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BE" w:rsidRDefault="00810DBE" w:rsidP="0046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BE" w:rsidRDefault="00810DBE" w:rsidP="0046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10DBE" w:rsidRDefault="00810DBE" w:rsidP="0046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10DBE" w:rsidRDefault="00810DBE" w:rsidP="0046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10DBE" w:rsidRDefault="00810DBE" w:rsidP="0046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10DBE" w:rsidRDefault="00810DBE" w:rsidP="0046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10DBE" w:rsidRDefault="00810DBE" w:rsidP="00467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676C3" w:rsidRPr="00EA46E9" w:rsidRDefault="004676C3" w:rsidP="004676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bookmarkEnd w:id="0"/>
    </w:p>
    <w:p w:rsidR="004676C3" w:rsidRPr="00EA46E9" w:rsidRDefault="004676C3" w:rsidP="004676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соответствии с частью 7 статьи 28 Федерального закона от </w:t>
      </w: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№ 273-Ф3 «Об образовании в Российской Федерации» образовательное Учреждение несет ответственность в установленном законодательством Российской Федерации порядке за жизнь и здоровье обучающихся, работников образовательного Учреждения.</w:t>
      </w:r>
    </w:p>
    <w:p w:rsidR="004676C3" w:rsidRPr="00EA46E9" w:rsidRDefault="004676C3" w:rsidP="004B6FF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организацию и общий порядок осуществления проп</w:t>
      </w:r>
      <w:r w:rsidR="004B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ускного режима в МОУ «ООШ» пст.</w:t>
      </w: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Набережный (далее - Школа),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обучающихся, педагогических работников и обслуживающего персонала школы.</w:t>
      </w:r>
    </w:p>
    <w:p w:rsidR="004676C3" w:rsidRPr="00EA46E9" w:rsidRDefault="004676C3" w:rsidP="004676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EA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пропускного режима</w:t>
      </w:r>
      <w:bookmarkEnd w:id="1"/>
    </w:p>
    <w:p w:rsidR="004676C3" w:rsidRPr="00EA46E9" w:rsidRDefault="004676C3" w:rsidP="00467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Пропускной режим в школе устанавливается приказом руководителя в соответствии с необходимыми требованиями безопасности.</w:t>
      </w:r>
    </w:p>
    <w:p w:rsidR="004676C3" w:rsidRPr="00EA46E9" w:rsidRDefault="004676C3" w:rsidP="00467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 школы, граждан в административное здание школы.</w:t>
      </w:r>
    </w:p>
    <w:p w:rsidR="004676C3" w:rsidRPr="00EA46E9" w:rsidRDefault="004676C3" w:rsidP="00467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помещений осуществляется сотрудниками школы.</w:t>
      </w:r>
    </w:p>
    <w:p w:rsidR="004676C3" w:rsidRPr="00EA46E9" w:rsidRDefault="004676C3" w:rsidP="00467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осуществление контрольно-пропускного режима в школе возлагается на гардеробщика и ночных сторожей, заместителя директора школы по УВР.</w:t>
      </w:r>
    </w:p>
    <w:p w:rsidR="004676C3" w:rsidRPr="00EA46E9" w:rsidRDefault="004676C3" w:rsidP="00467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соблюдения контрольно-пропускного режима участниками образовательных отношений возлагается на лиц, назначенных приказом по школе.</w:t>
      </w:r>
    </w:p>
    <w:p w:rsidR="004676C3" w:rsidRPr="00EA46E9" w:rsidRDefault="004676C3" w:rsidP="00467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 настоящего Положения обязательно для всех сотрудников, постоянно или временно работающих в школе, обучающихся,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4676C3" w:rsidRPr="00EA46E9" w:rsidRDefault="004676C3" w:rsidP="00467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школы, обучающиеся, родители (законные представители) должны быть ознакомлены с разработанным и утвержденным Положением.</w:t>
      </w:r>
    </w:p>
    <w:p w:rsidR="004676C3" w:rsidRPr="00EA46E9" w:rsidRDefault="004676C3" w:rsidP="004B6FF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ознакомления посетителей образовательного учреждения с пропускным режимом и правилами поведения Положение размещается на официальном Интернет-сайте.</w:t>
      </w:r>
    </w:p>
    <w:p w:rsidR="004676C3" w:rsidRPr="00EA46E9" w:rsidRDefault="004676C3" w:rsidP="004676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EA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прохода обучающихся, сотрудников, посетителей в школу</w:t>
      </w:r>
      <w:bookmarkEnd w:id="2"/>
    </w:p>
    <w:p w:rsidR="004676C3" w:rsidRPr="00EA46E9" w:rsidRDefault="004676C3" w:rsidP="004676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Пропускной режим в здание обеспечивается </w:t>
      </w:r>
      <w:r w:rsidR="002266C9"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гардеробщиком</w:t>
      </w: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6C3" w:rsidRPr="00EA46E9" w:rsidRDefault="004676C3" w:rsidP="004676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сотрудники и посетители проходят в здание через центральный вход.</w:t>
      </w:r>
    </w:p>
    <w:p w:rsidR="004676C3" w:rsidRPr="00EA46E9" w:rsidRDefault="004676C3" w:rsidP="004676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здание школы должен быть ограничен в рабочие дни через 15 минут после начала учебного процесса, в выходные и нерабочие праздничные дни - закрыт постоянно.</w:t>
      </w:r>
    </w:p>
    <w:p w:rsidR="004676C3" w:rsidRPr="00EA46E9" w:rsidRDefault="004676C3" w:rsidP="004B6FFE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Открытие/закрытие дверей центрального входа в указанное время осуществляется </w:t>
      </w:r>
      <w:r w:rsidR="00CF0109"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гардеробщиком</w:t>
      </w: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6C3" w:rsidRPr="00EA46E9" w:rsidRDefault="004676C3" w:rsidP="004676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EA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Пропускной режим для обучающихся</w:t>
      </w:r>
      <w:bookmarkEnd w:id="3"/>
    </w:p>
    <w:p w:rsidR="004676C3" w:rsidRPr="00EA46E9" w:rsidRDefault="004676C3" w:rsidP="004676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в здание школы обучающиеся осуществляют в свободном режиме.</w:t>
      </w:r>
    </w:p>
    <w:p w:rsidR="002266C9" w:rsidRPr="00EA46E9" w:rsidRDefault="002266C9" w:rsidP="004B6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в школе в 8.3</w:t>
      </w:r>
      <w:r w:rsidR="004676C3"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Обучающиеся д</w:t>
      </w: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опускаются в здание школы с 07.5</w:t>
      </w:r>
      <w:r w:rsidR="004676C3"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(по мере прибытия транспорта). Учащиеся обязаны прибыть в школу согласно расписанию учебных занятий, но не позднее, чем за 5 мин до начала занятия. Все виды расписаний (занятий на учебный год, расписание</w:t>
      </w:r>
      <w:r w:rsidRPr="00EA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дополнительных занятий, элективных курсов, 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расписание звонков, графики работы администрации школы и дежурства учителей) вывешиваются на информацион</w:t>
      </w:r>
      <w:r w:rsidR="00504A8F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 стенде в фойе школы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утверждаются директором школы.</w:t>
      </w:r>
    </w:p>
    <w:p w:rsidR="002266C9" w:rsidRPr="00EA46E9" w:rsidRDefault="002266C9" w:rsidP="00504A8F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опоздания без уважительной причины обучающиеся пропускаются в школу с разрешения классного руководителя.</w:t>
      </w:r>
    </w:p>
    <w:p w:rsidR="002266C9" w:rsidRPr="00EA46E9" w:rsidRDefault="002266C9" w:rsidP="00504A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Уходить из школы до окончания занятий согласно расписания обучающимся разрешается только на основании письменного личного разрешения классного руководителя, а при его отсутствии - учителя-предметника, представителя администрации</w:t>
      </w:r>
      <w:r w:rsidR="00871197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(зафиксированного в Журнале отпуска обучающихся по уважительной причине)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266C9" w:rsidRPr="00EA46E9" w:rsidRDefault="002266C9" w:rsidP="00CF01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Выход обучающихся на уроки физкультуры, технологии, на экскурсии и др. осуществляется только в сопровождении педагога.</w:t>
      </w:r>
    </w:p>
    <w:p w:rsidR="002266C9" w:rsidRPr="00EA46E9" w:rsidRDefault="002266C9" w:rsidP="008711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Члены кружков, секций и других групп </w:t>
      </w:r>
      <w:r w:rsidR="00871197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учащихся школы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проведе</w:t>
      </w:r>
      <w:r w:rsidR="00871197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ния кружковой работы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внеклассных и внеурочных занятий и мероприятий допускаются в школу только согласно расписанию занятий, утвержденного директором школы.</w:t>
      </w:r>
    </w:p>
    <w:p w:rsidR="002266C9" w:rsidRPr="00EA46E9" w:rsidRDefault="002266C9" w:rsidP="001D59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Проход обучающихся в школу на внеплановые дополнительные занятия после уроков возможен по расписанию, представленному учителем-предметником </w:t>
      </w:r>
      <w:r w:rsidR="001D59BF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гардеробщику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266C9" w:rsidRPr="00EA46E9" w:rsidRDefault="002266C9" w:rsidP="008711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время каникул обучающиеся допускаются в школу согласно плану мероприятий на каникулах, утвержденному директором школы.</w:t>
      </w:r>
    </w:p>
    <w:p w:rsidR="002266C9" w:rsidRPr="00EA46E9" w:rsidRDefault="002266C9" w:rsidP="004B6FF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нарушения дисциплины или правил поведения обучающиеся могут быть доставлены к классному руководителю, администрации школы для проведения разъяснительной работы и принятия мер дисциплинарного характера к нарушителю.</w:t>
      </w:r>
    </w:p>
    <w:p w:rsidR="002266C9" w:rsidRPr="00EA46E9" w:rsidRDefault="002266C9" w:rsidP="004B6FFE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Пропускной режим для работников</w:t>
      </w:r>
    </w:p>
    <w:p w:rsidR="001D59BF" w:rsidRPr="00EA46E9" w:rsidRDefault="002266C9" w:rsidP="001D59B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школы, его заместители могут проходить и находиться в помещениях школы в любое время суток, а также в выходные и праздничные дни, если это не ограничено текущими приказами по школе.</w:t>
      </w:r>
    </w:p>
    <w:p w:rsidR="001D59BF" w:rsidRPr="00EA46E9" w:rsidRDefault="002266C9" w:rsidP="008711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 работники могут проходить и находиться в помещениях школы за рамками своего рабочего времени по согласованию с директором школы.</w:t>
      </w:r>
    </w:p>
    <w:p w:rsidR="001D59BF" w:rsidRPr="00EA46E9" w:rsidRDefault="002266C9" w:rsidP="008711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Работники могут проходить и находиться в помещениях школы в выходные и праздничные дни, если это не ограничено текущими приказами по школе с разрешения директора.</w:t>
      </w:r>
    </w:p>
    <w:p w:rsidR="001D59BF" w:rsidRPr="00EA46E9" w:rsidRDefault="002266C9" w:rsidP="008711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Педагогам рекомендовано прибывать в школу не позднее, чем за 15 минут до начала учебного процесса.</w:t>
      </w:r>
    </w:p>
    <w:p w:rsidR="001D59BF" w:rsidRPr="00EA46E9" w:rsidRDefault="002266C9" w:rsidP="008711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1D59BF" w:rsidRPr="00EA46E9" w:rsidRDefault="002266C9" w:rsidP="008711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Учителя-предметники, классные руководители, члены администрации обязаны заранее предупредить </w:t>
      </w:r>
      <w:r w:rsidR="001D59BF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гардеробщика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сторожа о времени запланированных встреч с родителями или отдельными законными представителями, а также о времени и месте проведения родительских собраний, уведомив при этом зам директора по </w:t>
      </w:r>
      <w:r w:rsidR="001D59BF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ВР.</w:t>
      </w:r>
    </w:p>
    <w:p w:rsidR="002266C9" w:rsidRPr="00EA46E9" w:rsidRDefault="002266C9" w:rsidP="004B6FFE">
      <w:pPr>
        <w:pStyle w:val="a4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Остальные работники приходят в школу в соответствии с графиком работы, утвержденным директором.</w:t>
      </w:r>
    </w:p>
    <w:p w:rsidR="002266C9" w:rsidRPr="00EA46E9" w:rsidRDefault="002266C9" w:rsidP="001D59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Пропускной режим для родителей (законных представителей) обучающихся</w:t>
      </w:r>
    </w:p>
    <w:p w:rsidR="001D59BF" w:rsidRPr="00EA46E9" w:rsidRDefault="002266C9" w:rsidP="008711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Законные представители могут быть допущены в школу при предъявлении любого документа, удостоверяющего личность.</w:t>
      </w:r>
    </w:p>
    <w:p w:rsidR="00632C81" w:rsidRPr="00EA46E9" w:rsidRDefault="002266C9" w:rsidP="008711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учителями-предметниками родители (законные представители) встречаются после уроков или в экстренных случаях во время перемены</w:t>
      </w:r>
      <w:r w:rsidR="00871197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предварительной договорённости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32C81" w:rsidRPr="00EA46E9" w:rsidRDefault="00632C81" w:rsidP="00632C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встречи с учителями-предметниками или администрацией школы законные представители сообщают фамилию, имя, отчество учителя,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632C81" w:rsidRPr="00EA46E9" w:rsidRDefault="00632C81" w:rsidP="00632C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Законным представителям обучающихся не разрешается проходить в школу с крупногабаритными сумками. Сумки необходимо оставить на посту дежурного после 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предварительного осмотра с согласия владельца. В случае отказа вызывается администратор школы, посетителю предлагается подождать у входа. При отказе предъявить содержимое ручной клади гардеробщику посетитель в здание школы не допускается.</w:t>
      </w:r>
    </w:p>
    <w:p w:rsidR="00E6245E" w:rsidRPr="00EA46E9" w:rsidRDefault="00632C81" w:rsidP="00EA46E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Проход в школу по личным вопросам к директору школы осуществляется в часы приема граждан директором согласно расписанию, вывешенному на официальном сайте школы в сети интернет и на информационном стенде при входе в школу, либо по предварительной договоренности.</w:t>
      </w:r>
    </w:p>
    <w:p w:rsidR="00E6245E" w:rsidRPr="00EA46E9" w:rsidRDefault="00632C81" w:rsidP="00E624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Проход в школу по личным вопросам к администрации школы возможен по их предварительной договоренности.</w:t>
      </w:r>
    </w:p>
    <w:p w:rsidR="00E6245E" w:rsidRPr="00EA46E9" w:rsidRDefault="00632C81" w:rsidP="00E6245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не запланированного прихода в школу родителей (законных представителей), дежурный выясняет цель их прихода и пропускает в школу только с разрешения администрации.</w:t>
      </w:r>
    </w:p>
    <w:p w:rsidR="00632C81" w:rsidRDefault="00632C81" w:rsidP="004B6FFE">
      <w:pPr>
        <w:pStyle w:val="a4"/>
        <w:numPr>
          <w:ilvl w:val="0"/>
          <w:numId w:val="7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Законные представители, пришедшие встречать своих детей по окончании уроков, ожидают их на улице или </w:t>
      </w:r>
      <w:r w:rsidR="004E61D7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фойе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</w:t>
      </w:r>
      <w:r w:rsidR="004E61D7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E1536" w:rsidRPr="009E1536" w:rsidRDefault="009E1536" w:rsidP="009E1536">
      <w:pPr>
        <w:pStyle w:val="a4"/>
        <w:spacing w:after="120" w:line="240" w:lineRule="auto"/>
        <w:ind w:left="6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32C81" w:rsidRPr="00EA46E9" w:rsidRDefault="00632C81" w:rsidP="004B6FFE">
      <w:pPr>
        <w:pStyle w:val="a4"/>
        <w:numPr>
          <w:ilvl w:val="0"/>
          <w:numId w:val="1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Пропускной режим для вышестоящих организаций, проверяющих лиц и других посетителей</w:t>
      </w:r>
    </w:p>
    <w:p w:rsidR="00632C81" w:rsidRPr="00EA46E9" w:rsidRDefault="00632C81" w:rsidP="004E61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Лица, не связанные с образовательным процессом, посещающие школу по служебной необходимости, пропускаются при предъявлении любого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632C81" w:rsidRPr="00EA46E9" w:rsidRDefault="00632C81" w:rsidP="004E61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учета посетителей».</w:t>
      </w:r>
    </w:p>
    <w:p w:rsidR="00632C81" w:rsidRPr="00EA46E9" w:rsidRDefault="00632C81" w:rsidP="004E61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632C81" w:rsidRPr="00EA46E9" w:rsidRDefault="00632C81" w:rsidP="009E1536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возникновения конфликтных ситуаций, связанных с допуском посетителей в здание школы, </w:t>
      </w:r>
      <w:r w:rsidR="00E6245E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гардеробщик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действует по указанию директора школы или его заместителя.</w:t>
      </w:r>
    </w:p>
    <w:p w:rsidR="00632C81" w:rsidRPr="00EA46E9" w:rsidRDefault="00632C81" w:rsidP="00E624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Ведение документации при пропускном режиме</w:t>
      </w:r>
    </w:p>
    <w:p w:rsidR="00632C81" w:rsidRPr="00EA46E9" w:rsidRDefault="00632C81" w:rsidP="004C6B3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Данные о посетителях фиксируются в журнале регистрации посетителей.</w:t>
      </w:r>
    </w:p>
    <w:p w:rsidR="00632C81" w:rsidRPr="00EA46E9" w:rsidRDefault="00632C81" w:rsidP="00632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Журнал регистрации посетителей</w:t>
      </w:r>
    </w:p>
    <w:tbl>
      <w:tblPr>
        <w:tblW w:w="98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52"/>
        <w:gridCol w:w="1618"/>
        <w:gridCol w:w="1618"/>
        <w:gridCol w:w="1907"/>
        <w:gridCol w:w="1134"/>
        <w:gridCol w:w="992"/>
        <w:gridCol w:w="1203"/>
      </w:tblGrid>
      <w:tr w:rsidR="004C6B37" w:rsidRPr="00EA46E9" w:rsidTr="004C6B37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посетителя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Документ,</w:t>
            </w:r>
          </w:p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удостовер.</w:t>
            </w:r>
          </w:p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личность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</w:t>
            </w:r>
          </w:p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посещения </w:t>
            </w:r>
          </w:p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(к кому прибыл)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Время</w:t>
            </w:r>
          </w:p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Время</w:t>
            </w:r>
          </w:p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ухода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B37" w:rsidRPr="00EA46E9" w:rsidRDefault="004C6B37" w:rsidP="004C6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A46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Подпись</w:t>
            </w:r>
          </w:p>
        </w:tc>
      </w:tr>
    </w:tbl>
    <w:p w:rsidR="00632C81" w:rsidRPr="00EA46E9" w:rsidRDefault="00632C81" w:rsidP="004E61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632C81" w:rsidRPr="00EA46E9" w:rsidRDefault="00632C81" w:rsidP="009E1536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Замена, изъятие страниц из журнала регистрации посетителей запрещены.</w:t>
      </w:r>
    </w:p>
    <w:p w:rsidR="004C6B37" w:rsidRPr="00EA46E9" w:rsidRDefault="004C6B37" w:rsidP="004C6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Пропускной режим для транспорта</w:t>
      </w:r>
    </w:p>
    <w:p w:rsidR="004C6B37" w:rsidRPr="00EA46E9" w:rsidRDefault="004C6B37" w:rsidP="0058032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въезда-выезда автотранспорта на территорию школы устанавливается приказом директора школы.</w:t>
      </w:r>
    </w:p>
    <w:p w:rsidR="004C6B37" w:rsidRPr="00EA46E9" w:rsidRDefault="004C6B37" w:rsidP="0058032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4C6B37" w:rsidRPr="00EA46E9" w:rsidRDefault="004C6B37" w:rsidP="004C6B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Парковка автомобильного транспорта </w:t>
      </w:r>
      <w:r w:rsidR="004E61D7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сотрудников ОУ 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территории школы запрещена.</w:t>
      </w:r>
    </w:p>
    <w:p w:rsidR="004C6B37" w:rsidRPr="00EA46E9" w:rsidRDefault="004C6B37" w:rsidP="004C6B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выходные, праздничные дни и в ночное время допуск автотранспорта на территорию объекта осуществляется с письменного разрешения директора школы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4C6B37" w:rsidRPr="00EA46E9" w:rsidRDefault="004C6B37" w:rsidP="005803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 всех случаях длительного нахождения на территории или в непосредственной близости от школы, транспортных средств, вызывающих подозрение, ответственный за пропускной режим информирует директора школы (лицо, его замещающее) и при необходимости, по согласованию с ним информирует территориальный орган внутренних дел.</w:t>
      </w:r>
    </w:p>
    <w:p w:rsidR="004C6B37" w:rsidRPr="00EA46E9" w:rsidRDefault="004C6B37" w:rsidP="009E1536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4C6B37" w:rsidRPr="00EA46E9" w:rsidRDefault="004C6B37" w:rsidP="004C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X. Организация ремонтных работ</w:t>
      </w:r>
    </w:p>
    <w:p w:rsidR="004C6B37" w:rsidRPr="00EA46E9" w:rsidRDefault="004C6B37" w:rsidP="009E1536">
      <w:pPr>
        <w:pStyle w:val="a4"/>
        <w:numPr>
          <w:ilvl w:val="0"/>
          <w:numId w:val="11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Рабочие и специалисты ремонтно-строительных организаций пропускаются в помещения школы </w:t>
      </w:r>
      <w:r w:rsidR="00D04C40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гардеробщиком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производства ремонтно</w:t>
      </w:r>
      <w:r w:rsidR="00D04C40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строительных работ по распоряжению директора или на основании заявок и списков, согласованных с </w:t>
      </w:r>
      <w:r w:rsidR="00D04C40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уководителями «Подрядчика» и «Заказчика».</w:t>
      </w:r>
    </w:p>
    <w:p w:rsidR="004C6B37" w:rsidRPr="00EA46E9" w:rsidRDefault="004C6B37" w:rsidP="004C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XI</w:t>
      </w: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Порядок пропуска на период чрезвычайных ситуаций и ликвидации аварийной ситуации.</w:t>
      </w:r>
    </w:p>
    <w:p w:rsidR="00D04C40" w:rsidRPr="00EA46E9" w:rsidRDefault="004C6B37" w:rsidP="00D04C4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Пропускной режим в здание школы на период чрезвычайных ситуаций</w:t>
      </w:r>
      <w:r w:rsidR="00D04C40"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ограничивается.</w:t>
      </w:r>
    </w:p>
    <w:p w:rsidR="004C6B37" w:rsidRPr="00EA46E9" w:rsidRDefault="004C6B37" w:rsidP="009E1536">
      <w:pPr>
        <w:pStyle w:val="a4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ликвидации чрезвычайной (аварийной) ситуации возобновляется обычная процедура пропуска.</w:t>
      </w:r>
    </w:p>
    <w:p w:rsidR="004C6B37" w:rsidRPr="00EA46E9" w:rsidRDefault="004C6B37" w:rsidP="004C6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XII. Порядок эвакуации обучающихся, сотрудников и посетителей</w:t>
      </w:r>
    </w:p>
    <w:p w:rsidR="004C6B37" w:rsidRPr="00EA46E9" w:rsidRDefault="004C6B37" w:rsidP="00D04C4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оповещения, эвакуации обучающихся, работников, сотрудников и посетителей из помещений школы при чрезвычайных ситуациях (пожар, стихийное бедствие, информация об угрозе совершения террористического акта и др.) и порядок охраны осуществляется согласно утвержденным планам школы по ГО и ЧС.</w:t>
      </w:r>
    </w:p>
    <w:p w:rsidR="004C6B37" w:rsidRPr="00EA46E9" w:rsidRDefault="004C6B37" w:rsidP="009E1536">
      <w:pPr>
        <w:pStyle w:val="a4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установленному сигналу оповещения все обучающиеся, работники, сотрудники, посетители,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</w:t>
      </w:r>
      <w:bookmarkStart w:id="4" w:name="_GoBack"/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здани</w:t>
      </w:r>
      <w:bookmarkEnd w:id="4"/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 школы.</w:t>
      </w:r>
    </w:p>
    <w:p w:rsidR="00D04C40" w:rsidRPr="00EA46E9" w:rsidRDefault="00D04C40" w:rsidP="00D04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XIII</w:t>
      </w:r>
      <w:r w:rsidRPr="00EA46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В здании и на территории школы ЗАПРЕЩАЕТСЯ:</w:t>
      </w:r>
    </w:p>
    <w:p w:rsidR="00D04C40" w:rsidRPr="00EA46E9" w:rsidRDefault="00D04C40" w:rsidP="00D04C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Находиться в здании без сменной обуви или бахил;</w:t>
      </w:r>
    </w:p>
    <w:p w:rsidR="00D04C40" w:rsidRPr="00EA46E9" w:rsidRDefault="00D04C40" w:rsidP="00D04C4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Нарушать правила охраны труда и техники безопасности;</w:t>
      </w:r>
    </w:p>
    <w:p w:rsidR="00580320" w:rsidRPr="00EA46E9" w:rsidRDefault="00D04C40" w:rsidP="0058032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время перемен обучающимся выходить из школы без личного разрешения классного руководителя;</w:t>
      </w:r>
    </w:p>
    <w:p w:rsidR="00580320" w:rsidRPr="00EA46E9" w:rsidRDefault="00D04C40" w:rsidP="0058032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Нецензурно выражаться и сквернословить;</w:t>
      </w:r>
    </w:p>
    <w:p w:rsidR="00580320" w:rsidRPr="00EA46E9" w:rsidRDefault="00D04C40" w:rsidP="0058032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Курение табачных и других подобных изделий;</w:t>
      </w:r>
    </w:p>
    <w:p w:rsidR="00580320" w:rsidRPr="00EA46E9" w:rsidRDefault="00D04C40" w:rsidP="0058032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Находиться в нетрезвом и/или одурманенном виде;</w:t>
      </w:r>
    </w:p>
    <w:p w:rsidR="00580320" w:rsidRPr="00EA46E9" w:rsidRDefault="00D04C40" w:rsidP="0058032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Приносить спиртные и спиртосодержащие напитки любого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вида и</w:t>
      </w: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содержания;</w:t>
      </w:r>
    </w:p>
    <w:p w:rsidR="00D04C40" w:rsidRPr="00EA46E9" w:rsidRDefault="00D04C40" w:rsidP="0058032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A46E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Приносить взрыво- и огнеопасные вещества и предметы.</w:t>
      </w:r>
    </w:p>
    <w:p w:rsidR="00632C81" w:rsidRPr="001D59BF" w:rsidRDefault="00632C81" w:rsidP="0058032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676C3" w:rsidRPr="002266C9" w:rsidRDefault="004676C3" w:rsidP="004676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76C3" w:rsidRPr="002266C9" w:rsidSect="000F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5245B52"/>
    <w:multiLevelType w:val="hybridMultilevel"/>
    <w:tmpl w:val="7736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020"/>
    <w:multiLevelType w:val="hybridMultilevel"/>
    <w:tmpl w:val="CCB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B1FB5"/>
    <w:multiLevelType w:val="hybridMultilevel"/>
    <w:tmpl w:val="D444D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E573E"/>
    <w:multiLevelType w:val="hybridMultilevel"/>
    <w:tmpl w:val="E1DEC3BA"/>
    <w:lvl w:ilvl="0" w:tplc="07C45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7482C"/>
    <w:multiLevelType w:val="hybridMultilevel"/>
    <w:tmpl w:val="3E0CABB4"/>
    <w:lvl w:ilvl="0" w:tplc="9B16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95492"/>
    <w:multiLevelType w:val="hybridMultilevel"/>
    <w:tmpl w:val="014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09F7"/>
    <w:multiLevelType w:val="hybridMultilevel"/>
    <w:tmpl w:val="AE34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24930"/>
    <w:multiLevelType w:val="hybridMultilevel"/>
    <w:tmpl w:val="812A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A442F"/>
    <w:multiLevelType w:val="hybridMultilevel"/>
    <w:tmpl w:val="91D2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3888"/>
    <w:rsid w:val="000F7EA6"/>
    <w:rsid w:val="001D59BF"/>
    <w:rsid w:val="002266C9"/>
    <w:rsid w:val="00375B56"/>
    <w:rsid w:val="004676C3"/>
    <w:rsid w:val="004B6FFE"/>
    <w:rsid w:val="004C6B37"/>
    <w:rsid w:val="004E61D7"/>
    <w:rsid w:val="00504A8F"/>
    <w:rsid w:val="00580320"/>
    <w:rsid w:val="00593888"/>
    <w:rsid w:val="005D71A3"/>
    <w:rsid w:val="00632C81"/>
    <w:rsid w:val="00810DBE"/>
    <w:rsid w:val="00871197"/>
    <w:rsid w:val="0091696C"/>
    <w:rsid w:val="009343AE"/>
    <w:rsid w:val="009E1536"/>
    <w:rsid w:val="00CF0109"/>
    <w:rsid w:val="00D04C40"/>
    <w:rsid w:val="00E6245E"/>
    <w:rsid w:val="00EA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2011-03-03T23:48:00Z</cp:lastPrinted>
  <dcterms:created xsi:type="dcterms:W3CDTF">2018-02-12T19:30:00Z</dcterms:created>
  <dcterms:modified xsi:type="dcterms:W3CDTF">2018-10-02T11:24:00Z</dcterms:modified>
</cp:coreProperties>
</file>