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71" w:rsidRPr="005C6099" w:rsidRDefault="0053542D" w:rsidP="005C6099">
      <w:pPr>
        <w:jc w:val="center"/>
        <w:rPr>
          <w:sz w:val="24"/>
          <w:szCs w:val="24"/>
          <w:lang w:val="ru-RU"/>
        </w:rPr>
        <w:sectPr w:rsidR="00890171" w:rsidRPr="005C6099" w:rsidSect="00A17E01">
          <w:type w:val="continuous"/>
          <w:pgSz w:w="11900" w:h="16850"/>
          <w:pgMar w:top="1140" w:right="560" w:bottom="280" w:left="1140" w:header="720" w:footer="720" w:gutter="0"/>
          <w:cols w:space="720"/>
        </w:sectPr>
      </w:pPr>
      <w:r w:rsidRPr="005C6099">
        <w:rPr>
          <w:noProof/>
          <w:sz w:val="24"/>
          <w:szCs w:val="24"/>
          <w:lang w:val="ru-RU" w:eastAsia="ru-RU"/>
        </w:rPr>
        <w:drawing>
          <wp:inline distT="0" distB="0" distL="0" distR="0" wp14:anchorId="23A676F1" wp14:editId="442DC8BA">
            <wp:extent cx="6477000" cy="8907780"/>
            <wp:effectExtent l="19050" t="0" r="0" b="0"/>
            <wp:docPr id="2" name="Рисунок 1" descr="Титул Ос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Осн.jpeg"/>
                    <pic:cNvPicPr/>
                  </pic:nvPicPr>
                  <pic:blipFill>
                    <a:blip r:embed="rId7" cstate="print"/>
                    <a:stretch>
                      <a:fillRect/>
                    </a:stretch>
                  </pic:blipFill>
                  <pic:spPr>
                    <a:xfrm>
                      <a:off x="0" y="0"/>
                      <a:ext cx="6477000" cy="8907780"/>
                    </a:xfrm>
                    <a:prstGeom prst="rect">
                      <a:avLst/>
                    </a:prstGeom>
                  </pic:spPr>
                </pic:pic>
              </a:graphicData>
            </a:graphic>
          </wp:inline>
        </w:drawing>
      </w:r>
    </w:p>
    <w:p w:rsidR="00890171" w:rsidRPr="005C6099" w:rsidRDefault="00F642EA" w:rsidP="005C6099">
      <w:pPr>
        <w:pStyle w:val="1"/>
        <w:spacing w:before="0"/>
        <w:ind w:left="0" w:right="0" w:firstLine="284"/>
        <w:jc w:val="center"/>
        <w:rPr>
          <w:lang w:val="ru-RU"/>
        </w:rPr>
      </w:pPr>
      <w:r w:rsidRPr="005C6099">
        <w:rPr>
          <w:lang w:val="ru-RU"/>
        </w:rPr>
        <w:lastRenderedPageBreak/>
        <w:t>Содержание</w:t>
      </w:r>
    </w:p>
    <w:p w:rsidR="00890171" w:rsidRPr="005C6099" w:rsidRDefault="00F642EA" w:rsidP="005C6099">
      <w:pPr>
        <w:ind w:firstLine="284"/>
        <w:rPr>
          <w:b/>
          <w:sz w:val="24"/>
          <w:szCs w:val="24"/>
          <w:lang w:val="ru-RU"/>
        </w:rPr>
      </w:pPr>
      <w:r w:rsidRPr="005C6099">
        <w:rPr>
          <w:b/>
          <w:sz w:val="24"/>
          <w:szCs w:val="24"/>
          <w:lang w:val="ru-RU"/>
        </w:rPr>
        <w:t>Общие положения:</w:t>
      </w:r>
    </w:p>
    <w:p w:rsidR="00890171" w:rsidRPr="005C6099" w:rsidRDefault="00F642EA" w:rsidP="005C6099">
      <w:pPr>
        <w:pStyle w:val="a5"/>
        <w:numPr>
          <w:ilvl w:val="0"/>
          <w:numId w:val="64"/>
        </w:numPr>
        <w:tabs>
          <w:tab w:val="left" w:pos="1048"/>
        </w:tabs>
        <w:spacing w:before="0"/>
        <w:ind w:left="0" w:firstLine="284"/>
        <w:rPr>
          <w:b/>
          <w:sz w:val="24"/>
          <w:szCs w:val="24"/>
        </w:rPr>
      </w:pPr>
      <w:r w:rsidRPr="005C6099">
        <w:rPr>
          <w:b/>
          <w:sz w:val="24"/>
          <w:szCs w:val="24"/>
        </w:rPr>
        <w:t>Целевой</w:t>
      </w:r>
      <w:r w:rsidR="005C6099" w:rsidRPr="005C6099">
        <w:rPr>
          <w:b/>
          <w:sz w:val="24"/>
          <w:szCs w:val="24"/>
          <w:lang w:val="ru-RU"/>
        </w:rPr>
        <w:t xml:space="preserve"> </w:t>
      </w:r>
      <w:r w:rsidRPr="005C6099">
        <w:rPr>
          <w:b/>
          <w:sz w:val="24"/>
          <w:szCs w:val="24"/>
        </w:rPr>
        <w:t>раздел</w:t>
      </w:r>
    </w:p>
    <w:p w:rsidR="00890171" w:rsidRPr="005C6099" w:rsidRDefault="00F642EA" w:rsidP="005C6099">
      <w:pPr>
        <w:pStyle w:val="a5"/>
        <w:numPr>
          <w:ilvl w:val="1"/>
          <w:numId w:val="64"/>
        </w:numPr>
        <w:tabs>
          <w:tab w:val="left" w:pos="1228"/>
        </w:tabs>
        <w:spacing w:before="0"/>
        <w:ind w:left="0" w:firstLine="284"/>
        <w:rPr>
          <w:sz w:val="24"/>
          <w:szCs w:val="24"/>
        </w:rPr>
      </w:pPr>
      <w:r w:rsidRPr="005C6099">
        <w:rPr>
          <w:sz w:val="24"/>
          <w:szCs w:val="24"/>
        </w:rPr>
        <w:t>Пояснительная</w:t>
      </w:r>
      <w:r w:rsidRPr="005C6099">
        <w:rPr>
          <w:sz w:val="24"/>
          <w:szCs w:val="24"/>
          <w:lang w:val="ru-RU"/>
        </w:rPr>
        <w:t>з</w:t>
      </w:r>
      <w:r w:rsidRPr="005C6099">
        <w:rPr>
          <w:sz w:val="24"/>
          <w:szCs w:val="24"/>
        </w:rPr>
        <w:t>аписка</w:t>
      </w:r>
    </w:p>
    <w:p w:rsidR="00890171" w:rsidRPr="005C6099" w:rsidRDefault="00F642EA" w:rsidP="005C6099">
      <w:pPr>
        <w:pStyle w:val="a5"/>
        <w:numPr>
          <w:ilvl w:val="1"/>
          <w:numId w:val="64"/>
        </w:numPr>
        <w:tabs>
          <w:tab w:val="left" w:pos="1258"/>
        </w:tabs>
        <w:spacing w:before="0"/>
        <w:ind w:left="0" w:firstLine="284"/>
        <w:rPr>
          <w:sz w:val="24"/>
          <w:szCs w:val="24"/>
          <w:lang w:val="ru-RU"/>
        </w:rPr>
      </w:pPr>
      <w:r w:rsidRPr="005C6099">
        <w:rPr>
          <w:sz w:val="24"/>
          <w:szCs w:val="24"/>
          <w:lang w:val="ru-RU"/>
        </w:rPr>
        <w:t xml:space="preserve">Планируемые результаты освоения учащимися основной образовательной 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2"/>
          <w:numId w:val="64"/>
        </w:numPr>
        <w:tabs>
          <w:tab w:val="left" w:pos="1408"/>
        </w:tabs>
        <w:spacing w:before="0"/>
        <w:ind w:left="0" w:firstLine="284"/>
        <w:rPr>
          <w:sz w:val="24"/>
          <w:szCs w:val="24"/>
        </w:rPr>
      </w:pPr>
      <w:r w:rsidRPr="005C6099">
        <w:rPr>
          <w:spacing w:val="-3"/>
          <w:sz w:val="24"/>
          <w:szCs w:val="24"/>
        </w:rPr>
        <w:t>Общие</w:t>
      </w:r>
      <w:r w:rsidRPr="005C6099">
        <w:rPr>
          <w:sz w:val="24"/>
          <w:szCs w:val="24"/>
        </w:rPr>
        <w:t>положения</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pacing w:val="-3"/>
          <w:sz w:val="24"/>
          <w:szCs w:val="24"/>
          <w:lang w:val="ru-RU"/>
        </w:rPr>
        <w:t xml:space="preserve">Ведущие </w:t>
      </w:r>
      <w:r w:rsidRPr="005C6099">
        <w:rPr>
          <w:sz w:val="24"/>
          <w:szCs w:val="24"/>
          <w:lang w:val="ru-RU"/>
        </w:rPr>
        <w:t xml:space="preserve">целевые </w:t>
      </w:r>
      <w:r w:rsidRPr="005C6099">
        <w:rPr>
          <w:spacing w:val="-3"/>
          <w:sz w:val="24"/>
          <w:szCs w:val="24"/>
          <w:lang w:val="ru-RU"/>
        </w:rPr>
        <w:t xml:space="preserve">установки </w:t>
      </w:r>
      <w:r w:rsidRPr="005C6099">
        <w:rPr>
          <w:sz w:val="24"/>
          <w:szCs w:val="24"/>
          <w:lang w:val="ru-RU"/>
        </w:rPr>
        <w:t xml:space="preserve">и </w:t>
      </w:r>
      <w:r w:rsidRPr="005C6099">
        <w:rPr>
          <w:spacing w:val="2"/>
          <w:sz w:val="24"/>
          <w:szCs w:val="24"/>
          <w:lang w:val="ru-RU"/>
        </w:rPr>
        <w:t xml:space="preserve">основные </w:t>
      </w:r>
      <w:r w:rsidRPr="005C6099">
        <w:rPr>
          <w:sz w:val="24"/>
          <w:szCs w:val="24"/>
          <w:lang w:val="ru-RU"/>
        </w:rPr>
        <w:t>ожидаемые</w:t>
      </w:r>
      <w:r w:rsidRPr="005C6099">
        <w:rPr>
          <w:spacing w:val="-3"/>
          <w:sz w:val="24"/>
          <w:szCs w:val="24"/>
          <w:lang w:val="ru-RU"/>
        </w:rPr>
        <w:t>результаты</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z w:val="24"/>
          <w:szCs w:val="24"/>
          <w:lang w:val="ru-RU"/>
        </w:rPr>
        <w:t xml:space="preserve">Планируемые результаты освоения </w:t>
      </w:r>
      <w:proofErr w:type="gramStart"/>
      <w:r w:rsidRPr="005C6099">
        <w:rPr>
          <w:sz w:val="24"/>
          <w:szCs w:val="24"/>
          <w:lang w:val="ru-RU"/>
        </w:rPr>
        <w:t>учебных</w:t>
      </w:r>
      <w:proofErr w:type="gramEnd"/>
      <w:r w:rsidRPr="005C6099">
        <w:rPr>
          <w:sz w:val="24"/>
          <w:szCs w:val="24"/>
          <w:lang w:val="ru-RU"/>
        </w:rPr>
        <w:t xml:space="preserve"> и междисциплинарныхпрограмм</w:t>
      </w:r>
    </w:p>
    <w:p w:rsidR="00890171" w:rsidRPr="005C6099" w:rsidRDefault="00F642EA" w:rsidP="005C6099">
      <w:pPr>
        <w:pStyle w:val="a5"/>
        <w:numPr>
          <w:ilvl w:val="3"/>
          <w:numId w:val="64"/>
        </w:numPr>
        <w:tabs>
          <w:tab w:val="left" w:pos="1589"/>
        </w:tabs>
        <w:spacing w:before="0"/>
        <w:ind w:left="0" w:firstLine="284"/>
        <w:rPr>
          <w:sz w:val="24"/>
          <w:szCs w:val="24"/>
        </w:rPr>
      </w:pPr>
      <w:r w:rsidRPr="005C6099">
        <w:rPr>
          <w:sz w:val="24"/>
          <w:szCs w:val="24"/>
        </w:rPr>
        <w:t>Формирование универсальных учебныхдействий</w:t>
      </w:r>
    </w:p>
    <w:p w:rsidR="00890171" w:rsidRPr="005C6099" w:rsidRDefault="00F642EA" w:rsidP="005C6099">
      <w:pPr>
        <w:pStyle w:val="a5"/>
        <w:numPr>
          <w:ilvl w:val="3"/>
          <w:numId w:val="64"/>
        </w:numPr>
        <w:tabs>
          <w:tab w:val="left" w:pos="1589"/>
        </w:tabs>
        <w:spacing w:before="0"/>
        <w:ind w:left="0" w:firstLine="284"/>
        <w:rPr>
          <w:sz w:val="24"/>
          <w:szCs w:val="24"/>
        </w:rPr>
      </w:pPr>
      <w:r w:rsidRPr="005C6099">
        <w:rPr>
          <w:sz w:val="24"/>
          <w:szCs w:val="24"/>
        </w:rPr>
        <w:t>Формирование ИКТ-компетентности</w:t>
      </w:r>
      <w:r w:rsidRPr="005C6099">
        <w:rPr>
          <w:spacing w:val="-3"/>
          <w:sz w:val="24"/>
          <w:szCs w:val="24"/>
        </w:rPr>
        <w:t>учащихся</w:t>
      </w:r>
    </w:p>
    <w:p w:rsidR="00890171" w:rsidRPr="005C6099" w:rsidRDefault="00F642EA" w:rsidP="005C6099">
      <w:pPr>
        <w:pStyle w:val="a5"/>
        <w:numPr>
          <w:ilvl w:val="3"/>
          <w:numId w:val="64"/>
        </w:numPr>
        <w:tabs>
          <w:tab w:val="left" w:pos="1589"/>
        </w:tabs>
        <w:spacing w:before="0"/>
        <w:ind w:left="0" w:firstLine="284"/>
        <w:rPr>
          <w:sz w:val="24"/>
          <w:szCs w:val="24"/>
          <w:lang w:val="ru-RU"/>
        </w:rPr>
      </w:pPr>
      <w:r w:rsidRPr="005C6099">
        <w:rPr>
          <w:spacing w:val="2"/>
          <w:sz w:val="24"/>
          <w:szCs w:val="24"/>
          <w:lang w:val="ru-RU"/>
        </w:rPr>
        <w:t xml:space="preserve">Основы </w:t>
      </w:r>
      <w:r w:rsidRPr="005C6099">
        <w:rPr>
          <w:sz w:val="24"/>
          <w:szCs w:val="24"/>
          <w:lang w:val="ru-RU"/>
        </w:rPr>
        <w:t>учебно-исследовательской и проектнойдеятельности</w:t>
      </w:r>
    </w:p>
    <w:p w:rsidR="00890171" w:rsidRPr="005C6099" w:rsidRDefault="00F642EA" w:rsidP="005C6099">
      <w:pPr>
        <w:pStyle w:val="a5"/>
        <w:numPr>
          <w:ilvl w:val="3"/>
          <w:numId w:val="64"/>
        </w:numPr>
        <w:tabs>
          <w:tab w:val="left" w:pos="1589"/>
        </w:tabs>
        <w:spacing w:before="0"/>
        <w:ind w:left="0" w:firstLine="284"/>
        <w:rPr>
          <w:sz w:val="24"/>
          <w:szCs w:val="24"/>
          <w:lang w:val="ru-RU"/>
        </w:rPr>
      </w:pPr>
      <w:r w:rsidRPr="005C6099">
        <w:rPr>
          <w:sz w:val="24"/>
          <w:szCs w:val="24"/>
          <w:lang w:val="ru-RU"/>
        </w:rPr>
        <w:t>Стратегии смыслового чтения и работа с</w:t>
      </w:r>
      <w:r w:rsidRPr="005C6099">
        <w:rPr>
          <w:spacing w:val="-3"/>
          <w:sz w:val="24"/>
          <w:szCs w:val="24"/>
          <w:lang w:val="ru-RU"/>
        </w:rPr>
        <w:t>текстом</w:t>
      </w:r>
    </w:p>
    <w:p w:rsidR="00890171" w:rsidRPr="005C6099" w:rsidRDefault="00F642EA" w:rsidP="005C6099">
      <w:pPr>
        <w:pStyle w:val="a5"/>
        <w:numPr>
          <w:ilvl w:val="3"/>
          <w:numId w:val="64"/>
        </w:numPr>
        <w:tabs>
          <w:tab w:val="left" w:pos="1589"/>
        </w:tabs>
        <w:spacing w:before="0"/>
        <w:ind w:left="0" w:firstLine="284"/>
        <w:rPr>
          <w:sz w:val="24"/>
          <w:szCs w:val="24"/>
        </w:rPr>
      </w:pPr>
      <w:r w:rsidRPr="005C6099">
        <w:rPr>
          <w:sz w:val="24"/>
          <w:szCs w:val="24"/>
        </w:rPr>
        <w:t>Русский</w:t>
      </w:r>
      <w:r w:rsidRPr="005C6099">
        <w:rPr>
          <w:spacing w:val="-4"/>
          <w:sz w:val="24"/>
          <w:szCs w:val="24"/>
        </w:rPr>
        <w:t xml:space="preserve"> язык.</w:t>
      </w:r>
      <w:r w:rsidR="005C6099">
        <w:rPr>
          <w:spacing w:val="-4"/>
          <w:sz w:val="24"/>
          <w:szCs w:val="24"/>
          <w:lang w:val="ru-RU"/>
        </w:rPr>
        <w:t xml:space="preserve"> </w:t>
      </w:r>
    </w:p>
    <w:p w:rsidR="00890171" w:rsidRPr="005C6099" w:rsidRDefault="00F642EA" w:rsidP="005C6099">
      <w:pPr>
        <w:pStyle w:val="a5"/>
        <w:numPr>
          <w:ilvl w:val="3"/>
          <w:numId w:val="64"/>
        </w:numPr>
        <w:tabs>
          <w:tab w:val="left" w:pos="1589"/>
        </w:tabs>
        <w:spacing w:before="0"/>
        <w:ind w:left="0" w:firstLine="284"/>
        <w:rPr>
          <w:sz w:val="24"/>
          <w:szCs w:val="24"/>
        </w:rPr>
      </w:pPr>
      <w:r w:rsidRPr="005C6099">
        <w:rPr>
          <w:sz w:val="24"/>
          <w:szCs w:val="24"/>
        </w:rPr>
        <w:t>Литература.</w:t>
      </w:r>
    </w:p>
    <w:p w:rsidR="00DD0BC2" w:rsidRDefault="00DD0BC2" w:rsidP="005C6099">
      <w:pPr>
        <w:pStyle w:val="a5"/>
        <w:numPr>
          <w:ilvl w:val="3"/>
          <w:numId w:val="64"/>
        </w:numPr>
        <w:tabs>
          <w:tab w:val="left" w:pos="1589"/>
        </w:tabs>
        <w:spacing w:before="0"/>
        <w:ind w:left="0" w:firstLine="284"/>
        <w:rPr>
          <w:sz w:val="24"/>
          <w:szCs w:val="24"/>
          <w:lang w:val="ru-RU"/>
        </w:rPr>
      </w:pPr>
      <w:r w:rsidRPr="005C6099">
        <w:rPr>
          <w:sz w:val="24"/>
          <w:szCs w:val="24"/>
          <w:lang w:val="ru-RU"/>
        </w:rPr>
        <w:t>Коми язык</w:t>
      </w:r>
    </w:p>
    <w:p w:rsidR="00651AB6" w:rsidRDefault="00651AB6" w:rsidP="005C6099">
      <w:pPr>
        <w:pStyle w:val="a5"/>
        <w:numPr>
          <w:ilvl w:val="3"/>
          <w:numId w:val="64"/>
        </w:numPr>
        <w:tabs>
          <w:tab w:val="left" w:pos="1589"/>
        </w:tabs>
        <w:spacing w:before="0"/>
        <w:ind w:left="0" w:firstLine="284"/>
        <w:rPr>
          <w:sz w:val="24"/>
          <w:szCs w:val="24"/>
          <w:lang w:val="ru-RU"/>
        </w:rPr>
      </w:pPr>
      <w:r>
        <w:rPr>
          <w:sz w:val="24"/>
          <w:szCs w:val="24"/>
          <w:lang w:val="ru-RU"/>
        </w:rPr>
        <w:t>Родной (русский) язык.</w:t>
      </w:r>
    </w:p>
    <w:p w:rsidR="00651AB6" w:rsidRPr="005C6099" w:rsidRDefault="00651AB6" w:rsidP="005C6099">
      <w:pPr>
        <w:pStyle w:val="a5"/>
        <w:numPr>
          <w:ilvl w:val="3"/>
          <w:numId w:val="64"/>
        </w:numPr>
        <w:tabs>
          <w:tab w:val="left" w:pos="1589"/>
        </w:tabs>
        <w:spacing w:before="0"/>
        <w:ind w:left="0" w:firstLine="284"/>
        <w:rPr>
          <w:sz w:val="24"/>
          <w:szCs w:val="24"/>
          <w:lang w:val="ru-RU"/>
        </w:rPr>
      </w:pPr>
      <w:r>
        <w:rPr>
          <w:sz w:val="24"/>
          <w:szCs w:val="24"/>
          <w:lang w:val="ru-RU"/>
        </w:rPr>
        <w:t>Родная (русская) литература.</w:t>
      </w:r>
    </w:p>
    <w:p w:rsidR="00890171" w:rsidRPr="005C6099" w:rsidRDefault="00F642EA" w:rsidP="005C6099">
      <w:pPr>
        <w:pStyle w:val="a5"/>
        <w:numPr>
          <w:ilvl w:val="3"/>
          <w:numId w:val="64"/>
        </w:numPr>
        <w:tabs>
          <w:tab w:val="left" w:pos="1589"/>
        </w:tabs>
        <w:spacing w:before="0"/>
        <w:ind w:left="0" w:firstLine="284"/>
        <w:rPr>
          <w:sz w:val="24"/>
          <w:szCs w:val="24"/>
          <w:lang w:val="ru-RU"/>
        </w:rPr>
      </w:pPr>
      <w:r w:rsidRPr="005C6099">
        <w:rPr>
          <w:sz w:val="24"/>
          <w:szCs w:val="24"/>
          <w:lang w:val="ru-RU"/>
        </w:rPr>
        <w:t xml:space="preserve">Иностранный </w:t>
      </w:r>
      <w:r w:rsidRPr="005C6099">
        <w:rPr>
          <w:spacing w:val="-4"/>
          <w:sz w:val="24"/>
          <w:szCs w:val="24"/>
          <w:lang w:val="ru-RU"/>
        </w:rPr>
        <w:t xml:space="preserve">язык. </w:t>
      </w:r>
      <w:r w:rsidRPr="005C6099">
        <w:rPr>
          <w:sz w:val="24"/>
          <w:szCs w:val="24"/>
          <w:lang w:val="ru-RU"/>
        </w:rPr>
        <w:t>Второй иностранныйязык</w:t>
      </w:r>
    </w:p>
    <w:p w:rsidR="00890171" w:rsidRPr="005C6099" w:rsidRDefault="00F642EA" w:rsidP="005C6099">
      <w:pPr>
        <w:pStyle w:val="a5"/>
        <w:numPr>
          <w:ilvl w:val="3"/>
          <w:numId w:val="64"/>
        </w:numPr>
        <w:tabs>
          <w:tab w:val="left" w:pos="1589"/>
        </w:tabs>
        <w:spacing w:before="0"/>
        <w:ind w:left="0" w:firstLine="284"/>
        <w:rPr>
          <w:sz w:val="24"/>
          <w:szCs w:val="24"/>
        </w:rPr>
      </w:pPr>
      <w:r w:rsidRPr="005C6099">
        <w:rPr>
          <w:sz w:val="24"/>
          <w:szCs w:val="24"/>
        </w:rPr>
        <w:t>История России. Всеобщаяистория</w:t>
      </w:r>
    </w:p>
    <w:p w:rsidR="00890171" w:rsidRPr="005C6099" w:rsidRDefault="00F642EA" w:rsidP="005C6099">
      <w:pPr>
        <w:pStyle w:val="a5"/>
        <w:numPr>
          <w:ilvl w:val="3"/>
          <w:numId w:val="64"/>
        </w:numPr>
        <w:tabs>
          <w:tab w:val="left" w:pos="1589"/>
        </w:tabs>
        <w:spacing w:before="0"/>
        <w:ind w:left="0" w:firstLine="284"/>
        <w:rPr>
          <w:sz w:val="24"/>
          <w:szCs w:val="24"/>
        </w:rPr>
      </w:pPr>
      <w:r w:rsidRPr="005C6099">
        <w:rPr>
          <w:sz w:val="24"/>
          <w:szCs w:val="24"/>
        </w:rPr>
        <w:t>Обществознание</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География</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Математика. Алгебра.Геометрия</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Информатика</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Физика</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Биология</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Химия</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Изобразительноеискусство</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pacing w:val="-3"/>
          <w:sz w:val="24"/>
          <w:szCs w:val="24"/>
        </w:rPr>
        <w:t>Музыка</w:t>
      </w:r>
    </w:p>
    <w:p w:rsidR="00890171" w:rsidRPr="005C6099" w:rsidRDefault="00F642EA" w:rsidP="005C6099">
      <w:pPr>
        <w:pStyle w:val="a5"/>
        <w:numPr>
          <w:ilvl w:val="3"/>
          <w:numId w:val="64"/>
        </w:numPr>
        <w:tabs>
          <w:tab w:val="left" w:pos="1709"/>
        </w:tabs>
        <w:spacing w:before="0"/>
        <w:ind w:left="0" w:firstLine="284"/>
        <w:rPr>
          <w:sz w:val="24"/>
          <w:szCs w:val="24"/>
        </w:rPr>
      </w:pPr>
      <w:r w:rsidRPr="005C6099">
        <w:rPr>
          <w:sz w:val="24"/>
          <w:szCs w:val="24"/>
        </w:rPr>
        <w:t>Технология</w:t>
      </w:r>
    </w:p>
    <w:p w:rsidR="00890171" w:rsidRPr="005C6099" w:rsidRDefault="00F642EA" w:rsidP="005C6099">
      <w:pPr>
        <w:pStyle w:val="a5"/>
        <w:numPr>
          <w:ilvl w:val="3"/>
          <w:numId w:val="64"/>
        </w:numPr>
        <w:tabs>
          <w:tab w:val="left" w:pos="1708"/>
        </w:tabs>
        <w:spacing w:before="0"/>
        <w:ind w:left="0" w:firstLine="284"/>
        <w:rPr>
          <w:sz w:val="24"/>
          <w:szCs w:val="24"/>
        </w:rPr>
      </w:pPr>
      <w:r w:rsidRPr="005C6099">
        <w:rPr>
          <w:sz w:val="24"/>
          <w:szCs w:val="24"/>
        </w:rPr>
        <w:t>Физическаякультура</w:t>
      </w:r>
    </w:p>
    <w:p w:rsidR="00890171" w:rsidRPr="005C6099" w:rsidRDefault="00F642EA" w:rsidP="005C6099">
      <w:pPr>
        <w:pStyle w:val="a5"/>
        <w:numPr>
          <w:ilvl w:val="3"/>
          <w:numId w:val="64"/>
        </w:numPr>
        <w:tabs>
          <w:tab w:val="left" w:pos="1708"/>
        </w:tabs>
        <w:spacing w:before="0"/>
        <w:ind w:left="0" w:firstLine="284"/>
        <w:rPr>
          <w:sz w:val="24"/>
          <w:szCs w:val="24"/>
        </w:rPr>
      </w:pPr>
      <w:r w:rsidRPr="005C6099">
        <w:rPr>
          <w:spacing w:val="2"/>
          <w:sz w:val="24"/>
          <w:szCs w:val="24"/>
        </w:rPr>
        <w:t xml:space="preserve">Основы </w:t>
      </w:r>
      <w:r w:rsidRPr="005C6099">
        <w:rPr>
          <w:sz w:val="24"/>
          <w:szCs w:val="24"/>
        </w:rPr>
        <w:t>безопасностижизнедеятельности</w:t>
      </w:r>
    </w:p>
    <w:p w:rsidR="00890171" w:rsidRPr="005C6099" w:rsidRDefault="00F642EA" w:rsidP="005C6099">
      <w:pPr>
        <w:pStyle w:val="a5"/>
        <w:numPr>
          <w:ilvl w:val="1"/>
          <w:numId w:val="63"/>
        </w:numPr>
        <w:tabs>
          <w:tab w:val="left" w:pos="1228"/>
        </w:tabs>
        <w:spacing w:before="0"/>
        <w:ind w:left="0" w:firstLine="284"/>
        <w:rPr>
          <w:sz w:val="24"/>
          <w:szCs w:val="24"/>
          <w:lang w:val="ru-RU"/>
        </w:rPr>
      </w:pPr>
      <w:r w:rsidRPr="005C6099">
        <w:rPr>
          <w:sz w:val="24"/>
          <w:szCs w:val="24"/>
          <w:lang w:val="ru-RU"/>
        </w:rPr>
        <w:t xml:space="preserve">Система </w:t>
      </w:r>
      <w:proofErr w:type="gramStart"/>
      <w:r w:rsidRPr="005C6099">
        <w:rPr>
          <w:sz w:val="24"/>
          <w:szCs w:val="24"/>
          <w:lang w:val="ru-RU"/>
        </w:rPr>
        <w:t>оценки достижения планируемых результатов освоения основной образовательной программы</w:t>
      </w:r>
      <w:proofErr w:type="gramEnd"/>
      <w:r w:rsidRPr="005C6099">
        <w:rPr>
          <w:sz w:val="24"/>
          <w:szCs w:val="24"/>
          <w:lang w:val="ru-RU"/>
        </w:rPr>
        <w:t xml:space="preserve"> основного</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2"/>
          <w:numId w:val="63"/>
        </w:numPr>
        <w:tabs>
          <w:tab w:val="left" w:pos="1408"/>
        </w:tabs>
        <w:spacing w:before="0"/>
        <w:ind w:left="0" w:firstLine="284"/>
        <w:rPr>
          <w:sz w:val="24"/>
          <w:szCs w:val="24"/>
        </w:rPr>
      </w:pPr>
      <w:r w:rsidRPr="005C6099">
        <w:rPr>
          <w:spacing w:val="-3"/>
          <w:sz w:val="24"/>
          <w:szCs w:val="24"/>
        </w:rPr>
        <w:t>Общие</w:t>
      </w:r>
      <w:r w:rsidRPr="005C6099">
        <w:rPr>
          <w:sz w:val="24"/>
          <w:szCs w:val="24"/>
        </w:rPr>
        <w:t>положения</w:t>
      </w:r>
    </w:p>
    <w:p w:rsidR="00890171" w:rsidRPr="005C6099" w:rsidRDefault="00F642EA" w:rsidP="005C6099">
      <w:pPr>
        <w:pStyle w:val="a5"/>
        <w:numPr>
          <w:ilvl w:val="2"/>
          <w:numId w:val="63"/>
        </w:numPr>
        <w:tabs>
          <w:tab w:val="left" w:pos="1408"/>
        </w:tabs>
        <w:spacing w:before="0"/>
        <w:ind w:left="0" w:firstLine="284"/>
        <w:rPr>
          <w:sz w:val="24"/>
          <w:szCs w:val="24"/>
        </w:rPr>
      </w:pPr>
      <w:r w:rsidRPr="005C6099">
        <w:rPr>
          <w:sz w:val="24"/>
          <w:szCs w:val="24"/>
        </w:rPr>
        <w:t xml:space="preserve">Особенности </w:t>
      </w:r>
      <w:r w:rsidRPr="005C6099">
        <w:rPr>
          <w:spacing w:val="-3"/>
          <w:sz w:val="24"/>
          <w:szCs w:val="24"/>
        </w:rPr>
        <w:t xml:space="preserve">оценки </w:t>
      </w:r>
      <w:r w:rsidRPr="005C6099">
        <w:rPr>
          <w:sz w:val="24"/>
          <w:szCs w:val="24"/>
        </w:rPr>
        <w:t>личностныхрезультатов</w:t>
      </w:r>
    </w:p>
    <w:p w:rsidR="00890171" w:rsidRPr="005C6099" w:rsidRDefault="00F642EA" w:rsidP="005C6099">
      <w:pPr>
        <w:pStyle w:val="a5"/>
        <w:numPr>
          <w:ilvl w:val="2"/>
          <w:numId w:val="63"/>
        </w:numPr>
        <w:tabs>
          <w:tab w:val="left" w:pos="1408"/>
        </w:tabs>
        <w:spacing w:before="0"/>
        <w:ind w:left="0" w:firstLine="284"/>
        <w:rPr>
          <w:sz w:val="24"/>
          <w:szCs w:val="24"/>
        </w:rPr>
      </w:pPr>
      <w:r w:rsidRPr="005C6099">
        <w:rPr>
          <w:sz w:val="24"/>
          <w:szCs w:val="24"/>
        </w:rPr>
        <w:t xml:space="preserve">Особенности </w:t>
      </w:r>
      <w:r w:rsidRPr="005C6099">
        <w:rPr>
          <w:spacing w:val="-3"/>
          <w:sz w:val="24"/>
          <w:szCs w:val="24"/>
        </w:rPr>
        <w:t xml:space="preserve">оценки </w:t>
      </w:r>
      <w:r w:rsidRPr="005C6099">
        <w:rPr>
          <w:sz w:val="24"/>
          <w:szCs w:val="24"/>
        </w:rPr>
        <w:t>метапредметныхрезультатов</w:t>
      </w:r>
    </w:p>
    <w:p w:rsidR="00890171" w:rsidRPr="005C6099" w:rsidRDefault="00F642EA" w:rsidP="005C6099">
      <w:pPr>
        <w:pStyle w:val="a5"/>
        <w:numPr>
          <w:ilvl w:val="2"/>
          <w:numId w:val="63"/>
        </w:numPr>
        <w:tabs>
          <w:tab w:val="left" w:pos="1408"/>
        </w:tabs>
        <w:spacing w:before="0"/>
        <w:ind w:left="0" w:firstLine="284"/>
        <w:rPr>
          <w:sz w:val="24"/>
          <w:szCs w:val="24"/>
        </w:rPr>
      </w:pPr>
      <w:r w:rsidRPr="005C6099">
        <w:rPr>
          <w:sz w:val="24"/>
          <w:szCs w:val="24"/>
        </w:rPr>
        <w:t xml:space="preserve">Особенности </w:t>
      </w:r>
      <w:r w:rsidRPr="005C6099">
        <w:rPr>
          <w:spacing w:val="-3"/>
          <w:sz w:val="24"/>
          <w:szCs w:val="24"/>
        </w:rPr>
        <w:t xml:space="preserve">оценки </w:t>
      </w:r>
      <w:r w:rsidRPr="005C6099">
        <w:rPr>
          <w:sz w:val="24"/>
          <w:szCs w:val="24"/>
        </w:rPr>
        <w:t>предметныхрезультатов</w:t>
      </w:r>
    </w:p>
    <w:p w:rsidR="00890171" w:rsidRPr="005C6099" w:rsidRDefault="00F642EA" w:rsidP="005C6099">
      <w:pPr>
        <w:pStyle w:val="a5"/>
        <w:numPr>
          <w:ilvl w:val="2"/>
          <w:numId w:val="63"/>
        </w:numPr>
        <w:tabs>
          <w:tab w:val="left" w:pos="1468"/>
        </w:tabs>
        <w:spacing w:before="0"/>
        <w:ind w:left="0" w:firstLine="284"/>
        <w:rPr>
          <w:sz w:val="24"/>
          <w:szCs w:val="24"/>
          <w:lang w:val="ru-RU"/>
        </w:rPr>
      </w:pPr>
      <w:r w:rsidRPr="005C6099">
        <w:rPr>
          <w:sz w:val="24"/>
          <w:szCs w:val="24"/>
          <w:lang w:val="ru-RU"/>
        </w:rPr>
        <w:t xml:space="preserve">Система внутришкольного мониторинга образовательных достижений и </w:t>
      </w:r>
      <w:r w:rsidRPr="005C6099">
        <w:rPr>
          <w:spacing w:val="-3"/>
          <w:sz w:val="24"/>
          <w:szCs w:val="24"/>
          <w:lang w:val="ru-RU"/>
        </w:rPr>
        <w:t xml:space="preserve">портфель </w:t>
      </w:r>
      <w:r w:rsidRPr="005C6099">
        <w:rPr>
          <w:sz w:val="24"/>
          <w:szCs w:val="24"/>
          <w:lang w:val="ru-RU"/>
        </w:rPr>
        <w:t xml:space="preserve">достижений </w:t>
      </w:r>
      <w:r w:rsidRPr="005C6099">
        <w:rPr>
          <w:spacing w:val="-5"/>
          <w:sz w:val="24"/>
          <w:szCs w:val="24"/>
          <w:lang w:val="ru-RU"/>
        </w:rPr>
        <w:t>как</w:t>
      </w:r>
      <w:r w:rsidRPr="005C6099">
        <w:rPr>
          <w:sz w:val="24"/>
          <w:szCs w:val="24"/>
          <w:lang w:val="ru-RU"/>
        </w:rPr>
        <w:t>инструменты динамики образовательныхдостижений</w:t>
      </w:r>
    </w:p>
    <w:p w:rsidR="00890171" w:rsidRDefault="00F642EA" w:rsidP="005C6099">
      <w:pPr>
        <w:pStyle w:val="a5"/>
        <w:numPr>
          <w:ilvl w:val="2"/>
          <w:numId w:val="63"/>
        </w:numPr>
        <w:tabs>
          <w:tab w:val="left" w:pos="1483"/>
        </w:tabs>
        <w:spacing w:before="0"/>
        <w:ind w:left="0" w:firstLine="284"/>
        <w:rPr>
          <w:sz w:val="24"/>
          <w:szCs w:val="24"/>
          <w:lang w:val="ru-RU"/>
        </w:rPr>
      </w:pPr>
      <w:r w:rsidRPr="005C6099">
        <w:rPr>
          <w:sz w:val="24"/>
          <w:szCs w:val="24"/>
          <w:lang w:val="ru-RU"/>
        </w:rPr>
        <w:t xml:space="preserve">Итоговая оценка выпускника и её использование при </w:t>
      </w:r>
      <w:r w:rsidRPr="005C6099">
        <w:rPr>
          <w:spacing w:val="-3"/>
          <w:sz w:val="24"/>
          <w:szCs w:val="24"/>
          <w:lang w:val="ru-RU"/>
        </w:rPr>
        <w:t xml:space="preserve">переходе </w:t>
      </w:r>
      <w:r w:rsidRPr="005C6099">
        <w:rPr>
          <w:sz w:val="24"/>
          <w:szCs w:val="24"/>
          <w:lang w:val="ru-RU"/>
        </w:rPr>
        <w:t xml:space="preserve">от основного к среднему </w:t>
      </w:r>
      <w:r w:rsidRPr="005C6099">
        <w:rPr>
          <w:spacing w:val="2"/>
          <w:sz w:val="24"/>
          <w:szCs w:val="24"/>
          <w:lang w:val="ru-RU"/>
        </w:rPr>
        <w:t>общему</w:t>
      </w:r>
      <w:r w:rsidRPr="005C6099">
        <w:rPr>
          <w:sz w:val="24"/>
          <w:szCs w:val="24"/>
          <w:lang w:val="ru-RU"/>
        </w:rPr>
        <w:t>образованию</w:t>
      </w:r>
    </w:p>
    <w:p w:rsidR="005C6099" w:rsidRPr="005C6099" w:rsidRDefault="005C6099" w:rsidP="005C6099">
      <w:pPr>
        <w:pStyle w:val="a5"/>
        <w:tabs>
          <w:tab w:val="left" w:pos="1483"/>
        </w:tabs>
        <w:spacing w:before="0"/>
        <w:ind w:left="284" w:firstLine="0"/>
        <w:rPr>
          <w:sz w:val="24"/>
          <w:szCs w:val="24"/>
          <w:lang w:val="ru-RU"/>
        </w:rPr>
      </w:pPr>
    </w:p>
    <w:p w:rsidR="00890171" w:rsidRPr="005C6099" w:rsidRDefault="00F642EA" w:rsidP="005C6099">
      <w:pPr>
        <w:pStyle w:val="a5"/>
        <w:numPr>
          <w:ilvl w:val="0"/>
          <w:numId w:val="64"/>
        </w:numPr>
        <w:tabs>
          <w:tab w:val="left" w:pos="1048"/>
        </w:tabs>
        <w:spacing w:before="0"/>
        <w:ind w:left="0" w:firstLine="284"/>
        <w:rPr>
          <w:b/>
          <w:sz w:val="24"/>
          <w:szCs w:val="24"/>
        </w:rPr>
      </w:pPr>
      <w:r w:rsidRPr="005C6099">
        <w:rPr>
          <w:b/>
          <w:sz w:val="24"/>
          <w:szCs w:val="24"/>
        </w:rPr>
        <w:t>Содержательныйраздел</w:t>
      </w:r>
    </w:p>
    <w:p w:rsidR="00890171" w:rsidRPr="005C6099" w:rsidRDefault="00F642EA" w:rsidP="005C6099">
      <w:pPr>
        <w:pStyle w:val="a5"/>
        <w:numPr>
          <w:ilvl w:val="1"/>
          <w:numId w:val="64"/>
        </w:numPr>
        <w:tabs>
          <w:tab w:val="left" w:pos="1273"/>
        </w:tabs>
        <w:spacing w:before="0"/>
        <w:ind w:left="0" w:firstLine="284"/>
        <w:rPr>
          <w:sz w:val="24"/>
          <w:szCs w:val="24"/>
          <w:lang w:val="ru-RU"/>
        </w:rPr>
      </w:pPr>
      <w:r w:rsidRPr="005C6099">
        <w:rPr>
          <w:sz w:val="24"/>
          <w:szCs w:val="24"/>
          <w:lang w:val="ru-RU"/>
        </w:rPr>
        <w:t xml:space="preserve">Программа развития универсальных учебных действий </w:t>
      </w:r>
      <w:r w:rsidRPr="005C6099">
        <w:rPr>
          <w:spacing w:val="3"/>
          <w:sz w:val="24"/>
          <w:szCs w:val="24"/>
          <w:lang w:val="ru-RU"/>
        </w:rPr>
        <w:t xml:space="preserve">на </w:t>
      </w:r>
      <w:r w:rsidRPr="005C6099">
        <w:rPr>
          <w:sz w:val="24"/>
          <w:szCs w:val="24"/>
          <w:lang w:val="ru-RU"/>
        </w:rPr>
        <w:t xml:space="preserve">уровне основного </w:t>
      </w:r>
      <w:r w:rsidRPr="005C6099">
        <w:rPr>
          <w:spacing w:val="-4"/>
          <w:sz w:val="24"/>
          <w:szCs w:val="24"/>
          <w:lang w:val="ru-RU"/>
        </w:rPr>
        <w:t xml:space="preserve">общего </w:t>
      </w:r>
      <w:r w:rsidRPr="005C6099">
        <w:rPr>
          <w:sz w:val="24"/>
          <w:szCs w:val="24"/>
          <w:lang w:val="ru-RU"/>
        </w:rPr>
        <w:t>образования</w:t>
      </w:r>
    </w:p>
    <w:p w:rsidR="00890171" w:rsidRPr="005C6099" w:rsidRDefault="00F642EA" w:rsidP="005C6099">
      <w:pPr>
        <w:pStyle w:val="a5"/>
        <w:numPr>
          <w:ilvl w:val="1"/>
          <w:numId w:val="64"/>
        </w:numPr>
        <w:tabs>
          <w:tab w:val="left" w:pos="1228"/>
        </w:tabs>
        <w:spacing w:before="0"/>
        <w:ind w:left="0" w:firstLine="284"/>
        <w:rPr>
          <w:sz w:val="24"/>
          <w:szCs w:val="24"/>
          <w:lang w:val="ru-RU"/>
        </w:rPr>
      </w:pPr>
      <w:r w:rsidRPr="005C6099">
        <w:rPr>
          <w:sz w:val="24"/>
          <w:szCs w:val="24"/>
          <w:lang w:val="ru-RU"/>
        </w:rPr>
        <w:t>Программы отдельных учебных предметов,</w:t>
      </w:r>
      <w:r w:rsidR="00325669" w:rsidRPr="005C6099">
        <w:rPr>
          <w:sz w:val="24"/>
          <w:szCs w:val="24"/>
          <w:lang w:val="ru-RU"/>
        </w:rPr>
        <w:t xml:space="preserve"> </w:t>
      </w:r>
      <w:r w:rsidRPr="005C6099">
        <w:rPr>
          <w:spacing w:val="-3"/>
          <w:sz w:val="24"/>
          <w:szCs w:val="24"/>
          <w:lang w:val="ru-RU"/>
        </w:rPr>
        <w:t>курсов</w:t>
      </w:r>
    </w:p>
    <w:p w:rsidR="00890171" w:rsidRPr="005C6099" w:rsidRDefault="00F642EA" w:rsidP="005C6099">
      <w:pPr>
        <w:pStyle w:val="a5"/>
        <w:numPr>
          <w:ilvl w:val="2"/>
          <w:numId w:val="64"/>
        </w:numPr>
        <w:tabs>
          <w:tab w:val="left" w:pos="1408"/>
        </w:tabs>
        <w:spacing w:before="0"/>
        <w:ind w:left="0" w:firstLine="284"/>
        <w:rPr>
          <w:sz w:val="24"/>
          <w:szCs w:val="24"/>
        </w:rPr>
      </w:pPr>
      <w:r w:rsidRPr="005C6099">
        <w:rPr>
          <w:spacing w:val="-3"/>
          <w:sz w:val="24"/>
          <w:szCs w:val="24"/>
        </w:rPr>
        <w:t>Общие</w:t>
      </w:r>
      <w:r w:rsidR="00325669" w:rsidRPr="005C6099">
        <w:rPr>
          <w:spacing w:val="-3"/>
          <w:sz w:val="24"/>
          <w:szCs w:val="24"/>
          <w:lang w:val="ru-RU"/>
        </w:rPr>
        <w:t xml:space="preserve"> </w:t>
      </w:r>
      <w:r w:rsidRPr="005C6099">
        <w:rPr>
          <w:sz w:val="24"/>
          <w:szCs w:val="24"/>
        </w:rPr>
        <w:t>положения</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z w:val="24"/>
          <w:szCs w:val="24"/>
          <w:lang w:val="ru-RU"/>
        </w:rPr>
        <w:t xml:space="preserve">Основное содержание учебных предметов </w:t>
      </w:r>
      <w:r w:rsidRPr="005C6099">
        <w:rPr>
          <w:spacing w:val="3"/>
          <w:sz w:val="24"/>
          <w:szCs w:val="24"/>
          <w:lang w:val="ru-RU"/>
        </w:rPr>
        <w:t xml:space="preserve">на </w:t>
      </w:r>
      <w:r w:rsidRPr="005C6099">
        <w:rPr>
          <w:sz w:val="24"/>
          <w:szCs w:val="24"/>
          <w:lang w:val="ru-RU"/>
        </w:rPr>
        <w:t>уровне основного</w:t>
      </w:r>
      <w:r w:rsidR="00325669" w:rsidRPr="005C6099">
        <w:rPr>
          <w:sz w:val="24"/>
          <w:szCs w:val="24"/>
          <w:lang w:val="ru-RU"/>
        </w:rPr>
        <w:t xml:space="preserve"> </w:t>
      </w:r>
      <w:r w:rsidRPr="005C6099">
        <w:rPr>
          <w:spacing w:val="-4"/>
          <w:sz w:val="24"/>
          <w:szCs w:val="24"/>
          <w:lang w:val="ru-RU"/>
        </w:rPr>
        <w:t xml:space="preserve">общего </w:t>
      </w:r>
      <w:r w:rsidRPr="005C6099">
        <w:rPr>
          <w:sz w:val="24"/>
          <w:szCs w:val="24"/>
          <w:lang w:val="ru-RU"/>
        </w:rPr>
        <w:t>образования</w:t>
      </w:r>
    </w:p>
    <w:p w:rsidR="00325669" w:rsidRPr="005C6099" w:rsidRDefault="00F642EA" w:rsidP="005C6099">
      <w:pPr>
        <w:pStyle w:val="a3"/>
        <w:spacing w:before="0"/>
        <w:ind w:left="0" w:firstLine="284"/>
        <w:rPr>
          <w:lang w:val="ru-RU"/>
        </w:rPr>
      </w:pPr>
      <w:r w:rsidRPr="005C6099">
        <w:rPr>
          <w:lang w:val="ru-RU"/>
        </w:rPr>
        <w:t>Русский язык</w:t>
      </w:r>
      <w:r w:rsidR="002C5CD2">
        <w:rPr>
          <w:lang w:val="ru-RU"/>
        </w:rPr>
        <w:t>.</w:t>
      </w:r>
      <w:r w:rsidRPr="005C6099">
        <w:rPr>
          <w:lang w:val="ru-RU"/>
        </w:rPr>
        <w:t xml:space="preserve"> Литература</w:t>
      </w:r>
      <w:r w:rsidR="002C5CD2">
        <w:rPr>
          <w:lang w:val="ru-RU"/>
        </w:rPr>
        <w:t>. Родной (русский) язык. Родная (русская) литература.</w:t>
      </w:r>
      <w:r w:rsidRPr="005C6099">
        <w:rPr>
          <w:lang w:val="ru-RU"/>
        </w:rPr>
        <w:t xml:space="preserve"> </w:t>
      </w:r>
    </w:p>
    <w:p w:rsidR="00325669" w:rsidRPr="005C6099" w:rsidRDefault="00325669" w:rsidP="005C6099">
      <w:pPr>
        <w:pStyle w:val="a3"/>
        <w:spacing w:before="0"/>
        <w:ind w:left="0" w:firstLine="284"/>
        <w:rPr>
          <w:lang w:val="ru-RU"/>
        </w:rPr>
      </w:pPr>
      <w:r w:rsidRPr="005C6099">
        <w:rPr>
          <w:lang w:val="ru-RU"/>
        </w:rPr>
        <w:t>Коми язык</w:t>
      </w:r>
    </w:p>
    <w:p w:rsidR="00890171" w:rsidRPr="005C6099" w:rsidRDefault="00F642EA" w:rsidP="005C6099">
      <w:pPr>
        <w:pStyle w:val="a3"/>
        <w:spacing w:before="0"/>
        <w:ind w:left="0" w:firstLine="284"/>
        <w:rPr>
          <w:lang w:val="ru-RU"/>
        </w:rPr>
      </w:pPr>
      <w:r w:rsidRPr="005C6099">
        <w:rPr>
          <w:lang w:val="ru-RU"/>
        </w:rPr>
        <w:t>Иностранный язык.</w:t>
      </w:r>
    </w:p>
    <w:p w:rsidR="00F642EA" w:rsidRPr="005C6099" w:rsidRDefault="00F642EA" w:rsidP="005C6099">
      <w:pPr>
        <w:pStyle w:val="a3"/>
        <w:spacing w:before="0"/>
        <w:ind w:left="0" w:firstLine="284"/>
        <w:rPr>
          <w:lang w:val="ru-RU"/>
        </w:rPr>
      </w:pPr>
      <w:r w:rsidRPr="005C6099">
        <w:rPr>
          <w:lang w:val="ru-RU"/>
        </w:rPr>
        <w:t>История России. Всеобщаяистория.</w:t>
      </w:r>
    </w:p>
    <w:p w:rsidR="00890171" w:rsidRPr="005C6099" w:rsidRDefault="00F642EA" w:rsidP="005C6099">
      <w:pPr>
        <w:pStyle w:val="a3"/>
        <w:spacing w:before="0"/>
        <w:ind w:left="0" w:firstLine="284"/>
        <w:rPr>
          <w:lang w:val="ru-RU"/>
        </w:rPr>
      </w:pPr>
      <w:r w:rsidRPr="005C6099">
        <w:rPr>
          <w:lang w:val="ru-RU"/>
        </w:rPr>
        <w:t xml:space="preserve"> Обществознание</w:t>
      </w:r>
    </w:p>
    <w:p w:rsidR="00890171" w:rsidRPr="005C6099" w:rsidRDefault="00F642EA" w:rsidP="005C6099">
      <w:pPr>
        <w:pStyle w:val="a3"/>
        <w:spacing w:before="0"/>
        <w:ind w:left="0" w:firstLine="284"/>
        <w:rPr>
          <w:lang w:val="ru-RU"/>
        </w:rPr>
      </w:pPr>
      <w:r w:rsidRPr="005C6099">
        <w:rPr>
          <w:lang w:val="ru-RU"/>
        </w:rPr>
        <w:t>География</w:t>
      </w:r>
    </w:p>
    <w:p w:rsidR="00890171" w:rsidRPr="005C6099" w:rsidRDefault="00F642EA" w:rsidP="005C6099">
      <w:pPr>
        <w:pStyle w:val="a3"/>
        <w:spacing w:before="0"/>
        <w:ind w:left="0" w:firstLine="284"/>
        <w:rPr>
          <w:lang w:val="ru-RU"/>
        </w:rPr>
      </w:pPr>
      <w:r w:rsidRPr="005C6099">
        <w:rPr>
          <w:lang w:val="ru-RU"/>
        </w:rPr>
        <w:t>Математика. Алгебра</w:t>
      </w:r>
      <w:proofErr w:type="gramStart"/>
      <w:r w:rsidRPr="005C6099">
        <w:rPr>
          <w:lang w:val="ru-RU"/>
        </w:rPr>
        <w:t>.Г</w:t>
      </w:r>
      <w:proofErr w:type="gramEnd"/>
      <w:r w:rsidRPr="005C6099">
        <w:rPr>
          <w:lang w:val="ru-RU"/>
        </w:rPr>
        <w:t>еометрия</w:t>
      </w:r>
      <w:r w:rsidR="002D7B6F">
        <w:rPr>
          <w:lang w:val="ru-RU"/>
        </w:rPr>
        <w:t>.</w:t>
      </w:r>
      <w:r w:rsidRPr="005C6099">
        <w:rPr>
          <w:lang w:val="ru-RU"/>
        </w:rPr>
        <w:t xml:space="preserve"> Информатика</w:t>
      </w:r>
    </w:p>
    <w:p w:rsidR="00890171" w:rsidRPr="005C6099" w:rsidRDefault="00F642EA" w:rsidP="005C6099">
      <w:pPr>
        <w:pStyle w:val="a3"/>
        <w:spacing w:before="0"/>
        <w:ind w:left="0" w:firstLine="284"/>
        <w:rPr>
          <w:lang w:val="ru-RU"/>
        </w:rPr>
      </w:pPr>
      <w:r w:rsidRPr="005C6099">
        <w:rPr>
          <w:lang w:val="ru-RU"/>
        </w:rPr>
        <w:lastRenderedPageBreak/>
        <w:t>Физика Биология Химия</w:t>
      </w:r>
    </w:p>
    <w:p w:rsidR="000D2DF1" w:rsidRPr="005C6099" w:rsidRDefault="00F642EA" w:rsidP="005C6099">
      <w:pPr>
        <w:pStyle w:val="a3"/>
        <w:spacing w:before="0"/>
        <w:ind w:left="0" w:firstLine="284"/>
        <w:rPr>
          <w:lang w:val="ru-RU"/>
        </w:rPr>
      </w:pPr>
      <w:r w:rsidRPr="005C6099">
        <w:rPr>
          <w:lang w:val="ru-RU"/>
        </w:rPr>
        <w:t>Изобразительное искусство Музыка</w:t>
      </w:r>
    </w:p>
    <w:p w:rsidR="000D2DF1" w:rsidRPr="005C6099" w:rsidRDefault="00F642EA" w:rsidP="005C6099">
      <w:pPr>
        <w:pStyle w:val="a3"/>
        <w:spacing w:before="0"/>
        <w:ind w:left="0" w:firstLine="284"/>
        <w:rPr>
          <w:lang w:val="ru-RU"/>
        </w:rPr>
      </w:pPr>
      <w:r w:rsidRPr="005C6099">
        <w:rPr>
          <w:lang w:val="ru-RU"/>
        </w:rPr>
        <w:t xml:space="preserve"> Технология </w:t>
      </w:r>
    </w:p>
    <w:p w:rsidR="00890171" w:rsidRPr="005C6099" w:rsidRDefault="00F642EA" w:rsidP="005C6099">
      <w:pPr>
        <w:pStyle w:val="a3"/>
        <w:spacing w:before="0"/>
        <w:ind w:left="0" w:firstLine="284"/>
        <w:rPr>
          <w:lang w:val="ru-RU"/>
        </w:rPr>
      </w:pPr>
      <w:r w:rsidRPr="005C6099">
        <w:rPr>
          <w:lang w:val="ru-RU"/>
        </w:rPr>
        <w:t>Физическая культура</w:t>
      </w:r>
    </w:p>
    <w:p w:rsidR="00890171" w:rsidRPr="005C6099" w:rsidRDefault="00F642EA" w:rsidP="005C6099">
      <w:pPr>
        <w:pStyle w:val="a3"/>
        <w:spacing w:before="0"/>
        <w:ind w:left="0" w:firstLine="284"/>
      </w:pPr>
      <w:r w:rsidRPr="005C6099">
        <w:t>Основы безопасности жизнедеятельности</w:t>
      </w:r>
    </w:p>
    <w:p w:rsidR="00890171" w:rsidRPr="005C6099" w:rsidRDefault="00F642EA" w:rsidP="005C6099">
      <w:pPr>
        <w:pStyle w:val="a5"/>
        <w:numPr>
          <w:ilvl w:val="1"/>
          <w:numId w:val="64"/>
        </w:numPr>
        <w:tabs>
          <w:tab w:val="left" w:pos="1228"/>
        </w:tabs>
        <w:spacing w:before="0"/>
        <w:ind w:left="0" w:firstLine="284"/>
        <w:rPr>
          <w:sz w:val="24"/>
          <w:szCs w:val="24"/>
          <w:lang w:val="ru-RU"/>
        </w:rPr>
      </w:pPr>
      <w:r w:rsidRPr="005C6099">
        <w:rPr>
          <w:sz w:val="24"/>
          <w:szCs w:val="24"/>
          <w:lang w:val="ru-RU"/>
        </w:rPr>
        <w:t xml:space="preserve">Программа </w:t>
      </w:r>
      <w:r w:rsidRPr="005C6099">
        <w:rPr>
          <w:spacing w:val="2"/>
          <w:sz w:val="24"/>
          <w:szCs w:val="24"/>
          <w:lang w:val="ru-RU"/>
        </w:rPr>
        <w:t xml:space="preserve">воспитания </w:t>
      </w:r>
      <w:r w:rsidRPr="005C6099">
        <w:rPr>
          <w:sz w:val="24"/>
          <w:szCs w:val="24"/>
          <w:lang w:val="ru-RU"/>
        </w:rPr>
        <w:t>и социализации</w:t>
      </w:r>
      <w:r w:rsidRPr="005C6099">
        <w:rPr>
          <w:spacing w:val="-5"/>
          <w:sz w:val="24"/>
          <w:szCs w:val="24"/>
          <w:lang w:val="ru-RU"/>
        </w:rPr>
        <w:t>учащихся</w:t>
      </w:r>
    </w:p>
    <w:p w:rsidR="00890171" w:rsidRPr="005C6099" w:rsidRDefault="00F642EA" w:rsidP="002C5CD2">
      <w:pPr>
        <w:pStyle w:val="a5"/>
        <w:numPr>
          <w:ilvl w:val="2"/>
          <w:numId w:val="64"/>
        </w:numPr>
        <w:tabs>
          <w:tab w:val="left" w:pos="1276"/>
        </w:tabs>
        <w:spacing w:before="0"/>
        <w:ind w:left="0" w:firstLine="284"/>
        <w:rPr>
          <w:sz w:val="24"/>
          <w:szCs w:val="24"/>
          <w:lang w:val="ru-RU"/>
        </w:rPr>
      </w:pPr>
      <w:r w:rsidRPr="005C6099">
        <w:rPr>
          <w:spacing w:val="-3"/>
          <w:sz w:val="24"/>
          <w:szCs w:val="24"/>
          <w:lang w:val="ru-RU"/>
        </w:rPr>
        <w:t xml:space="preserve">Цель </w:t>
      </w:r>
      <w:r w:rsidRPr="005C6099">
        <w:rPr>
          <w:sz w:val="24"/>
          <w:szCs w:val="24"/>
          <w:lang w:val="ru-RU"/>
        </w:rPr>
        <w:t xml:space="preserve">и </w:t>
      </w:r>
      <w:r w:rsidRPr="005C6099">
        <w:rPr>
          <w:spacing w:val="-3"/>
          <w:sz w:val="24"/>
          <w:szCs w:val="24"/>
          <w:lang w:val="ru-RU"/>
        </w:rPr>
        <w:t xml:space="preserve">задачи </w:t>
      </w:r>
      <w:r w:rsidRPr="005C6099">
        <w:rPr>
          <w:spacing w:val="2"/>
          <w:sz w:val="24"/>
          <w:szCs w:val="24"/>
          <w:lang w:val="ru-RU"/>
        </w:rPr>
        <w:t xml:space="preserve">воспитания </w:t>
      </w:r>
      <w:r w:rsidRPr="005C6099">
        <w:rPr>
          <w:sz w:val="24"/>
          <w:szCs w:val="24"/>
          <w:lang w:val="ru-RU"/>
        </w:rPr>
        <w:t>и социализации</w:t>
      </w:r>
      <w:r w:rsidRPr="005C6099">
        <w:rPr>
          <w:spacing w:val="-5"/>
          <w:sz w:val="24"/>
          <w:szCs w:val="24"/>
          <w:lang w:val="ru-RU"/>
        </w:rPr>
        <w:t>учащихся</w:t>
      </w:r>
    </w:p>
    <w:p w:rsidR="00890171" w:rsidRPr="005C6099" w:rsidRDefault="00F642EA" w:rsidP="002C5CD2">
      <w:pPr>
        <w:pStyle w:val="a5"/>
        <w:numPr>
          <w:ilvl w:val="2"/>
          <w:numId w:val="64"/>
        </w:numPr>
        <w:tabs>
          <w:tab w:val="left" w:pos="1276"/>
        </w:tabs>
        <w:spacing w:before="0"/>
        <w:ind w:left="0" w:firstLine="284"/>
        <w:rPr>
          <w:sz w:val="24"/>
          <w:szCs w:val="24"/>
          <w:lang w:val="ru-RU"/>
        </w:rPr>
      </w:pPr>
      <w:r w:rsidRPr="005C6099">
        <w:rPr>
          <w:sz w:val="24"/>
          <w:szCs w:val="24"/>
          <w:lang w:val="ru-RU"/>
        </w:rPr>
        <w:t>Основные направления и ценностные основы воспитания и социализации</w:t>
      </w:r>
      <w:r w:rsidRPr="005C6099">
        <w:rPr>
          <w:spacing w:val="-5"/>
          <w:sz w:val="24"/>
          <w:szCs w:val="24"/>
          <w:lang w:val="ru-RU"/>
        </w:rPr>
        <w:t>учащихся</w:t>
      </w:r>
    </w:p>
    <w:p w:rsidR="00890171" w:rsidRPr="005C6099" w:rsidRDefault="00F642EA" w:rsidP="002C5CD2">
      <w:pPr>
        <w:pStyle w:val="a5"/>
        <w:numPr>
          <w:ilvl w:val="2"/>
          <w:numId w:val="64"/>
        </w:numPr>
        <w:tabs>
          <w:tab w:val="left" w:pos="1276"/>
        </w:tabs>
        <w:spacing w:before="0"/>
        <w:ind w:left="0" w:firstLine="284"/>
        <w:rPr>
          <w:sz w:val="24"/>
          <w:szCs w:val="24"/>
          <w:lang w:val="ru-RU"/>
        </w:rPr>
      </w:pPr>
      <w:r w:rsidRPr="005C6099">
        <w:rPr>
          <w:sz w:val="24"/>
          <w:szCs w:val="24"/>
          <w:lang w:val="ru-RU"/>
        </w:rPr>
        <w:t>Принципы и особенности организации содержания воспитания и социализации учащихся</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z w:val="24"/>
          <w:szCs w:val="24"/>
          <w:lang w:val="ru-RU"/>
        </w:rPr>
        <w:t>Основное содержание духовно-нравственного развития и воспитания</w:t>
      </w:r>
      <w:r w:rsidRPr="005C6099">
        <w:rPr>
          <w:spacing w:val="-3"/>
          <w:sz w:val="24"/>
          <w:szCs w:val="24"/>
          <w:lang w:val="ru-RU"/>
        </w:rPr>
        <w:t>учащихся</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z w:val="24"/>
          <w:szCs w:val="24"/>
          <w:lang w:val="ru-RU"/>
        </w:rPr>
        <w:t xml:space="preserve">Виды деятельности и </w:t>
      </w:r>
      <w:r w:rsidRPr="005C6099">
        <w:rPr>
          <w:spacing w:val="-5"/>
          <w:sz w:val="24"/>
          <w:szCs w:val="24"/>
          <w:lang w:val="ru-RU"/>
        </w:rPr>
        <w:t xml:space="preserve">формы </w:t>
      </w:r>
      <w:r w:rsidRPr="005C6099">
        <w:rPr>
          <w:sz w:val="24"/>
          <w:szCs w:val="24"/>
          <w:lang w:val="ru-RU"/>
        </w:rPr>
        <w:t>занятий с</w:t>
      </w:r>
      <w:r w:rsidR="002C5CD2">
        <w:rPr>
          <w:sz w:val="24"/>
          <w:szCs w:val="24"/>
          <w:lang w:val="ru-RU"/>
        </w:rPr>
        <w:t xml:space="preserve"> </w:t>
      </w:r>
      <w:r w:rsidRPr="005C6099">
        <w:rPr>
          <w:sz w:val="24"/>
          <w:szCs w:val="24"/>
          <w:lang w:val="ru-RU"/>
        </w:rPr>
        <w:t>учащимися</w:t>
      </w:r>
    </w:p>
    <w:p w:rsidR="00890171" w:rsidRPr="005C6099" w:rsidRDefault="00F642EA" w:rsidP="002C5CD2">
      <w:pPr>
        <w:pStyle w:val="a5"/>
        <w:numPr>
          <w:ilvl w:val="2"/>
          <w:numId w:val="64"/>
        </w:numPr>
        <w:tabs>
          <w:tab w:val="left" w:pos="1276"/>
        </w:tabs>
        <w:spacing w:before="0"/>
        <w:ind w:left="0" w:firstLine="284"/>
        <w:jc w:val="both"/>
        <w:rPr>
          <w:sz w:val="24"/>
          <w:szCs w:val="24"/>
          <w:lang w:val="ru-RU"/>
        </w:rPr>
      </w:pPr>
      <w:r w:rsidRPr="005C6099">
        <w:rPr>
          <w:sz w:val="24"/>
          <w:szCs w:val="24"/>
          <w:lang w:val="ru-RU"/>
        </w:rPr>
        <w:t xml:space="preserve">Этапы организации социализации </w:t>
      </w:r>
      <w:r w:rsidRPr="005C6099">
        <w:rPr>
          <w:spacing w:val="-5"/>
          <w:sz w:val="24"/>
          <w:szCs w:val="24"/>
          <w:lang w:val="ru-RU"/>
        </w:rPr>
        <w:t xml:space="preserve">учащихся, </w:t>
      </w:r>
      <w:r w:rsidRPr="005C6099">
        <w:rPr>
          <w:sz w:val="24"/>
          <w:szCs w:val="24"/>
          <w:lang w:val="ru-RU"/>
        </w:rPr>
        <w:t xml:space="preserve">совместной деятельности образовательной организации с предприятиями, общественными организациями, </w:t>
      </w:r>
      <w:r w:rsidRPr="005C6099">
        <w:rPr>
          <w:spacing w:val="-3"/>
          <w:sz w:val="24"/>
          <w:szCs w:val="24"/>
          <w:lang w:val="ru-RU"/>
        </w:rPr>
        <w:t xml:space="preserve">системой </w:t>
      </w:r>
      <w:r w:rsidRPr="005C6099">
        <w:rPr>
          <w:sz w:val="24"/>
          <w:szCs w:val="24"/>
          <w:lang w:val="ru-RU"/>
        </w:rPr>
        <w:t>дополнительного образования, иными социальными</w:t>
      </w:r>
      <w:r w:rsidRPr="005C6099">
        <w:rPr>
          <w:spacing w:val="-3"/>
          <w:sz w:val="24"/>
          <w:szCs w:val="24"/>
          <w:lang w:val="ru-RU"/>
        </w:rPr>
        <w:t>субъектами</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z w:val="24"/>
          <w:szCs w:val="24"/>
          <w:lang w:val="ru-RU"/>
        </w:rPr>
        <w:t xml:space="preserve">Основные </w:t>
      </w:r>
      <w:r w:rsidRPr="005C6099">
        <w:rPr>
          <w:spacing w:val="-5"/>
          <w:sz w:val="24"/>
          <w:szCs w:val="24"/>
          <w:lang w:val="ru-RU"/>
        </w:rPr>
        <w:t xml:space="preserve">формы </w:t>
      </w:r>
      <w:r w:rsidRPr="005C6099">
        <w:rPr>
          <w:sz w:val="24"/>
          <w:szCs w:val="24"/>
          <w:lang w:val="ru-RU"/>
        </w:rPr>
        <w:t>организации</w:t>
      </w:r>
      <w:r w:rsidRPr="005C6099">
        <w:rPr>
          <w:spacing w:val="-3"/>
          <w:sz w:val="24"/>
          <w:szCs w:val="24"/>
          <w:lang w:val="ru-RU"/>
        </w:rPr>
        <w:t xml:space="preserve">педагогической </w:t>
      </w:r>
      <w:r w:rsidRPr="005C6099">
        <w:rPr>
          <w:sz w:val="24"/>
          <w:szCs w:val="24"/>
          <w:lang w:val="ru-RU"/>
        </w:rPr>
        <w:t xml:space="preserve">поддержки социализации </w:t>
      </w:r>
      <w:r w:rsidRPr="005C6099">
        <w:rPr>
          <w:spacing w:val="-3"/>
          <w:sz w:val="24"/>
          <w:szCs w:val="24"/>
          <w:lang w:val="ru-RU"/>
        </w:rPr>
        <w:t>учащихся</w:t>
      </w:r>
    </w:p>
    <w:p w:rsidR="00890171" w:rsidRPr="005C6099" w:rsidRDefault="00F642EA" w:rsidP="005C6099">
      <w:pPr>
        <w:pStyle w:val="a5"/>
        <w:numPr>
          <w:ilvl w:val="2"/>
          <w:numId w:val="64"/>
        </w:numPr>
        <w:tabs>
          <w:tab w:val="left" w:pos="1438"/>
        </w:tabs>
        <w:spacing w:before="0"/>
        <w:ind w:left="0" w:firstLine="284"/>
        <w:rPr>
          <w:sz w:val="24"/>
          <w:szCs w:val="24"/>
          <w:lang w:val="ru-RU"/>
        </w:rPr>
      </w:pPr>
      <w:r w:rsidRPr="005C6099">
        <w:rPr>
          <w:sz w:val="24"/>
          <w:szCs w:val="24"/>
          <w:lang w:val="ru-RU"/>
        </w:rPr>
        <w:t xml:space="preserve">Организация работы </w:t>
      </w:r>
      <w:r w:rsidRPr="005C6099">
        <w:rPr>
          <w:spacing w:val="3"/>
          <w:sz w:val="24"/>
          <w:szCs w:val="24"/>
          <w:lang w:val="ru-RU"/>
        </w:rPr>
        <w:t xml:space="preserve">по </w:t>
      </w:r>
      <w:r w:rsidRPr="005C6099">
        <w:rPr>
          <w:sz w:val="24"/>
          <w:szCs w:val="24"/>
          <w:lang w:val="ru-RU"/>
        </w:rPr>
        <w:t xml:space="preserve">формированию экологически </w:t>
      </w:r>
      <w:proofErr w:type="gramStart"/>
      <w:r w:rsidRPr="005C6099">
        <w:rPr>
          <w:sz w:val="24"/>
          <w:szCs w:val="24"/>
          <w:lang w:val="ru-RU"/>
        </w:rPr>
        <w:t>целесообразного</w:t>
      </w:r>
      <w:proofErr w:type="gramEnd"/>
      <w:r w:rsidRPr="005C6099">
        <w:rPr>
          <w:sz w:val="24"/>
          <w:szCs w:val="24"/>
          <w:lang w:val="ru-RU"/>
        </w:rPr>
        <w:t>, здорового и безопасного образажизни</w:t>
      </w:r>
    </w:p>
    <w:p w:rsidR="00890171" w:rsidRPr="005C6099" w:rsidRDefault="00F642EA" w:rsidP="005C6099">
      <w:pPr>
        <w:pStyle w:val="a5"/>
        <w:numPr>
          <w:ilvl w:val="2"/>
          <w:numId w:val="64"/>
        </w:numPr>
        <w:tabs>
          <w:tab w:val="left" w:pos="1423"/>
        </w:tabs>
        <w:spacing w:before="0"/>
        <w:ind w:left="0" w:firstLine="284"/>
        <w:rPr>
          <w:sz w:val="24"/>
          <w:szCs w:val="24"/>
          <w:lang w:val="ru-RU"/>
        </w:rPr>
      </w:pPr>
      <w:r w:rsidRPr="005C6099">
        <w:rPr>
          <w:sz w:val="24"/>
          <w:szCs w:val="24"/>
          <w:lang w:val="ru-RU"/>
        </w:rPr>
        <w:t>Деятельность образовательной организации в области непрерывного</w:t>
      </w:r>
      <w:r w:rsidRPr="005C6099">
        <w:rPr>
          <w:spacing w:val="-3"/>
          <w:sz w:val="24"/>
          <w:szCs w:val="24"/>
          <w:lang w:val="ru-RU"/>
        </w:rPr>
        <w:t xml:space="preserve">экологического </w:t>
      </w:r>
      <w:r w:rsidRPr="005C6099">
        <w:rPr>
          <w:sz w:val="24"/>
          <w:szCs w:val="24"/>
          <w:lang w:val="ru-RU"/>
        </w:rPr>
        <w:t>здоровьесберегающего образованияучащихся</w:t>
      </w:r>
    </w:p>
    <w:p w:rsidR="00890171" w:rsidRPr="005C6099" w:rsidRDefault="00F642EA" w:rsidP="005C6099">
      <w:pPr>
        <w:pStyle w:val="a5"/>
        <w:numPr>
          <w:ilvl w:val="2"/>
          <w:numId w:val="64"/>
        </w:numPr>
        <w:tabs>
          <w:tab w:val="left" w:pos="1528"/>
        </w:tabs>
        <w:spacing w:before="0"/>
        <w:ind w:left="0" w:firstLine="284"/>
        <w:rPr>
          <w:sz w:val="24"/>
          <w:szCs w:val="24"/>
          <w:lang w:val="ru-RU"/>
        </w:rPr>
      </w:pPr>
      <w:r w:rsidRPr="005C6099">
        <w:rPr>
          <w:sz w:val="24"/>
          <w:szCs w:val="24"/>
          <w:lang w:val="ru-RU"/>
        </w:rPr>
        <w:t xml:space="preserve">Планируемые результаты </w:t>
      </w:r>
      <w:r w:rsidRPr="005C6099">
        <w:rPr>
          <w:spacing w:val="2"/>
          <w:sz w:val="24"/>
          <w:szCs w:val="24"/>
          <w:lang w:val="ru-RU"/>
        </w:rPr>
        <w:t xml:space="preserve">воспитания </w:t>
      </w:r>
      <w:r w:rsidRPr="005C6099">
        <w:rPr>
          <w:sz w:val="24"/>
          <w:szCs w:val="24"/>
          <w:lang w:val="ru-RU"/>
        </w:rPr>
        <w:t>и социализации</w:t>
      </w:r>
      <w:r w:rsidRPr="005C6099">
        <w:rPr>
          <w:spacing w:val="-3"/>
          <w:sz w:val="24"/>
          <w:szCs w:val="24"/>
          <w:lang w:val="ru-RU"/>
        </w:rPr>
        <w:t>учащихся</w:t>
      </w:r>
    </w:p>
    <w:p w:rsidR="00890171" w:rsidRPr="005C6099" w:rsidRDefault="00F642EA" w:rsidP="005C6099">
      <w:pPr>
        <w:pStyle w:val="a5"/>
        <w:numPr>
          <w:ilvl w:val="2"/>
          <w:numId w:val="64"/>
        </w:numPr>
        <w:tabs>
          <w:tab w:val="left" w:pos="1559"/>
        </w:tabs>
        <w:spacing w:before="0"/>
        <w:ind w:left="0" w:firstLine="284"/>
        <w:rPr>
          <w:sz w:val="24"/>
          <w:szCs w:val="24"/>
          <w:lang w:val="ru-RU"/>
        </w:rPr>
      </w:pPr>
      <w:r w:rsidRPr="005C6099">
        <w:rPr>
          <w:spacing w:val="2"/>
          <w:sz w:val="24"/>
          <w:szCs w:val="24"/>
          <w:lang w:val="ru-RU"/>
        </w:rPr>
        <w:t xml:space="preserve">Мониторинг </w:t>
      </w:r>
      <w:proofErr w:type="gramStart"/>
      <w:r w:rsidRPr="005C6099">
        <w:rPr>
          <w:sz w:val="24"/>
          <w:szCs w:val="24"/>
          <w:lang w:val="ru-RU"/>
        </w:rPr>
        <w:t>эффективности реализации образовательной организации программы воспитания</w:t>
      </w:r>
      <w:proofErr w:type="gramEnd"/>
      <w:r w:rsidRPr="005C6099">
        <w:rPr>
          <w:sz w:val="24"/>
          <w:szCs w:val="24"/>
          <w:lang w:val="ru-RU"/>
        </w:rPr>
        <w:t xml:space="preserve"> и социализации</w:t>
      </w:r>
      <w:r w:rsidRPr="005C6099">
        <w:rPr>
          <w:spacing w:val="-3"/>
          <w:sz w:val="24"/>
          <w:szCs w:val="24"/>
          <w:lang w:val="ru-RU"/>
        </w:rPr>
        <w:t>учащихся</w:t>
      </w:r>
    </w:p>
    <w:p w:rsidR="00890171" w:rsidRPr="005C6099" w:rsidRDefault="00F642EA" w:rsidP="005C6099">
      <w:pPr>
        <w:pStyle w:val="a5"/>
        <w:numPr>
          <w:ilvl w:val="2"/>
          <w:numId w:val="64"/>
        </w:numPr>
        <w:tabs>
          <w:tab w:val="left" w:pos="1528"/>
        </w:tabs>
        <w:spacing w:before="0"/>
        <w:ind w:left="0" w:firstLine="284"/>
        <w:rPr>
          <w:sz w:val="24"/>
          <w:szCs w:val="24"/>
          <w:lang w:val="ru-RU"/>
        </w:rPr>
      </w:pPr>
      <w:r w:rsidRPr="005C6099">
        <w:rPr>
          <w:sz w:val="24"/>
          <w:szCs w:val="24"/>
          <w:lang w:val="ru-RU"/>
        </w:rPr>
        <w:t>Методологический инструментарий мониторинга воспитания и социализации учащихся</w:t>
      </w:r>
    </w:p>
    <w:p w:rsidR="00890171" w:rsidRDefault="00F642EA" w:rsidP="005C6099">
      <w:pPr>
        <w:pStyle w:val="a3"/>
        <w:spacing w:before="0"/>
        <w:ind w:left="0" w:firstLine="284"/>
        <w:rPr>
          <w:lang w:val="ru-RU"/>
        </w:rPr>
      </w:pPr>
      <w:r w:rsidRPr="005C6099">
        <w:t>2.4. Программа коррекционной работы</w:t>
      </w:r>
    </w:p>
    <w:p w:rsidR="002C5CD2" w:rsidRPr="002C5CD2" w:rsidRDefault="002C5CD2" w:rsidP="005C6099">
      <w:pPr>
        <w:pStyle w:val="a3"/>
        <w:spacing w:before="0"/>
        <w:ind w:left="0" w:firstLine="284"/>
        <w:rPr>
          <w:lang w:val="ru-RU"/>
        </w:rPr>
      </w:pPr>
    </w:p>
    <w:p w:rsidR="00890171" w:rsidRPr="002C5CD2" w:rsidRDefault="00F642EA" w:rsidP="005C6099">
      <w:pPr>
        <w:pStyle w:val="a5"/>
        <w:numPr>
          <w:ilvl w:val="0"/>
          <w:numId w:val="64"/>
        </w:numPr>
        <w:tabs>
          <w:tab w:val="left" w:pos="1048"/>
        </w:tabs>
        <w:spacing w:before="0"/>
        <w:ind w:left="0" w:firstLine="284"/>
        <w:rPr>
          <w:b/>
          <w:sz w:val="24"/>
          <w:szCs w:val="24"/>
        </w:rPr>
      </w:pPr>
      <w:r w:rsidRPr="002C5CD2">
        <w:rPr>
          <w:b/>
          <w:sz w:val="24"/>
          <w:szCs w:val="24"/>
        </w:rPr>
        <w:t>Организационныйраздел</w:t>
      </w:r>
    </w:p>
    <w:p w:rsidR="00890171" w:rsidRPr="005C6099" w:rsidRDefault="00F642EA" w:rsidP="005C6099">
      <w:pPr>
        <w:pStyle w:val="a5"/>
        <w:numPr>
          <w:ilvl w:val="1"/>
          <w:numId w:val="64"/>
        </w:numPr>
        <w:tabs>
          <w:tab w:val="left" w:pos="1228"/>
        </w:tabs>
        <w:spacing w:before="0"/>
        <w:ind w:left="0" w:firstLine="284"/>
        <w:rPr>
          <w:sz w:val="24"/>
          <w:szCs w:val="24"/>
          <w:lang w:val="ru-RU"/>
        </w:rPr>
      </w:pPr>
      <w:r w:rsidRPr="005C6099">
        <w:rPr>
          <w:sz w:val="24"/>
          <w:szCs w:val="24"/>
          <w:lang w:val="ru-RU"/>
        </w:rPr>
        <w:t xml:space="preserve">Примерный учебный план </w:t>
      </w:r>
      <w:r w:rsidRPr="005C6099">
        <w:rPr>
          <w:spacing w:val="-3"/>
          <w:sz w:val="24"/>
          <w:szCs w:val="24"/>
          <w:lang w:val="ru-RU"/>
        </w:rPr>
        <w:t xml:space="preserve">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1"/>
          <w:numId w:val="64"/>
        </w:numPr>
        <w:tabs>
          <w:tab w:val="left" w:pos="1228"/>
        </w:tabs>
        <w:spacing w:before="0"/>
        <w:ind w:left="0" w:firstLine="284"/>
        <w:rPr>
          <w:sz w:val="24"/>
          <w:szCs w:val="24"/>
          <w:lang w:val="ru-RU"/>
        </w:rPr>
      </w:pPr>
      <w:r w:rsidRPr="005C6099">
        <w:rPr>
          <w:sz w:val="24"/>
          <w:szCs w:val="24"/>
          <w:lang w:val="ru-RU"/>
        </w:rPr>
        <w:t>Система условий реализации основной образовательнойпрограммы</w:t>
      </w:r>
    </w:p>
    <w:p w:rsidR="00890171" w:rsidRPr="005C6099" w:rsidRDefault="00F642EA" w:rsidP="005C6099">
      <w:pPr>
        <w:pStyle w:val="a5"/>
        <w:numPr>
          <w:ilvl w:val="2"/>
          <w:numId w:val="64"/>
        </w:numPr>
        <w:tabs>
          <w:tab w:val="left" w:pos="1513"/>
        </w:tabs>
        <w:spacing w:before="0"/>
        <w:ind w:left="0" w:firstLine="284"/>
        <w:rPr>
          <w:sz w:val="24"/>
          <w:szCs w:val="24"/>
          <w:lang w:val="ru-RU"/>
        </w:rPr>
      </w:pPr>
      <w:r w:rsidRPr="005C6099">
        <w:rPr>
          <w:sz w:val="24"/>
          <w:szCs w:val="24"/>
          <w:lang w:val="ru-RU"/>
        </w:rPr>
        <w:t xml:space="preserve">Описание кадровых условий реализации </w:t>
      </w:r>
      <w:r w:rsidRPr="005C6099">
        <w:rPr>
          <w:spacing w:val="-2"/>
          <w:sz w:val="24"/>
          <w:szCs w:val="24"/>
          <w:lang w:val="ru-RU"/>
        </w:rPr>
        <w:t xml:space="preserve">основной </w:t>
      </w:r>
      <w:r w:rsidRPr="005C6099">
        <w:rPr>
          <w:sz w:val="24"/>
          <w:szCs w:val="24"/>
          <w:lang w:val="ru-RU"/>
        </w:rPr>
        <w:t xml:space="preserve">образовательной 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2"/>
          <w:numId w:val="64"/>
        </w:numPr>
        <w:tabs>
          <w:tab w:val="left" w:pos="1648"/>
          <w:tab w:val="left" w:pos="1649"/>
          <w:tab w:val="left" w:pos="4738"/>
          <w:tab w:val="left" w:pos="5847"/>
          <w:tab w:val="left" w:pos="7331"/>
          <w:tab w:val="left" w:pos="8605"/>
        </w:tabs>
        <w:spacing w:before="0"/>
        <w:ind w:left="0" w:firstLine="284"/>
        <w:rPr>
          <w:sz w:val="24"/>
          <w:szCs w:val="24"/>
          <w:lang w:val="ru-RU"/>
        </w:rPr>
      </w:pPr>
      <w:r w:rsidRPr="005C6099">
        <w:rPr>
          <w:sz w:val="24"/>
          <w:szCs w:val="24"/>
          <w:lang w:val="ru-RU"/>
        </w:rPr>
        <w:t>Психолого-педагогические</w:t>
      </w:r>
      <w:r w:rsidRPr="005C6099">
        <w:rPr>
          <w:sz w:val="24"/>
          <w:szCs w:val="24"/>
          <w:lang w:val="ru-RU"/>
        </w:rPr>
        <w:tab/>
        <w:t>условия</w:t>
      </w:r>
      <w:r w:rsidRPr="005C6099">
        <w:rPr>
          <w:sz w:val="24"/>
          <w:szCs w:val="24"/>
          <w:lang w:val="ru-RU"/>
        </w:rPr>
        <w:tab/>
        <w:t>реализации</w:t>
      </w:r>
      <w:r w:rsidRPr="005C6099">
        <w:rPr>
          <w:sz w:val="24"/>
          <w:szCs w:val="24"/>
          <w:lang w:val="ru-RU"/>
        </w:rPr>
        <w:tab/>
        <w:t>основной</w:t>
      </w:r>
      <w:r w:rsidRPr="005C6099">
        <w:rPr>
          <w:sz w:val="24"/>
          <w:szCs w:val="24"/>
          <w:lang w:val="ru-RU"/>
        </w:rPr>
        <w:tab/>
      </w:r>
      <w:r w:rsidRPr="005C6099">
        <w:rPr>
          <w:spacing w:val="-2"/>
          <w:sz w:val="24"/>
          <w:szCs w:val="24"/>
          <w:lang w:val="ru-RU"/>
        </w:rPr>
        <w:t xml:space="preserve">образовательной </w:t>
      </w:r>
      <w:r w:rsidRPr="005C6099">
        <w:rPr>
          <w:sz w:val="24"/>
          <w:szCs w:val="24"/>
          <w:lang w:val="ru-RU"/>
        </w:rPr>
        <w:t xml:space="preserve">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2"/>
          <w:numId w:val="64"/>
        </w:numPr>
        <w:tabs>
          <w:tab w:val="left" w:pos="1588"/>
          <w:tab w:val="left" w:pos="1589"/>
          <w:tab w:val="left" w:pos="3086"/>
          <w:tab w:val="left" w:pos="4600"/>
          <w:tab w:val="left" w:pos="6009"/>
          <w:tab w:val="left" w:pos="7220"/>
          <w:tab w:val="left" w:pos="9169"/>
        </w:tabs>
        <w:spacing w:before="0"/>
        <w:ind w:left="0" w:firstLine="284"/>
        <w:rPr>
          <w:sz w:val="24"/>
          <w:szCs w:val="24"/>
          <w:lang w:val="ru-RU"/>
        </w:rPr>
      </w:pPr>
      <w:r w:rsidRPr="005C6099">
        <w:rPr>
          <w:sz w:val="24"/>
          <w:szCs w:val="24"/>
          <w:lang w:val="ru-RU"/>
        </w:rPr>
        <w:t>Финансовое</w:t>
      </w:r>
      <w:r w:rsidRPr="005C6099">
        <w:rPr>
          <w:sz w:val="24"/>
          <w:szCs w:val="24"/>
          <w:lang w:val="ru-RU"/>
        </w:rPr>
        <w:tab/>
        <w:t>обеспечение</w:t>
      </w:r>
      <w:r w:rsidRPr="005C6099">
        <w:rPr>
          <w:sz w:val="24"/>
          <w:szCs w:val="24"/>
          <w:lang w:val="ru-RU"/>
        </w:rPr>
        <w:tab/>
        <w:t>реализации</w:t>
      </w:r>
      <w:r w:rsidRPr="005C6099">
        <w:rPr>
          <w:sz w:val="24"/>
          <w:szCs w:val="24"/>
          <w:lang w:val="ru-RU"/>
        </w:rPr>
        <w:tab/>
      </w:r>
      <w:r w:rsidRPr="005C6099">
        <w:rPr>
          <w:spacing w:val="-2"/>
          <w:sz w:val="24"/>
          <w:szCs w:val="24"/>
          <w:lang w:val="ru-RU"/>
        </w:rPr>
        <w:t>основной</w:t>
      </w:r>
      <w:r w:rsidRPr="005C6099">
        <w:rPr>
          <w:spacing w:val="-2"/>
          <w:sz w:val="24"/>
          <w:szCs w:val="24"/>
          <w:lang w:val="ru-RU"/>
        </w:rPr>
        <w:tab/>
      </w:r>
      <w:r w:rsidRPr="005C6099">
        <w:rPr>
          <w:sz w:val="24"/>
          <w:szCs w:val="24"/>
          <w:lang w:val="ru-RU"/>
        </w:rPr>
        <w:t>образовательной</w:t>
      </w:r>
      <w:r w:rsidRPr="005C6099">
        <w:rPr>
          <w:sz w:val="24"/>
          <w:szCs w:val="24"/>
          <w:lang w:val="ru-RU"/>
        </w:rPr>
        <w:tab/>
      </w:r>
      <w:r w:rsidRPr="005C6099">
        <w:rPr>
          <w:spacing w:val="-1"/>
          <w:sz w:val="24"/>
          <w:szCs w:val="24"/>
          <w:lang w:val="ru-RU"/>
        </w:rPr>
        <w:t xml:space="preserve">программы </w:t>
      </w:r>
      <w:r w:rsidRPr="005C6099">
        <w:rPr>
          <w:sz w:val="24"/>
          <w:szCs w:val="24"/>
          <w:lang w:val="ru-RU"/>
        </w:rPr>
        <w:t xml:space="preserve">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2"/>
          <w:numId w:val="64"/>
        </w:numPr>
        <w:tabs>
          <w:tab w:val="left" w:pos="1408"/>
        </w:tabs>
        <w:spacing w:before="0"/>
        <w:ind w:left="0" w:firstLine="284"/>
        <w:rPr>
          <w:sz w:val="24"/>
          <w:szCs w:val="24"/>
          <w:lang w:val="ru-RU"/>
        </w:rPr>
      </w:pPr>
      <w:r w:rsidRPr="005C6099">
        <w:rPr>
          <w:sz w:val="24"/>
          <w:szCs w:val="24"/>
          <w:lang w:val="ru-RU"/>
        </w:rPr>
        <w:t>Материально-технические условия реализации основной образовательнойпрограммы</w:t>
      </w:r>
    </w:p>
    <w:p w:rsidR="00890171" w:rsidRPr="005C6099" w:rsidRDefault="00F642EA" w:rsidP="005C6099">
      <w:pPr>
        <w:pStyle w:val="a5"/>
        <w:numPr>
          <w:ilvl w:val="2"/>
          <w:numId w:val="64"/>
        </w:numPr>
        <w:tabs>
          <w:tab w:val="left" w:pos="1573"/>
          <w:tab w:val="left" w:pos="1574"/>
          <w:tab w:val="left" w:pos="4994"/>
          <w:tab w:val="left" w:pos="6013"/>
          <w:tab w:val="left" w:pos="7421"/>
          <w:tab w:val="left" w:pos="8605"/>
        </w:tabs>
        <w:spacing w:before="0"/>
        <w:ind w:left="0" w:firstLine="284"/>
        <w:rPr>
          <w:sz w:val="24"/>
          <w:szCs w:val="24"/>
          <w:lang w:val="ru-RU"/>
        </w:rPr>
      </w:pPr>
      <w:r w:rsidRPr="005C6099">
        <w:rPr>
          <w:sz w:val="24"/>
          <w:szCs w:val="24"/>
          <w:lang w:val="ru-RU"/>
        </w:rPr>
        <w:t>Информационно-методические</w:t>
      </w:r>
      <w:r w:rsidRPr="005C6099">
        <w:rPr>
          <w:sz w:val="24"/>
          <w:szCs w:val="24"/>
          <w:lang w:val="ru-RU"/>
        </w:rPr>
        <w:tab/>
        <w:t>условия</w:t>
      </w:r>
      <w:r w:rsidRPr="005C6099">
        <w:rPr>
          <w:sz w:val="24"/>
          <w:szCs w:val="24"/>
          <w:lang w:val="ru-RU"/>
        </w:rPr>
        <w:tab/>
      </w:r>
      <w:r w:rsidRPr="005C6099">
        <w:rPr>
          <w:spacing w:val="2"/>
          <w:sz w:val="24"/>
          <w:szCs w:val="24"/>
          <w:lang w:val="ru-RU"/>
        </w:rPr>
        <w:t>реализации</w:t>
      </w:r>
      <w:r w:rsidRPr="005C6099">
        <w:rPr>
          <w:spacing w:val="2"/>
          <w:sz w:val="24"/>
          <w:szCs w:val="24"/>
          <w:lang w:val="ru-RU"/>
        </w:rPr>
        <w:tab/>
      </w:r>
      <w:r w:rsidRPr="005C6099">
        <w:rPr>
          <w:sz w:val="24"/>
          <w:szCs w:val="24"/>
          <w:lang w:val="ru-RU"/>
        </w:rPr>
        <w:t>основной</w:t>
      </w:r>
      <w:r w:rsidRPr="005C6099">
        <w:rPr>
          <w:sz w:val="24"/>
          <w:szCs w:val="24"/>
          <w:lang w:val="ru-RU"/>
        </w:rPr>
        <w:tab/>
      </w:r>
      <w:r w:rsidRPr="005C6099">
        <w:rPr>
          <w:spacing w:val="-2"/>
          <w:sz w:val="24"/>
          <w:szCs w:val="24"/>
          <w:lang w:val="ru-RU"/>
        </w:rPr>
        <w:t xml:space="preserve">образовательной </w:t>
      </w:r>
      <w:r w:rsidRPr="005C6099">
        <w:rPr>
          <w:sz w:val="24"/>
          <w:szCs w:val="24"/>
          <w:lang w:val="ru-RU"/>
        </w:rPr>
        <w:t xml:space="preserve">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890171" w:rsidP="005C6099">
      <w:pPr>
        <w:rPr>
          <w:sz w:val="24"/>
          <w:szCs w:val="24"/>
          <w:lang w:val="ru-RU"/>
        </w:rPr>
        <w:sectPr w:rsidR="00890171" w:rsidRPr="005C6099">
          <w:pgSz w:w="11910" w:h="16850"/>
          <w:pgMar w:top="1060" w:right="440" w:bottom="280" w:left="1040" w:header="720" w:footer="720" w:gutter="0"/>
          <w:cols w:space="720"/>
        </w:sectPr>
      </w:pPr>
    </w:p>
    <w:p w:rsidR="00890171" w:rsidRPr="005C6099" w:rsidRDefault="00F642EA" w:rsidP="005C6099">
      <w:pPr>
        <w:pStyle w:val="1"/>
        <w:spacing w:before="0"/>
        <w:ind w:left="0" w:right="0"/>
        <w:jc w:val="center"/>
        <w:rPr>
          <w:lang w:val="ru-RU"/>
        </w:rPr>
      </w:pPr>
      <w:r w:rsidRPr="005C6099">
        <w:rPr>
          <w:lang w:val="ru-RU"/>
        </w:rPr>
        <w:lastRenderedPageBreak/>
        <w:t>Общие положения</w:t>
      </w:r>
    </w:p>
    <w:p w:rsidR="00890171" w:rsidRPr="005C6099" w:rsidRDefault="00F642EA" w:rsidP="005C6099">
      <w:pPr>
        <w:pStyle w:val="a3"/>
        <w:spacing w:before="0"/>
        <w:ind w:left="0" w:firstLine="721"/>
        <w:jc w:val="both"/>
        <w:rPr>
          <w:lang w:val="ru-RU"/>
        </w:rPr>
      </w:pPr>
      <w:proofErr w:type="gramStart"/>
      <w:r w:rsidRPr="005C6099">
        <w:rPr>
          <w:lang w:val="ru-RU"/>
        </w:rPr>
        <w:t xml:space="preserve">Основная образовательная программа основного общего образования разработана в соответствии с требованиями </w:t>
      </w:r>
      <w:r w:rsidRPr="005C6099">
        <w:rPr>
          <w:spacing w:val="-2"/>
          <w:lang w:val="ru-RU"/>
        </w:rPr>
        <w:t xml:space="preserve">Федерального </w:t>
      </w:r>
      <w:r w:rsidRPr="005C6099">
        <w:rPr>
          <w:lang w:val="ru-RU"/>
        </w:rPr>
        <w:t xml:space="preserve">государственного образовательного стандарта основного </w:t>
      </w:r>
      <w:r w:rsidRPr="005C6099">
        <w:rPr>
          <w:spacing w:val="-4"/>
          <w:lang w:val="ru-RU"/>
        </w:rPr>
        <w:t>общего</w:t>
      </w:r>
      <w:r w:rsidRPr="005C6099">
        <w:rPr>
          <w:lang w:val="ru-RU"/>
        </w:rPr>
        <w:t xml:space="preserve">образования </w:t>
      </w:r>
      <w:r w:rsidRPr="005C6099">
        <w:rPr>
          <w:spacing w:val="-3"/>
          <w:lang w:val="ru-RU"/>
        </w:rPr>
        <w:t xml:space="preserve">(далее </w:t>
      </w:r>
      <w:r w:rsidRPr="005C6099">
        <w:rPr>
          <w:lang w:val="ru-RU"/>
        </w:rPr>
        <w:t xml:space="preserve">— Стандарт) к структуре основной образовательной программы, определяет цели, задачи, планируемые результаты, содержание и организацию образовательных отношений </w:t>
      </w:r>
      <w:r w:rsidRPr="005C6099">
        <w:rPr>
          <w:spacing w:val="3"/>
          <w:lang w:val="ru-RU"/>
        </w:rPr>
        <w:t xml:space="preserve">на </w:t>
      </w:r>
      <w:r w:rsidRPr="005C6099">
        <w:rPr>
          <w:lang w:val="ru-RU"/>
        </w:rPr>
        <w:t xml:space="preserve">уровне основного </w:t>
      </w:r>
      <w:r w:rsidRPr="005C6099">
        <w:rPr>
          <w:spacing w:val="-6"/>
          <w:lang w:val="ru-RU"/>
        </w:rPr>
        <w:t xml:space="preserve">общего </w:t>
      </w:r>
      <w:r w:rsidRPr="005C6099">
        <w:rPr>
          <w:lang w:val="ru-RU"/>
        </w:rPr>
        <w:t xml:space="preserve">образования и направлена </w:t>
      </w:r>
      <w:r w:rsidRPr="005C6099">
        <w:rPr>
          <w:spacing w:val="3"/>
          <w:lang w:val="ru-RU"/>
        </w:rPr>
        <w:t xml:space="preserve">на </w:t>
      </w:r>
      <w:r w:rsidRPr="005C6099">
        <w:rPr>
          <w:lang w:val="ru-RU"/>
        </w:rPr>
        <w:t xml:space="preserve">формирование </w:t>
      </w:r>
      <w:r w:rsidRPr="005C6099">
        <w:rPr>
          <w:spacing w:val="-5"/>
          <w:lang w:val="ru-RU"/>
        </w:rPr>
        <w:t xml:space="preserve">общей </w:t>
      </w:r>
      <w:r w:rsidRPr="005C6099">
        <w:rPr>
          <w:lang w:val="ru-RU"/>
        </w:rPr>
        <w:t xml:space="preserve">культуры, духовно-нравственное, </w:t>
      </w:r>
      <w:r w:rsidRPr="005C6099">
        <w:rPr>
          <w:spacing w:val="-3"/>
          <w:lang w:val="ru-RU"/>
        </w:rPr>
        <w:t xml:space="preserve">гражданское, </w:t>
      </w:r>
      <w:r w:rsidRPr="005C6099">
        <w:rPr>
          <w:lang w:val="ru-RU"/>
        </w:rPr>
        <w:t xml:space="preserve">социальное, личностное и интеллектуальное </w:t>
      </w:r>
      <w:r w:rsidRPr="005C6099">
        <w:rPr>
          <w:spacing w:val="2"/>
          <w:lang w:val="ru-RU"/>
        </w:rPr>
        <w:t xml:space="preserve">развитие, </w:t>
      </w:r>
      <w:r w:rsidRPr="005C6099">
        <w:rPr>
          <w:lang w:val="ru-RU"/>
        </w:rPr>
        <w:t xml:space="preserve">саморазвитие и самосовершенствование </w:t>
      </w:r>
      <w:r w:rsidRPr="005C6099">
        <w:rPr>
          <w:spacing w:val="-3"/>
          <w:lang w:val="ru-RU"/>
        </w:rPr>
        <w:t xml:space="preserve">учащихся, </w:t>
      </w:r>
      <w:r w:rsidRPr="005C6099">
        <w:rPr>
          <w:lang w:val="ru-RU"/>
        </w:rPr>
        <w:t xml:space="preserve">обеспечивающие </w:t>
      </w:r>
      <w:r w:rsidRPr="005C6099">
        <w:rPr>
          <w:spacing w:val="3"/>
          <w:lang w:val="ru-RU"/>
        </w:rPr>
        <w:t xml:space="preserve">их </w:t>
      </w:r>
      <w:r w:rsidRPr="005C6099">
        <w:rPr>
          <w:lang w:val="ru-RU"/>
        </w:rPr>
        <w:t>социальную успешность</w:t>
      </w:r>
      <w:proofErr w:type="gramEnd"/>
      <w:r w:rsidRPr="005C6099">
        <w:rPr>
          <w:lang w:val="ru-RU"/>
        </w:rPr>
        <w:t>, развитие творческих способностей, сохранение и укрепление здоровья.</w:t>
      </w:r>
    </w:p>
    <w:p w:rsidR="00890171" w:rsidRPr="005C6099" w:rsidRDefault="004871AC" w:rsidP="005C6099">
      <w:pPr>
        <w:pStyle w:val="a3"/>
        <w:spacing w:before="0"/>
        <w:ind w:left="0" w:firstLine="721"/>
        <w:jc w:val="both"/>
        <w:rPr>
          <w:lang w:val="ru-RU"/>
        </w:rPr>
      </w:pPr>
      <w:r w:rsidRPr="005C6099">
        <w:rPr>
          <w:lang w:val="ru-RU"/>
        </w:rPr>
        <w:t>Разработка м</w:t>
      </w:r>
      <w:r w:rsidR="00F642EA" w:rsidRPr="005C6099">
        <w:rPr>
          <w:lang w:val="ru-RU"/>
        </w:rPr>
        <w:t>униципальным общеобразовательным учреждением «Основная общеобразовательная школа»  пст. Набережный (далее – Школа) основной образовательной программы основного общего образования осуществляется самостоятельно с привлечением органов самоуправления (педагогический совет), обеспечивающих государственно - общественный характер управления Школой.</w:t>
      </w:r>
    </w:p>
    <w:p w:rsidR="00890171" w:rsidRPr="005C6099" w:rsidRDefault="00F642EA" w:rsidP="005C6099">
      <w:pPr>
        <w:pStyle w:val="a3"/>
        <w:spacing w:before="0"/>
        <w:ind w:left="0" w:firstLine="721"/>
        <w:jc w:val="both"/>
        <w:rPr>
          <w:lang w:val="ru-RU"/>
        </w:rPr>
      </w:pPr>
      <w:r w:rsidRPr="005C6099">
        <w:rPr>
          <w:lang w:val="ru-RU"/>
        </w:rPr>
        <w:t>Основная образовательная программа основного общего образования Школы  в соответствии с требованиями Стандарта содержит три раздела: целевой, содержательный и организационный.</w:t>
      </w:r>
    </w:p>
    <w:p w:rsidR="00890171" w:rsidRPr="005C6099" w:rsidRDefault="00F642EA" w:rsidP="005C6099">
      <w:pPr>
        <w:pStyle w:val="a3"/>
        <w:spacing w:before="0"/>
        <w:ind w:left="0" w:firstLine="721"/>
        <w:jc w:val="both"/>
        <w:rPr>
          <w:lang w:val="ru-RU"/>
        </w:rPr>
      </w:pPr>
      <w:r w:rsidRPr="005C6099">
        <w:rPr>
          <w:lang w:val="ru-RU"/>
        </w:rPr>
        <w:t xml:space="preserve">Целевой раздел определяет общее назначение, цели, </w:t>
      </w:r>
      <w:r w:rsidRPr="005C6099">
        <w:rPr>
          <w:spacing w:val="-3"/>
          <w:lang w:val="ru-RU"/>
        </w:rPr>
        <w:t xml:space="preserve">задачи </w:t>
      </w:r>
      <w:r w:rsidRPr="005C6099">
        <w:rPr>
          <w:lang w:val="ru-RU"/>
        </w:rPr>
        <w:t xml:space="preserve">и планируемые результаты реализации основной образовательной программы основного </w:t>
      </w:r>
      <w:r w:rsidRPr="005C6099">
        <w:rPr>
          <w:spacing w:val="-4"/>
          <w:lang w:val="ru-RU"/>
        </w:rPr>
        <w:t>общего</w:t>
      </w:r>
      <w:r w:rsidRPr="005C6099">
        <w:rPr>
          <w:lang w:val="ru-RU"/>
        </w:rPr>
        <w:t xml:space="preserve">образования, конкретизированные в соответствии с требованиями Стандарта, а </w:t>
      </w:r>
      <w:r w:rsidRPr="005C6099">
        <w:rPr>
          <w:spacing w:val="-3"/>
          <w:lang w:val="ru-RU"/>
        </w:rPr>
        <w:t xml:space="preserve">также </w:t>
      </w:r>
      <w:r w:rsidRPr="005C6099">
        <w:rPr>
          <w:lang w:val="ru-RU"/>
        </w:rPr>
        <w:t>способы определения достижения этих целей и результатов.</w:t>
      </w:r>
    </w:p>
    <w:p w:rsidR="00890171" w:rsidRPr="005C6099" w:rsidRDefault="00F642EA" w:rsidP="005C6099">
      <w:pPr>
        <w:pStyle w:val="a3"/>
        <w:spacing w:before="0"/>
        <w:ind w:left="0" w:firstLine="0"/>
      </w:pPr>
      <w:r w:rsidRPr="005C6099">
        <w:t>Целевой раздел включает:</w:t>
      </w:r>
    </w:p>
    <w:p w:rsidR="00890171" w:rsidRPr="005C6099" w:rsidRDefault="000D2DF1" w:rsidP="005C6099">
      <w:pPr>
        <w:pStyle w:val="a5"/>
        <w:numPr>
          <w:ilvl w:val="0"/>
          <w:numId w:val="62"/>
        </w:numPr>
        <w:tabs>
          <w:tab w:val="left" w:pos="1108"/>
        </w:tabs>
        <w:spacing w:before="0"/>
        <w:ind w:left="0" w:firstLine="706"/>
        <w:rPr>
          <w:sz w:val="24"/>
          <w:szCs w:val="24"/>
        </w:rPr>
      </w:pPr>
      <w:r w:rsidRPr="005C6099">
        <w:rPr>
          <w:sz w:val="24"/>
          <w:szCs w:val="24"/>
          <w:lang w:val="ru-RU"/>
        </w:rPr>
        <w:t>п</w:t>
      </w:r>
      <w:r w:rsidR="00F642EA" w:rsidRPr="005C6099">
        <w:rPr>
          <w:sz w:val="24"/>
          <w:szCs w:val="24"/>
        </w:rPr>
        <w:t>ояснительнуюзаписку;</w:t>
      </w:r>
    </w:p>
    <w:p w:rsidR="00890171" w:rsidRPr="005C6099" w:rsidRDefault="00F642EA" w:rsidP="005C6099">
      <w:pPr>
        <w:pStyle w:val="a5"/>
        <w:numPr>
          <w:ilvl w:val="0"/>
          <w:numId w:val="62"/>
        </w:numPr>
        <w:tabs>
          <w:tab w:val="left" w:pos="1183"/>
        </w:tabs>
        <w:spacing w:before="0"/>
        <w:ind w:left="0" w:firstLine="721"/>
        <w:jc w:val="both"/>
        <w:rPr>
          <w:sz w:val="24"/>
          <w:szCs w:val="24"/>
          <w:lang w:val="ru-RU"/>
        </w:rPr>
      </w:pPr>
      <w:r w:rsidRPr="005C6099">
        <w:rPr>
          <w:sz w:val="24"/>
          <w:szCs w:val="24"/>
          <w:lang w:val="ru-RU"/>
        </w:rPr>
        <w:t xml:space="preserve">планируемые результаты освоения </w:t>
      </w:r>
      <w:r w:rsidRPr="005C6099">
        <w:rPr>
          <w:spacing w:val="-4"/>
          <w:sz w:val="24"/>
          <w:szCs w:val="24"/>
          <w:lang w:val="ru-RU"/>
        </w:rPr>
        <w:t xml:space="preserve">учащимися </w:t>
      </w:r>
      <w:r w:rsidRPr="005C6099">
        <w:rPr>
          <w:sz w:val="24"/>
          <w:szCs w:val="24"/>
          <w:lang w:val="ru-RU"/>
        </w:rPr>
        <w:t xml:space="preserve">основной образовательной 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2C5CD2">
      <w:pPr>
        <w:pStyle w:val="a5"/>
        <w:numPr>
          <w:ilvl w:val="0"/>
          <w:numId w:val="62"/>
        </w:numPr>
        <w:tabs>
          <w:tab w:val="left" w:pos="1134"/>
        </w:tabs>
        <w:spacing w:before="0"/>
        <w:ind w:left="0" w:firstLine="721"/>
        <w:jc w:val="both"/>
        <w:rPr>
          <w:sz w:val="24"/>
          <w:szCs w:val="24"/>
          <w:lang w:val="ru-RU"/>
        </w:rPr>
      </w:pPr>
      <w:r w:rsidRPr="005C6099">
        <w:rPr>
          <w:sz w:val="24"/>
          <w:szCs w:val="24"/>
          <w:lang w:val="ru-RU"/>
        </w:rPr>
        <w:t xml:space="preserve">систему </w:t>
      </w:r>
      <w:proofErr w:type="gramStart"/>
      <w:r w:rsidRPr="005C6099">
        <w:rPr>
          <w:sz w:val="24"/>
          <w:szCs w:val="24"/>
          <w:lang w:val="ru-RU"/>
        </w:rPr>
        <w:t>оценки достижения планируемых результатов освоения основной образовательной программы</w:t>
      </w:r>
      <w:proofErr w:type="gramEnd"/>
      <w:r w:rsidRPr="005C6099">
        <w:rPr>
          <w:sz w:val="24"/>
          <w:szCs w:val="24"/>
          <w:lang w:val="ru-RU"/>
        </w:rPr>
        <w:t xml:space="preserve"> основного</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3"/>
        <w:spacing w:before="0"/>
        <w:ind w:left="0"/>
        <w:rPr>
          <w:lang w:val="ru-RU"/>
        </w:rPr>
      </w:pPr>
      <w:r w:rsidRPr="005C6099">
        <w:rPr>
          <w:lang w:val="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90171" w:rsidRPr="005C6099" w:rsidRDefault="00F642EA" w:rsidP="005C6099">
      <w:pPr>
        <w:pStyle w:val="a5"/>
        <w:numPr>
          <w:ilvl w:val="0"/>
          <w:numId w:val="62"/>
        </w:numPr>
        <w:tabs>
          <w:tab w:val="left" w:pos="1183"/>
        </w:tabs>
        <w:spacing w:before="0"/>
        <w:ind w:left="0" w:firstLine="721"/>
        <w:jc w:val="both"/>
        <w:rPr>
          <w:sz w:val="24"/>
          <w:szCs w:val="24"/>
          <w:lang w:val="ru-RU"/>
        </w:rPr>
      </w:pPr>
      <w:r w:rsidRPr="005C6099">
        <w:rPr>
          <w:sz w:val="24"/>
          <w:szCs w:val="24"/>
          <w:lang w:val="ru-RU"/>
        </w:rPr>
        <w:t xml:space="preserve">программу развития универсальных учебных действий </w:t>
      </w:r>
      <w:r w:rsidRPr="005C6099">
        <w:rPr>
          <w:spacing w:val="3"/>
          <w:sz w:val="24"/>
          <w:szCs w:val="24"/>
          <w:lang w:val="ru-RU"/>
        </w:rPr>
        <w:t xml:space="preserve">на </w:t>
      </w:r>
      <w:r w:rsidRPr="005C6099">
        <w:rPr>
          <w:sz w:val="24"/>
          <w:szCs w:val="24"/>
          <w:lang w:val="ru-RU"/>
        </w:rPr>
        <w:t xml:space="preserve">уровне основного </w:t>
      </w:r>
      <w:r w:rsidRPr="005C6099">
        <w:rPr>
          <w:spacing w:val="-4"/>
          <w:sz w:val="24"/>
          <w:szCs w:val="24"/>
          <w:lang w:val="ru-RU"/>
        </w:rPr>
        <w:t xml:space="preserve">общего </w:t>
      </w:r>
      <w:r w:rsidRPr="005C6099">
        <w:rPr>
          <w:sz w:val="24"/>
          <w:szCs w:val="24"/>
          <w:lang w:val="ru-RU"/>
        </w:rPr>
        <w:t xml:space="preserve">образования, включающую формирование компетенций </w:t>
      </w:r>
      <w:r w:rsidRPr="005C6099">
        <w:rPr>
          <w:spacing w:val="-5"/>
          <w:sz w:val="24"/>
          <w:szCs w:val="24"/>
          <w:lang w:val="ru-RU"/>
        </w:rPr>
        <w:t xml:space="preserve">учащихся </w:t>
      </w:r>
      <w:r w:rsidRPr="005C6099">
        <w:rPr>
          <w:sz w:val="24"/>
          <w:szCs w:val="24"/>
          <w:lang w:val="ru-RU"/>
        </w:rPr>
        <w:t>в области использования информационно-коммуникационных технологий, учебно-исследовательской и проектной деятельности;</w:t>
      </w:r>
    </w:p>
    <w:p w:rsidR="00890171" w:rsidRPr="005C6099" w:rsidRDefault="00F642EA" w:rsidP="002C5CD2">
      <w:pPr>
        <w:pStyle w:val="a5"/>
        <w:numPr>
          <w:ilvl w:val="0"/>
          <w:numId w:val="62"/>
        </w:numPr>
        <w:tabs>
          <w:tab w:val="left" w:pos="1108"/>
        </w:tabs>
        <w:spacing w:before="0"/>
        <w:ind w:left="1134" w:hanging="425"/>
        <w:rPr>
          <w:sz w:val="24"/>
          <w:szCs w:val="24"/>
          <w:lang w:val="ru-RU"/>
        </w:rPr>
      </w:pPr>
      <w:r w:rsidRPr="005C6099">
        <w:rPr>
          <w:sz w:val="24"/>
          <w:szCs w:val="24"/>
          <w:lang w:val="ru-RU"/>
        </w:rPr>
        <w:t>программы отдельных учебных предметов</w:t>
      </w:r>
      <w:proofErr w:type="gramStart"/>
      <w:r w:rsidRPr="005C6099">
        <w:rPr>
          <w:sz w:val="24"/>
          <w:szCs w:val="24"/>
          <w:lang w:val="ru-RU"/>
        </w:rPr>
        <w:t>,к</w:t>
      </w:r>
      <w:proofErr w:type="gramEnd"/>
      <w:r w:rsidRPr="005C6099">
        <w:rPr>
          <w:sz w:val="24"/>
          <w:szCs w:val="24"/>
          <w:lang w:val="ru-RU"/>
        </w:rPr>
        <w:t>урсов;</w:t>
      </w:r>
    </w:p>
    <w:p w:rsidR="00890171" w:rsidRPr="005C6099" w:rsidRDefault="00F642EA" w:rsidP="005C6099">
      <w:pPr>
        <w:pStyle w:val="a5"/>
        <w:numPr>
          <w:ilvl w:val="0"/>
          <w:numId w:val="62"/>
        </w:numPr>
        <w:tabs>
          <w:tab w:val="left" w:pos="1228"/>
        </w:tabs>
        <w:spacing w:before="0"/>
        <w:ind w:left="0" w:firstLine="706"/>
        <w:jc w:val="both"/>
        <w:rPr>
          <w:sz w:val="24"/>
          <w:szCs w:val="24"/>
          <w:lang w:val="ru-RU"/>
        </w:rPr>
      </w:pPr>
      <w:r w:rsidRPr="005C6099">
        <w:rPr>
          <w:sz w:val="24"/>
          <w:szCs w:val="24"/>
          <w:lang w:val="ru-RU"/>
        </w:rPr>
        <w:t xml:space="preserve">программу </w:t>
      </w:r>
      <w:r w:rsidRPr="005C6099">
        <w:rPr>
          <w:spacing w:val="2"/>
          <w:sz w:val="24"/>
          <w:szCs w:val="24"/>
          <w:lang w:val="ru-RU"/>
        </w:rPr>
        <w:t xml:space="preserve">воспитания </w:t>
      </w:r>
      <w:r w:rsidRPr="005C6099">
        <w:rPr>
          <w:sz w:val="24"/>
          <w:szCs w:val="24"/>
          <w:lang w:val="ru-RU"/>
        </w:rPr>
        <w:t xml:space="preserve">и социализации </w:t>
      </w:r>
      <w:r w:rsidRPr="005C6099">
        <w:rPr>
          <w:spacing w:val="-3"/>
          <w:sz w:val="24"/>
          <w:szCs w:val="24"/>
          <w:lang w:val="ru-RU"/>
        </w:rPr>
        <w:t xml:space="preserve">учащихся </w:t>
      </w:r>
      <w:r w:rsidRPr="005C6099">
        <w:rPr>
          <w:spacing w:val="3"/>
          <w:sz w:val="24"/>
          <w:szCs w:val="24"/>
          <w:lang w:val="ru-RU"/>
        </w:rPr>
        <w:t xml:space="preserve">на </w:t>
      </w:r>
      <w:r w:rsidRPr="005C6099">
        <w:rPr>
          <w:sz w:val="24"/>
          <w:szCs w:val="24"/>
          <w:lang w:val="ru-RU"/>
        </w:rPr>
        <w:t xml:space="preserve">уровне основного </w:t>
      </w:r>
      <w:r w:rsidRPr="005C6099">
        <w:rPr>
          <w:spacing w:val="-4"/>
          <w:sz w:val="24"/>
          <w:szCs w:val="24"/>
          <w:lang w:val="ru-RU"/>
        </w:rPr>
        <w:t xml:space="preserve">общего </w:t>
      </w:r>
      <w:r w:rsidRPr="005C6099">
        <w:rPr>
          <w:sz w:val="24"/>
          <w:szCs w:val="24"/>
          <w:lang w:val="ru-RU"/>
        </w:rPr>
        <w:t xml:space="preserve">образования, </w:t>
      </w:r>
      <w:r w:rsidRPr="005C6099">
        <w:rPr>
          <w:spacing w:val="-3"/>
          <w:sz w:val="24"/>
          <w:szCs w:val="24"/>
          <w:lang w:val="ru-RU"/>
        </w:rPr>
        <w:t xml:space="preserve">включающую </w:t>
      </w:r>
      <w:r w:rsidRPr="005C6099">
        <w:rPr>
          <w:sz w:val="24"/>
          <w:szCs w:val="24"/>
          <w:lang w:val="ru-RU"/>
        </w:rPr>
        <w:t xml:space="preserve">такие направления, </w:t>
      </w:r>
      <w:r w:rsidRPr="005C6099">
        <w:rPr>
          <w:spacing w:val="-5"/>
          <w:sz w:val="24"/>
          <w:szCs w:val="24"/>
          <w:lang w:val="ru-RU"/>
        </w:rPr>
        <w:t xml:space="preserve">как </w:t>
      </w:r>
      <w:r w:rsidRPr="005C6099">
        <w:rPr>
          <w:sz w:val="24"/>
          <w:szCs w:val="24"/>
          <w:lang w:val="ru-RU"/>
        </w:rPr>
        <w:t xml:space="preserve">духовно-нравственное развитие и воспитание учащихся, </w:t>
      </w:r>
      <w:r w:rsidRPr="005C6099">
        <w:rPr>
          <w:spacing w:val="3"/>
          <w:sz w:val="24"/>
          <w:szCs w:val="24"/>
          <w:lang w:val="ru-RU"/>
        </w:rPr>
        <w:t xml:space="preserve">их </w:t>
      </w:r>
      <w:r w:rsidRPr="005C6099">
        <w:rPr>
          <w:sz w:val="24"/>
          <w:szCs w:val="24"/>
          <w:lang w:val="ru-RU"/>
        </w:rPr>
        <w:t xml:space="preserve">социализация и профессиональная ориентация, формирование </w:t>
      </w:r>
      <w:r w:rsidRPr="005C6099">
        <w:rPr>
          <w:spacing w:val="-3"/>
          <w:sz w:val="24"/>
          <w:szCs w:val="24"/>
          <w:lang w:val="ru-RU"/>
        </w:rPr>
        <w:t xml:space="preserve">культуры </w:t>
      </w:r>
      <w:r w:rsidRPr="005C6099">
        <w:rPr>
          <w:sz w:val="24"/>
          <w:szCs w:val="24"/>
          <w:lang w:val="ru-RU"/>
        </w:rPr>
        <w:t>здорового и безопасного образа жизни, экологическойкультуры.</w:t>
      </w:r>
    </w:p>
    <w:p w:rsidR="00890171" w:rsidRPr="005C6099" w:rsidRDefault="00F642EA" w:rsidP="005C6099">
      <w:pPr>
        <w:pStyle w:val="a3"/>
        <w:spacing w:before="0"/>
        <w:ind w:left="0"/>
        <w:rPr>
          <w:lang w:val="ru-RU"/>
        </w:rPr>
      </w:pPr>
      <w:r w:rsidRPr="005C6099">
        <w:rPr>
          <w:lang w:val="ru-RU"/>
        </w:rPr>
        <w:t>Организационный раздел устанавливает общие рамки организации образовательных отношений, а также механизм реализации компонентов основной образовательной программы.</w:t>
      </w:r>
    </w:p>
    <w:p w:rsidR="00890171" w:rsidRPr="005C6099" w:rsidRDefault="00F642EA" w:rsidP="005C6099">
      <w:pPr>
        <w:pStyle w:val="a3"/>
        <w:spacing w:before="0"/>
        <w:ind w:left="0" w:firstLine="0"/>
      </w:pPr>
      <w:r w:rsidRPr="005C6099">
        <w:t>Организационный раздел включает:</w:t>
      </w:r>
    </w:p>
    <w:p w:rsidR="00890171" w:rsidRPr="005C6099" w:rsidRDefault="00F642EA" w:rsidP="005C6099">
      <w:pPr>
        <w:pStyle w:val="a5"/>
        <w:numPr>
          <w:ilvl w:val="0"/>
          <w:numId w:val="62"/>
        </w:numPr>
        <w:tabs>
          <w:tab w:val="left" w:pos="1198"/>
        </w:tabs>
        <w:spacing w:before="0"/>
        <w:ind w:left="0" w:firstLine="706"/>
        <w:jc w:val="both"/>
        <w:rPr>
          <w:sz w:val="24"/>
          <w:szCs w:val="24"/>
          <w:lang w:val="ru-RU"/>
        </w:rPr>
      </w:pPr>
      <w:r w:rsidRPr="005C6099">
        <w:rPr>
          <w:sz w:val="24"/>
          <w:szCs w:val="24"/>
          <w:lang w:val="ru-RU"/>
        </w:rPr>
        <w:t xml:space="preserve">учебный план основного </w:t>
      </w:r>
      <w:r w:rsidRPr="005C6099">
        <w:rPr>
          <w:spacing w:val="-4"/>
          <w:sz w:val="24"/>
          <w:szCs w:val="24"/>
          <w:lang w:val="ru-RU"/>
        </w:rPr>
        <w:t>общего</w:t>
      </w:r>
      <w:r w:rsidRPr="005C6099">
        <w:rPr>
          <w:sz w:val="24"/>
          <w:szCs w:val="24"/>
          <w:lang w:val="ru-RU"/>
        </w:rPr>
        <w:t xml:space="preserve">образования как </w:t>
      </w:r>
      <w:r w:rsidRPr="005C6099">
        <w:rPr>
          <w:spacing w:val="4"/>
          <w:sz w:val="24"/>
          <w:szCs w:val="24"/>
          <w:lang w:val="ru-RU"/>
        </w:rPr>
        <w:t xml:space="preserve">один </w:t>
      </w:r>
      <w:r w:rsidRPr="005C6099">
        <w:rPr>
          <w:spacing w:val="3"/>
          <w:sz w:val="24"/>
          <w:szCs w:val="24"/>
          <w:lang w:val="ru-RU"/>
        </w:rPr>
        <w:t xml:space="preserve">из </w:t>
      </w:r>
      <w:r w:rsidRPr="005C6099">
        <w:rPr>
          <w:sz w:val="24"/>
          <w:szCs w:val="24"/>
          <w:lang w:val="ru-RU"/>
        </w:rPr>
        <w:t xml:space="preserve">основных механизмов реализации </w:t>
      </w:r>
      <w:r w:rsidRPr="005C6099">
        <w:rPr>
          <w:spacing w:val="-2"/>
          <w:sz w:val="24"/>
          <w:szCs w:val="24"/>
          <w:lang w:val="ru-RU"/>
        </w:rPr>
        <w:t xml:space="preserve">основной </w:t>
      </w:r>
      <w:r w:rsidRPr="005C6099">
        <w:rPr>
          <w:sz w:val="24"/>
          <w:szCs w:val="24"/>
          <w:lang w:val="ru-RU"/>
        </w:rPr>
        <w:t>образовательнойпрограммы;</w:t>
      </w:r>
    </w:p>
    <w:p w:rsidR="00890171" w:rsidRPr="005C6099" w:rsidRDefault="00F642EA" w:rsidP="005C6099">
      <w:pPr>
        <w:pStyle w:val="a5"/>
        <w:numPr>
          <w:ilvl w:val="0"/>
          <w:numId w:val="62"/>
        </w:numPr>
        <w:tabs>
          <w:tab w:val="left" w:pos="1153"/>
        </w:tabs>
        <w:spacing w:before="0"/>
        <w:ind w:left="0" w:firstLine="706"/>
        <w:jc w:val="both"/>
        <w:rPr>
          <w:sz w:val="24"/>
          <w:szCs w:val="24"/>
          <w:lang w:val="ru-RU"/>
        </w:rPr>
      </w:pPr>
      <w:r w:rsidRPr="005C6099">
        <w:rPr>
          <w:sz w:val="24"/>
          <w:szCs w:val="24"/>
          <w:lang w:val="ru-RU"/>
        </w:rPr>
        <w:t>систему условий реализации основной образовательной программы в соответствии с требованиямиСтандарта.</w:t>
      </w:r>
    </w:p>
    <w:p w:rsidR="00890171" w:rsidRPr="005C6099" w:rsidRDefault="00F642EA" w:rsidP="005C6099">
      <w:pPr>
        <w:pStyle w:val="a3"/>
        <w:spacing w:before="0"/>
        <w:ind w:left="0"/>
        <w:rPr>
          <w:lang w:val="ru-RU"/>
        </w:rPr>
      </w:pPr>
      <w:r w:rsidRPr="005C6099">
        <w:rPr>
          <w:lang w:val="ru-RU"/>
        </w:rPr>
        <w:t>Школа, реализующая основную образовательную программу основного общего образования, знакомит учащихся и их родителей (законных представителей) как участников образовательных  отношений:</w:t>
      </w:r>
    </w:p>
    <w:p w:rsidR="00890171" w:rsidRPr="005C6099" w:rsidRDefault="00F642EA" w:rsidP="005C6099">
      <w:pPr>
        <w:pStyle w:val="a5"/>
        <w:numPr>
          <w:ilvl w:val="0"/>
          <w:numId w:val="62"/>
        </w:numPr>
        <w:tabs>
          <w:tab w:val="left" w:pos="1228"/>
        </w:tabs>
        <w:spacing w:before="0"/>
        <w:ind w:left="0" w:firstLine="706"/>
        <w:jc w:val="both"/>
        <w:rPr>
          <w:sz w:val="24"/>
          <w:szCs w:val="24"/>
          <w:lang w:val="ru-RU"/>
        </w:rPr>
      </w:pPr>
      <w:r w:rsidRPr="005C6099">
        <w:rPr>
          <w:sz w:val="24"/>
          <w:szCs w:val="24"/>
          <w:lang w:val="ru-RU"/>
        </w:rPr>
        <w:t xml:space="preserve">с </w:t>
      </w:r>
      <w:r w:rsidRPr="005C6099">
        <w:rPr>
          <w:spacing w:val="3"/>
          <w:sz w:val="24"/>
          <w:szCs w:val="24"/>
          <w:lang w:val="ru-RU"/>
        </w:rPr>
        <w:t xml:space="preserve">их </w:t>
      </w:r>
      <w:r w:rsidRPr="005C6099">
        <w:rPr>
          <w:sz w:val="24"/>
          <w:szCs w:val="24"/>
          <w:lang w:val="ru-RU"/>
        </w:rPr>
        <w:t xml:space="preserve">правами и обязанностями в части формирования и реализации основной образовательной программы основного </w:t>
      </w:r>
      <w:r w:rsidRPr="005C6099">
        <w:rPr>
          <w:spacing w:val="-6"/>
          <w:sz w:val="24"/>
          <w:szCs w:val="24"/>
          <w:lang w:val="ru-RU"/>
        </w:rPr>
        <w:t xml:space="preserve">общего </w:t>
      </w:r>
      <w:r w:rsidRPr="005C6099">
        <w:rPr>
          <w:sz w:val="24"/>
          <w:szCs w:val="24"/>
          <w:lang w:val="ru-RU"/>
        </w:rPr>
        <w:t>образования, установленными законодательством Российской Федерации и уставомШколы;</w:t>
      </w:r>
    </w:p>
    <w:p w:rsidR="00890171" w:rsidRPr="005C6099" w:rsidRDefault="00F642EA" w:rsidP="005C6099">
      <w:pPr>
        <w:pStyle w:val="a5"/>
        <w:numPr>
          <w:ilvl w:val="0"/>
          <w:numId w:val="62"/>
        </w:numPr>
        <w:tabs>
          <w:tab w:val="left" w:pos="1363"/>
        </w:tabs>
        <w:spacing w:before="0"/>
        <w:ind w:left="0" w:firstLine="706"/>
        <w:jc w:val="both"/>
        <w:rPr>
          <w:sz w:val="24"/>
          <w:szCs w:val="24"/>
          <w:lang w:val="ru-RU"/>
        </w:rPr>
      </w:pPr>
      <w:r w:rsidRPr="005C6099">
        <w:rPr>
          <w:sz w:val="24"/>
          <w:szCs w:val="24"/>
          <w:lang w:val="ru-RU"/>
        </w:rPr>
        <w:t xml:space="preserve">с уставом и </w:t>
      </w:r>
      <w:r w:rsidRPr="005C6099">
        <w:rPr>
          <w:spacing w:val="-4"/>
          <w:sz w:val="24"/>
          <w:szCs w:val="24"/>
          <w:lang w:val="ru-RU"/>
        </w:rPr>
        <w:t>другими</w:t>
      </w:r>
      <w:r w:rsidRPr="005C6099">
        <w:rPr>
          <w:sz w:val="24"/>
          <w:szCs w:val="24"/>
          <w:lang w:val="ru-RU"/>
        </w:rPr>
        <w:t xml:space="preserve">документами, </w:t>
      </w:r>
      <w:proofErr w:type="gramStart"/>
      <w:r w:rsidRPr="005C6099">
        <w:rPr>
          <w:sz w:val="24"/>
          <w:szCs w:val="24"/>
          <w:lang w:val="ru-RU"/>
        </w:rPr>
        <w:t>регламентирующими</w:t>
      </w:r>
      <w:proofErr w:type="gramEnd"/>
      <w:r w:rsidRPr="005C6099">
        <w:rPr>
          <w:sz w:val="24"/>
          <w:szCs w:val="24"/>
          <w:lang w:val="ru-RU"/>
        </w:rPr>
        <w:t xml:space="preserve"> осуществление образовательных отношений.</w:t>
      </w:r>
    </w:p>
    <w:p w:rsidR="00890171" w:rsidRPr="005C6099" w:rsidRDefault="00F642EA" w:rsidP="005C6099">
      <w:pPr>
        <w:pStyle w:val="a3"/>
        <w:spacing w:before="0"/>
        <w:ind w:left="0"/>
        <w:jc w:val="both"/>
        <w:rPr>
          <w:lang w:val="ru-RU"/>
        </w:rPr>
      </w:pPr>
      <w:r w:rsidRPr="005C6099">
        <w:rPr>
          <w:lang w:val="ru-RU"/>
        </w:rPr>
        <w:t xml:space="preserve">Права и обязанности родителей (законных представителей) учащихся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w:t>
      </w:r>
      <w:r w:rsidR="000D2DF1" w:rsidRPr="005C6099">
        <w:rPr>
          <w:lang w:val="ru-RU"/>
        </w:rPr>
        <w:t xml:space="preserve">между </w:t>
      </w:r>
      <w:r w:rsidR="000D2DF1" w:rsidRPr="005C6099">
        <w:rPr>
          <w:lang w:val="ru-RU"/>
        </w:rPr>
        <w:lastRenderedPageBreak/>
        <w:t>ними и Школой договоре</w:t>
      </w:r>
      <w:r w:rsidRPr="005C6099">
        <w:rPr>
          <w:lang w:val="ru-RU"/>
        </w:rPr>
        <w:t>, отражающем ответственность субъектов образования за конечные результаты освоения основной образовательной программы.</w:t>
      </w:r>
    </w:p>
    <w:p w:rsidR="002C5CD2" w:rsidRDefault="002C5CD2" w:rsidP="005C6099">
      <w:pPr>
        <w:pStyle w:val="1"/>
        <w:spacing w:before="0"/>
        <w:ind w:left="0" w:right="0"/>
        <w:rPr>
          <w:lang w:val="ru-RU"/>
        </w:rPr>
      </w:pPr>
    </w:p>
    <w:p w:rsidR="00890171" w:rsidRPr="005C6099" w:rsidRDefault="00F642EA" w:rsidP="002C5CD2">
      <w:pPr>
        <w:pStyle w:val="1"/>
        <w:spacing w:before="0"/>
        <w:ind w:left="0" w:right="0"/>
        <w:jc w:val="center"/>
      </w:pPr>
      <w:r w:rsidRPr="005C6099">
        <w:t xml:space="preserve">1. </w:t>
      </w:r>
      <w:r w:rsidR="002C5CD2" w:rsidRPr="005C6099">
        <w:t>ЦЕЛЕВОЙ РАЗДЕЛ</w:t>
      </w:r>
    </w:p>
    <w:p w:rsidR="00890171" w:rsidRPr="002C5CD2" w:rsidRDefault="00F642EA" w:rsidP="002C5CD2">
      <w:pPr>
        <w:pStyle w:val="a5"/>
        <w:numPr>
          <w:ilvl w:val="1"/>
          <w:numId w:val="61"/>
        </w:numPr>
        <w:tabs>
          <w:tab w:val="left" w:pos="1228"/>
        </w:tabs>
        <w:spacing w:before="0"/>
        <w:ind w:left="0" w:firstLine="706"/>
        <w:rPr>
          <w:b/>
          <w:sz w:val="24"/>
          <w:szCs w:val="24"/>
        </w:rPr>
      </w:pPr>
      <w:r w:rsidRPr="002C5CD2">
        <w:rPr>
          <w:b/>
          <w:sz w:val="24"/>
          <w:szCs w:val="24"/>
        </w:rPr>
        <w:t>Пояснительная</w:t>
      </w:r>
      <w:r w:rsidRPr="002C5CD2">
        <w:rPr>
          <w:b/>
          <w:spacing w:val="-3"/>
          <w:sz w:val="24"/>
          <w:szCs w:val="24"/>
        </w:rPr>
        <w:t>записка</w:t>
      </w:r>
      <w:r w:rsidRPr="002C5CD2">
        <w:rPr>
          <w:b/>
          <w:spacing w:val="-3"/>
          <w:sz w:val="24"/>
          <w:szCs w:val="24"/>
          <w:lang w:val="ru-RU"/>
        </w:rPr>
        <w:t>.</w:t>
      </w:r>
    </w:p>
    <w:p w:rsidR="00890171" w:rsidRPr="005C6099" w:rsidRDefault="00F642EA" w:rsidP="005C6099">
      <w:pPr>
        <w:pStyle w:val="a3"/>
        <w:spacing w:before="0"/>
        <w:ind w:left="0"/>
        <w:jc w:val="both"/>
        <w:rPr>
          <w:lang w:val="ru-RU"/>
        </w:rPr>
      </w:pPr>
      <w:r w:rsidRPr="005C6099">
        <w:rPr>
          <w:lang w:val="ru-RU"/>
        </w:rPr>
        <w:t>Целями реализации основной образовательной программы основного общего образования являются:</w:t>
      </w:r>
    </w:p>
    <w:p w:rsidR="00890171" w:rsidRPr="005C6099" w:rsidRDefault="00F642EA" w:rsidP="005C6099">
      <w:pPr>
        <w:pStyle w:val="a5"/>
        <w:numPr>
          <w:ilvl w:val="0"/>
          <w:numId w:val="62"/>
        </w:numPr>
        <w:tabs>
          <w:tab w:val="left" w:pos="1108"/>
        </w:tabs>
        <w:spacing w:before="0"/>
        <w:ind w:left="0" w:firstLine="706"/>
        <w:jc w:val="both"/>
        <w:rPr>
          <w:sz w:val="24"/>
          <w:szCs w:val="24"/>
          <w:lang w:val="ru-RU"/>
        </w:rPr>
      </w:pPr>
      <w:r w:rsidRPr="005C6099">
        <w:rPr>
          <w:sz w:val="24"/>
          <w:szCs w:val="24"/>
          <w:lang w:val="ru-RU"/>
        </w:rPr>
        <w:t xml:space="preserve">обеспечение планируемых результатов </w:t>
      </w:r>
      <w:r w:rsidRPr="005C6099">
        <w:rPr>
          <w:spacing w:val="3"/>
          <w:sz w:val="24"/>
          <w:szCs w:val="24"/>
          <w:lang w:val="ru-RU"/>
        </w:rPr>
        <w:t xml:space="preserve">по </w:t>
      </w:r>
      <w:r w:rsidRPr="005C6099">
        <w:rPr>
          <w:sz w:val="24"/>
          <w:szCs w:val="24"/>
          <w:lang w:val="ru-RU"/>
        </w:rPr>
        <w:t xml:space="preserve">достижению </w:t>
      </w:r>
      <w:r w:rsidRPr="005C6099">
        <w:rPr>
          <w:spacing w:val="-3"/>
          <w:sz w:val="24"/>
          <w:szCs w:val="24"/>
          <w:lang w:val="ru-RU"/>
        </w:rPr>
        <w:t xml:space="preserve">выпускником </w:t>
      </w:r>
      <w:r w:rsidRPr="005C6099">
        <w:rPr>
          <w:sz w:val="24"/>
          <w:szCs w:val="24"/>
          <w:lang w:val="ru-RU"/>
        </w:rPr>
        <w:t xml:space="preserve">целевых установок, </w:t>
      </w:r>
      <w:r w:rsidRPr="005C6099">
        <w:rPr>
          <w:spacing w:val="2"/>
          <w:sz w:val="24"/>
          <w:szCs w:val="24"/>
          <w:lang w:val="ru-RU"/>
        </w:rPr>
        <w:t xml:space="preserve">знаний,  </w:t>
      </w:r>
      <w:r w:rsidRPr="005C6099">
        <w:rPr>
          <w:sz w:val="24"/>
          <w:szCs w:val="24"/>
          <w:lang w:val="ru-RU"/>
        </w:rPr>
        <w:t>умений,  навыков,  компетенций  и  компетентностей,  определяемыхличностными,</w:t>
      </w:r>
    </w:p>
    <w:p w:rsidR="00890171" w:rsidRPr="005C6099" w:rsidRDefault="00F642EA" w:rsidP="005C6099">
      <w:pPr>
        <w:pStyle w:val="a3"/>
        <w:spacing w:before="0"/>
        <w:ind w:left="0" w:firstLine="0"/>
        <w:jc w:val="both"/>
        <w:rPr>
          <w:lang w:val="ru-RU"/>
        </w:rPr>
      </w:pPr>
      <w:r w:rsidRPr="005C6099">
        <w:rPr>
          <w:lang w:val="ru-RU"/>
        </w:rPr>
        <w:t xml:space="preserve">семейными, общественными, государственными потребностями и возможностями </w:t>
      </w:r>
      <w:r w:rsidRPr="005C6099">
        <w:rPr>
          <w:spacing w:val="-5"/>
          <w:lang w:val="ru-RU"/>
        </w:rPr>
        <w:t xml:space="preserve">учащегося </w:t>
      </w:r>
      <w:r w:rsidRPr="005C6099">
        <w:rPr>
          <w:lang w:val="ru-RU"/>
        </w:rPr>
        <w:t xml:space="preserve">среднего </w:t>
      </w:r>
      <w:r w:rsidRPr="005C6099">
        <w:rPr>
          <w:spacing w:val="-3"/>
          <w:lang w:val="ru-RU"/>
        </w:rPr>
        <w:t xml:space="preserve">школьного </w:t>
      </w:r>
      <w:r w:rsidRPr="005C6099">
        <w:rPr>
          <w:lang w:val="ru-RU"/>
        </w:rPr>
        <w:t xml:space="preserve">возраста, индивидуальными особенностями </w:t>
      </w:r>
      <w:r w:rsidRPr="005C6099">
        <w:rPr>
          <w:spacing w:val="-4"/>
          <w:lang w:val="ru-RU"/>
        </w:rPr>
        <w:t>его</w:t>
      </w:r>
      <w:r w:rsidRPr="005C6099">
        <w:rPr>
          <w:lang w:val="ru-RU"/>
        </w:rPr>
        <w:t>развития и состояния здоровья;</w:t>
      </w:r>
    </w:p>
    <w:p w:rsidR="00890171" w:rsidRPr="005C6099" w:rsidRDefault="00F642EA" w:rsidP="005C6099">
      <w:pPr>
        <w:pStyle w:val="a5"/>
        <w:numPr>
          <w:ilvl w:val="0"/>
          <w:numId w:val="62"/>
        </w:numPr>
        <w:tabs>
          <w:tab w:val="left" w:pos="1108"/>
        </w:tabs>
        <w:spacing w:before="0"/>
        <w:ind w:left="0" w:firstLine="706"/>
        <w:rPr>
          <w:sz w:val="24"/>
          <w:szCs w:val="24"/>
          <w:lang w:val="ru-RU"/>
        </w:rPr>
      </w:pPr>
      <w:r w:rsidRPr="005C6099">
        <w:rPr>
          <w:sz w:val="24"/>
          <w:szCs w:val="24"/>
          <w:lang w:val="ru-RU"/>
        </w:rPr>
        <w:t>становление и развитие личности в её индивидуальности, самобытности, уникальности, неповторимости.</w:t>
      </w:r>
    </w:p>
    <w:p w:rsidR="00890171" w:rsidRPr="005C6099" w:rsidRDefault="00F642EA" w:rsidP="005C6099">
      <w:pPr>
        <w:pStyle w:val="a3"/>
        <w:spacing w:before="0"/>
        <w:ind w:left="0"/>
        <w:jc w:val="both"/>
        <w:rPr>
          <w:lang w:val="ru-RU"/>
        </w:rPr>
      </w:pPr>
      <w:r w:rsidRPr="005C6099">
        <w:rPr>
          <w:lang w:val="ru-RU"/>
        </w:rPr>
        <w:t xml:space="preserve">Достижение поставленных целей при разработке и реализации образовательной организацией </w:t>
      </w:r>
      <w:r w:rsidRPr="005C6099">
        <w:rPr>
          <w:spacing w:val="-2"/>
          <w:lang w:val="ru-RU"/>
        </w:rPr>
        <w:t xml:space="preserve">основной </w:t>
      </w:r>
      <w:r w:rsidRPr="005C6099">
        <w:rPr>
          <w:lang w:val="ru-RU"/>
        </w:rPr>
        <w:t xml:space="preserve">образовательной программы основного </w:t>
      </w:r>
      <w:r w:rsidRPr="005C6099">
        <w:rPr>
          <w:spacing w:val="-4"/>
          <w:lang w:val="ru-RU"/>
        </w:rPr>
        <w:t>общего</w:t>
      </w:r>
      <w:r w:rsidRPr="005C6099">
        <w:rPr>
          <w:lang w:val="ru-RU"/>
        </w:rPr>
        <w:t xml:space="preserve">образования предусматривает решение следующих </w:t>
      </w:r>
      <w:r w:rsidRPr="005C6099">
        <w:rPr>
          <w:spacing w:val="4"/>
          <w:lang w:val="ru-RU"/>
        </w:rPr>
        <w:t xml:space="preserve">основных </w:t>
      </w:r>
      <w:r w:rsidRPr="005C6099">
        <w:rPr>
          <w:lang w:val="ru-RU"/>
        </w:rPr>
        <w:t>задач:</w:t>
      </w:r>
    </w:p>
    <w:p w:rsidR="00890171" w:rsidRPr="005C6099" w:rsidRDefault="00F642EA" w:rsidP="005C6099">
      <w:pPr>
        <w:pStyle w:val="a5"/>
        <w:numPr>
          <w:ilvl w:val="0"/>
          <w:numId w:val="62"/>
        </w:numPr>
        <w:tabs>
          <w:tab w:val="left" w:pos="1288"/>
        </w:tabs>
        <w:spacing w:before="0"/>
        <w:ind w:left="0" w:firstLine="706"/>
        <w:jc w:val="both"/>
        <w:rPr>
          <w:sz w:val="24"/>
          <w:szCs w:val="24"/>
          <w:lang w:val="ru-RU"/>
        </w:rPr>
      </w:pPr>
      <w:r w:rsidRPr="005C6099">
        <w:rPr>
          <w:sz w:val="24"/>
          <w:szCs w:val="24"/>
          <w:lang w:val="ru-RU"/>
        </w:rPr>
        <w:t>обеспечение соответствия основной образовательной программы требованиям Стандарта;</w:t>
      </w:r>
    </w:p>
    <w:p w:rsidR="00890171" w:rsidRPr="005C6099" w:rsidRDefault="00F642EA" w:rsidP="005C6099">
      <w:pPr>
        <w:pStyle w:val="a5"/>
        <w:numPr>
          <w:ilvl w:val="0"/>
          <w:numId w:val="62"/>
        </w:numPr>
        <w:tabs>
          <w:tab w:val="left" w:pos="1138"/>
        </w:tabs>
        <w:spacing w:before="0"/>
        <w:ind w:left="0" w:firstLine="706"/>
        <w:jc w:val="both"/>
        <w:rPr>
          <w:sz w:val="24"/>
          <w:szCs w:val="24"/>
          <w:lang w:val="ru-RU"/>
        </w:rPr>
      </w:pPr>
      <w:r w:rsidRPr="005C6099">
        <w:rPr>
          <w:sz w:val="24"/>
          <w:szCs w:val="24"/>
          <w:lang w:val="ru-RU"/>
        </w:rPr>
        <w:t xml:space="preserve">обеспечение преемственности начального </w:t>
      </w:r>
      <w:r w:rsidRPr="005C6099">
        <w:rPr>
          <w:spacing w:val="-3"/>
          <w:sz w:val="24"/>
          <w:szCs w:val="24"/>
          <w:lang w:val="ru-RU"/>
        </w:rPr>
        <w:t xml:space="preserve">общего, </w:t>
      </w:r>
      <w:r w:rsidRPr="005C6099">
        <w:rPr>
          <w:spacing w:val="2"/>
          <w:sz w:val="24"/>
          <w:szCs w:val="24"/>
          <w:lang w:val="ru-RU"/>
        </w:rPr>
        <w:t xml:space="preserve">основного </w:t>
      </w:r>
      <w:r w:rsidRPr="005C6099">
        <w:rPr>
          <w:spacing w:val="-3"/>
          <w:sz w:val="24"/>
          <w:szCs w:val="24"/>
          <w:lang w:val="ru-RU"/>
        </w:rPr>
        <w:t xml:space="preserve">общего, </w:t>
      </w:r>
      <w:r w:rsidRPr="005C6099">
        <w:rPr>
          <w:sz w:val="24"/>
          <w:szCs w:val="24"/>
          <w:lang w:val="ru-RU"/>
        </w:rPr>
        <w:t>среднего общего образования;</w:t>
      </w:r>
    </w:p>
    <w:p w:rsidR="00890171" w:rsidRPr="005C6099" w:rsidRDefault="00B500B0" w:rsidP="00B500B0">
      <w:pPr>
        <w:pStyle w:val="a5"/>
        <w:numPr>
          <w:ilvl w:val="0"/>
          <w:numId w:val="62"/>
        </w:numPr>
        <w:tabs>
          <w:tab w:val="left" w:pos="1168"/>
        </w:tabs>
        <w:spacing w:before="0"/>
        <w:ind w:left="0" w:firstLine="709"/>
        <w:rPr>
          <w:sz w:val="24"/>
          <w:szCs w:val="24"/>
          <w:lang w:val="ru-RU"/>
        </w:rPr>
      </w:pPr>
      <w:r>
        <w:rPr>
          <w:sz w:val="24"/>
          <w:szCs w:val="24"/>
          <w:lang w:val="ru-RU"/>
        </w:rPr>
        <w:t xml:space="preserve"> </w:t>
      </w:r>
      <w:r w:rsidR="00F642EA" w:rsidRPr="005C6099">
        <w:rPr>
          <w:sz w:val="24"/>
          <w:szCs w:val="24"/>
          <w:lang w:val="ru-RU"/>
        </w:rPr>
        <w:t xml:space="preserve">обеспечение  доступности  получения  качественного  основного  </w:t>
      </w:r>
      <w:r w:rsidR="00F642EA" w:rsidRPr="005C6099">
        <w:rPr>
          <w:spacing w:val="-4"/>
          <w:sz w:val="24"/>
          <w:szCs w:val="24"/>
          <w:lang w:val="ru-RU"/>
        </w:rPr>
        <w:t xml:space="preserve">общего </w:t>
      </w:r>
      <w:r w:rsidR="00F642EA" w:rsidRPr="005C6099">
        <w:rPr>
          <w:sz w:val="24"/>
          <w:szCs w:val="24"/>
          <w:lang w:val="ru-RU"/>
        </w:rPr>
        <w:t>образования,</w:t>
      </w:r>
    </w:p>
    <w:p w:rsidR="00890171" w:rsidRPr="005C6099" w:rsidRDefault="00F642EA" w:rsidP="005C6099">
      <w:pPr>
        <w:pStyle w:val="a3"/>
        <w:spacing w:before="0"/>
        <w:ind w:left="0" w:firstLine="0"/>
        <w:jc w:val="both"/>
        <w:rPr>
          <w:lang w:val="ru-RU"/>
        </w:rPr>
      </w:pPr>
      <w:r w:rsidRPr="005C6099">
        <w:rPr>
          <w:lang w:val="ru-RU"/>
        </w:rPr>
        <w:t xml:space="preserve">достижение планируемых результатов освоения основной образовательной программы основного </w:t>
      </w:r>
      <w:r w:rsidRPr="005C6099">
        <w:rPr>
          <w:spacing w:val="-4"/>
          <w:lang w:val="ru-RU"/>
        </w:rPr>
        <w:t xml:space="preserve">общего </w:t>
      </w:r>
      <w:r w:rsidRPr="005C6099">
        <w:rPr>
          <w:lang w:val="ru-RU"/>
        </w:rPr>
        <w:t xml:space="preserve">образования всеми </w:t>
      </w:r>
      <w:r w:rsidRPr="005C6099">
        <w:rPr>
          <w:spacing w:val="-3"/>
          <w:lang w:val="ru-RU"/>
        </w:rPr>
        <w:t xml:space="preserve">учащимися, </w:t>
      </w:r>
      <w:r w:rsidRPr="005C6099">
        <w:rPr>
          <w:lang w:val="ru-RU"/>
        </w:rPr>
        <w:t xml:space="preserve">в том числе детьми-инвалидами и  детьми  </w:t>
      </w:r>
      <w:proofErr w:type="gramStart"/>
      <w:r w:rsidRPr="005C6099">
        <w:rPr>
          <w:lang w:val="ru-RU"/>
        </w:rPr>
        <w:t>с</w:t>
      </w:r>
      <w:proofErr w:type="gramEnd"/>
      <w:r w:rsidRPr="005C6099">
        <w:rPr>
          <w:lang w:val="ru-RU"/>
        </w:rPr>
        <w:t xml:space="preserve"> ограниченными возможностямиздоровья;</w:t>
      </w:r>
    </w:p>
    <w:p w:rsidR="00890171" w:rsidRPr="00B500B0" w:rsidRDefault="00F642EA" w:rsidP="005C6099">
      <w:pPr>
        <w:pStyle w:val="a5"/>
        <w:numPr>
          <w:ilvl w:val="0"/>
          <w:numId w:val="62"/>
        </w:numPr>
        <w:tabs>
          <w:tab w:val="left" w:pos="1258"/>
        </w:tabs>
        <w:spacing w:before="0"/>
        <w:ind w:left="0" w:firstLine="706"/>
        <w:jc w:val="both"/>
        <w:rPr>
          <w:sz w:val="24"/>
          <w:szCs w:val="24"/>
          <w:lang w:val="ru-RU"/>
        </w:rPr>
      </w:pPr>
      <w:r w:rsidRPr="005C6099">
        <w:rPr>
          <w:sz w:val="24"/>
          <w:szCs w:val="24"/>
          <w:lang w:val="ru-RU"/>
        </w:rPr>
        <w:t xml:space="preserve">установление требований к воспитанию и социализации </w:t>
      </w:r>
      <w:r w:rsidRPr="005C6099">
        <w:rPr>
          <w:spacing w:val="-3"/>
          <w:sz w:val="24"/>
          <w:szCs w:val="24"/>
          <w:lang w:val="ru-RU"/>
        </w:rPr>
        <w:t xml:space="preserve">учащихся </w:t>
      </w:r>
      <w:r w:rsidRPr="005C6099">
        <w:rPr>
          <w:spacing w:val="-5"/>
          <w:sz w:val="24"/>
          <w:szCs w:val="24"/>
          <w:lang w:val="ru-RU"/>
        </w:rPr>
        <w:t xml:space="preserve">как </w:t>
      </w:r>
      <w:r w:rsidRPr="005C6099">
        <w:rPr>
          <w:sz w:val="24"/>
          <w:szCs w:val="24"/>
          <w:lang w:val="ru-RU"/>
        </w:rPr>
        <w:t xml:space="preserve">части образовательной программы и соответствующему усилению </w:t>
      </w:r>
      <w:proofErr w:type="gramStart"/>
      <w:r w:rsidRPr="005C6099">
        <w:rPr>
          <w:sz w:val="24"/>
          <w:szCs w:val="24"/>
          <w:lang w:val="ru-RU"/>
        </w:rPr>
        <w:t>воспитательного</w:t>
      </w:r>
      <w:proofErr w:type="gramEnd"/>
      <w:r w:rsidRPr="005C6099">
        <w:rPr>
          <w:sz w:val="24"/>
          <w:szCs w:val="24"/>
          <w:lang w:val="ru-RU"/>
        </w:rPr>
        <w:t xml:space="preserve"> потенциала</w:t>
      </w:r>
      <w:r w:rsidRPr="005C6099">
        <w:rPr>
          <w:spacing w:val="-3"/>
          <w:sz w:val="24"/>
          <w:szCs w:val="24"/>
          <w:lang w:val="ru-RU"/>
        </w:rPr>
        <w:t>школы,</w:t>
      </w:r>
    </w:p>
    <w:p w:rsidR="00890171" w:rsidRPr="009A61BA" w:rsidRDefault="00B500B0" w:rsidP="009A61BA">
      <w:pPr>
        <w:pStyle w:val="a5"/>
        <w:numPr>
          <w:ilvl w:val="0"/>
          <w:numId w:val="62"/>
        </w:numPr>
        <w:tabs>
          <w:tab w:val="left" w:pos="1258"/>
        </w:tabs>
        <w:spacing w:before="0"/>
        <w:ind w:left="0" w:firstLine="709"/>
        <w:jc w:val="both"/>
        <w:rPr>
          <w:sz w:val="24"/>
          <w:szCs w:val="24"/>
          <w:lang w:val="ru-RU"/>
        </w:rPr>
      </w:pPr>
      <w:r w:rsidRPr="009A61BA">
        <w:rPr>
          <w:sz w:val="24"/>
          <w:szCs w:val="24"/>
          <w:lang w:val="ru-RU"/>
        </w:rPr>
        <w:t>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r w:rsidRPr="009A61BA">
        <w:rPr>
          <w:lang w:val="ru-RU"/>
        </w:rPr>
        <w:t xml:space="preserve">  </w:t>
      </w:r>
      <w:r w:rsidR="00F642EA" w:rsidRPr="009A61BA">
        <w:rPr>
          <w:sz w:val="24"/>
          <w:szCs w:val="24"/>
          <w:lang w:val="ru-RU"/>
        </w:rPr>
        <w:t xml:space="preserve">обеспечение </w:t>
      </w:r>
      <w:r w:rsidR="00F642EA" w:rsidRPr="009A61BA">
        <w:rPr>
          <w:spacing w:val="-3"/>
          <w:sz w:val="24"/>
          <w:szCs w:val="24"/>
          <w:lang w:val="ru-RU"/>
        </w:rPr>
        <w:t xml:space="preserve">эффективного </w:t>
      </w:r>
      <w:r w:rsidR="00F642EA" w:rsidRPr="009A61BA">
        <w:rPr>
          <w:sz w:val="24"/>
          <w:szCs w:val="24"/>
          <w:lang w:val="ru-RU"/>
        </w:rPr>
        <w:t xml:space="preserve">сочетания урочных и внеурочных </w:t>
      </w:r>
      <w:r w:rsidR="00F642EA" w:rsidRPr="009A61BA">
        <w:rPr>
          <w:spacing w:val="2"/>
          <w:sz w:val="24"/>
          <w:szCs w:val="24"/>
          <w:lang w:val="ru-RU"/>
        </w:rPr>
        <w:t xml:space="preserve">форм </w:t>
      </w:r>
      <w:r w:rsidR="00F642EA" w:rsidRPr="009A61BA">
        <w:rPr>
          <w:sz w:val="24"/>
          <w:szCs w:val="24"/>
          <w:lang w:val="ru-RU"/>
        </w:rPr>
        <w:t xml:space="preserve">организации образовательных  отношений, взаимодействия всех </w:t>
      </w:r>
      <w:r w:rsidR="00F642EA" w:rsidRPr="009A61BA">
        <w:rPr>
          <w:spacing w:val="-4"/>
          <w:sz w:val="24"/>
          <w:szCs w:val="24"/>
          <w:lang w:val="ru-RU"/>
        </w:rPr>
        <w:t>его</w:t>
      </w:r>
      <w:r w:rsidR="00F642EA" w:rsidRPr="009A61BA">
        <w:rPr>
          <w:sz w:val="24"/>
          <w:szCs w:val="24"/>
          <w:lang w:val="ru-RU"/>
        </w:rPr>
        <w:t>участников;</w:t>
      </w:r>
    </w:p>
    <w:p w:rsidR="00890171" w:rsidRPr="005C6099" w:rsidRDefault="00F642EA" w:rsidP="005C6099">
      <w:pPr>
        <w:pStyle w:val="a5"/>
        <w:numPr>
          <w:ilvl w:val="0"/>
          <w:numId w:val="62"/>
        </w:numPr>
        <w:tabs>
          <w:tab w:val="left" w:pos="1213"/>
        </w:tabs>
        <w:spacing w:before="0"/>
        <w:ind w:left="0" w:firstLine="706"/>
        <w:jc w:val="both"/>
        <w:rPr>
          <w:sz w:val="24"/>
          <w:szCs w:val="24"/>
          <w:lang w:val="ru-RU"/>
        </w:rPr>
      </w:pPr>
      <w:r w:rsidRPr="005C6099">
        <w:rPr>
          <w:sz w:val="24"/>
          <w:szCs w:val="24"/>
          <w:lang w:val="ru-RU"/>
        </w:rPr>
        <w:t xml:space="preserve">взаимодействие </w:t>
      </w:r>
      <w:r w:rsidRPr="005C6099">
        <w:rPr>
          <w:spacing w:val="-3"/>
          <w:sz w:val="24"/>
          <w:szCs w:val="24"/>
          <w:lang w:val="ru-RU"/>
        </w:rPr>
        <w:t xml:space="preserve">Школы </w:t>
      </w:r>
      <w:r w:rsidRPr="005C6099">
        <w:rPr>
          <w:sz w:val="24"/>
          <w:szCs w:val="24"/>
          <w:lang w:val="ru-RU"/>
        </w:rPr>
        <w:t>при реализации основной образовательной программы с социальнымипартнёрами;</w:t>
      </w:r>
    </w:p>
    <w:p w:rsidR="00890171" w:rsidRPr="002C5CD2" w:rsidRDefault="00F642EA" w:rsidP="009A61BA">
      <w:pPr>
        <w:pStyle w:val="a5"/>
        <w:numPr>
          <w:ilvl w:val="0"/>
          <w:numId w:val="62"/>
        </w:numPr>
        <w:tabs>
          <w:tab w:val="left" w:pos="1153"/>
        </w:tabs>
        <w:spacing w:before="0"/>
        <w:ind w:left="0" w:firstLine="709"/>
        <w:jc w:val="both"/>
        <w:rPr>
          <w:sz w:val="24"/>
          <w:szCs w:val="24"/>
          <w:lang w:val="ru-RU"/>
        </w:rPr>
      </w:pPr>
      <w:r w:rsidRPr="002C5CD2">
        <w:rPr>
          <w:sz w:val="24"/>
          <w:szCs w:val="24"/>
          <w:lang w:val="ru-RU"/>
        </w:rPr>
        <w:t xml:space="preserve">выявление и развитие способностей </w:t>
      </w:r>
      <w:r w:rsidRPr="002C5CD2">
        <w:rPr>
          <w:spacing w:val="-5"/>
          <w:sz w:val="24"/>
          <w:szCs w:val="24"/>
          <w:lang w:val="ru-RU"/>
        </w:rPr>
        <w:t xml:space="preserve">учащихся, </w:t>
      </w:r>
      <w:r w:rsidRPr="002C5CD2">
        <w:rPr>
          <w:sz w:val="24"/>
          <w:szCs w:val="24"/>
          <w:lang w:val="ru-RU"/>
        </w:rPr>
        <w:t xml:space="preserve">в том числе одарённых детей, детей с ограниченными возможностями здоровья и инвалидов, </w:t>
      </w:r>
      <w:r w:rsidRPr="002C5CD2">
        <w:rPr>
          <w:spacing w:val="3"/>
          <w:sz w:val="24"/>
          <w:szCs w:val="24"/>
          <w:lang w:val="ru-RU"/>
        </w:rPr>
        <w:t xml:space="preserve">их </w:t>
      </w:r>
      <w:r w:rsidRPr="002C5CD2">
        <w:rPr>
          <w:sz w:val="24"/>
          <w:szCs w:val="24"/>
          <w:lang w:val="ru-RU"/>
        </w:rPr>
        <w:t xml:space="preserve">профессиональных склонностей через систему клубов, секций, </w:t>
      </w:r>
      <w:r w:rsidRPr="002C5CD2">
        <w:rPr>
          <w:spacing w:val="-3"/>
          <w:sz w:val="24"/>
          <w:szCs w:val="24"/>
          <w:lang w:val="ru-RU"/>
        </w:rPr>
        <w:t xml:space="preserve">студий </w:t>
      </w:r>
      <w:r w:rsidRPr="002C5CD2">
        <w:rPr>
          <w:sz w:val="24"/>
          <w:szCs w:val="24"/>
          <w:lang w:val="ru-RU"/>
        </w:rPr>
        <w:t>и кружков, организацию общественно полезной деятельности,</w:t>
      </w:r>
      <w:r w:rsidR="002C5CD2" w:rsidRPr="002C5CD2">
        <w:rPr>
          <w:sz w:val="24"/>
          <w:szCs w:val="24"/>
          <w:lang w:val="ru-RU"/>
        </w:rPr>
        <w:t xml:space="preserve"> </w:t>
      </w:r>
      <w:r w:rsidRPr="002C5CD2">
        <w:rPr>
          <w:sz w:val="24"/>
          <w:szCs w:val="24"/>
          <w:lang w:val="ru-RU"/>
        </w:rPr>
        <w:t>в</w:t>
      </w:r>
      <w:r w:rsidR="002C5CD2">
        <w:rPr>
          <w:sz w:val="24"/>
          <w:szCs w:val="24"/>
          <w:lang w:val="ru-RU"/>
        </w:rPr>
        <w:t xml:space="preserve"> </w:t>
      </w:r>
      <w:r w:rsidRPr="002C5CD2">
        <w:rPr>
          <w:lang w:val="ru-RU"/>
        </w:rPr>
        <w:t xml:space="preserve">том </w:t>
      </w:r>
      <w:r w:rsidRPr="002C5CD2">
        <w:rPr>
          <w:sz w:val="24"/>
          <w:szCs w:val="24"/>
          <w:lang w:val="ru-RU"/>
        </w:rPr>
        <w:t>числе социальной практики, с использованием возможностей образовательных организаций дополнительного образования детей;</w:t>
      </w:r>
    </w:p>
    <w:p w:rsidR="00890171" w:rsidRPr="005C6099" w:rsidRDefault="00F642EA" w:rsidP="005C6099">
      <w:pPr>
        <w:pStyle w:val="a5"/>
        <w:numPr>
          <w:ilvl w:val="0"/>
          <w:numId w:val="62"/>
        </w:numPr>
        <w:tabs>
          <w:tab w:val="left" w:pos="1258"/>
        </w:tabs>
        <w:spacing w:before="0"/>
        <w:ind w:left="0" w:firstLine="721"/>
        <w:jc w:val="both"/>
        <w:rPr>
          <w:sz w:val="24"/>
          <w:szCs w:val="24"/>
          <w:lang w:val="ru-RU"/>
        </w:rPr>
      </w:pPr>
      <w:r w:rsidRPr="005C6099">
        <w:rPr>
          <w:sz w:val="24"/>
          <w:szCs w:val="24"/>
          <w:lang w:val="ru-RU"/>
        </w:rPr>
        <w:t xml:space="preserve">организация интеллектуальных и творческих соревнований, научно-технического творчества, </w:t>
      </w:r>
      <w:proofErr w:type="gramStart"/>
      <w:r w:rsidRPr="005C6099">
        <w:rPr>
          <w:sz w:val="24"/>
          <w:szCs w:val="24"/>
          <w:lang w:val="ru-RU"/>
        </w:rPr>
        <w:t>проектной</w:t>
      </w:r>
      <w:proofErr w:type="gramEnd"/>
      <w:r w:rsidRPr="005C6099">
        <w:rPr>
          <w:sz w:val="24"/>
          <w:szCs w:val="24"/>
          <w:lang w:val="ru-RU"/>
        </w:rPr>
        <w:t xml:space="preserve"> и учебно-исследовательскойдеятельности;</w:t>
      </w:r>
    </w:p>
    <w:p w:rsidR="00890171" w:rsidRPr="005C6099" w:rsidRDefault="00F642EA" w:rsidP="009A61BA">
      <w:pPr>
        <w:pStyle w:val="a5"/>
        <w:numPr>
          <w:ilvl w:val="0"/>
          <w:numId w:val="62"/>
        </w:numPr>
        <w:tabs>
          <w:tab w:val="left" w:pos="1108"/>
        </w:tabs>
        <w:spacing w:before="0"/>
        <w:ind w:left="0" w:firstLine="709"/>
        <w:jc w:val="both"/>
        <w:rPr>
          <w:sz w:val="24"/>
          <w:szCs w:val="24"/>
          <w:lang w:val="ru-RU"/>
        </w:rPr>
      </w:pPr>
      <w:r w:rsidRPr="005C6099">
        <w:rPr>
          <w:spacing w:val="-3"/>
          <w:sz w:val="24"/>
          <w:szCs w:val="24"/>
          <w:lang w:val="ru-RU"/>
        </w:rPr>
        <w:t xml:space="preserve">участие учащихся, </w:t>
      </w:r>
      <w:r w:rsidRPr="005C6099">
        <w:rPr>
          <w:spacing w:val="10"/>
          <w:sz w:val="24"/>
          <w:szCs w:val="24"/>
          <w:lang w:val="ru-RU"/>
        </w:rPr>
        <w:t xml:space="preserve">их </w:t>
      </w:r>
      <w:r w:rsidRPr="005C6099">
        <w:rPr>
          <w:sz w:val="24"/>
          <w:szCs w:val="24"/>
          <w:lang w:val="ru-RU"/>
        </w:rPr>
        <w:t>родителей (законных представителей), педагогическихработников</w:t>
      </w:r>
    </w:p>
    <w:p w:rsidR="00890171" w:rsidRPr="005C6099" w:rsidRDefault="00F642EA" w:rsidP="005C6099">
      <w:pPr>
        <w:pStyle w:val="a3"/>
        <w:spacing w:before="0"/>
        <w:ind w:left="0" w:firstLine="0"/>
        <w:rPr>
          <w:lang w:val="ru-RU"/>
        </w:rPr>
      </w:pPr>
      <w:r w:rsidRPr="005C6099">
        <w:rPr>
          <w:lang w:val="ru-RU"/>
        </w:rPr>
        <w:t>и общественности в проектировании и развитии внутришкольной социальной среды, школьного уклада;</w:t>
      </w:r>
    </w:p>
    <w:p w:rsidR="00890171" w:rsidRPr="005C6099" w:rsidRDefault="00F642EA" w:rsidP="005C6099">
      <w:pPr>
        <w:pStyle w:val="a5"/>
        <w:numPr>
          <w:ilvl w:val="0"/>
          <w:numId w:val="62"/>
        </w:numPr>
        <w:tabs>
          <w:tab w:val="left" w:pos="1153"/>
        </w:tabs>
        <w:spacing w:before="0"/>
        <w:ind w:left="0" w:firstLine="721"/>
        <w:jc w:val="both"/>
        <w:rPr>
          <w:sz w:val="24"/>
          <w:szCs w:val="24"/>
          <w:lang w:val="ru-RU"/>
        </w:rPr>
      </w:pPr>
      <w:r w:rsidRPr="005C6099">
        <w:rPr>
          <w:sz w:val="24"/>
          <w:szCs w:val="24"/>
          <w:lang w:val="ru-RU"/>
        </w:rPr>
        <w:t xml:space="preserve">включение </w:t>
      </w:r>
      <w:r w:rsidRPr="005C6099">
        <w:rPr>
          <w:spacing w:val="-3"/>
          <w:sz w:val="24"/>
          <w:szCs w:val="24"/>
          <w:lang w:val="ru-RU"/>
        </w:rPr>
        <w:t xml:space="preserve">учащихся </w:t>
      </w:r>
      <w:r w:rsidRPr="005C6099">
        <w:rPr>
          <w:sz w:val="24"/>
          <w:szCs w:val="24"/>
          <w:lang w:val="ru-RU"/>
        </w:rPr>
        <w:t>в процессы познания и преобразования внешкольной социальной среды города для приобретения опыта реального управления идействия;</w:t>
      </w:r>
    </w:p>
    <w:p w:rsidR="00890171" w:rsidRPr="005C6099" w:rsidRDefault="00F642EA" w:rsidP="005C6099">
      <w:pPr>
        <w:pStyle w:val="a5"/>
        <w:numPr>
          <w:ilvl w:val="0"/>
          <w:numId w:val="62"/>
        </w:numPr>
        <w:tabs>
          <w:tab w:val="left" w:pos="1138"/>
        </w:tabs>
        <w:spacing w:before="0"/>
        <w:ind w:left="0" w:firstLine="721"/>
        <w:jc w:val="both"/>
        <w:rPr>
          <w:sz w:val="24"/>
          <w:szCs w:val="24"/>
          <w:lang w:val="ru-RU"/>
        </w:rPr>
      </w:pPr>
      <w:r w:rsidRPr="005C6099">
        <w:rPr>
          <w:sz w:val="24"/>
          <w:szCs w:val="24"/>
          <w:lang w:val="ru-RU"/>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профессиональнойработы;</w:t>
      </w:r>
    </w:p>
    <w:p w:rsidR="00890171" w:rsidRPr="005C6099" w:rsidRDefault="00F642EA" w:rsidP="005C6099">
      <w:pPr>
        <w:pStyle w:val="a5"/>
        <w:numPr>
          <w:ilvl w:val="0"/>
          <w:numId w:val="62"/>
        </w:numPr>
        <w:tabs>
          <w:tab w:val="left" w:pos="1213"/>
        </w:tabs>
        <w:spacing w:before="0"/>
        <w:ind w:left="0" w:firstLine="721"/>
        <w:jc w:val="both"/>
        <w:rPr>
          <w:sz w:val="24"/>
          <w:szCs w:val="24"/>
          <w:lang w:val="ru-RU"/>
        </w:rPr>
      </w:pPr>
      <w:r w:rsidRPr="005C6099">
        <w:rPr>
          <w:sz w:val="24"/>
          <w:szCs w:val="24"/>
          <w:lang w:val="ru-RU"/>
        </w:rPr>
        <w:t xml:space="preserve">сохранение и укрепление </w:t>
      </w:r>
      <w:r w:rsidRPr="005C6099">
        <w:rPr>
          <w:spacing w:val="-3"/>
          <w:sz w:val="24"/>
          <w:szCs w:val="24"/>
          <w:lang w:val="ru-RU"/>
        </w:rPr>
        <w:t xml:space="preserve">физического, </w:t>
      </w:r>
      <w:r w:rsidRPr="005C6099">
        <w:rPr>
          <w:sz w:val="24"/>
          <w:szCs w:val="24"/>
          <w:lang w:val="ru-RU"/>
        </w:rPr>
        <w:t xml:space="preserve">психологического и социального здоровья учащихся, обеспечение </w:t>
      </w:r>
      <w:r w:rsidRPr="005C6099">
        <w:rPr>
          <w:spacing w:val="3"/>
          <w:sz w:val="24"/>
          <w:szCs w:val="24"/>
          <w:lang w:val="ru-RU"/>
        </w:rPr>
        <w:t>их</w:t>
      </w:r>
      <w:r w:rsidRPr="005C6099">
        <w:rPr>
          <w:sz w:val="24"/>
          <w:szCs w:val="24"/>
          <w:lang w:val="ru-RU"/>
        </w:rPr>
        <w:t>безопасности.</w:t>
      </w:r>
    </w:p>
    <w:p w:rsidR="00890171" w:rsidRPr="005C6099" w:rsidRDefault="00F642EA" w:rsidP="005C6099">
      <w:pPr>
        <w:pStyle w:val="a3"/>
        <w:tabs>
          <w:tab w:val="left" w:pos="1242"/>
        </w:tabs>
        <w:spacing w:before="0"/>
        <w:ind w:left="0"/>
        <w:rPr>
          <w:lang w:val="ru-RU"/>
        </w:rPr>
      </w:pPr>
      <w:r w:rsidRPr="005C6099">
        <w:rPr>
          <w:lang w:val="ru-RU"/>
        </w:rPr>
        <w:t>В</w:t>
      </w:r>
      <w:r w:rsidRPr="005C6099">
        <w:rPr>
          <w:lang w:val="ru-RU"/>
        </w:rPr>
        <w:tab/>
        <w:t>основе   реализации   основной   образовательной   программы  лежит системн</w:t>
      </w:r>
      <w:proofErr w:type="gramStart"/>
      <w:r w:rsidRPr="005C6099">
        <w:rPr>
          <w:lang w:val="ru-RU"/>
        </w:rPr>
        <w:t>о-</w:t>
      </w:r>
      <w:proofErr w:type="gramEnd"/>
      <w:r w:rsidRPr="005C6099">
        <w:rPr>
          <w:lang w:val="ru-RU"/>
        </w:rPr>
        <w:t xml:space="preserve"> деятельностный </w:t>
      </w:r>
      <w:r w:rsidRPr="005C6099">
        <w:rPr>
          <w:spacing w:val="-3"/>
          <w:lang w:val="ru-RU"/>
        </w:rPr>
        <w:t xml:space="preserve">подход, </w:t>
      </w:r>
      <w:r w:rsidRPr="005C6099">
        <w:rPr>
          <w:lang w:val="ru-RU"/>
        </w:rPr>
        <w:t>которыйпредполагает:</w:t>
      </w:r>
    </w:p>
    <w:p w:rsidR="00890171" w:rsidRPr="005C6099" w:rsidRDefault="00F642EA" w:rsidP="005C6099">
      <w:pPr>
        <w:pStyle w:val="a5"/>
        <w:numPr>
          <w:ilvl w:val="0"/>
          <w:numId w:val="62"/>
        </w:numPr>
        <w:tabs>
          <w:tab w:val="left" w:pos="1153"/>
        </w:tabs>
        <w:spacing w:before="0"/>
        <w:ind w:left="0" w:firstLine="721"/>
        <w:rPr>
          <w:sz w:val="24"/>
          <w:szCs w:val="24"/>
          <w:lang w:val="ru-RU"/>
        </w:rPr>
      </w:pPr>
      <w:r w:rsidRPr="005C6099">
        <w:rPr>
          <w:spacing w:val="2"/>
          <w:sz w:val="24"/>
          <w:szCs w:val="24"/>
          <w:lang w:val="ru-RU"/>
        </w:rPr>
        <w:t xml:space="preserve">воспитание </w:t>
      </w:r>
      <w:r w:rsidRPr="005C6099">
        <w:rPr>
          <w:sz w:val="24"/>
          <w:szCs w:val="24"/>
          <w:lang w:val="ru-RU"/>
        </w:rPr>
        <w:t xml:space="preserve">и развитие </w:t>
      </w:r>
      <w:r w:rsidRPr="005C6099">
        <w:rPr>
          <w:spacing w:val="-3"/>
          <w:sz w:val="24"/>
          <w:szCs w:val="24"/>
          <w:lang w:val="ru-RU"/>
        </w:rPr>
        <w:t xml:space="preserve">качеств </w:t>
      </w:r>
      <w:r w:rsidRPr="005C6099">
        <w:rPr>
          <w:sz w:val="24"/>
          <w:szCs w:val="24"/>
          <w:lang w:val="ru-RU"/>
        </w:rPr>
        <w:t xml:space="preserve">личности, отвечающих требованиям информационного общества, инновационной экономики, </w:t>
      </w:r>
      <w:r w:rsidRPr="005C6099">
        <w:rPr>
          <w:spacing w:val="-3"/>
          <w:sz w:val="24"/>
          <w:szCs w:val="24"/>
          <w:lang w:val="ru-RU"/>
        </w:rPr>
        <w:t xml:space="preserve">задачам </w:t>
      </w:r>
      <w:r w:rsidRPr="005C6099">
        <w:rPr>
          <w:sz w:val="24"/>
          <w:szCs w:val="24"/>
          <w:lang w:val="ru-RU"/>
        </w:rPr>
        <w:t xml:space="preserve">построения российского гражданского общества </w:t>
      </w:r>
      <w:r w:rsidRPr="005C6099">
        <w:rPr>
          <w:spacing w:val="3"/>
          <w:sz w:val="24"/>
          <w:szCs w:val="24"/>
          <w:lang w:val="ru-RU"/>
        </w:rPr>
        <w:t xml:space="preserve">на </w:t>
      </w:r>
      <w:r w:rsidRPr="005C6099">
        <w:rPr>
          <w:sz w:val="24"/>
          <w:szCs w:val="24"/>
          <w:lang w:val="ru-RU"/>
        </w:rPr>
        <w:t xml:space="preserve">основе принципов толерантности, диалога </w:t>
      </w:r>
      <w:r w:rsidRPr="005C6099">
        <w:rPr>
          <w:spacing w:val="-3"/>
          <w:sz w:val="24"/>
          <w:szCs w:val="24"/>
          <w:lang w:val="ru-RU"/>
        </w:rPr>
        <w:t xml:space="preserve">культур </w:t>
      </w:r>
      <w:r w:rsidRPr="005C6099">
        <w:rPr>
          <w:sz w:val="24"/>
          <w:szCs w:val="24"/>
          <w:lang w:val="ru-RU"/>
        </w:rPr>
        <w:t xml:space="preserve">и уважения </w:t>
      </w:r>
      <w:r w:rsidRPr="005C6099">
        <w:rPr>
          <w:spacing w:val="-4"/>
          <w:sz w:val="24"/>
          <w:szCs w:val="24"/>
          <w:lang w:val="ru-RU"/>
        </w:rPr>
        <w:t xml:space="preserve">его </w:t>
      </w:r>
      <w:r w:rsidRPr="005C6099">
        <w:rPr>
          <w:sz w:val="24"/>
          <w:szCs w:val="24"/>
          <w:lang w:val="ru-RU"/>
        </w:rPr>
        <w:t xml:space="preserve">многонационального, </w:t>
      </w:r>
      <w:r w:rsidRPr="005C6099">
        <w:rPr>
          <w:sz w:val="24"/>
          <w:szCs w:val="24"/>
          <w:lang w:val="ru-RU"/>
        </w:rPr>
        <w:lastRenderedPageBreak/>
        <w:t>поликультурногоиполиконфессиональногосостава;</w:t>
      </w:r>
    </w:p>
    <w:p w:rsidR="00890171" w:rsidRPr="005C6099" w:rsidRDefault="00F642EA" w:rsidP="005C6099">
      <w:pPr>
        <w:pStyle w:val="a5"/>
        <w:numPr>
          <w:ilvl w:val="0"/>
          <w:numId w:val="62"/>
        </w:numPr>
        <w:tabs>
          <w:tab w:val="left" w:pos="1138"/>
        </w:tabs>
        <w:spacing w:before="0"/>
        <w:ind w:left="0" w:firstLine="721"/>
        <w:jc w:val="both"/>
        <w:rPr>
          <w:sz w:val="24"/>
          <w:szCs w:val="24"/>
          <w:lang w:val="ru-RU"/>
        </w:rPr>
      </w:pPr>
      <w:r w:rsidRPr="005C6099">
        <w:rPr>
          <w:sz w:val="24"/>
          <w:szCs w:val="24"/>
          <w:lang w:val="ru-RU"/>
        </w:rPr>
        <w:t xml:space="preserve">формирование </w:t>
      </w:r>
      <w:r w:rsidRPr="005C6099">
        <w:rPr>
          <w:spacing w:val="-3"/>
          <w:sz w:val="24"/>
          <w:szCs w:val="24"/>
          <w:lang w:val="ru-RU"/>
        </w:rPr>
        <w:t xml:space="preserve">соответствующей </w:t>
      </w:r>
      <w:r w:rsidRPr="005C6099">
        <w:rPr>
          <w:sz w:val="24"/>
          <w:szCs w:val="24"/>
          <w:lang w:val="ru-RU"/>
        </w:rPr>
        <w:t xml:space="preserve">целям общего образования социальной среды </w:t>
      </w:r>
      <w:r w:rsidRPr="005C6099">
        <w:rPr>
          <w:spacing w:val="-3"/>
          <w:sz w:val="24"/>
          <w:szCs w:val="24"/>
          <w:lang w:val="ru-RU"/>
        </w:rPr>
        <w:t xml:space="preserve">развития </w:t>
      </w:r>
      <w:r w:rsidRPr="005C6099">
        <w:rPr>
          <w:sz w:val="24"/>
          <w:szCs w:val="24"/>
          <w:lang w:val="ru-RU"/>
        </w:rPr>
        <w:t xml:space="preserve">учащихся в системе образования, переход к стратегии социального проектирования и конструирования </w:t>
      </w:r>
      <w:r w:rsidRPr="005C6099">
        <w:rPr>
          <w:spacing w:val="3"/>
          <w:sz w:val="24"/>
          <w:szCs w:val="24"/>
          <w:lang w:val="ru-RU"/>
        </w:rPr>
        <w:t xml:space="preserve">на </w:t>
      </w:r>
      <w:r w:rsidRPr="005C6099">
        <w:rPr>
          <w:spacing w:val="2"/>
          <w:sz w:val="24"/>
          <w:szCs w:val="24"/>
          <w:lang w:val="ru-RU"/>
        </w:rPr>
        <w:t xml:space="preserve">основе </w:t>
      </w:r>
      <w:r w:rsidRPr="005C6099">
        <w:rPr>
          <w:spacing w:val="-3"/>
          <w:sz w:val="24"/>
          <w:szCs w:val="24"/>
          <w:lang w:val="ru-RU"/>
        </w:rPr>
        <w:t xml:space="preserve">разработки </w:t>
      </w:r>
      <w:r w:rsidRPr="005C6099">
        <w:rPr>
          <w:sz w:val="24"/>
          <w:szCs w:val="24"/>
          <w:lang w:val="ru-RU"/>
        </w:rPr>
        <w:t xml:space="preserve">содержания и технологий образования,  определяющих </w:t>
      </w:r>
      <w:r w:rsidRPr="005C6099">
        <w:rPr>
          <w:spacing w:val="-3"/>
          <w:sz w:val="24"/>
          <w:szCs w:val="24"/>
          <w:lang w:val="ru-RU"/>
        </w:rPr>
        <w:t xml:space="preserve">пути </w:t>
      </w:r>
      <w:r w:rsidRPr="005C6099">
        <w:rPr>
          <w:sz w:val="24"/>
          <w:szCs w:val="24"/>
          <w:lang w:val="ru-RU"/>
        </w:rPr>
        <w:t xml:space="preserve">и способы достижения желаемого уровня </w:t>
      </w:r>
      <w:r w:rsidRPr="005C6099">
        <w:rPr>
          <w:spacing w:val="-2"/>
          <w:sz w:val="24"/>
          <w:szCs w:val="24"/>
          <w:lang w:val="ru-RU"/>
        </w:rPr>
        <w:t xml:space="preserve">(результата) </w:t>
      </w:r>
      <w:r w:rsidRPr="005C6099">
        <w:rPr>
          <w:sz w:val="24"/>
          <w:szCs w:val="24"/>
          <w:lang w:val="ru-RU"/>
        </w:rPr>
        <w:t>личностного и познавательного развития</w:t>
      </w:r>
      <w:r w:rsidRPr="005C6099">
        <w:rPr>
          <w:spacing w:val="-3"/>
          <w:sz w:val="24"/>
          <w:szCs w:val="24"/>
          <w:lang w:val="ru-RU"/>
        </w:rPr>
        <w:t>учащихся;</w:t>
      </w:r>
    </w:p>
    <w:p w:rsidR="00890171" w:rsidRPr="005C6099" w:rsidRDefault="00F642EA" w:rsidP="005C6099">
      <w:pPr>
        <w:pStyle w:val="a5"/>
        <w:numPr>
          <w:ilvl w:val="0"/>
          <w:numId w:val="62"/>
        </w:numPr>
        <w:tabs>
          <w:tab w:val="left" w:pos="1168"/>
        </w:tabs>
        <w:spacing w:before="0"/>
        <w:ind w:left="0" w:firstLine="721"/>
        <w:jc w:val="both"/>
        <w:rPr>
          <w:sz w:val="24"/>
          <w:szCs w:val="24"/>
          <w:lang w:val="ru-RU"/>
        </w:rPr>
      </w:pPr>
      <w:r w:rsidRPr="005C6099">
        <w:rPr>
          <w:sz w:val="24"/>
          <w:szCs w:val="24"/>
          <w:lang w:val="ru-RU"/>
        </w:rPr>
        <w:t xml:space="preserve">ориентацию </w:t>
      </w:r>
      <w:r w:rsidRPr="005C6099">
        <w:rPr>
          <w:spacing w:val="3"/>
          <w:sz w:val="24"/>
          <w:szCs w:val="24"/>
          <w:lang w:val="ru-RU"/>
        </w:rPr>
        <w:t xml:space="preserve">на </w:t>
      </w:r>
      <w:r w:rsidRPr="005C6099">
        <w:rPr>
          <w:sz w:val="24"/>
          <w:szCs w:val="24"/>
          <w:lang w:val="ru-RU"/>
        </w:rPr>
        <w:t xml:space="preserve">достижение </w:t>
      </w:r>
      <w:r w:rsidRPr="005C6099">
        <w:rPr>
          <w:spacing w:val="-3"/>
          <w:sz w:val="24"/>
          <w:szCs w:val="24"/>
          <w:lang w:val="ru-RU"/>
        </w:rPr>
        <w:t xml:space="preserve">цели </w:t>
      </w:r>
      <w:r w:rsidRPr="005C6099">
        <w:rPr>
          <w:sz w:val="24"/>
          <w:szCs w:val="24"/>
          <w:lang w:val="ru-RU"/>
        </w:rPr>
        <w:t xml:space="preserve">и </w:t>
      </w:r>
      <w:r w:rsidRPr="005C6099">
        <w:rPr>
          <w:spacing w:val="-3"/>
          <w:sz w:val="24"/>
          <w:szCs w:val="24"/>
          <w:lang w:val="ru-RU"/>
        </w:rPr>
        <w:t xml:space="preserve">основного </w:t>
      </w:r>
      <w:r w:rsidRPr="005C6099">
        <w:rPr>
          <w:sz w:val="24"/>
          <w:szCs w:val="24"/>
          <w:lang w:val="ru-RU"/>
        </w:rPr>
        <w:t xml:space="preserve">результата образования — развитие </w:t>
      </w:r>
      <w:r w:rsidRPr="005C6099">
        <w:rPr>
          <w:spacing w:val="-5"/>
          <w:sz w:val="24"/>
          <w:szCs w:val="24"/>
          <w:lang w:val="ru-RU"/>
        </w:rPr>
        <w:t xml:space="preserve">на </w:t>
      </w:r>
      <w:r w:rsidRPr="005C6099">
        <w:rPr>
          <w:sz w:val="24"/>
          <w:szCs w:val="24"/>
          <w:lang w:val="ru-RU"/>
        </w:rPr>
        <w:t xml:space="preserve">основе освоения универсальных учебных действий, познания и освоения мира  личности учащегося, его </w:t>
      </w:r>
      <w:r w:rsidRPr="005C6099">
        <w:rPr>
          <w:spacing w:val="2"/>
          <w:sz w:val="24"/>
          <w:szCs w:val="24"/>
          <w:lang w:val="ru-RU"/>
        </w:rPr>
        <w:t xml:space="preserve">активной </w:t>
      </w:r>
      <w:r w:rsidRPr="005C6099">
        <w:rPr>
          <w:sz w:val="24"/>
          <w:szCs w:val="24"/>
          <w:lang w:val="ru-RU"/>
        </w:rPr>
        <w:t xml:space="preserve">учебно-познавательной деятельности, формирование </w:t>
      </w:r>
      <w:r w:rsidRPr="005C6099">
        <w:rPr>
          <w:spacing w:val="-4"/>
          <w:sz w:val="24"/>
          <w:szCs w:val="24"/>
          <w:lang w:val="ru-RU"/>
        </w:rPr>
        <w:t xml:space="preserve">его </w:t>
      </w:r>
      <w:r w:rsidRPr="005C6099">
        <w:rPr>
          <w:sz w:val="24"/>
          <w:szCs w:val="24"/>
          <w:lang w:val="ru-RU"/>
        </w:rPr>
        <w:t>готовности к саморазвитию и непрерывномуобразованию;</w:t>
      </w:r>
    </w:p>
    <w:p w:rsidR="00890171" w:rsidRPr="005C6099" w:rsidRDefault="00F642EA" w:rsidP="005C6099">
      <w:pPr>
        <w:pStyle w:val="a5"/>
        <w:numPr>
          <w:ilvl w:val="0"/>
          <w:numId w:val="62"/>
        </w:numPr>
        <w:tabs>
          <w:tab w:val="left" w:pos="1318"/>
        </w:tabs>
        <w:spacing w:before="0"/>
        <w:ind w:left="0" w:firstLine="721"/>
        <w:jc w:val="both"/>
        <w:rPr>
          <w:sz w:val="24"/>
          <w:szCs w:val="24"/>
          <w:lang w:val="ru-RU"/>
        </w:rPr>
      </w:pPr>
      <w:r w:rsidRPr="005C6099">
        <w:rPr>
          <w:sz w:val="24"/>
          <w:szCs w:val="24"/>
          <w:lang w:val="ru-RU"/>
        </w:rPr>
        <w:t xml:space="preserve">признание </w:t>
      </w:r>
      <w:r w:rsidRPr="005C6099">
        <w:rPr>
          <w:spacing w:val="-2"/>
          <w:sz w:val="24"/>
          <w:szCs w:val="24"/>
          <w:lang w:val="ru-RU"/>
        </w:rPr>
        <w:t xml:space="preserve">решающей </w:t>
      </w:r>
      <w:r w:rsidRPr="005C6099">
        <w:rPr>
          <w:sz w:val="24"/>
          <w:szCs w:val="24"/>
          <w:lang w:val="ru-RU"/>
        </w:rPr>
        <w:t xml:space="preserve">роли содержания образования, способов организации образовательной деятельности и </w:t>
      </w:r>
      <w:r w:rsidRPr="005C6099">
        <w:rPr>
          <w:spacing w:val="-4"/>
          <w:sz w:val="24"/>
          <w:szCs w:val="24"/>
          <w:lang w:val="ru-RU"/>
        </w:rPr>
        <w:t xml:space="preserve">учебного </w:t>
      </w:r>
      <w:r w:rsidRPr="005C6099">
        <w:rPr>
          <w:sz w:val="24"/>
          <w:szCs w:val="24"/>
          <w:lang w:val="ru-RU"/>
        </w:rPr>
        <w:t xml:space="preserve">сотрудничества в достижении </w:t>
      </w:r>
      <w:r w:rsidRPr="005C6099">
        <w:rPr>
          <w:spacing w:val="-3"/>
          <w:sz w:val="24"/>
          <w:szCs w:val="24"/>
          <w:lang w:val="ru-RU"/>
        </w:rPr>
        <w:t xml:space="preserve">целей </w:t>
      </w:r>
      <w:r w:rsidRPr="005C6099">
        <w:rPr>
          <w:sz w:val="24"/>
          <w:szCs w:val="24"/>
          <w:lang w:val="ru-RU"/>
        </w:rPr>
        <w:t>личностного и социального развития</w:t>
      </w:r>
      <w:r w:rsidRPr="005C6099">
        <w:rPr>
          <w:spacing w:val="-3"/>
          <w:sz w:val="24"/>
          <w:szCs w:val="24"/>
          <w:lang w:val="ru-RU"/>
        </w:rPr>
        <w:t>учащихся;</w:t>
      </w:r>
    </w:p>
    <w:p w:rsidR="00890171" w:rsidRPr="005C6099" w:rsidRDefault="00F642EA" w:rsidP="005C6099">
      <w:pPr>
        <w:pStyle w:val="a5"/>
        <w:numPr>
          <w:ilvl w:val="0"/>
          <w:numId w:val="62"/>
        </w:numPr>
        <w:tabs>
          <w:tab w:val="left" w:pos="1153"/>
        </w:tabs>
        <w:spacing w:before="0"/>
        <w:ind w:left="0" w:firstLine="706"/>
        <w:jc w:val="both"/>
        <w:rPr>
          <w:sz w:val="24"/>
          <w:szCs w:val="24"/>
          <w:lang w:val="ru-RU"/>
        </w:rPr>
      </w:pPr>
      <w:r w:rsidRPr="005C6099">
        <w:rPr>
          <w:spacing w:val="-5"/>
          <w:sz w:val="24"/>
          <w:szCs w:val="24"/>
          <w:lang w:val="ru-RU"/>
        </w:rPr>
        <w:t xml:space="preserve">учёт </w:t>
      </w:r>
      <w:r w:rsidRPr="005C6099">
        <w:rPr>
          <w:sz w:val="24"/>
          <w:szCs w:val="24"/>
          <w:lang w:val="ru-RU"/>
        </w:rPr>
        <w:t xml:space="preserve">индивидуальных возрастных, психологических и физиологических особенностей учащихся, роли, значения видов деятельности и </w:t>
      </w:r>
      <w:r w:rsidRPr="005C6099">
        <w:rPr>
          <w:spacing w:val="-6"/>
          <w:sz w:val="24"/>
          <w:szCs w:val="24"/>
          <w:lang w:val="ru-RU"/>
        </w:rPr>
        <w:t xml:space="preserve">форм </w:t>
      </w:r>
      <w:r w:rsidRPr="005C6099">
        <w:rPr>
          <w:sz w:val="24"/>
          <w:szCs w:val="24"/>
          <w:lang w:val="ru-RU"/>
        </w:rPr>
        <w:t xml:space="preserve">общения при построении образовательных отношений и определении образовательно-воспитательных целей и </w:t>
      </w:r>
      <w:r w:rsidRPr="005C6099">
        <w:rPr>
          <w:spacing w:val="-3"/>
          <w:sz w:val="24"/>
          <w:szCs w:val="24"/>
          <w:lang w:val="ru-RU"/>
        </w:rPr>
        <w:t xml:space="preserve">путей </w:t>
      </w:r>
      <w:r w:rsidRPr="005C6099">
        <w:rPr>
          <w:spacing w:val="3"/>
          <w:sz w:val="24"/>
          <w:szCs w:val="24"/>
          <w:lang w:val="ru-RU"/>
        </w:rPr>
        <w:t xml:space="preserve">их </w:t>
      </w:r>
      <w:r w:rsidRPr="005C6099">
        <w:rPr>
          <w:sz w:val="24"/>
          <w:szCs w:val="24"/>
          <w:lang w:val="ru-RU"/>
        </w:rPr>
        <w:t>достижения;</w:t>
      </w:r>
    </w:p>
    <w:p w:rsidR="00890171" w:rsidRPr="005C6099" w:rsidRDefault="00F642EA" w:rsidP="005C6099">
      <w:pPr>
        <w:pStyle w:val="a5"/>
        <w:numPr>
          <w:ilvl w:val="0"/>
          <w:numId w:val="62"/>
        </w:numPr>
        <w:tabs>
          <w:tab w:val="left" w:pos="1273"/>
        </w:tabs>
        <w:spacing w:before="0"/>
        <w:ind w:left="0" w:firstLine="706"/>
        <w:jc w:val="both"/>
        <w:rPr>
          <w:sz w:val="24"/>
          <w:szCs w:val="24"/>
          <w:lang w:val="ru-RU"/>
        </w:rPr>
      </w:pPr>
      <w:r w:rsidRPr="005C6099">
        <w:rPr>
          <w:sz w:val="24"/>
          <w:szCs w:val="24"/>
          <w:lang w:val="ru-RU"/>
        </w:rPr>
        <w:t xml:space="preserve">разнообразие индивидуальных образовательных траекторий и </w:t>
      </w:r>
      <w:r w:rsidRPr="005C6099">
        <w:rPr>
          <w:spacing w:val="-3"/>
          <w:sz w:val="24"/>
          <w:szCs w:val="24"/>
          <w:lang w:val="ru-RU"/>
        </w:rPr>
        <w:t xml:space="preserve">индивидуального </w:t>
      </w:r>
      <w:r w:rsidRPr="005C6099">
        <w:rPr>
          <w:sz w:val="24"/>
          <w:szCs w:val="24"/>
          <w:lang w:val="ru-RU"/>
        </w:rPr>
        <w:t xml:space="preserve">развития </w:t>
      </w:r>
      <w:r w:rsidRPr="005C6099">
        <w:rPr>
          <w:spacing w:val="-4"/>
          <w:sz w:val="24"/>
          <w:szCs w:val="24"/>
          <w:lang w:val="ru-RU"/>
        </w:rPr>
        <w:t>каждого</w:t>
      </w:r>
      <w:r w:rsidRPr="005C6099">
        <w:rPr>
          <w:sz w:val="24"/>
          <w:szCs w:val="24"/>
          <w:lang w:val="ru-RU"/>
        </w:rPr>
        <w:t xml:space="preserve">учащегося, в том числе одарённых детей, детей-инвалидов и детей 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a3"/>
        <w:spacing w:before="0"/>
        <w:ind w:left="0"/>
        <w:jc w:val="both"/>
        <w:rPr>
          <w:lang w:val="ru-RU"/>
        </w:rPr>
      </w:pPr>
      <w:r w:rsidRPr="009A61BA">
        <w:rPr>
          <w:u w:val="single"/>
          <w:lang w:val="ru-RU"/>
        </w:rPr>
        <w:t>Основная образовательная программа формируется с учётом психолого-педагогических особенностей развития детей 11—15 лет, связанных</w:t>
      </w:r>
      <w:r w:rsidRPr="005C6099">
        <w:rPr>
          <w:lang w:val="ru-RU"/>
        </w:rPr>
        <w:t>:</w:t>
      </w:r>
    </w:p>
    <w:p w:rsidR="00890171" w:rsidRPr="005C6099" w:rsidRDefault="00F642EA" w:rsidP="005C6099">
      <w:pPr>
        <w:pStyle w:val="a5"/>
        <w:numPr>
          <w:ilvl w:val="0"/>
          <w:numId w:val="62"/>
        </w:numPr>
        <w:tabs>
          <w:tab w:val="left" w:pos="1288"/>
        </w:tabs>
        <w:spacing w:before="0"/>
        <w:ind w:left="0" w:firstLine="706"/>
        <w:jc w:val="both"/>
        <w:rPr>
          <w:sz w:val="24"/>
          <w:szCs w:val="24"/>
          <w:lang w:val="ru-RU"/>
        </w:rPr>
      </w:pPr>
      <w:proofErr w:type="gramStart"/>
      <w:r w:rsidRPr="005C6099">
        <w:rPr>
          <w:sz w:val="24"/>
          <w:szCs w:val="24"/>
          <w:lang w:val="ru-RU"/>
        </w:rPr>
        <w:t xml:space="preserve">с переходом от учебных действий, </w:t>
      </w:r>
      <w:r w:rsidRPr="005C6099">
        <w:rPr>
          <w:spacing w:val="-3"/>
          <w:sz w:val="24"/>
          <w:szCs w:val="24"/>
          <w:lang w:val="ru-RU"/>
        </w:rPr>
        <w:t xml:space="preserve">характерных </w:t>
      </w:r>
      <w:r w:rsidRPr="005C6099">
        <w:rPr>
          <w:spacing w:val="3"/>
          <w:sz w:val="24"/>
          <w:szCs w:val="24"/>
          <w:lang w:val="ru-RU"/>
        </w:rPr>
        <w:t xml:space="preserve">для </w:t>
      </w:r>
      <w:r w:rsidRPr="005C6099">
        <w:rPr>
          <w:sz w:val="24"/>
          <w:szCs w:val="24"/>
          <w:lang w:val="ru-RU"/>
        </w:rPr>
        <w:t xml:space="preserve">начальной </w:t>
      </w:r>
      <w:r w:rsidRPr="005C6099">
        <w:rPr>
          <w:spacing w:val="-4"/>
          <w:sz w:val="24"/>
          <w:szCs w:val="24"/>
          <w:lang w:val="ru-RU"/>
        </w:rPr>
        <w:t xml:space="preserve">школы </w:t>
      </w:r>
      <w:r w:rsidRPr="005C6099">
        <w:rPr>
          <w:sz w:val="24"/>
          <w:szCs w:val="24"/>
          <w:lang w:val="ru-RU"/>
        </w:rPr>
        <w:t xml:space="preserve">и осуществляемых только совместно с </w:t>
      </w:r>
      <w:r w:rsidRPr="005C6099">
        <w:rPr>
          <w:spacing w:val="-3"/>
          <w:sz w:val="24"/>
          <w:szCs w:val="24"/>
          <w:lang w:val="ru-RU"/>
        </w:rPr>
        <w:t xml:space="preserve">классом </w:t>
      </w:r>
      <w:r w:rsidRPr="005C6099">
        <w:rPr>
          <w:sz w:val="24"/>
          <w:szCs w:val="24"/>
          <w:lang w:val="ru-RU"/>
        </w:rPr>
        <w:t xml:space="preserve">как </w:t>
      </w:r>
      <w:r w:rsidRPr="005C6099">
        <w:rPr>
          <w:spacing w:val="-3"/>
          <w:sz w:val="24"/>
          <w:szCs w:val="24"/>
          <w:lang w:val="ru-RU"/>
        </w:rPr>
        <w:t xml:space="preserve">учебной </w:t>
      </w:r>
      <w:r w:rsidRPr="005C6099">
        <w:rPr>
          <w:sz w:val="24"/>
          <w:szCs w:val="24"/>
          <w:lang w:val="ru-RU"/>
        </w:rPr>
        <w:t xml:space="preserve">общностью и  под  руководством </w:t>
      </w:r>
      <w:r w:rsidRPr="005C6099">
        <w:rPr>
          <w:spacing w:val="-3"/>
          <w:sz w:val="24"/>
          <w:szCs w:val="24"/>
          <w:lang w:val="ru-RU"/>
        </w:rPr>
        <w:t xml:space="preserve">учителя, </w:t>
      </w:r>
      <w:r w:rsidRPr="005C6099">
        <w:rPr>
          <w:sz w:val="24"/>
          <w:szCs w:val="24"/>
          <w:lang w:val="ru-RU"/>
        </w:rPr>
        <w:t xml:space="preserve">от способности </w:t>
      </w:r>
      <w:r w:rsidRPr="005C6099">
        <w:rPr>
          <w:spacing w:val="-3"/>
          <w:sz w:val="24"/>
          <w:szCs w:val="24"/>
          <w:lang w:val="ru-RU"/>
        </w:rPr>
        <w:t xml:space="preserve">только </w:t>
      </w:r>
      <w:r w:rsidRPr="005C6099">
        <w:rPr>
          <w:sz w:val="24"/>
          <w:szCs w:val="24"/>
          <w:lang w:val="ru-RU"/>
        </w:rPr>
        <w:t xml:space="preserve">осуществлять </w:t>
      </w:r>
      <w:r w:rsidRPr="005C6099">
        <w:rPr>
          <w:spacing w:val="2"/>
          <w:sz w:val="24"/>
          <w:szCs w:val="24"/>
          <w:lang w:val="ru-RU"/>
        </w:rPr>
        <w:t xml:space="preserve">принятие </w:t>
      </w:r>
      <w:r w:rsidRPr="005C6099">
        <w:rPr>
          <w:sz w:val="24"/>
          <w:szCs w:val="24"/>
          <w:lang w:val="ru-RU"/>
        </w:rPr>
        <w:t xml:space="preserve">заданной </w:t>
      </w:r>
      <w:r w:rsidRPr="005C6099">
        <w:rPr>
          <w:spacing w:val="-3"/>
          <w:sz w:val="24"/>
          <w:szCs w:val="24"/>
          <w:lang w:val="ru-RU"/>
        </w:rPr>
        <w:t xml:space="preserve">педагогом </w:t>
      </w:r>
      <w:r w:rsidRPr="005C6099">
        <w:rPr>
          <w:sz w:val="24"/>
          <w:szCs w:val="24"/>
          <w:lang w:val="ru-RU"/>
        </w:rPr>
        <w:t xml:space="preserve">и осмысленной цели к овладению </w:t>
      </w:r>
      <w:r w:rsidRPr="005C6099">
        <w:rPr>
          <w:spacing w:val="-4"/>
          <w:sz w:val="24"/>
          <w:szCs w:val="24"/>
          <w:lang w:val="ru-RU"/>
        </w:rPr>
        <w:t xml:space="preserve">этой </w:t>
      </w:r>
      <w:r w:rsidRPr="005C6099">
        <w:rPr>
          <w:spacing w:val="-3"/>
          <w:sz w:val="24"/>
          <w:szCs w:val="24"/>
          <w:lang w:val="ru-RU"/>
        </w:rPr>
        <w:t xml:space="preserve">учебной </w:t>
      </w:r>
      <w:r w:rsidRPr="005C6099">
        <w:rPr>
          <w:sz w:val="24"/>
          <w:szCs w:val="24"/>
          <w:lang w:val="ru-RU"/>
        </w:rPr>
        <w:t xml:space="preserve">деятельностью </w:t>
      </w:r>
      <w:r w:rsidRPr="005C6099">
        <w:rPr>
          <w:spacing w:val="3"/>
          <w:sz w:val="24"/>
          <w:szCs w:val="24"/>
          <w:lang w:val="ru-RU"/>
        </w:rPr>
        <w:t xml:space="preserve">на </w:t>
      </w:r>
      <w:r w:rsidRPr="005C6099">
        <w:rPr>
          <w:sz w:val="24"/>
          <w:szCs w:val="24"/>
          <w:lang w:val="ru-RU"/>
        </w:rPr>
        <w:t xml:space="preserve">уровне основной </w:t>
      </w:r>
      <w:r w:rsidRPr="005C6099">
        <w:rPr>
          <w:spacing w:val="-7"/>
          <w:sz w:val="24"/>
          <w:szCs w:val="24"/>
          <w:lang w:val="ru-RU"/>
        </w:rPr>
        <w:t xml:space="preserve">школы </w:t>
      </w:r>
      <w:r w:rsidRPr="005C6099">
        <w:rPr>
          <w:sz w:val="24"/>
          <w:szCs w:val="24"/>
          <w:lang w:val="ru-RU"/>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w:t>
      </w:r>
      <w:proofErr w:type="gramEnd"/>
      <w:r w:rsidRPr="005C6099">
        <w:rPr>
          <w:sz w:val="24"/>
          <w:szCs w:val="24"/>
          <w:lang w:val="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90171" w:rsidRPr="005C6099" w:rsidRDefault="00F642EA" w:rsidP="005C6099">
      <w:pPr>
        <w:pStyle w:val="a5"/>
        <w:numPr>
          <w:ilvl w:val="0"/>
          <w:numId w:val="62"/>
        </w:numPr>
        <w:tabs>
          <w:tab w:val="left" w:pos="1183"/>
        </w:tabs>
        <w:spacing w:before="0"/>
        <w:ind w:left="0" w:firstLine="706"/>
        <w:jc w:val="both"/>
        <w:rPr>
          <w:sz w:val="24"/>
          <w:szCs w:val="24"/>
          <w:lang w:val="ru-RU"/>
        </w:rPr>
      </w:pPr>
      <w:proofErr w:type="gramStart"/>
      <w:r w:rsidRPr="005C6099">
        <w:rPr>
          <w:sz w:val="24"/>
          <w:szCs w:val="24"/>
          <w:lang w:val="ru-RU"/>
        </w:rPr>
        <w:t xml:space="preserve">с осуществлением </w:t>
      </w:r>
      <w:r w:rsidRPr="005C6099">
        <w:rPr>
          <w:spacing w:val="3"/>
          <w:sz w:val="24"/>
          <w:szCs w:val="24"/>
          <w:lang w:val="ru-RU"/>
        </w:rPr>
        <w:t xml:space="preserve">на </w:t>
      </w:r>
      <w:r w:rsidRPr="005C6099">
        <w:rPr>
          <w:spacing w:val="-3"/>
          <w:sz w:val="24"/>
          <w:szCs w:val="24"/>
          <w:lang w:val="ru-RU"/>
        </w:rPr>
        <w:t xml:space="preserve">каждом </w:t>
      </w:r>
      <w:r w:rsidRPr="005C6099">
        <w:rPr>
          <w:sz w:val="24"/>
          <w:szCs w:val="24"/>
          <w:lang w:val="ru-RU"/>
        </w:rPr>
        <w:t xml:space="preserve">возрастном уровне (11—13 и 13—15 лет) </w:t>
      </w:r>
      <w:r w:rsidRPr="005C6099">
        <w:rPr>
          <w:spacing w:val="-3"/>
          <w:sz w:val="24"/>
          <w:szCs w:val="24"/>
          <w:lang w:val="ru-RU"/>
        </w:rPr>
        <w:t xml:space="preserve">благодаря </w:t>
      </w:r>
      <w:r w:rsidRPr="005C6099">
        <w:rPr>
          <w:sz w:val="24"/>
          <w:szCs w:val="24"/>
          <w:lang w:val="ru-RU"/>
        </w:rPr>
        <w:t xml:space="preserve">развитию </w:t>
      </w:r>
      <w:r w:rsidRPr="005C6099">
        <w:rPr>
          <w:spacing w:val="-2"/>
          <w:sz w:val="24"/>
          <w:szCs w:val="24"/>
          <w:lang w:val="ru-RU"/>
        </w:rPr>
        <w:t xml:space="preserve">рефлексии </w:t>
      </w:r>
      <w:r w:rsidRPr="005C6099">
        <w:rPr>
          <w:sz w:val="24"/>
          <w:szCs w:val="24"/>
          <w:lang w:val="ru-RU"/>
        </w:rPr>
        <w:t xml:space="preserve">общих способов действий и возможностей </w:t>
      </w:r>
      <w:r w:rsidRPr="005C6099">
        <w:rPr>
          <w:spacing w:val="3"/>
          <w:sz w:val="24"/>
          <w:szCs w:val="24"/>
          <w:lang w:val="ru-RU"/>
        </w:rPr>
        <w:t xml:space="preserve">их </w:t>
      </w:r>
      <w:r w:rsidRPr="005C6099">
        <w:rPr>
          <w:sz w:val="24"/>
          <w:szCs w:val="24"/>
          <w:lang w:val="ru-RU"/>
        </w:rPr>
        <w:t xml:space="preserve">переноса в различныеучебно-предметные области, качественного преобразования учебных действий  моделирования, контроля  и </w:t>
      </w:r>
      <w:r w:rsidRPr="005C6099">
        <w:rPr>
          <w:spacing w:val="-3"/>
          <w:sz w:val="24"/>
          <w:szCs w:val="24"/>
          <w:lang w:val="ru-RU"/>
        </w:rPr>
        <w:t xml:space="preserve">оценки </w:t>
      </w:r>
      <w:r w:rsidRPr="005C6099">
        <w:rPr>
          <w:sz w:val="24"/>
          <w:szCs w:val="24"/>
          <w:lang w:val="ru-RU"/>
        </w:rPr>
        <w:t xml:space="preserve">и </w:t>
      </w:r>
      <w:r w:rsidRPr="005C6099">
        <w:rPr>
          <w:spacing w:val="-3"/>
          <w:sz w:val="24"/>
          <w:szCs w:val="24"/>
          <w:lang w:val="ru-RU"/>
        </w:rPr>
        <w:t xml:space="preserve">перехода </w:t>
      </w:r>
      <w:r w:rsidRPr="005C6099">
        <w:rPr>
          <w:sz w:val="24"/>
          <w:szCs w:val="24"/>
          <w:lang w:val="ru-RU"/>
        </w:rPr>
        <w:t xml:space="preserve">от самостоятельной постановки учащимися </w:t>
      </w:r>
      <w:r w:rsidRPr="005C6099">
        <w:rPr>
          <w:spacing w:val="3"/>
          <w:sz w:val="24"/>
          <w:szCs w:val="24"/>
          <w:lang w:val="ru-RU"/>
        </w:rPr>
        <w:t xml:space="preserve">новых </w:t>
      </w:r>
      <w:r w:rsidRPr="005C6099">
        <w:rPr>
          <w:sz w:val="24"/>
          <w:szCs w:val="24"/>
          <w:lang w:val="ru-RU"/>
        </w:rPr>
        <w:t xml:space="preserve">учебных </w:t>
      </w:r>
      <w:r w:rsidRPr="005C6099">
        <w:rPr>
          <w:spacing w:val="-3"/>
          <w:sz w:val="24"/>
          <w:szCs w:val="24"/>
          <w:lang w:val="ru-RU"/>
        </w:rPr>
        <w:t xml:space="preserve">задач </w:t>
      </w:r>
      <w:r w:rsidRPr="005C6099">
        <w:rPr>
          <w:sz w:val="24"/>
          <w:szCs w:val="24"/>
          <w:lang w:val="ru-RU"/>
        </w:rPr>
        <w:t xml:space="preserve">к развитию способности проектирования собственной </w:t>
      </w:r>
      <w:r w:rsidRPr="005C6099">
        <w:rPr>
          <w:spacing w:val="-3"/>
          <w:sz w:val="24"/>
          <w:szCs w:val="24"/>
          <w:lang w:val="ru-RU"/>
        </w:rPr>
        <w:t xml:space="preserve">учебной </w:t>
      </w:r>
      <w:r w:rsidRPr="005C6099">
        <w:rPr>
          <w:sz w:val="24"/>
          <w:szCs w:val="24"/>
          <w:lang w:val="ru-RU"/>
        </w:rPr>
        <w:t xml:space="preserve">деятельности и построению жизненных планов </w:t>
      </w:r>
      <w:r w:rsidRPr="005C6099">
        <w:rPr>
          <w:spacing w:val="3"/>
          <w:sz w:val="24"/>
          <w:szCs w:val="24"/>
          <w:lang w:val="ru-RU"/>
        </w:rPr>
        <w:t xml:space="preserve">во </w:t>
      </w:r>
      <w:r w:rsidRPr="005C6099">
        <w:rPr>
          <w:sz w:val="24"/>
          <w:szCs w:val="24"/>
          <w:lang w:val="ru-RU"/>
        </w:rPr>
        <w:t>временнойперспективе;</w:t>
      </w:r>
      <w:proofErr w:type="gramEnd"/>
    </w:p>
    <w:p w:rsidR="00890171" w:rsidRPr="005C6099" w:rsidRDefault="00F642EA" w:rsidP="005C6099">
      <w:pPr>
        <w:pStyle w:val="a5"/>
        <w:numPr>
          <w:ilvl w:val="0"/>
          <w:numId w:val="62"/>
        </w:numPr>
        <w:tabs>
          <w:tab w:val="left" w:pos="1138"/>
        </w:tabs>
        <w:spacing w:before="0"/>
        <w:ind w:left="0" w:firstLine="706"/>
        <w:jc w:val="both"/>
        <w:rPr>
          <w:sz w:val="24"/>
          <w:szCs w:val="24"/>
          <w:lang w:val="ru-RU"/>
        </w:rPr>
      </w:pPr>
      <w:r w:rsidRPr="005C6099">
        <w:rPr>
          <w:sz w:val="24"/>
          <w:szCs w:val="24"/>
          <w:lang w:val="ru-RU"/>
        </w:rPr>
        <w:t xml:space="preserve">с формированием у учащегося научного </w:t>
      </w:r>
      <w:r w:rsidRPr="005C6099">
        <w:rPr>
          <w:spacing w:val="5"/>
          <w:sz w:val="24"/>
          <w:szCs w:val="24"/>
          <w:lang w:val="ru-RU"/>
        </w:rPr>
        <w:t xml:space="preserve">типа </w:t>
      </w:r>
      <w:r w:rsidRPr="005C6099">
        <w:rPr>
          <w:sz w:val="24"/>
          <w:szCs w:val="24"/>
          <w:lang w:val="ru-RU"/>
        </w:rPr>
        <w:t xml:space="preserve">мышления, который ориентирует </w:t>
      </w:r>
      <w:r w:rsidRPr="005C6099">
        <w:rPr>
          <w:spacing w:val="-4"/>
          <w:sz w:val="24"/>
          <w:szCs w:val="24"/>
          <w:lang w:val="ru-RU"/>
        </w:rPr>
        <w:t xml:space="preserve">его </w:t>
      </w:r>
      <w:r w:rsidRPr="005C6099">
        <w:rPr>
          <w:spacing w:val="3"/>
          <w:sz w:val="24"/>
          <w:szCs w:val="24"/>
          <w:lang w:val="ru-RU"/>
        </w:rPr>
        <w:t xml:space="preserve">на </w:t>
      </w:r>
      <w:r w:rsidRPr="005C6099">
        <w:rPr>
          <w:sz w:val="24"/>
          <w:szCs w:val="24"/>
          <w:lang w:val="ru-RU"/>
        </w:rPr>
        <w:t xml:space="preserve">общекультурные образцы, нормы, эталоны и закономерности взаимодействия с </w:t>
      </w:r>
      <w:r w:rsidRPr="005C6099">
        <w:rPr>
          <w:spacing w:val="-3"/>
          <w:sz w:val="24"/>
          <w:szCs w:val="24"/>
          <w:lang w:val="ru-RU"/>
        </w:rPr>
        <w:t xml:space="preserve">окружающим </w:t>
      </w:r>
      <w:r w:rsidRPr="005C6099">
        <w:rPr>
          <w:sz w:val="24"/>
          <w:szCs w:val="24"/>
          <w:lang w:val="ru-RU"/>
        </w:rPr>
        <w:t>миром;</w:t>
      </w:r>
    </w:p>
    <w:p w:rsidR="00890171" w:rsidRPr="005C6099" w:rsidRDefault="00F642EA" w:rsidP="005C6099">
      <w:pPr>
        <w:pStyle w:val="a5"/>
        <w:numPr>
          <w:ilvl w:val="0"/>
          <w:numId w:val="62"/>
        </w:numPr>
        <w:tabs>
          <w:tab w:val="left" w:pos="1153"/>
        </w:tabs>
        <w:spacing w:before="0"/>
        <w:ind w:left="0" w:firstLine="706"/>
        <w:jc w:val="both"/>
        <w:rPr>
          <w:sz w:val="24"/>
          <w:szCs w:val="24"/>
          <w:lang w:val="ru-RU"/>
        </w:rPr>
      </w:pPr>
      <w:r w:rsidRPr="005C6099">
        <w:rPr>
          <w:sz w:val="24"/>
          <w:szCs w:val="24"/>
          <w:lang w:val="ru-RU"/>
        </w:rPr>
        <w:t xml:space="preserve">с овладением коммуникативными </w:t>
      </w:r>
      <w:r w:rsidRPr="005C6099">
        <w:rPr>
          <w:spacing w:val="-3"/>
          <w:sz w:val="24"/>
          <w:szCs w:val="24"/>
          <w:lang w:val="ru-RU"/>
        </w:rPr>
        <w:t xml:space="preserve">средствами </w:t>
      </w:r>
      <w:r w:rsidRPr="005C6099">
        <w:rPr>
          <w:sz w:val="24"/>
          <w:szCs w:val="24"/>
          <w:lang w:val="ru-RU"/>
        </w:rPr>
        <w:t xml:space="preserve">и способами организации кооперации и сотрудничества; </w:t>
      </w:r>
      <w:r w:rsidRPr="005C6099">
        <w:rPr>
          <w:spacing w:val="2"/>
          <w:sz w:val="24"/>
          <w:szCs w:val="24"/>
          <w:lang w:val="ru-RU"/>
        </w:rPr>
        <w:t xml:space="preserve">развитием </w:t>
      </w:r>
      <w:r w:rsidRPr="005C6099">
        <w:rPr>
          <w:spacing w:val="-4"/>
          <w:sz w:val="24"/>
          <w:szCs w:val="24"/>
          <w:lang w:val="ru-RU"/>
        </w:rPr>
        <w:t xml:space="preserve">учебного </w:t>
      </w:r>
      <w:r w:rsidRPr="005C6099">
        <w:rPr>
          <w:sz w:val="24"/>
          <w:szCs w:val="24"/>
          <w:lang w:val="ru-RU"/>
        </w:rPr>
        <w:t>сотрудничества, реализуемого в отношениях учащихся с учителем исверстниками;</w:t>
      </w:r>
    </w:p>
    <w:p w:rsidR="00890171" w:rsidRPr="005C6099" w:rsidRDefault="00F642EA" w:rsidP="005C6099">
      <w:pPr>
        <w:pStyle w:val="a5"/>
        <w:numPr>
          <w:ilvl w:val="0"/>
          <w:numId w:val="62"/>
        </w:numPr>
        <w:tabs>
          <w:tab w:val="left" w:pos="1123"/>
        </w:tabs>
        <w:spacing w:before="0"/>
        <w:ind w:left="0" w:firstLine="706"/>
        <w:jc w:val="both"/>
        <w:rPr>
          <w:sz w:val="24"/>
          <w:szCs w:val="24"/>
          <w:lang w:val="ru-RU"/>
        </w:rPr>
      </w:pPr>
      <w:r w:rsidRPr="005C6099">
        <w:rPr>
          <w:sz w:val="24"/>
          <w:szCs w:val="24"/>
          <w:lang w:val="ru-RU"/>
        </w:rPr>
        <w:t xml:space="preserve">с изменением </w:t>
      </w:r>
      <w:r w:rsidRPr="005C6099">
        <w:rPr>
          <w:spacing w:val="-5"/>
          <w:sz w:val="24"/>
          <w:szCs w:val="24"/>
          <w:lang w:val="ru-RU"/>
        </w:rPr>
        <w:t xml:space="preserve">формы </w:t>
      </w:r>
      <w:r w:rsidRPr="005C6099">
        <w:rPr>
          <w:sz w:val="24"/>
          <w:szCs w:val="24"/>
          <w:lang w:val="ru-RU"/>
        </w:rPr>
        <w:t xml:space="preserve">организации </w:t>
      </w:r>
      <w:r w:rsidRPr="005C6099">
        <w:rPr>
          <w:spacing w:val="-3"/>
          <w:sz w:val="24"/>
          <w:szCs w:val="24"/>
          <w:lang w:val="ru-RU"/>
        </w:rPr>
        <w:t xml:space="preserve">учебной </w:t>
      </w:r>
      <w:r w:rsidRPr="005C6099">
        <w:rPr>
          <w:sz w:val="24"/>
          <w:szCs w:val="24"/>
          <w:lang w:val="ru-RU"/>
        </w:rPr>
        <w:t xml:space="preserve">деятельности и </w:t>
      </w:r>
      <w:r w:rsidRPr="005C6099">
        <w:rPr>
          <w:spacing w:val="-4"/>
          <w:sz w:val="24"/>
          <w:szCs w:val="24"/>
          <w:lang w:val="ru-RU"/>
        </w:rPr>
        <w:t xml:space="preserve">учебного </w:t>
      </w:r>
      <w:r w:rsidRPr="005C6099">
        <w:rPr>
          <w:sz w:val="24"/>
          <w:szCs w:val="24"/>
          <w:lang w:val="ru-RU"/>
        </w:rPr>
        <w:t xml:space="preserve">сотрудничества </w:t>
      </w:r>
      <w:proofErr w:type="gramStart"/>
      <w:r w:rsidRPr="005C6099">
        <w:rPr>
          <w:sz w:val="24"/>
          <w:szCs w:val="24"/>
          <w:lang w:val="ru-RU"/>
        </w:rPr>
        <w:t>от</w:t>
      </w:r>
      <w:proofErr w:type="gramEnd"/>
      <w:r w:rsidRPr="005C6099">
        <w:rPr>
          <w:sz w:val="24"/>
          <w:szCs w:val="24"/>
          <w:lang w:val="ru-RU"/>
        </w:rPr>
        <w:t xml:space="preserve"> классно-урочной к лабораторно-семинарской и лекционно-лабораторнойисследовательской.</w:t>
      </w:r>
    </w:p>
    <w:p w:rsidR="00890171" w:rsidRPr="005C6099" w:rsidRDefault="00F642EA" w:rsidP="009A61BA">
      <w:pPr>
        <w:pStyle w:val="a3"/>
        <w:spacing w:before="0"/>
        <w:ind w:left="0" w:firstLine="709"/>
        <w:jc w:val="both"/>
        <w:rPr>
          <w:lang w:val="ru-RU"/>
        </w:rPr>
      </w:pPr>
      <w:proofErr w:type="gramStart"/>
      <w:r w:rsidRPr="005C6099">
        <w:rPr>
          <w:lang w:val="ru-RU"/>
        </w:rPr>
        <w:t>Переход учащегося в основную школу совпадает с</w:t>
      </w:r>
      <w:r w:rsidR="000420CD" w:rsidRPr="005C6099">
        <w:rPr>
          <w:lang w:val="ru-RU"/>
        </w:rPr>
        <w:t xml:space="preserve"> предкритической фазой развития </w:t>
      </w:r>
      <w:r w:rsidRPr="005C6099">
        <w:rPr>
          <w:lang w:val="ru-RU"/>
        </w:rPr>
        <w:t>ребёнка — 7 переходом к кризису младшего подросткового возраста (11—13 лет, 5—7 классы),</w:t>
      </w:r>
      <w:r w:rsidR="009A61BA">
        <w:rPr>
          <w:lang w:val="ru-RU"/>
        </w:rPr>
        <w:t xml:space="preserve"> </w:t>
      </w:r>
      <w:r w:rsidR="00807A2D" w:rsidRPr="005C6099">
        <w:rPr>
          <w:lang w:val="ru-RU"/>
        </w:rPr>
        <w:t>х</w:t>
      </w:r>
      <w:r w:rsidRPr="005C6099">
        <w:rPr>
          <w:lang w:val="ru-RU"/>
        </w:rPr>
        <w:t>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w:t>
      </w:r>
      <w:r w:rsidR="009A61BA">
        <w:rPr>
          <w:lang w:val="ru-RU"/>
        </w:rPr>
        <w:t xml:space="preserve"> </w:t>
      </w:r>
      <w:r w:rsidRPr="005C6099">
        <w:rPr>
          <w:lang w:val="ru-RU"/>
        </w:rPr>
        <w:t>него самосознания — представления о том, что он уже не ребёнок, т. е. чувства взрослости, атакже внутренней переориентацией</w:t>
      </w:r>
      <w:proofErr w:type="gramEnd"/>
      <w:r w:rsidRPr="005C6099">
        <w:rPr>
          <w:lang w:val="ru-RU"/>
        </w:rPr>
        <w:t xml:space="preserve"> подростка с правил и ограничений, связанных с моралью послушания, на нормы поведения взрослых.</w:t>
      </w:r>
    </w:p>
    <w:p w:rsidR="00890171" w:rsidRPr="009A61BA" w:rsidRDefault="00F642EA" w:rsidP="009A61BA">
      <w:pPr>
        <w:pStyle w:val="a3"/>
        <w:spacing w:before="0"/>
        <w:ind w:left="0" w:firstLine="709"/>
        <w:rPr>
          <w:u w:val="single"/>
          <w:lang w:val="ru-RU"/>
        </w:rPr>
      </w:pPr>
      <w:r w:rsidRPr="009A61BA">
        <w:rPr>
          <w:u w:val="single"/>
          <w:lang w:val="ru-RU"/>
        </w:rPr>
        <w:t>Второй этап подросткового развития (14—15 лет, 8—9 классы) характеризуется:</w:t>
      </w:r>
    </w:p>
    <w:p w:rsidR="00890171" w:rsidRPr="005C6099" w:rsidRDefault="00F642EA" w:rsidP="005C6099">
      <w:pPr>
        <w:pStyle w:val="a5"/>
        <w:numPr>
          <w:ilvl w:val="0"/>
          <w:numId w:val="60"/>
        </w:numPr>
        <w:tabs>
          <w:tab w:val="left" w:pos="1168"/>
        </w:tabs>
        <w:spacing w:before="0"/>
        <w:ind w:left="0" w:firstLine="721"/>
        <w:jc w:val="both"/>
        <w:rPr>
          <w:sz w:val="24"/>
          <w:szCs w:val="24"/>
          <w:lang w:val="ru-RU"/>
        </w:rPr>
      </w:pPr>
      <w:r w:rsidRPr="005C6099">
        <w:rPr>
          <w:sz w:val="24"/>
          <w:szCs w:val="24"/>
          <w:lang w:val="ru-RU"/>
        </w:rPr>
        <w:t xml:space="preserve">бурным, скачкообразным характером </w:t>
      </w:r>
      <w:r w:rsidRPr="005C6099">
        <w:rPr>
          <w:spacing w:val="2"/>
          <w:sz w:val="24"/>
          <w:szCs w:val="24"/>
          <w:lang w:val="ru-RU"/>
        </w:rPr>
        <w:t xml:space="preserve">развития, </w:t>
      </w:r>
      <w:r w:rsidRPr="005C6099">
        <w:rPr>
          <w:sz w:val="24"/>
          <w:szCs w:val="24"/>
          <w:lang w:val="ru-RU"/>
        </w:rPr>
        <w:t xml:space="preserve">т. е. происходящими </w:t>
      </w:r>
      <w:r w:rsidRPr="005C6099">
        <w:rPr>
          <w:spacing w:val="-3"/>
          <w:sz w:val="24"/>
          <w:szCs w:val="24"/>
          <w:lang w:val="ru-RU"/>
        </w:rPr>
        <w:t xml:space="preserve">за </w:t>
      </w:r>
      <w:r w:rsidRPr="005C6099">
        <w:rPr>
          <w:sz w:val="24"/>
          <w:szCs w:val="24"/>
          <w:lang w:val="ru-RU"/>
        </w:rPr>
        <w:t xml:space="preserve">сравнительно короткий срок многочисленными качественными изменениями </w:t>
      </w:r>
      <w:r w:rsidRPr="005C6099">
        <w:rPr>
          <w:spacing w:val="2"/>
          <w:sz w:val="24"/>
          <w:szCs w:val="24"/>
          <w:lang w:val="ru-RU"/>
        </w:rPr>
        <w:t xml:space="preserve">прежних </w:t>
      </w:r>
      <w:r w:rsidRPr="005C6099">
        <w:rPr>
          <w:sz w:val="24"/>
          <w:szCs w:val="24"/>
          <w:lang w:val="ru-RU"/>
        </w:rPr>
        <w:t>особенностей</w:t>
      </w:r>
      <w:proofErr w:type="gramStart"/>
      <w:r w:rsidRPr="005C6099">
        <w:rPr>
          <w:sz w:val="24"/>
          <w:szCs w:val="24"/>
          <w:lang w:val="ru-RU"/>
        </w:rPr>
        <w:t>,и</w:t>
      </w:r>
      <w:proofErr w:type="gramEnd"/>
      <w:r w:rsidRPr="005C6099">
        <w:rPr>
          <w:sz w:val="24"/>
          <w:szCs w:val="24"/>
          <w:lang w:val="ru-RU"/>
        </w:rPr>
        <w:t>нтересови отношений ребёнка, появлением у подростка значительных субъективных трудностей и переживаний;</w:t>
      </w:r>
    </w:p>
    <w:p w:rsidR="00890171" w:rsidRPr="005C6099" w:rsidRDefault="00F642EA" w:rsidP="005C6099">
      <w:pPr>
        <w:pStyle w:val="a5"/>
        <w:numPr>
          <w:ilvl w:val="0"/>
          <w:numId w:val="60"/>
        </w:numPr>
        <w:tabs>
          <w:tab w:val="left" w:pos="1108"/>
        </w:tabs>
        <w:spacing w:before="0"/>
        <w:ind w:left="0" w:hanging="300"/>
        <w:rPr>
          <w:sz w:val="24"/>
          <w:szCs w:val="24"/>
          <w:lang w:val="ru-RU"/>
        </w:rPr>
      </w:pPr>
      <w:r w:rsidRPr="005C6099">
        <w:rPr>
          <w:sz w:val="24"/>
          <w:szCs w:val="24"/>
          <w:lang w:val="ru-RU"/>
        </w:rPr>
        <w:t xml:space="preserve">стремлением подростка к </w:t>
      </w:r>
      <w:r w:rsidRPr="005C6099">
        <w:rPr>
          <w:spacing w:val="2"/>
          <w:sz w:val="24"/>
          <w:szCs w:val="24"/>
          <w:lang w:val="ru-RU"/>
        </w:rPr>
        <w:t xml:space="preserve">общению </w:t>
      </w:r>
      <w:r w:rsidRPr="005C6099">
        <w:rPr>
          <w:sz w:val="24"/>
          <w:szCs w:val="24"/>
          <w:lang w:val="ru-RU"/>
        </w:rPr>
        <w:t>и совместной деятельности сосверстниками;</w:t>
      </w:r>
    </w:p>
    <w:p w:rsidR="00890171" w:rsidRPr="005C6099" w:rsidRDefault="00F642EA" w:rsidP="005C6099">
      <w:pPr>
        <w:pStyle w:val="a5"/>
        <w:numPr>
          <w:ilvl w:val="0"/>
          <w:numId w:val="60"/>
        </w:numPr>
        <w:tabs>
          <w:tab w:val="left" w:pos="1153"/>
        </w:tabs>
        <w:spacing w:before="0"/>
        <w:ind w:left="0" w:firstLine="721"/>
        <w:jc w:val="both"/>
        <w:rPr>
          <w:sz w:val="24"/>
          <w:szCs w:val="24"/>
          <w:lang w:val="ru-RU"/>
        </w:rPr>
      </w:pPr>
      <w:r w:rsidRPr="005C6099">
        <w:rPr>
          <w:sz w:val="24"/>
          <w:szCs w:val="24"/>
          <w:lang w:val="ru-RU"/>
        </w:rPr>
        <w:t xml:space="preserve">особой чувствительностью к морально-этическому «кодексу товарищества», в котором </w:t>
      </w:r>
      <w:r w:rsidRPr="005C6099">
        <w:rPr>
          <w:sz w:val="24"/>
          <w:szCs w:val="24"/>
          <w:lang w:val="ru-RU"/>
        </w:rPr>
        <w:lastRenderedPageBreak/>
        <w:t>заданы важнейшие нормы социального поведения взрослогомира;</w:t>
      </w:r>
    </w:p>
    <w:p w:rsidR="00890171" w:rsidRPr="005C6099" w:rsidRDefault="00F642EA" w:rsidP="005C6099">
      <w:pPr>
        <w:pStyle w:val="a5"/>
        <w:numPr>
          <w:ilvl w:val="0"/>
          <w:numId w:val="60"/>
        </w:numPr>
        <w:tabs>
          <w:tab w:val="left" w:pos="1108"/>
        </w:tabs>
        <w:spacing w:before="0"/>
        <w:ind w:left="0" w:hanging="300"/>
        <w:rPr>
          <w:sz w:val="24"/>
          <w:szCs w:val="24"/>
          <w:lang w:val="ru-RU"/>
        </w:rPr>
      </w:pPr>
      <w:r w:rsidRPr="005C6099">
        <w:rPr>
          <w:sz w:val="24"/>
          <w:szCs w:val="24"/>
          <w:lang w:val="ru-RU"/>
        </w:rPr>
        <w:t xml:space="preserve">процессом </w:t>
      </w:r>
      <w:r w:rsidRPr="005C6099">
        <w:rPr>
          <w:spacing w:val="-3"/>
          <w:sz w:val="24"/>
          <w:szCs w:val="24"/>
          <w:lang w:val="ru-RU"/>
        </w:rPr>
        <w:t xml:space="preserve">перехода </w:t>
      </w:r>
      <w:r w:rsidRPr="005C6099">
        <w:rPr>
          <w:sz w:val="24"/>
          <w:szCs w:val="24"/>
          <w:lang w:val="ru-RU"/>
        </w:rPr>
        <w:t>от детства к взрослости, отражающимся в</w:t>
      </w:r>
      <w:r w:rsidRPr="005C6099">
        <w:rPr>
          <w:spacing w:val="-4"/>
          <w:sz w:val="24"/>
          <w:szCs w:val="24"/>
          <w:lang w:val="ru-RU"/>
        </w:rPr>
        <w:t>его</w:t>
      </w:r>
      <w:r w:rsidRPr="005C6099">
        <w:rPr>
          <w:sz w:val="24"/>
          <w:szCs w:val="24"/>
          <w:lang w:val="ru-RU"/>
        </w:rPr>
        <w:t>характеристикекак</w:t>
      </w:r>
    </w:p>
    <w:p w:rsidR="00890171" w:rsidRPr="005C6099" w:rsidRDefault="00F642EA" w:rsidP="005C6099">
      <w:pPr>
        <w:pStyle w:val="a3"/>
        <w:spacing w:before="0"/>
        <w:ind w:left="0" w:firstLine="0"/>
      </w:pPr>
      <w:r w:rsidRPr="005C6099">
        <w:t>«</w:t>
      </w:r>
      <w:proofErr w:type="gramStart"/>
      <w:r w:rsidRPr="005C6099">
        <w:t>переходного</w:t>
      </w:r>
      <w:proofErr w:type="gramEnd"/>
      <w:r w:rsidRPr="005C6099">
        <w:t>», «трудного» или «критического»;</w:t>
      </w:r>
    </w:p>
    <w:p w:rsidR="00890171" w:rsidRPr="005C6099" w:rsidRDefault="00F642EA" w:rsidP="005C6099">
      <w:pPr>
        <w:pStyle w:val="a5"/>
        <w:numPr>
          <w:ilvl w:val="0"/>
          <w:numId w:val="60"/>
        </w:numPr>
        <w:tabs>
          <w:tab w:val="left" w:pos="1213"/>
        </w:tabs>
        <w:spacing w:before="0"/>
        <w:ind w:left="0" w:firstLine="721"/>
        <w:jc w:val="both"/>
        <w:rPr>
          <w:sz w:val="24"/>
          <w:szCs w:val="24"/>
          <w:lang w:val="ru-RU"/>
        </w:rPr>
      </w:pPr>
      <w:r w:rsidRPr="005C6099">
        <w:rPr>
          <w:sz w:val="24"/>
          <w:szCs w:val="24"/>
          <w:lang w:val="ru-RU"/>
        </w:rPr>
        <w:t xml:space="preserve">обострённой, в </w:t>
      </w:r>
      <w:r w:rsidRPr="005C6099">
        <w:rPr>
          <w:spacing w:val="-5"/>
          <w:sz w:val="24"/>
          <w:szCs w:val="24"/>
          <w:lang w:val="ru-RU"/>
        </w:rPr>
        <w:t xml:space="preserve">связи </w:t>
      </w:r>
      <w:r w:rsidRPr="005C6099">
        <w:rPr>
          <w:sz w:val="24"/>
          <w:szCs w:val="24"/>
          <w:lang w:val="ru-RU"/>
        </w:rPr>
        <w:t xml:space="preserve">с возникновением чувства взрослости, восприимчивостью к усвоению норм, ценностей и способов поведения, которые </w:t>
      </w:r>
      <w:r w:rsidRPr="005C6099">
        <w:rPr>
          <w:spacing w:val="-3"/>
          <w:sz w:val="24"/>
          <w:szCs w:val="24"/>
          <w:lang w:val="ru-RU"/>
        </w:rPr>
        <w:t xml:space="preserve">существуют </w:t>
      </w:r>
      <w:r w:rsidRPr="005C6099">
        <w:rPr>
          <w:sz w:val="24"/>
          <w:szCs w:val="24"/>
          <w:lang w:val="ru-RU"/>
        </w:rPr>
        <w:t xml:space="preserve">в мире взрослых и в </w:t>
      </w:r>
      <w:r w:rsidRPr="005C6099">
        <w:rPr>
          <w:spacing w:val="3"/>
          <w:sz w:val="24"/>
          <w:szCs w:val="24"/>
          <w:lang w:val="ru-RU"/>
        </w:rPr>
        <w:t xml:space="preserve">их </w:t>
      </w:r>
      <w:r w:rsidRPr="005C6099">
        <w:rPr>
          <w:sz w:val="24"/>
          <w:szCs w:val="24"/>
          <w:lang w:val="ru-RU"/>
        </w:rPr>
        <w:t xml:space="preserve">отношениях, порождающей интенсивное формирование </w:t>
      </w:r>
      <w:r w:rsidRPr="005C6099">
        <w:rPr>
          <w:spacing w:val="3"/>
          <w:sz w:val="24"/>
          <w:szCs w:val="24"/>
          <w:lang w:val="ru-RU"/>
        </w:rPr>
        <w:t xml:space="preserve">на </w:t>
      </w:r>
      <w:r w:rsidRPr="005C6099">
        <w:rPr>
          <w:sz w:val="24"/>
          <w:szCs w:val="24"/>
          <w:lang w:val="ru-RU"/>
        </w:rPr>
        <w:t xml:space="preserve">данном возрастном этапе  нравственных понятий и убеждений, выработку </w:t>
      </w:r>
      <w:r w:rsidRPr="005C6099">
        <w:rPr>
          <w:spacing w:val="2"/>
          <w:sz w:val="24"/>
          <w:szCs w:val="24"/>
          <w:lang w:val="ru-RU"/>
        </w:rPr>
        <w:t xml:space="preserve">принципов, </w:t>
      </w:r>
      <w:r w:rsidRPr="005C6099">
        <w:rPr>
          <w:sz w:val="24"/>
          <w:szCs w:val="24"/>
          <w:lang w:val="ru-RU"/>
        </w:rPr>
        <w:t>моральное развитиеличности;</w:t>
      </w:r>
    </w:p>
    <w:p w:rsidR="00890171" w:rsidRPr="005C6099" w:rsidRDefault="00F642EA" w:rsidP="005C6099">
      <w:pPr>
        <w:pStyle w:val="a5"/>
        <w:numPr>
          <w:ilvl w:val="0"/>
          <w:numId w:val="60"/>
        </w:numPr>
        <w:tabs>
          <w:tab w:val="left" w:pos="1303"/>
        </w:tabs>
        <w:spacing w:before="0"/>
        <w:ind w:left="0" w:firstLine="721"/>
        <w:jc w:val="both"/>
        <w:rPr>
          <w:sz w:val="24"/>
          <w:szCs w:val="24"/>
          <w:lang w:val="ru-RU"/>
        </w:rPr>
      </w:pPr>
      <w:r w:rsidRPr="005C6099">
        <w:rPr>
          <w:sz w:val="24"/>
          <w:szCs w:val="24"/>
          <w:lang w:val="ru-RU"/>
        </w:rPr>
        <w:t xml:space="preserve">сложными поведенческими проявлениями, вызванными противоречием между потребностью в признании </w:t>
      </w:r>
      <w:r w:rsidRPr="005C6099">
        <w:rPr>
          <w:spacing w:val="3"/>
          <w:sz w:val="24"/>
          <w:szCs w:val="24"/>
          <w:lang w:val="ru-RU"/>
        </w:rPr>
        <w:t xml:space="preserve">их </w:t>
      </w:r>
      <w:r w:rsidRPr="005C6099">
        <w:rPr>
          <w:sz w:val="24"/>
          <w:szCs w:val="24"/>
          <w:lang w:val="ru-RU"/>
        </w:rPr>
        <w:t>взрослыми со стороны окружающих и собственнойнеуверенностью</w:t>
      </w:r>
      <w:r w:rsidR="000420CD" w:rsidRPr="005C6099">
        <w:rPr>
          <w:sz w:val="24"/>
          <w:szCs w:val="24"/>
          <w:lang w:val="ru-RU"/>
        </w:rPr>
        <w:t>в этом (нормативный</w:t>
      </w:r>
      <w:r w:rsidR="000420CD" w:rsidRPr="005C6099">
        <w:rPr>
          <w:sz w:val="24"/>
          <w:szCs w:val="24"/>
          <w:lang w:val="ru-RU"/>
        </w:rPr>
        <w:tab/>
        <w:t xml:space="preserve">кризис с </w:t>
      </w:r>
      <w:r w:rsidRPr="005C6099">
        <w:rPr>
          <w:spacing w:val="-4"/>
          <w:sz w:val="24"/>
          <w:szCs w:val="24"/>
          <w:lang w:val="ru-RU"/>
        </w:rPr>
        <w:t>его</w:t>
      </w:r>
      <w:r w:rsidR="000420CD" w:rsidRPr="005C6099">
        <w:rPr>
          <w:sz w:val="24"/>
          <w:szCs w:val="24"/>
          <w:lang w:val="ru-RU"/>
        </w:rPr>
        <w:t xml:space="preserve">кульминационной </w:t>
      </w:r>
      <w:r w:rsidR="004A1B14" w:rsidRPr="005C6099">
        <w:rPr>
          <w:spacing w:val="-3"/>
          <w:sz w:val="24"/>
          <w:szCs w:val="24"/>
          <w:lang w:val="ru-RU"/>
        </w:rPr>
        <w:t xml:space="preserve">точкой </w:t>
      </w:r>
      <w:r w:rsidR="004A1B14" w:rsidRPr="005C6099">
        <w:rPr>
          <w:sz w:val="24"/>
          <w:szCs w:val="24"/>
          <w:lang w:val="ru-RU"/>
        </w:rPr>
        <w:t xml:space="preserve">подросткового </w:t>
      </w:r>
      <w:r w:rsidRPr="005C6099">
        <w:rPr>
          <w:spacing w:val="-1"/>
          <w:sz w:val="24"/>
          <w:szCs w:val="24"/>
          <w:lang w:val="ru-RU"/>
        </w:rPr>
        <w:t>кризиса</w:t>
      </w:r>
      <w:r w:rsidRPr="005C6099">
        <w:rPr>
          <w:sz w:val="24"/>
          <w:szCs w:val="24"/>
          <w:lang w:val="ru-RU"/>
        </w:rPr>
        <w:t>независимости, проявляющегося в разных формах непослушания, сопротивления ипротеста);</w:t>
      </w:r>
    </w:p>
    <w:p w:rsidR="00890171" w:rsidRPr="005C6099" w:rsidRDefault="00F642EA" w:rsidP="005C6099">
      <w:pPr>
        <w:pStyle w:val="a5"/>
        <w:numPr>
          <w:ilvl w:val="0"/>
          <w:numId w:val="60"/>
        </w:numPr>
        <w:tabs>
          <w:tab w:val="left" w:pos="1168"/>
        </w:tabs>
        <w:spacing w:before="0"/>
        <w:ind w:left="0" w:firstLine="721"/>
        <w:jc w:val="both"/>
        <w:rPr>
          <w:sz w:val="24"/>
          <w:szCs w:val="24"/>
          <w:lang w:val="ru-RU"/>
        </w:rPr>
      </w:pPr>
      <w:r w:rsidRPr="005C6099">
        <w:rPr>
          <w:sz w:val="24"/>
          <w:szCs w:val="24"/>
          <w:lang w:val="ru-RU"/>
        </w:rPr>
        <w:t xml:space="preserve">изменением социальной ситуации развития — ростом информационных перегрузок и изменением </w:t>
      </w:r>
      <w:r w:rsidRPr="005C6099">
        <w:rPr>
          <w:spacing w:val="-4"/>
          <w:sz w:val="24"/>
          <w:szCs w:val="24"/>
          <w:lang w:val="ru-RU"/>
        </w:rPr>
        <w:t xml:space="preserve">характера </w:t>
      </w:r>
      <w:r w:rsidRPr="005C6099">
        <w:rPr>
          <w:sz w:val="24"/>
          <w:szCs w:val="24"/>
          <w:lang w:val="ru-RU"/>
        </w:rPr>
        <w:t xml:space="preserve">и способа общения и социальных взаимодействий — объёмы и </w:t>
      </w:r>
      <w:r w:rsidRPr="005C6099">
        <w:rPr>
          <w:spacing w:val="-3"/>
          <w:sz w:val="24"/>
          <w:szCs w:val="24"/>
          <w:lang w:val="ru-RU"/>
        </w:rPr>
        <w:t xml:space="preserve">способы </w:t>
      </w:r>
      <w:r w:rsidRPr="005C6099">
        <w:rPr>
          <w:sz w:val="24"/>
          <w:szCs w:val="24"/>
          <w:lang w:val="ru-RU"/>
        </w:rPr>
        <w:t xml:space="preserve">получения информации </w:t>
      </w:r>
      <w:r w:rsidRPr="005C6099">
        <w:rPr>
          <w:spacing w:val="-3"/>
          <w:sz w:val="24"/>
          <w:szCs w:val="24"/>
          <w:lang w:val="ru-RU"/>
        </w:rPr>
        <w:t xml:space="preserve">(СМИ, </w:t>
      </w:r>
      <w:r w:rsidRPr="005C6099">
        <w:rPr>
          <w:sz w:val="24"/>
          <w:szCs w:val="24"/>
          <w:lang w:val="ru-RU"/>
        </w:rPr>
        <w:t>телевидение</w:t>
      </w:r>
      <w:proofErr w:type="gramStart"/>
      <w:r w:rsidRPr="005C6099">
        <w:rPr>
          <w:sz w:val="24"/>
          <w:szCs w:val="24"/>
          <w:lang w:val="ru-RU"/>
        </w:rPr>
        <w:t>,И</w:t>
      </w:r>
      <w:proofErr w:type="gramEnd"/>
      <w:r w:rsidRPr="005C6099">
        <w:rPr>
          <w:sz w:val="24"/>
          <w:szCs w:val="24"/>
          <w:lang w:val="ru-RU"/>
        </w:rPr>
        <w:t>нтернет).</w:t>
      </w:r>
    </w:p>
    <w:p w:rsidR="00890171" w:rsidRPr="005C6099" w:rsidRDefault="00F642EA" w:rsidP="005C6099">
      <w:pPr>
        <w:pStyle w:val="a3"/>
        <w:spacing w:before="0"/>
        <w:ind w:left="0" w:firstLine="721"/>
        <w:jc w:val="both"/>
        <w:rPr>
          <w:lang w:val="ru-RU"/>
        </w:rPr>
      </w:pPr>
      <w:r w:rsidRPr="005C6099">
        <w:rPr>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образовательных отношений и выбора условий и методик обучения.</w:t>
      </w:r>
    </w:p>
    <w:p w:rsidR="00890171" w:rsidRPr="005C6099" w:rsidRDefault="00F642EA" w:rsidP="005C6099">
      <w:pPr>
        <w:pStyle w:val="a3"/>
        <w:spacing w:before="0"/>
        <w:ind w:left="0" w:firstLine="721"/>
        <w:jc w:val="both"/>
        <w:rPr>
          <w:lang w:val="ru-RU"/>
        </w:rPr>
      </w:pPr>
      <w:r w:rsidRPr="005C6099">
        <w:rPr>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5C6099">
        <w:rPr>
          <w:lang w:val="ru-RU"/>
        </w:rPr>
        <w:t>на</w:t>
      </w:r>
      <w:proofErr w:type="gramEnd"/>
      <w:r w:rsidRPr="005C6099">
        <w:rPr>
          <w:lang w:val="ru-RU"/>
        </w:rPr>
        <w:t xml:space="preserve"> новый.</w:t>
      </w:r>
    </w:p>
    <w:p w:rsidR="00890171" w:rsidRPr="005C6099" w:rsidRDefault="00F642EA" w:rsidP="005C6099">
      <w:pPr>
        <w:pStyle w:val="1"/>
        <w:numPr>
          <w:ilvl w:val="1"/>
          <w:numId w:val="61"/>
        </w:numPr>
        <w:shd w:val="clear" w:color="auto" w:fill="FFFFFF" w:themeFill="background1"/>
        <w:tabs>
          <w:tab w:val="left" w:pos="1348"/>
        </w:tabs>
        <w:spacing w:before="0"/>
        <w:ind w:left="0" w:right="0" w:firstLine="706"/>
        <w:rPr>
          <w:lang w:val="ru-RU"/>
        </w:rPr>
      </w:pPr>
      <w:r w:rsidRPr="005C6099">
        <w:rPr>
          <w:lang w:val="ru-RU"/>
        </w:rPr>
        <w:t xml:space="preserve">Планируемые результаты освоения учащимися основной образовательной </w:t>
      </w:r>
      <w:r w:rsidRPr="005C6099">
        <w:rPr>
          <w:spacing w:val="-3"/>
          <w:lang w:val="ru-RU"/>
        </w:rPr>
        <w:t xml:space="preserve">программы </w:t>
      </w:r>
      <w:r w:rsidRPr="005C6099">
        <w:rPr>
          <w:lang w:val="ru-RU"/>
        </w:rPr>
        <w:t>основного общегообразования</w:t>
      </w:r>
    </w:p>
    <w:p w:rsidR="00890171" w:rsidRPr="005C6099" w:rsidRDefault="00F642EA" w:rsidP="009A61BA">
      <w:pPr>
        <w:pStyle w:val="2"/>
        <w:numPr>
          <w:ilvl w:val="2"/>
          <w:numId w:val="61"/>
        </w:numPr>
        <w:tabs>
          <w:tab w:val="left" w:pos="1408"/>
        </w:tabs>
        <w:spacing w:before="0"/>
        <w:ind w:left="0" w:right="0" w:firstLine="0"/>
      </w:pPr>
      <w:r w:rsidRPr="005C6099">
        <w:t>Общие</w:t>
      </w:r>
      <w:r w:rsidR="009A61BA">
        <w:rPr>
          <w:lang w:val="ru-RU"/>
        </w:rPr>
        <w:t xml:space="preserve"> </w:t>
      </w:r>
      <w:r w:rsidRPr="005C6099">
        <w:t>положения</w:t>
      </w:r>
    </w:p>
    <w:p w:rsidR="00890171" w:rsidRPr="005C6099" w:rsidRDefault="00F642EA" w:rsidP="005C6099">
      <w:pPr>
        <w:pStyle w:val="a3"/>
        <w:spacing w:before="0"/>
        <w:ind w:left="0"/>
        <w:jc w:val="both"/>
        <w:rPr>
          <w:lang w:val="ru-RU"/>
        </w:rPr>
      </w:pPr>
      <w:r w:rsidRPr="005C6099">
        <w:rPr>
          <w:lang w:val="ru-RU"/>
        </w:rPr>
        <w:t xml:space="preserve">Планируемые результаты освоения основной образовательной программы  основного </w:t>
      </w:r>
      <w:r w:rsidRPr="005C6099">
        <w:rPr>
          <w:spacing w:val="-4"/>
          <w:lang w:val="ru-RU"/>
        </w:rPr>
        <w:t xml:space="preserve">общего </w:t>
      </w:r>
      <w:r w:rsidRPr="005C6099">
        <w:rPr>
          <w:lang w:val="ru-RU"/>
        </w:rPr>
        <w:t xml:space="preserve">образования </w:t>
      </w:r>
      <w:r w:rsidRPr="005C6099">
        <w:rPr>
          <w:spacing w:val="-3"/>
          <w:lang w:val="ru-RU"/>
        </w:rPr>
        <w:t xml:space="preserve">(далее </w:t>
      </w:r>
      <w:r w:rsidRPr="005C6099">
        <w:rPr>
          <w:lang w:val="ru-RU"/>
        </w:rPr>
        <w:t xml:space="preserve">— планируемые результаты) представляют собой систему ведущих целевых установок и </w:t>
      </w:r>
      <w:r w:rsidRPr="005C6099">
        <w:rPr>
          <w:spacing w:val="2"/>
          <w:lang w:val="ru-RU"/>
        </w:rPr>
        <w:t xml:space="preserve">ожидаемых </w:t>
      </w:r>
      <w:r w:rsidRPr="005C6099">
        <w:rPr>
          <w:lang w:val="ru-RU"/>
        </w:rPr>
        <w:t xml:space="preserve">результатов </w:t>
      </w:r>
      <w:r w:rsidRPr="005C6099">
        <w:rPr>
          <w:spacing w:val="3"/>
          <w:lang w:val="ru-RU"/>
        </w:rPr>
        <w:t xml:space="preserve">освоения </w:t>
      </w:r>
      <w:r w:rsidRPr="005C6099">
        <w:rPr>
          <w:lang w:val="ru-RU"/>
        </w:rPr>
        <w:t xml:space="preserve">всех компонентов, составляющих содержательную основу образовательной программы. </w:t>
      </w:r>
      <w:r w:rsidRPr="005C6099">
        <w:rPr>
          <w:spacing w:val="4"/>
          <w:lang w:val="ru-RU"/>
        </w:rPr>
        <w:t xml:space="preserve">Они </w:t>
      </w:r>
      <w:r w:rsidRPr="005C6099">
        <w:rPr>
          <w:lang w:val="ru-RU"/>
        </w:rPr>
        <w:t xml:space="preserve">обеспечивают связь между требованиями Стандарта, образовательными </w:t>
      </w:r>
      <w:r w:rsidRPr="005C6099">
        <w:rPr>
          <w:spacing w:val="-3"/>
          <w:lang w:val="ru-RU"/>
        </w:rPr>
        <w:t xml:space="preserve">отношениями </w:t>
      </w:r>
      <w:r w:rsidRPr="005C6099">
        <w:rPr>
          <w:lang w:val="ru-RU"/>
        </w:rPr>
        <w:t xml:space="preserve">и системой </w:t>
      </w:r>
      <w:r w:rsidRPr="005C6099">
        <w:rPr>
          <w:spacing w:val="-3"/>
          <w:lang w:val="ru-RU"/>
        </w:rPr>
        <w:t xml:space="preserve">оценки результатов </w:t>
      </w:r>
      <w:r w:rsidRPr="005C6099">
        <w:rPr>
          <w:lang w:val="ru-RU"/>
        </w:rPr>
        <w:t xml:space="preserve">освоения основной образовательной программы основного </w:t>
      </w:r>
      <w:r w:rsidRPr="005C6099">
        <w:rPr>
          <w:spacing w:val="-4"/>
          <w:lang w:val="ru-RU"/>
        </w:rPr>
        <w:t>общего</w:t>
      </w:r>
      <w:r w:rsidRPr="005C6099">
        <w:rPr>
          <w:lang w:val="ru-RU"/>
        </w:rPr>
        <w:t xml:space="preserve">образования </w:t>
      </w:r>
      <w:r w:rsidRPr="005C6099">
        <w:rPr>
          <w:spacing w:val="-3"/>
          <w:lang w:val="ru-RU"/>
        </w:rPr>
        <w:t xml:space="preserve">(далее </w:t>
      </w:r>
      <w:r w:rsidRPr="005C6099">
        <w:rPr>
          <w:lang w:val="ru-RU"/>
        </w:rPr>
        <w:t xml:space="preserve">—  системой оценки), выступая содержательной и критериальной основой для </w:t>
      </w:r>
      <w:r w:rsidRPr="005C6099">
        <w:rPr>
          <w:spacing w:val="-3"/>
          <w:lang w:val="ru-RU"/>
        </w:rPr>
        <w:t xml:space="preserve">разработки </w:t>
      </w:r>
      <w:r w:rsidRPr="005C6099">
        <w:rPr>
          <w:lang w:val="ru-RU"/>
        </w:rPr>
        <w:t xml:space="preserve">программ учебных предметов, курсов, учебно-методической литературы, с одной стороны,  и  </w:t>
      </w:r>
      <w:r w:rsidRPr="005C6099">
        <w:rPr>
          <w:spacing w:val="-3"/>
          <w:lang w:val="ru-RU"/>
        </w:rPr>
        <w:t xml:space="preserve">системы </w:t>
      </w:r>
      <w:r w:rsidRPr="005C6099">
        <w:rPr>
          <w:lang w:val="ru-RU"/>
        </w:rPr>
        <w:t>оценки — с</w:t>
      </w:r>
      <w:r w:rsidRPr="005C6099">
        <w:rPr>
          <w:spacing w:val="-4"/>
          <w:lang w:val="ru-RU"/>
        </w:rPr>
        <w:t>другой.</w:t>
      </w:r>
    </w:p>
    <w:p w:rsidR="00890171" w:rsidRPr="005C6099" w:rsidRDefault="004A1B14" w:rsidP="005C6099">
      <w:pPr>
        <w:pStyle w:val="a3"/>
        <w:tabs>
          <w:tab w:val="left" w:pos="1182"/>
          <w:tab w:val="left" w:pos="2771"/>
          <w:tab w:val="left" w:pos="3086"/>
          <w:tab w:val="left" w:pos="4750"/>
          <w:tab w:val="left" w:pos="6009"/>
          <w:tab w:val="left" w:pos="7029"/>
          <w:tab w:val="left" w:pos="10073"/>
        </w:tabs>
        <w:spacing w:before="0"/>
        <w:ind w:left="0" w:firstLine="721"/>
        <w:jc w:val="both"/>
        <w:rPr>
          <w:lang w:val="ru-RU"/>
        </w:rPr>
      </w:pPr>
      <w:r w:rsidRPr="005C6099">
        <w:rPr>
          <w:lang w:val="ru-RU"/>
        </w:rPr>
        <w:t xml:space="preserve">В соответствии с требованиями Стандарта система планируемых  результатов </w:t>
      </w:r>
      <w:r w:rsidR="00F642EA" w:rsidRPr="005C6099">
        <w:rPr>
          <w:lang w:val="ru-RU"/>
        </w:rPr>
        <w:t xml:space="preserve">— личностных, метапредметных и предметных — устанавливает и описывает </w:t>
      </w:r>
      <w:r w:rsidR="00F642EA" w:rsidRPr="005C6099">
        <w:rPr>
          <w:spacing w:val="-3"/>
          <w:lang w:val="ru-RU"/>
        </w:rPr>
        <w:t>классы</w:t>
      </w:r>
      <w:r w:rsidR="00F642EA" w:rsidRPr="005C6099">
        <w:rPr>
          <w:lang w:val="ru-RU"/>
        </w:rPr>
        <w:t>учебно-познавательных  и  учебно-практических  задач,  которые  осваивают  учащиеся  в  ходе  обучения</w:t>
      </w:r>
      <w:proofErr w:type="gramStart"/>
      <w:r w:rsidR="00F642EA" w:rsidRPr="005C6099">
        <w:rPr>
          <w:lang w:val="ru-RU"/>
        </w:rPr>
        <w:t>,о</w:t>
      </w:r>
      <w:proofErr w:type="gramEnd"/>
      <w:r w:rsidR="00F642EA" w:rsidRPr="005C6099">
        <w:rPr>
          <w:lang w:val="ru-RU"/>
        </w:rPr>
        <w:t xml:space="preserve">собо выделяя среди </w:t>
      </w:r>
      <w:r w:rsidR="00F642EA" w:rsidRPr="005C6099">
        <w:rPr>
          <w:spacing w:val="4"/>
          <w:lang w:val="ru-RU"/>
        </w:rPr>
        <w:t xml:space="preserve">них </w:t>
      </w:r>
      <w:r w:rsidR="00F642EA" w:rsidRPr="005C6099">
        <w:rPr>
          <w:lang w:val="ru-RU"/>
        </w:rPr>
        <w:t xml:space="preserve">те, которые выносятся </w:t>
      </w:r>
      <w:r w:rsidR="00F642EA" w:rsidRPr="005C6099">
        <w:rPr>
          <w:spacing w:val="3"/>
          <w:lang w:val="ru-RU"/>
        </w:rPr>
        <w:t xml:space="preserve">на </w:t>
      </w:r>
      <w:r w:rsidR="00F642EA" w:rsidRPr="005C6099">
        <w:rPr>
          <w:lang w:val="ru-RU"/>
        </w:rPr>
        <w:t xml:space="preserve">итоговую оценку, в том числе государственную итоговую аттестацию выпускников. Успешное </w:t>
      </w:r>
      <w:r w:rsidR="00F642EA" w:rsidRPr="005C6099">
        <w:rPr>
          <w:spacing w:val="3"/>
          <w:lang w:val="ru-RU"/>
        </w:rPr>
        <w:t xml:space="preserve">выполнение </w:t>
      </w:r>
      <w:r w:rsidR="00F642EA" w:rsidRPr="005C6099">
        <w:rPr>
          <w:lang w:val="ru-RU"/>
        </w:rPr>
        <w:t xml:space="preserve">этих </w:t>
      </w:r>
      <w:r w:rsidR="00F642EA" w:rsidRPr="005C6099">
        <w:rPr>
          <w:spacing w:val="-3"/>
          <w:lang w:val="ru-RU"/>
        </w:rPr>
        <w:t xml:space="preserve">задач </w:t>
      </w:r>
      <w:r w:rsidR="00F642EA" w:rsidRPr="005C6099">
        <w:rPr>
          <w:lang w:val="ru-RU"/>
        </w:rPr>
        <w:t xml:space="preserve">требует  от учащихся овладения системой учебных действий (универсальных и специфических для данного </w:t>
      </w:r>
      <w:r w:rsidR="00F642EA" w:rsidRPr="005C6099">
        <w:rPr>
          <w:spacing w:val="-3"/>
          <w:lang w:val="ru-RU"/>
        </w:rPr>
        <w:t xml:space="preserve">учебного </w:t>
      </w:r>
      <w:r w:rsidR="00F642EA" w:rsidRPr="005C6099">
        <w:rPr>
          <w:lang w:val="ru-RU"/>
        </w:rPr>
        <w:t xml:space="preserve">предмета: личностных, регулятивных, коммуникативных, познавательных) с учебным материалом, и прежде всего с </w:t>
      </w:r>
      <w:r w:rsidR="00F642EA" w:rsidRPr="005C6099">
        <w:rPr>
          <w:spacing w:val="2"/>
          <w:lang w:val="ru-RU"/>
        </w:rPr>
        <w:t xml:space="preserve">опорным </w:t>
      </w:r>
      <w:r w:rsidR="00F642EA" w:rsidRPr="005C6099">
        <w:rPr>
          <w:lang w:val="ru-RU"/>
        </w:rPr>
        <w:t>учебным материалом, служащим основой для последующегообучения.</w:t>
      </w:r>
    </w:p>
    <w:p w:rsidR="00890171" w:rsidRPr="005C6099" w:rsidRDefault="004A1B14" w:rsidP="005C6099">
      <w:pPr>
        <w:pStyle w:val="a3"/>
        <w:tabs>
          <w:tab w:val="left" w:pos="2246"/>
          <w:tab w:val="left" w:pos="3775"/>
          <w:tab w:val="left" w:pos="5709"/>
          <w:tab w:val="left" w:pos="6069"/>
          <w:tab w:val="left" w:pos="7538"/>
          <w:tab w:val="left" w:pos="9142"/>
        </w:tabs>
        <w:spacing w:before="0"/>
        <w:ind w:left="0"/>
        <w:jc w:val="both"/>
        <w:rPr>
          <w:lang w:val="ru-RU"/>
        </w:rPr>
      </w:pPr>
      <w:r w:rsidRPr="005C6099">
        <w:rPr>
          <w:lang w:val="ru-RU"/>
        </w:rPr>
        <w:t xml:space="preserve">Фактически личностные, метапредметные и предметные планируемые </w:t>
      </w:r>
      <w:r w:rsidR="00F642EA" w:rsidRPr="005C6099">
        <w:rPr>
          <w:lang w:val="ru-RU"/>
        </w:rPr>
        <w:t xml:space="preserve">результаты устанавливают и описывают </w:t>
      </w:r>
      <w:r w:rsidR="00F642EA" w:rsidRPr="005C6099">
        <w:rPr>
          <w:spacing w:val="-5"/>
          <w:lang w:val="ru-RU"/>
        </w:rPr>
        <w:t xml:space="preserve">следующие </w:t>
      </w:r>
      <w:r w:rsidR="00F642EA" w:rsidRPr="005C6099">
        <w:rPr>
          <w:lang w:val="ru-RU"/>
        </w:rPr>
        <w:t xml:space="preserve">обобщённые </w:t>
      </w:r>
      <w:r w:rsidR="00F642EA" w:rsidRPr="005C6099">
        <w:rPr>
          <w:spacing w:val="-3"/>
          <w:lang w:val="ru-RU"/>
        </w:rPr>
        <w:t xml:space="preserve">классы </w:t>
      </w:r>
      <w:r w:rsidR="00F642EA" w:rsidRPr="005C6099">
        <w:rPr>
          <w:lang w:val="ru-RU"/>
        </w:rPr>
        <w:t>учебно-познавательных и учебн</w:t>
      </w:r>
      <w:proofErr w:type="gramStart"/>
      <w:r w:rsidR="00F642EA" w:rsidRPr="005C6099">
        <w:rPr>
          <w:lang w:val="ru-RU"/>
        </w:rPr>
        <w:t>о-</w:t>
      </w:r>
      <w:proofErr w:type="gramEnd"/>
      <w:r w:rsidR="00F642EA" w:rsidRPr="005C6099">
        <w:rPr>
          <w:lang w:val="ru-RU"/>
        </w:rPr>
        <w:t xml:space="preserve"> практических </w:t>
      </w:r>
      <w:r w:rsidR="00F642EA" w:rsidRPr="005C6099">
        <w:rPr>
          <w:spacing w:val="-3"/>
          <w:lang w:val="ru-RU"/>
        </w:rPr>
        <w:t xml:space="preserve">задач, </w:t>
      </w:r>
      <w:r w:rsidR="00F642EA" w:rsidRPr="005C6099">
        <w:rPr>
          <w:lang w:val="ru-RU"/>
        </w:rPr>
        <w:t>предъявляемыхучащимся:</w:t>
      </w:r>
    </w:p>
    <w:p w:rsidR="00890171" w:rsidRPr="005C6099" w:rsidRDefault="00F642EA" w:rsidP="005C6099">
      <w:pPr>
        <w:pStyle w:val="a5"/>
        <w:numPr>
          <w:ilvl w:val="0"/>
          <w:numId w:val="59"/>
        </w:numPr>
        <w:tabs>
          <w:tab w:val="left" w:pos="1138"/>
        </w:tabs>
        <w:spacing w:before="0"/>
        <w:ind w:left="0" w:firstLine="706"/>
        <w:jc w:val="both"/>
        <w:rPr>
          <w:sz w:val="24"/>
          <w:szCs w:val="24"/>
          <w:lang w:val="ru-RU"/>
        </w:rPr>
      </w:pPr>
      <w:r w:rsidRPr="005C6099">
        <w:rPr>
          <w:sz w:val="24"/>
          <w:szCs w:val="24"/>
          <w:lang w:val="ru-RU"/>
        </w:rPr>
        <w:t xml:space="preserve">учебно-познавательные задачи, направленные </w:t>
      </w:r>
      <w:r w:rsidRPr="005C6099">
        <w:rPr>
          <w:spacing w:val="3"/>
          <w:sz w:val="24"/>
          <w:szCs w:val="24"/>
          <w:lang w:val="ru-RU"/>
        </w:rPr>
        <w:t xml:space="preserve">на </w:t>
      </w:r>
      <w:r w:rsidRPr="005C6099">
        <w:rPr>
          <w:sz w:val="24"/>
          <w:szCs w:val="24"/>
          <w:lang w:val="ru-RU"/>
        </w:rPr>
        <w:t xml:space="preserve">формирование и </w:t>
      </w:r>
      <w:r w:rsidRPr="005C6099">
        <w:rPr>
          <w:spacing w:val="-3"/>
          <w:sz w:val="24"/>
          <w:szCs w:val="24"/>
          <w:lang w:val="ru-RU"/>
        </w:rPr>
        <w:t xml:space="preserve">оценку </w:t>
      </w:r>
      <w:r w:rsidRPr="005C6099">
        <w:rPr>
          <w:sz w:val="24"/>
          <w:szCs w:val="24"/>
          <w:lang w:val="ru-RU"/>
        </w:rPr>
        <w:t xml:space="preserve">умений и навыков, способствующих освоению систематически </w:t>
      </w:r>
      <w:r w:rsidRPr="005C6099">
        <w:rPr>
          <w:spacing w:val="2"/>
          <w:sz w:val="24"/>
          <w:szCs w:val="24"/>
          <w:lang w:val="ru-RU"/>
        </w:rPr>
        <w:t xml:space="preserve">знаний, </w:t>
      </w:r>
      <w:r w:rsidRPr="005C6099">
        <w:rPr>
          <w:sz w:val="24"/>
          <w:szCs w:val="24"/>
          <w:lang w:val="ru-RU"/>
        </w:rPr>
        <w:t>в томчисле:</w:t>
      </w:r>
    </w:p>
    <w:p w:rsidR="00890171" w:rsidRPr="005C6099" w:rsidRDefault="00F642EA" w:rsidP="005C6099">
      <w:pPr>
        <w:pStyle w:val="a5"/>
        <w:numPr>
          <w:ilvl w:val="0"/>
          <w:numId w:val="60"/>
        </w:numPr>
        <w:tabs>
          <w:tab w:val="left" w:pos="1108"/>
        </w:tabs>
        <w:spacing w:before="0"/>
        <w:ind w:left="0" w:firstLine="706"/>
        <w:jc w:val="both"/>
        <w:rPr>
          <w:sz w:val="24"/>
          <w:szCs w:val="24"/>
          <w:lang w:val="ru-RU"/>
        </w:rPr>
      </w:pPr>
      <w:r w:rsidRPr="005C6099">
        <w:rPr>
          <w:sz w:val="24"/>
          <w:szCs w:val="24"/>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ипроцедур;</w:t>
      </w:r>
    </w:p>
    <w:p w:rsidR="00890171" w:rsidRPr="005C6099" w:rsidRDefault="00F642EA" w:rsidP="005C6099">
      <w:pPr>
        <w:pStyle w:val="a5"/>
        <w:numPr>
          <w:ilvl w:val="0"/>
          <w:numId w:val="60"/>
        </w:numPr>
        <w:tabs>
          <w:tab w:val="left" w:pos="1153"/>
        </w:tabs>
        <w:spacing w:before="0"/>
        <w:ind w:left="0" w:firstLine="706"/>
        <w:jc w:val="both"/>
        <w:rPr>
          <w:sz w:val="24"/>
          <w:szCs w:val="24"/>
          <w:lang w:val="ru-RU"/>
        </w:rPr>
      </w:pPr>
      <w:r w:rsidRPr="005C6099">
        <w:rPr>
          <w:sz w:val="24"/>
          <w:szCs w:val="24"/>
          <w:lang w:val="ru-RU"/>
        </w:rPr>
        <w:t xml:space="preserve">выявлению и осознанию </w:t>
      </w:r>
      <w:r w:rsidRPr="005C6099">
        <w:rPr>
          <w:spacing w:val="-3"/>
          <w:sz w:val="24"/>
          <w:szCs w:val="24"/>
          <w:lang w:val="ru-RU"/>
        </w:rPr>
        <w:t xml:space="preserve">сущности </w:t>
      </w:r>
      <w:r w:rsidRPr="005C6099">
        <w:rPr>
          <w:sz w:val="24"/>
          <w:szCs w:val="24"/>
          <w:lang w:val="ru-RU"/>
        </w:rPr>
        <w:t xml:space="preserve">и особенностей изучаемых объектов, процессов и явлений действительности (природных, социальных, </w:t>
      </w:r>
      <w:r w:rsidRPr="005C6099">
        <w:rPr>
          <w:spacing w:val="-3"/>
          <w:sz w:val="24"/>
          <w:szCs w:val="24"/>
          <w:lang w:val="ru-RU"/>
        </w:rPr>
        <w:t xml:space="preserve">культурных, </w:t>
      </w:r>
      <w:r w:rsidRPr="005C6099">
        <w:rPr>
          <w:sz w:val="24"/>
          <w:szCs w:val="24"/>
          <w:lang w:val="ru-RU"/>
        </w:rPr>
        <w:t xml:space="preserve">технических и др.) в соответствии с содержанием </w:t>
      </w:r>
      <w:r w:rsidRPr="005C6099">
        <w:rPr>
          <w:spacing w:val="-3"/>
          <w:sz w:val="24"/>
          <w:szCs w:val="24"/>
          <w:lang w:val="ru-RU"/>
        </w:rPr>
        <w:t xml:space="preserve">конкретного </w:t>
      </w:r>
      <w:r w:rsidRPr="005C6099">
        <w:rPr>
          <w:spacing w:val="-4"/>
          <w:sz w:val="24"/>
          <w:szCs w:val="24"/>
          <w:lang w:val="ru-RU"/>
        </w:rPr>
        <w:t xml:space="preserve">учебного </w:t>
      </w:r>
      <w:r w:rsidRPr="005C6099">
        <w:rPr>
          <w:sz w:val="24"/>
          <w:szCs w:val="24"/>
          <w:lang w:val="ru-RU"/>
        </w:rPr>
        <w:t>предмета, созданию и использованию моделей изучаемых объектов и процессов</w:t>
      </w:r>
      <w:proofErr w:type="gramStart"/>
      <w:r w:rsidRPr="005C6099">
        <w:rPr>
          <w:sz w:val="24"/>
          <w:szCs w:val="24"/>
          <w:lang w:val="ru-RU"/>
        </w:rPr>
        <w:t>,</w:t>
      </w:r>
      <w:r w:rsidRPr="005C6099">
        <w:rPr>
          <w:spacing w:val="-5"/>
          <w:sz w:val="24"/>
          <w:szCs w:val="24"/>
          <w:lang w:val="ru-RU"/>
        </w:rPr>
        <w:t>с</w:t>
      </w:r>
      <w:proofErr w:type="gramEnd"/>
      <w:r w:rsidRPr="005C6099">
        <w:rPr>
          <w:spacing w:val="-5"/>
          <w:sz w:val="24"/>
          <w:szCs w:val="24"/>
          <w:lang w:val="ru-RU"/>
        </w:rPr>
        <w:t>хем;</w:t>
      </w:r>
    </w:p>
    <w:p w:rsidR="00890171" w:rsidRPr="005C6099" w:rsidRDefault="00F642EA" w:rsidP="005C6099">
      <w:pPr>
        <w:pStyle w:val="a5"/>
        <w:numPr>
          <w:ilvl w:val="0"/>
          <w:numId w:val="60"/>
        </w:numPr>
        <w:tabs>
          <w:tab w:val="left" w:pos="1213"/>
        </w:tabs>
        <w:spacing w:before="0"/>
        <w:ind w:left="0" w:firstLine="706"/>
        <w:jc w:val="both"/>
        <w:rPr>
          <w:sz w:val="24"/>
          <w:szCs w:val="24"/>
          <w:lang w:val="ru-RU"/>
        </w:rPr>
      </w:pPr>
      <w:r w:rsidRPr="005C6099">
        <w:rPr>
          <w:spacing w:val="2"/>
          <w:sz w:val="24"/>
          <w:szCs w:val="24"/>
          <w:lang w:val="ru-RU"/>
        </w:rPr>
        <w:t xml:space="preserve">выявлению </w:t>
      </w:r>
      <w:r w:rsidRPr="005C6099">
        <w:rPr>
          <w:sz w:val="24"/>
          <w:szCs w:val="24"/>
          <w:lang w:val="ru-RU"/>
        </w:rPr>
        <w:t>и анализу существенных и устойчивых связей и отношений между объектами ипроцессами;</w:t>
      </w:r>
    </w:p>
    <w:p w:rsidR="00890171" w:rsidRPr="009A61BA" w:rsidRDefault="00F642EA" w:rsidP="005C6099">
      <w:pPr>
        <w:pStyle w:val="a5"/>
        <w:numPr>
          <w:ilvl w:val="0"/>
          <w:numId w:val="59"/>
        </w:numPr>
        <w:tabs>
          <w:tab w:val="left" w:pos="1123"/>
        </w:tabs>
        <w:spacing w:before="0"/>
        <w:ind w:left="0" w:firstLine="0"/>
        <w:jc w:val="both"/>
        <w:rPr>
          <w:sz w:val="24"/>
          <w:szCs w:val="24"/>
          <w:lang w:val="ru-RU"/>
        </w:rPr>
      </w:pPr>
      <w:r w:rsidRPr="009A61BA">
        <w:rPr>
          <w:sz w:val="24"/>
          <w:szCs w:val="24"/>
          <w:lang w:val="ru-RU"/>
        </w:rPr>
        <w:t xml:space="preserve">учебно-познавательные задачи, направленные </w:t>
      </w:r>
      <w:r w:rsidRPr="009A61BA">
        <w:rPr>
          <w:spacing w:val="3"/>
          <w:sz w:val="24"/>
          <w:szCs w:val="24"/>
          <w:lang w:val="ru-RU"/>
        </w:rPr>
        <w:t xml:space="preserve">на </w:t>
      </w:r>
      <w:r w:rsidRPr="009A61BA">
        <w:rPr>
          <w:sz w:val="24"/>
          <w:szCs w:val="24"/>
          <w:lang w:val="ru-RU"/>
        </w:rPr>
        <w:t xml:space="preserve">формирование и </w:t>
      </w:r>
      <w:r w:rsidRPr="009A61BA">
        <w:rPr>
          <w:spacing w:val="-3"/>
          <w:sz w:val="24"/>
          <w:szCs w:val="24"/>
          <w:lang w:val="ru-RU"/>
        </w:rPr>
        <w:t xml:space="preserve">оценку </w:t>
      </w:r>
      <w:r w:rsidRPr="009A61BA">
        <w:rPr>
          <w:sz w:val="24"/>
          <w:szCs w:val="24"/>
          <w:lang w:val="ru-RU"/>
        </w:rPr>
        <w:t xml:space="preserve">навыка самостоятельного  приобретения,  переноса  и  интеграции  знаний  </w:t>
      </w:r>
      <w:r w:rsidRPr="009A61BA">
        <w:rPr>
          <w:spacing w:val="-5"/>
          <w:sz w:val="24"/>
          <w:szCs w:val="24"/>
          <w:lang w:val="ru-RU"/>
        </w:rPr>
        <w:t xml:space="preserve">как  </w:t>
      </w:r>
      <w:r w:rsidRPr="009A61BA">
        <w:rPr>
          <w:sz w:val="24"/>
          <w:szCs w:val="24"/>
          <w:lang w:val="ru-RU"/>
        </w:rPr>
        <w:t>результата использования</w:t>
      </w:r>
      <w:r w:rsidR="009A61BA">
        <w:rPr>
          <w:sz w:val="24"/>
          <w:szCs w:val="24"/>
          <w:lang w:val="ru-RU"/>
        </w:rPr>
        <w:t xml:space="preserve"> </w:t>
      </w:r>
      <w:r w:rsidRPr="009A61BA">
        <w:rPr>
          <w:sz w:val="24"/>
          <w:szCs w:val="24"/>
          <w:lang w:val="ru-RU"/>
        </w:rPr>
        <w:t xml:space="preserve">знако-символических средств и/или логических операций сравнения, анализа, синтеза, </w:t>
      </w:r>
      <w:r w:rsidRPr="009A61BA">
        <w:rPr>
          <w:sz w:val="24"/>
          <w:szCs w:val="24"/>
          <w:lang w:val="ru-RU"/>
        </w:rPr>
        <w:lastRenderedPageBreak/>
        <w:t>обобщения</w:t>
      </w:r>
      <w:proofErr w:type="gramStart"/>
      <w:r w:rsidRPr="009A61BA">
        <w:rPr>
          <w:sz w:val="24"/>
          <w:szCs w:val="24"/>
          <w:lang w:val="ru-RU"/>
        </w:rPr>
        <w:t>,и</w:t>
      </w:r>
      <w:proofErr w:type="gramEnd"/>
      <w:r w:rsidRPr="009A61BA">
        <w:rPr>
          <w:sz w:val="24"/>
          <w:szCs w:val="24"/>
          <w:lang w:val="ru-RU"/>
        </w:rPr>
        <w:t xml:space="preserve">нтерпретации, оценки, </w:t>
      </w:r>
      <w:r w:rsidRPr="009A61BA">
        <w:rPr>
          <w:spacing w:val="-3"/>
          <w:sz w:val="24"/>
          <w:szCs w:val="24"/>
          <w:lang w:val="ru-RU"/>
        </w:rPr>
        <w:t xml:space="preserve">классификации </w:t>
      </w:r>
      <w:r w:rsidRPr="009A61BA">
        <w:rPr>
          <w:spacing w:val="3"/>
          <w:sz w:val="24"/>
          <w:szCs w:val="24"/>
          <w:lang w:val="ru-RU"/>
        </w:rPr>
        <w:t xml:space="preserve">по </w:t>
      </w:r>
      <w:r w:rsidRPr="009A61BA">
        <w:rPr>
          <w:sz w:val="24"/>
          <w:szCs w:val="24"/>
          <w:lang w:val="ru-RU"/>
        </w:rPr>
        <w:t xml:space="preserve">родовидовым </w:t>
      </w:r>
      <w:r w:rsidRPr="009A61BA">
        <w:rPr>
          <w:spacing w:val="-3"/>
          <w:sz w:val="24"/>
          <w:szCs w:val="24"/>
          <w:lang w:val="ru-RU"/>
        </w:rPr>
        <w:t xml:space="preserve">признакам, </w:t>
      </w:r>
      <w:r w:rsidRPr="009A61BA">
        <w:rPr>
          <w:sz w:val="24"/>
          <w:szCs w:val="24"/>
          <w:lang w:val="ru-RU"/>
        </w:rPr>
        <w:t xml:space="preserve">установления аналогий и причинно-следственных связей, построения рассуждений, соотнесения с известным; </w:t>
      </w:r>
      <w:proofErr w:type="gramStart"/>
      <w:r w:rsidRPr="009A61BA">
        <w:rPr>
          <w:spacing w:val="-3"/>
          <w:sz w:val="24"/>
          <w:szCs w:val="24"/>
          <w:lang w:val="ru-RU"/>
        </w:rPr>
        <w:t xml:space="preserve">требующие  </w:t>
      </w:r>
      <w:r w:rsidRPr="009A61BA">
        <w:rPr>
          <w:sz w:val="24"/>
          <w:szCs w:val="24"/>
          <w:lang w:val="ru-RU"/>
        </w:rPr>
        <w:t xml:space="preserve">от учащихся более </w:t>
      </w:r>
      <w:r w:rsidRPr="009A61BA">
        <w:rPr>
          <w:spacing w:val="-3"/>
          <w:sz w:val="24"/>
          <w:szCs w:val="24"/>
          <w:lang w:val="ru-RU"/>
        </w:rPr>
        <w:t xml:space="preserve">глубокого </w:t>
      </w:r>
      <w:r w:rsidRPr="009A61BA">
        <w:rPr>
          <w:spacing w:val="2"/>
          <w:sz w:val="24"/>
          <w:szCs w:val="24"/>
          <w:lang w:val="ru-RU"/>
        </w:rPr>
        <w:t xml:space="preserve">понимания </w:t>
      </w:r>
      <w:r w:rsidRPr="009A61BA">
        <w:rPr>
          <w:sz w:val="24"/>
          <w:szCs w:val="24"/>
          <w:lang w:val="ru-RU"/>
        </w:rPr>
        <w:t xml:space="preserve">изученного и/или выдвижения </w:t>
      </w:r>
      <w:r w:rsidRPr="009A61BA">
        <w:rPr>
          <w:spacing w:val="3"/>
          <w:sz w:val="24"/>
          <w:szCs w:val="24"/>
          <w:lang w:val="ru-RU"/>
        </w:rPr>
        <w:t xml:space="preserve">новых </w:t>
      </w:r>
      <w:r w:rsidRPr="009A61BA">
        <w:rPr>
          <w:sz w:val="24"/>
          <w:szCs w:val="24"/>
          <w:lang w:val="ru-RU"/>
        </w:rPr>
        <w:t xml:space="preserve">для </w:t>
      </w:r>
      <w:r w:rsidRPr="009A61BA">
        <w:rPr>
          <w:spacing w:val="4"/>
          <w:sz w:val="24"/>
          <w:szCs w:val="24"/>
          <w:lang w:val="ru-RU"/>
        </w:rPr>
        <w:t xml:space="preserve">них </w:t>
      </w:r>
      <w:r w:rsidRPr="009A61BA">
        <w:rPr>
          <w:sz w:val="24"/>
          <w:szCs w:val="24"/>
          <w:lang w:val="ru-RU"/>
        </w:rPr>
        <w:t xml:space="preserve">идей, </w:t>
      </w:r>
      <w:r w:rsidRPr="009A61BA">
        <w:rPr>
          <w:spacing w:val="3"/>
          <w:sz w:val="24"/>
          <w:szCs w:val="24"/>
          <w:lang w:val="ru-RU"/>
        </w:rPr>
        <w:t xml:space="preserve">иной </w:t>
      </w:r>
      <w:r w:rsidRPr="009A61BA">
        <w:rPr>
          <w:spacing w:val="-3"/>
          <w:sz w:val="24"/>
          <w:szCs w:val="24"/>
          <w:lang w:val="ru-RU"/>
        </w:rPr>
        <w:t xml:space="preserve">точки </w:t>
      </w:r>
      <w:r w:rsidRPr="009A61BA">
        <w:rPr>
          <w:sz w:val="24"/>
          <w:szCs w:val="24"/>
          <w:lang w:val="ru-RU"/>
        </w:rPr>
        <w:t xml:space="preserve">зрения, создания или исследования новой информации, преобразования известной информации, представления её в новой </w:t>
      </w:r>
      <w:r w:rsidRPr="009A61BA">
        <w:rPr>
          <w:spacing w:val="-5"/>
          <w:sz w:val="24"/>
          <w:szCs w:val="24"/>
          <w:lang w:val="ru-RU"/>
        </w:rPr>
        <w:t xml:space="preserve">форме, </w:t>
      </w:r>
      <w:r w:rsidRPr="009A61BA">
        <w:rPr>
          <w:sz w:val="24"/>
          <w:szCs w:val="24"/>
          <w:lang w:val="ru-RU"/>
        </w:rPr>
        <w:t xml:space="preserve">переноса в </w:t>
      </w:r>
      <w:r w:rsidRPr="009A61BA">
        <w:rPr>
          <w:spacing w:val="3"/>
          <w:sz w:val="24"/>
          <w:szCs w:val="24"/>
          <w:lang w:val="ru-RU"/>
        </w:rPr>
        <w:t xml:space="preserve">иной </w:t>
      </w:r>
      <w:r w:rsidRPr="009A61BA">
        <w:rPr>
          <w:sz w:val="24"/>
          <w:szCs w:val="24"/>
          <w:lang w:val="ru-RU"/>
        </w:rPr>
        <w:t>контекст и т.п.;</w:t>
      </w:r>
      <w:proofErr w:type="gramEnd"/>
    </w:p>
    <w:p w:rsidR="00890171" w:rsidRPr="005C6099" w:rsidRDefault="00F642EA" w:rsidP="005C6099">
      <w:pPr>
        <w:pStyle w:val="a5"/>
        <w:numPr>
          <w:ilvl w:val="0"/>
          <w:numId w:val="59"/>
        </w:numPr>
        <w:tabs>
          <w:tab w:val="left" w:pos="1233"/>
        </w:tabs>
        <w:spacing w:before="0"/>
        <w:ind w:left="0" w:firstLine="709"/>
        <w:jc w:val="both"/>
        <w:rPr>
          <w:sz w:val="24"/>
          <w:szCs w:val="24"/>
          <w:lang w:val="ru-RU"/>
        </w:rPr>
      </w:pPr>
      <w:r w:rsidRPr="005C6099">
        <w:rPr>
          <w:sz w:val="24"/>
          <w:szCs w:val="24"/>
          <w:lang w:val="ru-RU"/>
        </w:rPr>
        <w:t xml:space="preserve">учебно-практические задачи, направленные </w:t>
      </w:r>
      <w:r w:rsidRPr="005C6099">
        <w:rPr>
          <w:spacing w:val="3"/>
          <w:sz w:val="24"/>
          <w:szCs w:val="24"/>
          <w:lang w:val="ru-RU"/>
        </w:rPr>
        <w:t xml:space="preserve">на </w:t>
      </w:r>
      <w:r w:rsidRPr="005C6099">
        <w:rPr>
          <w:sz w:val="24"/>
          <w:szCs w:val="24"/>
          <w:lang w:val="ru-RU"/>
        </w:rPr>
        <w:t xml:space="preserve">формирование и оценку навыка разрешения проблем/проблемных ситуаций, </w:t>
      </w:r>
      <w:r w:rsidRPr="005C6099">
        <w:rPr>
          <w:spacing w:val="-3"/>
          <w:sz w:val="24"/>
          <w:szCs w:val="24"/>
          <w:lang w:val="ru-RU"/>
        </w:rPr>
        <w:t xml:space="preserve">требующие </w:t>
      </w:r>
      <w:r w:rsidRPr="005C6099">
        <w:rPr>
          <w:spacing w:val="2"/>
          <w:sz w:val="24"/>
          <w:szCs w:val="24"/>
          <w:lang w:val="ru-RU"/>
        </w:rPr>
        <w:t xml:space="preserve">принятия </w:t>
      </w:r>
      <w:r w:rsidRPr="005C6099">
        <w:rPr>
          <w:sz w:val="24"/>
          <w:szCs w:val="24"/>
          <w:lang w:val="ru-RU"/>
        </w:rPr>
        <w:t xml:space="preserve">решения в ситуации неопределённости, например, выбора или </w:t>
      </w:r>
      <w:r w:rsidRPr="005C6099">
        <w:rPr>
          <w:spacing w:val="-3"/>
          <w:sz w:val="24"/>
          <w:szCs w:val="24"/>
          <w:lang w:val="ru-RU"/>
        </w:rPr>
        <w:t xml:space="preserve">разработки </w:t>
      </w:r>
      <w:r w:rsidRPr="005C6099">
        <w:rPr>
          <w:sz w:val="24"/>
          <w:szCs w:val="24"/>
          <w:lang w:val="ru-RU"/>
        </w:rPr>
        <w:t>оптимального либо наиболее эффективного решения, создания объекта с заданными свойствами, установления закономерностейили</w:t>
      </w:r>
      <w:proofErr w:type="gramStart"/>
      <w:r w:rsidRPr="005C6099">
        <w:rPr>
          <w:sz w:val="24"/>
          <w:szCs w:val="24"/>
          <w:lang w:val="ru-RU"/>
        </w:rPr>
        <w:t>«у</w:t>
      </w:r>
      <w:proofErr w:type="gramEnd"/>
      <w:r w:rsidRPr="005C6099">
        <w:rPr>
          <w:sz w:val="24"/>
          <w:szCs w:val="24"/>
          <w:lang w:val="ru-RU"/>
        </w:rPr>
        <w:t>странения неполадок» и т. п.;</w:t>
      </w:r>
    </w:p>
    <w:p w:rsidR="00890171" w:rsidRPr="005C6099" w:rsidRDefault="00F642EA" w:rsidP="005C6099">
      <w:pPr>
        <w:pStyle w:val="a5"/>
        <w:numPr>
          <w:ilvl w:val="0"/>
          <w:numId w:val="59"/>
        </w:numPr>
        <w:tabs>
          <w:tab w:val="left" w:pos="1233"/>
        </w:tabs>
        <w:spacing w:before="0"/>
        <w:ind w:left="0" w:firstLine="706"/>
        <w:jc w:val="both"/>
        <w:rPr>
          <w:sz w:val="24"/>
          <w:szCs w:val="24"/>
          <w:lang w:val="ru-RU"/>
        </w:rPr>
      </w:pPr>
      <w:r w:rsidRPr="005C6099">
        <w:rPr>
          <w:sz w:val="24"/>
          <w:szCs w:val="24"/>
          <w:lang w:val="ru-RU"/>
        </w:rPr>
        <w:t xml:space="preserve">учебно-практические задачи, </w:t>
      </w:r>
      <w:r w:rsidRPr="005C6099">
        <w:rPr>
          <w:spacing w:val="2"/>
          <w:sz w:val="24"/>
          <w:szCs w:val="24"/>
          <w:lang w:val="ru-RU"/>
        </w:rPr>
        <w:t xml:space="preserve">направленные </w:t>
      </w:r>
      <w:r w:rsidRPr="005C6099">
        <w:rPr>
          <w:spacing w:val="3"/>
          <w:sz w:val="24"/>
          <w:szCs w:val="24"/>
          <w:lang w:val="ru-RU"/>
        </w:rPr>
        <w:t xml:space="preserve">на </w:t>
      </w:r>
      <w:r w:rsidRPr="005C6099">
        <w:rPr>
          <w:sz w:val="24"/>
          <w:szCs w:val="24"/>
          <w:lang w:val="ru-RU"/>
        </w:rPr>
        <w:t xml:space="preserve">формирование и </w:t>
      </w:r>
      <w:r w:rsidRPr="005C6099">
        <w:rPr>
          <w:spacing w:val="-3"/>
          <w:sz w:val="24"/>
          <w:szCs w:val="24"/>
          <w:lang w:val="ru-RU"/>
        </w:rPr>
        <w:t xml:space="preserve">оценку </w:t>
      </w:r>
      <w:r w:rsidRPr="005C6099">
        <w:rPr>
          <w:sz w:val="24"/>
          <w:szCs w:val="24"/>
          <w:lang w:val="ru-RU"/>
        </w:rPr>
        <w:t xml:space="preserve">навыка сотрудничества, требующие совместной работы в </w:t>
      </w:r>
      <w:r w:rsidRPr="005C6099">
        <w:rPr>
          <w:spacing w:val="3"/>
          <w:sz w:val="24"/>
          <w:szCs w:val="24"/>
          <w:lang w:val="ru-RU"/>
        </w:rPr>
        <w:t xml:space="preserve">парах </w:t>
      </w:r>
      <w:r w:rsidRPr="005C6099">
        <w:rPr>
          <w:sz w:val="24"/>
          <w:szCs w:val="24"/>
          <w:lang w:val="ru-RU"/>
        </w:rPr>
        <w:t xml:space="preserve">или группах с распределением ролей, функций и разделением ответственности </w:t>
      </w:r>
      <w:r w:rsidRPr="005C6099">
        <w:rPr>
          <w:spacing w:val="-3"/>
          <w:sz w:val="24"/>
          <w:szCs w:val="24"/>
          <w:lang w:val="ru-RU"/>
        </w:rPr>
        <w:t xml:space="preserve">за </w:t>
      </w:r>
      <w:r w:rsidRPr="005C6099">
        <w:rPr>
          <w:sz w:val="24"/>
          <w:szCs w:val="24"/>
          <w:lang w:val="ru-RU"/>
        </w:rPr>
        <w:t>конечный</w:t>
      </w:r>
      <w:r w:rsidRPr="005C6099">
        <w:rPr>
          <w:spacing w:val="-3"/>
          <w:sz w:val="24"/>
          <w:szCs w:val="24"/>
          <w:lang w:val="ru-RU"/>
        </w:rPr>
        <w:t>результат;</w:t>
      </w:r>
    </w:p>
    <w:p w:rsidR="00890171" w:rsidRPr="005C6099" w:rsidRDefault="00262449" w:rsidP="005C6099">
      <w:pPr>
        <w:pStyle w:val="a5"/>
        <w:numPr>
          <w:ilvl w:val="0"/>
          <w:numId w:val="59"/>
        </w:numPr>
        <w:tabs>
          <w:tab w:val="left" w:pos="1232"/>
          <w:tab w:val="left" w:pos="1233"/>
          <w:tab w:val="left" w:pos="3617"/>
          <w:tab w:val="left" w:pos="8681"/>
        </w:tabs>
        <w:spacing w:before="0"/>
        <w:ind w:left="0" w:firstLine="706"/>
        <w:jc w:val="both"/>
        <w:rPr>
          <w:sz w:val="24"/>
          <w:szCs w:val="24"/>
          <w:lang w:val="ru-RU"/>
        </w:rPr>
      </w:pPr>
      <w:r w:rsidRPr="005C6099">
        <w:rPr>
          <w:sz w:val="24"/>
          <w:szCs w:val="24"/>
          <w:lang w:val="ru-RU"/>
        </w:rPr>
        <w:t xml:space="preserve">учебно-практические </w:t>
      </w:r>
      <w:r w:rsidR="00F642EA" w:rsidRPr="005C6099">
        <w:rPr>
          <w:sz w:val="24"/>
          <w:szCs w:val="24"/>
          <w:lang w:val="ru-RU"/>
        </w:rPr>
        <w:t xml:space="preserve">задачи,   </w:t>
      </w:r>
      <w:r w:rsidR="00F642EA" w:rsidRPr="005C6099">
        <w:rPr>
          <w:spacing w:val="2"/>
          <w:sz w:val="24"/>
          <w:szCs w:val="24"/>
          <w:lang w:val="ru-RU"/>
        </w:rPr>
        <w:t xml:space="preserve">направленные   </w:t>
      </w:r>
      <w:r w:rsidR="00F642EA" w:rsidRPr="005C6099">
        <w:rPr>
          <w:spacing w:val="3"/>
          <w:sz w:val="24"/>
          <w:szCs w:val="24"/>
          <w:lang w:val="ru-RU"/>
        </w:rPr>
        <w:t xml:space="preserve">на  </w:t>
      </w:r>
      <w:r w:rsidR="00F642EA" w:rsidRPr="005C6099">
        <w:rPr>
          <w:sz w:val="24"/>
          <w:szCs w:val="24"/>
          <w:lang w:val="ru-RU"/>
        </w:rPr>
        <w:t>формирование  и</w:t>
      </w:r>
      <w:r w:rsidR="00F642EA" w:rsidRPr="005C6099">
        <w:rPr>
          <w:spacing w:val="-3"/>
          <w:sz w:val="24"/>
          <w:szCs w:val="24"/>
          <w:lang w:val="ru-RU"/>
        </w:rPr>
        <w:t xml:space="preserve">оценку  </w:t>
      </w:r>
      <w:r w:rsidR="00F642EA" w:rsidRPr="005C6099">
        <w:rPr>
          <w:sz w:val="24"/>
          <w:szCs w:val="24"/>
          <w:lang w:val="ru-RU"/>
        </w:rPr>
        <w:t xml:space="preserve">навыка коммуникации, </w:t>
      </w:r>
      <w:r w:rsidR="00F642EA" w:rsidRPr="005C6099">
        <w:rPr>
          <w:spacing w:val="-3"/>
          <w:sz w:val="24"/>
          <w:szCs w:val="24"/>
          <w:lang w:val="ru-RU"/>
        </w:rPr>
        <w:t>требующие</w:t>
      </w:r>
      <w:r w:rsidR="00F642EA" w:rsidRPr="005C6099">
        <w:rPr>
          <w:sz w:val="24"/>
          <w:szCs w:val="24"/>
          <w:lang w:val="ru-RU"/>
        </w:rPr>
        <w:t xml:space="preserve">создания письменного или </w:t>
      </w:r>
      <w:r w:rsidR="00F642EA" w:rsidRPr="005C6099">
        <w:rPr>
          <w:spacing w:val="-3"/>
          <w:sz w:val="24"/>
          <w:szCs w:val="24"/>
          <w:lang w:val="ru-RU"/>
        </w:rPr>
        <w:t xml:space="preserve">устного текста, </w:t>
      </w:r>
      <w:r w:rsidR="00F642EA" w:rsidRPr="005C6099">
        <w:rPr>
          <w:sz w:val="24"/>
          <w:szCs w:val="24"/>
          <w:lang w:val="ru-RU"/>
        </w:rPr>
        <w:t xml:space="preserve">высказывания с заданными параметрами: коммуникативной задачей, темой, объёмом, </w:t>
      </w:r>
      <w:r w:rsidR="00F642EA" w:rsidRPr="005C6099">
        <w:rPr>
          <w:spacing w:val="-4"/>
          <w:sz w:val="24"/>
          <w:szCs w:val="24"/>
          <w:lang w:val="ru-RU"/>
        </w:rPr>
        <w:t xml:space="preserve">форматом </w:t>
      </w:r>
      <w:r w:rsidR="00F642EA" w:rsidRPr="005C6099">
        <w:rPr>
          <w:sz w:val="24"/>
          <w:szCs w:val="24"/>
          <w:lang w:val="ru-RU"/>
        </w:rPr>
        <w:t xml:space="preserve">(например, </w:t>
      </w:r>
      <w:r w:rsidR="00F642EA" w:rsidRPr="005C6099">
        <w:rPr>
          <w:spacing w:val="-3"/>
          <w:sz w:val="24"/>
          <w:szCs w:val="24"/>
          <w:lang w:val="ru-RU"/>
        </w:rPr>
        <w:t xml:space="preserve">сообщения, </w:t>
      </w:r>
      <w:r w:rsidR="00F642EA" w:rsidRPr="005C6099">
        <w:rPr>
          <w:sz w:val="24"/>
          <w:szCs w:val="24"/>
          <w:lang w:val="ru-RU"/>
        </w:rPr>
        <w:t>комментария,   пояснения,   призыва,   инструкции,   текста-описания   или текста-рассуждения</w:t>
      </w:r>
      <w:proofErr w:type="gramStart"/>
      <w:r w:rsidR="00F642EA" w:rsidRPr="005C6099">
        <w:rPr>
          <w:sz w:val="24"/>
          <w:szCs w:val="24"/>
          <w:lang w:val="ru-RU"/>
        </w:rPr>
        <w:t>,ф</w:t>
      </w:r>
      <w:proofErr w:type="gramEnd"/>
      <w:r w:rsidR="00F642EA" w:rsidRPr="005C6099">
        <w:rPr>
          <w:sz w:val="24"/>
          <w:szCs w:val="24"/>
          <w:lang w:val="ru-RU"/>
        </w:rPr>
        <w:t>ормулировки и обоснования гипотезы, устного или письменного заключения, отчёта, оценочного суждения, аргументированного мнения и т. п.);</w:t>
      </w:r>
    </w:p>
    <w:p w:rsidR="00890171" w:rsidRPr="005C6099" w:rsidRDefault="00F642EA" w:rsidP="005C6099">
      <w:pPr>
        <w:pStyle w:val="a5"/>
        <w:numPr>
          <w:ilvl w:val="0"/>
          <w:numId w:val="59"/>
        </w:numPr>
        <w:tabs>
          <w:tab w:val="left" w:pos="1098"/>
        </w:tabs>
        <w:spacing w:before="0"/>
        <w:ind w:left="0" w:firstLine="706"/>
        <w:jc w:val="both"/>
        <w:rPr>
          <w:sz w:val="24"/>
          <w:szCs w:val="24"/>
          <w:lang w:val="ru-RU"/>
        </w:rPr>
      </w:pPr>
      <w:r w:rsidRPr="005C6099">
        <w:rPr>
          <w:sz w:val="24"/>
          <w:szCs w:val="24"/>
          <w:lang w:val="ru-RU"/>
        </w:rPr>
        <w:t xml:space="preserve">учебно-практические и учебно-познавательные задачи, направленные </w:t>
      </w:r>
      <w:r w:rsidRPr="005C6099">
        <w:rPr>
          <w:spacing w:val="3"/>
          <w:sz w:val="24"/>
          <w:szCs w:val="24"/>
          <w:lang w:val="ru-RU"/>
        </w:rPr>
        <w:t xml:space="preserve">на </w:t>
      </w:r>
      <w:r w:rsidRPr="005C6099">
        <w:rPr>
          <w:sz w:val="24"/>
          <w:szCs w:val="24"/>
          <w:lang w:val="ru-RU"/>
        </w:rPr>
        <w:t xml:space="preserve">формирование и оценку навыка самоорганизации и саморегуляции, </w:t>
      </w:r>
      <w:r w:rsidRPr="005C6099">
        <w:rPr>
          <w:spacing w:val="-3"/>
          <w:sz w:val="24"/>
          <w:szCs w:val="24"/>
          <w:lang w:val="ru-RU"/>
        </w:rPr>
        <w:t xml:space="preserve">наделяющие учащихся </w:t>
      </w:r>
      <w:r w:rsidRPr="005C6099">
        <w:rPr>
          <w:sz w:val="24"/>
          <w:szCs w:val="24"/>
          <w:lang w:val="ru-RU"/>
        </w:rPr>
        <w:t xml:space="preserve">функциями </w:t>
      </w:r>
      <w:r w:rsidRPr="005C6099">
        <w:rPr>
          <w:spacing w:val="2"/>
          <w:sz w:val="24"/>
          <w:szCs w:val="24"/>
          <w:lang w:val="ru-RU"/>
        </w:rPr>
        <w:t xml:space="preserve">организации </w:t>
      </w:r>
      <w:r w:rsidRPr="005C6099">
        <w:rPr>
          <w:sz w:val="24"/>
          <w:szCs w:val="24"/>
          <w:lang w:val="ru-RU"/>
        </w:rPr>
        <w:t>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необходимыхресурсов</w:t>
      </w:r>
      <w:proofErr w:type="gramStart"/>
      <w:r w:rsidRPr="005C6099">
        <w:rPr>
          <w:sz w:val="24"/>
          <w:szCs w:val="24"/>
          <w:lang w:val="ru-RU"/>
        </w:rPr>
        <w:t>,р</w:t>
      </w:r>
      <w:proofErr w:type="gramEnd"/>
      <w:r w:rsidRPr="005C6099">
        <w:rPr>
          <w:sz w:val="24"/>
          <w:szCs w:val="24"/>
          <w:lang w:val="ru-RU"/>
        </w:rPr>
        <w:t>аспределенияобязанностейиконтролякачества</w:t>
      </w:r>
      <w:r w:rsidRPr="005C6099">
        <w:rPr>
          <w:spacing w:val="5"/>
          <w:sz w:val="24"/>
          <w:szCs w:val="24"/>
          <w:lang w:val="ru-RU"/>
        </w:rPr>
        <w:t>выполнения</w:t>
      </w:r>
      <w:r w:rsidRPr="005C6099">
        <w:rPr>
          <w:sz w:val="24"/>
          <w:szCs w:val="24"/>
          <w:lang w:val="ru-RU"/>
        </w:rPr>
        <w:t>работы;</w:t>
      </w:r>
    </w:p>
    <w:p w:rsidR="00890171" w:rsidRPr="005C6099" w:rsidRDefault="00F642EA" w:rsidP="005C6099">
      <w:pPr>
        <w:pStyle w:val="a5"/>
        <w:numPr>
          <w:ilvl w:val="0"/>
          <w:numId w:val="59"/>
        </w:numPr>
        <w:spacing w:before="0"/>
        <w:ind w:left="0" w:firstLine="721"/>
        <w:jc w:val="both"/>
        <w:rPr>
          <w:sz w:val="24"/>
          <w:szCs w:val="24"/>
          <w:lang w:val="ru-RU"/>
        </w:rPr>
      </w:pPr>
      <w:r w:rsidRPr="005C6099">
        <w:rPr>
          <w:sz w:val="24"/>
          <w:szCs w:val="24"/>
          <w:lang w:val="ru-RU"/>
        </w:rPr>
        <w:t xml:space="preserve">учебно-практические и учебно-познавательные задачи, направленные </w:t>
      </w:r>
      <w:r w:rsidRPr="005C6099">
        <w:rPr>
          <w:spacing w:val="3"/>
          <w:sz w:val="24"/>
          <w:szCs w:val="24"/>
          <w:lang w:val="ru-RU"/>
        </w:rPr>
        <w:t xml:space="preserve">на </w:t>
      </w:r>
      <w:r w:rsidRPr="005C6099">
        <w:rPr>
          <w:sz w:val="24"/>
          <w:szCs w:val="24"/>
          <w:lang w:val="ru-RU"/>
        </w:rPr>
        <w:t xml:space="preserve">формированиеи оценку навыка рефлексии, что </w:t>
      </w:r>
      <w:r w:rsidRPr="005C6099">
        <w:rPr>
          <w:spacing w:val="-4"/>
          <w:sz w:val="24"/>
          <w:szCs w:val="24"/>
          <w:lang w:val="ru-RU"/>
        </w:rPr>
        <w:t>требует</w:t>
      </w:r>
      <w:r w:rsidRPr="005C6099">
        <w:rPr>
          <w:sz w:val="24"/>
          <w:szCs w:val="24"/>
          <w:lang w:val="ru-RU"/>
        </w:rPr>
        <w:t xml:space="preserve">от учащихся самостоятельной оценки или анализа собственной </w:t>
      </w:r>
      <w:r w:rsidRPr="005C6099">
        <w:rPr>
          <w:spacing w:val="-3"/>
          <w:sz w:val="24"/>
          <w:szCs w:val="24"/>
          <w:lang w:val="ru-RU"/>
        </w:rPr>
        <w:t xml:space="preserve">учебной </w:t>
      </w:r>
      <w:r w:rsidRPr="005C6099">
        <w:rPr>
          <w:sz w:val="24"/>
          <w:szCs w:val="24"/>
          <w:lang w:val="ru-RU"/>
        </w:rPr>
        <w:t xml:space="preserve">деятельности с позиций соответствия полученных результатов </w:t>
      </w:r>
      <w:r w:rsidRPr="005C6099">
        <w:rPr>
          <w:spacing w:val="-3"/>
          <w:sz w:val="24"/>
          <w:szCs w:val="24"/>
          <w:lang w:val="ru-RU"/>
        </w:rPr>
        <w:t xml:space="preserve">учебной задаче, </w:t>
      </w:r>
      <w:r w:rsidRPr="005C6099">
        <w:rPr>
          <w:sz w:val="24"/>
          <w:szCs w:val="24"/>
          <w:lang w:val="ru-RU"/>
        </w:rPr>
        <w:t xml:space="preserve">целям и способам действий, выявления позитивных и негативных факторов, влияющих </w:t>
      </w:r>
      <w:r w:rsidRPr="005C6099">
        <w:rPr>
          <w:spacing w:val="3"/>
          <w:sz w:val="24"/>
          <w:szCs w:val="24"/>
          <w:lang w:val="ru-RU"/>
        </w:rPr>
        <w:t xml:space="preserve">на </w:t>
      </w:r>
      <w:r w:rsidRPr="005C6099">
        <w:rPr>
          <w:sz w:val="24"/>
          <w:szCs w:val="24"/>
          <w:lang w:val="ru-RU"/>
        </w:rPr>
        <w:t>результатыикачество</w:t>
      </w:r>
      <w:r w:rsidRPr="005C6099">
        <w:rPr>
          <w:spacing w:val="3"/>
          <w:sz w:val="24"/>
          <w:szCs w:val="24"/>
          <w:lang w:val="ru-RU"/>
        </w:rPr>
        <w:t>выполнения</w:t>
      </w:r>
      <w:r w:rsidRPr="005C6099">
        <w:rPr>
          <w:sz w:val="24"/>
          <w:szCs w:val="24"/>
          <w:lang w:val="ru-RU"/>
        </w:rPr>
        <w:t>заданияи/илисамостоятельнойпостановкиучебных</w:t>
      </w:r>
      <w:r w:rsidRPr="005C6099">
        <w:rPr>
          <w:spacing w:val="-3"/>
          <w:sz w:val="24"/>
          <w:szCs w:val="24"/>
          <w:lang w:val="ru-RU"/>
        </w:rPr>
        <w:t>зада</w:t>
      </w:r>
      <w:proofErr w:type="gramStart"/>
      <w:r w:rsidRPr="005C6099">
        <w:rPr>
          <w:spacing w:val="-3"/>
          <w:sz w:val="24"/>
          <w:szCs w:val="24"/>
          <w:lang w:val="ru-RU"/>
        </w:rPr>
        <w:t>ч</w:t>
      </w:r>
      <w:r w:rsidRPr="005C6099">
        <w:rPr>
          <w:sz w:val="24"/>
          <w:szCs w:val="24"/>
          <w:lang w:val="ru-RU"/>
        </w:rPr>
        <w:t>(</w:t>
      </w:r>
      <w:proofErr w:type="gramEnd"/>
      <w:r w:rsidRPr="005C6099">
        <w:rPr>
          <w:sz w:val="24"/>
          <w:szCs w:val="24"/>
          <w:lang w:val="ru-RU"/>
        </w:rPr>
        <w:t>например, что надо изменить, выполнить по-другому, дополнительно узнать и т. п.);</w:t>
      </w:r>
    </w:p>
    <w:p w:rsidR="00890171" w:rsidRPr="009A61BA" w:rsidRDefault="00F642EA" w:rsidP="009A61BA">
      <w:pPr>
        <w:pStyle w:val="a5"/>
        <w:numPr>
          <w:ilvl w:val="0"/>
          <w:numId w:val="59"/>
        </w:numPr>
        <w:spacing w:before="0"/>
        <w:ind w:left="0" w:firstLine="709"/>
        <w:jc w:val="both"/>
        <w:rPr>
          <w:sz w:val="24"/>
          <w:szCs w:val="24"/>
          <w:lang w:val="ru-RU"/>
        </w:rPr>
      </w:pPr>
      <w:r w:rsidRPr="009A61BA">
        <w:rPr>
          <w:sz w:val="24"/>
          <w:szCs w:val="24"/>
          <w:lang w:val="ru-RU"/>
        </w:rPr>
        <w:t xml:space="preserve">учебно-практические и учебно-познавательные задачи, направленные </w:t>
      </w:r>
      <w:r w:rsidRPr="009A61BA">
        <w:rPr>
          <w:spacing w:val="3"/>
          <w:sz w:val="24"/>
          <w:szCs w:val="24"/>
          <w:lang w:val="ru-RU"/>
        </w:rPr>
        <w:t>на</w:t>
      </w:r>
      <w:r w:rsidRPr="009A61BA">
        <w:rPr>
          <w:sz w:val="24"/>
          <w:szCs w:val="24"/>
          <w:lang w:val="ru-RU"/>
        </w:rPr>
        <w:t>формированиеценностно-смысловых установок, что требует от учащихся выражения ценностных суждений и своей позиции по обсуждаемой проблеме на основе имеющихся представлений о</w:t>
      </w:r>
      <w:r w:rsidR="009A61BA">
        <w:rPr>
          <w:sz w:val="24"/>
          <w:szCs w:val="24"/>
          <w:lang w:val="ru-RU"/>
        </w:rPr>
        <w:t xml:space="preserve"> </w:t>
      </w:r>
      <w:r w:rsidRPr="009A61BA">
        <w:rPr>
          <w:sz w:val="24"/>
          <w:szCs w:val="24"/>
          <w:lang w:val="ru-RU"/>
        </w:rPr>
        <w:t>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90171" w:rsidRPr="005C6099" w:rsidRDefault="00F642EA" w:rsidP="005C6099">
      <w:pPr>
        <w:pStyle w:val="a5"/>
        <w:numPr>
          <w:ilvl w:val="0"/>
          <w:numId w:val="59"/>
        </w:numPr>
        <w:tabs>
          <w:tab w:val="left" w:pos="1063"/>
          <w:tab w:val="left" w:pos="1180"/>
          <w:tab w:val="left" w:pos="1869"/>
          <w:tab w:val="left" w:pos="2574"/>
          <w:tab w:val="left" w:pos="2919"/>
          <w:tab w:val="left" w:pos="3729"/>
          <w:tab w:val="left" w:pos="3777"/>
          <w:tab w:val="left" w:pos="5152"/>
          <w:tab w:val="left" w:pos="5186"/>
          <w:tab w:val="left" w:pos="6715"/>
          <w:tab w:val="left" w:pos="6966"/>
          <w:tab w:val="left" w:pos="8135"/>
          <w:tab w:val="left" w:pos="8574"/>
          <w:tab w:val="left" w:pos="9859"/>
        </w:tabs>
        <w:spacing w:before="0"/>
        <w:ind w:left="0" w:firstLine="706"/>
        <w:jc w:val="both"/>
        <w:rPr>
          <w:sz w:val="24"/>
          <w:szCs w:val="24"/>
          <w:lang w:val="ru-RU"/>
        </w:rPr>
      </w:pPr>
      <w:r w:rsidRPr="005C6099">
        <w:rPr>
          <w:sz w:val="24"/>
          <w:szCs w:val="24"/>
          <w:lang w:val="ru-RU"/>
        </w:rPr>
        <w:t xml:space="preserve">учебно-практические и учебно-познавательные задачи, направленные </w:t>
      </w:r>
      <w:r w:rsidRPr="005C6099">
        <w:rPr>
          <w:spacing w:val="3"/>
          <w:sz w:val="24"/>
          <w:szCs w:val="24"/>
          <w:lang w:val="ru-RU"/>
        </w:rPr>
        <w:t xml:space="preserve">на </w:t>
      </w:r>
      <w:r w:rsidRPr="005C6099">
        <w:rPr>
          <w:sz w:val="24"/>
          <w:szCs w:val="24"/>
          <w:lang w:val="ru-RU"/>
        </w:rPr>
        <w:t>формирование и оценку</w:t>
      </w:r>
      <w:r w:rsidRPr="005C6099">
        <w:rPr>
          <w:spacing w:val="-4"/>
          <w:sz w:val="24"/>
          <w:szCs w:val="24"/>
          <w:lang w:val="ru-RU"/>
        </w:rPr>
        <w:t>ИКТ-</w:t>
      </w:r>
      <w:r w:rsidR="00262449" w:rsidRPr="005C6099">
        <w:rPr>
          <w:sz w:val="24"/>
          <w:szCs w:val="24"/>
          <w:lang w:val="ru-RU"/>
        </w:rPr>
        <w:t xml:space="preserve">компетентности </w:t>
      </w:r>
      <w:r w:rsidR="00262449" w:rsidRPr="005C6099">
        <w:rPr>
          <w:spacing w:val="-3"/>
          <w:sz w:val="24"/>
          <w:szCs w:val="24"/>
          <w:lang w:val="ru-RU"/>
        </w:rPr>
        <w:t xml:space="preserve">учащихся, </w:t>
      </w:r>
      <w:r w:rsidR="00262449" w:rsidRPr="005C6099">
        <w:rPr>
          <w:sz w:val="24"/>
          <w:szCs w:val="24"/>
          <w:lang w:val="ru-RU"/>
        </w:rPr>
        <w:t xml:space="preserve">требующие </w:t>
      </w:r>
      <w:r w:rsidRPr="005C6099">
        <w:rPr>
          <w:sz w:val="24"/>
          <w:szCs w:val="24"/>
          <w:lang w:val="ru-RU"/>
        </w:rPr>
        <w:t>педагогическ</w:t>
      </w:r>
      <w:r w:rsidR="00262449" w:rsidRPr="005C6099">
        <w:rPr>
          <w:sz w:val="24"/>
          <w:szCs w:val="24"/>
          <w:lang w:val="ru-RU"/>
        </w:rPr>
        <w:t>и</w:t>
      </w:r>
      <w:r w:rsidR="00262449" w:rsidRPr="005C6099">
        <w:rPr>
          <w:sz w:val="24"/>
          <w:szCs w:val="24"/>
          <w:lang w:val="ru-RU"/>
        </w:rPr>
        <w:tab/>
        <w:t xml:space="preserve">целесообразного использования ИКТ в целях повышения эффективности процесса формирования </w:t>
      </w:r>
      <w:r w:rsidRPr="005C6099">
        <w:rPr>
          <w:sz w:val="24"/>
          <w:szCs w:val="24"/>
          <w:lang w:val="ru-RU"/>
        </w:rPr>
        <w:t xml:space="preserve">всех перечисленных </w:t>
      </w:r>
      <w:r w:rsidRPr="005C6099">
        <w:rPr>
          <w:spacing w:val="-3"/>
          <w:sz w:val="24"/>
          <w:szCs w:val="24"/>
          <w:lang w:val="ru-RU"/>
        </w:rPr>
        <w:t xml:space="preserve">выше </w:t>
      </w:r>
      <w:r w:rsidRPr="005C6099">
        <w:rPr>
          <w:sz w:val="24"/>
          <w:szCs w:val="24"/>
          <w:lang w:val="ru-RU"/>
        </w:rPr>
        <w:t xml:space="preserve">ключевых навыков (самостоятельного приобретения и переноса знаний, сотрудничества и коммуникации, решения проблем и самоорганизации, </w:t>
      </w:r>
      <w:r w:rsidRPr="005C6099">
        <w:rPr>
          <w:spacing w:val="-2"/>
          <w:sz w:val="24"/>
          <w:szCs w:val="24"/>
          <w:lang w:val="ru-RU"/>
        </w:rPr>
        <w:t xml:space="preserve">рефлексии </w:t>
      </w:r>
      <w:r w:rsidR="001D4ABD" w:rsidRPr="005C6099">
        <w:rPr>
          <w:sz w:val="24"/>
          <w:szCs w:val="24"/>
          <w:lang w:val="ru-RU"/>
        </w:rPr>
        <w:t>и ценностно-</w:t>
      </w:r>
      <w:r w:rsidRPr="005C6099">
        <w:rPr>
          <w:sz w:val="24"/>
          <w:szCs w:val="24"/>
          <w:lang w:val="ru-RU"/>
        </w:rPr>
        <w:t xml:space="preserve">смысловых ориентаций), а </w:t>
      </w:r>
      <w:r w:rsidRPr="005C6099">
        <w:rPr>
          <w:spacing w:val="-3"/>
          <w:sz w:val="24"/>
          <w:szCs w:val="24"/>
          <w:lang w:val="ru-RU"/>
        </w:rPr>
        <w:t xml:space="preserve">также </w:t>
      </w:r>
      <w:r w:rsidRPr="005C6099">
        <w:rPr>
          <w:sz w:val="24"/>
          <w:szCs w:val="24"/>
          <w:lang w:val="ru-RU"/>
        </w:rPr>
        <w:t>собственно навыков использования</w:t>
      </w:r>
      <w:r w:rsidRPr="005C6099">
        <w:rPr>
          <w:spacing w:val="-5"/>
          <w:sz w:val="24"/>
          <w:szCs w:val="24"/>
          <w:lang w:val="ru-RU"/>
        </w:rPr>
        <w:t>ИКТ.</w:t>
      </w:r>
    </w:p>
    <w:p w:rsidR="00890171" w:rsidRPr="005C6099" w:rsidRDefault="00F642EA" w:rsidP="005C6099">
      <w:pPr>
        <w:pStyle w:val="a3"/>
        <w:spacing w:before="0"/>
        <w:ind w:left="0"/>
        <w:jc w:val="both"/>
        <w:rPr>
          <w:lang w:val="ru-RU"/>
        </w:rPr>
      </w:pPr>
      <w:proofErr w:type="gramStart"/>
      <w:r w:rsidRPr="005C6099">
        <w:rPr>
          <w:lang w:val="ru-RU"/>
        </w:rPr>
        <w:t xml:space="preserve">В соответствии с </w:t>
      </w:r>
      <w:r w:rsidRPr="005C6099">
        <w:rPr>
          <w:spacing w:val="-3"/>
          <w:lang w:val="ru-RU"/>
        </w:rPr>
        <w:t xml:space="preserve">реализуемой </w:t>
      </w:r>
      <w:r w:rsidRPr="005C6099">
        <w:rPr>
          <w:lang w:val="ru-RU"/>
        </w:rPr>
        <w:t xml:space="preserve">ФГОС ООО деятельностной парадигмой образования  система планируемых результатов строится </w:t>
      </w:r>
      <w:r w:rsidRPr="005C6099">
        <w:rPr>
          <w:spacing w:val="3"/>
          <w:lang w:val="ru-RU"/>
        </w:rPr>
        <w:t xml:space="preserve">на </w:t>
      </w:r>
      <w:r w:rsidRPr="005C6099">
        <w:rPr>
          <w:lang w:val="ru-RU"/>
        </w:rPr>
        <w:t xml:space="preserve">основе уровневого подхода: выделения ожидаемого уровня актуального развития большинства учащихся и ближайшей перспективы </w:t>
      </w:r>
      <w:r w:rsidRPr="005C6099">
        <w:rPr>
          <w:spacing w:val="3"/>
          <w:lang w:val="ru-RU"/>
        </w:rPr>
        <w:t>их</w:t>
      </w:r>
      <w:r w:rsidRPr="005C6099">
        <w:rPr>
          <w:lang w:val="ru-RU"/>
        </w:rPr>
        <w:t>развития.</w:t>
      </w:r>
      <w:proofErr w:type="gramEnd"/>
    </w:p>
    <w:p w:rsidR="00890171" w:rsidRPr="005C6099" w:rsidRDefault="00F642EA" w:rsidP="005C6099">
      <w:pPr>
        <w:pStyle w:val="a3"/>
        <w:spacing w:before="0"/>
        <w:ind w:left="0" w:firstLine="0"/>
        <w:jc w:val="both"/>
        <w:rPr>
          <w:lang w:val="ru-RU"/>
        </w:rPr>
      </w:pPr>
      <w:r w:rsidRPr="005C6099">
        <w:rPr>
          <w:spacing w:val="-3"/>
          <w:lang w:val="ru-RU"/>
        </w:rPr>
        <w:t xml:space="preserve">Такой </w:t>
      </w:r>
      <w:r w:rsidRPr="005C6099">
        <w:rPr>
          <w:lang w:val="ru-RU"/>
        </w:rPr>
        <w:t xml:space="preserve">подход позволяет определять динамическую картину развития </w:t>
      </w:r>
      <w:r w:rsidRPr="005C6099">
        <w:rPr>
          <w:spacing w:val="-3"/>
          <w:lang w:val="ru-RU"/>
        </w:rPr>
        <w:t xml:space="preserve">учащихся, </w:t>
      </w:r>
      <w:r w:rsidRPr="005C6099">
        <w:rPr>
          <w:lang w:val="ru-RU"/>
        </w:rPr>
        <w:t xml:space="preserve">поощрять продвижения </w:t>
      </w:r>
      <w:r w:rsidRPr="005C6099">
        <w:rPr>
          <w:spacing w:val="-3"/>
          <w:lang w:val="ru-RU"/>
        </w:rPr>
        <w:t xml:space="preserve">учащихся, </w:t>
      </w:r>
      <w:r w:rsidRPr="005C6099">
        <w:rPr>
          <w:lang w:val="ru-RU"/>
        </w:rPr>
        <w:t xml:space="preserve">выстраивать индивидуальные траектории движения с </w:t>
      </w:r>
      <w:r w:rsidRPr="005C6099">
        <w:rPr>
          <w:spacing w:val="-4"/>
          <w:lang w:val="ru-RU"/>
        </w:rPr>
        <w:t>учётом</w:t>
      </w:r>
      <w:r w:rsidRPr="005C6099">
        <w:rPr>
          <w:lang w:val="ru-RU"/>
        </w:rPr>
        <w:t xml:space="preserve">зоны </w:t>
      </w:r>
      <w:r w:rsidRPr="005C6099">
        <w:rPr>
          <w:spacing w:val="-3"/>
          <w:lang w:val="ru-RU"/>
        </w:rPr>
        <w:t xml:space="preserve">ближайшего </w:t>
      </w:r>
      <w:r w:rsidRPr="005C6099">
        <w:rPr>
          <w:spacing w:val="3"/>
          <w:lang w:val="ru-RU"/>
        </w:rPr>
        <w:t xml:space="preserve">развития </w:t>
      </w:r>
      <w:r w:rsidRPr="005C6099">
        <w:rPr>
          <w:lang w:val="ru-RU"/>
        </w:rPr>
        <w:t>ребёнка.</w:t>
      </w:r>
    </w:p>
    <w:p w:rsidR="00890171" w:rsidRPr="005C6099" w:rsidRDefault="00F642EA" w:rsidP="005C6099">
      <w:pPr>
        <w:pStyle w:val="a3"/>
        <w:spacing w:before="0"/>
        <w:ind w:left="0" w:firstLine="0"/>
        <w:rPr>
          <w:lang w:val="ru-RU"/>
        </w:rPr>
      </w:pPr>
      <w:r w:rsidRPr="005C6099">
        <w:rPr>
          <w:lang w:val="ru-RU"/>
        </w:rPr>
        <w:t>В структуре планируемых результатов выделяются:</w:t>
      </w:r>
    </w:p>
    <w:p w:rsidR="00890171" w:rsidRPr="005C6099" w:rsidRDefault="00F642EA" w:rsidP="005C6099">
      <w:pPr>
        <w:pStyle w:val="a5"/>
        <w:numPr>
          <w:ilvl w:val="0"/>
          <w:numId w:val="58"/>
        </w:numPr>
        <w:tabs>
          <w:tab w:val="left" w:pos="1138"/>
        </w:tabs>
        <w:spacing w:before="0"/>
        <w:ind w:left="0" w:firstLine="706"/>
        <w:jc w:val="both"/>
        <w:rPr>
          <w:sz w:val="24"/>
          <w:szCs w:val="24"/>
          <w:lang w:val="ru-RU"/>
        </w:rPr>
      </w:pPr>
      <w:r w:rsidRPr="005C6099">
        <w:rPr>
          <w:spacing w:val="-3"/>
          <w:sz w:val="24"/>
          <w:szCs w:val="24"/>
          <w:lang w:val="ru-RU"/>
        </w:rPr>
        <w:t xml:space="preserve">Ведущие </w:t>
      </w:r>
      <w:r w:rsidRPr="005C6099">
        <w:rPr>
          <w:sz w:val="24"/>
          <w:szCs w:val="24"/>
          <w:lang w:val="ru-RU"/>
        </w:rPr>
        <w:t xml:space="preserve">целевые </w:t>
      </w:r>
      <w:r w:rsidRPr="005C6099">
        <w:rPr>
          <w:spacing w:val="-3"/>
          <w:sz w:val="24"/>
          <w:szCs w:val="24"/>
          <w:lang w:val="ru-RU"/>
        </w:rPr>
        <w:t xml:space="preserve">установки </w:t>
      </w:r>
      <w:r w:rsidRPr="005C6099">
        <w:rPr>
          <w:sz w:val="24"/>
          <w:szCs w:val="24"/>
          <w:lang w:val="ru-RU"/>
        </w:rPr>
        <w:t xml:space="preserve">и </w:t>
      </w:r>
      <w:r w:rsidRPr="005C6099">
        <w:rPr>
          <w:spacing w:val="2"/>
          <w:sz w:val="24"/>
          <w:szCs w:val="24"/>
          <w:lang w:val="ru-RU"/>
        </w:rPr>
        <w:t xml:space="preserve">основные </w:t>
      </w:r>
      <w:r w:rsidRPr="005C6099">
        <w:rPr>
          <w:sz w:val="24"/>
          <w:szCs w:val="24"/>
          <w:lang w:val="ru-RU"/>
        </w:rPr>
        <w:t xml:space="preserve">ожидаемые </w:t>
      </w:r>
      <w:r w:rsidRPr="005C6099">
        <w:rPr>
          <w:spacing w:val="-3"/>
          <w:sz w:val="24"/>
          <w:szCs w:val="24"/>
          <w:lang w:val="ru-RU"/>
        </w:rPr>
        <w:t xml:space="preserve">результаты </w:t>
      </w:r>
      <w:r w:rsidRPr="005C6099">
        <w:rPr>
          <w:spacing w:val="2"/>
          <w:sz w:val="24"/>
          <w:szCs w:val="24"/>
          <w:lang w:val="ru-RU"/>
        </w:rPr>
        <w:t xml:space="preserve">основного </w:t>
      </w:r>
      <w:r w:rsidRPr="005C6099">
        <w:rPr>
          <w:spacing w:val="-4"/>
          <w:sz w:val="24"/>
          <w:szCs w:val="24"/>
          <w:lang w:val="ru-RU"/>
        </w:rPr>
        <w:t xml:space="preserve">общего </w:t>
      </w:r>
      <w:r w:rsidRPr="005C6099">
        <w:rPr>
          <w:sz w:val="24"/>
          <w:szCs w:val="24"/>
          <w:lang w:val="ru-RU"/>
        </w:rPr>
        <w:t xml:space="preserve">образования, описывающие основной, </w:t>
      </w:r>
      <w:r w:rsidRPr="005C6099">
        <w:rPr>
          <w:spacing w:val="-3"/>
          <w:sz w:val="24"/>
          <w:szCs w:val="24"/>
          <w:lang w:val="ru-RU"/>
        </w:rPr>
        <w:t xml:space="preserve">сущностный </w:t>
      </w:r>
      <w:r w:rsidRPr="005C6099">
        <w:rPr>
          <w:sz w:val="24"/>
          <w:szCs w:val="24"/>
          <w:lang w:val="ru-RU"/>
        </w:rPr>
        <w:t xml:space="preserve">вклад </w:t>
      </w:r>
      <w:r w:rsidRPr="005C6099">
        <w:rPr>
          <w:spacing w:val="-3"/>
          <w:sz w:val="24"/>
          <w:szCs w:val="24"/>
          <w:lang w:val="ru-RU"/>
        </w:rPr>
        <w:t xml:space="preserve">каждой </w:t>
      </w:r>
      <w:r w:rsidRPr="005C6099">
        <w:rPr>
          <w:sz w:val="24"/>
          <w:szCs w:val="24"/>
          <w:lang w:val="ru-RU"/>
        </w:rPr>
        <w:t xml:space="preserve">изучаемой  программы  в развитие личности </w:t>
      </w:r>
      <w:r w:rsidRPr="005C6099">
        <w:rPr>
          <w:spacing w:val="-3"/>
          <w:sz w:val="24"/>
          <w:szCs w:val="24"/>
          <w:lang w:val="ru-RU"/>
        </w:rPr>
        <w:t xml:space="preserve">учащихся, </w:t>
      </w:r>
      <w:r w:rsidRPr="005C6099">
        <w:rPr>
          <w:spacing w:val="3"/>
          <w:sz w:val="24"/>
          <w:szCs w:val="24"/>
          <w:lang w:val="ru-RU"/>
        </w:rPr>
        <w:t xml:space="preserve">их </w:t>
      </w:r>
      <w:r w:rsidRPr="005C6099">
        <w:rPr>
          <w:sz w:val="24"/>
          <w:szCs w:val="24"/>
          <w:lang w:val="ru-RU"/>
        </w:rPr>
        <w:t xml:space="preserve">способностей. Этот блок </w:t>
      </w:r>
      <w:r w:rsidRPr="005C6099">
        <w:rPr>
          <w:spacing w:val="-3"/>
          <w:sz w:val="24"/>
          <w:szCs w:val="24"/>
          <w:lang w:val="ru-RU"/>
        </w:rPr>
        <w:t xml:space="preserve">результатов </w:t>
      </w:r>
      <w:r w:rsidRPr="005C6099">
        <w:rPr>
          <w:sz w:val="24"/>
          <w:szCs w:val="24"/>
          <w:lang w:val="ru-RU"/>
        </w:rPr>
        <w:t xml:space="preserve">отражает такие общие цели образования, </w:t>
      </w:r>
      <w:r w:rsidRPr="005C6099">
        <w:rPr>
          <w:spacing w:val="-5"/>
          <w:sz w:val="24"/>
          <w:szCs w:val="24"/>
          <w:lang w:val="ru-RU"/>
        </w:rPr>
        <w:t xml:space="preserve">как </w:t>
      </w:r>
      <w:r w:rsidRPr="005C6099">
        <w:rPr>
          <w:sz w:val="24"/>
          <w:szCs w:val="24"/>
          <w:lang w:val="ru-RU"/>
        </w:rPr>
        <w:t>формирование ценностно-смысловых установок, развитиеинтереса</w:t>
      </w:r>
      <w:proofErr w:type="gramStart"/>
      <w:r w:rsidRPr="005C6099">
        <w:rPr>
          <w:sz w:val="24"/>
          <w:szCs w:val="24"/>
          <w:lang w:val="ru-RU"/>
        </w:rPr>
        <w:t>,ц</w:t>
      </w:r>
      <w:proofErr w:type="gramEnd"/>
      <w:r w:rsidRPr="005C6099">
        <w:rPr>
          <w:sz w:val="24"/>
          <w:szCs w:val="24"/>
          <w:lang w:val="ru-RU"/>
        </w:rPr>
        <w:t xml:space="preserve">еленаправленное формирование и развитие познавательных потребностей и способностей учащихся средствами различных предметов. </w:t>
      </w:r>
      <w:proofErr w:type="gramStart"/>
      <w:r w:rsidRPr="005C6099">
        <w:rPr>
          <w:sz w:val="24"/>
          <w:szCs w:val="24"/>
          <w:lang w:val="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w:t>
      </w:r>
      <w:r w:rsidRPr="005C6099">
        <w:rPr>
          <w:sz w:val="24"/>
          <w:szCs w:val="24"/>
          <w:lang w:val="ru-RU"/>
        </w:rPr>
        <w:lastRenderedPageBreak/>
        <w:t>эффективность деятельности системы образования на федеральном и региональном уровнях.</w:t>
      </w:r>
      <w:proofErr w:type="gramEnd"/>
    </w:p>
    <w:p w:rsidR="00890171" w:rsidRPr="005C6099" w:rsidRDefault="00F642EA" w:rsidP="005C6099">
      <w:pPr>
        <w:pStyle w:val="a5"/>
        <w:numPr>
          <w:ilvl w:val="0"/>
          <w:numId w:val="58"/>
        </w:numPr>
        <w:tabs>
          <w:tab w:val="left" w:pos="1153"/>
        </w:tabs>
        <w:spacing w:before="0"/>
        <w:ind w:left="0" w:firstLine="706"/>
        <w:jc w:val="both"/>
        <w:rPr>
          <w:sz w:val="24"/>
          <w:szCs w:val="24"/>
          <w:lang w:val="ru-RU"/>
        </w:rPr>
      </w:pPr>
      <w:r w:rsidRPr="005C6099">
        <w:rPr>
          <w:sz w:val="24"/>
          <w:szCs w:val="24"/>
          <w:lang w:val="ru-RU"/>
        </w:rPr>
        <w:t xml:space="preserve">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w:t>
      </w:r>
      <w:r w:rsidRPr="005C6099">
        <w:rPr>
          <w:spacing w:val="2"/>
          <w:sz w:val="24"/>
          <w:szCs w:val="24"/>
          <w:lang w:val="ru-RU"/>
        </w:rPr>
        <w:t xml:space="preserve">разделу </w:t>
      </w:r>
      <w:r w:rsidRPr="005C6099">
        <w:rPr>
          <w:spacing w:val="-3"/>
          <w:sz w:val="24"/>
          <w:szCs w:val="24"/>
          <w:lang w:val="ru-RU"/>
        </w:rPr>
        <w:t xml:space="preserve">учебной </w:t>
      </w:r>
      <w:r w:rsidRPr="005C6099">
        <w:rPr>
          <w:sz w:val="24"/>
          <w:szCs w:val="24"/>
          <w:lang w:val="ru-RU"/>
        </w:rPr>
        <w:t xml:space="preserve">программы. </w:t>
      </w:r>
      <w:r w:rsidRPr="005C6099">
        <w:rPr>
          <w:spacing w:val="4"/>
          <w:sz w:val="24"/>
          <w:szCs w:val="24"/>
          <w:lang w:val="ru-RU"/>
        </w:rPr>
        <w:t xml:space="preserve">Они </w:t>
      </w:r>
      <w:r w:rsidRPr="005C6099">
        <w:rPr>
          <w:sz w:val="24"/>
          <w:szCs w:val="24"/>
          <w:lang w:val="ru-RU"/>
        </w:rPr>
        <w:t xml:space="preserve">описывают </w:t>
      </w:r>
      <w:proofErr w:type="gramStart"/>
      <w:r w:rsidRPr="005C6099">
        <w:rPr>
          <w:sz w:val="24"/>
          <w:szCs w:val="24"/>
          <w:lang w:val="ru-RU"/>
        </w:rPr>
        <w:t>примерный</w:t>
      </w:r>
      <w:proofErr w:type="gramEnd"/>
      <w:r w:rsidRPr="005C6099">
        <w:rPr>
          <w:sz w:val="24"/>
          <w:szCs w:val="24"/>
          <w:lang w:val="ru-RU"/>
        </w:rPr>
        <w:t xml:space="preserve"> </w:t>
      </w:r>
      <w:r w:rsidRPr="005C6099">
        <w:rPr>
          <w:spacing w:val="-7"/>
          <w:sz w:val="24"/>
          <w:szCs w:val="24"/>
          <w:lang w:val="ru-RU"/>
        </w:rPr>
        <w:t>круг</w:t>
      </w:r>
      <w:r w:rsidRPr="005C6099">
        <w:rPr>
          <w:spacing w:val="2"/>
          <w:sz w:val="24"/>
          <w:szCs w:val="24"/>
          <w:lang w:val="ru-RU"/>
        </w:rPr>
        <w:t>учебно-</w:t>
      </w:r>
      <w:r w:rsidRPr="005C6099">
        <w:rPr>
          <w:sz w:val="24"/>
          <w:szCs w:val="24"/>
          <w:lang w:val="ru-RU"/>
        </w:rPr>
        <w:t>познавательных и учебно-практических задач, который предъявляется учащимся в ходе изучения каждого раздела программы.</w:t>
      </w:r>
    </w:p>
    <w:p w:rsidR="00890171" w:rsidRPr="005C6099" w:rsidRDefault="00F642EA" w:rsidP="009A61BA">
      <w:pPr>
        <w:pStyle w:val="a3"/>
        <w:spacing w:before="0"/>
        <w:ind w:left="0"/>
        <w:jc w:val="both"/>
        <w:rPr>
          <w:lang w:val="ru-RU"/>
        </w:rPr>
      </w:pPr>
      <w:r w:rsidRPr="005C6099">
        <w:rPr>
          <w:lang w:val="ru-RU"/>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w:t>
      </w:r>
      <w:proofErr w:type="gramStart"/>
      <w:r w:rsidRPr="005C6099">
        <w:rPr>
          <w:lang w:val="ru-RU"/>
        </w:rPr>
        <w:t>Критериями отбора данных результатов служат их значимость для решения основных задач образования на данного уровня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w:t>
      </w:r>
      <w:r w:rsidR="00BC0CDC">
        <w:rPr>
          <w:lang w:val="ru-RU"/>
        </w:rPr>
        <w:t xml:space="preserve">  </w:t>
      </w:r>
      <w:r w:rsidRPr="005C6099">
        <w:rPr>
          <w:lang w:val="ru-RU"/>
        </w:rPr>
        <w:t>учащихся.</w:t>
      </w:r>
      <w:proofErr w:type="gramEnd"/>
      <w:r w:rsidRPr="005C6099">
        <w:rPr>
          <w:lang w:val="ru-RU"/>
        </w:rPr>
        <w:t xml:space="preserve">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p w:rsidR="00890171" w:rsidRPr="005C6099" w:rsidRDefault="00F642EA" w:rsidP="005C6099">
      <w:pPr>
        <w:pStyle w:val="a3"/>
        <w:spacing w:before="0"/>
        <w:ind w:left="0" w:firstLine="567"/>
        <w:jc w:val="both"/>
        <w:rPr>
          <w:lang w:val="ru-RU"/>
        </w:rPr>
      </w:pPr>
      <w:r w:rsidRPr="005C6099">
        <w:rPr>
          <w:lang w:val="ru-RU"/>
        </w:rPr>
        <w:t>Достижение  планируемых  результатов,  отнесённых  к  блоку  «Выпускник научится»</w:t>
      </w:r>
      <w:proofErr w:type="gramStart"/>
      <w:r w:rsidRPr="005C6099">
        <w:rPr>
          <w:lang w:val="ru-RU"/>
        </w:rPr>
        <w:t>,в</w:t>
      </w:r>
      <w:proofErr w:type="gramEnd"/>
      <w:r w:rsidRPr="005C6099">
        <w:rPr>
          <w:lang w:val="ru-RU"/>
        </w:rPr>
        <w:t>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90171" w:rsidRPr="005C6099" w:rsidRDefault="00F642EA" w:rsidP="005C6099">
      <w:pPr>
        <w:pStyle w:val="a3"/>
        <w:spacing w:before="0"/>
        <w:ind w:left="0"/>
        <w:jc w:val="both"/>
        <w:rPr>
          <w:lang w:val="ru-RU"/>
        </w:rPr>
      </w:pPr>
      <w:r w:rsidRPr="005C6099">
        <w:rPr>
          <w:lang w:val="ru-RU"/>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w:t>
      </w:r>
      <w:proofErr w:type="gramStart"/>
      <w:r w:rsidRPr="005C6099">
        <w:rPr>
          <w:lang w:val="ru-RU"/>
        </w:rPr>
        <w:t>,р</w:t>
      </w:r>
      <w:proofErr w:type="gramEnd"/>
      <w:r w:rsidRPr="005C6099">
        <w:rPr>
          <w:lang w:val="ru-RU"/>
        </w:rPr>
        <w:t>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w:t>
      </w:r>
      <w:r w:rsidR="00807A2D" w:rsidRPr="005C6099">
        <w:rPr>
          <w:lang w:val="ru-RU"/>
        </w:rPr>
        <w:t xml:space="preserve">ия </w:t>
      </w:r>
      <w:proofErr w:type="gramStart"/>
      <w:r w:rsidR="00807A2D" w:rsidRPr="005C6099">
        <w:rPr>
          <w:lang w:val="ru-RU"/>
        </w:rPr>
        <w:t>учащимися</w:t>
      </w:r>
      <w:proofErr w:type="gramEnd"/>
      <w:r w:rsidR="00807A2D" w:rsidRPr="005C6099">
        <w:rPr>
          <w:lang w:val="ru-RU"/>
        </w:rPr>
        <w:t xml:space="preserve"> как в силу повышен</w:t>
      </w:r>
      <w:r w:rsidRPr="005C6099">
        <w:rPr>
          <w:lang w:val="ru-RU"/>
        </w:rPr>
        <w:t>ной сложности учебных действий, так и в силу повышенной сложности учебного материала 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890171" w:rsidRPr="005C6099" w:rsidRDefault="00F642EA" w:rsidP="00BC0CDC">
      <w:pPr>
        <w:pStyle w:val="a3"/>
        <w:spacing w:before="0"/>
        <w:ind w:left="0"/>
        <w:jc w:val="both"/>
        <w:rPr>
          <w:lang w:val="ru-RU"/>
        </w:rPr>
      </w:pPr>
      <w:r w:rsidRPr="005C6099">
        <w:rPr>
          <w:lang w:val="ru-RU"/>
        </w:rPr>
        <w:t xml:space="preserve">Частично задания, ориентированные </w:t>
      </w:r>
      <w:r w:rsidRPr="005C6099">
        <w:rPr>
          <w:spacing w:val="3"/>
          <w:lang w:val="ru-RU"/>
        </w:rPr>
        <w:t xml:space="preserve">на </w:t>
      </w:r>
      <w:r w:rsidRPr="005C6099">
        <w:rPr>
          <w:spacing w:val="-3"/>
          <w:lang w:val="ru-RU"/>
        </w:rPr>
        <w:t xml:space="preserve">оценку </w:t>
      </w:r>
      <w:r w:rsidRPr="005C6099">
        <w:rPr>
          <w:lang w:val="ru-RU"/>
        </w:rPr>
        <w:t xml:space="preserve">достижения планируемых результатов </w:t>
      </w:r>
      <w:r w:rsidRPr="005C6099">
        <w:rPr>
          <w:spacing w:val="3"/>
          <w:lang w:val="ru-RU"/>
        </w:rPr>
        <w:t xml:space="preserve">из </w:t>
      </w:r>
      <w:r w:rsidRPr="005C6099">
        <w:rPr>
          <w:spacing w:val="-3"/>
          <w:lang w:val="ru-RU"/>
        </w:rPr>
        <w:t xml:space="preserve">блока </w:t>
      </w:r>
      <w:r w:rsidRPr="005C6099">
        <w:rPr>
          <w:lang w:val="ru-RU"/>
        </w:rPr>
        <w:t xml:space="preserve">«Выпускник получит возможность научиться», могут включаться в материалы итогового контроля. </w:t>
      </w:r>
      <w:r w:rsidRPr="005C6099">
        <w:rPr>
          <w:spacing w:val="3"/>
          <w:lang w:val="ru-RU"/>
        </w:rPr>
        <w:t xml:space="preserve">Основные </w:t>
      </w:r>
      <w:r w:rsidRPr="005C6099">
        <w:rPr>
          <w:lang w:val="ru-RU"/>
        </w:rPr>
        <w:t xml:space="preserve">цели </w:t>
      </w:r>
      <w:r w:rsidRPr="005C6099">
        <w:rPr>
          <w:spacing w:val="-4"/>
          <w:lang w:val="ru-RU"/>
        </w:rPr>
        <w:t xml:space="preserve">такого </w:t>
      </w:r>
      <w:r w:rsidRPr="005C6099">
        <w:rPr>
          <w:lang w:val="ru-RU"/>
        </w:rPr>
        <w:t xml:space="preserve">включения — предоставить возможность </w:t>
      </w:r>
      <w:r w:rsidRPr="005C6099">
        <w:rPr>
          <w:spacing w:val="-3"/>
          <w:lang w:val="ru-RU"/>
        </w:rPr>
        <w:t xml:space="preserve">учащимся </w:t>
      </w:r>
      <w:r w:rsidRPr="005C6099">
        <w:rPr>
          <w:lang w:val="ru-RU"/>
        </w:rPr>
        <w:t xml:space="preserve">продемонстрировать овладение более высокими (по сравнению с базовым) уровнями достижений и выявить </w:t>
      </w:r>
      <w:r w:rsidRPr="005C6099">
        <w:rPr>
          <w:spacing w:val="-3"/>
          <w:lang w:val="ru-RU"/>
        </w:rPr>
        <w:t xml:space="preserve">динамику </w:t>
      </w:r>
      <w:r w:rsidRPr="005C6099">
        <w:rPr>
          <w:lang w:val="ru-RU"/>
        </w:rPr>
        <w:t xml:space="preserve">роста численности </w:t>
      </w:r>
      <w:r w:rsidRPr="005C6099">
        <w:rPr>
          <w:spacing w:val="-3"/>
          <w:lang w:val="ru-RU"/>
        </w:rPr>
        <w:t xml:space="preserve">группы </w:t>
      </w:r>
      <w:r w:rsidRPr="005C6099">
        <w:rPr>
          <w:lang w:val="ru-RU"/>
        </w:rPr>
        <w:t>наиболее подготовленных учащихся</w:t>
      </w:r>
      <w:proofErr w:type="gramStart"/>
      <w:r w:rsidRPr="005C6099">
        <w:rPr>
          <w:lang w:val="ru-RU"/>
        </w:rPr>
        <w:t>.</w:t>
      </w:r>
      <w:r w:rsidRPr="005C6099">
        <w:rPr>
          <w:spacing w:val="-3"/>
          <w:lang w:val="ru-RU"/>
        </w:rPr>
        <w:t>П</w:t>
      </w:r>
      <w:proofErr w:type="gramEnd"/>
      <w:r w:rsidRPr="005C6099">
        <w:rPr>
          <w:spacing w:val="-3"/>
          <w:lang w:val="ru-RU"/>
        </w:rPr>
        <w:t xml:space="preserve">ри </w:t>
      </w:r>
      <w:r w:rsidRPr="005C6099">
        <w:rPr>
          <w:lang w:val="ru-RU"/>
        </w:rPr>
        <w:t xml:space="preserve">этом невыполнение учащимися заданий, с помощью которых ведётся оценка достижения планируемых результатов данного </w:t>
      </w:r>
      <w:r w:rsidRPr="005C6099">
        <w:rPr>
          <w:spacing w:val="-3"/>
          <w:lang w:val="ru-RU"/>
        </w:rPr>
        <w:t xml:space="preserve">блока, </w:t>
      </w:r>
      <w:r w:rsidRPr="005C6099">
        <w:rPr>
          <w:spacing w:val="3"/>
          <w:lang w:val="ru-RU"/>
        </w:rPr>
        <w:t xml:space="preserve">не </w:t>
      </w:r>
      <w:r w:rsidRPr="005C6099">
        <w:rPr>
          <w:lang w:val="ru-RU"/>
        </w:rPr>
        <w:t xml:space="preserve">является препятствием для </w:t>
      </w:r>
      <w:r w:rsidRPr="005C6099">
        <w:rPr>
          <w:spacing w:val="-3"/>
          <w:lang w:val="ru-RU"/>
        </w:rPr>
        <w:t xml:space="preserve">перехода </w:t>
      </w:r>
      <w:r w:rsidRPr="005C6099">
        <w:rPr>
          <w:spacing w:val="3"/>
          <w:lang w:val="ru-RU"/>
        </w:rPr>
        <w:t xml:space="preserve">на </w:t>
      </w:r>
      <w:r w:rsidRPr="005C6099">
        <w:rPr>
          <w:spacing w:val="-3"/>
          <w:lang w:val="ru-RU"/>
        </w:rPr>
        <w:t xml:space="preserve">следующий </w:t>
      </w:r>
      <w:r w:rsidRPr="005C6099">
        <w:rPr>
          <w:lang w:val="ru-RU"/>
        </w:rPr>
        <w:t xml:space="preserve">уровень обучения. В </w:t>
      </w:r>
      <w:r w:rsidRPr="005C6099">
        <w:rPr>
          <w:spacing w:val="-3"/>
          <w:lang w:val="ru-RU"/>
        </w:rPr>
        <w:t xml:space="preserve">ряде </w:t>
      </w:r>
      <w:r w:rsidRPr="005C6099">
        <w:rPr>
          <w:lang w:val="ru-RU"/>
        </w:rPr>
        <w:t xml:space="preserve">случаев достижение планируемых результатов этого блока целесообразно вести   в </w:t>
      </w:r>
      <w:r w:rsidRPr="005C6099">
        <w:rPr>
          <w:spacing w:val="-5"/>
          <w:lang w:val="ru-RU"/>
        </w:rPr>
        <w:t xml:space="preserve">ходе </w:t>
      </w:r>
      <w:r w:rsidRPr="005C6099">
        <w:rPr>
          <w:lang w:val="ru-RU"/>
        </w:rPr>
        <w:t xml:space="preserve">текущего и промежуточного </w:t>
      </w:r>
      <w:r w:rsidRPr="005C6099">
        <w:rPr>
          <w:spacing w:val="2"/>
          <w:lang w:val="ru-RU"/>
        </w:rPr>
        <w:t xml:space="preserve">оценивания, </w:t>
      </w:r>
      <w:r w:rsidRPr="005C6099">
        <w:rPr>
          <w:lang w:val="ru-RU"/>
        </w:rPr>
        <w:t xml:space="preserve">а полученные </w:t>
      </w:r>
      <w:r w:rsidRPr="005C6099">
        <w:rPr>
          <w:spacing w:val="-3"/>
          <w:lang w:val="ru-RU"/>
        </w:rPr>
        <w:t xml:space="preserve">результаты </w:t>
      </w:r>
      <w:r w:rsidRPr="005C6099">
        <w:rPr>
          <w:lang w:val="ru-RU"/>
        </w:rPr>
        <w:t xml:space="preserve">фиксировать в </w:t>
      </w:r>
      <w:r w:rsidRPr="005C6099">
        <w:rPr>
          <w:spacing w:val="2"/>
          <w:lang w:val="ru-RU"/>
        </w:rPr>
        <w:t xml:space="preserve">виде </w:t>
      </w:r>
      <w:r w:rsidRPr="005C6099">
        <w:rPr>
          <w:lang w:val="ru-RU"/>
        </w:rPr>
        <w:t xml:space="preserve">накопленной </w:t>
      </w:r>
      <w:r w:rsidRPr="005C6099">
        <w:rPr>
          <w:spacing w:val="-3"/>
          <w:lang w:val="ru-RU"/>
        </w:rPr>
        <w:t xml:space="preserve">оценки </w:t>
      </w:r>
      <w:r w:rsidRPr="005C6099">
        <w:rPr>
          <w:lang w:val="ru-RU"/>
        </w:rPr>
        <w:t xml:space="preserve">(например, в </w:t>
      </w:r>
      <w:r w:rsidRPr="005C6099">
        <w:rPr>
          <w:spacing w:val="-5"/>
          <w:lang w:val="ru-RU"/>
        </w:rPr>
        <w:t xml:space="preserve">форме </w:t>
      </w:r>
      <w:r w:rsidRPr="005C6099">
        <w:rPr>
          <w:lang w:val="ru-RU"/>
        </w:rPr>
        <w:t>портфеля достижений) и учитывать при определении итоговой оценки. Подобная структура представления планируемых результатов подчёркивает</w:t>
      </w:r>
      <w:r w:rsidR="00BC0CDC">
        <w:rPr>
          <w:lang w:val="ru-RU"/>
        </w:rPr>
        <w:t xml:space="preserve"> </w:t>
      </w:r>
      <w:r w:rsidRPr="005C6099">
        <w:rPr>
          <w:lang w:val="ru-RU"/>
        </w:rPr>
        <w:t>тот</w:t>
      </w:r>
      <w:r w:rsidRPr="005C6099">
        <w:rPr>
          <w:spacing w:val="-4"/>
          <w:lang w:val="ru-RU"/>
        </w:rPr>
        <w:t>факт</w:t>
      </w:r>
      <w:proofErr w:type="gramStart"/>
      <w:r w:rsidRPr="005C6099">
        <w:rPr>
          <w:spacing w:val="-4"/>
          <w:lang w:val="ru-RU"/>
        </w:rPr>
        <w:t>,</w:t>
      </w:r>
      <w:r w:rsidRPr="005C6099">
        <w:rPr>
          <w:lang w:val="ru-RU"/>
        </w:rPr>
        <w:t>ч</w:t>
      </w:r>
      <w:proofErr w:type="gramEnd"/>
      <w:r w:rsidRPr="005C6099">
        <w:rPr>
          <w:lang w:val="ru-RU"/>
        </w:rPr>
        <w:t xml:space="preserve">то при организации образовательных отношений, направленного </w:t>
      </w:r>
      <w:r w:rsidRPr="005C6099">
        <w:rPr>
          <w:spacing w:val="3"/>
          <w:lang w:val="ru-RU"/>
        </w:rPr>
        <w:t xml:space="preserve">на </w:t>
      </w:r>
      <w:r w:rsidRPr="005C6099">
        <w:rPr>
          <w:lang w:val="ru-RU"/>
        </w:rPr>
        <w:t xml:space="preserve">реализацию и достижение планируемых результатов, от учителя требуется использование таких педагогических технологий, которые основаны </w:t>
      </w:r>
      <w:r w:rsidRPr="005C6099">
        <w:rPr>
          <w:spacing w:val="3"/>
          <w:lang w:val="ru-RU"/>
        </w:rPr>
        <w:t xml:space="preserve">на </w:t>
      </w:r>
      <w:r w:rsidRPr="005C6099">
        <w:rPr>
          <w:lang w:val="ru-RU"/>
        </w:rPr>
        <w:t xml:space="preserve">дифференциации требований к подготовке </w:t>
      </w:r>
      <w:r w:rsidRPr="005C6099">
        <w:rPr>
          <w:spacing w:val="-3"/>
          <w:lang w:val="ru-RU"/>
        </w:rPr>
        <w:t>учащихся.</w:t>
      </w:r>
    </w:p>
    <w:p w:rsidR="00890171" w:rsidRPr="005C6099" w:rsidRDefault="00F642EA" w:rsidP="005C6099">
      <w:pPr>
        <w:pStyle w:val="a3"/>
        <w:spacing w:before="0"/>
        <w:ind w:left="0"/>
        <w:jc w:val="both"/>
        <w:rPr>
          <w:lang w:val="ru-RU"/>
        </w:rPr>
      </w:pPr>
      <w:r w:rsidRPr="005C6099">
        <w:rPr>
          <w:lang w:val="ru-RU"/>
        </w:rPr>
        <w:t>На уровне основного общего образования устанавливаются планируемые результаты освоения:</w:t>
      </w:r>
    </w:p>
    <w:p w:rsidR="00890171" w:rsidRPr="005C6099" w:rsidRDefault="00F642EA" w:rsidP="005C6099">
      <w:pPr>
        <w:pStyle w:val="a5"/>
        <w:numPr>
          <w:ilvl w:val="0"/>
          <w:numId w:val="57"/>
        </w:numPr>
        <w:tabs>
          <w:tab w:val="left" w:pos="297"/>
        </w:tabs>
        <w:spacing w:before="0"/>
        <w:ind w:left="0" w:firstLine="0"/>
        <w:jc w:val="both"/>
        <w:rPr>
          <w:sz w:val="24"/>
          <w:szCs w:val="24"/>
          <w:lang w:val="ru-RU"/>
        </w:rPr>
      </w:pPr>
      <w:r w:rsidRPr="005C6099">
        <w:rPr>
          <w:sz w:val="24"/>
          <w:szCs w:val="24"/>
          <w:lang w:val="ru-RU"/>
        </w:rPr>
        <w:t>четырёх междисциплинарных учебных программ — «Формирование универсальных учебных действий», «Формирование ИКТ-компетентности</w:t>
      </w:r>
      <w:r w:rsidRPr="005C6099">
        <w:rPr>
          <w:spacing w:val="-3"/>
          <w:sz w:val="24"/>
          <w:szCs w:val="24"/>
          <w:lang w:val="ru-RU"/>
        </w:rPr>
        <w:t xml:space="preserve">учащихся», </w:t>
      </w:r>
      <w:r w:rsidRPr="005C6099">
        <w:rPr>
          <w:sz w:val="24"/>
          <w:szCs w:val="24"/>
          <w:lang w:val="ru-RU"/>
        </w:rPr>
        <w:t xml:space="preserve">«Основы </w:t>
      </w:r>
      <w:r w:rsidRPr="005C6099">
        <w:rPr>
          <w:spacing w:val="-3"/>
          <w:sz w:val="24"/>
          <w:szCs w:val="24"/>
          <w:lang w:val="ru-RU"/>
        </w:rPr>
        <w:t>учебно-</w:t>
      </w:r>
      <w:r w:rsidRPr="005C6099">
        <w:rPr>
          <w:sz w:val="24"/>
          <w:szCs w:val="24"/>
          <w:lang w:val="ru-RU"/>
        </w:rPr>
        <w:t>исследовательской и проектной деятельности» и «Основы смыслового чтения и работа с</w:t>
      </w:r>
      <w:r w:rsidRPr="005C6099">
        <w:rPr>
          <w:spacing w:val="-3"/>
          <w:sz w:val="24"/>
          <w:szCs w:val="24"/>
          <w:lang w:val="ru-RU"/>
        </w:rPr>
        <w:t>текстом»;</w:t>
      </w:r>
    </w:p>
    <w:p w:rsidR="00890171" w:rsidRPr="005C6099" w:rsidRDefault="00F642EA" w:rsidP="005C6099">
      <w:pPr>
        <w:pStyle w:val="a3"/>
        <w:spacing w:before="0"/>
        <w:ind w:left="0" w:firstLine="0"/>
        <w:jc w:val="both"/>
        <w:rPr>
          <w:lang w:val="ru-RU"/>
        </w:rPr>
      </w:pPr>
      <w:proofErr w:type="gramStart"/>
      <w:r w:rsidRPr="005C6099">
        <w:rPr>
          <w:spacing w:val="2"/>
          <w:lang w:val="ru-RU"/>
        </w:rPr>
        <w:t xml:space="preserve">•. </w:t>
      </w:r>
      <w:r w:rsidRPr="005C6099">
        <w:rPr>
          <w:lang w:val="ru-RU"/>
        </w:rPr>
        <w:t xml:space="preserve">учебных программ </w:t>
      </w:r>
      <w:r w:rsidRPr="005C6099">
        <w:rPr>
          <w:spacing w:val="3"/>
          <w:lang w:val="ru-RU"/>
        </w:rPr>
        <w:t xml:space="preserve">по </w:t>
      </w:r>
      <w:r w:rsidRPr="005C6099">
        <w:rPr>
          <w:lang w:val="ru-RU"/>
        </w:rPr>
        <w:t xml:space="preserve">всем предметам </w:t>
      </w:r>
      <w:r w:rsidR="001D4ABD" w:rsidRPr="005C6099">
        <w:rPr>
          <w:lang w:val="ru-RU"/>
        </w:rPr>
        <w:t xml:space="preserve">— </w:t>
      </w:r>
      <w:r w:rsidRPr="005C6099">
        <w:rPr>
          <w:spacing w:val="-6"/>
          <w:lang w:val="ru-RU"/>
        </w:rPr>
        <w:t xml:space="preserve">«Русский </w:t>
      </w:r>
      <w:r w:rsidRPr="005C6099">
        <w:rPr>
          <w:spacing w:val="-4"/>
          <w:lang w:val="ru-RU"/>
        </w:rPr>
        <w:t>язык</w:t>
      </w:r>
      <w:r w:rsidRPr="005C6099">
        <w:rPr>
          <w:spacing w:val="-8"/>
          <w:lang w:val="ru-RU"/>
        </w:rPr>
        <w:t xml:space="preserve">», </w:t>
      </w:r>
      <w:r w:rsidR="00807A2D" w:rsidRPr="005C6099">
        <w:rPr>
          <w:spacing w:val="-3"/>
          <w:lang w:val="ru-RU"/>
        </w:rPr>
        <w:t>«Литература</w:t>
      </w:r>
      <w:r w:rsidRPr="005C6099">
        <w:rPr>
          <w:spacing w:val="-3"/>
          <w:lang w:val="ru-RU"/>
        </w:rPr>
        <w:t>»,</w:t>
      </w:r>
      <w:r w:rsidR="00BC0CDC">
        <w:rPr>
          <w:spacing w:val="-3"/>
          <w:lang w:val="ru-RU"/>
        </w:rPr>
        <w:t xml:space="preserve"> «Родной (русский) язык», </w:t>
      </w:r>
      <w:r w:rsidR="00BC0CDC">
        <w:rPr>
          <w:spacing w:val="-3"/>
          <w:lang w:val="ru-RU"/>
        </w:rPr>
        <w:lastRenderedPageBreak/>
        <w:t xml:space="preserve">Литература на родном (русском) языке», «Коми язык», </w:t>
      </w:r>
      <w:r w:rsidRPr="005C6099">
        <w:rPr>
          <w:spacing w:val="-3"/>
          <w:lang w:val="ru-RU"/>
        </w:rPr>
        <w:t xml:space="preserve"> </w:t>
      </w:r>
      <w:r w:rsidRPr="005C6099">
        <w:rPr>
          <w:lang w:val="ru-RU"/>
        </w:rPr>
        <w:t xml:space="preserve">«Иностранный </w:t>
      </w:r>
      <w:r w:rsidRPr="005C6099">
        <w:rPr>
          <w:spacing w:val="-4"/>
          <w:lang w:val="ru-RU"/>
        </w:rPr>
        <w:t>язык.</w:t>
      </w:r>
      <w:proofErr w:type="gramEnd"/>
      <w:r w:rsidRPr="005C6099">
        <w:rPr>
          <w:spacing w:val="-4"/>
          <w:lang w:val="ru-RU"/>
        </w:rPr>
        <w:t xml:space="preserve"> </w:t>
      </w:r>
      <w:r w:rsidR="001D4ABD" w:rsidRPr="005C6099">
        <w:rPr>
          <w:lang w:val="ru-RU"/>
        </w:rPr>
        <w:t xml:space="preserve">Второй иностранный </w:t>
      </w:r>
      <w:r w:rsidRPr="005C6099">
        <w:rPr>
          <w:spacing w:val="-6"/>
          <w:lang w:val="ru-RU"/>
        </w:rPr>
        <w:t xml:space="preserve">язык», </w:t>
      </w:r>
      <w:r w:rsidR="001D4ABD" w:rsidRPr="005C6099">
        <w:rPr>
          <w:lang w:val="ru-RU"/>
        </w:rPr>
        <w:t xml:space="preserve">«История </w:t>
      </w:r>
      <w:r w:rsidRPr="005C6099">
        <w:rPr>
          <w:lang w:val="ru-RU"/>
        </w:rPr>
        <w:t>России</w:t>
      </w:r>
      <w:proofErr w:type="gramStart"/>
      <w:r w:rsidRPr="005C6099">
        <w:rPr>
          <w:lang w:val="ru-RU"/>
        </w:rPr>
        <w:t>.</w:t>
      </w:r>
      <w:r w:rsidR="001D4ABD" w:rsidRPr="005C6099">
        <w:rPr>
          <w:lang w:val="ru-RU"/>
        </w:rPr>
        <w:t>В</w:t>
      </w:r>
      <w:proofErr w:type="gramEnd"/>
      <w:r w:rsidR="001D4ABD" w:rsidRPr="005C6099">
        <w:rPr>
          <w:lang w:val="ru-RU"/>
        </w:rPr>
        <w:t xml:space="preserve">сеобщая </w:t>
      </w:r>
      <w:r w:rsidRPr="005C6099">
        <w:rPr>
          <w:lang w:val="ru-RU"/>
        </w:rPr>
        <w:t>история», «Обществознание»,</w:t>
      </w:r>
      <w:r w:rsidR="001D4ABD" w:rsidRPr="005C6099">
        <w:rPr>
          <w:lang w:val="ru-RU"/>
        </w:rPr>
        <w:t xml:space="preserve"> «География», «Математика», «Алгебра», «Геометрия», «Информатика», «Физика», </w:t>
      </w:r>
      <w:r w:rsidRPr="005C6099">
        <w:rPr>
          <w:lang w:val="ru-RU"/>
        </w:rPr>
        <w:t>«Биология»,</w:t>
      </w:r>
      <w:r w:rsidR="001D4ABD" w:rsidRPr="005C6099">
        <w:rPr>
          <w:lang w:val="ru-RU"/>
        </w:rPr>
        <w:t xml:space="preserve"> «Химия», </w:t>
      </w:r>
      <w:r w:rsidRPr="005C6099">
        <w:rPr>
          <w:lang w:val="ru-RU"/>
        </w:rPr>
        <w:t>«Изоб</w:t>
      </w:r>
      <w:r w:rsidR="001D4ABD" w:rsidRPr="005C6099">
        <w:rPr>
          <w:lang w:val="ru-RU"/>
        </w:rPr>
        <w:t xml:space="preserve">разительное искусство», «Музыка», «Технология», «Физическая </w:t>
      </w:r>
      <w:r w:rsidRPr="005C6099">
        <w:rPr>
          <w:lang w:val="ru-RU"/>
        </w:rPr>
        <w:t>культура» и</w:t>
      </w:r>
      <w:r w:rsidR="00BC0CDC">
        <w:rPr>
          <w:lang w:val="ru-RU"/>
        </w:rPr>
        <w:t xml:space="preserve"> </w:t>
      </w:r>
      <w:r w:rsidRPr="005C6099">
        <w:rPr>
          <w:lang w:val="ru-RU"/>
        </w:rPr>
        <w:t>«Основы безопасности жизнедеятельности».</w:t>
      </w:r>
    </w:p>
    <w:p w:rsidR="00890171" w:rsidRPr="005C6099" w:rsidRDefault="00F642EA" w:rsidP="005C6099">
      <w:pPr>
        <w:pStyle w:val="a3"/>
        <w:spacing w:before="0"/>
        <w:ind w:left="0"/>
        <w:jc w:val="both"/>
        <w:rPr>
          <w:lang w:val="ru-RU"/>
        </w:rPr>
      </w:pPr>
      <w:r w:rsidRPr="005C6099">
        <w:rPr>
          <w:lang w:val="ru-RU"/>
        </w:rPr>
        <w:t>В данном разделе основной образовательной программы приводятся планируемые результаты освоения всех обязательных учебных предметов на уровне основного общего образования (за исключением родного языка и родной литературы). К компетенции образовательной организации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образовательная организация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образовательной организации в виде приложений.</w:t>
      </w:r>
    </w:p>
    <w:p w:rsidR="00890171" w:rsidRPr="005C6099" w:rsidRDefault="00F642EA" w:rsidP="005C6099">
      <w:pPr>
        <w:pStyle w:val="a3"/>
        <w:spacing w:before="0"/>
        <w:ind w:left="0"/>
        <w:jc w:val="both"/>
        <w:rPr>
          <w:lang w:val="ru-RU"/>
        </w:rPr>
      </w:pPr>
      <w:r w:rsidRPr="005C6099">
        <w:rPr>
          <w:lang w:val="ru-RU"/>
        </w:rPr>
        <w:t>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образовательной организацией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w:t>
      </w:r>
      <w:proofErr w:type="gramStart"/>
      <w:r w:rsidRPr="005C6099">
        <w:rPr>
          <w:lang w:val="ru-RU"/>
        </w:rPr>
        <w:t>о-</w:t>
      </w:r>
      <w:proofErr w:type="gramEnd"/>
      <w:r w:rsidRPr="005C6099">
        <w:rPr>
          <w:lang w:val="ru-RU"/>
        </w:rPr>
        <w:t xml:space="preserve"> исследовательской и проектной деятельности, стратегий смыслового чтения и работы с текстом, работы с информацией.</w:t>
      </w:r>
    </w:p>
    <w:p w:rsidR="00890171" w:rsidRPr="005C6099" w:rsidRDefault="00F642EA" w:rsidP="00BC0CDC">
      <w:pPr>
        <w:pStyle w:val="2"/>
        <w:numPr>
          <w:ilvl w:val="2"/>
          <w:numId w:val="61"/>
        </w:numPr>
        <w:tabs>
          <w:tab w:val="left" w:pos="1408"/>
        </w:tabs>
        <w:spacing w:before="0"/>
        <w:ind w:left="0" w:right="0" w:firstLine="0"/>
        <w:rPr>
          <w:lang w:val="ru-RU"/>
        </w:rPr>
      </w:pPr>
      <w:r w:rsidRPr="005C6099">
        <w:rPr>
          <w:lang w:val="ru-RU"/>
        </w:rPr>
        <w:t>Ведущие целевые установки и основные ожидаемые</w:t>
      </w:r>
      <w:r w:rsidR="00BC0CDC">
        <w:rPr>
          <w:lang w:val="ru-RU"/>
        </w:rPr>
        <w:t xml:space="preserve"> </w:t>
      </w:r>
      <w:r w:rsidRPr="005C6099">
        <w:rPr>
          <w:lang w:val="ru-RU"/>
        </w:rPr>
        <w:t>результаты</w:t>
      </w:r>
    </w:p>
    <w:p w:rsidR="00890171" w:rsidRPr="005C6099" w:rsidRDefault="00F642EA" w:rsidP="008A100C">
      <w:pPr>
        <w:pStyle w:val="a3"/>
        <w:spacing w:before="0"/>
        <w:ind w:left="0" w:firstLine="709"/>
        <w:jc w:val="both"/>
        <w:rPr>
          <w:lang w:val="ru-RU"/>
        </w:rPr>
      </w:pPr>
      <w:r w:rsidRPr="005C6099">
        <w:rPr>
          <w:lang w:val="ru-RU"/>
        </w:rPr>
        <w:t xml:space="preserve">В результате изучения всех </w:t>
      </w:r>
      <w:r w:rsidRPr="005C6099">
        <w:rPr>
          <w:spacing w:val="6"/>
          <w:lang w:val="ru-RU"/>
        </w:rPr>
        <w:t>без</w:t>
      </w:r>
      <w:r w:rsidRPr="005C6099">
        <w:rPr>
          <w:lang w:val="ru-RU"/>
        </w:rPr>
        <w:t xml:space="preserve">исключения предметов основной </w:t>
      </w:r>
      <w:r w:rsidRPr="005C6099">
        <w:rPr>
          <w:spacing w:val="-7"/>
          <w:lang w:val="ru-RU"/>
        </w:rPr>
        <w:t xml:space="preserve">школы </w:t>
      </w:r>
      <w:r w:rsidRPr="005C6099">
        <w:rPr>
          <w:lang w:val="ru-RU"/>
        </w:rPr>
        <w:t xml:space="preserve">получат </w:t>
      </w:r>
      <w:r w:rsidRPr="005C6099">
        <w:rPr>
          <w:spacing w:val="-3"/>
          <w:lang w:val="ru-RU"/>
        </w:rPr>
        <w:t xml:space="preserve">дальнейшее </w:t>
      </w:r>
      <w:r w:rsidRPr="005C6099">
        <w:rPr>
          <w:lang w:val="ru-RU"/>
        </w:rPr>
        <w:t xml:space="preserve">развитие личностные, регулятивные, коммуникативные и познавательные универсальные учебные действия, </w:t>
      </w:r>
      <w:r w:rsidRPr="005C6099">
        <w:rPr>
          <w:spacing w:val="-3"/>
          <w:lang w:val="ru-RU"/>
        </w:rPr>
        <w:t xml:space="preserve">учебная (общая </w:t>
      </w:r>
      <w:r w:rsidRPr="005C6099">
        <w:rPr>
          <w:lang w:val="ru-RU"/>
        </w:rPr>
        <w:t>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w:t>
      </w:r>
      <w:r w:rsidR="008A100C">
        <w:rPr>
          <w:lang w:val="ru-RU"/>
        </w:rPr>
        <w:t xml:space="preserve"> </w:t>
      </w:r>
      <w:r w:rsidRPr="005C6099">
        <w:rPr>
          <w:lang w:val="ru-RU"/>
        </w:rPr>
        <w:t>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90171" w:rsidRPr="005C6099" w:rsidRDefault="00F642EA" w:rsidP="005C6099">
      <w:pPr>
        <w:pStyle w:val="a3"/>
        <w:spacing w:before="0"/>
        <w:ind w:left="0"/>
        <w:jc w:val="both"/>
        <w:rPr>
          <w:lang w:val="ru-RU"/>
        </w:rPr>
      </w:pPr>
      <w:r w:rsidRPr="005C6099">
        <w:rPr>
          <w:lang w:val="ru-RU"/>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порождению </w:t>
      </w:r>
      <w:r w:rsidRPr="005C6099">
        <w:rPr>
          <w:spacing w:val="-3"/>
          <w:sz w:val="24"/>
          <w:szCs w:val="24"/>
          <w:lang w:val="ru-RU"/>
        </w:rPr>
        <w:t xml:space="preserve">нового </w:t>
      </w:r>
      <w:r w:rsidRPr="005C6099">
        <w:rPr>
          <w:sz w:val="24"/>
          <w:szCs w:val="24"/>
          <w:lang w:val="ru-RU"/>
        </w:rPr>
        <w:t xml:space="preserve">типа познавательных интересов (интереса </w:t>
      </w:r>
      <w:r w:rsidRPr="005C6099">
        <w:rPr>
          <w:spacing w:val="3"/>
          <w:sz w:val="24"/>
          <w:szCs w:val="24"/>
          <w:lang w:val="ru-RU"/>
        </w:rPr>
        <w:t xml:space="preserve">не </w:t>
      </w:r>
      <w:r w:rsidRPr="005C6099">
        <w:rPr>
          <w:spacing w:val="-3"/>
          <w:sz w:val="24"/>
          <w:szCs w:val="24"/>
          <w:lang w:val="ru-RU"/>
        </w:rPr>
        <w:t xml:space="preserve">только </w:t>
      </w:r>
      <w:r w:rsidRPr="005C6099">
        <w:rPr>
          <w:sz w:val="24"/>
          <w:szCs w:val="24"/>
          <w:lang w:val="ru-RU"/>
        </w:rPr>
        <w:t xml:space="preserve">к </w:t>
      </w:r>
      <w:r w:rsidRPr="005C6099">
        <w:rPr>
          <w:spacing w:val="-4"/>
          <w:sz w:val="24"/>
          <w:szCs w:val="24"/>
          <w:lang w:val="ru-RU"/>
        </w:rPr>
        <w:t xml:space="preserve">фактам, </w:t>
      </w:r>
      <w:r w:rsidRPr="005C6099">
        <w:rPr>
          <w:spacing w:val="3"/>
          <w:sz w:val="24"/>
          <w:szCs w:val="24"/>
          <w:lang w:val="ru-RU"/>
        </w:rPr>
        <w:t xml:space="preserve">но </w:t>
      </w:r>
      <w:r w:rsidRPr="005C6099">
        <w:rPr>
          <w:sz w:val="24"/>
          <w:szCs w:val="24"/>
          <w:lang w:val="ru-RU"/>
        </w:rPr>
        <w:t>и к закономерностям);</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расширению и переориентации рефлексивной </w:t>
      </w:r>
      <w:r w:rsidRPr="005C6099">
        <w:rPr>
          <w:spacing w:val="-3"/>
          <w:sz w:val="24"/>
          <w:szCs w:val="24"/>
          <w:lang w:val="ru-RU"/>
        </w:rPr>
        <w:t xml:space="preserve">оценки </w:t>
      </w:r>
      <w:r w:rsidRPr="005C6099">
        <w:rPr>
          <w:sz w:val="24"/>
          <w:szCs w:val="24"/>
          <w:lang w:val="ru-RU"/>
        </w:rPr>
        <w:t xml:space="preserve">собственных возможностей — </w:t>
      </w:r>
      <w:r w:rsidRPr="005C6099">
        <w:rPr>
          <w:spacing w:val="-3"/>
          <w:sz w:val="24"/>
          <w:szCs w:val="24"/>
          <w:lang w:val="ru-RU"/>
        </w:rPr>
        <w:t xml:space="preserve">за </w:t>
      </w:r>
      <w:r w:rsidRPr="005C6099">
        <w:rPr>
          <w:sz w:val="24"/>
          <w:szCs w:val="24"/>
          <w:lang w:val="ru-RU"/>
        </w:rPr>
        <w:t xml:space="preserve">пределы </w:t>
      </w:r>
      <w:r w:rsidRPr="005C6099">
        <w:rPr>
          <w:spacing w:val="-3"/>
          <w:sz w:val="24"/>
          <w:szCs w:val="24"/>
          <w:lang w:val="ru-RU"/>
        </w:rPr>
        <w:t xml:space="preserve">учебной </w:t>
      </w:r>
      <w:r w:rsidRPr="005C6099">
        <w:rPr>
          <w:sz w:val="24"/>
          <w:szCs w:val="24"/>
          <w:lang w:val="ru-RU"/>
        </w:rPr>
        <w:t>деятельности в сферусамосознания;</w:t>
      </w:r>
    </w:p>
    <w:p w:rsidR="00890171" w:rsidRPr="005C6099" w:rsidRDefault="00F642EA" w:rsidP="005C6099">
      <w:pPr>
        <w:pStyle w:val="a5"/>
        <w:numPr>
          <w:ilvl w:val="1"/>
          <w:numId w:val="57"/>
        </w:numPr>
        <w:tabs>
          <w:tab w:val="left" w:pos="1078"/>
        </w:tabs>
        <w:spacing w:before="0"/>
        <w:ind w:left="0" w:firstLine="706"/>
        <w:jc w:val="both"/>
        <w:rPr>
          <w:sz w:val="24"/>
          <w:szCs w:val="24"/>
          <w:lang w:val="ru-RU"/>
        </w:rPr>
      </w:pPr>
      <w:r w:rsidRPr="005C6099">
        <w:rPr>
          <w:sz w:val="24"/>
          <w:szCs w:val="24"/>
          <w:lang w:val="ru-RU"/>
        </w:rPr>
        <w:t xml:space="preserve">формированию способности к целеполаганию, самостоятельной постановке </w:t>
      </w:r>
      <w:r w:rsidRPr="005C6099">
        <w:rPr>
          <w:spacing w:val="3"/>
          <w:sz w:val="24"/>
          <w:szCs w:val="24"/>
          <w:lang w:val="ru-RU"/>
        </w:rPr>
        <w:t xml:space="preserve">новых </w:t>
      </w:r>
      <w:r w:rsidRPr="005C6099">
        <w:rPr>
          <w:sz w:val="24"/>
          <w:szCs w:val="24"/>
          <w:lang w:val="ru-RU"/>
        </w:rPr>
        <w:t xml:space="preserve">учебных </w:t>
      </w:r>
      <w:r w:rsidRPr="005C6099">
        <w:rPr>
          <w:spacing w:val="-3"/>
          <w:sz w:val="24"/>
          <w:szCs w:val="24"/>
          <w:lang w:val="ru-RU"/>
        </w:rPr>
        <w:t xml:space="preserve">задач </w:t>
      </w:r>
      <w:r w:rsidRPr="005C6099">
        <w:rPr>
          <w:sz w:val="24"/>
          <w:szCs w:val="24"/>
          <w:lang w:val="ru-RU"/>
        </w:rPr>
        <w:t xml:space="preserve">и проектированию собственной </w:t>
      </w:r>
      <w:r w:rsidRPr="005C6099">
        <w:rPr>
          <w:spacing w:val="-3"/>
          <w:sz w:val="24"/>
          <w:szCs w:val="24"/>
          <w:lang w:val="ru-RU"/>
        </w:rPr>
        <w:t>учебной</w:t>
      </w:r>
      <w:r w:rsidRPr="005C6099">
        <w:rPr>
          <w:sz w:val="24"/>
          <w:szCs w:val="24"/>
          <w:lang w:val="ru-RU"/>
        </w:rPr>
        <w:t>деятельности.</w:t>
      </w:r>
    </w:p>
    <w:p w:rsidR="00890171" w:rsidRPr="005C6099" w:rsidRDefault="00F642EA" w:rsidP="005C6099">
      <w:pPr>
        <w:pStyle w:val="a3"/>
        <w:spacing w:before="0"/>
        <w:ind w:left="0"/>
        <w:jc w:val="both"/>
        <w:rPr>
          <w:lang w:val="ru-RU"/>
        </w:rPr>
      </w:pPr>
      <w:proofErr w:type="gramStart"/>
      <w:r w:rsidRPr="005C6099">
        <w:rPr>
          <w:lang w:val="ru-RU"/>
        </w:rPr>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C6099">
        <w:rPr>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90171" w:rsidRPr="005C6099" w:rsidRDefault="00F642EA" w:rsidP="005C6099">
      <w:pPr>
        <w:pStyle w:val="a3"/>
        <w:spacing w:before="0"/>
        <w:ind w:left="0"/>
        <w:jc w:val="both"/>
        <w:rPr>
          <w:lang w:val="ru-RU"/>
        </w:rPr>
      </w:pPr>
      <w:r w:rsidRPr="005C6099">
        <w:rPr>
          <w:lang w:val="ru-RU"/>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90171" w:rsidRPr="005C6099" w:rsidRDefault="00F642EA" w:rsidP="005C6099">
      <w:pPr>
        <w:pStyle w:val="a3"/>
        <w:spacing w:before="0"/>
        <w:ind w:left="0"/>
        <w:jc w:val="both"/>
        <w:rPr>
          <w:lang w:val="ru-RU"/>
        </w:rPr>
      </w:pPr>
      <w:r w:rsidRPr="005C6099">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потребность вникать в </w:t>
      </w:r>
      <w:r w:rsidRPr="005C6099">
        <w:rPr>
          <w:spacing w:val="-5"/>
          <w:sz w:val="24"/>
          <w:szCs w:val="24"/>
          <w:lang w:val="ru-RU"/>
        </w:rPr>
        <w:t xml:space="preserve">суть </w:t>
      </w:r>
      <w:r w:rsidRPr="005C6099">
        <w:rPr>
          <w:sz w:val="24"/>
          <w:szCs w:val="24"/>
          <w:lang w:val="ru-RU"/>
        </w:rPr>
        <w:t xml:space="preserve">изучаемых проблем, ставить вопросы, затрагивающие основы </w:t>
      </w:r>
      <w:r w:rsidRPr="005C6099">
        <w:rPr>
          <w:spacing w:val="2"/>
          <w:sz w:val="24"/>
          <w:szCs w:val="24"/>
          <w:lang w:val="ru-RU"/>
        </w:rPr>
        <w:t xml:space="preserve">знаний, </w:t>
      </w:r>
      <w:r w:rsidRPr="005C6099">
        <w:rPr>
          <w:sz w:val="24"/>
          <w:szCs w:val="24"/>
          <w:lang w:val="ru-RU"/>
        </w:rPr>
        <w:t>личный, социальный, исторический жизненныйопыт;</w:t>
      </w:r>
    </w:p>
    <w:p w:rsidR="00890171" w:rsidRPr="005C6099" w:rsidRDefault="00F642EA" w:rsidP="005C6099">
      <w:pPr>
        <w:pStyle w:val="a5"/>
        <w:numPr>
          <w:ilvl w:val="1"/>
          <w:numId w:val="57"/>
        </w:numPr>
        <w:tabs>
          <w:tab w:val="left" w:pos="958"/>
        </w:tabs>
        <w:spacing w:before="0"/>
        <w:ind w:left="0" w:hanging="150"/>
        <w:rPr>
          <w:sz w:val="24"/>
          <w:szCs w:val="24"/>
          <w:lang w:val="ru-RU"/>
        </w:rPr>
      </w:pPr>
      <w:r w:rsidRPr="005C6099">
        <w:rPr>
          <w:sz w:val="24"/>
          <w:szCs w:val="24"/>
          <w:lang w:val="ru-RU"/>
        </w:rPr>
        <w:t xml:space="preserve">основы </w:t>
      </w:r>
      <w:r w:rsidRPr="005C6099">
        <w:rPr>
          <w:spacing w:val="-3"/>
          <w:sz w:val="24"/>
          <w:szCs w:val="24"/>
          <w:lang w:val="ru-RU"/>
        </w:rPr>
        <w:t xml:space="preserve">критического </w:t>
      </w:r>
      <w:r w:rsidRPr="005C6099">
        <w:rPr>
          <w:sz w:val="24"/>
          <w:szCs w:val="24"/>
          <w:lang w:val="ru-RU"/>
        </w:rPr>
        <w:t>отношения к знанию, жизненномуопыту;</w:t>
      </w:r>
    </w:p>
    <w:p w:rsidR="00890171" w:rsidRPr="005C6099" w:rsidRDefault="00F642EA" w:rsidP="005C6099">
      <w:pPr>
        <w:pStyle w:val="a5"/>
        <w:numPr>
          <w:ilvl w:val="1"/>
          <w:numId w:val="57"/>
        </w:numPr>
        <w:tabs>
          <w:tab w:val="left" w:pos="958"/>
        </w:tabs>
        <w:spacing w:before="0"/>
        <w:ind w:left="0" w:hanging="150"/>
        <w:rPr>
          <w:sz w:val="24"/>
          <w:szCs w:val="24"/>
          <w:lang w:val="ru-RU"/>
        </w:rPr>
      </w:pPr>
      <w:r w:rsidRPr="005C6099">
        <w:rPr>
          <w:sz w:val="24"/>
          <w:szCs w:val="24"/>
          <w:lang w:val="ru-RU"/>
        </w:rPr>
        <w:t>основы ценностных суждений иоценок;</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lastRenderedPageBreak/>
        <w:t xml:space="preserve">уважение к </w:t>
      </w:r>
      <w:r w:rsidRPr="005C6099">
        <w:rPr>
          <w:spacing w:val="2"/>
          <w:sz w:val="24"/>
          <w:szCs w:val="24"/>
          <w:lang w:val="ru-RU"/>
        </w:rPr>
        <w:t xml:space="preserve">величию </w:t>
      </w:r>
      <w:r w:rsidRPr="005C6099">
        <w:rPr>
          <w:sz w:val="24"/>
          <w:szCs w:val="24"/>
          <w:lang w:val="ru-RU"/>
        </w:rPr>
        <w:t>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икультурами;</w:t>
      </w:r>
    </w:p>
    <w:p w:rsidR="00890171" w:rsidRPr="008A100C" w:rsidRDefault="00F642EA" w:rsidP="005C6099">
      <w:pPr>
        <w:pStyle w:val="a5"/>
        <w:numPr>
          <w:ilvl w:val="1"/>
          <w:numId w:val="57"/>
        </w:numPr>
        <w:tabs>
          <w:tab w:val="left" w:pos="1003"/>
        </w:tabs>
        <w:spacing w:before="0"/>
        <w:ind w:left="0" w:firstLine="706"/>
        <w:jc w:val="both"/>
        <w:rPr>
          <w:lang w:val="ru-RU"/>
        </w:rPr>
      </w:pPr>
      <w:r w:rsidRPr="008A100C">
        <w:rPr>
          <w:sz w:val="24"/>
          <w:szCs w:val="24"/>
          <w:lang w:val="ru-RU"/>
        </w:rPr>
        <w:t>основы понимания принципиальной ограниченности знания, существования различных точекзрения, взглядов, характерных</w:t>
      </w:r>
      <w:r w:rsidR="008A100C" w:rsidRPr="008A100C">
        <w:rPr>
          <w:sz w:val="24"/>
          <w:szCs w:val="24"/>
          <w:lang w:val="ru-RU"/>
        </w:rPr>
        <w:t xml:space="preserve"> </w:t>
      </w:r>
      <w:proofErr w:type="gramStart"/>
      <w:r w:rsidRPr="008A100C">
        <w:rPr>
          <w:sz w:val="24"/>
          <w:szCs w:val="24"/>
          <w:lang w:val="ru-RU"/>
        </w:rPr>
        <w:t>для</w:t>
      </w:r>
      <w:proofErr w:type="gramEnd"/>
      <w:r w:rsidR="008A100C" w:rsidRPr="008A100C">
        <w:rPr>
          <w:sz w:val="24"/>
          <w:szCs w:val="24"/>
          <w:lang w:val="ru-RU"/>
        </w:rPr>
        <w:t xml:space="preserve"> </w:t>
      </w:r>
      <w:r w:rsidRPr="008A100C">
        <w:rPr>
          <w:spacing w:val="2"/>
          <w:sz w:val="24"/>
          <w:szCs w:val="24"/>
          <w:lang w:val="ru-RU"/>
        </w:rPr>
        <w:t>разных</w:t>
      </w:r>
      <w:r w:rsidR="008A100C" w:rsidRPr="008A100C">
        <w:rPr>
          <w:spacing w:val="2"/>
          <w:sz w:val="24"/>
          <w:szCs w:val="24"/>
          <w:lang w:val="ru-RU"/>
        </w:rPr>
        <w:t xml:space="preserve"> </w:t>
      </w:r>
      <w:r w:rsidRPr="008A100C">
        <w:rPr>
          <w:sz w:val="24"/>
          <w:szCs w:val="24"/>
          <w:lang w:val="ru-RU"/>
        </w:rPr>
        <w:t>социокультурных</w:t>
      </w:r>
      <w:r w:rsidR="008A100C" w:rsidRPr="008A100C">
        <w:rPr>
          <w:sz w:val="24"/>
          <w:szCs w:val="24"/>
          <w:lang w:val="ru-RU"/>
        </w:rPr>
        <w:t xml:space="preserve"> </w:t>
      </w:r>
      <w:r w:rsidRPr="008A100C">
        <w:rPr>
          <w:sz w:val="24"/>
          <w:szCs w:val="24"/>
          <w:lang w:val="ru-RU"/>
        </w:rPr>
        <w:t>среди</w:t>
      </w:r>
      <w:r w:rsidR="008A100C" w:rsidRPr="008A100C">
        <w:rPr>
          <w:sz w:val="24"/>
          <w:szCs w:val="24"/>
          <w:lang w:val="ru-RU"/>
        </w:rPr>
        <w:t xml:space="preserve"> </w:t>
      </w:r>
      <w:r w:rsidRPr="008A100C">
        <w:rPr>
          <w:sz w:val="24"/>
          <w:szCs w:val="24"/>
          <w:lang w:val="ru-RU"/>
        </w:rPr>
        <w:t>эпох.</w:t>
      </w:r>
      <w:r w:rsidR="008A100C" w:rsidRPr="008A100C">
        <w:rPr>
          <w:sz w:val="24"/>
          <w:szCs w:val="24"/>
          <w:lang w:val="ru-RU"/>
        </w:rPr>
        <w:t xml:space="preserve">  </w:t>
      </w:r>
      <w:r w:rsidRPr="008A100C">
        <w:rPr>
          <w:sz w:val="24"/>
          <w:lang w:val="ru-RU"/>
        </w:rPr>
        <w:t xml:space="preserve">В основной </w:t>
      </w:r>
      <w:r w:rsidRPr="008A100C">
        <w:rPr>
          <w:spacing w:val="-4"/>
          <w:sz w:val="24"/>
          <w:lang w:val="ru-RU"/>
        </w:rPr>
        <w:t xml:space="preserve">школе </w:t>
      </w:r>
      <w:r w:rsidRPr="008A100C">
        <w:rPr>
          <w:spacing w:val="3"/>
          <w:sz w:val="24"/>
          <w:lang w:val="ru-RU"/>
        </w:rPr>
        <w:t xml:space="preserve">на </w:t>
      </w:r>
      <w:r w:rsidRPr="008A100C">
        <w:rPr>
          <w:spacing w:val="4"/>
          <w:sz w:val="24"/>
          <w:lang w:val="ru-RU"/>
        </w:rPr>
        <w:t xml:space="preserve">всех </w:t>
      </w:r>
      <w:r w:rsidRPr="008A100C">
        <w:rPr>
          <w:sz w:val="24"/>
          <w:lang w:val="ru-RU"/>
        </w:rPr>
        <w:t xml:space="preserve">предметах будет продолжена работа </w:t>
      </w:r>
      <w:r w:rsidRPr="008A100C">
        <w:rPr>
          <w:spacing w:val="3"/>
          <w:sz w:val="24"/>
          <w:lang w:val="ru-RU"/>
        </w:rPr>
        <w:t xml:space="preserve">по </w:t>
      </w:r>
      <w:r w:rsidRPr="008A100C">
        <w:rPr>
          <w:sz w:val="24"/>
          <w:lang w:val="ru-RU"/>
        </w:rPr>
        <w:t xml:space="preserve">формированию и развитию основ читательской компетенции. </w:t>
      </w:r>
      <w:r w:rsidRPr="008A100C">
        <w:rPr>
          <w:spacing w:val="-4"/>
          <w:sz w:val="24"/>
          <w:lang w:val="ru-RU"/>
        </w:rPr>
        <w:t xml:space="preserve">Учащиеся </w:t>
      </w:r>
      <w:r w:rsidRPr="008A100C">
        <w:rPr>
          <w:sz w:val="24"/>
          <w:lang w:val="ru-RU"/>
        </w:rPr>
        <w:t xml:space="preserve">овладеют чтением как средством осуществления своих дальнейших </w:t>
      </w:r>
      <w:r w:rsidRPr="008A100C">
        <w:rPr>
          <w:spacing w:val="2"/>
          <w:sz w:val="24"/>
          <w:lang w:val="ru-RU"/>
        </w:rPr>
        <w:t xml:space="preserve">планов: </w:t>
      </w:r>
      <w:r w:rsidRPr="008A100C">
        <w:rPr>
          <w:sz w:val="24"/>
          <w:lang w:val="ru-RU"/>
        </w:rPr>
        <w:t xml:space="preserve">продолжения образования и самообразования, осознанного планирования </w:t>
      </w:r>
      <w:r w:rsidRPr="008A100C">
        <w:rPr>
          <w:spacing w:val="-4"/>
          <w:sz w:val="24"/>
          <w:lang w:val="ru-RU"/>
        </w:rPr>
        <w:t>своего</w:t>
      </w:r>
      <w:r w:rsidRPr="008A100C">
        <w:rPr>
          <w:spacing w:val="-3"/>
          <w:sz w:val="24"/>
          <w:lang w:val="ru-RU"/>
        </w:rPr>
        <w:t xml:space="preserve">актуального </w:t>
      </w:r>
      <w:r w:rsidRPr="008A100C">
        <w:rPr>
          <w:sz w:val="24"/>
          <w:lang w:val="ru-RU"/>
        </w:rPr>
        <w:t xml:space="preserve">и перспективного </w:t>
      </w:r>
      <w:r w:rsidRPr="008A100C">
        <w:rPr>
          <w:spacing w:val="-8"/>
          <w:sz w:val="24"/>
          <w:lang w:val="ru-RU"/>
        </w:rPr>
        <w:t xml:space="preserve">круга </w:t>
      </w:r>
      <w:r w:rsidRPr="008A100C">
        <w:rPr>
          <w:sz w:val="24"/>
          <w:lang w:val="ru-RU"/>
        </w:rPr>
        <w:t xml:space="preserve">чтения, в том </w:t>
      </w:r>
      <w:r w:rsidRPr="008A100C">
        <w:rPr>
          <w:spacing w:val="-3"/>
          <w:sz w:val="24"/>
          <w:lang w:val="ru-RU"/>
        </w:rPr>
        <w:t xml:space="preserve">числе </w:t>
      </w:r>
      <w:r w:rsidRPr="008A100C">
        <w:rPr>
          <w:sz w:val="24"/>
          <w:lang w:val="ru-RU"/>
        </w:rPr>
        <w:t xml:space="preserve">досугового, подготовки к </w:t>
      </w:r>
      <w:r w:rsidRPr="008A100C">
        <w:rPr>
          <w:spacing w:val="2"/>
          <w:sz w:val="24"/>
          <w:lang w:val="ru-RU"/>
        </w:rPr>
        <w:t xml:space="preserve">трудовой </w:t>
      </w:r>
      <w:r w:rsidRPr="008A100C">
        <w:rPr>
          <w:sz w:val="24"/>
          <w:lang w:val="ru-RU"/>
        </w:rPr>
        <w:t xml:space="preserve">и социальной деятельности. У выпускников будет сформирована потребность в систематическом чтении </w:t>
      </w:r>
      <w:r w:rsidRPr="008A100C">
        <w:rPr>
          <w:spacing w:val="-5"/>
          <w:sz w:val="24"/>
          <w:lang w:val="ru-RU"/>
        </w:rPr>
        <w:t xml:space="preserve">как </w:t>
      </w:r>
      <w:r w:rsidRPr="008A100C">
        <w:rPr>
          <w:sz w:val="24"/>
          <w:lang w:val="ru-RU"/>
        </w:rPr>
        <w:t xml:space="preserve">средстве познания мира и себя в этом мире, гармонизации </w:t>
      </w:r>
      <w:r w:rsidRPr="008A100C">
        <w:rPr>
          <w:spacing w:val="-3"/>
          <w:sz w:val="24"/>
          <w:lang w:val="ru-RU"/>
        </w:rPr>
        <w:t xml:space="preserve">отношений </w:t>
      </w:r>
      <w:r w:rsidRPr="008A100C">
        <w:rPr>
          <w:sz w:val="24"/>
          <w:lang w:val="ru-RU"/>
        </w:rPr>
        <w:t>человека и общества, создании образа «потребного будущего».</w:t>
      </w:r>
    </w:p>
    <w:p w:rsidR="00890171" w:rsidRPr="005C6099" w:rsidRDefault="00F642EA" w:rsidP="005C6099">
      <w:pPr>
        <w:pStyle w:val="a3"/>
        <w:spacing w:before="0"/>
        <w:ind w:left="0"/>
        <w:jc w:val="both"/>
        <w:rPr>
          <w:lang w:val="ru-RU"/>
        </w:rPr>
      </w:pPr>
      <w:r w:rsidRPr="005C6099">
        <w:rPr>
          <w:lang w:val="ru-RU"/>
        </w:rPr>
        <w:t>Учащиеся усовершенствуют технику чтения и приобретут устойчивый  навык осмысленного чтения, получат возможность приобрести навык рефлексивногочтения.</w:t>
      </w:r>
    </w:p>
    <w:p w:rsidR="00890171" w:rsidRPr="005C6099" w:rsidRDefault="00F642EA" w:rsidP="005C6099">
      <w:pPr>
        <w:pStyle w:val="a3"/>
        <w:spacing w:before="0"/>
        <w:ind w:left="0"/>
        <w:jc w:val="both"/>
        <w:rPr>
          <w:lang w:val="ru-RU"/>
        </w:rPr>
      </w:pPr>
      <w:r w:rsidRPr="005C6099">
        <w:rPr>
          <w:lang w:val="ru-RU"/>
        </w:rPr>
        <w:t>Учащиеся овладеют различными видами и типами чтения: ознакомительным, изучаю</w:t>
      </w:r>
      <w:r w:rsidR="00A436DE" w:rsidRPr="005C6099">
        <w:rPr>
          <w:lang w:val="ru-RU"/>
        </w:rPr>
        <w:t xml:space="preserve">щим, просмотровым, поисковым и </w:t>
      </w:r>
      <w:r w:rsidRPr="005C6099">
        <w:rPr>
          <w:lang w:val="ru-RU"/>
        </w:rPr>
        <w:t>выборочн</w:t>
      </w:r>
      <w:r w:rsidR="00A436DE" w:rsidRPr="005C6099">
        <w:rPr>
          <w:lang w:val="ru-RU"/>
        </w:rPr>
        <w:t>ым; выразительным чтением</w:t>
      </w:r>
      <w:proofErr w:type="gramStart"/>
      <w:r w:rsidR="00A436DE" w:rsidRPr="005C6099">
        <w:rPr>
          <w:lang w:val="ru-RU"/>
        </w:rPr>
        <w:t>;</w:t>
      </w:r>
      <w:r w:rsidR="00807A2D" w:rsidRPr="005C6099">
        <w:rPr>
          <w:lang w:val="ru-RU"/>
        </w:rPr>
        <w:t>к</w:t>
      </w:r>
      <w:proofErr w:type="gramEnd"/>
      <w:r w:rsidR="00807A2D" w:rsidRPr="005C6099">
        <w:rPr>
          <w:lang w:val="ru-RU"/>
        </w:rPr>
        <w:t>омм</w:t>
      </w:r>
      <w:r w:rsidR="00A436DE" w:rsidRPr="005C6099">
        <w:rPr>
          <w:lang w:val="ru-RU"/>
        </w:rPr>
        <w:t xml:space="preserve">уникативным </w:t>
      </w:r>
      <w:r w:rsidRPr="005C6099">
        <w:rPr>
          <w:lang w:val="ru-RU"/>
        </w:rPr>
        <w:t>чтениемвслух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890171" w:rsidRPr="005C6099" w:rsidRDefault="00F642EA" w:rsidP="005C6099">
      <w:pPr>
        <w:pStyle w:val="a3"/>
        <w:spacing w:before="0"/>
        <w:ind w:left="0"/>
        <w:jc w:val="both"/>
        <w:rPr>
          <w:lang w:val="ru-RU"/>
        </w:rPr>
      </w:pPr>
      <w:r w:rsidRPr="005C6099">
        <w:rPr>
          <w:lang w:val="ru-RU"/>
        </w:rPr>
        <w:t>В сфере развития личностных универсальных учебных действий приоритетное внимание уделяется формированию:</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основ </w:t>
      </w:r>
      <w:r w:rsidRPr="005C6099">
        <w:rPr>
          <w:spacing w:val="-3"/>
          <w:sz w:val="24"/>
          <w:szCs w:val="24"/>
          <w:lang w:val="ru-RU"/>
        </w:rPr>
        <w:t xml:space="preserve">гражданской </w:t>
      </w:r>
      <w:r w:rsidRPr="005C6099">
        <w:rPr>
          <w:sz w:val="24"/>
          <w:szCs w:val="24"/>
          <w:lang w:val="ru-RU"/>
        </w:rPr>
        <w:t>идентичности личности (включая когнитивный, эмоциональн</w:t>
      </w:r>
      <w:proofErr w:type="gramStart"/>
      <w:r w:rsidRPr="005C6099">
        <w:rPr>
          <w:sz w:val="24"/>
          <w:szCs w:val="24"/>
          <w:lang w:val="ru-RU"/>
        </w:rPr>
        <w:t>о-</w:t>
      </w:r>
      <w:proofErr w:type="gramEnd"/>
      <w:r w:rsidRPr="005C6099">
        <w:rPr>
          <w:sz w:val="24"/>
          <w:szCs w:val="24"/>
          <w:lang w:val="ru-RU"/>
        </w:rPr>
        <w:t xml:space="preserve"> ценностный и поведенческийкомпоненты);</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основ социальных компетенций (включая ценностно-смысловые </w:t>
      </w:r>
      <w:r w:rsidRPr="005C6099">
        <w:rPr>
          <w:spacing w:val="-3"/>
          <w:sz w:val="24"/>
          <w:szCs w:val="24"/>
          <w:lang w:val="ru-RU"/>
        </w:rPr>
        <w:t xml:space="preserve">установки </w:t>
      </w:r>
      <w:r w:rsidRPr="005C6099">
        <w:rPr>
          <w:sz w:val="24"/>
          <w:szCs w:val="24"/>
          <w:lang w:val="ru-RU"/>
        </w:rPr>
        <w:t xml:space="preserve">и моральные нормы, </w:t>
      </w:r>
      <w:r w:rsidRPr="005C6099">
        <w:rPr>
          <w:spacing w:val="2"/>
          <w:sz w:val="24"/>
          <w:szCs w:val="24"/>
          <w:lang w:val="ru-RU"/>
        </w:rPr>
        <w:t xml:space="preserve">опыт </w:t>
      </w:r>
      <w:r w:rsidRPr="005C6099">
        <w:rPr>
          <w:sz w:val="24"/>
          <w:szCs w:val="24"/>
          <w:lang w:val="ru-RU"/>
        </w:rPr>
        <w:t>социальных и межличностных отношений</w:t>
      </w:r>
      <w:proofErr w:type="gramStart"/>
      <w:r w:rsidRPr="005C6099">
        <w:rPr>
          <w:sz w:val="24"/>
          <w:szCs w:val="24"/>
          <w:lang w:val="ru-RU"/>
        </w:rPr>
        <w:t>,п</w:t>
      </w:r>
      <w:proofErr w:type="gramEnd"/>
      <w:r w:rsidRPr="005C6099">
        <w:rPr>
          <w:sz w:val="24"/>
          <w:szCs w:val="24"/>
          <w:lang w:val="ru-RU"/>
        </w:rPr>
        <w:t>равосознание);</w:t>
      </w:r>
    </w:p>
    <w:p w:rsidR="00890171" w:rsidRPr="005C6099" w:rsidRDefault="00F642EA" w:rsidP="005C6099">
      <w:pPr>
        <w:pStyle w:val="a5"/>
        <w:numPr>
          <w:ilvl w:val="1"/>
          <w:numId w:val="57"/>
        </w:numPr>
        <w:tabs>
          <w:tab w:val="left" w:pos="1107"/>
          <w:tab w:val="left" w:pos="1108"/>
        </w:tabs>
        <w:spacing w:before="0"/>
        <w:ind w:left="0" w:firstLine="706"/>
        <w:jc w:val="both"/>
        <w:rPr>
          <w:sz w:val="24"/>
          <w:szCs w:val="24"/>
          <w:lang w:val="ru-RU"/>
        </w:rPr>
      </w:pPr>
      <w:r w:rsidRPr="005C6099">
        <w:rPr>
          <w:sz w:val="24"/>
          <w:szCs w:val="24"/>
          <w:lang w:val="ru-RU"/>
        </w:rPr>
        <w:t xml:space="preserve">готовности и способности к переходу к самообразованию </w:t>
      </w:r>
      <w:r w:rsidRPr="005C6099">
        <w:rPr>
          <w:spacing w:val="3"/>
          <w:sz w:val="24"/>
          <w:szCs w:val="24"/>
          <w:lang w:val="ru-RU"/>
        </w:rPr>
        <w:t xml:space="preserve">на </w:t>
      </w:r>
      <w:r w:rsidRPr="005C6099">
        <w:rPr>
          <w:sz w:val="24"/>
          <w:szCs w:val="24"/>
          <w:lang w:val="ru-RU"/>
        </w:rPr>
        <w:t>основе учебн</w:t>
      </w:r>
      <w:proofErr w:type="gramStart"/>
      <w:r w:rsidRPr="005C6099">
        <w:rPr>
          <w:sz w:val="24"/>
          <w:szCs w:val="24"/>
          <w:lang w:val="ru-RU"/>
        </w:rPr>
        <w:t>о-</w:t>
      </w:r>
      <w:proofErr w:type="gramEnd"/>
      <w:r w:rsidRPr="005C6099">
        <w:rPr>
          <w:sz w:val="24"/>
          <w:szCs w:val="24"/>
          <w:lang w:val="ru-RU"/>
        </w:rPr>
        <w:t xml:space="preserve"> познавательной мотивации, в том числе готовности к выбору направления профильного образования.</w:t>
      </w:r>
    </w:p>
    <w:p w:rsidR="00890171" w:rsidRPr="005C6099" w:rsidRDefault="00F642EA" w:rsidP="005C6099">
      <w:pPr>
        <w:pStyle w:val="a3"/>
        <w:spacing w:before="0"/>
        <w:ind w:left="0"/>
        <w:jc w:val="both"/>
        <w:rPr>
          <w:lang w:val="ru-RU"/>
        </w:rPr>
      </w:pPr>
      <w:r w:rsidRPr="005C6099">
        <w:rPr>
          <w:lang w:val="ru-RU"/>
        </w:rPr>
        <w:t>Вчастности</w:t>
      </w:r>
      <w:proofErr w:type="gramStart"/>
      <w:r w:rsidRPr="005C6099">
        <w:rPr>
          <w:lang w:val="ru-RU"/>
        </w:rPr>
        <w:t>,ф</w:t>
      </w:r>
      <w:proofErr w:type="gramEnd"/>
      <w:r w:rsidRPr="005C6099">
        <w:rPr>
          <w:lang w:val="ru-RU"/>
        </w:rPr>
        <w:t>ормированиюготовностииспособностиквыбору</w:t>
      </w:r>
      <w:r w:rsidRPr="005C6099">
        <w:rPr>
          <w:spacing w:val="2"/>
          <w:lang w:val="ru-RU"/>
        </w:rPr>
        <w:t>направления</w:t>
      </w:r>
      <w:r w:rsidRPr="005C6099">
        <w:rPr>
          <w:lang w:val="ru-RU"/>
        </w:rPr>
        <w:t>профильного образованияспособствуют:</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 xml:space="preserve">целенаправленное формирование интереса к </w:t>
      </w:r>
      <w:r w:rsidRPr="005C6099">
        <w:rPr>
          <w:spacing w:val="-3"/>
          <w:sz w:val="24"/>
          <w:szCs w:val="24"/>
          <w:lang w:val="ru-RU"/>
        </w:rPr>
        <w:t xml:space="preserve">изучаемым </w:t>
      </w:r>
      <w:r w:rsidRPr="005C6099">
        <w:rPr>
          <w:sz w:val="24"/>
          <w:szCs w:val="24"/>
          <w:lang w:val="ru-RU"/>
        </w:rPr>
        <w:t>областям знания и видам деятельности, педагогическая поддержка любознательности и избирательностиинтересов;</w:t>
      </w:r>
    </w:p>
    <w:p w:rsidR="00890171" w:rsidRPr="005C6099" w:rsidRDefault="00F642EA" w:rsidP="005C6099">
      <w:pPr>
        <w:pStyle w:val="a5"/>
        <w:numPr>
          <w:ilvl w:val="1"/>
          <w:numId w:val="57"/>
        </w:numPr>
        <w:tabs>
          <w:tab w:val="left" w:pos="1078"/>
        </w:tabs>
        <w:spacing w:before="0"/>
        <w:ind w:left="0" w:firstLine="706"/>
        <w:jc w:val="both"/>
        <w:rPr>
          <w:sz w:val="24"/>
          <w:szCs w:val="24"/>
          <w:lang w:val="ru-RU"/>
        </w:rPr>
      </w:pPr>
      <w:r w:rsidRPr="005C6099">
        <w:rPr>
          <w:sz w:val="24"/>
          <w:szCs w:val="24"/>
          <w:lang w:val="ru-RU"/>
        </w:rPr>
        <w:t xml:space="preserve">реализация уровневого </w:t>
      </w:r>
      <w:r w:rsidRPr="005C6099">
        <w:rPr>
          <w:spacing w:val="-3"/>
          <w:sz w:val="24"/>
          <w:szCs w:val="24"/>
          <w:lang w:val="ru-RU"/>
        </w:rPr>
        <w:t xml:space="preserve">подхода </w:t>
      </w:r>
      <w:r w:rsidRPr="005C6099">
        <w:rPr>
          <w:sz w:val="24"/>
          <w:szCs w:val="24"/>
          <w:lang w:val="ru-RU"/>
        </w:rPr>
        <w:t xml:space="preserve">как в преподавании (на основе дифференциации требований к </w:t>
      </w:r>
      <w:r w:rsidRPr="005C6099">
        <w:rPr>
          <w:spacing w:val="2"/>
          <w:sz w:val="24"/>
          <w:szCs w:val="24"/>
          <w:lang w:val="ru-RU"/>
        </w:rPr>
        <w:t xml:space="preserve">освоению </w:t>
      </w:r>
      <w:r w:rsidRPr="005C6099">
        <w:rPr>
          <w:sz w:val="24"/>
          <w:szCs w:val="24"/>
          <w:lang w:val="ru-RU"/>
        </w:rPr>
        <w:t xml:space="preserve">учебных программ и достижению планируемых результатов), </w:t>
      </w:r>
      <w:r w:rsidRPr="005C6099">
        <w:rPr>
          <w:spacing w:val="4"/>
          <w:sz w:val="24"/>
          <w:szCs w:val="24"/>
          <w:lang w:val="ru-RU"/>
        </w:rPr>
        <w:t xml:space="preserve">так </w:t>
      </w:r>
      <w:r w:rsidRPr="005C6099">
        <w:rPr>
          <w:sz w:val="24"/>
          <w:szCs w:val="24"/>
          <w:lang w:val="ru-RU"/>
        </w:rPr>
        <w:t xml:space="preserve">и в оценочных процедурах (на основе дифференциации содержания проверочных заданий  и  критериев оценки достиженияпланируемыхрезультатов </w:t>
      </w:r>
      <w:r w:rsidRPr="005C6099">
        <w:rPr>
          <w:spacing w:val="3"/>
          <w:sz w:val="24"/>
          <w:szCs w:val="24"/>
          <w:lang w:val="ru-RU"/>
        </w:rPr>
        <w:t>на</w:t>
      </w:r>
      <w:r w:rsidRPr="005C6099">
        <w:rPr>
          <w:sz w:val="24"/>
          <w:szCs w:val="24"/>
          <w:lang w:val="ru-RU"/>
        </w:rPr>
        <w:t>базовоми повышенныхуровнях);</w:t>
      </w:r>
    </w:p>
    <w:p w:rsidR="00890171" w:rsidRPr="005C6099" w:rsidRDefault="00F642EA" w:rsidP="005C6099">
      <w:pPr>
        <w:pStyle w:val="a5"/>
        <w:numPr>
          <w:ilvl w:val="1"/>
          <w:numId w:val="57"/>
        </w:numPr>
        <w:tabs>
          <w:tab w:val="left" w:pos="1093"/>
        </w:tabs>
        <w:spacing w:before="0"/>
        <w:ind w:left="0" w:firstLine="706"/>
        <w:jc w:val="both"/>
        <w:rPr>
          <w:sz w:val="24"/>
          <w:szCs w:val="24"/>
          <w:lang w:val="ru-RU"/>
        </w:rPr>
      </w:pPr>
      <w:r w:rsidRPr="005C6099">
        <w:rPr>
          <w:sz w:val="24"/>
          <w:szCs w:val="24"/>
          <w:lang w:val="ru-RU"/>
        </w:rPr>
        <w:t xml:space="preserve">формирование навыков взаимо и самооценки, навыков рефлексии </w:t>
      </w:r>
      <w:r w:rsidRPr="005C6099">
        <w:rPr>
          <w:spacing w:val="3"/>
          <w:sz w:val="24"/>
          <w:szCs w:val="24"/>
          <w:lang w:val="ru-RU"/>
        </w:rPr>
        <w:t xml:space="preserve">на </w:t>
      </w:r>
      <w:r w:rsidRPr="005C6099">
        <w:rPr>
          <w:sz w:val="24"/>
          <w:szCs w:val="24"/>
          <w:lang w:val="ru-RU"/>
        </w:rPr>
        <w:t xml:space="preserve">основе использования критериальной </w:t>
      </w:r>
      <w:r w:rsidRPr="005C6099">
        <w:rPr>
          <w:spacing w:val="-3"/>
          <w:sz w:val="24"/>
          <w:szCs w:val="24"/>
          <w:lang w:val="ru-RU"/>
        </w:rPr>
        <w:t>системы</w:t>
      </w:r>
      <w:r w:rsidRPr="005C6099">
        <w:rPr>
          <w:sz w:val="24"/>
          <w:szCs w:val="24"/>
          <w:lang w:val="ru-RU"/>
        </w:rPr>
        <w:t>оценки;</w:t>
      </w:r>
    </w:p>
    <w:p w:rsidR="00890171" w:rsidRPr="008A100C" w:rsidRDefault="00F642EA" w:rsidP="005C6099">
      <w:pPr>
        <w:pStyle w:val="a5"/>
        <w:numPr>
          <w:ilvl w:val="1"/>
          <w:numId w:val="57"/>
        </w:numPr>
        <w:tabs>
          <w:tab w:val="left" w:pos="1137"/>
          <w:tab w:val="left" w:pos="1138"/>
          <w:tab w:val="left" w:pos="2819"/>
          <w:tab w:val="left" w:pos="4618"/>
        </w:tabs>
        <w:spacing w:before="0"/>
        <w:ind w:left="0" w:firstLine="0"/>
        <w:jc w:val="both"/>
        <w:rPr>
          <w:lang w:val="ru-RU"/>
        </w:rPr>
      </w:pPr>
      <w:r w:rsidRPr="008A100C">
        <w:rPr>
          <w:sz w:val="24"/>
          <w:szCs w:val="24"/>
          <w:lang w:val="ru-RU"/>
        </w:rPr>
        <w:t xml:space="preserve">организация системы проб подростками своих возможностей </w:t>
      </w:r>
      <w:r w:rsidRPr="008A100C">
        <w:rPr>
          <w:spacing w:val="-3"/>
          <w:sz w:val="24"/>
          <w:szCs w:val="24"/>
          <w:lang w:val="ru-RU"/>
        </w:rPr>
        <w:t xml:space="preserve">(в </w:t>
      </w:r>
      <w:r w:rsidR="00A436DE" w:rsidRPr="008A100C">
        <w:rPr>
          <w:sz w:val="24"/>
          <w:szCs w:val="24"/>
          <w:lang w:val="ru-RU"/>
        </w:rPr>
        <w:t xml:space="preserve">том числе предпрофессиональных </w:t>
      </w:r>
      <w:r w:rsidRPr="008A100C">
        <w:rPr>
          <w:sz w:val="24"/>
          <w:szCs w:val="24"/>
          <w:lang w:val="ru-RU"/>
        </w:rPr>
        <w:t>проб</w:t>
      </w:r>
      <w:proofErr w:type="gramStart"/>
      <w:r w:rsidRPr="008A100C">
        <w:rPr>
          <w:sz w:val="24"/>
          <w:szCs w:val="24"/>
          <w:lang w:val="ru-RU"/>
        </w:rPr>
        <w:t>)</w:t>
      </w:r>
      <w:r w:rsidRPr="008A100C">
        <w:rPr>
          <w:spacing w:val="-3"/>
          <w:sz w:val="24"/>
          <w:szCs w:val="24"/>
          <w:lang w:val="ru-RU"/>
        </w:rPr>
        <w:t>з</w:t>
      </w:r>
      <w:proofErr w:type="gramEnd"/>
      <w:r w:rsidRPr="008A100C">
        <w:rPr>
          <w:spacing w:val="-3"/>
          <w:sz w:val="24"/>
          <w:szCs w:val="24"/>
          <w:lang w:val="ru-RU"/>
        </w:rPr>
        <w:t xml:space="preserve">а  </w:t>
      </w:r>
      <w:r w:rsidR="00807A2D" w:rsidRPr="008A100C">
        <w:rPr>
          <w:sz w:val="24"/>
          <w:szCs w:val="24"/>
          <w:lang w:val="ru-RU"/>
        </w:rPr>
        <w:t xml:space="preserve">счёт </w:t>
      </w:r>
      <w:r w:rsidR="00A436DE" w:rsidRPr="008A100C">
        <w:rPr>
          <w:sz w:val="24"/>
          <w:szCs w:val="24"/>
          <w:lang w:val="ru-RU"/>
        </w:rPr>
        <w:t xml:space="preserve">использования дополнительных </w:t>
      </w:r>
      <w:r w:rsidRPr="008A100C">
        <w:rPr>
          <w:sz w:val="24"/>
          <w:szCs w:val="24"/>
          <w:lang w:val="ru-RU"/>
        </w:rPr>
        <w:t>возможносте</w:t>
      </w:r>
      <w:r w:rsidR="00A436DE" w:rsidRPr="008A100C">
        <w:rPr>
          <w:sz w:val="24"/>
          <w:szCs w:val="24"/>
          <w:lang w:val="ru-RU"/>
        </w:rPr>
        <w:t>й</w:t>
      </w:r>
      <w:r w:rsidR="008A100C" w:rsidRPr="008A100C">
        <w:rPr>
          <w:sz w:val="28"/>
          <w:szCs w:val="24"/>
          <w:lang w:val="ru-RU"/>
        </w:rPr>
        <w:t xml:space="preserve"> </w:t>
      </w:r>
      <w:r w:rsidRPr="008A100C">
        <w:rPr>
          <w:sz w:val="24"/>
          <w:lang w:val="ru-RU"/>
        </w:rPr>
        <w:t>образовательной деятельности, в том числе: факультативов, вводимых образовательной организацией ;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экологического образования; программы дополнительного образования, иных возможностей образовательной организации;</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целенаправленное формирование в </w:t>
      </w:r>
      <w:r w:rsidRPr="005C6099">
        <w:rPr>
          <w:spacing w:val="-6"/>
          <w:sz w:val="24"/>
          <w:szCs w:val="24"/>
          <w:lang w:val="ru-RU"/>
        </w:rPr>
        <w:t xml:space="preserve">курсе </w:t>
      </w:r>
      <w:r w:rsidRPr="005C6099">
        <w:rPr>
          <w:sz w:val="24"/>
          <w:szCs w:val="24"/>
          <w:lang w:val="ru-RU"/>
        </w:rPr>
        <w:t xml:space="preserve">технологии представлений о рынке </w:t>
      </w:r>
      <w:r w:rsidRPr="005C6099">
        <w:rPr>
          <w:spacing w:val="-4"/>
          <w:sz w:val="24"/>
          <w:szCs w:val="24"/>
          <w:lang w:val="ru-RU"/>
        </w:rPr>
        <w:t xml:space="preserve">труда </w:t>
      </w:r>
      <w:r w:rsidRPr="005C6099">
        <w:rPr>
          <w:sz w:val="24"/>
          <w:szCs w:val="24"/>
          <w:lang w:val="ru-RU"/>
        </w:rPr>
        <w:t xml:space="preserve">и требованиях, предъявляемых различными массовыми востребованными </w:t>
      </w:r>
      <w:r w:rsidRPr="005C6099">
        <w:rPr>
          <w:spacing w:val="-3"/>
          <w:sz w:val="24"/>
          <w:szCs w:val="24"/>
          <w:lang w:val="ru-RU"/>
        </w:rPr>
        <w:t xml:space="preserve">профессиями  </w:t>
      </w:r>
      <w:r w:rsidRPr="005C6099">
        <w:rPr>
          <w:sz w:val="24"/>
          <w:szCs w:val="24"/>
          <w:lang w:val="ru-RU"/>
        </w:rPr>
        <w:t xml:space="preserve">к  подготовке и </w:t>
      </w:r>
      <w:r w:rsidRPr="005C6099">
        <w:rPr>
          <w:spacing w:val="2"/>
          <w:sz w:val="24"/>
          <w:szCs w:val="24"/>
          <w:lang w:val="ru-RU"/>
        </w:rPr>
        <w:t xml:space="preserve">личным </w:t>
      </w:r>
      <w:r w:rsidRPr="005C6099">
        <w:rPr>
          <w:sz w:val="24"/>
          <w:szCs w:val="24"/>
          <w:lang w:val="ru-RU"/>
        </w:rPr>
        <w:t>качествам будущеготруженика;</w:t>
      </w:r>
    </w:p>
    <w:p w:rsidR="00890171" w:rsidRPr="005C6099" w:rsidRDefault="00F642EA" w:rsidP="005C6099">
      <w:pPr>
        <w:pStyle w:val="a5"/>
        <w:numPr>
          <w:ilvl w:val="1"/>
          <w:numId w:val="57"/>
        </w:numPr>
        <w:tabs>
          <w:tab w:val="left" w:pos="1183"/>
        </w:tabs>
        <w:spacing w:before="0"/>
        <w:ind w:left="0" w:firstLine="706"/>
        <w:jc w:val="both"/>
        <w:rPr>
          <w:sz w:val="24"/>
          <w:szCs w:val="24"/>
          <w:lang w:val="ru-RU"/>
        </w:rPr>
      </w:pPr>
      <w:r w:rsidRPr="005C6099">
        <w:rPr>
          <w:sz w:val="24"/>
          <w:szCs w:val="24"/>
          <w:lang w:val="ru-RU"/>
        </w:rPr>
        <w:t xml:space="preserve">приобретение </w:t>
      </w:r>
      <w:r w:rsidRPr="005C6099">
        <w:rPr>
          <w:spacing w:val="-3"/>
          <w:sz w:val="24"/>
          <w:szCs w:val="24"/>
          <w:lang w:val="ru-RU"/>
        </w:rPr>
        <w:t xml:space="preserve">практического </w:t>
      </w:r>
      <w:r w:rsidRPr="005C6099">
        <w:rPr>
          <w:sz w:val="24"/>
          <w:szCs w:val="24"/>
          <w:lang w:val="ru-RU"/>
        </w:rPr>
        <w:t xml:space="preserve">опыта пробного проектирования жизненной и профессиональной </w:t>
      </w:r>
      <w:r w:rsidRPr="005C6099">
        <w:rPr>
          <w:spacing w:val="-3"/>
          <w:sz w:val="24"/>
          <w:szCs w:val="24"/>
          <w:lang w:val="ru-RU"/>
        </w:rPr>
        <w:t xml:space="preserve">карьеры </w:t>
      </w:r>
      <w:r w:rsidRPr="005C6099">
        <w:rPr>
          <w:spacing w:val="3"/>
          <w:sz w:val="24"/>
          <w:szCs w:val="24"/>
          <w:lang w:val="ru-RU"/>
        </w:rPr>
        <w:t xml:space="preserve">на </w:t>
      </w:r>
      <w:r w:rsidRPr="005C6099">
        <w:rPr>
          <w:sz w:val="24"/>
          <w:szCs w:val="24"/>
          <w:lang w:val="ru-RU"/>
        </w:rPr>
        <w:t>основе соотнесения своих интересов, склонностей, личностных качеств, уровня подготовки с требованиями профессиональнойдеятельности.</w:t>
      </w:r>
    </w:p>
    <w:p w:rsidR="00890171" w:rsidRPr="005C6099" w:rsidRDefault="00F642EA" w:rsidP="005C6099">
      <w:pPr>
        <w:pStyle w:val="a3"/>
        <w:spacing w:before="0"/>
        <w:ind w:left="0"/>
        <w:jc w:val="right"/>
        <w:rPr>
          <w:lang w:val="ru-RU"/>
        </w:rPr>
      </w:pPr>
      <w:r w:rsidRPr="005C6099">
        <w:rPr>
          <w:lang w:val="ru-RU"/>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C6099">
        <w:rPr>
          <w:lang w:val="ru-RU"/>
        </w:rPr>
        <w:t>действия</w:t>
      </w:r>
      <w:proofErr w:type="gramEnd"/>
      <w:r w:rsidRPr="005C6099">
        <w:rPr>
          <w:lang w:val="ru-RU"/>
        </w:rPr>
        <w:t xml:space="preserve"> как по результату, так и по способу действия, вносить соответствующие коррективы в их выполнение.</w:t>
      </w:r>
    </w:p>
    <w:p w:rsidR="00890171" w:rsidRPr="005C6099" w:rsidRDefault="00F642EA" w:rsidP="005C6099">
      <w:pPr>
        <w:pStyle w:val="a3"/>
        <w:spacing w:before="0"/>
        <w:ind w:left="0"/>
        <w:jc w:val="both"/>
        <w:rPr>
          <w:lang w:val="ru-RU"/>
        </w:rPr>
      </w:pPr>
      <w:r w:rsidRPr="005C6099">
        <w:rPr>
          <w:lang w:val="ru-RU"/>
        </w:rPr>
        <w:lastRenderedPageBreak/>
        <w:t>Ведущим способом решения этой задачи является формирование способности к проектированию.</w:t>
      </w:r>
    </w:p>
    <w:p w:rsidR="00890171" w:rsidRPr="005C6099" w:rsidRDefault="00F642EA" w:rsidP="005C6099">
      <w:pPr>
        <w:pStyle w:val="a3"/>
        <w:spacing w:before="0"/>
        <w:ind w:left="0"/>
        <w:jc w:val="both"/>
        <w:rPr>
          <w:lang w:val="ru-RU"/>
        </w:rPr>
      </w:pPr>
      <w:r w:rsidRPr="005C6099">
        <w:rPr>
          <w:lang w:val="ru-RU"/>
        </w:rPr>
        <w:t>В сфере развития коммуникативных универсальных учебных действий приоритетное внимание уделяется:</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формированию действий </w:t>
      </w:r>
      <w:r w:rsidRPr="005C6099">
        <w:rPr>
          <w:spacing w:val="3"/>
          <w:sz w:val="24"/>
          <w:szCs w:val="24"/>
          <w:lang w:val="ru-RU"/>
        </w:rPr>
        <w:t xml:space="preserve">по </w:t>
      </w:r>
      <w:r w:rsidRPr="005C6099">
        <w:rPr>
          <w:sz w:val="24"/>
          <w:szCs w:val="24"/>
          <w:lang w:val="ru-RU"/>
        </w:rPr>
        <w:t xml:space="preserve">организации и планированию </w:t>
      </w:r>
      <w:r w:rsidRPr="005C6099">
        <w:rPr>
          <w:spacing w:val="-4"/>
          <w:sz w:val="24"/>
          <w:szCs w:val="24"/>
          <w:lang w:val="ru-RU"/>
        </w:rPr>
        <w:t xml:space="preserve">учебного </w:t>
      </w:r>
      <w:r w:rsidRPr="005C6099">
        <w:rPr>
          <w:sz w:val="24"/>
          <w:szCs w:val="24"/>
          <w:lang w:val="ru-RU"/>
        </w:rPr>
        <w:t xml:space="preserve">сотрудничества с учителем и сверстниками, умений работать в группе и приобретению опыта </w:t>
      </w:r>
      <w:r w:rsidRPr="005C6099">
        <w:rPr>
          <w:spacing w:val="-3"/>
          <w:sz w:val="24"/>
          <w:szCs w:val="24"/>
          <w:lang w:val="ru-RU"/>
        </w:rPr>
        <w:t>такой</w:t>
      </w:r>
      <w:r w:rsidRPr="005C6099">
        <w:rPr>
          <w:sz w:val="24"/>
          <w:szCs w:val="24"/>
          <w:lang w:val="ru-RU"/>
        </w:rPr>
        <w:t>работы</w:t>
      </w:r>
      <w:proofErr w:type="gramStart"/>
      <w:r w:rsidRPr="005C6099">
        <w:rPr>
          <w:sz w:val="24"/>
          <w:szCs w:val="24"/>
          <w:lang w:val="ru-RU"/>
        </w:rPr>
        <w:t>,п</w:t>
      </w:r>
      <w:proofErr w:type="gramEnd"/>
      <w:r w:rsidRPr="005C6099">
        <w:rPr>
          <w:sz w:val="24"/>
          <w:szCs w:val="24"/>
          <w:lang w:val="ru-RU"/>
        </w:rPr>
        <w:t>рактическому освоению морально-этических и психологических принципов общения и сотрудничества;</w:t>
      </w:r>
    </w:p>
    <w:p w:rsidR="00890171" w:rsidRPr="005C6099" w:rsidRDefault="00F642EA" w:rsidP="005C6099">
      <w:pPr>
        <w:pStyle w:val="a5"/>
        <w:numPr>
          <w:ilvl w:val="1"/>
          <w:numId w:val="57"/>
        </w:numPr>
        <w:tabs>
          <w:tab w:val="left" w:pos="1228"/>
        </w:tabs>
        <w:spacing w:before="0"/>
        <w:ind w:left="0" w:firstLine="706"/>
        <w:jc w:val="both"/>
        <w:rPr>
          <w:sz w:val="24"/>
          <w:szCs w:val="24"/>
          <w:lang w:val="ru-RU"/>
        </w:rPr>
      </w:pPr>
      <w:proofErr w:type="gramStart"/>
      <w:r w:rsidRPr="005C6099">
        <w:rPr>
          <w:sz w:val="24"/>
          <w:szCs w:val="24"/>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w:t>
      </w:r>
      <w:r w:rsidRPr="005C6099">
        <w:rPr>
          <w:spacing w:val="-4"/>
          <w:sz w:val="24"/>
          <w:szCs w:val="24"/>
          <w:lang w:val="ru-RU"/>
        </w:rPr>
        <w:t xml:space="preserve">учётом </w:t>
      </w:r>
      <w:r w:rsidRPr="005C6099">
        <w:rPr>
          <w:sz w:val="24"/>
          <w:szCs w:val="24"/>
          <w:lang w:val="ru-RU"/>
        </w:rPr>
        <w:t xml:space="preserve">позиции </w:t>
      </w:r>
      <w:r w:rsidRPr="005C6099">
        <w:rPr>
          <w:spacing w:val="-6"/>
          <w:sz w:val="24"/>
          <w:szCs w:val="24"/>
          <w:lang w:val="ru-RU"/>
        </w:rPr>
        <w:t xml:space="preserve">другого </w:t>
      </w:r>
      <w:r w:rsidRPr="005C6099">
        <w:rPr>
          <w:sz w:val="24"/>
          <w:szCs w:val="24"/>
          <w:lang w:val="ru-RU"/>
        </w:rPr>
        <w:t xml:space="preserve">и </w:t>
      </w:r>
      <w:r w:rsidRPr="005C6099">
        <w:rPr>
          <w:spacing w:val="-4"/>
          <w:sz w:val="24"/>
          <w:szCs w:val="24"/>
          <w:lang w:val="ru-RU"/>
        </w:rPr>
        <w:t xml:space="preserve">уметь </w:t>
      </w:r>
      <w:r w:rsidRPr="005C6099">
        <w:rPr>
          <w:sz w:val="24"/>
          <w:szCs w:val="24"/>
          <w:lang w:val="ru-RU"/>
        </w:rPr>
        <w:t xml:space="preserve">согласовывать свои действия; устанавливать и поддерживать необходимые </w:t>
      </w:r>
      <w:r w:rsidRPr="005C6099">
        <w:rPr>
          <w:spacing w:val="-3"/>
          <w:sz w:val="24"/>
          <w:szCs w:val="24"/>
          <w:lang w:val="ru-RU"/>
        </w:rPr>
        <w:t xml:space="preserve">контакты </w:t>
      </w:r>
      <w:r w:rsidRPr="005C6099">
        <w:rPr>
          <w:sz w:val="24"/>
          <w:szCs w:val="24"/>
          <w:lang w:val="ru-RU"/>
        </w:rPr>
        <w:t xml:space="preserve">с другими людьми; удовлетворительно владеть нормами и </w:t>
      </w:r>
      <w:r w:rsidRPr="005C6099">
        <w:rPr>
          <w:spacing w:val="-3"/>
          <w:sz w:val="24"/>
          <w:szCs w:val="24"/>
          <w:lang w:val="ru-RU"/>
        </w:rPr>
        <w:t xml:space="preserve">техникой </w:t>
      </w:r>
      <w:r w:rsidRPr="005C6099">
        <w:rPr>
          <w:sz w:val="24"/>
          <w:szCs w:val="24"/>
          <w:lang w:val="ru-RU"/>
        </w:rPr>
        <w:t xml:space="preserve">общения; определять цели коммуникации, оценивать ситуацию, учитывать намерения и </w:t>
      </w:r>
      <w:r w:rsidRPr="005C6099">
        <w:rPr>
          <w:spacing w:val="-3"/>
          <w:sz w:val="24"/>
          <w:szCs w:val="24"/>
          <w:lang w:val="ru-RU"/>
        </w:rPr>
        <w:t xml:space="preserve">способы </w:t>
      </w:r>
      <w:r w:rsidRPr="005C6099">
        <w:rPr>
          <w:sz w:val="24"/>
          <w:szCs w:val="24"/>
          <w:lang w:val="ru-RU"/>
        </w:rPr>
        <w:t>коммуникации партнёра, выбирать адекватные стратегиикоммуникации;</w:t>
      </w:r>
      <w:proofErr w:type="gramEnd"/>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развитию речевой деятельности, приобретению опыта использования речевых сре</w:t>
      </w:r>
      <w:proofErr w:type="gramStart"/>
      <w:r w:rsidRPr="005C6099">
        <w:rPr>
          <w:sz w:val="24"/>
          <w:szCs w:val="24"/>
          <w:lang w:val="ru-RU"/>
        </w:rPr>
        <w:t>дств дл</w:t>
      </w:r>
      <w:proofErr w:type="gramEnd"/>
      <w:r w:rsidRPr="005C6099">
        <w:rPr>
          <w:sz w:val="24"/>
          <w:szCs w:val="24"/>
          <w:lang w:val="ru-RU"/>
        </w:rPr>
        <w:t xml:space="preserve">я регуляции умственной деятельности, приобретению опыта регуляции собственного речевого поведения </w:t>
      </w:r>
      <w:r w:rsidRPr="005C6099">
        <w:rPr>
          <w:spacing w:val="-5"/>
          <w:sz w:val="24"/>
          <w:szCs w:val="24"/>
          <w:lang w:val="ru-RU"/>
        </w:rPr>
        <w:t xml:space="preserve">как </w:t>
      </w:r>
      <w:r w:rsidRPr="005C6099">
        <w:rPr>
          <w:sz w:val="24"/>
          <w:szCs w:val="24"/>
          <w:lang w:val="ru-RU"/>
        </w:rPr>
        <w:t>основы коммуникативнойкомпетентности.</w:t>
      </w:r>
    </w:p>
    <w:p w:rsidR="00890171" w:rsidRPr="005C6099" w:rsidRDefault="00F642EA" w:rsidP="005C6099">
      <w:pPr>
        <w:pStyle w:val="a3"/>
        <w:spacing w:before="0"/>
        <w:ind w:left="0"/>
        <w:rPr>
          <w:lang w:val="ru-RU"/>
        </w:rPr>
      </w:pPr>
      <w:r w:rsidRPr="005C6099">
        <w:rPr>
          <w:lang w:val="ru-RU"/>
        </w:rPr>
        <w:t>В сфере развития познавательных универсальных учебных действий приоритетное внимание уделяется: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практическому освоению учащимися основ проектно-исследовательскойдеятельности;</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развитию стратегий смыслового чтения и работе синформацией;</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практическому освоению методов познания, используемых в различных областях знания  и сферах культуры, соответствующего </w:t>
      </w:r>
      <w:r w:rsidRPr="005C6099">
        <w:rPr>
          <w:spacing w:val="3"/>
          <w:sz w:val="24"/>
          <w:szCs w:val="24"/>
          <w:lang w:val="ru-RU"/>
        </w:rPr>
        <w:t xml:space="preserve">им </w:t>
      </w:r>
      <w:r w:rsidRPr="005C6099">
        <w:rPr>
          <w:sz w:val="24"/>
          <w:szCs w:val="24"/>
          <w:lang w:val="ru-RU"/>
        </w:rPr>
        <w:t xml:space="preserve">инструментария и понятийного аппарата, регулярному обращению в </w:t>
      </w:r>
      <w:r w:rsidRPr="005C6099">
        <w:rPr>
          <w:spacing w:val="-3"/>
          <w:sz w:val="24"/>
          <w:szCs w:val="24"/>
          <w:lang w:val="ru-RU"/>
        </w:rPr>
        <w:t xml:space="preserve">учебном </w:t>
      </w:r>
      <w:r w:rsidRPr="005C6099">
        <w:rPr>
          <w:sz w:val="24"/>
          <w:szCs w:val="24"/>
          <w:lang w:val="ru-RU"/>
        </w:rPr>
        <w:t xml:space="preserve">процессе к использованию </w:t>
      </w:r>
      <w:r w:rsidRPr="005C6099">
        <w:rPr>
          <w:spacing w:val="-3"/>
          <w:sz w:val="24"/>
          <w:szCs w:val="24"/>
          <w:lang w:val="ru-RU"/>
        </w:rPr>
        <w:t xml:space="preserve">общеучебных </w:t>
      </w:r>
      <w:r w:rsidRPr="005C6099">
        <w:rPr>
          <w:sz w:val="24"/>
          <w:szCs w:val="24"/>
          <w:lang w:val="ru-RU"/>
        </w:rPr>
        <w:t xml:space="preserve">умений, знаково-символических средств, </w:t>
      </w:r>
      <w:r w:rsidRPr="005C6099">
        <w:rPr>
          <w:spacing w:val="-3"/>
          <w:sz w:val="24"/>
          <w:szCs w:val="24"/>
          <w:lang w:val="ru-RU"/>
        </w:rPr>
        <w:t xml:space="preserve">широкого </w:t>
      </w:r>
      <w:r w:rsidRPr="005C6099">
        <w:rPr>
          <w:sz w:val="24"/>
          <w:szCs w:val="24"/>
          <w:lang w:val="ru-RU"/>
        </w:rPr>
        <w:t>спектра логических действий иопераций.</w:t>
      </w:r>
    </w:p>
    <w:p w:rsidR="00890171" w:rsidRPr="005C6099" w:rsidRDefault="00F642EA" w:rsidP="005C6099">
      <w:pPr>
        <w:pStyle w:val="a3"/>
        <w:spacing w:before="0"/>
        <w:ind w:left="0"/>
        <w:rPr>
          <w:lang w:val="ru-RU"/>
        </w:rPr>
      </w:pPr>
      <w:r w:rsidRPr="005C6099">
        <w:rPr>
          <w:spacing w:val="-3"/>
          <w:lang w:val="ru-RU"/>
        </w:rPr>
        <w:t xml:space="preserve">При </w:t>
      </w:r>
      <w:r w:rsidRPr="005C6099">
        <w:rPr>
          <w:lang w:val="ru-RU"/>
        </w:rPr>
        <w:t xml:space="preserve">изучении учебных предметов учащиеся усовершенствуют приобретённые </w:t>
      </w:r>
      <w:r w:rsidRPr="005C6099">
        <w:rPr>
          <w:spacing w:val="3"/>
          <w:lang w:val="ru-RU"/>
        </w:rPr>
        <w:t xml:space="preserve">на </w:t>
      </w:r>
      <w:r w:rsidRPr="005C6099">
        <w:rPr>
          <w:lang w:val="ru-RU"/>
        </w:rPr>
        <w:t>уровне начального</w:t>
      </w:r>
      <w:r w:rsidRPr="005C6099">
        <w:rPr>
          <w:spacing w:val="-4"/>
          <w:lang w:val="ru-RU"/>
        </w:rPr>
        <w:t>общего</w:t>
      </w:r>
      <w:r w:rsidRPr="005C6099">
        <w:rPr>
          <w:lang w:val="ru-RU"/>
        </w:rPr>
        <w:t xml:space="preserve">образования навыки работы с информацией и пополнят </w:t>
      </w:r>
      <w:r w:rsidRPr="005C6099">
        <w:rPr>
          <w:spacing w:val="-4"/>
          <w:lang w:val="ru-RU"/>
        </w:rPr>
        <w:t xml:space="preserve">их. </w:t>
      </w:r>
      <w:r w:rsidRPr="005C6099">
        <w:rPr>
          <w:lang w:val="ru-RU"/>
        </w:rPr>
        <w:t xml:space="preserve">Они </w:t>
      </w:r>
      <w:r w:rsidRPr="005C6099">
        <w:rPr>
          <w:spacing w:val="-5"/>
          <w:lang w:val="ru-RU"/>
        </w:rPr>
        <w:t xml:space="preserve">смогут </w:t>
      </w:r>
      <w:r w:rsidRPr="005C6099">
        <w:rPr>
          <w:lang w:val="ru-RU"/>
        </w:rPr>
        <w:t xml:space="preserve">работать с текстами, преобразовывать и интерпретировать </w:t>
      </w:r>
      <w:r w:rsidRPr="005C6099">
        <w:rPr>
          <w:spacing w:val="-3"/>
          <w:lang w:val="ru-RU"/>
        </w:rPr>
        <w:t xml:space="preserve">содержащуюся </w:t>
      </w:r>
      <w:r w:rsidRPr="005C6099">
        <w:rPr>
          <w:lang w:val="ru-RU"/>
        </w:rPr>
        <w:t xml:space="preserve">в </w:t>
      </w:r>
      <w:r w:rsidRPr="005C6099">
        <w:rPr>
          <w:spacing w:val="4"/>
          <w:lang w:val="ru-RU"/>
        </w:rPr>
        <w:t xml:space="preserve">них </w:t>
      </w:r>
      <w:r w:rsidRPr="005C6099">
        <w:rPr>
          <w:lang w:val="ru-RU"/>
        </w:rPr>
        <w:t>информацию, в том числе:</w:t>
      </w:r>
    </w:p>
    <w:p w:rsidR="00890171" w:rsidRPr="005C6099" w:rsidRDefault="00F642EA" w:rsidP="005C6099">
      <w:pPr>
        <w:pStyle w:val="a5"/>
        <w:numPr>
          <w:ilvl w:val="1"/>
          <w:numId w:val="57"/>
        </w:numPr>
        <w:tabs>
          <w:tab w:val="left" w:pos="1138"/>
        </w:tabs>
        <w:spacing w:before="0"/>
        <w:ind w:left="0" w:firstLine="706"/>
        <w:jc w:val="both"/>
        <w:rPr>
          <w:sz w:val="24"/>
          <w:szCs w:val="24"/>
          <w:lang w:val="ru-RU"/>
        </w:rPr>
      </w:pPr>
      <w:r w:rsidRPr="005C6099">
        <w:rPr>
          <w:sz w:val="24"/>
          <w:szCs w:val="24"/>
          <w:lang w:val="ru-RU"/>
        </w:rPr>
        <w:t xml:space="preserve">систематизировать, сопоставлять, анализировать, обобщать и интерпретировать информацию, содержащуюся в </w:t>
      </w:r>
      <w:r w:rsidRPr="005C6099">
        <w:rPr>
          <w:spacing w:val="2"/>
          <w:sz w:val="24"/>
          <w:szCs w:val="24"/>
          <w:lang w:val="ru-RU"/>
        </w:rPr>
        <w:t>готовых</w:t>
      </w:r>
      <w:r w:rsidRPr="005C6099">
        <w:rPr>
          <w:sz w:val="24"/>
          <w:szCs w:val="24"/>
          <w:lang w:val="ru-RU"/>
        </w:rPr>
        <w:t>информационных объектах;</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 xml:space="preserve">выделять </w:t>
      </w:r>
      <w:r w:rsidRPr="005C6099">
        <w:rPr>
          <w:spacing w:val="-3"/>
          <w:sz w:val="24"/>
          <w:szCs w:val="24"/>
          <w:lang w:val="ru-RU"/>
        </w:rPr>
        <w:t xml:space="preserve">главную </w:t>
      </w:r>
      <w:r w:rsidRPr="005C6099">
        <w:rPr>
          <w:sz w:val="24"/>
          <w:szCs w:val="24"/>
          <w:lang w:val="ru-RU"/>
        </w:rPr>
        <w:t xml:space="preserve">и избыточную информацию, выполнять смысловое свёртывание выделенных фактов, мыслей; представлять информацию в сжатой словесной </w:t>
      </w:r>
      <w:r w:rsidRPr="005C6099">
        <w:rPr>
          <w:spacing w:val="-5"/>
          <w:sz w:val="24"/>
          <w:szCs w:val="24"/>
          <w:lang w:val="ru-RU"/>
        </w:rPr>
        <w:t xml:space="preserve">форме </w:t>
      </w:r>
      <w:r w:rsidRPr="005C6099">
        <w:rPr>
          <w:spacing w:val="-3"/>
          <w:sz w:val="24"/>
          <w:szCs w:val="24"/>
          <w:lang w:val="ru-RU"/>
        </w:rPr>
        <w:t xml:space="preserve">(в </w:t>
      </w:r>
      <w:r w:rsidRPr="005C6099">
        <w:rPr>
          <w:spacing w:val="2"/>
          <w:sz w:val="24"/>
          <w:szCs w:val="24"/>
          <w:lang w:val="ru-RU"/>
        </w:rPr>
        <w:t xml:space="preserve">виде </w:t>
      </w:r>
      <w:r w:rsidRPr="005C6099">
        <w:rPr>
          <w:sz w:val="24"/>
          <w:szCs w:val="24"/>
          <w:lang w:val="ru-RU"/>
        </w:rPr>
        <w:t xml:space="preserve">плана или тезисов) и в наглядно-символической </w:t>
      </w:r>
      <w:r w:rsidRPr="005C6099">
        <w:rPr>
          <w:spacing w:val="-5"/>
          <w:sz w:val="24"/>
          <w:szCs w:val="24"/>
          <w:lang w:val="ru-RU"/>
        </w:rPr>
        <w:t xml:space="preserve">форме </w:t>
      </w:r>
      <w:r w:rsidRPr="005C6099">
        <w:rPr>
          <w:spacing w:val="-3"/>
          <w:sz w:val="24"/>
          <w:szCs w:val="24"/>
          <w:lang w:val="ru-RU"/>
        </w:rPr>
        <w:t xml:space="preserve">(в </w:t>
      </w:r>
      <w:r w:rsidRPr="005C6099">
        <w:rPr>
          <w:spacing w:val="2"/>
          <w:sz w:val="24"/>
          <w:szCs w:val="24"/>
          <w:lang w:val="ru-RU"/>
        </w:rPr>
        <w:t xml:space="preserve">виде </w:t>
      </w:r>
      <w:r w:rsidRPr="005C6099">
        <w:rPr>
          <w:sz w:val="24"/>
          <w:szCs w:val="24"/>
          <w:lang w:val="ru-RU"/>
        </w:rPr>
        <w:t xml:space="preserve">таблиц, графических схем и диаграмм, </w:t>
      </w:r>
      <w:r w:rsidRPr="005C6099">
        <w:rPr>
          <w:spacing w:val="-4"/>
          <w:sz w:val="24"/>
          <w:szCs w:val="24"/>
          <w:lang w:val="ru-RU"/>
        </w:rPr>
        <w:t xml:space="preserve">карт </w:t>
      </w:r>
      <w:r w:rsidRPr="005C6099">
        <w:rPr>
          <w:sz w:val="24"/>
          <w:szCs w:val="24"/>
          <w:lang w:val="ru-RU"/>
        </w:rPr>
        <w:t xml:space="preserve">понятий — концептуальных диаграмм, </w:t>
      </w:r>
      <w:r w:rsidRPr="005C6099">
        <w:rPr>
          <w:spacing w:val="2"/>
          <w:sz w:val="24"/>
          <w:szCs w:val="24"/>
          <w:lang w:val="ru-RU"/>
        </w:rPr>
        <w:t>опорных</w:t>
      </w:r>
      <w:r w:rsidRPr="005C6099">
        <w:rPr>
          <w:sz w:val="24"/>
          <w:szCs w:val="24"/>
          <w:lang w:val="ru-RU"/>
        </w:rPr>
        <w:t>конспектов);</w:t>
      </w:r>
    </w:p>
    <w:p w:rsidR="00890171" w:rsidRPr="005C6099" w:rsidRDefault="00F642EA" w:rsidP="005C6099">
      <w:pPr>
        <w:pStyle w:val="a5"/>
        <w:numPr>
          <w:ilvl w:val="1"/>
          <w:numId w:val="57"/>
        </w:numPr>
        <w:tabs>
          <w:tab w:val="left" w:pos="958"/>
        </w:tabs>
        <w:spacing w:before="0"/>
        <w:ind w:left="0" w:hanging="150"/>
        <w:rPr>
          <w:sz w:val="24"/>
          <w:szCs w:val="24"/>
          <w:lang w:val="ru-RU"/>
        </w:rPr>
      </w:pPr>
      <w:r w:rsidRPr="005C6099">
        <w:rPr>
          <w:sz w:val="24"/>
          <w:szCs w:val="24"/>
          <w:lang w:val="ru-RU"/>
        </w:rPr>
        <w:t xml:space="preserve">заполнять и дополнять таблицы, </w:t>
      </w:r>
      <w:r w:rsidRPr="005C6099">
        <w:rPr>
          <w:spacing w:val="-4"/>
          <w:sz w:val="24"/>
          <w:szCs w:val="24"/>
          <w:lang w:val="ru-RU"/>
        </w:rPr>
        <w:t xml:space="preserve">схемы, </w:t>
      </w:r>
      <w:r w:rsidRPr="005C6099">
        <w:rPr>
          <w:sz w:val="24"/>
          <w:szCs w:val="24"/>
          <w:lang w:val="ru-RU"/>
        </w:rPr>
        <w:t>диаграммы,</w:t>
      </w:r>
      <w:r w:rsidR="008A100C">
        <w:rPr>
          <w:sz w:val="24"/>
          <w:szCs w:val="24"/>
          <w:lang w:val="ru-RU"/>
        </w:rPr>
        <w:t xml:space="preserve"> </w:t>
      </w:r>
      <w:r w:rsidRPr="005C6099">
        <w:rPr>
          <w:sz w:val="24"/>
          <w:szCs w:val="24"/>
          <w:lang w:val="ru-RU"/>
        </w:rPr>
        <w:t>тексты.</w:t>
      </w:r>
    </w:p>
    <w:p w:rsidR="00890171" w:rsidRPr="005C6099" w:rsidRDefault="00F642EA" w:rsidP="005C6099">
      <w:pPr>
        <w:pStyle w:val="a3"/>
        <w:spacing w:before="0"/>
        <w:ind w:left="0"/>
        <w:jc w:val="both"/>
        <w:rPr>
          <w:lang w:val="ru-RU"/>
        </w:rPr>
      </w:pPr>
      <w:r w:rsidRPr="005C6099">
        <w:rPr>
          <w:lang w:val="ru-RU"/>
        </w:rPr>
        <w:t xml:space="preserve">Учащиеся усовершенствуют </w:t>
      </w:r>
      <w:r w:rsidRPr="005C6099">
        <w:rPr>
          <w:spacing w:val="2"/>
          <w:lang w:val="ru-RU"/>
        </w:rPr>
        <w:t xml:space="preserve">навык </w:t>
      </w:r>
      <w:r w:rsidRPr="005C6099">
        <w:rPr>
          <w:lang w:val="ru-RU"/>
        </w:rPr>
        <w:t>поиска информации в компьютерных и некомпьютерных источниках информации, приобретут</w:t>
      </w:r>
      <w:r w:rsidRPr="005C6099">
        <w:rPr>
          <w:spacing w:val="2"/>
          <w:lang w:val="ru-RU"/>
        </w:rPr>
        <w:t xml:space="preserve">навык </w:t>
      </w:r>
      <w:r w:rsidRPr="005C6099">
        <w:rPr>
          <w:spacing w:val="-3"/>
          <w:lang w:val="ru-RU"/>
        </w:rPr>
        <w:t xml:space="preserve">формулирован </w:t>
      </w:r>
      <w:r w:rsidRPr="005C6099">
        <w:rPr>
          <w:spacing w:val="3"/>
          <w:lang w:val="ru-RU"/>
        </w:rPr>
        <w:t xml:space="preserve">ия </w:t>
      </w:r>
      <w:r w:rsidRPr="005C6099">
        <w:rPr>
          <w:lang w:val="ru-RU"/>
        </w:rPr>
        <w:t xml:space="preserve">запросов и опыт использования поисковых машин. </w:t>
      </w:r>
      <w:r w:rsidRPr="005C6099">
        <w:rPr>
          <w:spacing w:val="4"/>
          <w:lang w:val="ru-RU"/>
        </w:rPr>
        <w:t xml:space="preserve">Они </w:t>
      </w:r>
      <w:r w:rsidRPr="005C6099">
        <w:rPr>
          <w:spacing w:val="-3"/>
          <w:lang w:val="ru-RU"/>
        </w:rPr>
        <w:t xml:space="preserve">научатся </w:t>
      </w:r>
      <w:r w:rsidRPr="005C6099">
        <w:rPr>
          <w:lang w:val="ru-RU"/>
        </w:rPr>
        <w:t>осуществлять поиск информации вИнтернете</w:t>
      </w:r>
      <w:proofErr w:type="gramStart"/>
      <w:r w:rsidRPr="005C6099">
        <w:rPr>
          <w:lang w:val="ru-RU"/>
        </w:rPr>
        <w:t>,ш</w:t>
      </w:r>
      <w:proofErr w:type="gramEnd"/>
      <w:r w:rsidRPr="005C6099">
        <w:rPr>
          <w:lang w:val="ru-RU"/>
        </w:rPr>
        <w:t>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90171" w:rsidRPr="005C6099" w:rsidRDefault="00F642EA" w:rsidP="005C6099">
      <w:pPr>
        <w:pStyle w:val="a3"/>
        <w:spacing w:before="0"/>
        <w:ind w:left="0"/>
        <w:jc w:val="both"/>
        <w:rPr>
          <w:lang w:val="ru-RU"/>
        </w:rPr>
      </w:pPr>
      <w:r w:rsidRPr="005C6099">
        <w:rPr>
          <w:lang w:val="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90171" w:rsidRPr="005C6099" w:rsidRDefault="00F642EA" w:rsidP="005C6099">
      <w:pPr>
        <w:pStyle w:val="a3"/>
        <w:spacing w:before="0"/>
        <w:ind w:left="0"/>
        <w:jc w:val="both"/>
        <w:rPr>
          <w:lang w:val="ru-RU"/>
        </w:rPr>
      </w:pPr>
      <w:r w:rsidRPr="005C6099">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w:t>
      </w:r>
      <w:proofErr w:type="gramStart"/>
      <w:r w:rsidRPr="005C6099">
        <w:rPr>
          <w:lang w:val="ru-RU"/>
        </w:rPr>
        <w:t>,и</w:t>
      </w:r>
      <w:proofErr w:type="gramEnd"/>
      <w:r w:rsidRPr="005C6099">
        <w:rPr>
          <w:lang w:val="ru-RU"/>
        </w:rPr>
        <w:t>зображения, звука, ссылок между разными информационными компонентами).</w:t>
      </w:r>
    </w:p>
    <w:p w:rsidR="00890171" w:rsidRPr="005C6099" w:rsidRDefault="00F642EA" w:rsidP="005C6099">
      <w:pPr>
        <w:pStyle w:val="a3"/>
        <w:spacing w:before="0"/>
        <w:ind w:left="0"/>
        <w:jc w:val="both"/>
        <w:rPr>
          <w:lang w:val="ru-RU"/>
        </w:rPr>
      </w:pPr>
      <w:r w:rsidRPr="005C6099">
        <w:rPr>
          <w:lang w:val="ru-RU"/>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90171" w:rsidRPr="005C6099" w:rsidRDefault="00890171" w:rsidP="005C6099">
      <w:pPr>
        <w:jc w:val="both"/>
        <w:rPr>
          <w:sz w:val="24"/>
          <w:szCs w:val="24"/>
          <w:lang w:val="ru-RU"/>
        </w:rPr>
        <w:sectPr w:rsidR="00890171" w:rsidRPr="005C6099">
          <w:pgSz w:w="11910" w:h="16850"/>
          <w:pgMar w:top="1060" w:right="440" w:bottom="280" w:left="1040" w:header="720" w:footer="720" w:gutter="0"/>
          <w:cols w:space="720"/>
        </w:sectPr>
      </w:pPr>
    </w:p>
    <w:p w:rsidR="00890171" w:rsidRPr="005C6099" w:rsidRDefault="00F642EA" w:rsidP="005C6099">
      <w:pPr>
        <w:pStyle w:val="a3"/>
        <w:spacing w:before="0"/>
        <w:ind w:left="0" w:firstLine="721"/>
        <w:jc w:val="both"/>
        <w:rPr>
          <w:lang w:val="ru-RU"/>
        </w:rPr>
      </w:pPr>
      <w:r w:rsidRPr="005C6099">
        <w:rPr>
          <w:lang w:val="ru-RU"/>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90171" w:rsidRPr="005C6099" w:rsidRDefault="00F642EA" w:rsidP="008A100C">
      <w:pPr>
        <w:pStyle w:val="2"/>
        <w:numPr>
          <w:ilvl w:val="2"/>
          <w:numId w:val="61"/>
        </w:numPr>
        <w:tabs>
          <w:tab w:val="left" w:pos="1408"/>
        </w:tabs>
        <w:spacing w:before="0"/>
        <w:ind w:left="0" w:right="0" w:firstLine="0"/>
        <w:rPr>
          <w:lang w:val="ru-RU"/>
        </w:rPr>
      </w:pPr>
      <w:r w:rsidRPr="005C6099">
        <w:rPr>
          <w:lang w:val="ru-RU"/>
        </w:rPr>
        <w:t xml:space="preserve">Планируемые результаты освоения </w:t>
      </w:r>
      <w:proofErr w:type="gramStart"/>
      <w:r w:rsidRPr="005C6099">
        <w:rPr>
          <w:lang w:val="ru-RU"/>
        </w:rPr>
        <w:t>учебных</w:t>
      </w:r>
      <w:proofErr w:type="gramEnd"/>
      <w:r w:rsidRPr="005C6099">
        <w:rPr>
          <w:lang w:val="ru-RU"/>
        </w:rPr>
        <w:t xml:space="preserve"> и междисциплинарныхпрограмм</w:t>
      </w:r>
    </w:p>
    <w:p w:rsidR="00890171" w:rsidRPr="005C6099" w:rsidRDefault="00F642EA" w:rsidP="005C6099">
      <w:pPr>
        <w:pStyle w:val="a5"/>
        <w:numPr>
          <w:ilvl w:val="3"/>
          <w:numId w:val="61"/>
        </w:numPr>
        <w:tabs>
          <w:tab w:val="left" w:pos="1588"/>
        </w:tabs>
        <w:spacing w:before="0"/>
        <w:ind w:left="0" w:firstLine="0"/>
        <w:rPr>
          <w:i/>
          <w:sz w:val="24"/>
          <w:szCs w:val="24"/>
        </w:rPr>
      </w:pPr>
      <w:r w:rsidRPr="005C6099">
        <w:rPr>
          <w:i/>
          <w:sz w:val="24"/>
          <w:szCs w:val="24"/>
        </w:rPr>
        <w:t>Формирование универсальных учебных действий</w:t>
      </w:r>
    </w:p>
    <w:p w:rsidR="00890171" w:rsidRPr="005C6099" w:rsidRDefault="00F642EA" w:rsidP="005C6099">
      <w:pPr>
        <w:pStyle w:val="1"/>
        <w:spacing w:before="0"/>
        <w:ind w:left="0" w:right="0"/>
        <w:rPr>
          <w:b w:val="0"/>
        </w:rPr>
      </w:pPr>
      <w:proofErr w:type="gramStart"/>
      <w:r w:rsidRPr="005C6099">
        <w:t>Личностные универсальные учебные действия</w:t>
      </w:r>
      <w:r w:rsidRPr="005C6099">
        <w:rPr>
          <w:b w:val="0"/>
        </w:rPr>
        <w:t>.</w:t>
      </w:r>
      <w:proofErr w:type="gramEnd"/>
    </w:p>
    <w:p w:rsidR="00890171" w:rsidRPr="005C6099" w:rsidRDefault="00F642EA" w:rsidP="005C6099">
      <w:pPr>
        <w:pStyle w:val="a3"/>
        <w:spacing w:before="0"/>
        <w:ind w:left="0" w:firstLine="0"/>
        <w:rPr>
          <w:lang w:val="ru-RU"/>
        </w:rPr>
      </w:pPr>
      <w:r w:rsidRPr="005C6099">
        <w:rPr>
          <w:lang w:val="ru-RU"/>
        </w:rPr>
        <w:t>В рамках когнитивного компонента будут сформированы:</w:t>
      </w:r>
    </w:p>
    <w:p w:rsidR="00890171" w:rsidRPr="005C6099" w:rsidRDefault="00F642EA" w:rsidP="005C6099">
      <w:pPr>
        <w:pStyle w:val="a5"/>
        <w:numPr>
          <w:ilvl w:val="1"/>
          <w:numId w:val="57"/>
        </w:numPr>
        <w:spacing w:before="0"/>
        <w:ind w:left="0" w:firstLine="567"/>
        <w:jc w:val="both"/>
        <w:rPr>
          <w:sz w:val="24"/>
          <w:szCs w:val="24"/>
          <w:lang w:val="ru-RU"/>
        </w:rPr>
      </w:pPr>
      <w:r w:rsidRPr="005C6099">
        <w:rPr>
          <w:sz w:val="24"/>
          <w:szCs w:val="24"/>
          <w:lang w:val="ru-RU"/>
        </w:rPr>
        <w:t>историко-географический образ, включая представление о территории и границахРоссии</w:t>
      </w:r>
      <w:proofErr w:type="gramStart"/>
      <w:r w:rsidRPr="005C6099">
        <w:rPr>
          <w:sz w:val="24"/>
          <w:szCs w:val="24"/>
          <w:lang w:val="ru-RU"/>
        </w:rPr>
        <w:t>,е</w:t>
      </w:r>
      <w:proofErr w:type="gramEnd"/>
      <w:r w:rsidRPr="005C6099">
        <w:rPr>
          <w:sz w:val="24"/>
          <w:szCs w:val="24"/>
          <w:lang w:val="ru-RU"/>
        </w:rPr>
        <w:t>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90171" w:rsidRPr="005C6099" w:rsidRDefault="00F642EA" w:rsidP="005C6099">
      <w:pPr>
        <w:pStyle w:val="a5"/>
        <w:numPr>
          <w:ilvl w:val="1"/>
          <w:numId w:val="57"/>
        </w:numPr>
        <w:spacing w:before="0"/>
        <w:ind w:left="0" w:firstLine="706"/>
        <w:jc w:val="both"/>
        <w:rPr>
          <w:sz w:val="24"/>
          <w:szCs w:val="24"/>
          <w:lang w:val="ru-RU"/>
        </w:rPr>
      </w:pPr>
      <w:r w:rsidRPr="005C6099">
        <w:rPr>
          <w:sz w:val="24"/>
          <w:szCs w:val="24"/>
          <w:lang w:val="ru-RU"/>
        </w:rPr>
        <w:t xml:space="preserve">образ социально-политического устройства — представление о государственной организации России, знание государственной символики </w:t>
      </w:r>
      <w:r w:rsidRPr="005C6099">
        <w:rPr>
          <w:spacing w:val="-4"/>
          <w:sz w:val="24"/>
          <w:szCs w:val="24"/>
          <w:lang w:val="ru-RU"/>
        </w:rPr>
        <w:t xml:space="preserve">(герб, флаг, </w:t>
      </w:r>
      <w:r w:rsidRPr="005C6099">
        <w:rPr>
          <w:sz w:val="24"/>
          <w:szCs w:val="24"/>
          <w:lang w:val="ru-RU"/>
        </w:rPr>
        <w:t>гимн), знание государственныхпраздников;</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знание положений Конституции РФ, основных прав и обязанностей гражданина, ориентация в правовом пространстве государственно-общественныхотношений;</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 xml:space="preserve">знание о своей этнической принадлежности, освоение национальных ценностей, </w:t>
      </w:r>
      <w:r w:rsidRPr="005C6099">
        <w:rPr>
          <w:spacing w:val="2"/>
          <w:sz w:val="24"/>
          <w:szCs w:val="24"/>
          <w:lang w:val="ru-RU"/>
        </w:rPr>
        <w:t xml:space="preserve">традиций, </w:t>
      </w:r>
      <w:r w:rsidRPr="005C6099">
        <w:rPr>
          <w:spacing w:val="-4"/>
          <w:sz w:val="24"/>
          <w:szCs w:val="24"/>
          <w:lang w:val="ru-RU"/>
        </w:rPr>
        <w:t xml:space="preserve">культуры, </w:t>
      </w:r>
      <w:r w:rsidRPr="005C6099">
        <w:rPr>
          <w:sz w:val="24"/>
          <w:szCs w:val="24"/>
          <w:lang w:val="ru-RU"/>
        </w:rPr>
        <w:t>знание о народах и этнических группахРоссии;</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освоение </w:t>
      </w:r>
      <w:r w:rsidRPr="005C6099">
        <w:rPr>
          <w:spacing w:val="-3"/>
          <w:sz w:val="24"/>
          <w:szCs w:val="24"/>
          <w:lang w:val="ru-RU"/>
        </w:rPr>
        <w:t xml:space="preserve">общекультурного </w:t>
      </w:r>
      <w:r w:rsidRPr="005C6099">
        <w:rPr>
          <w:sz w:val="24"/>
          <w:szCs w:val="24"/>
          <w:lang w:val="ru-RU"/>
        </w:rPr>
        <w:t xml:space="preserve">наследия России и общемирового </w:t>
      </w:r>
      <w:r w:rsidRPr="005C6099">
        <w:rPr>
          <w:spacing w:val="-3"/>
          <w:sz w:val="24"/>
          <w:szCs w:val="24"/>
          <w:lang w:val="ru-RU"/>
        </w:rPr>
        <w:t>культурного</w:t>
      </w:r>
      <w:r w:rsidRPr="005C6099">
        <w:rPr>
          <w:sz w:val="24"/>
          <w:szCs w:val="24"/>
          <w:lang w:val="ru-RU"/>
        </w:rPr>
        <w:t>наследия;</w:t>
      </w:r>
    </w:p>
    <w:p w:rsidR="00890171" w:rsidRPr="005C6099" w:rsidRDefault="00F642EA" w:rsidP="005C6099">
      <w:pPr>
        <w:pStyle w:val="a5"/>
        <w:numPr>
          <w:ilvl w:val="1"/>
          <w:numId w:val="57"/>
        </w:numPr>
        <w:tabs>
          <w:tab w:val="left" w:pos="1033"/>
        </w:tabs>
        <w:spacing w:before="0"/>
        <w:ind w:left="0" w:firstLine="706"/>
        <w:jc w:val="both"/>
        <w:rPr>
          <w:sz w:val="24"/>
          <w:szCs w:val="24"/>
          <w:lang w:val="ru-RU"/>
        </w:rPr>
      </w:pPr>
      <w:r w:rsidRPr="005C6099">
        <w:rPr>
          <w:sz w:val="24"/>
          <w:szCs w:val="24"/>
          <w:lang w:val="ru-RU"/>
        </w:rPr>
        <w:t xml:space="preserve">ориентация в системе моральных норм и ценностей и </w:t>
      </w:r>
      <w:r w:rsidRPr="005C6099">
        <w:rPr>
          <w:spacing w:val="3"/>
          <w:sz w:val="24"/>
          <w:szCs w:val="24"/>
          <w:lang w:val="ru-RU"/>
        </w:rPr>
        <w:t xml:space="preserve">их </w:t>
      </w:r>
      <w:r w:rsidRPr="005C6099">
        <w:rPr>
          <w:sz w:val="24"/>
          <w:szCs w:val="24"/>
          <w:lang w:val="ru-RU"/>
        </w:rPr>
        <w:t>иерархизация, понимание конвенционального</w:t>
      </w:r>
      <w:r w:rsidRPr="005C6099">
        <w:rPr>
          <w:spacing w:val="-3"/>
          <w:sz w:val="24"/>
          <w:szCs w:val="24"/>
          <w:lang w:val="ru-RU"/>
        </w:rPr>
        <w:t>характера</w:t>
      </w:r>
      <w:r w:rsidRPr="005C6099">
        <w:rPr>
          <w:sz w:val="24"/>
          <w:szCs w:val="24"/>
          <w:lang w:val="ru-RU"/>
        </w:rPr>
        <w:t>морали;</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экологическое сознание, </w:t>
      </w:r>
      <w:r w:rsidRPr="005C6099">
        <w:rPr>
          <w:spacing w:val="2"/>
          <w:sz w:val="24"/>
          <w:szCs w:val="24"/>
          <w:lang w:val="ru-RU"/>
        </w:rPr>
        <w:t xml:space="preserve">признание </w:t>
      </w:r>
      <w:r w:rsidRPr="005C6099">
        <w:rPr>
          <w:sz w:val="24"/>
          <w:szCs w:val="24"/>
          <w:lang w:val="ru-RU"/>
        </w:rPr>
        <w:t xml:space="preserve">высокой ценности жизни </w:t>
      </w:r>
      <w:r w:rsidRPr="005C6099">
        <w:rPr>
          <w:spacing w:val="3"/>
          <w:sz w:val="24"/>
          <w:szCs w:val="24"/>
          <w:lang w:val="ru-RU"/>
        </w:rPr>
        <w:t xml:space="preserve">во </w:t>
      </w:r>
      <w:r w:rsidRPr="005C6099">
        <w:rPr>
          <w:sz w:val="24"/>
          <w:szCs w:val="24"/>
          <w:lang w:val="ru-RU"/>
        </w:rPr>
        <w:t>всех её проявлениях; знание основных принципов и правил отношения к природе; знание основ здорового образа жизни издоровьесберегающихтехнологий</w:t>
      </w:r>
      <w:proofErr w:type="gramStart"/>
      <w:r w:rsidRPr="005C6099">
        <w:rPr>
          <w:sz w:val="24"/>
          <w:szCs w:val="24"/>
          <w:lang w:val="ru-RU"/>
        </w:rPr>
        <w:t>;</w:t>
      </w:r>
      <w:r w:rsidRPr="005C6099">
        <w:rPr>
          <w:spacing w:val="2"/>
          <w:sz w:val="24"/>
          <w:szCs w:val="24"/>
          <w:lang w:val="ru-RU"/>
        </w:rPr>
        <w:t>п</w:t>
      </w:r>
      <w:proofErr w:type="gramEnd"/>
      <w:r w:rsidRPr="005C6099">
        <w:rPr>
          <w:spacing w:val="2"/>
          <w:sz w:val="24"/>
          <w:szCs w:val="24"/>
          <w:lang w:val="ru-RU"/>
        </w:rPr>
        <w:t>равил</w:t>
      </w:r>
      <w:r w:rsidRPr="005C6099">
        <w:rPr>
          <w:sz w:val="24"/>
          <w:szCs w:val="24"/>
          <w:lang w:val="ru-RU"/>
        </w:rPr>
        <w:t>поведениявчрезвычайныхситуациях.</w:t>
      </w:r>
    </w:p>
    <w:p w:rsidR="00890171" w:rsidRPr="005C6099" w:rsidRDefault="00F642EA" w:rsidP="005C6099">
      <w:pPr>
        <w:rPr>
          <w:i/>
          <w:sz w:val="24"/>
          <w:szCs w:val="24"/>
          <w:lang w:val="ru-RU"/>
        </w:rPr>
      </w:pPr>
      <w:r w:rsidRPr="005C6099">
        <w:rPr>
          <w:sz w:val="24"/>
          <w:szCs w:val="24"/>
          <w:lang w:val="ru-RU"/>
        </w:rPr>
        <w:t xml:space="preserve">В </w:t>
      </w:r>
      <w:r w:rsidRPr="005C6099">
        <w:rPr>
          <w:i/>
          <w:sz w:val="24"/>
          <w:szCs w:val="24"/>
          <w:lang w:val="ru-RU"/>
        </w:rPr>
        <w:t>рамках ценностного и эмоционального компонентов будут сформированы: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гражданский патриотизм, любовь к Родине, чувство гордости </w:t>
      </w:r>
      <w:r w:rsidRPr="005C6099">
        <w:rPr>
          <w:spacing w:val="-3"/>
          <w:sz w:val="24"/>
          <w:szCs w:val="24"/>
          <w:lang w:val="ru-RU"/>
        </w:rPr>
        <w:t xml:space="preserve">за </w:t>
      </w:r>
      <w:r w:rsidRPr="005C6099">
        <w:rPr>
          <w:sz w:val="24"/>
          <w:szCs w:val="24"/>
          <w:lang w:val="ru-RU"/>
        </w:rPr>
        <w:t>своюстрану;</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уважение к истории, </w:t>
      </w:r>
      <w:proofErr w:type="gramStart"/>
      <w:r w:rsidRPr="005C6099">
        <w:rPr>
          <w:sz w:val="24"/>
          <w:szCs w:val="24"/>
          <w:lang w:val="ru-RU"/>
        </w:rPr>
        <w:t>культурным</w:t>
      </w:r>
      <w:proofErr w:type="gramEnd"/>
      <w:r w:rsidRPr="005C6099">
        <w:rPr>
          <w:sz w:val="24"/>
          <w:szCs w:val="24"/>
          <w:lang w:val="ru-RU"/>
        </w:rPr>
        <w:t xml:space="preserve"> и историческимпамятникам;</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эмоционально положительное </w:t>
      </w:r>
      <w:r w:rsidRPr="005C6099">
        <w:rPr>
          <w:spacing w:val="2"/>
          <w:sz w:val="24"/>
          <w:szCs w:val="24"/>
          <w:lang w:val="ru-RU"/>
        </w:rPr>
        <w:t xml:space="preserve">принятие </w:t>
      </w:r>
      <w:r w:rsidRPr="005C6099">
        <w:rPr>
          <w:spacing w:val="-3"/>
          <w:sz w:val="24"/>
          <w:szCs w:val="24"/>
          <w:lang w:val="ru-RU"/>
        </w:rPr>
        <w:t>своей</w:t>
      </w:r>
      <w:r w:rsidRPr="005C6099">
        <w:rPr>
          <w:sz w:val="24"/>
          <w:szCs w:val="24"/>
          <w:lang w:val="ru-RU"/>
        </w:rPr>
        <w:t>этническойидентичности;</w:t>
      </w:r>
    </w:p>
    <w:p w:rsidR="00890171" w:rsidRPr="005C6099" w:rsidRDefault="00F642EA" w:rsidP="005C6099">
      <w:pPr>
        <w:pStyle w:val="a5"/>
        <w:numPr>
          <w:ilvl w:val="1"/>
          <w:numId w:val="57"/>
        </w:numPr>
        <w:tabs>
          <w:tab w:val="left" w:pos="973"/>
        </w:tabs>
        <w:spacing w:before="0"/>
        <w:ind w:left="0" w:firstLine="706"/>
        <w:rPr>
          <w:sz w:val="24"/>
          <w:szCs w:val="24"/>
          <w:lang w:val="ru-RU"/>
        </w:rPr>
      </w:pPr>
      <w:r w:rsidRPr="005C6099">
        <w:rPr>
          <w:sz w:val="24"/>
          <w:szCs w:val="24"/>
          <w:lang w:val="ru-RU"/>
        </w:rPr>
        <w:t xml:space="preserve">уважение к другим народам России и мира и принятие </w:t>
      </w:r>
      <w:r w:rsidRPr="005C6099">
        <w:rPr>
          <w:spacing w:val="-4"/>
          <w:sz w:val="24"/>
          <w:szCs w:val="24"/>
          <w:lang w:val="ru-RU"/>
        </w:rPr>
        <w:t xml:space="preserve">их, </w:t>
      </w:r>
      <w:r w:rsidRPr="005C6099">
        <w:rPr>
          <w:sz w:val="24"/>
          <w:szCs w:val="24"/>
          <w:lang w:val="ru-RU"/>
        </w:rPr>
        <w:t>межэтническая толерантность, готовность к равноправномусотрудничеству;</w:t>
      </w:r>
    </w:p>
    <w:p w:rsidR="00890171" w:rsidRPr="005C6099" w:rsidRDefault="00F642EA" w:rsidP="005C6099">
      <w:pPr>
        <w:pStyle w:val="a5"/>
        <w:numPr>
          <w:ilvl w:val="1"/>
          <w:numId w:val="57"/>
        </w:numPr>
        <w:tabs>
          <w:tab w:val="left" w:pos="958"/>
        </w:tabs>
        <w:spacing w:before="0"/>
        <w:ind w:left="0" w:firstLine="706"/>
        <w:rPr>
          <w:sz w:val="24"/>
          <w:szCs w:val="24"/>
          <w:lang w:val="ru-RU"/>
        </w:rPr>
      </w:pPr>
      <w:r w:rsidRPr="005C6099">
        <w:rPr>
          <w:sz w:val="24"/>
          <w:szCs w:val="24"/>
          <w:lang w:val="ru-RU"/>
        </w:rPr>
        <w:t>уважение к личности и её достоинству, доброжелательное отношение кокружающим, нетерпимость к любым видам насилия и готовность противостоятьим;</w:t>
      </w:r>
    </w:p>
    <w:p w:rsidR="00890171" w:rsidRPr="005C6099" w:rsidRDefault="00F642EA" w:rsidP="005C6099">
      <w:pPr>
        <w:pStyle w:val="a5"/>
        <w:numPr>
          <w:ilvl w:val="1"/>
          <w:numId w:val="57"/>
        </w:numPr>
        <w:tabs>
          <w:tab w:val="left" w:pos="988"/>
        </w:tabs>
        <w:spacing w:before="0"/>
        <w:ind w:left="0" w:firstLine="706"/>
        <w:rPr>
          <w:sz w:val="24"/>
          <w:szCs w:val="24"/>
          <w:lang w:val="ru-RU"/>
        </w:rPr>
      </w:pPr>
      <w:r w:rsidRPr="005C6099">
        <w:rPr>
          <w:sz w:val="24"/>
          <w:szCs w:val="24"/>
          <w:lang w:val="ru-RU"/>
        </w:rPr>
        <w:t xml:space="preserve">уважение к ценностям семьи, </w:t>
      </w:r>
      <w:r w:rsidRPr="005C6099">
        <w:rPr>
          <w:spacing w:val="-2"/>
          <w:sz w:val="24"/>
          <w:szCs w:val="24"/>
          <w:lang w:val="ru-RU"/>
        </w:rPr>
        <w:t xml:space="preserve">любовь </w:t>
      </w:r>
      <w:r w:rsidRPr="005C6099">
        <w:rPr>
          <w:sz w:val="24"/>
          <w:szCs w:val="24"/>
          <w:lang w:val="ru-RU"/>
        </w:rPr>
        <w:t>к природе, признание ценности здоровья, своего и других людей, оптимизм в восприятиимира;</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потребность в самовыражении и самореализации, социальномпризнании;</w:t>
      </w:r>
    </w:p>
    <w:p w:rsidR="00890171" w:rsidRPr="005C6099" w:rsidRDefault="00F642EA" w:rsidP="005C6099">
      <w:pPr>
        <w:pStyle w:val="a5"/>
        <w:numPr>
          <w:ilvl w:val="1"/>
          <w:numId w:val="57"/>
        </w:numPr>
        <w:tabs>
          <w:tab w:val="left" w:pos="1063"/>
        </w:tabs>
        <w:spacing w:before="0"/>
        <w:ind w:left="0" w:firstLine="706"/>
        <w:rPr>
          <w:sz w:val="24"/>
          <w:szCs w:val="24"/>
          <w:lang w:val="ru-RU"/>
        </w:rPr>
      </w:pPr>
      <w:r w:rsidRPr="005C6099">
        <w:rPr>
          <w:sz w:val="24"/>
          <w:szCs w:val="24"/>
          <w:lang w:val="ru-RU"/>
        </w:rPr>
        <w:t xml:space="preserve">позитивная моральная самооценка и моральные чувства — чувство гордости </w:t>
      </w:r>
      <w:r w:rsidRPr="005C6099">
        <w:rPr>
          <w:spacing w:val="-4"/>
          <w:sz w:val="24"/>
          <w:szCs w:val="24"/>
          <w:lang w:val="ru-RU"/>
        </w:rPr>
        <w:t xml:space="preserve">при </w:t>
      </w:r>
      <w:r w:rsidRPr="005C6099">
        <w:rPr>
          <w:sz w:val="24"/>
          <w:szCs w:val="24"/>
          <w:lang w:val="ru-RU"/>
        </w:rPr>
        <w:t xml:space="preserve">следовании моральным нормам, переживание стыда и вины </w:t>
      </w:r>
      <w:r w:rsidRPr="005C6099">
        <w:rPr>
          <w:spacing w:val="-4"/>
          <w:sz w:val="24"/>
          <w:szCs w:val="24"/>
          <w:lang w:val="ru-RU"/>
        </w:rPr>
        <w:t xml:space="preserve">при </w:t>
      </w:r>
      <w:r w:rsidRPr="005C6099">
        <w:rPr>
          <w:spacing w:val="3"/>
          <w:sz w:val="24"/>
          <w:szCs w:val="24"/>
          <w:lang w:val="ru-RU"/>
        </w:rPr>
        <w:t>их</w:t>
      </w:r>
      <w:r w:rsidRPr="005C6099">
        <w:rPr>
          <w:sz w:val="24"/>
          <w:szCs w:val="24"/>
          <w:lang w:val="ru-RU"/>
        </w:rPr>
        <w:t>нарушении.</w:t>
      </w:r>
    </w:p>
    <w:p w:rsidR="00890171" w:rsidRPr="005C6099" w:rsidRDefault="00F642EA" w:rsidP="005C6099">
      <w:pPr>
        <w:rPr>
          <w:i/>
          <w:sz w:val="24"/>
          <w:szCs w:val="24"/>
          <w:lang w:val="ru-RU"/>
        </w:rPr>
      </w:pPr>
      <w:r w:rsidRPr="005C6099">
        <w:rPr>
          <w:i/>
          <w:sz w:val="24"/>
          <w:szCs w:val="24"/>
          <w:lang w:val="ru-RU"/>
        </w:rPr>
        <w:t>В рамках деятельностного (поведенческого) компонента будут сформированы:</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готовность и способность к участию в школьном самоуправлении в пределах возрастных компетенций </w:t>
      </w:r>
      <w:r w:rsidRPr="005C6099">
        <w:rPr>
          <w:spacing w:val="-3"/>
          <w:sz w:val="24"/>
          <w:szCs w:val="24"/>
          <w:lang w:val="ru-RU"/>
        </w:rPr>
        <w:t xml:space="preserve">(дежурство </w:t>
      </w:r>
      <w:r w:rsidRPr="005C6099">
        <w:rPr>
          <w:sz w:val="24"/>
          <w:szCs w:val="24"/>
          <w:lang w:val="ru-RU"/>
        </w:rPr>
        <w:t xml:space="preserve">в </w:t>
      </w:r>
      <w:r w:rsidRPr="005C6099">
        <w:rPr>
          <w:spacing w:val="-7"/>
          <w:sz w:val="24"/>
          <w:szCs w:val="24"/>
          <w:lang w:val="ru-RU"/>
        </w:rPr>
        <w:t xml:space="preserve">школе </w:t>
      </w:r>
      <w:r w:rsidRPr="005C6099">
        <w:rPr>
          <w:sz w:val="24"/>
          <w:szCs w:val="24"/>
          <w:lang w:val="ru-RU"/>
        </w:rPr>
        <w:t xml:space="preserve">и </w:t>
      </w:r>
      <w:r w:rsidRPr="005C6099">
        <w:rPr>
          <w:spacing w:val="-3"/>
          <w:sz w:val="24"/>
          <w:szCs w:val="24"/>
          <w:lang w:val="ru-RU"/>
        </w:rPr>
        <w:t xml:space="preserve">классе, </w:t>
      </w:r>
      <w:r w:rsidRPr="005C6099">
        <w:rPr>
          <w:sz w:val="24"/>
          <w:szCs w:val="24"/>
          <w:lang w:val="ru-RU"/>
        </w:rPr>
        <w:t>участие в детских и молодёжных общественных организациях, школьных и внешкольныхмероприятиях);</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готовность и способность к </w:t>
      </w:r>
      <w:r w:rsidRPr="005C6099">
        <w:rPr>
          <w:spacing w:val="3"/>
          <w:sz w:val="24"/>
          <w:szCs w:val="24"/>
          <w:lang w:val="ru-RU"/>
        </w:rPr>
        <w:t xml:space="preserve">выполнению </w:t>
      </w:r>
      <w:r w:rsidRPr="005C6099">
        <w:rPr>
          <w:sz w:val="24"/>
          <w:szCs w:val="24"/>
          <w:lang w:val="ru-RU"/>
        </w:rPr>
        <w:t xml:space="preserve">норм и требований </w:t>
      </w:r>
      <w:r w:rsidRPr="005C6099">
        <w:rPr>
          <w:spacing w:val="-3"/>
          <w:sz w:val="24"/>
          <w:szCs w:val="24"/>
          <w:lang w:val="ru-RU"/>
        </w:rPr>
        <w:t xml:space="preserve">школьной </w:t>
      </w:r>
      <w:r w:rsidRPr="005C6099">
        <w:rPr>
          <w:sz w:val="24"/>
          <w:szCs w:val="24"/>
          <w:lang w:val="ru-RU"/>
        </w:rPr>
        <w:t>жизни, прав и обязанностей</w:t>
      </w:r>
      <w:r w:rsidRPr="005C6099">
        <w:rPr>
          <w:spacing w:val="-3"/>
          <w:sz w:val="24"/>
          <w:szCs w:val="24"/>
          <w:lang w:val="ru-RU"/>
        </w:rPr>
        <w:t>ученика;</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умение вести диалог </w:t>
      </w:r>
      <w:r w:rsidRPr="005C6099">
        <w:rPr>
          <w:spacing w:val="3"/>
          <w:sz w:val="24"/>
          <w:szCs w:val="24"/>
          <w:lang w:val="ru-RU"/>
        </w:rPr>
        <w:t xml:space="preserve">на </w:t>
      </w:r>
      <w:r w:rsidRPr="005C6099">
        <w:rPr>
          <w:sz w:val="24"/>
          <w:szCs w:val="24"/>
          <w:lang w:val="ru-RU"/>
        </w:rPr>
        <w:t>основе равноправных отношений и взаимного уважения и принятия; умение конструктивно разрешатьконфликты;</w:t>
      </w:r>
    </w:p>
    <w:p w:rsidR="00890171" w:rsidRPr="005C6099" w:rsidRDefault="00F642EA" w:rsidP="005C6099">
      <w:pPr>
        <w:pStyle w:val="a5"/>
        <w:numPr>
          <w:ilvl w:val="1"/>
          <w:numId w:val="57"/>
        </w:numPr>
        <w:tabs>
          <w:tab w:val="left" w:pos="1033"/>
        </w:tabs>
        <w:spacing w:before="0"/>
        <w:ind w:left="0" w:firstLine="706"/>
        <w:jc w:val="both"/>
        <w:rPr>
          <w:sz w:val="24"/>
          <w:szCs w:val="24"/>
          <w:lang w:val="ru-RU"/>
        </w:rPr>
      </w:pPr>
      <w:r w:rsidRPr="005C6099">
        <w:rPr>
          <w:sz w:val="24"/>
          <w:szCs w:val="24"/>
          <w:lang w:val="ru-RU"/>
        </w:rPr>
        <w:t xml:space="preserve">готовность и способность к выполнению моральных норм в отношении взрослых и сверстников в </w:t>
      </w:r>
      <w:r w:rsidRPr="005C6099">
        <w:rPr>
          <w:spacing w:val="-6"/>
          <w:sz w:val="24"/>
          <w:szCs w:val="24"/>
          <w:lang w:val="ru-RU"/>
        </w:rPr>
        <w:t xml:space="preserve">школе, </w:t>
      </w:r>
      <w:r w:rsidRPr="005C6099">
        <w:rPr>
          <w:sz w:val="24"/>
          <w:szCs w:val="24"/>
          <w:lang w:val="ru-RU"/>
        </w:rPr>
        <w:t xml:space="preserve">дома, </w:t>
      </w:r>
      <w:r w:rsidRPr="005C6099">
        <w:rPr>
          <w:spacing w:val="3"/>
          <w:sz w:val="24"/>
          <w:szCs w:val="24"/>
          <w:lang w:val="ru-RU"/>
        </w:rPr>
        <w:t xml:space="preserve">во </w:t>
      </w:r>
      <w:r w:rsidRPr="005C6099">
        <w:rPr>
          <w:sz w:val="24"/>
          <w:szCs w:val="24"/>
          <w:lang w:val="ru-RU"/>
        </w:rPr>
        <w:t>внеучебных видахдеятельности;</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потребность в </w:t>
      </w:r>
      <w:r w:rsidRPr="005C6099">
        <w:rPr>
          <w:spacing w:val="-3"/>
          <w:sz w:val="24"/>
          <w:szCs w:val="24"/>
          <w:lang w:val="ru-RU"/>
        </w:rPr>
        <w:t xml:space="preserve">участии </w:t>
      </w:r>
      <w:r w:rsidRPr="005C6099">
        <w:rPr>
          <w:sz w:val="24"/>
          <w:szCs w:val="24"/>
          <w:lang w:val="ru-RU"/>
        </w:rPr>
        <w:t xml:space="preserve">в общественной жизни </w:t>
      </w:r>
      <w:r w:rsidRPr="005C6099">
        <w:rPr>
          <w:spacing w:val="-3"/>
          <w:sz w:val="24"/>
          <w:szCs w:val="24"/>
          <w:lang w:val="ru-RU"/>
        </w:rPr>
        <w:t xml:space="preserve">ближайшего </w:t>
      </w:r>
      <w:r w:rsidRPr="005C6099">
        <w:rPr>
          <w:sz w:val="24"/>
          <w:szCs w:val="24"/>
          <w:lang w:val="ru-RU"/>
        </w:rPr>
        <w:t>социального окружения, общественно полезнойдеятельности;</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умение строить </w:t>
      </w:r>
      <w:r w:rsidRPr="005C6099">
        <w:rPr>
          <w:spacing w:val="2"/>
          <w:sz w:val="24"/>
          <w:szCs w:val="24"/>
          <w:lang w:val="ru-RU"/>
        </w:rPr>
        <w:t xml:space="preserve">жизненные </w:t>
      </w:r>
      <w:r w:rsidRPr="005C6099">
        <w:rPr>
          <w:sz w:val="24"/>
          <w:szCs w:val="24"/>
          <w:lang w:val="ru-RU"/>
        </w:rPr>
        <w:t xml:space="preserve">планы с </w:t>
      </w:r>
      <w:r w:rsidRPr="005C6099">
        <w:rPr>
          <w:spacing w:val="-4"/>
          <w:sz w:val="24"/>
          <w:szCs w:val="24"/>
          <w:lang w:val="ru-RU"/>
        </w:rPr>
        <w:t xml:space="preserve">учётом </w:t>
      </w:r>
      <w:r w:rsidRPr="005C6099">
        <w:rPr>
          <w:sz w:val="24"/>
          <w:szCs w:val="24"/>
          <w:lang w:val="ru-RU"/>
        </w:rPr>
        <w:t>конкретных социально-исторических, политических и экономических условий;</w:t>
      </w:r>
    </w:p>
    <w:p w:rsidR="00890171" w:rsidRPr="005C6099" w:rsidRDefault="002A74AB" w:rsidP="005C6099">
      <w:pPr>
        <w:pStyle w:val="a5"/>
        <w:numPr>
          <w:ilvl w:val="1"/>
          <w:numId w:val="57"/>
        </w:numPr>
        <w:tabs>
          <w:tab w:val="left" w:pos="1092"/>
          <w:tab w:val="left" w:pos="1093"/>
          <w:tab w:val="left" w:pos="2530"/>
          <w:tab w:val="left" w:pos="5706"/>
          <w:tab w:val="left" w:pos="9394"/>
        </w:tabs>
        <w:spacing w:before="0"/>
        <w:ind w:left="0" w:firstLine="706"/>
        <w:jc w:val="both"/>
        <w:rPr>
          <w:sz w:val="24"/>
          <w:szCs w:val="24"/>
          <w:lang w:val="ru-RU"/>
        </w:rPr>
      </w:pPr>
      <w:r w:rsidRPr="005C6099">
        <w:rPr>
          <w:sz w:val="24"/>
          <w:szCs w:val="24"/>
          <w:lang w:val="ru-RU"/>
        </w:rPr>
        <w:t xml:space="preserve">устойчивый познавательный интерес и </w:t>
      </w:r>
      <w:r w:rsidR="00F642EA" w:rsidRPr="005C6099">
        <w:rPr>
          <w:sz w:val="24"/>
          <w:szCs w:val="24"/>
          <w:lang w:val="ru-RU"/>
        </w:rPr>
        <w:t xml:space="preserve">становление </w:t>
      </w:r>
      <w:r w:rsidRPr="005C6099">
        <w:rPr>
          <w:spacing w:val="-3"/>
          <w:sz w:val="24"/>
          <w:szCs w:val="24"/>
          <w:lang w:val="ru-RU"/>
        </w:rPr>
        <w:t xml:space="preserve">смыслообразующей </w:t>
      </w:r>
      <w:r w:rsidR="00F642EA" w:rsidRPr="005C6099">
        <w:rPr>
          <w:spacing w:val="-3"/>
          <w:sz w:val="24"/>
          <w:szCs w:val="24"/>
          <w:lang w:val="ru-RU"/>
        </w:rPr>
        <w:t xml:space="preserve">функции </w:t>
      </w:r>
      <w:r w:rsidR="00F642EA" w:rsidRPr="005C6099">
        <w:rPr>
          <w:sz w:val="24"/>
          <w:szCs w:val="24"/>
          <w:lang w:val="ru-RU"/>
        </w:rPr>
        <w:lastRenderedPageBreak/>
        <w:t>познавательногомотива;</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готовность к выбору профильногообразования.</w:t>
      </w:r>
    </w:p>
    <w:p w:rsidR="00890171" w:rsidRPr="005C6099" w:rsidRDefault="00F642EA" w:rsidP="005C6099">
      <w:pPr>
        <w:rPr>
          <w:i/>
          <w:sz w:val="24"/>
          <w:szCs w:val="24"/>
          <w:lang w:val="ru-RU"/>
        </w:rPr>
      </w:pPr>
      <w:r w:rsidRPr="005C6099">
        <w:rPr>
          <w:i/>
          <w:sz w:val="24"/>
          <w:szCs w:val="24"/>
          <w:lang w:val="ru-RU"/>
        </w:rPr>
        <w:t>Выпускник получит возможность для формирования:</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выраженной устойчивой учебно-познавательной мотивации и интереса кучению;</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готовности к самообразованию исамовоспитанию;</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адекватной позитивной </w:t>
      </w:r>
      <w:r w:rsidRPr="005C6099">
        <w:rPr>
          <w:spacing w:val="-3"/>
          <w:sz w:val="24"/>
          <w:szCs w:val="24"/>
          <w:lang w:val="ru-RU"/>
        </w:rPr>
        <w:t xml:space="preserve">самооценки </w:t>
      </w:r>
      <w:r w:rsidRPr="005C6099">
        <w:rPr>
          <w:sz w:val="24"/>
          <w:szCs w:val="24"/>
          <w:lang w:val="ru-RU"/>
        </w:rPr>
        <w:t>иЯ-концепции;</w:t>
      </w:r>
    </w:p>
    <w:p w:rsidR="00890171" w:rsidRPr="005C6099" w:rsidRDefault="00F642EA" w:rsidP="005C6099">
      <w:pPr>
        <w:pStyle w:val="a5"/>
        <w:numPr>
          <w:ilvl w:val="1"/>
          <w:numId w:val="57"/>
        </w:numPr>
        <w:tabs>
          <w:tab w:val="left" w:pos="1107"/>
          <w:tab w:val="left" w:pos="1108"/>
          <w:tab w:val="left" w:pos="2965"/>
          <w:tab w:val="left" w:pos="3280"/>
          <w:tab w:val="left" w:pos="4658"/>
          <w:tab w:val="left" w:pos="5452"/>
          <w:tab w:val="left" w:pos="6951"/>
          <w:tab w:val="left" w:pos="8599"/>
          <w:tab w:val="left" w:pos="8914"/>
        </w:tabs>
        <w:spacing w:before="0"/>
        <w:ind w:left="0" w:firstLine="706"/>
        <w:rPr>
          <w:sz w:val="24"/>
          <w:szCs w:val="24"/>
          <w:lang w:val="ru-RU"/>
        </w:rPr>
      </w:pPr>
      <w:r w:rsidRPr="005C6099">
        <w:rPr>
          <w:sz w:val="24"/>
          <w:szCs w:val="24"/>
          <w:lang w:val="ru-RU"/>
        </w:rPr>
        <w:t>компетентности</w:t>
      </w:r>
      <w:r w:rsidRPr="005C6099">
        <w:rPr>
          <w:sz w:val="24"/>
          <w:szCs w:val="24"/>
          <w:lang w:val="ru-RU"/>
        </w:rPr>
        <w:tab/>
        <w:t>в</w:t>
      </w:r>
      <w:r w:rsidRPr="005C6099">
        <w:rPr>
          <w:sz w:val="24"/>
          <w:szCs w:val="24"/>
          <w:lang w:val="ru-RU"/>
        </w:rPr>
        <w:tab/>
        <w:t>реализации</w:t>
      </w:r>
      <w:r w:rsidRPr="005C6099">
        <w:rPr>
          <w:sz w:val="24"/>
          <w:szCs w:val="24"/>
          <w:lang w:val="ru-RU"/>
        </w:rPr>
        <w:tab/>
        <w:t>основ</w:t>
      </w:r>
      <w:r w:rsidRPr="005C6099">
        <w:rPr>
          <w:sz w:val="24"/>
          <w:szCs w:val="24"/>
          <w:lang w:val="ru-RU"/>
        </w:rPr>
        <w:tab/>
      </w:r>
      <w:r w:rsidRPr="005C6099">
        <w:rPr>
          <w:spacing w:val="-3"/>
          <w:sz w:val="24"/>
          <w:szCs w:val="24"/>
          <w:lang w:val="ru-RU"/>
        </w:rPr>
        <w:t>гражданской</w:t>
      </w:r>
      <w:r w:rsidRPr="005C6099">
        <w:rPr>
          <w:spacing w:val="-3"/>
          <w:sz w:val="24"/>
          <w:szCs w:val="24"/>
          <w:lang w:val="ru-RU"/>
        </w:rPr>
        <w:tab/>
      </w:r>
      <w:r w:rsidRPr="005C6099">
        <w:rPr>
          <w:sz w:val="24"/>
          <w:szCs w:val="24"/>
          <w:lang w:val="ru-RU"/>
        </w:rPr>
        <w:t>идентичности</w:t>
      </w:r>
      <w:r w:rsidRPr="005C6099">
        <w:rPr>
          <w:sz w:val="24"/>
          <w:szCs w:val="24"/>
          <w:lang w:val="ru-RU"/>
        </w:rPr>
        <w:tab/>
        <w:t>в</w:t>
      </w:r>
      <w:r w:rsidRPr="005C6099">
        <w:rPr>
          <w:sz w:val="24"/>
          <w:szCs w:val="24"/>
          <w:lang w:val="ru-RU"/>
        </w:rPr>
        <w:tab/>
      </w:r>
      <w:r w:rsidRPr="005C6099">
        <w:rPr>
          <w:spacing w:val="-3"/>
          <w:sz w:val="24"/>
          <w:szCs w:val="24"/>
          <w:lang w:val="ru-RU"/>
        </w:rPr>
        <w:t xml:space="preserve">поступках  </w:t>
      </w:r>
      <w:r w:rsidRPr="005C6099">
        <w:rPr>
          <w:sz w:val="24"/>
          <w:szCs w:val="24"/>
          <w:lang w:val="ru-RU"/>
        </w:rPr>
        <w:t>идеятельности;</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морального сознания </w:t>
      </w:r>
      <w:r w:rsidRPr="005C6099">
        <w:rPr>
          <w:spacing w:val="3"/>
          <w:sz w:val="24"/>
          <w:szCs w:val="24"/>
          <w:lang w:val="ru-RU"/>
        </w:rPr>
        <w:t xml:space="preserve">на </w:t>
      </w:r>
      <w:r w:rsidRPr="005C6099">
        <w:rPr>
          <w:sz w:val="24"/>
          <w:szCs w:val="24"/>
          <w:lang w:val="ru-RU"/>
        </w:rPr>
        <w:t xml:space="preserve">конвенциональном уровне, способности к решению моральных дилемм </w:t>
      </w:r>
      <w:r w:rsidRPr="005C6099">
        <w:rPr>
          <w:spacing w:val="3"/>
          <w:sz w:val="24"/>
          <w:szCs w:val="24"/>
          <w:lang w:val="ru-RU"/>
        </w:rPr>
        <w:t xml:space="preserve">на </w:t>
      </w:r>
      <w:r w:rsidRPr="005C6099">
        <w:rPr>
          <w:sz w:val="24"/>
          <w:szCs w:val="24"/>
          <w:lang w:val="ru-RU"/>
        </w:rPr>
        <w:t xml:space="preserve">основе </w:t>
      </w:r>
      <w:r w:rsidRPr="005C6099">
        <w:rPr>
          <w:spacing w:val="-4"/>
          <w:sz w:val="24"/>
          <w:szCs w:val="24"/>
          <w:lang w:val="ru-RU"/>
        </w:rPr>
        <w:t xml:space="preserve">учёта </w:t>
      </w:r>
      <w:r w:rsidRPr="005C6099">
        <w:rPr>
          <w:spacing w:val="2"/>
          <w:sz w:val="24"/>
          <w:szCs w:val="24"/>
          <w:lang w:val="ru-RU"/>
        </w:rPr>
        <w:t xml:space="preserve">позиций </w:t>
      </w:r>
      <w:r w:rsidRPr="005C6099">
        <w:rPr>
          <w:spacing w:val="-3"/>
          <w:sz w:val="24"/>
          <w:szCs w:val="24"/>
          <w:lang w:val="ru-RU"/>
        </w:rPr>
        <w:t xml:space="preserve">участников </w:t>
      </w:r>
      <w:r w:rsidRPr="005C6099">
        <w:rPr>
          <w:sz w:val="24"/>
          <w:szCs w:val="24"/>
          <w:lang w:val="ru-RU"/>
        </w:rPr>
        <w:t xml:space="preserve">дилеммы, ориентации </w:t>
      </w:r>
      <w:r w:rsidRPr="005C6099">
        <w:rPr>
          <w:spacing w:val="3"/>
          <w:sz w:val="24"/>
          <w:szCs w:val="24"/>
          <w:lang w:val="ru-RU"/>
        </w:rPr>
        <w:t xml:space="preserve">на их </w:t>
      </w:r>
      <w:r w:rsidRPr="005C6099">
        <w:rPr>
          <w:sz w:val="24"/>
          <w:szCs w:val="24"/>
          <w:lang w:val="ru-RU"/>
        </w:rPr>
        <w:t>мотивы ичувства</w:t>
      </w:r>
      <w:proofErr w:type="gramStart"/>
      <w:r w:rsidRPr="005C6099">
        <w:rPr>
          <w:sz w:val="24"/>
          <w:szCs w:val="24"/>
          <w:lang w:val="ru-RU"/>
        </w:rPr>
        <w:t>;у</w:t>
      </w:r>
      <w:proofErr w:type="gramEnd"/>
      <w:r w:rsidRPr="005C6099">
        <w:rPr>
          <w:sz w:val="24"/>
          <w:szCs w:val="24"/>
          <w:lang w:val="ru-RU"/>
        </w:rPr>
        <w:t>стойчивое следование в поведении моральным нормам и этическим требованиям;</w:t>
      </w:r>
    </w:p>
    <w:p w:rsidR="00890171" w:rsidRPr="005C6099" w:rsidRDefault="00F642EA" w:rsidP="005C6099">
      <w:pPr>
        <w:pStyle w:val="a5"/>
        <w:numPr>
          <w:ilvl w:val="1"/>
          <w:numId w:val="57"/>
        </w:numPr>
        <w:tabs>
          <w:tab w:val="left" w:pos="958"/>
        </w:tabs>
        <w:spacing w:before="0"/>
        <w:ind w:left="0" w:firstLine="706"/>
        <w:rPr>
          <w:sz w:val="24"/>
          <w:szCs w:val="24"/>
          <w:lang w:val="ru-RU"/>
        </w:rPr>
      </w:pPr>
      <w:r w:rsidRPr="005C6099">
        <w:rPr>
          <w:sz w:val="24"/>
          <w:szCs w:val="24"/>
          <w:lang w:val="ru-RU"/>
        </w:rPr>
        <w:t xml:space="preserve">эмпатии </w:t>
      </w:r>
      <w:r w:rsidRPr="005C6099">
        <w:rPr>
          <w:spacing w:val="-4"/>
          <w:sz w:val="24"/>
          <w:szCs w:val="24"/>
          <w:lang w:val="ru-RU"/>
        </w:rPr>
        <w:t xml:space="preserve">как </w:t>
      </w:r>
      <w:r w:rsidRPr="005C6099">
        <w:rPr>
          <w:sz w:val="24"/>
          <w:szCs w:val="24"/>
          <w:lang w:val="ru-RU"/>
        </w:rPr>
        <w:t xml:space="preserve">осознанного понимания и сопереживания чувствам </w:t>
      </w:r>
      <w:r w:rsidRPr="005C6099">
        <w:rPr>
          <w:spacing w:val="-4"/>
          <w:sz w:val="24"/>
          <w:szCs w:val="24"/>
          <w:lang w:val="ru-RU"/>
        </w:rPr>
        <w:t xml:space="preserve">других, </w:t>
      </w:r>
      <w:r w:rsidRPr="005C6099">
        <w:rPr>
          <w:sz w:val="24"/>
          <w:szCs w:val="24"/>
          <w:lang w:val="ru-RU"/>
        </w:rPr>
        <w:t>выражающейся в поступках</w:t>
      </w:r>
      <w:proofErr w:type="gramStart"/>
      <w:r w:rsidRPr="005C6099">
        <w:rPr>
          <w:sz w:val="24"/>
          <w:szCs w:val="24"/>
          <w:lang w:val="ru-RU"/>
        </w:rPr>
        <w:t>,</w:t>
      </w:r>
      <w:r w:rsidRPr="005C6099">
        <w:rPr>
          <w:spacing w:val="2"/>
          <w:sz w:val="24"/>
          <w:szCs w:val="24"/>
          <w:lang w:val="ru-RU"/>
        </w:rPr>
        <w:t>н</w:t>
      </w:r>
      <w:proofErr w:type="gramEnd"/>
      <w:r w:rsidRPr="005C6099">
        <w:rPr>
          <w:spacing w:val="2"/>
          <w:sz w:val="24"/>
          <w:szCs w:val="24"/>
          <w:lang w:val="ru-RU"/>
        </w:rPr>
        <w:t>аправленных</w:t>
      </w:r>
      <w:r w:rsidRPr="005C6099">
        <w:rPr>
          <w:spacing w:val="3"/>
          <w:sz w:val="24"/>
          <w:szCs w:val="24"/>
          <w:lang w:val="ru-RU"/>
        </w:rPr>
        <w:t>на</w:t>
      </w:r>
      <w:r w:rsidRPr="005C6099">
        <w:rPr>
          <w:spacing w:val="-3"/>
          <w:sz w:val="24"/>
          <w:szCs w:val="24"/>
          <w:lang w:val="ru-RU"/>
        </w:rPr>
        <w:t>помощь</w:t>
      </w:r>
      <w:r w:rsidRPr="005C6099">
        <w:rPr>
          <w:sz w:val="24"/>
          <w:szCs w:val="24"/>
          <w:lang w:val="ru-RU"/>
        </w:rPr>
        <w:t>иобеспечениеблагополучия.</w:t>
      </w:r>
    </w:p>
    <w:p w:rsidR="00890171" w:rsidRPr="005C6099" w:rsidRDefault="00F642EA" w:rsidP="005C6099">
      <w:pPr>
        <w:pStyle w:val="1"/>
        <w:spacing w:before="0"/>
        <w:ind w:left="0" w:right="0"/>
        <w:rPr>
          <w:lang w:val="ru-RU"/>
        </w:rPr>
      </w:pPr>
      <w:r w:rsidRPr="005C6099">
        <w:rPr>
          <w:lang w:val="ru-RU"/>
        </w:rPr>
        <w:t>Регулятивные универсальные учебные действия.</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целеполаганию, включая постановку </w:t>
      </w:r>
      <w:r w:rsidRPr="005C6099">
        <w:rPr>
          <w:spacing w:val="3"/>
          <w:sz w:val="24"/>
          <w:szCs w:val="24"/>
          <w:lang w:val="ru-RU"/>
        </w:rPr>
        <w:t xml:space="preserve">новых </w:t>
      </w:r>
      <w:r w:rsidRPr="005C6099">
        <w:rPr>
          <w:sz w:val="24"/>
          <w:szCs w:val="24"/>
          <w:lang w:val="ru-RU"/>
        </w:rPr>
        <w:t xml:space="preserve">целей, преобразование практической </w:t>
      </w:r>
      <w:r w:rsidRPr="005C6099">
        <w:rPr>
          <w:spacing w:val="-3"/>
          <w:sz w:val="24"/>
          <w:szCs w:val="24"/>
          <w:lang w:val="ru-RU"/>
        </w:rPr>
        <w:t xml:space="preserve">задачи </w:t>
      </w:r>
      <w:proofErr w:type="gramStart"/>
      <w:r w:rsidRPr="005C6099">
        <w:rPr>
          <w:sz w:val="24"/>
          <w:szCs w:val="24"/>
          <w:lang w:val="ru-RU"/>
        </w:rPr>
        <w:t>в</w:t>
      </w:r>
      <w:proofErr w:type="gramEnd"/>
      <w:r w:rsidRPr="005C6099">
        <w:rPr>
          <w:sz w:val="24"/>
          <w:szCs w:val="24"/>
          <w:lang w:val="ru-RU"/>
        </w:rPr>
        <w:t xml:space="preserve"> познавательную;</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самостоятельно анализировать условия достижения цели </w:t>
      </w:r>
      <w:r w:rsidRPr="005C6099">
        <w:rPr>
          <w:spacing w:val="3"/>
          <w:sz w:val="24"/>
          <w:szCs w:val="24"/>
          <w:lang w:val="ru-RU"/>
        </w:rPr>
        <w:t xml:space="preserve">на </w:t>
      </w:r>
      <w:r w:rsidRPr="005C6099">
        <w:rPr>
          <w:sz w:val="24"/>
          <w:szCs w:val="24"/>
          <w:lang w:val="ru-RU"/>
        </w:rPr>
        <w:t xml:space="preserve">основе </w:t>
      </w:r>
      <w:r w:rsidRPr="005C6099">
        <w:rPr>
          <w:spacing w:val="-4"/>
          <w:sz w:val="24"/>
          <w:szCs w:val="24"/>
          <w:lang w:val="ru-RU"/>
        </w:rPr>
        <w:t xml:space="preserve">учёта </w:t>
      </w:r>
      <w:r w:rsidRPr="005C6099">
        <w:rPr>
          <w:sz w:val="24"/>
          <w:szCs w:val="24"/>
          <w:lang w:val="ru-RU"/>
        </w:rPr>
        <w:t xml:space="preserve">выделенных учителем ориентиров действия в новом </w:t>
      </w:r>
      <w:r w:rsidRPr="005C6099">
        <w:rPr>
          <w:spacing w:val="-3"/>
          <w:sz w:val="24"/>
          <w:szCs w:val="24"/>
          <w:lang w:val="ru-RU"/>
        </w:rPr>
        <w:t>учебном</w:t>
      </w:r>
      <w:r w:rsidRPr="005C6099">
        <w:rPr>
          <w:sz w:val="24"/>
          <w:szCs w:val="24"/>
          <w:lang w:val="ru-RU"/>
        </w:rPr>
        <w:t>материале;</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 xml:space="preserve">планировать </w:t>
      </w:r>
      <w:r w:rsidRPr="005C6099">
        <w:rPr>
          <w:spacing w:val="-3"/>
          <w:sz w:val="24"/>
          <w:szCs w:val="24"/>
        </w:rPr>
        <w:t xml:space="preserve">пути </w:t>
      </w:r>
      <w:r w:rsidRPr="005C6099">
        <w:rPr>
          <w:sz w:val="24"/>
          <w:szCs w:val="24"/>
        </w:rPr>
        <w:t>достиженияцелей;</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устанавливать целевыеприоритеты;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уметь самостоятельно контролировать своё время и управлятьим;</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принимать решения в проблемной ситуации </w:t>
      </w:r>
      <w:r w:rsidRPr="005C6099">
        <w:rPr>
          <w:spacing w:val="3"/>
          <w:sz w:val="24"/>
          <w:szCs w:val="24"/>
          <w:lang w:val="ru-RU"/>
        </w:rPr>
        <w:t xml:space="preserve">на </w:t>
      </w:r>
      <w:r w:rsidRPr="005C6099">
        <w:rPr>
          <w:sz w:val="24"/>
          <w:szCs w:val="24"/>
          <w:lang w:val="ru-RU"/>
        </w:rPr>
        <w:t>основепереговоров;</w:t>
      </w:r>
    </w:p>
    <w:p w:rsidR="00890171" w:rsidRPr="005C6099" w:rsidRDefault="00F642EA" w:rsidP="005C6099">
      <w:pPr>
        <w:pStyle w:val="a5"/>
        <w:numPr>
          <w:ilvl w:val="1"/>
          <w:numId w:val="57"/>
        </w:numPr>
        <w:tabs>
          <w:tab w:val="left" w:pos="958"/>
        </w:tabs>
        <w:spacing w:before="0"/>
        <w:ind w:left="0" w:firstLine="706"/>
        <w:rPr>
          <w:sz w:val="24"/>
          <w:szCs w:val="24"/>
          <w:lang w:val="ru-RU"/>
        </w:rPr>
      </w:pPr>
      <w:r w:rsidRPr="005C6099">
        <w:rPr>
          <w:sz w:val="24"/>
          <w:szCs w:val="24"/>
          <w:lang w:val="ru-RU"/>
        </w:rPr>
        <w:t xml:space="preserve">осуществлять констатирующий и предвосхищающий контроль </w:t>
      </w:r>
      <w:r w:rsidRPr="005C6099">
        <w:rPr>
          <w:spacing w:val="3"/>
          <w:sz w:val="24"/>
          <w:szCs w:val="24"/>
          <w:lang w:val="ru-RU"/>
        </w:rPr>
        <w:t xml:space="preserve">по </w:t>
      </w:r>
      <w:r w:rsidRPr="005C6099">
        <w:rPr>
          <w:sz w:val="24"/>
          <w:szCs w:val="24"/>
          <w:lang w:val="ru-RU"/>
        </w:rPr>
        <w:t xml:space="preserve">результату и </w:t>
      </w:r>
      <w:r w:rsidRPr="005C6099">
        <w:rPr>
          <w:spacing w:val="3"/>
          <w:sz w:val="24"/>
          <w:szCs w:val="24"/>
          <w:lang w:val="ru-RU"/>
        </w:rPr>
        <w:t xml:space="preserve">по </w:t>
      </w:r>
      <w:r w:rsidRPr="005C6099">
        <w:rPr>
          <w:sz w:val="24"/>
          <w:szCs w:val="24"/>
          <w:lang w:val="ru-RU"/>
        </w:rPr>
        <w:t xml:space="preserve">способу действия; актуальный контроль </w:t>
      </w:r>
      <w:r w:rsidRPr="005C6099">
        <w:rPr>
          <w:spacing w:val="3"/>
          <w:sz w:val="24"/>
          <w:szCs w:val="24"/>
          <w:lang w:val="ru-RU"/>
        </w:rPr>
        <w:t xml:space="preserve">на </w:t>
      </w:r>
      <w:r w:rsidRPr="005C6099">
        <w:rPr>
          <w:sz w:val="24"/>
          <w:szCs w:val="24"/>
          <w:lang w:val="ru-RU"/>
        </w:rPr>
        <w:t>уровне произвольноговнимания;</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адекватно самостоятельно </w:t>
      </w:r>
      <w:r w:rsidRPr="005C6099">
        <w:rPr>
          <w:spacing w:val="2"/>
          <w:sz w:val="24"/>
          <w:szCs w:val="24"/>
          <w:lang w:val="ru-RU"/>
        </w:rPr>
        <w:t xml:space="preserve">оценивать </w:t>
      </w:r>
      <w:r w:rsidRPr="005C6099">
        <w:rPr>
          <w:sz w:val="24"/>
          <w:szCs w:val="24"/>
          <w:lang w:val="ru-RU"/>
        </w:rPr>
        <w:t>правильность выполнения действия и вносить необходимые коррективы в исполнение</w:t>
      </w:r>
      <w:r w:rsidRPr="005C6099">
        <w:rPr>
          <w:spacing w:val="-5"/>
          <w:sz w:val="24"/>
          <w:szCs w:val="24"/>
          <w:lang w:val="ru-RU"/>
        </w:rPr>
        <w:t xml:space="preserve">как </w:t>
      </w:r>
      <w:r w:rsidRPr="005C6099">
        <w:rPr>
          <w:sz w:val="24"/>
          <w:szCs w:val="24"/>
          <w:lang w:val="ru-RU"/>
        </w:rPr>
        <w:t xml:space="preserve">в конце действия, так и </w:t>
      </w:r>
      <w:r w:rsidRPr="005C6099">
        <w:rPr>
          <w:spacing w:val="3"/>
          <w:sz w:val="24"/>
          <w:szCs w:val="24"/>
          <w:lang w:val="ru-RU"/>
        </w:rPr>
        <w:t xml:space="preserve">по </w:t>
      </w:r>
      <w:r w:rsidRPr="005C6099">
        <w:rPr>
          <w:sz w:val="24"/>
          <w:szCs w:val="24"/>
          <w:lang w:val="ru-RU"/>
        </w:rPr>
        <w:t xml:space="preserve">ходу </w:t>
      </w:r>
      <w:r w:rsidRPr="005C6099">
        <w:rPr>
          <w:spacing w:val="-4"/>
          <w:sz w:val="24"/>
          <w:szCs w:val="24"/>
          <w:lang w:val="ru-RU"/>
        </w:rPr>
        <w:t>его</w:t>
      </w:r>
      <w:r w:rsidRPr="005C6099">
        <w:rPr>
          <w:spacing w:val="2"/>
          <w:sz w:val="24"/>
          <w:szCs w:val="24"/>
          <w:lang w:val="ru-RU"/>
        </w:rPr>
        <w:t>реализации;</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основам прогнозирования </w:t>
      </w:r>
      <w:r w:rsidRPr="005C6099">
        <w:rPr>
          <w:spacing w:val="-5"/>
          <w:sz w:val="24"/>
          <w:szCs w:val="24"/>
          <w:lang w:val="ru-RU"/>
        </w:rPr>
        <w:t xml:space="preserve">как </w:t>
      </w:r>
      <w:r w:rsidRPr="005C6099">
        <w:rPr>
          <w:sz w:val="24"/>
          <w:szCs w:val="24"/>
          <w:lang w:val="ru-RU"/>
        </w:rPr>
        <w:t>предвидения будущих событий и развития процесса.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самостоятельно ставить </w:t>
      </w:r>
      <w:r w:rsidRPr="005C6099">
        <w:rPr>
          <w:spacing w:val="3"/>
          <w:sz w:val="24"/>
          <w:szCs w:val="24"/>
          <w:lang w:val="ru-RU"/>
        </w:rPr>
        <w:t xml:space="preserve">новые </w:t>
      </w:r>
      <w:r w:rsidRPr="005C6099">
        <w:rPr>
          <w:sz w:val="24"/>
          <w:szCs w:val="24"/>
          <w:lang w:val="ru-RU"/>
        </w:rPr>
        <w:t>учебные цели изадачи;</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построению жизненных планов </w:t>
      </w:r>
      <w:r w:rsidRPr="005C6099">
        <w:rPr>
          <w:spacing w:val="3"/>
          <w:sz w:val="24"/>
          <w:szCs w:val="24"/>
          <w:lang w:val="ru-RU"/>
        </w:rPr>
        <w:t xml:space="preserve">во </w:t>
      </w:r>
      <w:r w:rsidRPr="005C6099">
        <w:rPr>
          <w:sz w:val="24"/>
          <w:szCs w:val="24"/>
          <w:lang w:val="ru-RU"/>
        </w:rPr>
        <w:t>временнойперспективе;</w:t>
      </w:r>
    </w:p>
    <w:p w:rsidR="00890171" w:rsidRPr="005C6099" w:rsidRDefault="00F642EA" w:rsidP="005C6099">
      <w:pPr>
        <w:pStyle w:val="a5"/>
        <w:numPr>
          <w:ilvl w:val="1"/>
          <w:numId w:val="57"/>
        </w:numPr>
        <w:tabs>
          <w:tab w:val="left" w:pos="1033"/>
        </w:tabs>
        <w:spacing w:before="0"/>
        <w:ind w:left="0" w:firstLine="706"/>
        <w:jc w:val="both"/>
        <w:rPr>
          <w:sz w:val="24"/>
          <w:szCs w:val="24"/>
          <w:lang w:val="ru-RU"/>
        </w:rPr>
      </w:pPr>
      <w:r w:rsidRPr="005C6099">
        <w:rPr>
          <w:sz w:val="24"/>
          <w:szCs w:val="24"/>
          <w:lang w:val="ru-RU"/>
        </w:rPr>
        <w:t xml:space="preserve">при планировании достижения целей самостоятельно, </w:t>
      </w:r>
      <w:r w:rsidRPr="005C6099">
        <w:rPr>
          <w:spacing w:val="2"/>
          <w:sz w:val="24"/>
          <w:szCs w:val="24"/>
          <w:lang w:val="ru-RU"/>
        </w:rPr>
        <w:t xml:space="preserve">полно </w:t>
      </w:r>
      <w:r w:rsidRPr="005C6099">
        <w:rPr>
          <w:sz w:val="24"/>
          <w:szCs w:val="24"/>
          <w:lang w:val="ru-RU"/>
        </w:rPr>
        <w:t xml:space="preserve">и адекватно учитывать условия и средства </w:t>
      </w:r>
      <w:r w:rsidRPr="005C6099">
        <w:rPr>
          <w:spacing w:val="3"/>
          <w:sz w:val="24"/>
          <w:szCs w:val="24"/>
          <w:lang w:val="ru-RU"/>
        </w:rPr>
        <w:t>их</w:t>
      </w:r>
      <w:r w:rsidRPr="005C6099">
        <w:rPr>
          <w:sz w:val="24"/>
          <w:szCs w:val="24"/>
          <w:lang w:val="ru-RU"/>
        </w:rPr>
        <w:t>достижения;</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выделять альтернативные способы достижения </w:t>
      </w:r>
      <w:r w:rsidRPr="005C6099">
        <w:rPr>
          <w:spacing w:val="-3"/>
          <w:sz w:val="24"/>
          <w:szCs w:val="24"/>
          <w:lang w:val="ru-RU"/>
        </w:rPr>
        <w:t xml:space="preserve">цели </w:t>
      </w:r>
      <w:r w:rsidRPr="005C6099">
        <w:rPr>
          <w:sz w:val="24"/>
          <w:szCs w:val="24"/>
          <w:lang w:val="ru-RU"/>
        </w:rPr>
        <w:t>и выбирать наиболее эффективный способ;</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основам саморегуляции в </w:t>
      </w:r>
      <w:r w:rsidRPr="005C6099">
        <w:rPr>
          <w:spacing w:val="-3"/>
          <w:sz w:val="24"/>
          <w:szCs w:val="24"/>
          <w:lang w:val="ru-RU"/>
        </w:rPr>
        <w:t xml:space="preserve">учебной </w:t>
      </w:r>
      <w:r w:rsidRPr="005C6099">
        <w:rPr>
          <w:sz w:val="24"/>
          <w:szCs w:val="24"/>
          <w:lang w:val="ru-RU"/>
        </w:rPr>
        <w:t xml:space="preserve">и познавательной деятельности в </w:t>
      </w:r>
      <w:r w:rsidRPr="005C6099">
        <w:rPr>
          <w:spacing w:val="-5"/>
          <w:sz w:val="24"/>
          <w:szCs w:val="24"/>
          <w:lang w:val="ru-RU"/>
        </w:rPr>
        <w:t xml:space="preserve">форме </w:t>
      </w:r>
      <w:r w:rsidRPr="005C6099">
        <w:rPr>
          <w:sz w:val="24"/>
          <w:szCs w:val="24"/>
          <w:lang w:val="ru-RU"/>
        </w:rPr>
        <w:t xml:space="preserve">осознанного управления своим поведением и деятельностью, направленной </w:t>
      </w:r>
      <w:r w:rsidRPr="005C6099">
        <w:rPr>
          <w:spacing w:val="3"/>
          <w:sz w:val="24"/>
          <w:szCs w:val="24"/>
          <w:lang w:val="ru-RU"/>
        </w:rPr>
        <w:t xml:space="preserve">на </w:t>
      </w:r>
      <w:r w:rsidRPr="005C6099">
        <w:rPr>
          <w:sz w:val="24"/>
          <w:szCs w:val="24"/>
          <w:lang w:val="ru-RU"/>
        </w:rPr>
        <w:t>достижение поставлен</w:t>
      </w:r>
      <w:r w:rsidRPr="005C6099">
        <w:rPr>
          <w:spacing w:val="-2"/>
          <w:sz w:val="24"/>
          <w:szCs w:val="24"/>
          <w:lang w:val="ru-RU"/>
        </w:rPr>
        <w:t>ных</w:t>
      </w:r>
      <w:r w:rsidRPr="005C6099">
        <w:rPr>
          <w:sz w:val="24"/>
          <w:szCs w:val="24"/>
          <w:lang w:val="ru-RU"/>
        </w:rPr>
        <w:t>целей;</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осуществлять познавательную рефлексию в отношении действий </w:t>
      </w:r>
      <w:r w:rsidRPr="005C6099">
        <w:rPr>
          <w:spacing w:val="3"/>
          <w:sz w:val="24"/>
          <w:szCs w:val="24"/>
          <w:lang w:val="ru-RU"/>
        </w:rPr>
        <w:t xml:space="preserve">по </w:t>
      </w:r>
      <w:r w:rsidRPr="005C6099">
        <w:rPr>
          <w:sz w:val="24"/>
          <w:szCs w:val="24"/>
          <w:lang w:val="ru-RU"/>
        </w:rPr>
        <w:t xml:space="preserve">решению учебных и познавательных </w:t>
      </w:r>
      <w:r w:rsidRPr="005C6099">
        <w:rPr>
          <w:spacing w:val="-3"/>
          <w:sz w:val="24"/>
          <w:szCs w:val="24"/>
          <w:lang w:val="ru-RU"/>
        </w:rPr>
        <w:t>задач;</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адекватно</w:t>
      </w:r>
      <w:r w:rsidRPr="005C6099">
        <w:rPr>
          <w:spacing w:val="2"/>
          <w:sz w:val="24"/>
          <w:szCs w:val="24"/>
          <w:lang w:val="ru-RU"/>
        </w:rPr>
        <w:t>оценивать</w:t>
      </w:r>
      <w:r w:rsidRPr="005C6099">
        <w:rPr>
          <w:sz w:val="24"/>
          <w:szCs w:val="24"/>
          <w:lang w:val="ru-RU"/>
        </w:rPr>
        <w:t>объективнуютрудностькак</w:t>
      </w:r>
      <w:r w:rsidRPr="005C6099">
        <w:rPr>
          <w:spacing w:val="2"/>
          <w:sz w:val="24"/>
          <w:szCs w:val="24"/>
          <w:lang w:val="ru-RU"/>
        </w:rPr>
        <w:t>меру</w:t>
      </w:r>
      <w:r w:rsidRPr="005C6099">
        <w:rPr>
          <w:sz w:val="24"/>
          <w:szCs w:val="24"/>
          <w:lang w:val="ru-RU"/>
        </w:rPr>
        <w:t xml:space="preserve">фактическогоилипредполагаемого </w:t>
      </w:r>
      <w:r w:rsidRPr="005C6099">
        <w:rPr>
          <w:spacing w:val="-4"/>
          <w:sz w:val="24"/>
          <w:szCs w:val="24"/>
          <w:lang w:val="ru-RU"/>
        </w:rPr>
        <w:t xml:space="preserve">расхода </w:t>
      </w:r>
      <w:r w:rsidRPr="005C6099">
        <w:rPr>
          <w:sz w:val="24"/>
          <w:szCs w:val="24"/>
          <w:lang w:val="ru-RU"/>
        </w:rPr>
        <w:t xml:space="preserve">ресурсов </w:t>
      </w:r>
      <w:r w:rsidRPr="005C6099">
        <w:rPr>
          <w:spacing w:val="3"/>
          <w:sz w:val="24"/>
          <w:szCs w:val="24"/>
          <w:lang w:val="ru-RU"/>
        </w:rPr>
        <w:t xml:space="preserve">на </w:t>
      </w:r>
      <w:r w:rsidRPr="005C6099">
        <w:rPr>
          <w:sz w:val="24"/>
          <w:szCs w:val="24"/>
          <w:lang w:val="ru-RU"/>
        </w:rPr>
        <w:t>решениезадачи;</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адекватно оценивать свои возможности достижения </w:t>
      </w:r>
      <w:r w:rsidRPr="005C6099">
        <w:rPr>
          <w:spacing w:val="-3"/>
          <w:sz w:val="24"/>
          <w:szCs w:val="24"/>
          <w:lang w:val="ru-RU"/>
        </w:rPr>
        <w:t xml:space="preserve">цели </w:t>
      </w:r>
      <w:r w:rsidRPr="005C6099">
        <w:rPr>
          <w:sz w:val="24"/>
          <w:szCs w:val="24"/>
          <w:lang w:val="ru-RU"/>
        </w:rPr>
        <w:t>определённой сложности в различных сферах самостоятельнойдеятельности;</w:t>
      </w:r>
    </w:p>
    <w:p w:rsidR="00890171" w:rsidRPr="005C6099" w:rsidRDefault="00F642EA" w:rsidP="005C6099">
      <w:pPr>
        <w:pStyle w:val="a5"/>
        <w:numPr>
          <w:ilvl w:val="1"/>
          <w:numId w:val="57"/>
        </w:numPr>
        <w:tabs>
          <w:tab w:val="left" w:pos="943"/>
        </w:tabs>
        <w:spacing w:before="0"/>
        <w:ind w:left="0" w:hanging="135"/>
        <w:jc w:val="both"/>
        <w:rPr>
          <w:sz w:val="24"/>
          <w:szCs w:val="24"/>
        </w:rPr>
      </w:pPr>
      <w:r w:rsidRPr="005C6099">
        <w:rPr>
          <w:sz w:val="24"/>
          <w:szCs w:val="24"/>
        </w:rPr>
        <w:t>основам саморегуляции эмоциональныхсостояний;</w:t>
      </w:r>
    </w:p>
    <w:p w:rsidR="00890171" w:rsidRPr="005C6099" w:rsidRDefault="00F642EA" w:rsidP="005C6099">
      <w:pPr>
        <w:pStyle w:val="a5"/>
        <w:numPr>
          <w:ilvl w:val="1"/>
          <w:numId w:val="57"/>
        </w:numPr>
        <w:tabs>
          <w:tab w:val="left" w:pos="988"/>
        </w:tabs>
        <w:spacing w:before="0"/>
        <w:ind w:left="0" w:hanging="180"/>
        <w:jc w:val="both"/>
        <w:rPr>
          <w:sz w:val="24"/>
          <w:szCs w:val="24"/>
          <w:lang w:val="ru-RU"/>
        </w:rPr>
      </w:pPr>
      <w:r w:rsidRPr="005C6099">
        <w:rPr>
          <w:sz w:val="24"/>
          <w:szCs w:val="24"/>
          <w:lang w:val="ru-RU"/>
        </w:rPr>
        <w:t xml:space="preserve">прилагать волевые усилия и преодолевать трудности и препятствия </w:t>
      </w:r>
      <w:r w:rsidRPr="005C6099">
        <w:rPr>
          <w:spacing w:val="3"/>
          <w:sz w:val="24"/>
          <w:szCs w:val="24"/>
          <w:lang w:val="ru-RU"/>
        </w:rPr>
        <w:t xml:space="preserve">на </w:t>
      </w:r>
      <w:r w:rsidRPr="005C6099">
        <w:rPr>
          <w:spacing w:val="-3"/>
          <w:sz w:val="24"/>
          <w:szCs w:val="24"/>
          <w:lang w:val="ru-RU"/>
        </w:rPr>
        <w:t>пути</w:t>
      </w:r>
      <w:r w:rsidRPr="005C6099">
        <w:rPr>
          <w:sz w:val="24"/>
          <w:szCs w:val="24"/>
          <w:lang w:val="ru-RU"/>
        </w:rPr>
        <w:t>достижения</w:t>
      </w:r>
    </w:p>
    <w:p w:rsidR="00A72F12" w:rsidRPr="005C6099" w:rsidRDefault="00F642EA" w:rsidP="005C6099">
      <w:pPr>
        <w:pStyle w:val="a3"/>
        <w:spacing w:before="0"/>
        <w:ind w:left="0" w:firstLine="0"/>
        <w:rPr>
          <w:lang w:val="ru-RU"/>
        </w:rPr>
      </w:pPr>
      <w:r w:rsidRPr="005C6099">
        <w:rPr>
          <w:lang w:val="ru-RU"/>
        </w:rPr>
        <w:t>целей.</w:t>
      </w:r>
    </w:p>
    <w:p w:rsidR="00840157" w:rsidRPr="005C6099" w:rsidRDefault="00F642EA" w:rsidP="005C6099">
      <w:pPr>
        <w:pStyle w:val="1"/>
        <w:spacing w:before="0"/>
        <w:ind w:left="0" w:right="0"/>
        <w:rPr>
          <w:lang w:val="ru-RU"/>
        </w:rPr>
      </w:pPr>
      <w:r w:rsidRPr="005C6099">
        <w:rPr>
          <w:lang w:val="ru-RU"/>
        </w:rPr>
        <w:t>Коммуникативные универсальные учебные действия.</w:t>
      </w:r>
    </w:p>
    <w:p w:rsidR="00890171" w:rsidRPr="005C6099" w:rsidRDefault="00F642EA" w:rsidP="005C6099">
      <w:pPr>
        <w:pStyle w:val="1"/>
        <w:spacing w:before="0"/>
        <w:ind w:left="0" w:right="0"/>
        <w:rPr>
          <w:i/>
          <w:lang w:val="ru-RU"/>
        </w:rPr>
      </w:pPr>
      <w:r w:rsidRPr="005C6099">
        <w:rPr>
          <w:i/>
          <w:lang w:val="ru-RU"/>
        </w:rPr>
        <w:t>Выпускник научится:</w:t>
      </w:r>
    </w:p>
    <w:p w:rsidR="00890171" w:rsidRPr="005C6099" w:rsidRDefault="002A74AB" w:rsidP="005C6099">
      <w:pPr>
        <w:pStyle w:val="a5"/>
        <w:numPr>
          <w:ilvl w:val="1"/>
          <w:numId w:val="57"/>
        </w:numPr>
        <w:tabs>
          <w:tab w:val="left" w:pos="1107"/>
          <w:tab w:val="left" w:pos="1108"/>
          <w:tab w:val="left" w:pos="2381"/>
          <w:tab w:val="left" w:pos="3311"/>
          <w:tab w:val="left" w:pos="4270"/>
          <w:tab w:val="left" w:pos="4615"/>
          <w:tab w:val="left" w:pos="5964"/>
          <w:tab w:val="left" w:pos="7838"/>
          <w:tab w:val="left" w:pos="10191"/>
        </w:tabs>
        <w:spacing w:before="0"/>
        <w:ind w:left="0" w:firstLine="706"/>
        <w:jc w:val="both"/>
        <w:rPr>
          <w:sz w:val="24"/>
          <w:szCs w:val="24"/>
          <w:lang w:val="ru-RU"/>
        </w:rPr>
      </w:pPr>
      <w:r w:rsidRPr="005C6099">
        <w:rPr>
          <w:sz w:val="24"/>
          <w:szCs w:val="24"/>
          <w:lang w:val="ru-RU"/>
        </w:rPr>
        <w:t xml:space="preserve">учитывать разные мнения и стремиться к  координации различных  позиций </w:t>
      </w:r>
      <w:r w:rsidR="00F642EA" w:rsidRPr="005C6099">
        <w:rPr>
          <w:sz w:val="24"/>
          <w:szCs w:val="24"/>
          <w:lang w:val="ru-RU"/>
        </w:rPr>
        <w:t>в сотрудничестве;</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w:t>
      </w:r>
      <w:r w:rsidRPr="005C6099">
        <w:rPr>
          <w:spacing w:val="2"/>
          <w:sz w:val="24"/>
          <w:szCs w:val="24"/>
          <w:lang w:val="ru-RU"/>
        </w:rPr>
        <w:t xml:space="preserve">решения </w:t>
      </w:r>
      <w:r w:rsidRPr="005C6099">
        <w:rPr>
          <w:sz w:val="24"/>
          <w:szCs w:val="24"/>
          <w:lang w:val="ru-RU"/>
        </w:rPr>
        <w:t>в совместной деятельности;</w:t>
      </w:r>
    </w:p>
    <w:p w:rsidR="00890171" w:rsidRPr="005C6099" w:rsidRDefault="00F642EA" w:rsidP="005C6099">
      <w:pPr>
        <w:pStyle w:val="a5"/>
        <w:numPr>
          <w:ilvl w:val="1"/>
          <w:numId w:val="57"/>
        </w:numPr>
        <w:tabs>
          <w:tab w:val="left" w:pos="1018"/>
        </w:tabs>
        <w:spacing w:before="0"/>
        <w:ind w:left="0" w:firstLine="706"/>
        <w:rPr>
          <w:sz w:val="24"/>
          <w:szCs w:val="24"/>
          <w:lang w:val="ru-RU"/>
        </w:rPr>
      </w:pPr>
      <w:r w:rsidRPr="005C6099">
        <w:rPr>
          <w:sz w:val="24"/>
          <w:szCs w:val="24"/>
          <w:lang w:val="ru-RU"/>
        </w:rPr>
        <w:t xml:space="preserve">устанавливать и сравнивать разные </w:t>
      </w:r>
      <w:r w:rsidRPr="005C6099">
        <w:rPr>
          <w:spacing w:val="-3"/>
          <w:sz w:val="24"/>
          <w:szCs w:val="24"/>
          <w:lang w:val="ru-RU"/>
        </w:rPr>
        <w:t xml:space="preserve">точки </w:t>
      </w:r>
      <w:r w:rsidRPr="005C6099">
        <w:rPr>
          <w:sz w:val="24"/>
          <w:szCs w:val="24"/>
          <w:lang w:val="ru-RU"/>
        </w:rPr>
        <w:t xml:space="preserve">зрения, прежде чем </w:t>
      </w:r>
      <w:r w:rsidRPr="005C6099">
        <w:rPr>
          <w:spacing w:val="2"/>
          <w:sz w:val="24"/>
          <w:szCs w:val="24"/>
          <w:lang w:val="ru-RU"/>
        </w:rPr>
        <w:t xml:space="preserve">принимать </w:t>
      </w:r>
      <w:r w:rsidRPr="005C6099">
        <w:rPr>
          <w:sz w:val="24"/>
          <w:szCs w:val="24"/>
          <w:lang w:val="ru-RU"/>
        </w:rPr>
        <w:t>решения и делатьвыбор;</w:t>
      </w:r>
    </w:p>
    <w:p w:rsidR="00890171" w:rsidRPr="005C6099" w:rsidRDefault="00F642EA" w:rsidP="005C6099">
      <w:pPr>
        <w:pStyle w:val="a5"/>
        <w:numPr>
          <w:ilvl w:val="1"/>
          <w:numId w:val="57"/>
        </w:numPr>
        <w:tabs>
          <w:tab w:val="left" w:pos="973"/>
        </w:tabs>
        <w:spacing w:before="0"/>
        <w:ind w:left="0" w:firstLine="706"/>
        <w:rPr>
          <w:sz w:val="24"/>
          <w:szCs w:val="24"/>
          <w:lang w:val="ru-RU"/>
        </w:rPr>
      </w:pPr>
      <w:r w:rsidRPr="005C6099">
        <w:rPr>
          <w:sz w:val="24"/>
          <w:szCs w:val="24"/>
          <w:lang w:val="ru-RU"/>
        </w:rPr>
        <w:t xml:space="preserve">аргументировать свою </w:t>
      </w:r>
      <w:r w:rsidRPr="005C6099">
        <w:rPr>
          <w:spacing w:val="-3"/>
          <w:sz w:val="24"/>
          <w:szCs w:val="24"/>
          <w:lang w:val="ru-RU"/>
        </w:rPr>
        <w:t xml:space="preserve">точку </w:t>
      </w:r>
      <w:r w:rsidRPr="005C6099">
        <w:rPr>
          <w:sz w:val="24"/>
          <w:szCs w:val="24"/>
          <w:lang w:val="ru-RU"/>
        </w:rPr>
        <w:t xml:space="preserve">зрения, спорить и отстаивать свою позицию </w:t>
      </w:r>
      <w:r w:rsidRPr="005C6099">
        <w:rPr>
          <w:spacing w:val="3"/>
          <w:sz w:val="24"/>
          <w:szCs w:val="24"/>
          <w:lang w:val="ru-RU"/>
        </w:rPr>
        <w:t xml:space="preserve">не </w:t>
      </w:r>
      <w:proofErr w:type="gramStart"/>
      <w:r w:rsidRPr="005C6099">
        <w:rPr>
          <w:sz w:val="24"/>
          <w:szCs w:val="24"/>
          <w:lang w:val="ru-RU"/>
        </w:rPr>
        <w:t>враждебным</w:t>
      </w:r>
      <w:proofErr w:type="gramEnd"/>
      <w:r w:rsidRPr="005C6099">
        <w:rPr>
          <w:sz w:val="24"/>
          <w:szCs w:val="24"/>
          <w:lang w:val="ru-RU"/>
        </w:rPr>
        <w:t xml:space="preserve"> для </w:t>
      </w:r>
      <w:r w:rsidRPr="005C6099">
        <w:rPr>
          <w:sz w:val="24"/>
          <w:szCs w:val="24"/>
          <w:lang w:val="ru-RU"/>
        </w:rPr>
        <w:lastRenderedPageBreak/>
        <w:t>оппонентовобразом;</w:t>
      </w:r>
    </w:p>
    <w:p w:rsidR="00890171" w:rsidRPr="005C6099" w:rsidRDefault="00B77BFC" w:rsidP="005C6099">
      <w:pPr>
        <w:pStyle w:val="a5"/>
        <w:numPr>
          <w:ilvl w:val="1"/>
          <w:numId w:val="57"/>
        </w:numPr>
        <w:tabs>
          <w:tab w:val="left" w:pos="1122"/>
          <w:tab w:val="left" w:pos="1123"/>
          <w:tab w:val="left" w:pos="2202"/>
          <w:tab w:val="left" w:pos="3371"/>
          <w:tab w:val="left" w:pos="4975"/>
          <w:tab w:val="left" w:pos="5546"/>
          <w:tab w:val="left" w:pos="7089"/>
          <w:tab w:val="left" w:pos="8603"/>
          <w:tab w:val="left" w:pos="10177"/>
        </w:tabs>
        <w:spacing w:before="0"/>
        <w:ind w:left="0" w:firstLine="706"/>
        <w:jc w:val="both"/>
        <w:rPr>
          <w:sz w:val="24"/>
          <w:szCs w:val="24"/>
          <w:lang w:val="ru-RU"/>
        </w:rPr>
      </w:pPr>
      <w:r w:rsidRPr="005C6099">
        <w:rPr>
          <w:sz w:val="24"/>
          <w:szCs w:val="24"/>
          <w:lang w:val="ru-RU"/>
        </w:rPr>
        <w:t xml:space="preserve">задавать вопросы, необходимые для организации собственной деятельности </w:t>
      </w:r>
      <w:r w:rsidR="00F642EA" w:rsidRPr="005C6099">
        <w:rPr>
          <w:sz w:val="24"/>
          <w:szCs w:val="24"/>
          <w:lang w:val="ru-RU"/>
        </w:rPr>
        <w:t>и сотрудничества спартнёром;</w:t>
      </w:r>
    </w:p>
    <w:p w:rsidR="00890171" w:rsidRPr="005C6099" w:rsidRDefault="00B77BFC" w:rsidP="005C6099">
      <w:pPr>
        <w:pStyle w:val="a5"/>
        <w:numPr>
          <w:ilvl w:val="1"/>
          <w:numId w:val="57"/>
        </w:numPr>
        <w:spacing w:before="0"/>
        <w:ind w:left="0" w:firstLine="706"/>
        <w:jc w:val="both"/>
        <w:rPr>
          <w:sz w:val="24"/>
          <w:szCs w:val="24"/>
          <w:lang w:val="ru-RU"/>
        </w:rPr>
      </w:pPr>
      <w:r w:rsidRPr="005C6099">
        <w:rPr>
          <w:sz w:val="24"/>
          <w:szCs w:val="24"/>
          <w:lang w:val="ru-RU"/>
        </w:rPr>
        <w:t xml:space="preserve">осуществлять взаимный контроль и оказывать в </w:t>
      </w:r>
      <w:r w:rsidR="00F642EA" w:rsidRPr="005C6099">
        <w:rPr>
          <w:sz w:val="24"/>
          <w:szCs w:val="24"/>
          <w:lang w:val="ru-RU"/>
        </w:rPr>
        <w:t>сотрудничестве</w:t>
      </w:r>
      <w:r w:rsidR="00F642EA" w:rsidRPr="005C6099">
        <w:rPr>
          <w:spacing w:val="-1"/>
          <w:sz w:val="24"/>
          <w:szCs w:val="24"/>
          <w:lang w:val="ru-RU"/>
        </w:rPr>
        <w:t xml:space="preserve">необходимую </w:t>
      </w:r>
      <w:r w:rsidR="00F642EA" w:rsidRPr="005C6099">
        <w:rPr>
          <w:sz w:val="24"/>
          <w:szCs w:val="24"/>
          <w:lang w:val="ru-RU"/>
        </w:rPr>
        <w:t>взаимопомощь;</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адекватно использовать речь для </w:t>
      </w:r>
      <w:r w:rsidRPr="005C6099">
        <w:rPr>
          <w:spacing w:val="2"/>
          <w:sz w:val="24"/>
          <w:szCs w:val="24"/>
          <w:lang w:val="ru-RU"/>
        </w:rPr>
        <w:t xml:space="preserve">планирования </w:t>
      </w:r>
      <w:r w:rsidRPr="005C6099">
        <w:rPr>
          <w:sz w:val="24"/>
          <w:szCs w:val="24"/>
          <w:lang w:val="ru-RU"/>
        </w:rPr>
        <w:t xml:space="preserve">и </w:t>
      </w:r>
      <w:r w:rsidRPr="005C6099">
        <w:rPr>
          <w:spacing w:val="-3"/>
          <w:sz w:val="24"/>
          <w:szCs w:val="24"/>
          <w:lang w:val="ru-RU"/>
        </w:rPr>
        <w:t xml:space="preserve">регуляции </w:t>
      </w:r>
      <w:r w:rsidRPr="005C6099">
        <w:rPr>
          <w:sz w:val="24"/>
          <w:szCs w:val="24"/>
          <w:lang w:val="ru-RU"/>
        </w:rPr>
        <w:t>своейдеятельности;</w:t>
      </w:r>
    </w:p>
    <w:p w:rsidR="00890171" w:rsidRPr="005C6099" w:rsidRDefault="00F642EA" w:rsidP="005C6099">
      <w:pPr>
        <w:pStyle w:val="a5"/>
        <w:numPr>
          <w:ilvl w:val="1"/>
          <w:numId w:val="57"/>
        </w:numPr>
        <w:tabs>
          <w:tab w:val="left" w:pos="1033"/>
        </w:tabs>
        <w:spacing w:before="0"/>
        <w:ind w:left="0" w:firstLine="706"/>
        <w:rPr>
          <w:sz w:val="24"/>
          <w:szCs w:val="24"/>
          <w:lang w:val="ru-RU"/>
        </w:rPr>
      </w:pPr>
      <w:r w:rsidRPr="005C6099">
        <w:rPr>
          <w:sz w:val="24"/>
          <w:szCs w:val="24"/>
          <w:lang w:val="ru-RU"/>
        </w:rPr>
        <w:t xml:space="preserve">адекватно использовать речевые средства для решения различных коммуникативных </w:t>
      </w:r>
      <w:r w:rsidRPr="005C6099">
        <w:rPr>
          <w:spacing w:val="-3"/>
          <w:sz w:val="24"/>
          <w:szCs w:val="24"/>
          <w:lang w:val="ru-RU"/>
        </w:rPr>
        <w:t xml:space="preserve">задач; </w:t>
      </w:r>
      <w:r w:rsidRPr="005C6099">
        <w:rPr>
          <w:sz w:val="24"/>
          <w:szCs w:val="24"/>
          <w:lang w:val="ru-RU"/>
        </w:rPr>
        <w:t xml:space="preserve">владеть </w:t>
      </w:r>
      <w:r w:rsidRPr="005C6099">
        <w:rPr>
          <w:spacing w:val="-2"/>
          <w:sz w:val="24"/>
          <w:szCs w:val="24"/>
          <w:lang w:val="ru-RU"/>
        </w:rPr>
        <w:t xml:space="preserve">устной </w:t>
      </w:r>
      <w:r w:rsidRPr="005C6099">
        <w:rPr>
          <w:sz w:val="24"/>
          <w:szCs w:val="24"/>
          <w:lang w:val="ru-RU"/>
        </w:rPr>
        <w:t xml:space="preserve">и письменной речью; строить </w:t>
      </w:r>
      <w:proofErr w:type="gramStart"/>
      <w:r w:rsidRPr="005C6099">
        <w:rPr>
          <w:sz w:val="24"/>
          <w:szCs w:val="24"/>
          <w:lang w:val="ru-RU"/>
        </w:rPr>
        <w:t>монологическое</w:t>
      </w:r>
      <w:proofErr w:type="gramEnd"/>
      <w:r w:rsidRPr="005C6099">
        <w:rPr>
          <w:sz w:val="24"/>
          <w:szCs w:val="24"/>
          <w:lang w:val="ru-RU"/>
        </w:rPr>
        <w:t xml:space="preserve"> контекстноевысказывание;</w:t>
      </w:r>
    </w:p>
    <w:p w:rsidR="00890171" w:rsidRPr="005C6099" w:rsidRDefault="00F642EA" w:rsidP="005C6099">
      <w:pPr>
        <w:pStyle w:val="a5"/>
        <w:numPr>
          <w:ilvl w:val="1"/>
          <w:numId w:val="57"/>
        </w:numPr>
        <w:tabs>
          <w:tab w:val="left" w:pos="1018"/>
        </w:tabs>
        <w:spacing w:before="0"/>
        <w:ind w:left="0" w:firstLine="706"/>
        <w:rPr>
          <w:sz w:val="24"/>
          <w:szCs w:val="24"/>
          <w:lang w:val="ru-RU"/>
        </w:rPr>
      </w:pPr>
      <w:r w:rsidRPr="005C6099">
        <w:rPr>
          <w:sz w:val="24"/>
          <w:szCs w:val="24"/>
          <w:lang w:val="ru-RU"/>
        </w:rPr>
        <w:t xml:space="preserve">организовывать и планировать </w:t>
      </w:r>
      <w:r w:rsidRPr="005C6099">
        <w:rPr>
          <w:spacing w:val="-3"/>
          <w:sz w:val="24"/>
          <w:szCs w:val="24"/>
          <w:lang w:val="ru-RU"/>
        </w:rPr>
        <w:t xml:space="preserve">учебное </w:t>
      </w:r>
      <w:r w:rsidRPr="005C6099">
        <w:rPr>
          <w:sz w:val="24"/>
          <w:szCs w:val="24"/>
          <w:lang w:val="ru-RU"/>
        </w:rPr>
        <w:t xml:space="preserve">сотрудничество с учителем и сверстниками, определять цели и </w:t>
      </w:r>
      <w:r w:rsidRPr="005C6099">
        <w:rPr>
          <w:spacing w:val="-3"/>
          <w:sz w:val="24"/>
          <w:szCs w:val="24"/>
          <w:lang w:val="ru-RU"/>
        </w:rPr>
        <w:t xml:space="preserve">функции </w:t>
      </w:r>
      <w:r w:rsidRPr="005C6099">
        <w:rPr>
          <w:sz w:val="24"/>
          <w:szCs w:val="24"/>
          <w:lang w:val="ru-RU"/>
        </w:rPr>
        <w:t xml:space="preserve">участников, способы взаимодействия; планировать </w:t>
      </w:r>
      <w:r w:rsidRPr="005C6099">
        <w:rPr>
          <w:spacing w:val="-4"/>
          <w:sz w:val="24"/>
          <w:szCs w:val="24"/>
          <w:lang w:val="ru-RU"/>
        </w:rPr>
        <w:t xml:space="preserve">общие </w:t>
      </w:r>
      <w:r w:rsidRPr="005C6099">
        <w:rPr>
          <w:sz w:val="24"/>
          <w:szCs w:val="24"/>
          <w:lang w:val="ru-RU"/>
        </w:rPr>
        <w:t>способы работы;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осуществлять контроль, коррекцию, оценку </w:t>
      </w:r>
      <w:r w:rsidRPr="005C6099">
        <w:rPr>
          <w:spacing w:val="3"/>
          <w:sz w:val="24"/>
          <w:szCs w:val="24"/>
          <w:lang w:val="ru-RU"/>
        </w:rPr>
        <w:t xml:space="preserve">действий </w:t>
      </w:r>
      <w:r w:rsidRPr="005C6099">
        <w:rPr>
          <w:sz w:val="24"/>
          <w:szCs w:val="24"/>
          <w:lang w:val="ru-RU"/>
        </w:rPr>
        <w:t xml:space="preserve">партнёра, </w:t>
      </w:r>
      <w:r w:rsidRPr="005C6099">
        <w:rPr>
          <w:spacing w:val="-4"/>
          <w:sz w:val="24"/>
          <w:szCs w:val="24"/>
          <w:lang w:val="ru-RU"/>
        </w:rPr>
        <w:t>уметь</w:t>
      </w:r>
      <w:r w:rsidRPr="005C6099">
        <w:rPr>
          <w:spacing w:val="-2"/>
          <w:sz w:val="24"/>
          <w:szCs w:val="24"/>
          <w:lang w:val="ru-RU"/>
        </w:rPr>
        <w:t>убеждать;</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w:t>
      </w:r>
      <w:r w:rsidRPr="005C6099">
        <w:rPr>
          <w:spacing w:val="-3"/>
          <w:sz w:val="24"/>
          <w:szCs w:val="24"/>
          <w:lang w:val="ru-RU"/>
        </w:rPr>
        <w:t xml:space="preserve">группу </w:t>
      </w:r>
      <w:r w:rsidRPr="005C6099">
        <w:rPr>
          <w:sz w:val="24"/>
          <w:szCs w:val="24"/>
          <w:lang w:val="ru-RU"/>
        </w:rPr>
        <w:t>сверстников и строить продуктивное взаимодействие со сверстниками ивзрослыми;</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основам коммуникативной</w:t>
      </w:r>
      <w:r w:rsidRPr="005C6099">
        <w:rPr>
          <w:spacing w:val="-3"/>
          <w:sz w:val="24"/>
          <w:szCs w:val="24"/>
        </w:rPr>
        <w:t>рефлексии;</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использовать адекватные языковые средства для отображения своих чувств, мыслей, мотивов ипотребностей;</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отображать в речи (описание, объяснение) содержание </w:t>
      </w:r>
      <w:proofErr w:type="gramStart"/>
      <w:r w:rsidRPr="005C6099">
        <w:rPr>
          <w:sz w:val="24"/>
          <w:szCs w:val="24"/>
          <w:lang w:val="ru-RU"/>
        </w:rPr>
        <w:t>совершаемых</w:t>
      </w:r>
      <w:proofErr w:type="gramEnd"/>
      <w:r w:rsidRPr="005C6099">
        <w:rPr>
          <w:sz w:val="24"/>
          <w:szCs w:val="24"/>
          <w:lang w:val="ru-RU"/>
        </w:rPr>
        <w:t xml:space="preserve"> действий</w:t>
      </w:r>
      <w:r w:rsidRPr="005C6099">
        <w:rPr>
          <w:spacing w:val="-5"/>
          <w:sz w:val="24"/>
          <w:szCs w:val="24"/>
          <w:lang w:val="ru-RU"/>
        </w:rPr>
        <w:t xml:space="preserve">как </w:t>
      </w:r>
      <w:r w:rsidRPr="005C6099">
        <w:rPr>
          <w:sz w:val="24"/>
          <w:szCs w:val="24"/>
          <w:lang w:val="ru-RU"/>
        </w:rPr>
        <w:t xml:space="preserve">в форме громкой социализированной речи, так и в </w:t>
      </w:r>
      <w:r w:rsidRPr="005C6099">
        <w:rPr>
          <w:spacing w:val="-5"/>
          <w:sz w:val="24"/>
          <w:szCs w:val="24"/>
          <w:lang w:val="ru-RU"/>
        </w:rPr>
        <w:t xml:space="preserve">форме </w:t>
      </w:r>
      <w:r w:rsidRPr="005C6099">
        <w:rPr>
          <w:sz w:val="24"/>
          <w:szCs w:val="24"/>
          <w:lang w:val="ru-RU"/>
        </w:rPr>
        <w:t>внутреннейречи.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proofErr w:type="gramStart"/>
      <w:r w:rsidRPr="005C6099">
        <w:rPr>
          <w:sz w:val="24"/>
          <w:szCs w:val="24"/>
          <w:lang w:val="ru-RU"/>
        </w:rPr>
        <w:t>учитывать и координировать отличные от собственной позиции других людей в сотрудничестве;</w:t>
      </w:r>
      <w:proofErr w:type="gramEnd"/>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учитывать разные </w:t>
      </w:r>
      <w:r w:rsidRPr="005C6099">
        <w:rPr>
          <w:spacing w:val="2"/>
          <w:sz w:val="24"/>
          <w:szCs w:val="24"/>
          <w:lang w:val="ru-RU"/>
        </w:rPr>
        <w:t xml:space="preserve">мнения </w:t>
      </w:r>
      <w:r w:rsidRPr="005C6099">
        <w:rPr>
          <w:sz w:val="24"/>
          <w:szCs w:val="24"/>
          <w:lang w:val="ru-RU"/>
        </w:rPr>
        <w:t>и интересы и обосновывать собственную</w:t>
      </w:r>
      <w:r w:rsidRPr="005C6099">
        <w:rPr>
          <w:spacing w:val="2"/>
          <w:sz w:val="24"/>
          <w:szCs w:val="24"/>
          <w:lang w:val="ru-RU"/>
        </w:rPr>
        <w:t>позицию;</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понимать относительность мнений и подходов к </w:t>
      </w:r>
      <w:r w:rsidRPr="005C6099">
        <w:rPr>
          <w:spacing w:val="2"/>
          <w:sz w:val="24"/>
          <w:szCs w:val="24"/>
          <w:lang w:val="ru-RU"/>
        </w:rPr>
        <w:t>решению</w:t>
      </w:r>
      <w:r w:rsidRPr="005C6099">
        <w:rPr>
          <w:sz w:val="24"/>
          <w:szCs w:val="24"/>
          <w:lang w:val="ru-RU"/>
        </w:rPr>
        <w:t>проблемы;</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 xml:space="preserve">продуктивно разрешать </w:t>
      </w:r>
      <w:r w:rsidRPr="005C6099">
        <w:rPr>
          <w:spacing w:val="-4"/>
          <w:sz w:val="24"/>
          <w:szCs w:val="24"/>
          <w:lang w:val="ru-RU"/>
        </w:rPr>
        <w:t xml:space="preserve">кон </w:t>
      </w:r>
      <w:r w:rsidRPr="005C6099">
        <w:rPr>
          <w:spacing w:val="-5"/>
          <w:sz w:val="24"/>
          <w:szCs w:val="24"/>
          <w:lang w:val="ru-RU"/>
        </w:rPr>
        <w:t>фликты</w:t>
      </w:r>
      <w:r w:rsidRPr="005C6099">
        <w:rPr>
          <w:spacing w:val="3"/>
          <w:sz w:val="24"/>
          <w:szCs w:val="24"/>
          <w:lang w:val="ru-RU"/>
        </w:rPr>
        <w:t xml:space="preserve">на </w:t>
      </w:r>
      <w:r w:rsidRPr="005C6099">
        <w:rPr>
          <w:sz w:val="24"/>
          <w:szCs w:val="24"/>
          <w:lang w:val="ru-RU"/>
        </w:rPr>
        <w:t xml:space="preserve">основе </w:t>
      </w:r>
      <w:r w:rsidRPr="005C6099">
        <w:rPr>
          <w:spacing w:val="-4"/>
          <w:sz w:val="24"/>
          <w:szCs w:val="24"/>
          <w:lang w:val="ru-RU"/>
        </w:rPr>
        <w:t xml:space="preserve">учёта </w:t>
      </w:r>
      <w:r w:rsidRPr="005C6099">
        <w:rPr>
          <w:sz w:val="24"/>
          <w:szCs w:val="24"/>
          <w:lang w:val="ru-RU"/>
        </w:rPr>
        <w:t>интересов и позиций всехучастников</w:t>
      </w:r>
      <w:proofErr w:type="gramStart"/>
      <w:r w:rsidRPr="005C6099">
        <w:rPr>
          <w:sz w:val="24"/>
          <w:szCs w:val="24"/>
          <w:lang w:val="ru-RU"/>
        </w:rPr>
        <w:t>,п</w:t>
      </w:r>
      <w:proofErr w:type="gramEnd"/>
      <w:r w:rsidRPr="005C6099">
        <w:rPr>
          <w:sz w:val="24"/>
          <w:szCs w:val="24"/>
          <w:lang w:val="ru-RU"/>
        </w:rPr>
        <w:t>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брать </w:t>
      </w:r>
      <w:r w:rsidRPr="005C6099">
        <w:rPr>
          <w:spacing w:val="3"/>
          <w:sz w:val="24"/>
          <w:szCs w:val="24"/>
          <w:lang w:val="ru-RU"/>
        </w:rPr>
        <w:t xml:space="preserve">на </w:t>
      </w:r>
      <w:r w:rsidRPr="005C6099">
        <w:rPr>
          <w:sz w:val="24"/>
          <w:szCs w:val="24"/>
          <w:lang w:val="ru-RU"/>
        </w:rPr>
        <w:t xml:space="preserve">себя </w:t>
      </w:r>
      <w:r w:rsidRPr="005C6099">
        <w:rPr>
          <w:spacing w:val="2"/>
          <w:sz w:val="24"/>
          <w:szCs w:val="24"/>
          <w:lang w:val="ru-RU"/>
        </w:rPr>
        <w:t>инициативу</w:t>
      </w:r>
      <w:r w:rsidRPr="005C6099">
        <w:rPr>
          <w:sz w:val="24"/>
          <w:szCs w:val="24"/>
          <w:lang w:val="ru-RU"/>
        </w:rPr>
        <w:t>в организации совместного действия (деловое лидерство);</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оказывать поддержку и содействие тем, от кого зависит достижение цели в совместной деятельности;</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осуществлять коммуникативную рефлексию как осознание оснований собственных действий и действийпартнёра;</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 xml:space="preserve">в процессе коммуникации достаточно точно, последовательно и </w:t>
      </w:r>
      <w:r w:rsidRPr="005C6099">
        <w:rPr>
          <w:spacing w:val="2"/>
          <w:sz w:val="24"/>
          <w:szCs w:val="24"/>
          <w:lang w:val="ru-RU"/>
        </w:rPr>
        <w:t xml:space="preserve">полно </w:t>
      </w:r>
      <w:r w:rsidRPr="005C6099">
        <w:rPr>
          <w:sz w:val="24"/>
          <w:szCs w:val="24"/>
          <w:lang w:val="ru-RU"/>
        </w:rPr>
        <w:t xml:space="preserve">передавать партнёру необходимую информацию </w:t>
      </w:r>
      <w:r w:rsidRPr="005C6099">
        <w:rPr>
          <w:spacing w:val="-5"/>
          <w:sz w:val="24"/>
          <w:szCs w:val="24"/>
          <w:lang w:val="ru-RU"/>
        </w:rPr>
        <w:t xml:space="preserve">как </w:t>
      </w:r>
      <w:r w:rsidRPr="005C6099">
        <w:rPr>
          <w:sz w:val="24"/>
          <w:szCs w:val="24"/>
          <w:lang w:val="ru-RU"/>
        </w:rPr>
        <w:t>ориентир для построениядействия;</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вступать в диалог, а также участвовать в коллективном обсуждении проблем</w:t>
      </w:r>
      <w:proofErr w:type="gramStart"/>
      <w:r w:rsidRPr="005C6099">
        <w:rPr>
          <w:sz w:val="24"/>
          <w:szCs w:val="24"/>
          <w:lang w:val="ru-RU"/>
        </w:rPr>
        <w:t>,у</w:t>
      </w:r>
      <w:proofErr w:type="gramEnd"/>
      <w:r w:rsidRPr="005C6099">
        <w:rPr>
          <w:sz w:val="24"/>
          <w:szCs w:val="24"/>
          <w:lang w:val="ru-RU"/>
        </w:rPr>
        <w:t>частвоватьв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следовать морально-этическим и психологическим </w:t>
      </w:r>
      <w:r w:rsidRPr="005C6099">
        <w:rPr>
          <w:spacing w:val="2"/>
          <w:sz w:val="24"/>
          <w:szCs w:val="24"/>
          <w:lang w:val="ru-RU"/>
        </w:rPr>
        <w:t xml:space="preserve">принципам </w:t>
      </w:r>
      <w:r w:rsidRPr="005C6099">
        <w:rPr>
          <w:sz w:val="24"/>
          <w:szCs w:val="24"/>
          <w:lang w:val="ru-RU"/>
        </w:rPr>
        <w:t xml:space="preserve">общения и сотрудничества </w:t>
      </w:r>
      <w:r w:rsidRPr="005C6099">
        <w:rPr>
          <w:spacing w:val="3"/>
          <w:sz w:val="24"/>
          <w:szCs w:val="24"/>
          <w:lang w:val="ru-RU"/>
        </w:rPr>
        <w:t xml:space="preserve">на </w:t>
      </w:r>
      <w:r w:rsidRPr="005C6099">
        <w:rPr>
          <w:sz w:val="24"/>
          <w:szCs w:val="24"/>
          <w:lang w:val="ru-RU"/>
        </w:rPr>
        <w:t xml:space="preserve">основе уважительного отношения к партнёрам, внимания к личности </w:t>
      </w:r>
      <w:r w:rsidRPr="005C6099">
        <w:rPr>
          <w:spacing w:val="-3"/>
          <w:sz w:val="24"/>
          <w:szCs w:val="24"/>
          <w:lang w:val="ru-RU"/>
        </w:rPr>
        <w:t xml:space="preserve">другого, </w:t>
      </w:r>
      <w:r w:rsidRPr="005C6099">
        <w:rPr>
          <w:sz w:val="24"/>
          <w:szCs w:val="24"/>
          <w:lang w:val="ru-RU"/>
        </w:rPr>
        <w:t xml:space="preserve">адекватного межличностного восприятия, готовности адекватно реагировать </w:t>
      </w:r>
      <w:r w:rsidRPr="005C6099">
        <w:rPr>
          <w:spacing w:val="3"/>
          <w:sz w:val="24"/>
          <w:szCs w:val="24"/>
          <w:lang w:val="ru-RU"/>
        </w:rPr>
        <w:t xml:space="preserve">на </w:t>
      </w:r>
      <w:r w:rsidRPr="005C6099">
        <w:rPr>
          <w:sz w:val="24"/>
          <w:szCs w:val="24"/>
          <w:lang w:val="ru-RU"/>
        </w:rPr>
        <w:t xml:space="preserve">нужды других, в частности оказывать помощь и эмоциональную поддержку партнёрам в процессе достижения </w:t>
      </w:r>
      <w:r w:rsidRPr="005C6099">
        <w:rPr>
          <w:spacing w:val="-5"/>
          <w:sz w:val="24"/>
          <w:szCs w:val="24"/>
          <w:lang w:val="ru-RU"/>
        </w:rPr>
        <w:t xml:space="preserve">общей </w:t>
      </w:r>
      <w:r w:rsidRPr="005C6099">
        <w:rPr>
          <w:spacing w:val="6"/>
          <w:sz w:val="24"/>
          <w:szCs w:val="24"/>
          <w:lang w:val="ru-RU"/>
        </w:rPr>
        <w:t xml:space="preserve">цели </w:t>
      </w:r>
      <w:r w:rsidRPr="005C6099">
        <w:rPr>
          <w:sz w:val="24"/>
          <w:szCs w:val="24"/>
          <w:lang w:val="ru-RU"/>
        </w:rPr>
        <w:t>совместнойдеятельности;</w:t>
      </w:r>
    </w:p>
    <w:p w:rsidR="00890171" w:rsidRPr="005C6099" w:rsidRDefault="00F642EA" w:rsidP="005C6099">
      <w:pPr>
        <w:pStyle w:val="a5"/>
        <w:numPr>
          <w:ilvl w:val="1"/>
          <w:numId w:val="57"/>
        </w:numPr>
        <w:tabs>
          <w:tab w:val="left" w:pos="1003"/>
        </w:tabs>
        <w:spacing w:before="0"/>
        <w:ind w:left="0" w:firstLine="706"/>
        <w:rPr>
          <w:sz w:val="24"/>
          <w:szCs w:val="24"/>
          <w:lang w:val="ru-RU"/>
        </w:rPr>
      </w:pPr>
      <w:r w:rsidRPr="005C6099">
        <w:rPr>
          <w:sz w:val="24"/>
          <w:szCs w:val="24"/>
          <w:lang w:val="ru-RU"/>
        </w:rPr>
        <w:t xml:space="preserve">устраивать эффективные групповые обсуждения и обеспечивать обмен знаниями между членами </w:t>
      </w:r>
      <w:r w:rsidRPr="005C6099">
        <w:rPr>
          <w:spacing w:val="-3"/>
          <w:sz w:val="24"/>
          <w:szCs w:val="24"/>
          <w:lang w:val="ru-RU"/>
        </w:rPr>
        <w:t xml:space="preserve">группы </w:t>
      </w:r>
      <w:r w:rsidRPr="005C6099">
        <w:rPr>
          <w:sz w:val="24"/>
          <w:szCs w:val="24"/>
          <w:lang w:val="ru-RU"/>
        </w:rPr>
        <w:t xml:space="preserve">для </w:t>
      </w:r>
      <w:r w:rsidRPr="005C6099">
        <w:rPr>
          <w:spacing w:val="2"/>
          <w:sz w:val="24"/>
          <w:szCs w:val="24"/>
          <w:lang w:val="ru-RU"/>
        </w:rPr>
        <w:t xml:space="preserve">принятия </w:t>
      </w:r>
      <w:proofErr w:type="gramStart"/>
      <w:r w:rsidRPr="005C6099">
        <w:rPr>
          <w:sz w:val="24"/>
          <w:szCs w:val="24"/>
          <w:lang w:val="ru-RU"/>
        </w:rPr>
        <w:t>эффективных</w:t>
      </w:r>
      <w:proofErr w:type="gramEnd"/>
      <w:r w:rsidRPr="005C6099">
        <w:rPr>
          <w:sz w:val="24"/>
          <w:szCs w:val="24"/>
          <w:lang w:val="ru-RU"/>
        </w:rPr>
        <w:t xml:space="preserve"> совместныхрешений;</w:t>
      </w:r>
    </w:p>
    <w:p w:rsidR="00890171" w:rsidRPr="005C6099" w:rsidRDefault="00F642EA" w:rsidP="005C6099">
      <w:pPr>
        <w:pStyle w:val="a5"/>
        <w:numPr>
          <w:ilvl w:val="1"/>
          <w:numId w:val="57"/>
        </w:numPr>
        <w:tabs>
          <w:tab w:val="left" w:pos="973"/>
        </w:tabs>
        <w:spacing w:before="0"/>
        <w:ind w:left="0" w:firstLine="706"/>
        <w:rPr>
          <w:sz w:val="24"/>
          <w:szCs w:val="24"/>
          <w:lang w:val="ru-RU"/>
        </w:rPr>
      </w:pPr>
      <w:r w:rsidRPr="005C6099">
        <w:rPr>
          <w:sz w:val="24"/>
          <w:szCs w:val="24"/>
          <w:lang w:val="ru-RU"/>
        </w:rPr>
        <w:t xml:space="preserve">в совместной деятельности </w:t>
      </w:r>
      <w:r w:rsidRPr="005C6099">
        <w:rPr>
          <w:spacing w:val="-3"/>
          <w:sz w:val="24"/>
          <w:szCs w:val="24"/>
          <w:lang w:val="ru-RU"/>
        </w:rPr>
        <w:t xml:space="preserve">чётко </w:t>
      </w:r>
      <w:r w:rsidRPr="005C6099">
        <w:rPr>
          <w:sz w:val="24"/>
          <w:szCs w:val="24"/>
          <w:lang w:val="ru-RU"/>
        </w:rPr>
        <w:t xml:space="preserve">формулировать цели </w:t>
      </w:r>
      <w:r w:rsidRPr="005C6099">
        <w:rPr>
          <w:spacing w:val="-3"/>
          <w:sz w:val="24"/>
          <w:szCs w:val="24"/>
          <w:lang w:val="ru-RU"/>
        </w:rPr>
        <w:t xml:space="preserve">группы </w:t>
      </w:r>
      <w:r w:rsidRPr="005C6099">
        <w:rPr>
          <w:sz w:val="24"/>
          <w:szCs w:val="24"/>
          <w:lang w:val="ru-RU"/>
        </w:rPr>
        <w:t xml:space="preserve">и позволять её </w:t>
      </w:r>
      <w:r w:rsidRPr="005C6099">
        <w:rPr>
          <w:spacing w:val="-3"/>
          <w:sz w:val="24"/>
          <w:szCs w:val="24"/>
          <w:lang w:val="ru-RU"/>
        </w:rPr>
        <w:t xml:space="preserve">участникам </w:t>
      </w:r>
      <w:r w:rsidRPr="005C6099">
        <w:rPr>
          <w:sz w:val="24"/>
          <w:szCs w:val="24"/>
          <w:lang w:val="ru-RU"/>
        </w:rPr>
        <w:t>проявлять собственную энергию для достижения этихцелей.</w:t>
      </w:r>
    </w:p>
    <w:p w:rsidR="00890171" w:rsidRPr="005C6099" w:rsidRDefault="00F642EA" w:rsidP="005C6099">
      <w:pPr>
        <w:pStyle w:val="1"/>
        <w:spacing w:before="0"/>
        <w:ind w:left="0" w:right="0"/>
        <w:rPr>
          <w:lang w:val="ru-RU"/>
        </w:rPr>
      </w:pPr>
      <w:r w:rsidRPr="005C6099">
        <w:rPr>
          <w:lang w:val="ru-RU"/>
        </w:rPr>
        <w:t>Познавательные универсальные учебные действия</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3"/>
        <w:spacing w:before="0"/>
        <w:ind w:left="0" w:firstLine="0"/>
        <w:rPr>
          <w:lang w:val="ru-RU"/>
        </w:rPr>
      </w:pPr>
      <w:r w:rsidRPr="005C6099">
        <w:rPr>
          <w:lang w:val="ru-RU"/>
        </w:rPr>
        <w:t>•. основам реализации проектно-исследовательской деятельности;</w:t>
      </w:r>
    </w:p>
    <w:p w:rsidR="00890171" w:rsidRPr="005C6099" w:rsidRDefault="00F642EA" w:rsidP="005C6099">
      <w:pPr>
        <w:pStyle w:val="a3"/>
        <w:spacing w:before="0"/>
        <w:ind w:left="0" w:firstLine="0"/>
        <w:rPr>
          <w:lang w:val="ru-RU"/>
        </w:rPr>
      </w:pPr>
      <w:r w:rsidRPr="005C6099">
        <w:rPr>
          <w:lang w:val="ru-RU"/>
        </w:rPr>
        <w:t>•. проводить наблюдение и эксперимент под руководством учителя;</w:t>
      </w:r>
    </w:p>
    <w:p w:rsidR="00890171" w:rsidRPr="005C6099" w:rsidRDefault="00F642EA" w:rsidP="005C6099">
      <w:pPr>
        <w:pStyle w:val="a3"/>
        <w:spacing w:before="0"/>
        <w:ind w:left="0"/>
        <w:rPr>
          <w:lang w:val="ru-RU"/>
        </w:rPr>
      </w:pPr>
      <w:r w:rsidRPr="005C6099">
        <w:rPr>
          <w:lang w:val="ru-RU"/>
        </w:rPr>
        <w:t>•. осуществлять расширенный поиск информации с использованием ресурсов библиотек и Интернета;</w:t>
      </w:r>
    </w:p>
    <w:p w:rsidR="00890171" w:rsidRPr="005C6099" w:rsidRDefault="00F642EA" w:rsidP="005C6099">
      <w:pPr>
        <w:pStyle w:val="a3"/>
        <w:spacing w:before="0"/>
        <w:ind w:left="0" w:firstLine="0"/>
        <w:rPr>
          <w:lang w:val="ru-RU"/>
        </w:rPr>
      </w:pPr>
      <w:r w:rsidRPr="005C6099">
        <w:rPr>
          <w:lang w:val="ru-RU"/>
        </w:rPr>
        <w:t>•. создавать и преобразовывать модели и схемы для решения задач;</w:t>
      </w:r>
    </w:p>
    <w:p w:rsidR="00890171" w:rsidRPr="005C6099" w:rsidRDefault="00F642EA" w:rsidP="005C6099">
      <w:pPr>
        <w:pStyle w:val="a3"/>
        <w:spacing w:before="0"/>
        <w:ind w:left="0"/>
        <w:rPr>
          <w:lang w:val="ru-RU"/>
        </w:rPr>
      </w:pPr>
      <w:r w:rsidRPr="005C6099">
        <w:rPr>
          <w:lang w:val="ru-RU"/>
        </w:rPr>
        <w:lastRenderedPageBreak/>
        <w:t>•. осуществлять выбор наиболее эффективных способов решения задач в зависимости от конкретных условий;</w:t>
      </w:r>
    </w:p>
    <w:p w:rsidR="00890171" w:rsidRPr="005C6099" w:rsidRDefault="00F642EA" w:rsidP="005C6099">
      <w:pPr>
        <w:pStyle w:val="a3"/>
        <w:spacing w:before="0"/>
        <w:ind w:left="0" w:firstLine="0"/>
        <w:rPr>
          <w:lang w:val="ru-RU"/>
        </w:rPr>
      </w:pPr>
      <w:r w:rsidRPr="005C6099">
        <w:rPr>
          <w:lang w:val="ru-RU"/>
        </w:rPr>
        <w:t>•. давать определение понятиям;</w:t>
      </w:r>
    </w:p>
    <w:p w:rsidR="00890171" w:rsidRPr="005C6099" w:rsidRDefault="00F642EA" w:rsidP="005C6099">
      <w:pPr>
        <w:pStyle w:val="a3"/>
        <w:spacing w:before="0"/>
        <w:ind w:left="0" w:firstLine="0"/>
        <w:rPr>
          <w:lang w:val="ru-RU"/>
        </w:rPr>
      </w:pPr>
      <w:r w:rsidRPr="005C6099">
        <w:rPr>
          <w:lang w:val="ru-RU"/>
        </w:rPr>
        <w:t>•. устанавливать причинно-следственные связи;</w:t>
      </w:r>
    </w:p>
    <w:p w:rsidR="00890171" w:rsidRPr="005C6099" w:rsidRDefault="00F642EA" w:rsidP="005C6099">
      <w:pPr>
        <w:pStyle w:val="a3"/>
        <w:spacing w:before="0"/>
        <w:ind w:left="0"/>
        <w:rPr>
          <w:lang w:val="ru-RU"/>
        </w:rPr>
      </w:pPr>
      <w:r w:rsidRPr="005C6099">
        <w:rPr>
          <w:lang w:val="ru-RU"/>
        </w:rPr>
        <w:t>•. осуществлять логическую операцию установления родовидовых отношений, ограничение понятия;</w:t>
      </w:r>
    </w:p>
    <w:p w:rsidR="00890171" w:rsidRPr="005C6099" w:rsidRDefault="00F642EA" w:rsidP="005C6099">
      <w:pPr>
        <w:pStyle w:val="a3"/>
        <w:spacing w:before="0"/>
        <w:ind w:left="0"/>
        <w:rPr>
          <w:lang w:val="ru-RU"/>
        </w:rPr>
      </w:pPr>
      <w:r w:rsidRPr="005C6099">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90171" w:rsidRPr="005C6099" w:rsidRDefault="00F642EA" w:rsidP="005C6099">
      <w:pPr>
        <w:pStyle w:val="a3"/>
        <w:spacing w:before="0"/>
        <w:ind w:left="0"/>
        <w:rPr>
          <w:lang w:val="ru-RU"/>
        </w:rPr>
      </w:pPr>
      <w:r w:rsidRPr="005C6099">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890171" w:rsidRPr="005C6099" w:rsidRDefault="00F642EA" w:rsidP="005C6099">
      <w:pPr>
        <w:pStyle w:val="a3"/>
        <w:spacing w:before="0"/>
        <w:ind w:left="0" w:firstLine="0"/>
        <w:rPr>
          <w:lang w:val="ru-RU"/>
        </w:rPr>
      </w:pPr>
      <w:r w:rsidRPr="005C6099">
        <w:rPr>
          <w:lang w:val="ru-RU"/>
        </w:rPr>
        <w:t>•. стр</w:t>
      </w:r>
      <w:r w:rsidR="00DB4CC0" w:rsidRPr="005C6099">
        <w:rPr>
          <w:lang w:val="ru-RU"/>
        </w:rPr>
        <w:t>оить класси</w:t>
      </w:r>
      <w:r w:rsidRPr="005C6099">
        <w:rPr>
          <w:lang w:val="ru-RU"/>
        </w:rPr>
        <w:t>фикацию на основе дихотомического деления (на основе отрицания);</w:t>
      </w:r>
    </w:p>
    <w:p w:rsidR="00890171" w:rsidRPr="005C6099" w:rsidRDefault="00D349A8" w:rsidP="005C6099">
      <w:pPr>
        <w:pStyle w:val="a3"/>
        <w:spacing w:before="0"/>
        <w:ind w:left="0"/>
        <w:rPr>
          <w:lang w:val="ru-RU"/>
        </w:rPr>
      </w:pPr>
      <w:r w:rsidRPr="005C6099">
        <w:rPr>
          <w:lang w:val="ru-RU"/>
        </w:rPr>
        <w:t xml:space="preserve">•. строить логичное </w:t>
      </w:r>
      <w:r w:rsidR="00F642EA" w:rsidRPr="005C6099">
        <w:rPr>
          <w:lang w:val="ru-RU"/>
        </w:rPr>
        <w:t xml:space="preserve"> рассуждение, включающее установление причинно-следственных связей;</w:t>
      </w:r>
    </w:p>
    <w:p w:rsidR="00890171" w:rsidRPr="005C6099" w:rsidRDefault="00F642EA" w:rsidP="005C6099">
      <w:pPr>
        <w:pStyle w:val="a3"/>
        <w:spacing w:before="0"/>
        <w:ind w:left="0" w:firstLine="0"/>
        <w:rPr>
          <w:lang w:val="ru-RU"/>
        </w:rPr>
      </w:pPr>
      <w:r w:rsidRPr="005C6099">
        <w:rPr>
          <w:lang w:val="ru-RU"/>
        </w:rPr>
        <w:t>•. объяснять явления, процессы, связи и отношения, выявляемые в ходе исследования;</w:t>
      </w:r>
    </w:p>
    <w:p w:rsidR="00890171" w:rsidRPr="005C6099" w:rsidRDefault="00F642EA" w:rsidP="005C6099">
      <w:pPr>
        <w:pStyle w:val="a3"/>
        <w:spacing w:before="0"/>
        <w:ind w:left="0" w:firstLine="0"/>
        <w:rPr>
          <w:lang w:val="ru-RU"/>
        </w:rPr>
      </w:pPr>
      <w:r w:rsidRPr="005C6099">
        <w:rPr>
          <w:lang w:val="ru-RU"/>
        </w:rPr>
        <w:t>•. основам ознакомительного, изучающего, усваивающего и поискового чтения;</w:t>
      </w:r>
    </w:p>
    <w:p w:rsidR="00890171" w:rsidRPr="005C6099" w:rsidRDefault="00F642EA" w:rsidP="005C6099">
      <w:pPr>
        <w:pStyle w:val="a3"/>
        <w:spacing w:before="0"/>
        <w:ind w:left="0"/>
        <w:rPr>
          <w:lang w:val="ru-RU"/>
        </w:rPr>
      </w:pPr>
      <w:r w:rsidRPr="005C6099">
        <w:rPr>
          <w:lang w:val="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90171" w:rsidRPr="005C6099" w:rsidRDefault="00F642EA" w:rsidP="005C6099">
      <w:pPr>
        <w:pStyle w:val="a3"/>
        <w:spacing w:before="0"/>
        <w:ind w:left="0"/>
        <w:rPr>
          <w:lang w:val="ru-RU"/>
        </w:rPr>
      </w:pPr>
      <w:r w:rsidRPr="005C6099">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90171" w:rsidRPr="005C6099" w:rsidRDefault="00F642EA" w:rsidP="005C6099">
      <w:pPr>
        <w:rPr>
          <w:i/>
          <w:sz w:val="24"/>
          <w:szCs w:val="24"/>
          <w:lang w:val="ru-RU"/>
        </w:rPr>
      </w:pPr>
      <w:r w:rsidRPr="005C6099">
        <w:rPr>
          <w:i/>
          <w:sz w:val="24"/>
          <w:szCs w:val="24"/>
          <w:lang w:val="ru-RU"/>
        </w:rPr>
        <w:t>Выпускник получит возможность научиться:</w:t>
      </w:r>
    </w:p>
    <w:p w:rsidR="00890171" w:rsidRPr="005C6099" w:rsidRDefault="00F642EA" w:rsidP="005C6099">
      <w:pPr>
        <w:pStyle w:val="a3"/>
        <w:spacing w:before="0"/>
        <w:ind w:left="0" w:firstLine="0"/>
        <w:rPr>
          <w:lang w:val="ru-RU"/>
        </w:rPr>
      </w:pPr>
      <w:r w:rsidRPr="005C6099">
        <w:rPr>
          <w:lang w:val="ru-RU"/>
        </w:rPr>
        <w:t>•. основам рефлексивного чтения;</w:t>
      </w:r>
    </w:p>
    <w:p w:rsidR="00890171" w:rsidRPr="005C6099" w:rsidRDefault="00F642EA" w:rsidP="005C6099">
      <w:pPr>
        <w:pStyle w:val="a3"/>
        <w:spacing w:before="0"/>
        <w:ind w:left="0" w:firstLine="0"/>
        <w:rPr>
          <w:lang w:val="ru-RU"/>
        </w:rPr>
      </w:pPr>
      <w:r w:rsidRPr="005C6099">
        <w:rPr>
          <w:lang w:val="ru-RU"/>
        </w:rPr>
        <w:t>•. ставить проблему, аргументировать её актуальность;</w:t>
      </w:r>
    </w:p>
    <w:p w:rsidR="00890171" w:rsidRPr="005C6099" w:rsidRDefault="00F642EA" w:rsidP="005C6099">
      <w:pPr>
        <w:pStyle w:val="a3"/>
        <w:spacing w:before="0"/>
        <w:ind w:left="0"/>
        <w:rPr>
          <w:lang w:val="ru-RU"/>
        </w:rPr>
      </w:pPr>
      <w:r w:rsidRPr="005C6099">
        <w:rPr>
          <w:lang w:val="ru-RU"/>
        </w:rPr>
        <w:t>•. самостоятельно проводить исследование на основе применения методов наблюдения и эксперимента;</w:t>
      </w:r>
    </w:p>
    <w:p w:rsidR="00890171" w:rsidRPr="005C6099" w:rsidRDefault="00F642EA" w:rsidP="005C6099">
      <w:pPr>
        <w:pStyle w:val="a3"/>
        <w:spacing w:before="0"/>
        <w:ind w:left="0" w:firstLine="0"/>
        <w:rPr>
          <w:lang w:val="ru-RU"/>
        </w:rPr>
      </w:pPr>
      <w:r w:rsidRPr="005C6099">
        <w:rPr>
          <w:lang w:val="ru-RU"/>
        </w:rPr>
        <w:t>•. выдвигать гипотезы о связях и закономерностях событий, процессов, объектов;</w:t>
      </w:r>
    </w:p>
    <w:p w:rsidR="00890171" w:rsidRPr="005C6099" w:rsidRDefault="00F642EA" w:rsidP="005C6099">
      <w:pPr>
        <w:pStyle w:val="a3"/>
        <w:spacing w:before="0"/>
        <w:ind w:left="0" w:firstLine="0"/>
        <w:rPr>
          <w:lang w:val="ru-RU"/>
        </w:rPr>
      </w:pPr>
      <w:r w:rsidRPr="005C6099">
        <w:rPr>
          <w:lang w:val="ru-RU"/>
        </w:rPr>
        <w:t>•. организовывать исследование с целью проверки гипотез;</w:t>
      </w:r>
    </w:p>
    <w:p w:rsidR="00890171" w:rsidRPr="005C6099" w:rsidRDefault="00F642EA" w:rsidP="005C6099">
      <w:pPr>
        <w:pStyle w:val="a3"/>
        <w:spacing w:before="0"/>
        <w:ind w:left="0" w:firstLine="0"/>
        <w:rPr>
          <w:lang w:val="ru-RU"/>
        </w:rPr>
      </w:pPr>
      <w:r w:rsidRPr="005C6099">
        <w:rPr>
          <w:lang w:val="ru-RU"/>
        </w:rPr>
        <w:t>•. делать умозаключения (</w:t>
      </w:r>
      <w:proofErr w:type="gramStart"/>
      <w:r w:rsidRPr="005C6099">
        <w:rPr>
          <w:lang w:val="ru-RU"/>
        </w:rPr>
        <w:t>индуктивное</w:t>
      </w:r>
      <w:proofErr w:type="gramEnd"/>
      <w:r w:rsidRPr="005C6099">
        <w:rPr>
          <w:lang w:val="ru-RU"/>
        </w:rPr>
        <w:t xml:space="preserve"> и по аналогии) и выводы на основе аргументации.</w:t>
      </w:r>
    </w:p>
    <w:p w:rsidR="00890171" w:rsidRPr="008A100C" w:rsidRDefault="00F642EA" w:rsidP="008A100C">
      <w:pPr>
        <w:pStyle w:val="a5"/>
        <w:numPr>
          <w:ilvl w:val="3"/>
          <w:numId w:val="61"/>
        </w:numPr>
        <w:tabs>
          <w:tab w:val="left" w:pos="1588"/>
        </w:tabs>
        <w:spacing w:before="0"/>
        <w:ind w:left="0" w:hanging="142"/>
        <w:rPr>
          <w:b/>
          <w:i/>
          <w:sz w:val="24"/>
          <w:szCs w:val="24"/>
        </w:rPr>
      </w:pPr>
      <w:r w:rsidRPr="008A100C">
        <w:rPr>
          <w:b/>
          <w:i/>
          <w:sz w:val="24"/>
          <w:szCs w:val="24"/>
        </w:rPr>
        <w:t>Формирование ИКТ-компетентностиучащихся</w:t>
      </w:r>
    </w:p>
    <w:p w:rsidR="00890171" w:rsidRPr="005C6099" w:rsidRDefault="00F642EA" w:rsidP="005C6099">
      <w:pPr>
        <w:pStyle w:val="1"/>
        <w:spacing w:before="0"/>
        <w:ind w:left="0" w:right="0"/>
      </w:pPr>
      <w:r w:rsidRPr="005C6099">
        <w:t>Обращение с устройствами ИКТ</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3"/>
        <w:spacing w:before="0"/>
        <w:ind w:left="0"/>
        <w:jc w:val="both"/>
        <w:rPr>
          <w:lang w:val="ru-RU"/>
        </w:rPr>
      </w:pPr>
      <w:r w:rsidRPr="005C6099">
        <w:rPr>
          <w:lang w:val="ru-RU"/>
        </w:rPr>
        <w:t>•. подключать устройства ИКТ к электрическим и информационным сетям, использовать аккумуляторы;</w:t>
      </w:r>
    </w:p>
    <w:p w:rsidR="00890171" w:rsidRPr="005C6099" w:rsidRDefault="00F642EA" w:rsidP="005C6099">
      <w:pPr>
        <w:pStyle w:val="a3"/>
        <w:spacing w:before="0"/>
        <w:ind w:left="0"/>
        <w:jc w:val="both"/>
        <w:rPr>
          <w:lang w:val="ru-RU"/>
        </w:rPr>
      </w:pPr>
      <w:r w:rsidRPr="005C6099">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90171" w:rsidRPr="005C6099" w:rsidRDefault="00F642EA" w:rsidP="005C6099">
      <w:pPr>
        <w:pStyle w:val="a3"/>
        <w:spacing w:before="0"/>
        <w:ind w:left="0"/>
        <w:jc w:val="both"/>
        <w:rPr>
          <w:lang w:val="ru-RU"/>
        </w:rPr>
      </w:pPr>
      <w:r w:rsidRPr="005C6099">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90171" w:rsidRPr="005C6099" w:rsidRDefault="00F642EA" w:rsidP="005C6099">
      <w:pPr>
        <w:pStyle w:val="a3"/>
        <w:spacing w:before="0"/>
        <w:ind w:left="0"/>
        <w:jc w:val="both"/>
        <w:rPr>
          <w:lang w:val="ru-RU"/>
        </w:rPr>
      </w:pPr>
      <w:r w:rsidRPr="005C6099">
        <w:rPr>
          <w:lang w:val="ru-RU"/>
        </w:rPr>
        <w:t>•. осуществлять ин формационное подключение к локальной сети и глобальной сети Интернет;</w:t>
      </w:r>
    </w:p>
    <w:p w:rsidR="00890171" w:rsidRPr="005C6099" w:rsidRDefault="00F642EA" w:rsidP="005C6099">
      <w:pPr>
        <w:pStyle w:val="a3"/>
        <w:spacing w:before="0"/>
        <w:ind w:left="0"/>
        <w:jc w:val="both"/>
        <w:rPr>
          <w:lang w:val="ru-RU"/>
        </w:rPr>
      </w:pPr>
      <w:r w:rsidRPr="005C6099">
        <w:rPr>
          <w:lang w:val="ru-RU"/>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890171" w:rsidRPr="005C6099" w:rsidRDefault="00F642EA" w:rsidP="005C6099">
      <w:pPr>
        <w:pStyle w:val="a3"/>
        <w:spacing w:before="0"/>
        <w:ind w:left="0" w:firstLine="0"/>
        <w:rPr>
          <w:lang w:val="ru-RU"/>
        </w:rPr>
      </w:pPr>
      <w:r w:rsidRPr="005C6099">
        <w:rPr>
          <w:lang w:val="ru-RU"/>
        </w:rPr>
        <w:t>•. выводить информацию на бумагу, правильно обращаться с расходными материалами;</w:t>
      </w:r>
    </w:p>
    <w:p w:rsidR="00890171" w:rsidRPr="005C6099" w:rsidRDefault="00F642EA" w:rsidP="005C6099">
      <w:pPr>
        <w:pStyle w:val="a3"/>
        <w:spacing w:before="0"/>
        <w:ind w:left="0"/>
        <w:jc w:val="both"/>
        <w:rPr>
          <w:lang w:val="ru-RU"/>
        </w:rPr>
      </w:pPr>
      <w:r w:rsidRPr="005C6099">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90171" w:rsidRPr="005C6099" w:rsidRDefault="00F642EA" w:rsidP="005C6099">
      <w:pPr>
        <w:rPr>
          <w:i/>
          <w:sz w:val="24"/>
          <w:szCs w:val="24"/>
          <w:lang w:val="ru-RU"/>
        </w:rPr>
      </w:pPr>
      <w:r w:rsidRPr="005C6099">
        <w:rPr>
          <w:i/>
          <w:sz w:val="24"/>
          <w:szCs w:val="24"/>
          <w:lang w:val="ru-RU"/>
        </w:rPr>
        <w:t>Выпускник получит возможность научиться:</w:t>
      </w:r>
    </w:p>
    <w:p w:rsidR="00890171" w:rsidRPr="005C6099" w:rsidRDefault="00F642EA" w:rsidP="005C6099">
      <w:pPr>
        <w:pStyle w:val="a3"/>
        <w:spacing w:before="0"/>
        <w:ind w:left="0"/>
        <w:jc w:val="both"/>
        <w:rPr>
          <w:lang w:val="ru-RU"/>
        </w:rPr>
      </w:pPr>
      <w:r w:rsidRPr="005C6099">
        <w:rPr>
          <w:lang w:val="ru-RU"/>
        </w:rPr>
        <w:t>•. осознавать и использовать в практической деятельности основные психологические особенности восприятия информации человеком.</w:t>
      </w:r>
    </w:p>
    <w:p w:rsidR="00890171" w:rsidRPr="005C6099" w:rsidRDefault="00F642EA" w:rsidP="005C6099">
      <w:pPr>
        <w:pStyle w:val="a3"/>
        <w:spacing w:before="0"/>
        <w:ind w:left="0" w:firstLine="0"/>
        <w:rPr>
          <w:lang w:val="ru-RU"/>
        </w:rPr>
      </w:pPr>
      <w:r w:rsidRPr="005C6099">
        <w:rPr>
          <w:lang w:val="ru-RU"/>
        </w:rPr>
        <w:t>Примечание: результаты достигаются преимущественно в рамках предметов «Технология»,</w:t>
      </w:r>
    </w:p>
    <w:p w:rsidR="00890171" w:rsidRPr="005C6099" w:rsidRDefault="00F642EA" w:rsidP="005C6099">
      <w:pPr>
        <w:pStyle w:val="a3"/>
        <w:spacing w:before="0"/>
        <w:ind w:left="0" w:firstLine="0"/>
        <w:rPr>
          <w:lang w:val="ru-RU"/>
        </w:rPr>
      </w:pPr>
      <w:r w:rsidRPr="005C6099">
        <w:rPr>
          <w:lang w:val="ru-RU"/>
        </w:rPr>
        <w:t>«Информатика», а также во внеурочной и внешкольной деятельности.</w:t>
      </w:r>
    </w:p>
    <w:p w:rsidR="00890171" w:rsidRPr="005C6099" w:rsidRDefault="00F642EA" w:rsidP="005C6099">
      <w:pPr>
        <w:pStyle w:val="1"/>
        <w:spacing w:before="0"/>
        <w:ind w:left="0" w:right="0"/>
        <w:rPr>
          <w:lang w:val="ru-RU"/>
        </w:rPr>
      </w:pPr>
      <w:r w:rsidRPr="005C6099">
        <w:rPr>
          <w:lang w:val="ru-RU"/>
        </w:rPr>
        <w:t>Фиксация изображений и звуков.</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осуществлять </w:t>
      </w:r>
      <w:r w:rsidR="00A72F12" w:rsidRPr="005C6099">
        <w:rPr>
          <w:spacing w:val="-11"/>
          <w:sz w:val="24"/>
          <w:szCs w:val="24"/>
          <w:lang w:val="ru-RU"/>
        </w:rPr>
        <w:t>фи</w:t>
      </w:r>
      <w:r w:rsidRPr="005C6099">
        <w:rPr>
          <w:sz w:val="24"/>
          <w:szCs w:val="24"/>
          <w:lang w:val="ru-RU"/>
        </w:rPr>
        <w:t xml:space="preserve">ксацию изображений и звуков в </w:t>
      </w:r>
      <w:r w:rsidRPr="005C6099">
        <w:rPr>
          <w:spacing w:val="-5"/>
          <w:sz w:val="24"/>
          <w:szCs w:val="24"/>
          <w:lang w:val="ru-RU"/>
        </w:rPr>
        <w:t xml:space="preserve">ходе </w:t>
      </w:r>
      <w:r w:rsidRPr="005C6099">
        <w:rPr>
          <w:sz w:val="24"/>
          <w:szCs w:val="24"/>
          <w:lang w:val="ru-RU"/>
        </w:rPr>
        <w:t xml:space="preserve">процесса обсуждения, проведения эксперимента, природного процесса, фиксацию </w:t>
      </w:r>
      <w:r w:rsidRPr="005C6099">
        <w:rPr>
          <w:spacing w:val="-5"/>
          <w:sz w:val="24"/>
          <w:szCs w:val="24"/>
          <w:lang w:val="ru-RU"/>
        </w:rPr>
        <w:t xml:space="preserve">хода </w:t>
      </w:r>
      <w:r w:rsidRPr="005C6099">
        <w:rPr>
          <w:sz w:val="24"/>
          <w:szCs w:val="24"/>
          <w:lang w:val="ru-RU"/>
        </w:rPr>
        <w:t>и результатов проектнойдеятельности;</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учитывать смысл и содержание деятельности при организации фиксации, выделять для фиксации отдельные элементы </w:t>
      </w:r>
      <w:r w:rsidRPr="005C6099">
        <w:rPr>
          <w:spacing w:val="-3"/>
          <w:sz w:val="24"/>
          <w:szCs w:val="24"/>
          <w:lang w:val="ru-RU"/>
        </w:rPr>
        <w:t xml:space="preserve">объектов </w:t>
      </w:r>
      <w:r w:rsidRPr="005C6099">
        <w:rPr>
          <w:sz w:val="24"/>
          <w:szCs w:val="24"/>
          <w:lang w:val="ru-RU"/>
        </w:rPr>
        <w:t>и процессов, обеспечивать качество фиксации существенныхэлементов;</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выбирать технические средства </w:t>
      </w:r>
      <w:r w:rsidRPr="005C6099">
        <w:rPr>
          <w:spacing w:val="3"/>
          <w:sz w:val="24"/>
          <w:szCs w:val="24"/>
          <w:lang w:val="ru-RU"/>
        </w:rPr>
        <w:t xml:space="preserve">ИКТ </w:t>
      </w:r>
      <w:r w:rsidRPr="005C6099">
        <w:rPr>
          <w:sz w:val="24"/>
          <w:szCs w:val="24"/>
          <w:lang w:val="ru-RU"/>
        </w:rPr>
        <w:t xml:space="preserve">для фиксации изображений и </w:t>
      </w:r>
      <w:r w:rsidRPr="005C6099">
        <w:rPr>
          <w:spacing w:val="-5"/>
          <w:sz w:val="24"/>
          <w:szCs w:val="24"/>
          <w:lang w:val="ru-RU"/>
        </w:rPr>
        <w:t xml:space="preserve">звуков </w:t>
      </w:r>
      <w:r w:rsidRPr="005C6099">
        <w:rPr>
          <w:sz w:val="24"/>
          <w:szCs w:val="24"/>
          <w:lang w:val="ru-RU"/>
        </w:rPr>
        <w:t xml:space="preserve">в соответствии  с </w:t>
      </w:r>
      <w:r w:rsidRPr="005C6099">
        <w:rPr>
          <w:sz w:val="24"/>
          <w:szCs w:val="24"/>
          <w:lang w:val="ru-RU"/>
        </w:rPr>
        <w:lastRenderedPageBreak/>
        <w:t>поставленнойцелью;</w:t>
      </w:r>
    </w:p>
    <w:p w:rsidR="00890171" w:rsidRPr="005C6099" w:rsidRDefault="00F642EA" w:rsidP="005C6099">
      <w:pPr>
        <w:pStyle w:val="a5"/>
        <w:numPr>
          <w:ilvl w:val="1"/>
          <w:numId w:val="57"/>
        </w:numPr>
        <w:tabs>
          <w:tab w:val="left" w:pos="1153"/>
        </w:tabs>
        <w:spacing w:before="0"/>
        <w:ind w:left="0" w:firstLine="706"/>
        <w:jc w:val="both"/>
        <w:rPr>
          <w:sz w:val="24"/>
          <w:szCs w:val="24"/>
          <w:lang w:val="ru-RU"/>
        </w:rPr>
      </w:pPr>
      <w:r w:rsidRPr="005C6099">
        <w:rPr>
          <w:sz w:val="24"/>
          <w:szCs w:val="24"/>
          <w:lang w:val="ru-RU"/>
        </w:rPr>
        <w:t xml:space="preserve">проводить </w:t>
      </w:r>
      <w:r w:rsidRPr="005C6099">
        <w:rPr>
          <w:spacing w:val="-3"/>
          <w:sz w:val="24"/>
          <w:szCs w:val="24"/>
          <w:lang w:val="ru-RU"/>
        </w:rPr>
        <w:t xml:space="preserve">обработку </w:t>
      </w:r>
      <w:r w:rsidR="00A72F12" w:rsidRPr="005C6099">
        <w:rPr>
          <w:spacing w:val="3"/>
          <w:sz w:val="24"/>
          <w:szCs w:val="24"/>
          <w:lang w:val="ru-RU"/>
        </w:rPr>
        <w:t>ци</w:t>
      </w:r>
      <w:r w:rsidRPr="005C6099">
        <w:rPr>
          <w:sz w:val="24"/>
          <w:szCs w:val="24"/>
          <w:lang w:val="ru-RU"/>
        </w:rPr>
        <w:t xml:space="preserve">фровых фотографий с использованием возможностей специальных компьютерных инструментов, создавать презентации </w:t>
      </w:r>
      <w:r w:rsidRPr="005C6099">
        <w:rPr>
          <w:spacing w:val="3"/>
          <w:sz w:val="24"/>
          <w:szCs w:val="24"/>
          <w:lang w:val="ru-RU"/>
        </w:rPr>
        <w:t xml:space="preserve">на </w:t>
      </w:r>
      <w:r w:rsidRPr="005C6099">
        <w:rPr>
          <w:sz w:val="24"/>
          <w:szCs w:val="24"/>
          <w:lang w:val="ru-RU"/>
        </w:rPr>
        <w:t>основе цифровых фотографий;</w:t>
      </w:r>
    </w:p>
    <w:p w:rsidR="00890171" w:rsidRPr="005C6099" w:rsidRDefault="00F642EA" w:rsidP="005C6099">
      <w:pPr>
        <w:pStyle w:val="a5"/>
        <w:numPr>
          <w:ilvl w:val="1"/>
          <w:numId w:val="57"/>
        </w:numPr>
        <w:tabs>
          <w:tab w:val="left" w:pos="1123"/>
        </w:tabs>
        <w:spacing w:before="0"/>
        <w:ind w:left="0" w:firstLine="706"/>
        <w:jc w:val="both"/>
        <w:rPr>
          <w:sz w:val="24"/>
          <w:szCs w:val="24"/>
          <w:lang w:val="ru-RU"/>
        </w:rPr>
      </w:pPr>
      <w:r w:rsidRPr="005C6099">
        <w:rPr>
          <w:sz w:val="24"/>
          <w:szCs w:val="24"/>
          <w:lang w:val="ru-RU"/>
        </w:rPr>
        <w:t xml:space="preserve">проводить </w:t>
      </w:r>
      <w:r w:rsidRPr="005C6099">
        <w:rPr>
          <w:spacing w:val="-3"/>
          <w:sz w:val="24"/>
          <w:szCs w:val="24"/>
          <w:lang w:val="ru-RU"/>
        </w:rPr>
        <w:t xml:space="preserve">обработку </w:t>
      </w:r>
      <w:r w:rsidRPr="005C6099">
        <w:rPr>
          <w:sz w:val="24"/>
          <w:szCs w:val="24"/>
          <w:lang w:val="ru-RU"/>
        </w:rPr>
        <w:t>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осуществлять видеосъёмку и проводить монтаж отснятого материала с использованием возможностей специальных компьютерныхинструментов.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различать творческую и техническую фиксацию звуков иизображений;</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использовать возможности И</w:t>
      </w:r>
      <w:proofErr w:type="gramStart"/>
      <w:r w:rsidRPr="005C6099">
        <w:rPr>
          <w:sz w:val="24"/>
          <w:szCs w:val="24"/>
          <w:lang w:val="ru-RU"/>
        </w:rPr>
        <w:t>КТ в тв</w:t>
      </w:r>
      <w:proofErr w:type="gramEnd"/>
      <w:r w:rsidRPr="005C6099">
        <w:rPr>
          <w:sz w:val="24"/>
          <w:szCs w:val="24"/>
          <w:lang w:val="ru-RU"/>
        </w:rPr>
        <w:t>орческой деятельности, связанной с</w:t>
      </w:r>
      <w:r w:rsidRPr="005C6099">
        <w:rPr>
          <w:spacing w:val="-3"/>
          <w:sz w:val="24"/>
          <w:szCs w:val="24"/>
          <w:lang w:val="ru-RU"/>
        </w:rPr>
        <w:t>искусством;</w:t>
      </w:r>
    </w:p>
    <w:p w:rsidR="00890171" w:rsidRPr="005C6099" w:rsidRDefault="00F642EA" w:rsidP="005C6099">
      <w:pPr>
        <w:pStyle w:val="a5"/>
        <w:numPr>
          <w:ilvl w:val="1"/>
          <w:numId w:val="57"/>
        </w:numPr>
        <w:tabs>
          <w:tab w:val="left" w:pos="943"/>
        </w:tabs>
        <w:spacing w:before="0"/>
        <w:ind w:left="0" w:hanging="135"/>
        <w:rPr>
          <w:sz w:val="24"/>
          <w:szCs w:val="24"/>
        </w:rPr>
      </w:pPr>
      <w:proofErr w:type="gramStart"/>
      <w:r w:rsidRPr="005C6099">
        <w:rPr>
          <w:sz w:val="24"/>
          <w:szCs w:val="24"/>
        </w:rPr>
        <w:t>осуществлять</w:t>
      </w:r>
      <w:proofErr w:type="gramEnd"/>
      <w:r w:rsidRPr="005C6099">
        <w:rPr>
          <w:sz w:val="24"/>
          <w:szCs w:val="24"/>
        </w:rPr>
        <w:t xml:space="preserve"> трёхмерноесканирование.</w:t>
      </w:r>
    </w:p>
    <w:p w:rsidR="00890171" w:rsidRPr="005C6099" w:rsidRDefault="00F642EA" w:rsidP="005C6099">
      <w:pPr>
        <w:pStyle w:val="a3"/>
        <w:spacing w:before="0"/>
        <w:ind w:left="0" w:firstLine="0"/>
        <w:rPr>
          <w:lang w:val="ru-RU"/>
        </w:rPr>
      </w:pPr>
      <w:r w:rsidRPr="005C6099">
        <w:rPr>
          <w:lang w:val="ru-RU"/>
        </w:rPr>
        <w:t>Примечание: результаты достигаются преимущественно в рамках предметов   «Искусство»,</w:t>
      </w:r>
    </w:p>
    <w:p w:rsidR="00890171" w:rsidRPr="005C6099" w:rsidRDefault="00F642EA" w:rsidP="005C6099">
      <w:pPr>
        <w:pStyle w:val="a3"/>
        <w:spacing w:before="0"/>
        <w:ind w:left="0" w:firstLine="0"/>
        <w:rPr>
          <w:lang w:val="ru-RU"/>
        </w:rPr>
      </w:pPr>
      <w:r w:rsidRPr="005C6099">
        <w:rPr>
          <w:lang w:val="ru-RU"/>
        </w:rPr>
        <w:t>«Русский язык», «Иностранный язык», «Физическая культура», «Естествознание», а также во внеурочной деятельности.</w:t>
      </w:r>
    </w:p>
    <w:p w:rsidR="00890171" w:rsidRPr="005C6099" w:rsidRDefault="00F642EA" w:rsidP="005C6099">
      <w:pPr>
        <w:pStyle w:val="1"/>
        <w:spacing w:before="0"/>
        <w:ind w:left="0" w:right="0"/>
        <w:rPr>
          <w:lang w:val="ru-RU"/>
        </w:rPr>
      </w:pPr>
      <w:r w:rsidRPr="005C6099">
        <w:rPr>
          <w:lang w:val="ru-RU"/>
        </w:rPr>
        <w:t>Создание письменных сообщений.</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B77BFC" w:rsidP="005C6099">
      <w:pPr>
        <w:pStyle w:val="a5"/>
        <w:numPr>
          <w:ilvl w:val="1"/>
          <w:numId w:val="57"/>
        </w:numPr>
        <w:spacing w:before="0"/>
        <w:ind w:left="0" w:firstLine="706"/>
        <w:jc w:val="both"/>
        <w:rPr>
          <w:sz w:val="24"/>
          <w:szCs w:val="24"/>
          <w:lang w:val="ru-RU"/>
        </w:rPr>
      </w:pPr>
      <w:r w:rsidRPr="005C6099">
        <w:rPr>
          <w:sz w:val="24"/>
          <w:szCs w:val="24"/>
          <w:lang w:val="ru-RU"/>
        </w:rPr>
        <w:t xml:space="preserve">создавать </w:t>
      </w:r>
      <w:r w:rsidR="00F642EA" w:rsidRPr="005C6099">
        <w:rPr>
          <w:sz w:val="24"/>
          <w:szCs w:val="24"/>
          <w:lang w:val="ru-RU"/>
        </w:rPr>
        <w:t>текст</w:t>
      </w:r>
      <w:r w:rsidR="00F642EA" w:rsidRPr="005C6099">
        <w:rPr>
          <w:spacing w:val="3"/>
          <w:sz w:val="24"/>
          <w:szCs w:val="24"/>
          <w:lang w:val="ru-RU"/>
        </w:rPr>
        <w:t xml:space="preserve">на </w:t>
      </w:r>
      <w:proofErr w:type="gramStart"/>
      <w:r w:rsidRPr="005C6099">
        <w:rPr>
          <w:sz w:val="24"/>
          <w:szCs w:val="24"/>
          <w:lang w:val="ru-RU"/>
        </w:rPr>
        <w:t>русском</w:t>
      </w:r>
      <w:proofErr w:type="gramEnd"/>
      <w:r w:rsidRPr="005C6099">
        <w:rPr>
          <w:sz w:val="24"/>
          <w:szCs w:val="24"/>
          <w:lang w:val="ru-RU"/>
        </w:rPr>
        <w:t xml:space="preserve"> языке с использованием слепого </w:t>
      </w:r>
      <w:r w:rsidR="00F642EA" w:rsidRPr="005C6099">
        <w:rPr>
          <w:sz w:val="24"/>
          <w:szCs w:val="24"/>
          <w:lang w:val="ru-RU"/>
        </w:rPr>
        <w:t>десятипальцевого клавиатурногописьма;</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сканировать </w:t>
      </w:r>
      <w:r w:rsidRPr="005C6099">
        <w:rPr>
          <w:spacing w:val="-4"/>
          <w:sz w:val="24"/>
          <w:szCs w:val="24"/>
          <w:lang w:val="ru-RU"/>
        </w:rPr>
        <w:t xml:space="preserve">текст </w:t>
      </w:r>
      <w:r w:rsidRPr="005C6099">
        <w:rPr>
          <w:sz w:val="24"/>
          <w:szCs w:val="24"/>
          <w:lang w:val="ru-RU"/>
        </w:rPr>
        <w:t xml:space="preserve">и осуществлять </w:t>
      </w:r>
      <w:r w:rsidRPr="005C6099">
        <w:rPr>
          <w:spacing w:val="2"/>
          <w:sz w:val="24"/>
          <w:szCs w:val="24"/>
          <w:lang w:val="ru-RU"/>
        </w:rPr>
        <w:t xml:space="preserve">распознавание </w:t>
      </w:r>
      <w:r w:rsidRPr="005C6099">
        <w:rPr>
          <w:sz w:val="24"/>
          <w:szCs w:val="24"/>
          <w:lang w:val="ru-RU"/>
        </w:rPr>
        <w:t>сканированного</w:t>
      </w:r>
      <w:r w:rsidRPr="005C6099">
        <w:rPr>
          <w:spacing w:val="-3"/>
          <w:sz w:val="24"/>
          <w:szCs w:val="24"/>
          <w:lang w:val="ru-RU"/>
        </w:rPr>
        <w:t>текста;</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осуществлять редактирование и структурирование </w:t>
      </w:r>
      <w:r w:rsidRPr="005C6099">
        <w:rPr>
          <w:spacing w:val="-3"/>
          <w:sz w:val="24"/>
          <w:szCs w:val="24"/>
          <w:lang w:val="ru-RU"/>
        </w:rPr>
        <w:t xml:space="preserve">текста </w:t>
      </w:r>
      <w:r w:rsidRPr="005C6099">
        <w:rPr>
          <w:sz w:val="24"/>
          <w:szCs w:val="24"/>
          <w:lang w:val="ru-RU"/>
        </w:rPr>
        <w:t xml:space="preserve">в соответствии с </w:t>
      </w:r>
      <w:r w:rsidRPr="005C6099">
        <w:rPr>
          <w:spacing w:val="-4"/>
          <w:sz w:val="24"/>
          <w:szCs w:val="24"/>
          <w:lang w:val="ru-RU"/>
        </w:rPr>
        <w:t xml:space="preserve">его </w:t>
      </w:r>
      <w:r w:rsidRPr="005C6099">
        <w:rPr>
          <w:sz w:val="24"/>
          <w:szCs w:val="24"/>
          <w:lang w:val="ru-RU"/>
        </w:rPr>
        <w:t>смыслом средствами текстовогоредактора;</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создавать </w:t>
      </w:r>
      <w:r w:rsidRPr="005C6099">
        <w:rPr>
          <w:spacing w:val="-4"/>
          <w:sz w:val="24"/>
          <w:szCs w:val="24"/>
          <w:lang w:val="ru-RU"/>
        </w:rPr>
        <w:t xml:space="preserve">текст </w:t>
      </w:r>
      <w:r w:rsidRPr="005C6099">
        <w:rPr>
          <w:spacing w:val="3"/>
          <w:sz w:val="24"/>
          <w:szCs w:val="24"/>
          <w:lang w:val="ru-RU"/>
        </w:rPr>
        <w:t xml:space="preserve">на </w:t>
      </w:r>
      <w:r w:rsidRPr="005C6099">
        <w:rPr>
          <w:sz w:val="24"/>
          <w:szCs w:val="24"/>
          <w:lang w:val="ru-RU"/>
        </w:rPr>
        <w:t xml:space="preserve">основе расшифровки аудиозаписи, в том числе нескольких </w:t>
      </w:r>
      <w:r w:rsidRPr="005C6099">
        <w:rPr>
          <w:spacing w:val="-3"/>
          <w:sz w:val="24"/>
          <w:szCs w:val="24"/>
          <w:lang w:val="ru-RU"/>
        </w:rPr>
        <w:t xml:space="preserve">участников </w:t>
      </w:r>
      <w:r w:rsidRPr="005C6099">
        <w:rPr>
          <w:sz w:val="24"/>
          <w:szCs w:val="24"/>
          <w:lang w:val="ru-RU"/>
        </w:rPr>
        <w:t xml:space="preserve">обсуждения, осуществлять письменное смысловое резюмирование высказываний в </w:t>
      </w:r>
      <w:r w:rsidRPr="005C6099">
        <w:rPr>
          <w:spacing w:val="-5"/>
          <w:sz w:val="24"/>
          <w:szCs w:val="24"/>
          <w:lang w:val="ru-RU"/>
        </w:rPr>
        <w:t xml:space="preserve">ходе </w:t>
      </w:r>
      <w:r w:rsidRPr="005C6099">
        <w:rPr>
          <w:sz w:val="24"/>
          <w:szCs w:val="24"/>
          <w:lang w:val="ru-RU"/>
        </w:rPr>
        <w:t>обсуждения;</w:t>
      </w:r>
    </w:p>
    <w:p w:rsidR="00890171" w:rsidRPr="005C6099" w:rsidRDefault="00F642EA" w:rsidP="005C6099">
      <w:pPr>
        <w:pStyle w:val="a5"/>
        <w:numPr>
          <w:ilvl w:val="1"/>
          <w:numId w:val="57"/>
        </w:numPr>
        <w:tabs>
          <w:tab w:val="left" w:pos="988"/>
        </w:tabs>
        <w:spacing w:before="0"/>
        <w:ind w:left="0" w:firstLine="706"/>
        <w:rPr>
          <w:sz w:val="24"/>
          <w:szCs w:val="24"/>
          <w:lang w:val="ru-RU"/>
        </w:rPr>
      </w:pPr>
      <w:r w:rsidRPr="005C6099">
        <w:rPr>
          <w:sz w:val="24"/>
          <w:szCs w:val="24"/>
          <w:lang w:val="ru-RU"/>
        </w:rPr>
        <w:t xml:space="preserve">использовать средства орфографического и синтаксического контроля русского текста и </w:t>
      </w:r>
      <w:r w:rsidRPr="005C6099">
        <w:rPr>
          <w:spacing w:val="-3"/>
          <w:sz w:val="24"/>
          <w:szCs w:val="24"/>
          <w:lang w:val="ru-RU"/>
        </w:rPr>
        <w:t xml:space="preserve">текста </w:t>
      </w:r>
      <w:r w:rsidRPr="005C6099">
        <w:rPr>
          <w:spacing w:val="3"/>
          <w:sz w:val="24"/>
          <w:szCs w:val="24"/>
          <w:lang w:val="ru-RU"/>
        </w:rPr>
        <w:t xml:space="preserve">на </w:t>
      </w:r>
      <w:r w:rsidRPr="005C6099">
        <w:rPr>
          <w:sz w:val="24"/>
          <w:szCs w:val="24"/>
          <w:lang w:val="ru-RU"/>
        </w:rPr>
        <w:t>иностранном</w:t>
      </w:r>
      <w:r w:rsidRPr="005C6099">
        <w:rPr>
          <w:spacing w:val="-4"/>
          <w:sz w:val="24"/>
          <w:szCs w:val="24"/>
          <w:lang w:val="ru-RU"/>
        </w:rPr>
        <w:t>языке.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создавать </w:t>
      </w:r>
      <w:r w:rsidRPr="005C6099">
        <w:rPr>
          <w:spacing w:val="-4"/>
          <w:sz w:val="24"/>
          <w:szCs w:val="24"/>
          <w:lang w:val="ru-RU"/>
        </w:rPr>
        <w:t>текст</w:t>
      </w:r>
      <w:r w:rsidRPr="005C6099">
        <w:rPr>
          <w:spacing w:val="3"/>
          <w:sz w:val="24"/>
          <w:szCs w:val="24"/>
          <w:lang w:val="ru-RU"/>
        </w:rPr>
        <w:t xml:space="preserve">на </w:t>
      </w:r>
      <w:r w:rsidRPr="005C6099">
        <w:rPr>
          <w:sz w:val="24"/>
          <w:szCs w:val="24"/>
          <w:lang w:val="ru-RU"/>
        </w:rPr>
        <w:t>иностранном</w:t>
      </w:r>
      <w:r w:rsidRPr="005C6099">
        <w:rPr>
          <w:spacing w:val="-4"/>
          <w:sz w:val="24"/>
          <w:szCs w:val="24"/>
          <w:lang w:val="ru-RU"/>
        </w:rPr>
        <w:t>языке</w:t>
      </w:r>
      <w:r w:rsidRPr="005C6099">
        <w:rPr>
          <w:sz w:val="24"/>
          <w:szCs w:val="24"/>
          <w:lang w:val="ru-RU"/>
        </w:rPr>
        <w:t xml:space="preserve">с использованием </w:t>
      </w:r>
      <w:r w:rsidRPr="005C6099">
        <w:rPr>
          <w:spacing w:val="-4"/>
          <w:sz w:val="24"/>
          <w:szCs w:val="24"/>
          <w:lang w:val="ru-RU"/>
        </w:rPr>
        <w:t>слепого</w:t>
      </w:r>
      <w:r w:rsidRPr="005C6099">
        <w:rPr>
          <w:sz w:val="24"/>
          <w:szCs w:val="24"/>
          <w:lang w:val="ru-RU"/>
        </w:rPr>
        <w:t>десятипальцевого клавиатурногописьма;</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использовать компьютерные инструменты, упрощающие расшифровкуаудиозаписей.</w:t>
      </w:r>
    </w:p>
    <w:p w:rsidR="00890171" w:rsidRPr="005C6099" w:rsidRDefault="00F642EA" w:rsidP="005C6099">
      <w:pPr>
        <w:pStyle w:val="a3"/>
        <w:spacing w:before="0"/>
        <w:ind w:left="0"/>
        <w:rPr>
          <w:lang w:val="ru-RU"/>
        </w:rPr>
      </w:pPr>
      <w:r w:rsidRPr="005C6099">
        <w:rPr>
          <w:lang w:val="ru-RU"/>
        </w:rPr>
        <w:t>Примечание: результаты достигаются преимущественно в рамках предметов «Русский язык», «Иностранный язык», «Литература», «История».</w:t>
      </w:r>
    </w:p>
    <w:p w:rsidR="00890171" w:rsidRPr="005C6099" w:rsidRDefault="00F642EA" w:rsidP="005C6099">
      <w:pPr>
        <w:pStyle w:val="1"/>
        <w:spacing w:before="0"/>
        <w:ind w:left="0" w:right="0"/>
        <w:rPr>
          <w:lang w:val="ru-RU"/>
        </w:rPr>
      </w:pPr>
      <w:r w:rsidRPr="005C6099">
        <w:rPr>
          <w:lang w:val="ru-RU"/>
        </w:rPr>
        <w:t>Создание графических объектов</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D610D5" w:rsidP="005C6099">
      <w:pPr>
        <w:pStyle w:val="a5"/>
        <w:numPr>
          <w:ilvl w:val="1"/>
          <w:numId w:val="57"/>
        </w:numPr>
        <w:spacing w:before="0"/>
        <w:ind w:left="0" w:firstLine="706"/>
        <w:jc w:val="both"/>
        <w:rPr>
          <w:sz w:val="24"/>
          <w:szCs w:val="24"/>
          <w:lang w:val="ru-RU"/>
        </w:rPr>
      </w:pPr>
      <w:r w:rsidRPr="005C6099">
        <w:rPr>
          <w:sz w:val="24"/>
          <w:szCs w:val="24"/>
          <w:lang w:val="ru-RU"/>
        </w:rPr>
        <w:t xml:space="preserve">создавать </w:t>
      </w:r>
      <w:r w:rsidR="00F642EA" w:rsidRPr="005C6099">
        <w:rPr>
          <w:sz w:val="24"/>
          <w:szCs w:val="24"/>
          <w:lang w:val="ru-RU"/>
        </w:rPr>
        <w:t>различные</w:t>
      </w:r>
      <w:r w:rsidR="00F642EA" w:rsidRPr="005C6099">
        <w:rPr>
          <w:sz w:val="24"/>
          <w:szCs w:val="24"/>
          <w:lang w:val="ru-RU"/>
        </w:rPr>
        <w:tab/>
      </w:r>
      <w:r w:rsidRPr="005C6099">
        <w:rPr>
          <w:sz w:val="24"/>
          <w:szCs w:val="24"/>
          <w:lang w:val="ru-RU"/>
        </w:rPr>
        <w:t xml:space="preserve"> геометрические объекты с использованием </w:t>
      </w:r>
      <w:r w:rsidR="00F642EA" w:rsidRPr="005C6099">
        <w:rPr>
          <w:sz w:val="24"/>
          <w:szCs w:val="24"/>
          <w:lang w:val="ru-RU"/>
        </w:rPr>
        <w:t>возможностей специальных компьютерныхинструментов;</w:t>
      </w:r>
    </w:p>
    <w:p w:rsidR="00890171" w:rsidRPr="005C6099" w:rsidRDefault="00D610D5" w:rsidP="005C6099">
      <w:pPr>
        <w:pStyle w:val="a5"/>
        <w:numPr>
          <w:ilvl w:val="1"/>
          <w:numId w:val="57"/>
        </w:numPr>
        <w:spacing w:before="0"/>
        <w:ind w:left="0" w:firstLine="706"/>
        <w:jc w:val="both"/>
        <w:rPr>
          <w:sz w:val="24"/>
          <w:szCs w:val="24"/>
          <w:lang w:val="ru-RU"/>
        </w:rPr>
      </w:pPr>
      <w:r w:rsidRPr="005C6099">
        <w:rPr>
          <w:sz w:val="24"/>
          <w:szCs w:val="24"/>
          <w:lang w:val="ru-RU"/>
        </w:rPr>
        <w:t xml:space="preserve">создавать </w:t>
      </w:r>
      <w:r w:rsidR="00F642EA" w:rsidRPr="005C6099">
        <w:rPr>
          <w:sz w:val="24"/>
          <w:szCs w:val="24"/>
          <w:lang w:val="ru-RU"/>
        </w:rPr>
        <w:t>диаграммы</w:t>
      </w:r>
      <w:r w:rsidR="00F642EA" w:rsidRPr="005C6099">
        <w:rPr>
          <w:spacing w:val="2"/>
          <w:sz w:val="24"/>
          <w:szCs w:val="24"/>
          <w:lang w:val="ru-RU"/>
        </w:rPr>
        <w:t>различных</w:t>
      </w:r>
      <w:r w:rsidRPr="005C6099">
        <w:rPr>
          <w:sz w:val="24"/>
          <w:szCs w:val="24"/>
          <w:lang w:val="ru-RU"/>
        </w:rPr>
        <w:t xml:space="preserve">видов </w:t>
      </w:r>
      <w:r w:rsidR="00F642EA" w:rsidRPr="005C6099">
        <w:rPr>
          <w:sz w:val="24"/>
          <w:szCs w:val="24"/>
          <w:lang w:val="ru-RU"/>
        </w:rPr>
        <w:t>(алгоритмические</w:t>
      </w:r>
      <w:proofErr w:type="gramStart"/>
      <w:r w:rsidR="00F642EA" w:rsidRPr="005C6099">
        <w:rPr>
          <w:sz w:val="24"/>
          <w:szCs w:val="24"/>
          <w:lang w:val="ru-RU"/>
        </w:rPr>
        <w:t>,</w:t>
      </w:r>
      <w:r w:rsidR="00F642EA" w:rsidRPr="005C6099">
        <w:rPr>
          <w:spacing w:val="-1"/>
          <w:sz w:val="24"/>
          <w:szCs w:val="24"/>
          <w:lang w:val="ru-RU"/>
        </w:rPr>
        <w:t>к</w:t>
      </w:r>
      <w:proofErr w:type="gramEnd"/>
      <w:r w:rsidR="00F642EA" w:rsidRPr="005C6099">
        <w:rPr>
          <w:spacing w:val="-1"/>
          <w:sz w:val="24"/>
          <w:szCs w:val="24"/>
          <w:lang w:val="ru-RU"/>
        </w:rPr>
        <w:t xml:space="preserve">онцептуальные, </w:t>
      </w:r>
      <w:r w:rsidR="00F642EA" w:rsidRPr="005C6099">
        <w:rPr>
          <w:sz w:val="24"/>
          <w:szCs w:val="24"/>
          <w:lang w:val="ru-RU"/>
        </w:rPr>
        <w:t xml:space="preserve">классификационные, организационные, родства и др.) в соответствии с </w:t>
      </w:r>
      <w:r w:rsidR="00F642EA" w:rsidRPr="005C6099">
        <w:rPr>
          <w:spacing w:val="-3"/>
          <w:sz w:val="24"/>
          <w:szCs w:val="24"/>
          <w:lang w:val="ru-RU"/>
        </w:rPr>
        <w:t>решаемыми</w:t>
      </w:r>
      <w:r w:rsidR="00F642EA" w:rsidRPr="005C6099">
        <w:rPr>
          <w:sz w:val="24"/>
          <w:szCs w:val="24"/>
          <w:lang w:val="ru-RU"/>
        </w:rPr>
        <w:t>задачами;</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создавать специализированные </w:t>
      </w:r>
      <w:r w:rsidRPr="005C6099">
        <w:rPr>
          <w:spacing w:val="-3"/>
          <w:sz w:val="24"/>
          <w:szCs w:val="24"/>
          <w:lang w:val="ru-RU"/>
        </w:rPr>
        <w:t xml:space="preserve">карты </w:t>
      </w:r>
      <w:r w:rsidRPr="005C6099">
        <w:rPr>
          <w:sz w:val="24"/>
          <w:szCs w:val="24"/>
          <w:lang w:val="ru-RU"/>
        </w:rPr>
        <w:t>и диаграммы: географические,</w:t>
      </w:r>
      <w:r w:rsidR="00BD6122">
        <w:rPr>
          <w:sz w:val="24"/>
          <w:szCs w:val="24"/>
          <w:lang w:val="ru-RU"/>
        </w:rPr>
        <w:t xml:space="preserve">  </w:t>
      </w:r>
      <w:r w:rsidRPr="005C6099">
        <w:rPr>
          <w:sz w:val="24"/>
          <w:szCs w:val="24"/>
          <w:lang w:val="ru-RU"/>
        </w:rPr>
        <w:t>хронологические;</w:t>
      </w:r>
    </w:p>
    <w:p w:rsidR="00890171" w:rsidRPr="005C6099" w:rsidRDefault="00D610D5" w:rsidP="005C6099">
      <w:pPr>
        <w:pStyle w:val="a5"/>
        <w:numPr>
          <w:ilvl w:val="1"/>
          <w:numId w:val="57"/>
        </w:numPr>
        <w:spacing w:before="0"/>
        <w:ind w:left="0" w:firstLine="706"/>
        <w:jc w:val="both"/>
        <w:rPr>
          <w:sz w:val="24"/>
          <w:szCs w:val="24"/>
          <w:lang w:val="ru-RU"/>
        </w:rPr>
      </w:pPr>
      <w:r w:rsidRPr="005C6099">
        <w:rPr>
          <w:sz w:val="24"/>
          <w:szCs w:val="24"/>
          <w:lang w:val="ru-RU"/>
        </w:rPr>
        <w:t xml:space="preserve">создавать графические объекты </w:t>
      </w:r>
      <w:r w:rsidR="00F642EA" w:rsidRPr="005C6099">
        <w:rPr>
          <w:sz w:val="24"/>
          <w:szCs w:val="24"/>
          <w:lang w:val="ru-RU"/>
        </w:rPr>
        <w:t>проведением</w:t>
      </w:r>
      <w:r w:rsidR="00F642EA" w:rsidRPr="005C6099">
        <w:rPr>
          <w:spacing w:val="-6"/>
          <w:sz w:val="24"/>
          <w:szCs w:val="24"/>
          <w:lang w:val="ru-RU"/>
        </w:rPr>
        <w:t>рукой</w:t>
      </w:r>
      <w:r w:rsidRPr="005C6099">
        <w:rPr>
          <w:sz w:val="24"/>
          <w:szCs w:val="24"/>
          <w:lang w:val="ru-RU"/>
        </w:rPr>
        <w:t xml:space="preserve">произвольных линий </w:t>
      </w:r>
      <w:r w:rsidR="00F642EA" w:rsidRPr="005C6099">
        <w:rPr>
          <w:sz w:val="24"/>
          <w:szCs w:val="24"/>
          <w:lang w:val="ru-RU"/>
        </w:rPr>
        <w:t>с использованием специализированных компьютерных инструментов иустройств.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создавать мультипликационные</w:t>
      </w:r>
      <w:r w:rsidRPr="005C6099">
        <w:rPr>
          <w:spacing w:val="-3"/>
          <w:sz w:val="24"/>
          <w:szCs w:val="24"/>
        </w:rPr>
        <w:t>фильмы;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создавать виртуальные модели трёхмерныхобъектов.</w:t>
      </w:r>
    </w:p>
    <w:p w:rsidR="00890171" w:rsidRPr="005C6099" w:rsidRDefault="00F642EA" w:rsidP="005C6099">
      <w:pPr>
        <w:pStyle w:val="a3"/>
        <w:spacing w:before="0"/>
        <w:ind w:left="0" w:firstLine="807"/>
        <w:rPr>
          <w:lang w:val="ru-RU"/>
        </w:rPr>
      </w:pPr>
      <w:r w:rsidRPr="005C6099">
        <w:rPr>
          <w:lang w:val="ru-RU"/>
        </w:rPr>
        <w:t>Примечание: результаты достигаются преимущественно в рамках предметов «Технология»,</w:t>
      </w:r>
      <w:r w:rsidR="008A100C">
        <w:rPr>
          <w:lang w:val="ru-RU"/>
        </w:rPr>
        <w:t xml:space="preserve"> </w:t>
      </w:r>
      <w:r w:rsidRPr="005C6099">
        <w:rPr>
          <w:lang w:val="ru-RU"/>
        </w:rPr>
        <w:t>«Обществознание», «География», «История», «Математика».</w:t>
      </w:r>
    </w:p>
    <w:p w:rsidR="00890171" w:rsidRPr="005C6099" w:rsidRDefault="00F642EA" w:rsidP="005C6099">
      <w:pPr>
        <w:pStyle w:val="1"/>
        <w:spacing w:before="0"/>
        <w:ind w:left="0" w:right="0"/>
        <w:rPr>
          <w:lang w:val="ru-RU"/>
        </w:rPr>
      </w:pPr>
      <w:r w:rsidRPr="005C6099">
        <w:rPr>
          <w:lang w:val="ru-RU"/>
        </w:rPr>
        <w:t>Создание музыкальных и звуковых сообщений</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58"/>
        </w:tabs>
        <w:spacing w:before="0"/>
        <w:ind w:left="0" w:hanging="150"/>
        <w:rPr>
          <w:sz w:val="24"/>
          <w:szCs w:val="24"/>
          <w:lang w:val="ru-RU"/>
        </w:rPr>
      </w:pPr>
      <w:r w:rsidRPr="005C6099">
        <w:rPr>
          <w:sz w:val="24"/>
          <w:szCs w:val="24"/>
          <w:lang w:val="ru-RU"/>
        </w:rPr>
        <w:t xml:space="preserve">использовать </w:t>
      </w:r>
      <w:r w:rsidRPr="005C6099">
        <w:rPr>
          <w:spacing w:val="-3"/>
          <w:sz w:val="24"/>
          <w:szCs w:val="24"/>
          <w:lang w:val="ru-RU"/>
        </w:rPr>
        <w:t xml:space="preserve">звуковые </w:t>
      </w:r>
      <w:r w:rsidRPr="005C6099">
        <w:rPr>
          <w:sz w:val="24"/>
          <w:szCs w:val="24"/>
          <w:lang w:val="ru-RU"/>
        </w:rPr>
        <w:t>и музыкальныередакторы;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использовать клавишные и кинестетическиесинтезаторы;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использовать программы звукозаписи и</w:t>
      </w:r>
      <w:r w:rsidRPr="005C6099">
        <w:rPr>
          <w:spacing w:val="-2"/>
          <w:sz w:val="24"/>
          <w:szCs w:val="24"/>
          <w:lang w:val="ru-RU"/>
        </w:rPr>
        <w:t>микрофоны.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использовать музыкальные редакторы, клавишные и кинетические синтезаторыдля решения творческих</w:t>
      </w:r>
      <w:r w:rsidRPr="005C6099">
        <w:rPr>
          <w:spacing w:val="-3"/>
          <w:sz w:val="24"/>
          <w:szCs w:val="24"/>
          <w:lang w:val="ru-RU"/>
        </w:rPr>
        <w:t>задач.</w:t>
      </w:r>
    </w:p>
    <w:p w:rsidR="00890171" w:rsidRPr="005C6099" w:rsidRDefault="00F642EA" w:rsidP="005C6099">
      <w:pPr>
        <w:pStyle w:val="a3"/>
        <w:spacing w:before="0"/>
        <w:ind w:left="0"/>
        <w:rPr>
          <w:lang w:val="ru-RU"/>
        </w:rPr>
      </w:pPr>
      <w:r w:rsidRPr="005C6099">
        <w:rPr>
          <w:lang w:val="ru-RU"/>
        </w:rPr>
        <w:t>Примечание: результаты достигаются преимущественно в рамках предмета «Искусство», а также во внеурочной деятельности.</w:t>
      </w:r>
    </w:p>
    <w:p w:rsidR="00890171" w:rsidRPr="005C6099" w:rsidRDefault="00F642EA" w:rsidP="005C6099">
      <w:pPr>
        <w:pStyle w:val="1"/>
        <w:spacing w:before="0"/>
        <w:ind w:left="0" w:right="0"/>
        <w:rPr>
          <w:lang w:val="ru-RU"/>
        </w:rPr>
      </w:pPr>
      <w:r w:rsidRPr="005C6099">
        <w:rPr>
          <w:lang w:val="ru-RU"/>
        </w:rPr>
        <w:lastRenderedPageBreak/>
        <w:t>Создание, восприятие и использование гипермедиасообщений</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организовывать сообщения в </w:t>
      </w:r>
      <w:r w:rsidRPr="005C6099">
        <w:rPr>
          <w:spacing w:val="2"/>
          <w:sz w:val="24"/>
          <w:szCs w:val="24"/>
          <w:lang w:val="ru-RU"/>
        </w:rPr>
        <w:t xml:space="preserve">виде </w:t>
      </w:r>
      <w:r w:rsidRPr="005C6099">
        <w:rPr>
          <w:sz w:val="24"/>
          <w:szCs w:val="24"/>
          <w:lang w:val="ru-RU"/>
        </w:rPr>
        <w:t xml:space="preserve">линейного или </w:t>
      </w:r>
      <w:r w:rsidRPr="005C6099">
        <w:rPr>
          <w:spacing w:val="-4"/>
          <w:sz w:val="24"/>
          <w:szCs w:val="24"/>
          <w:lang w:val="ru-RU"/>
        </w:rPr>
        <w:t xml:space="preserve">включающего </w:t>
      </w:r>
      <w:r w:rsidRPr="005C6099">
        <w:rPr>
          <w:sz w:val="24"/>
          <w:szCs w:val="24"/>
          <w:lang w:val="ru-RU"/>
        </w:rPr>
        <w:t>ссылки представления  для самостоятельного просмотра черезбраузер;</w:t>
      </w:r>
    </w:p>
    <w:p w:rsidR="00890171" w:rsidRPr="005C6099" w:rsidRDefault="00F642EA" w:rsidP="005C6099">
      <w:pPr>
        <w:pStyle w:val="a5"/>
        <w:numPr>
          <w:ilvl w:val="1"/>
          <w:numId w:val="57"/>
        </w:numPr>
        <w:tabs>
          <w:tab w:val="left" w:pos="943"/>
          <w:tab w:val="left" w:pos="2498"/>
          <w:tab w:val="left" w:pos="4611"/>
          <w:tab w:val="left" w:pos="5630"/>
          <w:tab w:val="left" w:pos="6004"/>
          <w:tab w:val="left" w:pos="6680"/>
          <w:tab w:val="left" w:pos="7744"/>
        </w:tabs>
        <w:spacing w:before="0"/>
        <w:ind w:left="0" w:firstLine="706"/>
        <w:jc w:val="both"/>
        <w:rPr>
          <w:sz w:val="24"/>
          <w:szCs w:val="24"/>
          <w:lang w:val="ru-RU"/>
        </w:rPr>
      </w:pPr>
      <w:r w:rsidRPr="005C6099">
        <w:rPr>
          <w:sz w:val="24"/>
          <w:szCs w:val="24"/>
          <w:lang w:val="ru-RU"/>
        </w:rPr>
        <w:t>работать с особыми видами сообщений: диаграммами (алгоритмические</w:t>
      </w:r>
      <w:proofErr w:type="gramStart"/>
      <w:r w:rsidRPr="005C6099">
        <w:rPr>
          <w:sz w:val="24"/>
          <w:szCs w:val="24"/>
          <w:lang w:val="ru-RU"/>
        </w:rPr>
        <w:t>,к</w:t>
      </w:r>
      <w:proofErr w:type="gramEnd"/>
      <w:r w:rsidRPr="005C6099">
        <w:rPr>
          <w:sz w:val="24"/>
          <w:szCs w:val="24"/>
          <w:lang w:val="ru-RU"/>
        </w:rPr>
        <w:t xml:space="preserve">онцептуальные, </w:t>
      </w:r>
      <w:r w:rsidR="00D610D5" w:rsidRPr="005C6099">
        <w:rPr>
          <w:sz w:val="24"/>
          <w:szCs w:val="24"/>
          <w:lang w:val="ru-RU"/>
        </w:rPr>
        <w:t>классификационные, организационные,</w:t>
      </w:r>
      <w:r w:rsidR="00D610D5" w:rsidRPr="005C6099">
        <w:rPr>
          <w:sz w:val="24"/>
          <w:szCs w:val="24"/>
          <w:lang w:val="ru-RU"/>
        </w:rPr>
        <w:tab/>
        <w:t xml:space="preserve"> родства и </w:t>
      </w:r>
      <w:r w:rsidRPr="005C6099">
        <w:rPr>
          <w:sz w:val="24"/>
          <w:szCs w:val="24"/>
          <w:lang w:val="ru-RU"/>
        </w:rPr>
        <w:t>др.),</w:t>
      </w:r>
      <w:r w:rsidR="00BD6122">
        <w:rPr>
          <w:sz w:val="24"/>
          <w:szCs w:val="24"/>
          <w:lang w:val="ru-RU"/>
        </w:rPr>
        <w:t xml:space="preserve"> </w:t>
      </w:r>
      <w:r w:rsidRPr="005C6099">
        <w:rPr>
          <w:spacing w:val="-3"/>
          <w:sz w:val="24"/>
          <w:szCs w:val="24"/>
          <w:lang w:val="ru-RU"/>
        </w:rPr>
        <w:t>картами</w:t>
      </w:r>
      <w:r w:rsidR="00BD6122">
        <w:rPr>
          <w:spacing w:val="-3"/>
          <w:sz w:val="24"/>
          <w:szCs w:val="24"/>
          <w:lang w:val="ru-RU"/>
        </w:rPr>
        <w:t xml:space="preserve"> </w:t>
      </w:r>
      <w:r w:rsidRPr="005C6099">
        <w:rPr>
          <w:sz w:val="24"/>
          <w:szCs w:val="24"/>
          <w:lang w:val="ru-RU"/>
        </w:rPr>
        <w:t>(географические, хронологические) и спутниковыми фотографиями, в том числе в системах глобального позиционирования;</w:t>
      </w:r>
    </w:p>
    <w:p w:rsidR="00890171" w:rsidRPr="005C6099" w:rsidRDefault="00F642EA" w:rsidP="005C6099">
      <w:pPr>
        <w:pStyle w:val="a5"/>
        <w:numPr>
          <w:ilvl w:val="1"/>
          <w:numId w:val="57"/>
        </w:numPr>
        <w:tabs>
          <w:tab w:val="left" w:pos="1078"/>
        </w:tabs>
        <w:spacing w:before="0"/>
        <w:ind w:left="0" w:firstLine="706"/>
        <w:jc w:val="both"/>
        <w:rPr>
          <w:sz w:val="24"/>
          <w:szCs w:val="24"/>
          <w:lang w:val="ru-RU"/>
        </w:rPr>
      </w:pPr>
      <w:r w:rsidRPr="005C6099">
        <w:rPr>
          <w:sz w:val="24"/>
          <w:szCs w:val="24"/>
          <w:lang w:val="ru-RU"/>
        </w:rPr>
        <w:t xml:space="preserve">проводить деконструкцию сообщений, выделение в </w:t>
      </w:r>
      <w:r w:rsidRPr="005C6099">
        <w:rPr>
          <w:spacing w:val="4"/>
          <w:sz w:val="24"/>
          <w:szCs w:val="24"/>
          <w:lang w:val="ru-RU"/>
        </w:rPr>
        <w:t xml:space="preserve">них </w:t>
      </w:r>
      <w:r w:rsidRPr="005C6099">
        <w:rPr>
          <w:spacing w:val="-3"/>
          <w:sz w:val="24"/>
          <w:szCs w:val="24"/>
          <w:lang w:val="ru-RU"/>
        </w:rPr>
        <w:t xml:space="preserve">структуры, </w:t>
      </w:r>
      <w:r w:rsidRPr="005C6099">
        <w:rPr>
          <w:sz w:val="24"/>
          <w:szCs w:val="24"/>
          <w:lang w:val="ru-RU"/>
        </w:rPr>
        <w:t>элементов и фрагментов;</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использовать при восприятии сообщений </w:t>
      </w:r>
      <w:proofErr w:type="gramStart"/>
      <w:r w:rsidRPr="005C6099">
        <w:rPr>
          <w:sz w:val="24"/>
          <w:szCs w:val="24"/>
          <w:lang w:val="ru-RU"/>
        </w:rPr>
        <w:t>внутренние</w:t>
      </w:r>
      <w:proofErr w:type="gramEnd"/>
      <w:r w:rsidRPr="005C6099">
        <w:rPr>
          <w:sz w:val="24"/>
          <w:szCs w:val="24"/>
          <w:lang w:val="ru-RU"/>
        </w:rPr>
        <w:t xml:space="preserve"> и внешниессылки;</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формулировать вопросы к сообщению, создавать краткое</w:t>
      </w:r>
      <w:r w:rsidRPr="005C6099">
        <w:rPr>
          <w:spacing w:val="2"/>
          <w:sz w:val="24"/>
          <w:szCs w:val="24"/>
          <w:lang w:val="ru-RU"/>
        </w:rPr>
        <w:t>описание</w:t>
      </w:r>
      <w:r w:rsidRPr="005C6099">
        <w:rPr>
          <w:spacing w:val="-3"/>
          <w:sz w:val="24"/>
          <w:szCs w:val="24"/>
          <w:lang w:val="ru-RU"/>
        </w:rPr>
        <w:t xml:space="preserve">сообщения; </w:t>
      </w:r>
      <w:r w:rsidRPr="005C6099">
        <w:rPr>
          <w:sz w:val="24"/>
          <w:szCs w:val="24"/>
          <w:lang w:val="ru-RU"/>
        </w:rPr>
        <w:t>цитировать фрагментысообщения;</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избирательно относиться к информации в </w:t>
      </w:r>
      <w:r w:rsidRPr="005C6099">
        <w:rPr>
          <w:spacing w:val="-3"/>
          <w:sz w:val="24"/>
          <w:szCs w:val="24"/>
          <w:lang w:val="ru-RU"/>
        </w:rPr>
        <w:t xml:space="preserve">окружающем </w:t>
      </w:r>
      <w:r w:rsidRPr="005C6099">
        <w:rPr>
          <w:sz w:val="24"/>
          <w:szCs w:val="24"/>
          <w:lang w:val="ru-RU"/>
        </w:rPr>
        <w:t>информационном пространстве, отказываться от потребления ненужнойинформации.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проектировать дизайн сообщений в соответствии с </w:t>
      </w:r>
      <w:r w:rsidRPr="005C6099">
        <w:rPr>
          <w:spacing w:val="-3"/>
          <w:sz w:val="24"/>
          <w:szCs w:val="24"/>
          <w:lang w:val="ru-RU"/>
        </w:rPr>
        <w:t xml:space="preserve">задачами </w:t>
      </w:r>
      <w:r w:rsidRPr="005C6099">
        <w:rPr>
          <w:sz w:val="24"/>
          <w:szCs w:val="24"/>
          <w:lang w:val="ru-RU"/>
        </w:rPr>
        <w:t>и средствамидоставки;</w:t>
      </w:r>
    </w:p>
    <w:p w:rsidR="00890171" w:rsidRPr="005C6099" w:rsidRDefault="00F642EA" w:rsidP="005C6099">
      <w:pPr>
        <w:pStyle w:val="a5"/>
        <w:numPr>
          <w:ilvl w:val="1"/>
          <w:numId w:val="57"/>
        </w:numPr>
        <w:tabs>
          <w:tab w:val="left" w:pos="1018"/>
        </w:tabs>
        <w:spacing w:before="0"/>
        <w:ind w:left="0" w:firstLine="706"/>
        <w:rPr>
          <w:sz w:val="24"/>
          <w:szCs w:val="24"/>
          <w:lang w:val="ru-RU"/>
        </w:rPr>
      </w:pPr>
      <w:r w:rsidRPr="005C6099">
        <w:rPr>
          <w:sz w:val="24"/>
          <w:szCs w:val="24"/>
          <w:lang w:val="ru-RU"/>
        </w:rPr>
        <w:t xml:space="preserve">понимать </w:t>
      </w:r>
      <w:r w:rsidRPr="005C6099">
        <w:rPr>
          <w:spacing w:val="-3"/>
          <w:sz w:val="24"/>
          <w:szCs w:val="24"/>
          <w:lang w:val="ru-RU"/>
        </w:rPr>
        <w:t xml:space="preserve">сообщения, </w:t>
      </w:r>
      <w:r w:rsidRPr="005C6099">
        <w:rPr>
          <w:sz w:val="24"/>
          <w:szCs w:val="24"/>
          <w:lang w:val="ru-RU"/>
        </w:rPr>
        <w:t xml:space="preserve">используя при </w:t>
      </w:r>
      <w:r w:rsidRPr="005C6099">
        <w:rPr>
          <w:spacing w:val="3"/>
          <w:sz w:val="24"/>
          <w:szCs w:val="24"/>
          <w:lang w:val="ru-RU"/>
        </w:rPr>
        <w:t xml:space="preserve">их </w:t>
      </w:r>
      <w:r w:rsidRPr="005C6099">
        <w:rPr>
          <w:sz w:val="24"/>
          <w:szCs w:val="24"/>
          <w:lang w:val="ru-RU"/>
        </w:rPr>
        <w:t xml:space="preserve">восприятии внутренние и внешние ссылки, различные инструменты </w:t>
      </w:r>
      <w:r w:rsidRPr="005C6099">
        <w:rPr>
          <w:spacing w:val="-3"/>
          <w:sz w:val="24"/>
          <w:szCs w:val="24"/>
          <w:lang w:val="ru-RU"/>
        </w:rPr>
        <w:t xml:space="preserve">поиска, </w:t>
      </w:r>
      <w:r w:rsidRPr="005C6099">
        <w:rPr>
          <w:sz w:val="24"/>
          <w:szCs w:val="24"/>
          <w:lang w:val="ru-RU"/>
        </w:rPr>
        <w:t>справочные источники (включаядвуязычные).</w:t>
      </w:r>
    </w:p>
    <w:p w:rsidR="00890171" w:rsidRPr="005C6099" w:rsidRDefault="00F642EA" w:rsidP="005C6099">
      <w:pPr>
        <w:pStyle w:val="a3"/>
        <w:spacing w:before="0"/>
        <w:ind w:left="0" w:firstLine="665"/>
        <w:jc w:val="both"/>
        <w:rPr>
          <w:lang w:val="ru-RU"/>
        </w:rPr>
      </w:pPr>
      <w:r w:rsidRPr="005C6099">
        <w:rPr>
          <w:lang w:val="ru-RU"/>
        </w:rPr>
        <w:t>Примечание: результаты достигаются преимущественно в рамках предметов «Технология»,</w:t>
      </w:r>
      <w:r w:rsidR="00BD6122">
        <w:rPr>
          <w:lang w:val="ru-RU"/>
        </w:rPr>
        <w:t xml:space="preserve"> </w:t>
      </w:r>
      <w:r w:rsidRPr="005C6099">
        <w:rPr>
          <w:lang w:val="ru-RU"/>
        </w:rPr>
        <w:t>«Литература»,</w:t>
      </w:r>
      <w:r w:rsidR="00BD6122">
        <w:rPr>
          <w:lang w:val="ru-RU"/>
        </w:rPr>
        <w:t xml:space="preserve"> «Литература на родном (русском) языке», Родной (русский) язык»,</w:t>
      </w:r>
      <w:r w:rsidRPr="005C6099">
        <w:rPr>
          <w:lang w:val="ru-RU"/>
        </w:rPr>
        <w:t xml:space="preserve"> «Русский язык», «Иностранный </w:t>
      </w:r>
      <w:r w:rsidRPr="005C6099">
        <w:rPr>
          <w:spacing w:val="-4"/>
          <w:lang w:val="ru-RU"/>
        </w:rPr>
        <w:t>язык»</w:t>
      </w:r>
      <w:proofErr w:type="gramStart"/>
      <w:r w:rsidRPr="005C6099">
        <w:rPr>
          <w:spacing w:val="-4"/>
          <w:lang w:val="ru-RU"/>
        </w:rPr>
        <w:t>,</w:t>
      </w:r>
      <w:r w:rsidRPr="005C6099">
        <w:rPr>
          <w:lang w:val="ru-RU"/>
        </w:rPr>
        <w:t>«</w:t>
      </w:r>
      <w:proofErr w:type="gramEnd"/>
      <w:r w:rsidRPr="005C6099">
        <w:rPr>
          <w:lang w:val="ru-RU"/>
        </w:rPr>
        <w:t xml:space="preserve">Искусство», </w:t>
      </w:r>
      <w:r w:rsidRPr="005C6099">
        <w:rPr>
          <w:spacing w:val="-3"/>
          <w:lang w:val="ru-RU"/>
        </w:rPr>
        <w:t xml:space="preserve">могут </w:t>
      </w:r>
      <w:r w:rsidRPr="005C6099">
        <w:rPr>
          <w:lang w:val="ru-RU"/>
        </w:rPr>
        <w:t>достигаться при изучении и других предметов.</w:t>
      </w:r>
    </w:p>
    <w:p w:rsidR="00890171" w:rsidRPr="005C6099" w:rsidRDefault="00F642EA" w:rsidP="005C6099">
      <w:pPr>
        <w:pStyle w:val="1"/>
        <w:spacing w:before="0"/>
        <w:ind w:left="0" w:right="0"/>
        <w:rPr>
          <w:lang w:val="ru-RU"/>
        </w:rPr>
      </w:pPr>
      <w:r w:rsidRPr="005C6099">
        <w:rPr>
          <w:lang w:val="ru-RU"/>
        </w:rPr>
        <w:t>Коммуникация и социальное взаимодействие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1092"/>
          <w:tab w:val="left" w:pos="1093"/>
        </w:tabs>
        <w:spacing w:before="0"/>
        <w:ind w:left="0" w:firstLine="706"/>
        <w:jc w:val="both"/>
        <w:rPr>
          <w:sz w:val="24"/>
          <w:szCs w:val="24"/>
          <w:lang w:val="ru-RU"/>
        </w:rPr>
      </w:pPr>
      <w:r w:rsidRPr="005C6099">
        <w:rPr>
          <w:sz w:val="24"/>
          <w:szCs w:val="24"/>
          <w:lang w:val="ru-RU"/>
        </w:rPr>
        <w:t>выступать с аудио видео поддержкой, включая выступление перед дистанционной аудиторией;</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участвовать в обсуждении </w:t>
      </w:r>
      <w:r w:rsidRPr="005C6099">
        <w:rPr>
          <w:spacing w:val="-4"/>
          <w:sz w:val="24"/>
          <w:szCs w:val="24"/>
          <w:lang w:val="ru-RU"/>
        </w:rPr>
        <w:t xml:space="preserve">(аудио </w:t>
      </w:r>
      <w:r w:rsidRPr="005C6099">
        <w:rPr>
          <w:sz w:val="24"/>
          <w:szCs w:val="24"/>
          <w:lang w:val="ru-RU"/>
        </w:rPr>
        <w:t xml:space="preserve">видео </w:t>
      </w:r>
      <w:r w:rsidRPr="005C6099">
        <w:rPr>
          <w:spacing w:val="-5"/>
          <w:sz w:val="24"/>
          <w:szCs w:val="24"/>
          <w:lang w:val="ru-RU"/>
        </w:rPr>
        <w:t xml:space="preserve">форум, </w:t>
      </w:r>
      <w:r w:rsidRPr="005C6099">
        <w:rPr>
          <w:sz w:val="24"/>
          <w:szCs w:val="24"/>
          <w:lang w:val="ru-RU"/>
        </w:rPr>
        <w:t>текстовый форум) с использованием возможностейИнтернета;</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использовать возможности электронной почты для информационногообмена;</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вести личный дневник </w:t>
      </w:r>
      <w:r w:rsidRPr="005C6099">
        <w:rPr>
          <w:spacing w:val="-3"/>
          <w:sz w:val="24"/>
          <w:szCs w:val="24"/>
          <w:lang w:val="ru-RU"/>
        </w:rPr>
        <w:t xml:space="preserve">(блог) </w:t>
      </w:r>
      <w:r w:rsidRPr="005C6099">
        <w:rPr>
          <w:sz w:val="24"/>
          <w:szCs w:val="24"/>
          <w:lang w:val="ru-RU"/>
        </w:rPr>
        <w:t>с использованием возможностейИнтернета;</w:t>
      </w:r>
    </w:p>
    <w:p w:rsidR="00890171" w:rsidRPr="005C6099" w:rsidRDefault="00487572" w:rsidP="005C6099">
      <w:pPr>
        <w:pStyle w:val="a5"/>
        <w:numPr>
          <w:ilvl w:val="1"/>
          <w:numId w:val="57"/>
        </w:numPr>
        <w:spacing w:before="0"/>
        <w:ind w:left="0" w:firstLine="706"/>
        <w:jc w:val="both"/>
        <w:rPr>
          <w:sz w:val="24"/>
          <w:szCs w:val="24"/>
          <w:lang w:val="ru-RU"/>
        </w:rPr>
      </w:pPr>
      <w:r w:rsidRPr="005C6099">
        <w:rPr>
          <w:sz w:val="24"/>
          <w:szCs w:val="24"/>
          <w:lang w:val="ru-RU"/>
        </w:rPr>
        <w:t xml:space="preserve">осуществлять образовательное взаимодействие в информационном </w:t>
      </w:r>
      <w:r w:rsidR="00F642EA" w:rsidRPr="005C6099">
        <w:rPr>
          <w:sz w:val="24"/>
          <w:szCs w:val="24"/>
          <w:lang w:val="ru-RU"/>
        </w:rPr>
        <w:t>пространстве образовательной организации (получение и выполнение заданий, получение комментариев, совершенствование своей работы, формированиепортфолио);</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соблюдать нормы информационной </w:t>
      </w:r>
      <w:r w:rsidRPr="005C6099">
        <w:rPr>
          <w:spacing w:val="-4"/>
          <w:sz w:val="24"/>
          <w:szCs w:val="24"/>
          <w:lang w:val="ru-RU"/>
        </w:rPr>
        <w:t xml:space="preserve">культуры, </w:t>
      </w:r>
      <w:r w:rsidRPr="005C6099">
        <w:rPr>
          <w:sz w:val="24"/>
          <w:szCs w:val="24"/>
          <w:lang w:val="ru-RU"/>
        </w:rPr>
        <w:t xml:space="preserve">этики и права; с уважением относиться к частной информации и информационным правам </w:t>
      </w:r>
      <w:r w:rsidRPr="005C6099">
        <w:rPr>
          <w:spacing w:val="-4"/>
          <w:sz w:val="24"/>
          <w:szCs w:val="24"/>
          <w:lang w:val="ru-RU"/>
        </w:rPr>
        <w:t>других</w:t>
      </w:r>
      <w:r w:rsidRPr="005C6099">
        <w:rPr>
          <w:sz w:val="24"/>
          <w:szCs w:val="24"/>
          <w:lang w:val="ru-RU"/>
        </w:rPr>
        <w:t>людей.</w:t>
      </w:r>
    </w:p>
    <w:p w:rsidR="00890171" w:rsidRPr="005C6099" w:rsidRDefault="00F642EA" w:rsidP="005C6099">
      <w:pPr>
        <w:pStyle w:val="a3"/>
        <w:spacing w:before="0"/>
        <w:ind w:left="0" w:firstLine="0"/>
      </w:pPr>
      <w:r w:rsidRPr="005C6099">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взаимодействовать в социальных </w:t>
      </w:r>
      <w:r w:rsidRPr="005C6099">
        <w:rPr>
          <w:spacing w:val="-5"/>
          <w:sz w:val="24"/>
          <w:szCs w:val="24"/>
          <w:lang w:val="ru-RU"/>
        </w:rPr>
        <w:t xml:space="preserve">сетях, </w:t>
      </w:r>
      <w:r w:rsidRPr="005C6099">
        <w:rPr>
          <w:sz w:val="24"/>
          <w:szCs w:val="24"/>
          <w:lang w:val="ru-RU"/>
        </w:rPr>
        <w:t>работать в группе над сообщением (вики);</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участвовать в форумах </w:t>
      </w:r>
      <w:proofErr w:type="gramStart"/>
      <w:r w:rsidRPr="005C6099">
        <w:rPr>
          <w:sz w:val="24"/>
          <w:szCs w:val="24"/>
          <w:lang w:val="ru-RU"/>
        </w:rPr>
        <w:t>в</w:t>
      </w:r>
      <w:proofErr w:type="gramEnd"/>
      <w:r w:rsidRPr="005C6099">
        <w:rPr>
          <w:sz w:val="24"/>
          <w:szCs w:val="24"/>
          <w:lang w:val="ru-RU"/>
        </w:rPr>
        <w:t xml:space="preserve"> социальных образовательныхсетях;</w:t>
      </w:r>
    </w:p>
    <w:p w:rsidR="00890171" w:rsidRPr="005C6099" w:rsidRDefault="00F642EA" w:rsidP="005C6099">
      <w:pPr>
        <w:pStyle w:val="a5"/>
        <w:numPr>
          <w:ilvl w:val="1"/>
          <w:numId w:val="57"/>
        </w:numPr>
        <w:tabs>
          <w:tab w:val="left" w:pos="988"/>
        </w:tabs>
        <w:spacing w:before="0"/>
        <w:ind w:left="0" w:firstLine="706"/>
        <w:rPr>
          <w:sz w:val="24"/>
          <w:szCs w:val="24"/>
          <w:lang w:val="ru-RU"/>
        </w:rPr>
      </w:pPr>
      <w:r w:rsidRPr="005C6099">
        <w:rPr>
          <w:sz w:val="24"/>
          <w:szCs w:val="24"/>
          <w:lang w:val="ru-RU"/>
        </w:rPr>
        <w:t xml:space="preserve">взаимодействовать с партнёрами с использованием возможностей Интернета </w:t>
      </w:r>
      <w:r w:rsidRPr="005C6099">
        <w:rPr>
          <w:spacing w:val="2"/>
          <w:sz w:val="24"/>
          <w:szCs w:val="24"/>
          <w:lang w:val="ru-RU"/>
        </w:rPr>
        <w:t>(игровое</w:t>
      </w:r>
      <w:r w:rsidRPr="005C6099">
        <w:rPr>
          <w:sz w:val="24"/>
          <w:szCs w:val="24"/>
          <w:lang w:val="ru-RU"/>
        </w:rPr>
        <w:t>и театральноевзаимодействие).</w:t>
      </w:r>
    </w:p>
    <w:p w:rsidR="00890171" w:rsidRPr="005C6099" w:rsidRDefault="00F642EA" w:rsidP="005C6099">
      <w:pPr>
        <w:pStyle w:val="a3"/>
        <w:spacing w:before="0"/>
        <w:ind w:left="0"/>
        <w:rPr>
          <w:lang w:val="ru-RU"/>
        </w:rPr>
      </w:pPr>
      <w:r w:rsidRPr="005C6099">
        <w:rPr>
          <w:lang w:val="ru-RU"/>
        </w:rPr>
        <w:t>Примечание: результаты достигаются в рамках всех предметов, а также во внеурочной деятельности.</w:t>
      </w:r>
    </w:p>
    <w:p w:rsidR="00890171" w:rsidRPr="005C6099" w:rsidRDefault="00F642EA" w:rsidP="005C6099">
      <w:pPr>
        <w:pStyle w:val="1"/>
        <w:spacing w:before="0"/>
        <w:ind w:left="0" w:right="0"/>
        <w:rPr>
          <w:lang w:val="ru-RU"/>
        </w:rPr>
      </w:pPr>
      <w:r w:rsidRPr="005C6099">
        <w:rPr>
          <w:lang w:val="ru-RU"/>
        </w:rPr>
        <w:t>Поиск и организация хранения информации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58"/>
        </w:tabs>
        <w:spacing w:before="0"/>
        <w:ind w:left="0" w:firstLine="706"/>
        <w:rPr>
          <w:sz w:val="24"/>
          <w:szCs w:val="24"/>
          <w:lang w:val="ru-RU"/>
        </w:rPr>
      </w:pPr>
      <w:r w:rsidRPr="005C6099">
        <w:rPr>
          <w:sz w:val="24"/>
          <w:szCs w:val="24"/>
          <w:lang w:val="ru-RU"/>
        </w:rPr>
        <w:t xml:space="preserve">использовать различные приёмы </w:t>
      </w:r>
      <w:r w:rsidRPr="005C6099">
        <w:rPr>
          <w:spacing w:val="-3"/>
          <w:sz w:val="24"/>
          <w:szCs w:val="24"/>
          <w:lang w:val="ru-RU"/>
        </w:rPr>
        <w:t xml:space="preserve">поиска </w:t>
      </w:r>
      <w:r w:rsidRPr="005C6099">
        <w:rPr>
          <w:sz w:val="24"/>
          <w:szCs w:val="24"/>
          <w:lang w:val="ru-RU"/>
        </w:rPr>
        <w:t xml:space="preserve">информации в Интернете, поисковые сервисы, строить запросы для поиска информации и анализировать </w:t>
      </w:r>
      <w:r w:rsidRPr="005C6099">
        <w:rPr>
          <w:spacing w:val="-3"/>
          <w:sz w:val="24"/>
          <w:szCs w:val="24"/>
          <w:lang w:val="ru-RU"/>
        </w:rPr>
        <w:t>результаты</w:t>
      </w:r>
      <w:r w:rsidRPr="005C6099">
        <w:rPr>
          <w:sz w:val="24"/>
          <w:szCs w:val="24"/>
          <w:lang w:val="ru-RU"/>
        </w:rPr>
        <w:t>поиска;</w:t>
      </w:r>
    </w:p>
    <w:p w:rsidR="00890171" w:rsidRPr="005C6099" w:rsidRDefault="00487572" w:rsidP="005C6099">
      <w:pPr>
        <w:pStyle w:val="a5"/>
        <w:numPr>
          <w:ilvl w:val="1"/>
          <w:numId w:val="57"/>
        </w:numPr>
        <w:spacing w:before="0"/>
        <w:ind w:left="0" w:firstLine="706"/>
        <w:jc w:val="both"/>
        <w:rPr>
          <w:sz w:val="24"/>
          <w:szCs w:val="24"/>
          <w:lang w:val="ru-RU"/>
        </w:rPr>
      </w:pPr>
      <w:r w:rsidRPr="005C6099">
        <w:rPr>
          <w:sz w:val="24"/>
          <w:szCs w:val="24"/>
          <w:lang w:val="ru-RU"/>
        </w:rPr>
        <w:t xml:space="preserve">использовать приёмы поиска </w:t>
      </w:r>
      <w:r w:rsidR="00F642EA" w:rsidRPr="005C6099">
        <w:rPr>
          <w:sz w:val="24"/>
          <w:szCs w:val="24"/>
          <w:lang w:val="ru-RU"/>
        </w:rPr>
        <w:t>информации</w:t>
      </w:r>
      <w:r w:rsidR="00F642EA" w:rsidRPr="005C6099">
        <w:rPr>
          <w:spacing w:val="3"/>
          <w:sz w:val="24"/>
          <w:szCs w:val="24"/>
          <w:lang w:val="ru-RU"/>
        </w:rPr>
        <w:t>на</w:t>
      </w:r>
      <w:r w:rsidRPr="005C6099">
        <w:rPr>
          <w:sz w:val="24"/>
          <w:szCs w:val="24"/>
          <w:lang w:val="ru-RU"/>
        </w:rPr>
        <w:t xml:space="preserve">персональном </w:t>
      </w:r>
      <w:proofErr w:type="gramStart"/>
      <w:r w:rsidRPr="005C6099">
        <w:rPr>
          <w:sz w:val="24"/>
          <w:szCs w:val="24"/>
          <w:lang w:val="ru-RU"/>
        </w:rPr>
        <w:t>компьютере</w:t>
      </w:r>
      <w:proofErr w:type="gramEnd"/>
      <w:r w:rsidRPr="005C6099">
        <w:rPr>
          <w:sz w:val="24"/>
          <w:szCs w:val="24"/>
          <w:lang w:val="ru-RU"/>
        </w:rPr>
        <w:t xml:space="preserve">, </w:t>
      </w:r>
      <w:r w:rsidR="00F642EA" w:rsidRPr="005C6099">
        <w:rPr>
          <w:sz w:val="24"/>
          <w:szCs w:val="24"/>
          <w:lang w:val="ru-RU"/>
        </w:rPr>
        <w:t>в информационной среде учреждения и в образовательномпространстве;</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использовать различные библиотечные, в том числе электронные, </w:t>
      </w:r>
      <w:r w:rsidRPr="005C6099">
        <w:rPr>
          <w:spacing w:val="-4"/>
          <w:sz w:val="24"/>
          <w:szCs w:val="24"/>
          <w:lang w:val="ru-RU"/>
        </w:rPr>
        <w:t xml:space="preserve">каталоги </w:t>
      </w:r>
      <w:r w:rsidRPr="005C6099">
        <w:rPr>
          <w:sz w:val="24"/>
          <w:szCs w:val="24"/>
          <w:lang w:val="ru-RU"/>
        </w:rPr>
        <w:t>для поиска необходимыхкниг;</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искать информацию в различных базах данных, создавать и заполнять </w:t>
      </w:r>
      <w:r w:rsidRPr="005C6099">
        <w:rPr>
          <w:spacing w:val="-3"/>
          <w:sz w:val="24"/>
          <w:szCs w:val="24"/>
          <w:lang w:val="ru-RU"/>
        </w:rPr>
        <w:t xml:space="preserve">базы </w:t>
      </w:r>
      <w:r w:rsidRPr="005C6099">
        <w:rPr>
          <w:sz w:val="24"/>
          <w:szCs w:val="24"/>
          <w:lang w:val="ru-RU"/>
        </w:rPr>
        <w:t>данных, в частности использовать различныеопределители;</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формировать собственное информационное пространство: создавать системы папок и размещать в </w:t>
      </w:r>
      <w:r w:rsidRPr="005C6099">
        <w:rPr>
          <w:spacing w:val="4"/>
          <w:sz w:val="24"/>
          <w:szCs w:val="24"/>
          <w:lang w:val="ru-RU"/>
        </w:rPr>
        <w:t xml:space="preserve">них </w:t>
      </w:r>
      <w:r w:rsidRPr="005C6099">
        <w:rPr>
          <w:spacing w:val="2"/>
          <w:sz w:val="24"/>
          <w:szCs w:val="24"/>
          <w:lang w:val="ru-RU"/>
        </w:rPr>
        <w:t xml:space="preserve">нужные </w:t>
      </w:r>
      <w:r w:rsidRPr="005C6099">
        <w:rPr>
          <w:sz w:val="24"/>
          <w:szCs w:val="24"/>
          <w:lang w:val="ru-RU"/>
        </w:rPr>
        <w:t xml:space="preserve">информационные источники, </w:t>
      </w:r>
      <w:r w:rsidRPr="005C6099">
        <w:rPr>
          <w:spacing w:val="-3"/>
          <w:sz w:val="24"/>
          <w:szCs w:val="24"/>
          <w:lang w:val="ru-RU"/>
        </w:rPr>
        <w:t xml:space="preserve">размещать </w:t>
      </w:r>
      <w:r w:rsidRPr="005C6099">
        <w:rPr>
          <w:sz w:val="24"/>
          <w:szCs w:val="24"/>
          <w:lang w:val="ru-RU"/>
        </w:rPr>
        <w:t>информацию вИнтернете.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создавать и заполнять различныеопределители;</w:t>
      </w:r>
    </w:p>
    <w:p w:rsidR="00890171" w:rsidRPr="005C6099" w:rsidRDefault="00F642EA" w:rsidP="005C6099">
      <w:pPr>
        <w:pStyle w:val="a5"/>
        <w:numPr>
          <w:ilvl w:val="1"/>
          <w:numId w:val="57"/>
        </w:numPr>
        <w:tabs>
          <w:tab w:val="left" w:pos="1048"/>
        </w:tabs>
        <w:spacing w:before="0"/>
        <w:ind w:left="0" w:firstLine="706"/>
        <w:rPr>
          <w:sz w:val="24"/>
          <w:szCs w:val="24"/>
          <w:lang w:val="ru-RU"/>
        </w:rPr>
      </w:pPr>
      <w:r w:rsidRPr="005C6099">
        <w:rPr>
          <w:sz w:val="24"/>
          <w:szCs w:val="24"/>
          <w:lang w:val="ru-RU"/>
        </w:rPr>
        <w:lastRenderedPageBreak/>
        <w:t xml:space="preserve">использовать различные приёмы </w:t>
      </w:r>
      <w:r w:rsidRPr="005C6099">
        <w:rPr>
          <w:spacing w:val="-3"/>
          <w:sz w:val="24"/>
          <w:szCs w:val="24"/>
          <w:lang w:val="ru-RU"/>
        </w:rPr>
        <w:t xml:space="preserve">поиска </w:t>
      </w:r>
      <w:r w:rsidRPr="005C6099">
        <w:rPr>
          <w:sz w:val="24"/>
          <w:szCs w:val="24"/>
          <w:lang w:val="ru-RU"/>
        </w:rPr>
        <w:t xml:space="preserve">информации в Интернете в ходе </w:t>
      </w:r>
      <w:r w:rsidRPr="005C6099">
        <w:rPr>
          <w:spacing w:val="-3"/>
          <w:sz w:val="24"/>
          <w:szCs w:val="24"/>
          <w:lang w:val="ru-RU"/>
        </w:rPr>
        <w:t xml:space="preserve">учебной </w:t>
      </w:r>
      <w:r w:rsidRPr="005C6099">
        <w:rPr>
          <w:sz w:val="24"/>
          <w:szCs w:val="24"/>
          <w:lang w:val="ru-RU"/>
        </w:rPr>
        <w:t>деятельности.</w:t>
      </w:r>
    </w:p>
    <w:p w:rsidR="00890171" w:rsidRPr="005C6099" w:rsidRDefault="00F642EA" w:rsidP="005C6099">
      <w:pPr>
        <w:pStyle w:val="a3"/>
        <w:spacing w:before="0"/>
        <w:ind w:left="0" w:firstLine="0"/>
        <w:rPr>
          <w:lang w:val="ru-RU"/>
        </w:rPr>
      </w:pPr>
      <w:r w:rsidRPr="005C6099">
        <w:rPr>
          <w:lang w:val="ru-RU"/>
        </w:rPr>
        <w:t>Примечание: результаты достигаются преимущественно в рамках предметов  «История»,</w:t>
      </w:r>
    </w:p>
    <w:p w:rsidR="00890171" w:rsidRPr="005C6099" w:rsidRDefault="00DB4CC0" w:rsidP="005C6099">
      <w:pPr>
        <w:pStyle w:val="a3"/>
        <w:spacing w:before="0"/>
        <w:ind w:left="0" w:firstLine="0"/>
        <w:rPr>
          <w:lang w:val="ru-RU"/>
        </w:rPr>
      </w:pPr>
      <w:r w:rsidRPr="005C6099">
        <w:rPr>
          <w:lang w:val="ru-RU"/>
        </w:rPr>
        <w:t>«Литература», «Технология», «Ин</w:t>
      </w:r>
      <w:r w:rsidR="00F642EA" w:rsidRPr="005C6099">
        <w:rPr>
          <w:lang w:val="ru-RU"/>
        </w:rPr>
        <w:t>форматика» и других предметов.</w:t>
      </w:r>
    </w:p>
    <w:p w:rsidR="00890171" w:rsidRPr="005C6099" w:rsidRDefault="00F642EA" w:rsidP="005C6099">
      <w:pPr>
        <w:pStyle w:val="1"/>
        <w:spacing w:before="0"/>
        <w:ind w:left="0" w:right="0"/>
        <w:rPr>
          <w:lang w:val="ru-RU"/>
        </w:rPr>
      </w:pPr>
      <w:r w:rsidRPr="005C6099">
        <w:rPr>
          <w:lang w:val="ru-RU"/>
        </w:rPr>
        <w:t>Анализ информации, математическая обработка данных в исследовании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73"/>
        </w:tabs>
        <w:spacing w:before="0"/>
        <w:ind w:left="0" w:firstLine="706"/>
        <w:rPr>
          <w:sz w:val="24"/>
          <w:szCs w:val="24"/>
          <w:lang w:val="ru-RU"/>
        </w:rPr>
      </w:pPr>
      <w:r w:rsidRPr="005C6099">
        <w:rPr>
          <w:spacing w:val="2"/>
          <w:sz w:val="24"/>
          <w:szCs w:val="24"/>
          <w:lang w:val="ru-RU"/>
        </w:rPr>
        <w:t xml:space="preserve">вводить </w:t>
      </w:r>
      <w:r w:rsidRPr="005C6099">
        <w:rPr>
          <w:spacing w:val="-3"/>
          <w:sz w:val="24"/>
          <w:szCs w:val="24"/>
          <w:lang w:val="ru-RU"/>
        </w:rPr>
        <w:t xml:space="preserve">результаты </w:t>
      </w:r>
      <w:r w:rsidRPr="005C6099">
        <w:rPr>
          <w:sz w:val="24"/>
          <w:szCs w:val="24"/>
          <w:lang w:val="ru-RU"/>
        </w:rPr>
        <w:t xml:space="preserve">измерений и </w:t>
      </w:r>
      <w:r w:rsidRPr="005C6099">
        <w:rPr>
          <w:spacing w:val="-4"/>
          <w:sz w:val="24"/>
          <w:szCs w:val="24"/>
          <w:lang w:val="ru-RU"/>
        </w:rPr>
        <w:t xml:space="preserve">другие </w:t>
      </w:r>
      <w:r w:rsidRPr="005C6099">
        <w:rPr>
          <w:sz w:val="24"/>
          <w:szCs w:val="24"/>
          <w:lang w:val="ru-RU"/>
        </w:rPr>
        <w:t xml:space="preserve">цифровые данные для </w:t>
      </w:r>
      <w:r w:rsidRPr="005C6099">
        <w:rPr>
          <w:spacing w:val="3"/>
          <w:sz w:val="24"/>
          <w:szCs w:val="24"/>
          <w:lang w:val="ru-RU"/>
        </w:rPr>
        <w:t xml:space="preserve">их </w:t>
      </w:r>
      <w:r w:rsidRPr="005C6099">
        <w:rPr>
          <w:sz w:val="24"/>
          <w:szCs w:val="24"/>
          <w:lang w:val="ru-RU"/>
        </w:rPr>
        <w:t>обработки, в том числе статистической ивизуализации;</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строить математическиемодели;</w:t>
      </w:r>
    </w:p>
    <w:p w:rsidR="00890171" w:rsidRPr="005C6099" w:rsidRDefault="00F642EA" w:rsidP="005C6099">
      <w:pPr>
        <w:pStyle w:val="a5"/>
        <w:numPr>
          <w:ilvl w:val="1"/>
          <w:numId w:val="57"/>
        </w:numPr>
        <w:tabs>
          <w:tab w:val="left" w:pos="1003"/>
        </w:tabs>
        <w:spacing w:before="0"/>
        <w:ind w:left="0" w:firstLine="706"/>
        <w:rPr>
          <w:sz w:val="24"/>
          <w:szCs w:val="24"/>
          <w:lang w:val="ru-RU"/>
        </w:rPr>
      </w:pPr>
      <w:r w:rsidRPr="005C6099">
        <w:rPr>
          <w:sz w:val="24"/>
          <w:szCs w:val="24"/>
          <w:lang w:val="ru-RU"/>
        </w:rPr>
        <w:t xml:space="preserve">проводить эксперименты и исследования в виртуальных лабораториях </w:t>
      </w:r>
      <w:r w:rsidRPr="005C6099">
        <w:rPr>
          <w:spacing w:val="3"/>
          <w:sz w:val="24"/>
          <w:szCs w:val="24"/>
          <w:lang w:val="ru-RU"/>
        </w:rPr>
        <w:t xml:space="preserve">по </w:t>
      </w:r>
      <w:r w:rsidRPr="005C6099">
        <w:rPr>
          <w:sz w:val="24"/>
          <w:szCs w:val="24"/>
          <w:lang w:val="ru-RU"/>
        </w:rPr>
        <w:t>естественным наукам, математике иинформатике.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spacing w:before="0"/>
        <w:ind w:left="0" w:firstLine="665"/>
        <w:rPr>
          <w:sz w:val="24"/>
          <w:szCs w:val="24"/>
          <w:lang w:val="ru-RU"/>
        </w:rPr>
      </w:pPr>
      <w:r w:rsidRPr="005C6099">
        <w:rPr>
          <w:sz w:val="24"/>
          <w:szCs w:val="24"/>
          <w:lang w:val="ru-RU"/>
        </w:rPr>
        <w:t xml:space="preserve">проводить естественно-научные и социальные измерения, вводить </w:t>
      </w:r>
      <w:r w:rsidRPr="005C6099">
        <w:rPr>
          <w:spacing w:val="-3"/>
          <w:sz w:val="24"/>
          <w:szCs w:val="24"/>
          <w:lang w:val="ru-RU"/>
        </w:rPr>
        <w:t>результаты</w:t>
      </w:r>
      <w:r w:rsidRPr="005C6099">
        <w:rPr>
          <w:sz w:val="24"/>
          <w:szCs w:val="24"/>
          <w:lang w:val="ru-RU"/>
        </w:rPr>
        <w:t xml:space="preserve">измеренийи других цифровых данных и обрабатывать </w:t>
      </w:r>
      <w:r w:rsidRPr="005C6099">
        <w:rPr>
          <w:spacing w:val="-4"/>
          <w:sz w:val="24"/>
          <w:szCs w:val="24"/>
          <w:lang w:val="ru-RU"/>
        </w:rPr>
        <w:t>их</w:t>
      </w:r>
      <w:proofErr w:type="gramStart"/>
      <w:r w:rsidRPr="005C6099">
        <w:rPr>
          <w:spacing w:val="-4"/>
          <w:sz w:val="24"/>
          <w:szCs w:val="24"/>
          <w:lang w:val="ru-RU"/>
        </w:rPr>
        <w:t>,</w:t>
      </w:r>
      <w:r w:rsidRPr="005C6099">
        <w:rPr>
          <w:sz w:val="24"/>
          <w:szCs w:val="24"/>
          <w:lang w:val="ru-RU"/>
        </w:rPr>
        <w:t>в</w:t>
      </w:r>
      <w:proofErr w:type="gramEnd"/>
      <w:r w:rsidRPr="005C6099">
        <w:rPr>
          <w:sz w:val="24"/>
          <w:szCs w:val="24"/>
          <w:lang w:val="ru-RU"/>
        </w:rPr>
        <w:t xml:space="preserve"> том числе статистически и с помощью визуализации;</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анализировать </w:t>
      </w:r>
      <w:r w:rsidRPr="005C6099">
        <w:rPr>
          <w:spacing w:val="-3"/>
          <w:sz w:val="24"/>
          <w:szCs w:val="24"/>
          <w:lang w:val="ru-RU"/>
        </w:rPr>
        <w:t xml:space="preserve">результаты </w:t>
      </w:r>
      <w:r w:rsidRPr="005C6099">
        <w:rPr>
          <w:sz w:val="24"/>
          <w:szCs w:val="24"/>
          <w:lang w:val="ru-RU"/>
        </w:rPr>
        <w:t>своей деятельности и затрачиваемыхресурсов.</w:t>
      </w:r>
    </w:p>
    <w:p w:rsidR="00890171" w:rsidRPr="005C6099" w:rsidRDefault="00F642EA" w:rsidP="005C6099">
      <w:pPr>
        <w:pStyle w:val="a3"/>
        <w:spacing w:before="0"/>
        <w:ind w:left="0"/>
        <w:rPr>
          <w:lang w:val="ru-RU"/>
        </w:rPr>
      </w:pPr>
      <w:r w:rsidRPr="005C6099">
        <w:rPr>
          <w:lang w:val="ru-RU"/>
        </w:rPr>
        <w:t>Примечание: результаты достигаются преимущественно в рамках естественных наук, предметов «Обществознание», «Математика».</w:t>
      </w:r>
    </w:p>
    <w:p w:rsidR="00890171" w:rsidRPr="005C6099" w:rsidRDefault="00F642EA" w:rsidP="005C6099">
      <w:pPr>
        <w:pStyle w:val="1"/>
        <w:spacing w:before="0"/>
        <w:ind w:left="0" w:right="0"/>
        <w:rPr>
          <w:lang w:val="ru-RU"/>
        </w:rPr>
      </w:pPr>
      <w:r w:rsidRPr="005C6099">
        <w:rPr>
          <w:lang w:val="ru-RU"/>
        </w:rPr>
        <w:t>Моделирование, проектирование и управление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моделировать с использованием виртуальныхконструкторов;</w:t>
      </w:r>
    </w:p>
    <w:p w:rsidR="00890171" w:rsidRPr="005C6099" w:rsidRDefault="00F642EA" w:rsidP="005C6099">
      <w:pPr>
        <w:pStyle w:val="a5"/>
        <w:numPr>
          <w:ilvl w:val="1"/>
          <w:numId w:val="57"/>
        </w:numPr>
        <w:tabs>
          <w:tab w:val="left" w:pos="1078"/>
        </w:tabs>
        <w:spacing w:before="0"/>
        <w:ind w:left="0" w:firstLine="706"/>
        <w:jc w:val="both"/>
        <w:rPr>
          <w:sz w:val="24"/>
          <w:szCs w:val="24"/>
          <w:lang w:val="ru-RU"/>
        </w:rPr>
      </w:pPr>
      <w:r w:rsidRPr="005C6099">
        <w:rPr>
          <w:sz w:val="24"/>
          <w:szCs w:val="24"/>
          <w:lang w:val="ru-RU"/>
        </w:rPr>
        <w:t>конструировать и моделировать с использованием материальных конструкторов с компьютерным управлением и обратнойсвязью;</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моделировать с использованием средствпрограммирования;</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проектировать и организовывать свою индивидуальную и групповую деятельность, организовывать своё время с использованием </w:t>
      </w:r>
      <w:r w:rsidRPr="005C6099">
        <w:rPr>
          <w:spacing w:val="-5"/>
          <w:sz w:val="24"/>
          <w:szCs w:val="24"/>
          <w:lang w:val="ru-RU"/>
        </w:rPr>
        <w:t>ИКТ.</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73"/>
        </w:tabs>
        <w:spacing w:before="0"/>
        <w:ind w:left="0" w:firstLine="721"/>
        <w:jc w:val="both"/>
        <w:rPr>
          <w:sz w:val="24"/>
          <w:szCs w:val="24"/>
          <w:lang w:val="ru-RU"/>
        </w:rPr>
      </w:pPr>
      <w:r w:rsidRPr="005C6099">
        <w:rPr>
          <w:sz w:val="24"/>
          <w:szCs w:val="24"/>
          <w:lang w:val="ru-RU"/>
        </w:rPr>
        <w:t xml:space="preserve">проектировать виртуальные и реальные </w:t>
      </w:r>
      <w:r w:rsidRPr="005C6099">
        <w:rPr>
          <w:spacing w:val="-4"/>
          <w:sz w:val="24"/>
          <w:szCs w:val="24"/>
          <w:lang w:val="ru-RU"/>
        </w:rPr>
        <w:t xml:space="preserve">объекты </w:t>
      </w:r>
      <w:r w:rsidRPr="005C6099">
        <w:rPr>
          <w:sz w:val="24"/>
          <w:szCs w:val="24"/>
          <w:lang w:val="ru-RU"/>
        </w:rPr>
        <w:t>и процессы, использовать системы автоматизированногопроектирования.</w:t>
      </w:r>
    </w:p>
    <w:p w:rsidR="00890171" w:rsidRPr="005C6099" w:rsidRDefault="00F642EA" w:rsidP="005C6099">
      <w:pPr>
        <w:pStyle w:val="a3"/>
        <w:spacing w:before="0"/>
        <w:ind w:left="0"/>
        <w:rPr>
          <w:lang w:val="ru-RU"/>
        </w:rPr>
      </w:pPr>
      <w:r w:rsidRPr="005C6099">
        <w:rPr>
          <w:lang w:val="ru-RU"/>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474A49" w:rsidRPr="005C6099" w:rsidRDefault="00F642EA" w:rsidP="005C6099">
      <w:pPr>
        <w:pStyle w:val="a5"/>
        <w:numPr>
          <w:ilvl w:val="3"/>
          <w:numId w:val="61"/>
        </w:numPr>
        <w:tabs>
          <w:tab w:val="left" w:pos="1588"/>
        </w:tabs>
        <w:spacing w:before="0"/>
        <w:ind w:left="0" w:firstLine="0"/>
        <w:rPr>
          <w:i/>
          <w:sz w:val="24"/>
          <w:szCs w:val="24"/>
          <w:lang w:val="ru-RU"/>
        </w:rPr>
      </w:pPr>
      <w:r w:rsidRPr="005C6099">
        <w:rPr>
          <w:i/>
          <w:sz w:val="24"/>
          <w:szCs w:val="24"/>
          <w:lang w:val="ru-RU"/>
        </w:rPr>
        <w:t>Основы учебно-исследовательской и проектнойдеятельности</w:t>
      </w:r>
    </w:p>
    <w:p w:rsidR="00890171" w:rsidRPr="005C6099" w:rsidRDefault="00F642EA" w:rsidP="005C6099">
      <w:pPr>
        <w:pStyle w:val="a5"/>
        <w:tabs>
          <w:tab w:val="left" w:pos="1588"/>
        </w:tabs>
        <w:spacing w:before="0"/>
        <w:ind w:left="0" w:firstLine="0"/>
        <w:rPr>
          <w:i/>
          <w:sz w:val="24"/>
          <w:szCs w:val="24"/>
          <w:lang w:val="ru-RU"/>
        </w:rPr>
      </w:pPr>
      <w:r w:rsidRPr="005C6099">
        <w:rPr>
          <w:i/>
          <w:sz w:val="24"/>
          <w:szCs w:val="24"/>
          <w:lang w:val="ru-RU"/>
        </w:rPr>
        <w:t>Выпускникнаучится:</w:t>
      </w:r>
    </w:p>
    <w:p w:rsidR="00890171" w:rsidRPr="005C6099" w:rsidRDefault="00F642EA" w:rsidP="005C6099">
      <w:pPr>
        <w:pStyle w:val="a5"/>
        <w:numPr>
          <w:ilvl w:val="1"/>
          <w:numId w:val="57"/>
        </w:numPr>
        <w:tabs>
          <w:tab w:val="left" w:pos="1107"/>
          <w:tab w:val="left" w:pos="1108"/>
          <w:tab w:val="left" w:pos="2605"/>
          <w:tab w:val="left" w:pos="2950"/>
          <w:tab w:val="left" w:pos="4239"/>
          <w:tab w:val="left" w:pos="5259"/>
          <w:tab w:val="left" w:pos="6877"/>
          <w:tab w:val="left" w:pos="7222"/>
          <w:tab w:val="left" w:pos="8316"/>
          <w:tab w:val="left" w:pos="9276"/>
        </w:tabs>
        <w:spacing w:before="0"/>
        <w:ind w:left="0" w:firstLine="706"/>
        <w:rPr>
          <w:sz w:val="24"/>
          <w:szCs w:val="24"/>
          <w:lang w:val="ru-RU"/>
        </w:rPr>
      </w:pPr>
      <w:r w:rsidRPr="005C6099">
        <w:rPr>
          <w:sz w:val="24"/>
          <w:szCs w:val="24"/>
          <w:lang w:val="ru-RU"/>
        </w:rPr>
        <w:t>планировать</w:t>
      </w:r>
      <w:r w:rsidRPr="005C6099">
        <w:rPr>
          <w:sz w:val="24"/>
          <w:szCs w:val="24"/>
          <w:lang w:val="ru-RU"/>
        </w:rPr>
        <w:tab/>
        <w:t>и</w:t>
      </w:r>
      <w:r w:rsidRPr="005C6099">
        <w:rPr>
          <w:sz w:val="24"/>
          <w:szCs w:val="24"/>
          <w:lang w:val="ru-RU"/>
        </w:rPr>
        <w:tab/>
        <w:t>выполнять</w:t>
      </w:r>
      <w:r w:rsidRPr="005C6099">
        <w:rPr>
          <w:sz w:val="24"/>
          <w:szCs w:val="24"/>
          <w:lang w:val="ru-RU"/>
        </w:rPr>
        <w:tab/>
      </w:r>
      <w:r w:rsidRPr="005C6099">
        <w:rPr>
          <w:spacing w:val="-3"/>
          <w:sz w:val="24"/>
          <w:szCs w:val="24"/>
          <w:lang w:val="ru-RU"/>
        </w:rPr>
        <w:t>учебное</w:t>
      </w:r>
      <w:r w:rsidRPr="005C6099">
        <w:rPr>
          <w:spacing w:val="-3"/>
          <w:sz w:val="24"/>
          <w:szCs w:val="24"/>
          <w:lang w:val="ru-RU"/>
        </w:rPr>
        <w:tab/>
      </w:r>
      <w:r w:rsidRPr="005C6099">
        <w:rPr>
          <w:sz w:val="24"/>
          <w:szCs w:val="24"/>
          <w:lang w:val="ru-RU"/>
        </w:rPr>
        <w:t>исследование</w:t>
      </w:r>
      <w:r w:rsidRPr="005C6099">
        <w:rPr>
          <w:sz w:val="24"/>
          <w:szCs w:val="24"/>
          <w:lang w:val="ru-RU"/>
        </w:rPr>
        <w:tab/>
        <w:t>и</w:t>
      </w:r>
      <w:r w:rsidRPr="005C6099">
        <w:rPr>
          <w:sz w:val="24"/>
          <w:szCs w:val="24"/>
          <w:lang w:val="ru-RU"/>
        </w:rPr>
        <w:tab/>
        <w:t>учебный</w:t>
      </w:r>
      <w:r w:rsidRPr="005C6099">
        <w:rPr>
          <w:sz w:val="24"/>
          <w:szCs w:val="24"/>
          <w:lang w:val="ru-RU"/>
        </w:rPr>
        <w:tab/>
        <w:t>проект,</w:t>
      </w:r>
      <w:r w:rsidRPr="005C6099">
        <w:rPr>
          <w:sz w:val="24"/>
          <w:szCs w:val="24"/>
          <w:lang w:val="ru-RU"/>
        </w:rPr>
        <w:tab/>
      </w:r>
      <w:r w:rsidRPr="005C6099">
        <w:rPr>
          <w:spacing w:val="-2"/>
          <w:sz w:val="24"/>
          <w:szCs w:val="24"/>
          <w:lang w:val="ru-RU"/>
        </w:rPr>
        <w:t xml:space="preserve">используя </w:t>
      </w:r>
      <w:r w:rsidRPr="005C6099">
        <w:rPr>
          <w:sz w:val="24"/>
          <w:szCs w:val="24"/>
          <w:lang w:val="ru-RU"/>
        </w:rPr>
        <w:t xml:space="preserve">оборудование, модели, методы и приёмы, адекватные </w:t>
      </w:r>
      <w:r w:rsidRPr="005C6099">
        <w:rPr>
          <w:spacing w:val="-3"/>
          <w:sz w:val="24"/>
          <w:szCs w:val="24"/>
          <w:lang w:val="ru-RU"/>
        </w:rPr>
        <w:t>исследуемой</w:t>
      </w:r>
      <w:r w:rsidRPr="005C6099">
        <w:rPr>
          <w:sz w:val="24"/>
          <w:szCs w:val="24"/>
          <w:lang w:val="ru-RU"/>
        </w:rPr>
        <w:t>проблеме;</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выбирать и использовать методы, релевантные рассматриваемойпроблеме;</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распознавать и ставить вопросы, </w:t>
      </w:r>
      <w:r w:rsidRPr="005C6099">
        <w:rPr>
          <w:spacing w:val="2"/>
          <w:sz w:val="24"/>
          <w:szCs w:val="24"/>
          <w:lang w:val="ru-RU"/>
        </w:rPr>
        <w:t xml:space="preserve">ответы </w:t>
      </w:r>
      <w:r w:rsidRPr="005C6099">
        <w:rPr>
          <w:spacing w:val="3"/>
          <w:sz w:val="24"/>
          <w:szCs w:val="24"/>
          <w:lang w:val="ru-RU"/>
        </w:rPr>
        <w:t xml:space="preserve">на </w:t>
      </w:r>
      <w:r w:rsidRPr="005C6099">
        <w:rPr>
          <w:sz w:val="24"/>
          <w:szCs w:val="24"/>
          <w:lang w:val="ru-RU"/>
        </w:rPr>
        <w:t xml:space="preserve">которые </w:t>
      </w:r>
      <w:r w:rsidRPr="005C6099">
        <w:rPr>
          <w:spacing w:val="-3"/>
          <w:sz w:val="24"/>
          <w:szCs w:val="24"/>
          <w:lang w:val="ru-RU"/>
        </w:rPr>
        <w:t xml:space="preserve">могут </w:t>
      </w:r>
      <w:r w:rsidRPr="005C6099">
        <w:rPr>
          <w:sz w:val="24"/>
          <w:szCs w:val="24"/>
          <w:lang w:val="ru-RU"/>
        </w:rPr>
        <w:t xml:space="preserve">быть получены путём научного исследования, отбирать адекватные методы исследования, формулировать вытекающие </w:t>
      </w:r>
      <w:r w:rsidRPr="005C6099">
        <w:rPr>
          <w:spacing w:val="3"/>
          <w:sz w:val="24"/>
          <w:szCs w:val="24"/>
          <w:lang w:val="ru-RU"/>
        </w:rPr>
        <w:t xml:space="preserve">из </w:t>
      </w:r>
      <w:r w:rsidRPr="005C6099">
        <w:rPr>
          <w:sz w:val="24"/>
          <w:szCs w:val="24"/>
          <w:lang w:val="ru-RU"/>
        </w:rPr>
        <w:t>исследованиявыводы;</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использовать такие математические методы и приёмы, </w:t>
      </w:r>
      <w:r w:rsidRPr="005C6099">
        <w:rPr>
          <w:spacing w:val="-5"/>
          <w:sz w:val="24"/>
          <w:szCs w:val="24"/>
          <w:lang w:val="ru-RU"/>
        </w:rPr>
        <w:t xml:space="preserve">как </w:t>
      </w:r>
      <w:r w:rsidRPr="005C6099">
        <w:rPr>
          <w:spacing w:val="2"/>
          <w:sz w:val="24"/>
          <w:szCs w:val="24"/>
          <w:lang w:val="ru-RU"/>
        </w:rPr>
        <w:t xml:space="preserve">абстракция </w:t>
      </w:r>
      <w:r w:rsidRPr="005C6099">
        <w:rPr>
          <w:sz w:val="24"/>
          <w:szCs w:val="24"/>
          <w:lang w:val="ru-RU"/>
        </w:rPr>
        <w:t xml:space="preserve">и идеализация, доказательство, доказательство от противного, доказательство </w:t>
      </w:r>
      <w:r w:rsidRPr="005C6099">
        <w:rPr>
          <w:spacing w:val="3"/>
          <w:sz w:val="24"/>
          <w:szCs w:val="24"/>
          <w:lang w:val="ru-RU"/>
        </w:rPr>
        <w:t xml:space="preserve">по </w:t>
      </w:r>
      <w:r w:rsidRPr="005C6099">
        <w:rPr>
          <w:sz w:val="24"/>
          <w:szCs w:val="24"/>
          <w:lang w:val="ru-RU"/>
        </w:rPr>
        <w:t>аналогии, опровержение, контр пример, индуктивные и дедуктивные рассуждения, построение и исполнениеалгоритма;</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t xml:space="preserve">использовать такие естественно-научные методы и приёмы, </w:t>
      </w:r>
      <w:r w:rsidRPr="005C6099">
        <w:rPr>
          <w:spacing w:val="-3"/>
          <w:sz w:val="24"/>
          <w:szCs w:val="24"/>
          <w:lang w:val="ru-RU"/>
        </w:rPr>
        <w:t xml:space="preserve">как </w:t>
      </w:r>
      <w:r w:rsidRPr="005C6099">
        <w:rPr>
          <w:sz w:val="24"/>
          <w:szCs w:val="24"/>
          <w:lang w:val="ru-RU"/>
        </w:rPr>
        <w:t xml:space="preserve">наблюдение, постановка проблемы, выдвижение </w:t>
      </w:r>
      <w:r w:rsidRPr="005C6099">
        <w:rPr>
          <w:spacing w:val="-4"/>
          <w:sz w:val="24"/>
          <w:szCs w:val="24"/>
          <w:lang w:val="ru-RU"/>
        </w:rPr>
        <w:t xml:space="preserve">«хорошей </w:t>
      </w:r>
      <w:r w:rsidRPr="005C6099">
        <w:rPr>
          <w:sz w:val="24"/>
          <w:szCs w:val="24"/>
          <w:lang w:val="ru-RU"/>
        </w:rPr>
        <w:t xml:space="preserve">гипотезы», эксперимент, моделирование, использование математических моделей, теоретическое </w:t>
      </w:r>
      <w:r w:rsidRPr="005C6099">
        <w:rPr>
          <w:spacing w:val="2"/>
          <w:sz w:val="24"/>
          <w:szCs w:val="24"/>
          <w:lang w:val="ru-RU"/>
        </w:rPr>
        <w:t xml:space="preserve">обоснование, </w:t>
      </w:r>
      <w:r w:rsidRPr="005C6099">
        <w:rPr>
          <w:sz w:val="24"/>
          <w:szCs w:val="24"/>
          <w:lang w:val="ru-RU"/>
        </w:rPr>
        <w:t>установление границ применимости  модели</w:t>
      </w:r>
      <w:proofErr w:type="gramStart"/>
      <w:r w:rsidRPr="005C6099">
        <w:rPr>
          <w:sz w:val="24"/>
          <w:szCs w:val="24"/>
          <w:lang w:val="ru-RU"/>
        </w:rPr>
        <w:t>,т</w:t>
      </w:r>
      <w:proofErr w:type="gramEnd"/>
      <w:r w:rsidRPr="005C6099">
        <w:rPr>
          <w:sz w:val="24"/>
          <w:szCs w:val="24"/>
          <w:lang w:val="ru-RU"/>
        </w:rPr>
        <w:t>еории;</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использовать некоторые методы получения </w:t>
      </w:r>
      <w:r w:rsidRPr="005C6099">
        <w:rPr>
          <w:spacing w:val="2"/>
          <w:sz w:val="24"/>
          <w:szCs w:val="24"/>
          <w:lang w:val="ru-RU"/>
        </w:rPr>
        <w:t xml:space="preserve">знаний, </w:t>
      </w:r>
      <w:r w:rsidRPr="005C6099">
        <w:rPr>
          <w:sz w:val="24"/>
          <w:szCs w:val="24"/>
          <w:lang w:val="ru-RU"/>
        </w:rPr>
        <w:t xml:space="preserve">характерные для социальных и исторических </w:t>
      </w:r>
      <w:r w:rsidRPr="005C6099">
        <w:rPr>
          <w:spacing w:val="4"/>
          <w:sz w:val="24"/>
          <w:szCs w:val="24"/>
          <w:lang w:val="ru-RU"/>
        </w:rPr>
        <w:t xml:space="preserve">наук: </w:t>
      </w:r>
      <w:r w:rsidRPr="005C6099">
        <w:rPr>
          <w:sz w:val="24"/>
          <w:szCs w:val="24"/>
          <w:lang w:val="ru-RU"/>
        </w:rPr>
        <w:t>постановка проблемы, опросы, описание, сравнительное историческое описание, объяснение, использование статистических данных, интерпретацияфактов;</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ясно, логично и точно излагать свою </w:t>
      </w:r>
      <w:r w:rsidRPr="005C6099">
        <w:rPr>
          <w:spacing w:val="-3"/>
          <w:sz w:val="24"/>
          <w:szCs w:val="24"/>
          <w:lang w:val="ru-RU"/>
        </w:rPr>
        <w:t xml:space="preserve">точку </w:t>
      </w:r>
      <w:r w:rsidRPr="005C6099">
        <w:rPr>
          <w:sz w:val="24"/>
          <w:szCs w:val="24"/>
          <w:lang w:val="ru-RU"/>
        </w:rPr>
        <w:t>зрения, использовать языковые средства, адекватные обсуждаемойпроблеме;</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отличать </w:t>
      </w:r>
      <w:r w:rsidRPr="005C6099">
        <w:rPr>
          <w:spacing w:val="-4"/>
          <w:sz w:val="24"/>
          <w:szCs w:val="24"/>
          <w:lang w:val="ru-RU"/>
        </w:rPr>
        <w:t xml:space="preserve">факты </w:t>
      </w:r>
      <w:r w:rsidRPr="005C6099">
        <w:rPr>
          <w:sz w:val="24"/>
          <w:szCs w:val="24"/>
          <w:lang w:val="ru-RU"/>
        </w:rPr>
        <w:t xml:space="preserve">от суждений, мнений и </w:t>
      </w:r>
      <w:r w:rsidRPr="005C6099">
        <w:rPr>
          <w:spacing w:val="-3"/>
          <w:sz w:val="24"/>
          <w:szCs w:val="24"/>
          <w:lang w:val="ru-RU"/>
        </w:rPr>
        <w:t xml:space="preserve">оценок, </w:t>
      </w:r>
      <w:r w:rsidRPr="005C6099">
        <w:rPr>
          <w:sz w:val="24"/>
          <w:szCs w:val="24"/>
          <w:lang w:val="ru-RU"/>
        </w:rPr>
        <w:t xml:space="preserve">критически относиться к суждениям, мнениям, оценкам, реконструировать </w:t>
      </w:r>
      <w:r w:rsidRPr="005C6099">
        <w:rPr>
          <w:spacing w:val="3"/>
          <w:sz w:val="24"/>
          <w:szCs w:val="24"/>
          <w:lang w:val="ru-RU"/>
        </w:rPr>
        <w:t>их</w:t>
      </w:r>
      <w:r w:rsidRPr="005C6099">
        <w:rPr>
          <w:sz w:val="24"/>
          <w:szCs w:val="24"/>
          <w:lang w:val="ru-RU"/>
        </w:rPr>
        <w:t>основания;</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видеть и комментировать связь </w:t>
      </w:r>
      <w:r w:rsidRPr="005C6099">
        <w:rPr>
          <w:spacing w:val="-2"/>
          <w:sz w:val="24"/>
          <w:szCs w:val="24"/>
          <w:lang w:val="ru-RU"/>
        </w:rPr>
        <w:t xml:space="preserve">научного </w:t>
      </w:r>
      <w:r w:rsidRPr="005C6099">
        <w:rPr>
          <w:sz w:val="24"/>
          <w:szCs w:val="24"/>
          <w:lang w:val="ru-RU"/>
        </w:rPr>
        <w:t xml:space="preserve">знания и ценностных установок, моральных суждений при получении, распространении и применении </w:t>
      </w:r>
      <w:r w:rsidRPr="005C6099">
        <w:rPr>
          <w:spacing w:val="-2"/>
          <w:sz w:val="24"/>
          <w:szCs w:val="24"/>
          <w:lang w:val="ru-RU"/>
        </w:rPr>
        <w:t>научного</w:t>
      </w:r>
      <w:r w:rsidRPr="005C6099">
        <w:rPr>
          <w:sz w:val="24"/>
          <w:szCs w:val="24"/>
          <w:lang w:val="ru-RU"/>
        </w:rPr>
        <w:t>знания.</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73"/>
        </w:tabs>
        <w:spacing w:before="0"/>
        <w:ind w:left="0" w:firstLine="706"/>
        <w:jc w:val="both"/>
        <w:rPr>
          <w:sz w:val="24"/>
          <w:szCs w:val="24"/>
          <w:lang w:val="ru-RU"/>
        </w:rPr>
      </w:pPr>
      <w:r w:rsidRPr="005C6099">
        <w:rPr>
          <w:sz w:val="24"/>
          <w:szCs w:val="24"/>
          <w:lang w:val="ru-RU"/>
        </w:rPr>
        <w:lastRenderedPageBreak/>
        <w:t xml:space="preserve">самостоятельно задумывать, планировать и выполнять </w:t>
      </w:r>
      <w:r w:rsidRPr="005C6099">
        <w:rPr>
          <w:spacing w:val="-3"/>
          <w:sz w:val="24"/>
          <w:szCs w:val="24"/>
          <w:lang w:val="ru-RU"/>
        </w:rPr>
        <w:t xml:space="preserve">учебное </w:t>
      </w:r>
      <w:r w:rsidRPr="005C6099">
        <w:rPr>
          <w:spacing w:val="2"/>
          <w:sz w:val="24"/>
          <w:szCs w:val="24"/>
          <w:lang w:val="ru-RU"/>
        </w:rPr>
        <w:t xml:space="preserve">исследование, </w:t>
      </w:r>
      <w:proofErr w:type="gramStart"/>
      <w:r w:rsidRPr="005C6099">
        <w:rPr>
          <w:sz w:val="24"/>
          <w:szCs w:val="24"/>
          <w:lang w:val="ru-RU"/>
        </w:rPr>
        <w:t>учебный</w:t>
      </w:r>
      <w:proofErr w:type="gramEnd"/>
      <w:r w:rsidRPr="005C6099">
        <w:rPr>
          <w:sz w:val="24"/>
          <w:szCs w:val="24"/>
          <w:lang w:val="ru-RU"/>
        </w:rPr>
        <w:t xml:space="preserve"> и социальныйпроект;</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использовать догадку, озарение,интуицию;</w:t>
      </w:r>
    </w:p>
    <w:p w:rsidR="00890171" w:rsidRPr="005C6099" w:rsidRDefault="00F642EA" w:rsidP="005C6099">
      <w:pPr>
        <w:pStyle w:val="a5"/>
        <w:numPr>
          <w:ilvl w:val="1"/>
          <w:numId w:val="57"/>
        </w:numPr>
        <w:spacing w:before="0"/>
        <w:ind w:left="0" w:firstLine="706"/>
        <w:jc w:val="both"/>
        <w:rPr>
          <w:sz w:val="24"/>
          <w:szCs w:val="24"/>
          <w:lang w:val="ru-RU"/>
        </w:rPr>
      </w:pPr>
      <w:r w:rsidRPr="005C6099">
        <w:rPr>
          <w:sz w:val="24"/>
          <w:szCs w:val="24"/>
          <w:lang w:val="ru-RU"/>
        </w:rPr>
        <w:t>использ</w:t>
      </w:r>
      <w:r w:rsidR="00474A49" w:rsidRPr="005C6099">
        <w:rPr>
          <w:sz w:val="24"/>
          <w:szCs w:val="24"/>
          <w:lang w:val="ru-RU"/>
        </w:rPr>
        <w:t xml:space="preserve">овать такие математические методы и </w:t>
      </w:r>
      <w:r w:rsidRPr="005C6099">
        <w:rPr>
          <w:sz w:val="24"/>
          <w:szCs w:val="24"/>
          <w:lang w:val="ru-RU"/>
        </w:rPr>
        <w:t xml:space="preserve">приёмы, </w:t>
      </w:r>
      <w:r w:rsidRPr="005C6099">
        <w:rPr>
          <w:spacing w:val="-5"/>
          <w:sz w:val="24"/>
          <w:szCs w:val="24"/>
          <w:lang w:val="ru-RU"/>
        </w:rPr>
        <w:t xml:space="preserve">как </w:t>
      </w:r>
      <w:r w:rsidR="00474A49" w:rsidRPr="005C6099">
        <w:rPr>
          <w:sz w:val="24"/>
          <w:szCs w:val="24"/>
          <w:lang w:val="ru-RU"/>
        </w:rPr>
        <w:t xml:space="preserve">перебор </w:t>
      </w:r>
      <w:r w:rsidRPr="005C6099">
        <w:rPr>
          <w:sz w:val="24"/>
          <w:szCs w:val="24"/>
          <w:lang w:val="ru-RU"/>
        </w:rPr>
        <w:t>логических возможностей, математическоемоделирование;</w:t>
      </w:r>
    </w:p>
    <w:p w:rsidR="00890171" w:rsidRPr="005C6099" w:rsidRDefault="00F642EA" w:rsidP="005C6099">
      <w:pPr>
        <w:pStyle w:val="a5"/>
        <w:numPr>
          <w:ilvl w:val="1"/>
          <w:numId w:val="57"/>
        </w:numPr>
        <w:tabs>
          <w:tab w:val="left" w:pos="1033"/>
        </w:tabs>
        <w:spacing w:before="0"/>
        <w:ind w:left="0" w:firstLine="706"/>
        <w:jc w:val="both"/>
        <w:rPr>
          <w:sz w:val="24"/>
          <w:szCs w:val="24"/>
          <w:lang w:val="ru-RU"/>
        </w:rPr>
      </w:pPr>
      <w:r w:rsidRPr="005C6099">
        <w:rPr>
          <w:sz w:val="24"/>
          <w:szCs w:val="24"/>
          <w:lang w:val="ru-RU"/>
        </w:rPr>
        <w:t xml:space="preserve">использовать такие </w:t>
      </w:r>
      <w:proofErr w:type="gramStart"/>
      <w:r w:rsidRPr="005C6099">
        <w:rPr>
          <w:sz w:val="24"/>
          <w:szCs w:val="24"/>
          <w:lang w:val="ru-RU"/>
        </w:rPr>
        <w:t>естественно-научные</w:t>
      </w:r>
      <w:proofErr w:type="gramEnd"/>
      <w:r w:rsidRPr="005C6099">
        <w:rPr>
          <w:sz w:val="24"/>
          <w:szCs w:val="24"/>
          <w:lang w:val="ru-RU"/>
        </w:rPr>
        <w:t xml:space="preserve"> методы и приёмы, как абстрагирование от привходящих факторов, проверка </w:t>
      </w:r>
      <w:r w:rsidRPr="005C6099">
        <w:rPr>
          <w:spacing w:val="3"/>
          <w:sz w:val="24"/>
          <w:szCs w:val="24"/>
          <w:lang w:val="ru-RU"/>
        </w:rPr>
        <w:t xml:space="preserve">на </w:t>
      </w:r>
      <w:r w:rsidRPr="005C6099">
        <w:rPr>
          <w:sz w:val="24"/>
          <w:szCs w:val="24"/>
          <w:lang w:val="ru-RU"/>
        </w:rPr>
        <w:t>совместимость с другими известными</w:t>
      </w:r>
      <w:r w:rsidRPr="005C6099">
        <w:rPr>
          <w:spacing w:val="-5"/>
          <w:sz w:val="24"/>
          <w:szCs w:val="24"/>
          <w:lang w:val="ru-RU"/>
        </w:rPr>
        <w:t>фактами;</w:t>
      </w:r>
    </w:p>
    <w:p w:rsidR="00890171" w:rsidRPr="005C6099" w:rsidRDefault="00F642EA" w:rsidP="005C6099">
      <w:pPr>
        <w:pStyle w:val="a5"/>
        <w:numPr>
          <w:ilvl w:val="1"/>
          <w:numId w:val="57"/>
        </w:numPr>
        <w:tabs>
          <w:tab w:val="left" w:pos="1048"/>
        </w:tabs>
        <w:spacing w:before="0"/>
        <w:ind w:left="0" w:firstLine="706"/>
        <w:jc w:val="both"/>
        <w:rPr>
          <w:sz w:val="24"/>
          <w:szCs w:val="24"/>
          <w:lang w:val="ru-RU"/>
        </w:rPr>
      </w:pPr>
      <w:r w:rsidRPr="005C6099">
        <w:rPr>
          <w:sz w:val="24"/>
          <w:szCs w:val="24"/>
          <w:lang w:val="ru-RU"/>
        </w:rPr>
        <w:t xml:space="preserve">использовать некоторые методы получения </w:t>
      </w:r>
      <w:r w:rsidRPr="005C6099">
        <w:rPr>
          <w:spacing w:val="2"/>
          <w:sz w:val="24"/>
          <w:szCs w:val="24"/>
          <w:lang w:val="ru-RU"/>
        </w:rPr>
        <w:t xml:space="preserve">знаний, </w:t>
      </w:r>
      <w:r w:rsidRPr="005C6099">
        <w:rPr>
          <w:sz w:val="24"/>
          <w:szCs w:val="24"/>
          <w:lang w:val="ru-RU"/>
        </w:rPr>
        <w:t>характерные для социальных и исторических наук: анкетирование, моделирование, поиск историческихобразцов;</w:t>
      </w:r>
    </w:p>
    <w:p w:rsidR="00890171" w:rsidRPr="005C6099" w:rsidRDefault="00F642EA" w:rsidP="005C6099">
      <w:pPr>
        <w:pStyle w:val="a5"/>
        <w:numPr>
          <w:ilvl w:val="1"/>
          <w:numId w:val="57"/>
        </w:numPr>
        <w:tabs>
          <w:tab w:val="left" w:pos="958"/>
        </w:tabs>
        <w:spacing w:before="0"/>
        <w:ind w:left="0" w:firstLine="706"/>
        <w:rPr>
          <w:sz w:val="24"/>
          <w:szCs w:val="24"/>
          <w:lang w:val="ru-RU"/>
        </w:rPr>
      </w:pPr>
      <w:r w:rsidRPr="005C6099">
        <w:rPr>
          <w:sz w:val="24"/>
          <w:szCs w:val="24"/>
          <w:lang w:val="ru-RU"/>
        </w:rPr>
        <w:t xml:space="preserve">использовать некоторые приёмы художественного </w:t>
      </w:r>
      <w:r w:rsidRPr="005C6099">
        <w:rPr>
          <w:spacing w:val="2"/>
          <w:sz w:val="24"/>
          <w:szCs w:val="24"/>
          <w:lang w:val="ru-RU"/>
        </w:rPr>
        <w:t xml:space="preserve">познания </w:t>
      </w:r>
      <w:r w:rsidRPr="005C6099">
        <w:rPr>
          <w:sz w:val="24"/>
          <w:szCs w:val="24"/>
          <w:lang w:val="ru-RU"/>
        </w:rPr>
        <w:t xml:space="preserve">мира: целостноеотображение мира, образность, художественный вымысел, органическое единство </w:t>
      </w:r>
      <w:r w:rsidRPr="005C6099">
        <w:rPr>
          <w:spacing w:val="-6"/>
          <w:sz w:val="24"/>
          <w:szCs w:val="24"/>
          <w:lang w:val="ru-RU"/>
        </w:rPr>
        <w:t>общего</w:t>
      </w:r>
      <w:r w:rsidRPr="005C6099">
        <w:rPr>
          <w:sz w:val="24"/>
          <w:szCs w:val="24"/>
          <w:lang w:val="ru-RU"/>
        </w:rPr>
        <w:t>особенног</w:t>
      </w:r>
      <w:proofErr w:type="gramStart"/>
      <w:r w:rsidRPr="005C6099">
        <w:rPr>
          <w:sz w:val="24"/>
          <w:szCs w:val="24"/>
          <w:lang w:val="ru-RU"/>
        </w:rPr>
        <w:t>о(</w:t>
      </w:r>
      <w:proofErr w:type="gramEnd"/>
      <w:r w:rsidRPr="005C6099">
        <w:rPr>
          <w:sz w:val="24"/>
          <w:szCs w:val="24"/>
          <w:lang w:val="ru-RU"/>
        </w:rPr>
        <w:t>типичного) и единичного, оригинальность;</w:t>
      </w:r>
    </w:p>
    <w:p w:rsidR="00890171" w:rsidRPr="005C6099" w:rsidRDefault="00F642EA" w:rsidP="005C6099">
      <w:pPr>
        <w:pStyle w:val="a5"/>
        <w:numPr>
          <w:ilvl w:val="1"/>
          <w:numId w:val="57"/>
        </w:numPr>
        <w:tabs>
          <w:tab w:val="left" w:pos="988"/>
        </w:tabs>
        <w:spacing w:before="0"/>
        <w:ind w:left="0" w:firstLine="709"/>
        <w:jc w:val="both"/>
        <w:rPr>
          <w:sz w:val="24"/>
          <w:szCs w:val="24"/>
          <w:lang w:val="ru-RU"/>
        </w:rPr>
      </w:pPr>
      <w:r w:rsidRPr="005C6099">
        <w:rPr>
          <w:sz w:val="24"/>
          <w:szCs w:val="24"/>
          <w:lang w:val="ru-RU"/>
        </w:rPr>
        <w:t xml:space="preserve">целенаправленно и осознанно развивать </w:t>
      </w:r>
      <w:r w:rsidRPr="005C6099">
        <w:rPr>
          <w:spacing w:val="-3"/>
          <w:sz w:val="24"/>
          <w:szCs w:val="24"/>
          <w:lang w:val="ru-RU"/>
        </w:rPr>
        <w:t xml:space="preserve">свои </w:t>
      </w:r>
      <w:r w:rsidRPr="005C6099">
        <w:rPr>
          <w:sz w:val="24"/>
          <w:szCs w:val="24"/>
          <w:lang w:val="ru-RU"/>
        </w:rPr>
        <w:t xml:space="preserve">коммуникативные способности, осваивать </w:t>
      </w:r>
      <w:r w:rsidRPr="005C6099">
        <w:rPr>
          <w:spacing w:val="3"/>
          <w:sz w:val="24"/>
          <w:szCs w:val="24"/>
          <w:lang w:val="ru-RU"/>
        </w:rPr>
        <w:t xml:space="preserve">новые </w:t>
      </w:r>
      <w:r w:rsidRPr="005C6099">
        <w:rPr>
          <w:sz w:val="24"/>
          <w:szCs w:val="24"/>
          <w:lang w:val="ru-RU"/>
        </w:rPr>
        <w:t>языковыесредства;</w:t>
      </w:r>
    </w:p>
    <w:p w:rsidR="00890171" w:rsidRPr="005C6099" w:rsidRDefault="00F642EA" w:rsidP="005C6099">
      <w:pPr>
        <w:pStyle w:val="a5"/>
        <w:numPr>
          <w:ilvl w:val="1"/>
          <w:numId w:val="57"/>
        </w:numPr>
        <w:tabs>
          <w:tab w:val="left" w:pos="1033"/>
        </w:tabs>
        <w:spacing w:before="0"/>
        <w:ind w:left="0" w:firstLine="706"/>
        <w:jc w:val="both"/>
        <w:rPr>
          <w:sz w:val="24"/>
          <w:szCs w:val="24"/>
          <w:lang w:val="ru-RU"/>
        </w:rPr>
      </w:pPr>
      <w:r w:rsidRPr="005C6099">
        <w:rPr>
          <w:sz w:val="24"/>
          <w:szCs w:val="24"/>
          <w:lang w:val="ru-RU"/>
        </w:rPr>
        <w:t xml:space="preserve">осознавать свою ответственность </w:t>
      </w:r>
      <w:r w:rsidRPr="005C6099">
        <w:rPr>
          <w:spacing w:val="-3"/>
          <w:sz w:val="24"/>
          <w:szCs w:val="24"/>
          <w:lang w:val="ru-RU"/>
        </w:rPr>
        <w:t xml:space="preserve">за </w:t>
      </w:r>
      <w:r w:rsidRPr="005C6099">
        <w:rPr>
          <w:sz w:val="24"/>
          <w:szCs w:val="24"/>
          <w:lang w:val="ru-RU"/>
        </w:rPr>
        <w:t xml:space="preserve">достоверность полученных </w:t>
      </w:r>
      <w:r w:rsidRPr="005C6099">
        <w:rPr>
          <w:spacing w:val="2"/>
          <w:sz w:val="24"/>
          <w:szCs w:val="24"/>
          <w:lang w:val="ru-RU"/>
        </w:rPr>
        <w:t xml:space="preserve">знаний, </w:t>
      </w:r>
      <w:r w:rsidRPr="005C6099">
        <w:rPr>
          <w:spacing w:val="-3"/>
          <w:sz w:val="24"/>
          <w:szCs w:val="24"/>
          <w:lang w:val="ru-RU"/>
        </w:rPr>
        <w:t xml:space="preserve">за </w:t>
      </w:r>
      <w:r w:rsidRPr="005C6099">
        <w:rPr>
          <w:sz w:val="24"/>
          <w:szCs w:val="24"/>
          <w:lang w:val="ru-RU"/>
        </w:rPr>
        <w:t>качество выполненногопроекта.</w:t>
      </w:r>
    </w:p>
    <w:p w:rsidR="00890171" w:rsidRPr="00BD6122" w:rsidRDefault="00F642EA" w:rsidP="00BD6122">
      <w:pPr>
        <w:pStyle w:val="a5"/>
        <w:numPr>
          <w:ilvl w:val="3"/>
          <w:numId w:val="61"/>
        </w:numPr>
        <w:tabs>
          <w:tab w:val="left" w:pos="1588"/>
        </w:tabs>
        <w:spacing w:before="0"/>
        <w:ind w:left="0" w:firstLine="0"/>
        <w:rPr>
          <w:b/>
          <w:i/>
          <w:sz w:val="24"/>
          <w:szCs w:val="24"/>
          <w:lang w:val="ru-RU"/>
        </w:rPr>
      </w:pPr>
      <w:r w:rsidRPr="00BD6122">
        <w:rPr>
          <w:b/>
          <w:i/>
          <w:sz w:val="24"/>
          <w:szCs w:val="24"/>
          <w:lang w:val="ru-RU"/>
        </w:rPr>
        <w:t>Стратегии смыслового чтения и работа стекстом</w:t>
      </w:r>
    </w:p>
    <w:p w:rsidR="00890171" w:rsidRPr="005C6099" w:rsidRDefault="00F642EA" w:rsidP="005C6099">
      <w:pPr>
        <w:pStyle w:val="1"/>
        <w:spacing w:before="0"/>
        <w:ind w:left="0" w:right="0"/>
        <w:rPr>
          <w:lang w:val="ru-RU"/>
        </w:rPr>
      </w:pPr>
      <w:r w:rsidRPr="005C6099">
        <w:rPr>
          <w:lang w:val="ru-RU"/>
        </w:rPr>
        <w:t xml:space="preserve">Работа с текстом: поиск информации и понимание </w:t>
      </w:r>
      <w:proofErr w:type="gramStart"/>
      <w:r w:rsidRPr="005C6099">
        <w:rPr>
          <w:lang w:val="ru-RU"/>
        </w:rPr>
        <w:t>прочитанного</w:t>
      </w:r>
      <w:proofErr w:type="gramEnd"/>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58"/>
        </w:tabs>
        <w:spacing w:before="0"/>
        <w:ind w:left="0" w:hanging="150"/>
        <w:jc w:val="both"/>
        <w:rPr>
          <w:sz w:val="24"/>
          <w:szCs w:val="24"/>
          <w:lang w:val="ru-RU"/>
        </w:rPr>
      </w:pPr>
      <w:r w:rsidRPr="005C6099">
        <w:rPr>
          <w:sz w:val="24"/>
          <w:szCs w:val="24"/>
          <w:lang w:val="ru-RU"/>
        </w:rPr>
        <w:t xml:space="preserve">ориентироваться в содержании </w:t>
      </w:r>
      <w:r w:rsidRPr="005C6099">
        <w:rPr>
          <w:spacing w:val="-3"/>
          <w:sz w:val="24"/>
          <w:szCs w:val="24"/>
          <w:lang w:val="ru-RU"/>
        </w:rPr>
        <w:t xml:space="preserve">текста </w:t>
      </w:r>
      <w:r w:rsidRPr="005C6099">
        <w:rPr>
          <w:sz w:val="24"/>
          <w:szCs w:val="24"/>
          <w:lang w:val="ru-RU"/>
        </w:rPr>
        <w:t xml:space="preserve">и понимать </w:t>
      </w:r>
      <w:r w:rsidRPr="005C6099">
        <w:rPr>
          <w:spacing w:val="-4"/>
          <w:sz w:val="24"/>
          <w:szCs w:val="24"/>
          <w:lang w:val="ru-RU"/>
        </w:rPr>
        <w:t xml:space="preserve">его </w:t>
      </w:r>
      <w:r w:rsidRPr="005C6099">
        <w:rPr>
          <w:sz w:val="24"/>
          <w:szCs w:val="24"/>
          <w:lang w:val="ru-RU"/>
        </w:rPr>
        <w:t>целостныйсмысл:</w:t>
      </w:r>
    </w:p>
    <w:p w:rsidR="00890171" w:rsidRPr="005C6099" w:rsidRDefault="00F642EA" w:rsidP="005C6099">
      <w:pPr>
        <w:pStyle w:val="a5"/>
        <w:numPr>
          <w:ilvl w:val="0"/>
          <w:numId w:val="56"/>
        </w:numPr>
        <w:tabs>
          <w:tab w:val="left" w:pos="1108"/>
        </w:tabs>
        <w:spacing w:before="0"/>
        <w:ind w:left="0" w:firstLine="706"/>
        <w:jc w:val="both"/>
        <w:rPr>
          <w:sz w:val="24"/>
          <w:szCs w:val="24"/>
          <w:lang w:val="ru-RU"/>
        </w:rPr>
      </w:pPr>
      <w:r w:rsidRPr="005C6099">
        <w:rPr>
          <w:sz w:val="24"/>
          <w:szCs w:val="24"/>
          <w:lang w:val="ru-RU"/>
        </w:rPr>
        <w:t xml:space="preserve">определять </w:t>
      </w:r>
      <w:r w:rsidRPr="005C6099">
        <w:rPr>
          <w:spacing w:val="-3"/>
          <w:sz w:val="24"/>
          <w:szCs w:val="24"/>
          <w:lang w:val="ru-RU"/>
        </w:rPr>
        <w:t xml:space="preserve">главную </w:t>
      </w:r>
      <w:r w:rsidRPr="005C6099">
        <w:rPr>
          <w:sz w:val="24"/>
          <w:szCs w:val="24"/>
          <w:lang w:val="ru-RU"/>
        </w:rPr>
        <w:t>тему, общую цель или назначение</w:t>
      </w:r>
      <w:r w:rsidRPr="005C6099">
        <w:rPr>
          <w:spacing w:val="-3"/>
          <w:sz w:val="24"/>
          <w:szCs w:val="24"/>
          <w:lang w:val="ru-RU"/>
        </w:rPr>
        <w:t>текста;</w:t>
      </w:r>
    </w:p>
    <w:p w:rsidR="00890171" w:rsidRPr="005C6099" w:rsidRDefault="00F642EA" w:rsidP="005C6099">
      <w:pPr>
        <w:pStyle w:val="a5"/>
        <w:numPr>
          <w:ilvl w:val="0"/>
          <w:numId w:val="56"/>
        </w:numPr>
        <w:tabs>
          <w:tab w:val="left" w:pos="1138"/>
        </w:tabs>
        <w:spacing w:before="0"/>
        <w:ind w:left="0" w:firstLine="721"/>
        <w:jc w:val="both"/>
        <w:rPr>
          <w:sz w:val="24"/>
          <w:szCs w:val="24"/>
          <w:lang w:val="ru-RU"/>
        </w:rPr>
      </w:pPr>
      <w:r w:rsidRPr="005C6099">
        <w:rPr>
          <w:sz w:val="24"/>
          <w:szCs w:val="24"/>
          <w:lang w:val="ru-RU"/>
        </w:rPr>
        <w:t xml:space="preserve">выбирать </w:t>
      </w:r>
      <w:r w:rsidRPr="005C6099">
        <w:rPr>
          <w:spacing w:val="3"/>
          <w:sz w:val="24"/>
          <w:szCs w:val="24"/>
          <w:lang w:val="ru-RU"/>
        </w:rPr>
        <w:t xml:space="preserve">из </w:t>
      </w:r>
      <w:r w:rsidRPr="005C6099">
        <w:rPr>
          <w:sz w:val="24"/>
          <w:szCs w:val="24"/>
          <w:lang w:val="ru-RU"/>
        </w:rPr>
        <w:t>текста или придумать заголовок, соответствующий содержанию и общему смыслутекста;</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формулировать тезис, выражающий общий смысл</w:t>
      </w:r>
      <w:r w:rsidRPr="005C6099">
        <w:rPr>
          <w:spacing w:val="-3"/>
          <w:sz w:val="24"/>
          <w:szCs w:val="24"/>
          <w:lang w:val="ru-RU"/>
        </w:rPr>
        <w:t>текста;</w:t>
      </w:r>
    </w:p>
    <w:p w:rsidR="00890171" w:rsidRPr="005C6099" w:rsidRDefault="00F642EA" w:rsidP="005C6099">
      <w:pPr>
        <w:pStyle w:val="a5"/>
        <w:numPr>
          <w:ilvl w:val="0"/>
          <w:numId w:val="56"/>
        </w:numPr>
        <w:tabs>
          <w:tab w:val="left" w:pos="1198"/>
        </w:tabs>
        <w:spacing w:before="0"/>
        <w:ind w:left="0" w:firstLine="721"/>
        <w:jc w:val="both"/>
        <w:rPr>
          <w:sz w:val="24"/>
          <w:szCs w:val="24"/>
          <w:lang w:val="ru-RU"/>
        </w:rPr>
      </w:pPr>
      <w:r w:rsidRPr="005C6099">
        <w:rPr>
          <w:sz w:val="24"/>
          <w:szCs w:val="24"/>
          <w:lang w:val="ru-RU"/>
        </w:rPr>
        <w:t xml:space="preserve">предвосхищать содержание предметного плана </w:t>
      </w:r>
      <w:r w:rsidRPr="005C6099">
        <w:rPr>
          <w:spacing w:val="-3"/>
          <w:sz w:val="24"/>
          <w:szCs w:val="24"/>
          <w:lang w:val="ru-RU"/>
        </w:rPr>
        <w:t xml:space="preserve">текста </w:t>
      </w:r>
      <w:r w:rsidRPr="005C6099">
        <w:rPr>
          <w:spacing w:val="3"/>
          <w:sz w:val="24"/>
          <w:szCs w:val="24"/>
          <w:lang w:val="ru-RU"/>
        </w:rPr>
        <w:t xml:space="preserve">по </w:t>
      </w:r>
      <w:r w:rsidRPr="005C6099">
        <w:rPr>
          <w:sz w:val="24"/>
          <w:szCs w:val="24"/>
          <w:lang w:val="ru-RU"/>
        </w:rPr>
        <w:t xml:space="preserve">заголовку и с опорой </w:t>
      </w:r>
      <w:r w:rsidRPr="005C6099">
        <w:rPr>
          <w:spacing w:val="-5"/>
          <w:sz w:val="24"/>
          <w:szCs w:val="24"/>
          <w:lang w:val="ru-RU"/>
        </w:rPr>
        <w:t xml:space="preserve">на </w:t>
      </w:r>
      <w:r w:rsidRPr="005C6099">
        <w:rPr>
          <w:sz w:val="24"/>
          <w:szCs w:val="24"/>
          <w:lang w:val="ru-RU"/>
        </w:rPr>
        <w:t>предыдущийопыт;</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объяснять порядок частей/инструкций, содержащихся втексте;</w:t>
      </w:r>
    </w:p>
    <w:p w:rsidR="00890171" w:rsidRPr="005C6099" w:rsidRDefault="00F642EA" w:rsidP="005C6099">
      <w:pPr>
        <w:pStyle w:val="a5"/>
        <w:numPr>
          <w:ilvl w:val="0"/>
          <w:numId w:val="56"/>
        </w:numPr>
        <w:tabs>
          <w:tab w:val="left" w:pos="1288"/>
        </w:tabs>
        <w:spacing w:before="0"/>
        <w:ind w:left="0" w:firstLine="721"/>
        <w:jc w:val="both"/>
        <w:rPr>
          <w:sz w:val="24"/>
          <w:szCs w:val="24"/>
          <w:lang w:val="ru-RU"/>
        </w:rPr>
      </w:pPr>
      <w:r w:rsidRPr="005C6099">
        <w:rPr>
          <w:sz w:val="24"/>
          <w:szCs w:val="24"/>
          <w:lang w:val="ru-RU"/>
        </w:rPr>
        <w:t xml:space="preserve">сопоставлять </w:t>
      </w:r>
      <w:r w:rsidRPr="005C6099">
        <w:rPr>
          <w:spacing w:val="2"/>
          <w:sz w:val="24"/>
          <w:szCs w:val="24"/>
          <w:lang w:val="ru-RU"/>
        </w:rPr>
        <w:t xml:space="preserve">основные </w:t>
      </w:r>
      <w:r w:rsidRPr="005C6099">
        <w:rPr>
          <w:sz w:val="24"/>
          <w:szCs w:val="24"/>
          <w:lang w:val="ru-RU"/>
        </w:rPr>
        <w:t xml:space="preserve">текстовые и внетекстовые компоненты: обнаруживать соответствие между частью </w:t>
      </w:r>
      <w:r w:rsidRPr="005C6099">
        <w:rPr>
          <w:spacing w:val="-3"/>
          <w:sz w:val="24"/>
          <w:szCs w:val="24"/>
          <w:lang w:val="ru-RU"/>
        </w:rPr>
        <w:t xml:space="preserve">текста </w:t>
      </w:r>
      <w:r w:rsidRPr="005C6099">
        <w:rPr>
          <w:sz w:val="24"/>
          <w:szCs w:val="24"/>
          <w:lang w:val="ru-RU"/>
        </w:rPr>
        <w:t xml:space="preserve">и </w:t>
      </w:r>
      <w:r w:rsidRPr="005C6099">
        <w:rPr>
          <w:spacing w:val="-4"/>
          <w:sz w:val="24"/>
          <w:szCs w:val="24"/>
          <w:lang w:val="ru-RU"/>
        </w:rPr>
        <w:t xml:space="preserve">его </w:t>
      </w:r>
      <w:r w:rsidRPr="005C6099">
        <w:rPr>
          <w:sz w:val="24"/>
          <w:szCs w:val="24"/>
          <w:lang w:val="ru-RU"/>
        </w:rPr>
        <w:t xml:space="preserve">общей идеей, сформулированной вопросом, объяснять назначение карты, </w:t>
      </w:r>
      <w:r w:rsidRPr="005C6099">
        <w:rPr>
          <w:spacing w:val="-3"/>
          <w:sz w:val="24"/>
          <w:szCs w:val="24"/>
          <w:lang w:val="ru-RU"/>
        </w:rPr>
        <w:t xml:space="preserve">рисунка, </w:t>
      </w:r>
      <w:r w:rsidRPr="005C6099">
        <w:rPr>
          <w:sz w:val="24"/>
          <w:szCs w:val="24"/>
          <w:lang w:val="ru-RU"/>
        </w:rPr>
        <w:t>пояснять части графика или таблицы и т.д.;</w:t>
      </w:r>
    </w:p>
    <w:p w:rsidR="00890171" w:rsidRPr="005C6099" w:rsidRDefault="00F642EA" w:rsidP="005C6099">
      <w:pPr>
        <w:pStyle w:val="a5"/>
        <w:numPr>
          <w:ilvl w:val="1"/>
          <w:numId w:val="57"/>
        </w:numPr>
        <w:tabs>
          <w:tab w:val="left" w:pos="1033"/>
        </w:tabs>
        <w:spacing w:before="0"/>
        <w:ind w:left="0" w:firstLine="721"/>
        <w:jc w:val="both"/>
        <w:rPr>
          <w:sz w:val="24"/>
          <w:szCs w:val="24"/>
          <w:lang w:val="ru-RU"/>
        </w:rPr>
      </w:pPr>
      <w:r w:rsidRPr="005C6099">
        <w:rPr>
          <w:sz w:val="24"/>
          <w:szCs w:val="24"/>
          <w:lang w:val="ru-RU"/>
        </w:rPr>
        <w:t xml:space="preserve">находить в тексте требуемую информацию (пробегать текст глазами, определять </w:t>
      </w:r>
      <w:r w:rsidRPr="005C6099">
        <w:rPr>
          <w:spacing w:val="-4"/>
          <w:sz w:val="24"/>
          <w:szCs w:val="24"/>
          <w:lang w:val="ru-RU"/>
        </w:rPr>
        <w:t xml:space="preserve">его </w:t>
      </w:r>
      <w:r w:rsidRPr="005C6099">
        <w:rPr>
          <w:spacing w:val="2"/>
          <w:sz w:val="24"/>
          <w:szCs w:val="24"/>
          <w:lang w:val="ru-RU"/>
        </w:rPr>
        <w:t xml:space="preserve">основные </w:t>
      </w:r>
      <w:r w:rsidRPr="005C6099">
        <w:rPr>
          <w:sz w:val="24"/>
          <w:szCs w:val="24"/>
          <w:lang w:val="ru-RU"/>
        </w:rPr>
        <w:t xml:space="preserve">элементы, сопоставлять </w:t>
      </w:r>
      <w:r w:rsidRPr="005C6099">
        <w:rPr>
          <w:spacing w:val="-5"/>
          <w:sz w:val="24"/>
          <w:szCs w:val="24"/>
          <w:lang w:val="ru-RU"/>
        </w:rPr>
        <w:t xml:space="preserve">формы </w:t>
      </w:r>
      <w:r w:rsidRPr="005C6099">
        <w:rPr>
          <w:sz w:val="24"/>
          <w:szCs w:val="24"/>
          <w:lang w:val="ru-RU"/>
        </w:rPr>
        <w:t>выражения информации в запросе и в самом</w:t>
      </w:r>
      <w:r w:rsidRPr="005C6099">
        <w:rPr>
          <w:spacing w:val="-3"/>
          <w:sz w:val="24"/>
          <w:szCs w:val="24"/>
          <w:lang w:val="ru-RU"/>
        </w:rPr>
        <w:t>тексте</w:t>
      </w:r>
      <w:proofErr w:type="gramStart"/>
      <w:r w:rsidRPr="005C6099">
        <w:rPr>
          <w:spacing w:val="-3"/>
          <w:sz w:val="24"/>
          <w:szCs w:val="24"/>
          <w:lang w:val="ru-RU"/>
        </w:rPr>
        <w:t>,</w:t>
      </w:r>
      <w:r w:rsidRPr="005C6099">
        <w:rPr>
          <w:sz w:val="24"/>
          <w:szCs w:val="24"/>
          <w:lang w:val="ru-RU"/>
        </w:rPr>
        <w:t>у</w:t>
      </w:r>
      <w:proofErr w:type="gramEnd"/>
      <w:r w:rsidRPr="005C6099">
        <w:rPr>
          <w:sz w:val="24"/>
          <w:szCs w:val="24"/>
          <w:lang w:val="ru-RU"/>
        </w:rPr>
        <w:t>станавливать, являются ли они тождественными или синонимическими, находить необходимую единицу информации в тексте);</w:t>
      </w:r>
    </w:p>
    <w:p w:rsidR="00890171" w:rsidRPr="005C6099" w:rsidRDefault="00F642EA" w:rsidP="005C6099">
      <w:pPr>
        <w:pStyle w:val="a5"/>
        <w:numPr>
          <w:ilvl w:val="1"/>
          <w:numId w:val="57"/>
        </w:numPr>
        <w:tabs>
          <w:tab w:val="left" w:pos="973"/>
        </w:tabs>
        <w:spacing w:before="0"/>
        <w:ind w:left="0" w:firstLine="721"/>
        <w:rPr>
          <w:sz w:val="24"/>
          <w:szCs w:val="24"/>
          <w:lang w:val="ru-RU"/>
        </w:rPr>
      </w:pPr>
      <w:r w:rsidRPr="005C6099">
        <w:rPr>
          <w:spacing w:val="-4"/>
          <w:sz w:val="24"/>
          <w:szCs w:val="24"/>
          <w:lang w:val="ru-RU"/>
        </w:rPr>
        <w:t xml:space="preserve">решать </w:t>
      </w:r>
      <w:r w:rsidRPr="005C6099">
        <w:rPr>
          <w:sz w:val="24"/>
          <w:szCs w:val="24"/>
          <w:lang w:val="ru-RU"/>
        </w:rPr>
        <w:t xml:space="preserve">учебно-познавательные и учебно-практические задачи, требующие и </w:t>
      </w:r>
      <w:proofErr w:type="gramStart"/>
      <w:r w:rsidRPr="005C6099">
        <w:rPr>
          <w:sz w:val="24"/>
          <w:szCs w:val="24"/>
          <w:lang w:val="ru-RU"/>
        </w:rPr>
        <w:t>критического</w:t>
      </w:r>
      <w:proofErr w:type="gramEnd"/>
      <w:r w:rsidRPr="005C6099">
        <w:rPr>
          <w:sz w:val="24"/>
          <w:szCs w:val="24"/>
          <w:lang w:val="ru-RU"/>
        </w:rPr>
        <w:t xml:space="preserve"> пониманиятекста:</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определять назначение </w:t>
      </w:r>
      <w:proofErr w:type="gramStart"/>
      <w:r w:rsidRPr="005C6099">
        <w:rPr>
          <w:sz w:val="24"/>
          <w:szCs w:val="24"/>
          <w:lang w:val="ru-RU"/>
        </w:rPr>
        <w:t>разных</w:t>
      </w:r>
      <w:proofErr w:type="gramEnd"/>
      <w:r w:rsidRPr="005C6099">
        <w:rPr>
          <w:sz w:val="24"/>
          <w:szCs w:val="24"/>
          <w:lang w:val="ru-RU"/>
        </w:rPr>
        <w:t xml:space="preserve"> видовтекстов;</w:t>
      </w:r>
    </w:p>
    <w:p w:rsidR="00890171" w:rsidRPr="005C6099" w:rsidRDefault="00F642EA" w:rsidP="005C6099">
      <w:pPr>
        <w:pStyle w:val="a5"/>
        <w:numPr>
          <w:ilvl w:val="0"/>
          <w:numId w:val="56"/>
        </w:numPr>
        <w:tabs>
          <w:tab w:val="left" w:pos="1153"/>
        </w:tabs>
        <w:spacing w:before="0"/>
        <w:ind w:left="0" w:firstLine="721"/>
        <w:rPr>
          <w:sz w:val="24"/>
          <w:szCs w:val="24"/>
          <w:lang w:val="ru-RU"/>
        </w:rPr>
      </w:pPr>
      <w:r w:rsidRPr="005C6099">
        <w:rPr>
          <w:sz w:val="24"/>
          <w:szCs w:val="24"/>
          <w:lang w:val="ru-RU"/>
        </w:rPr>
        <w:t xml:space="preserve">ставить перед собой цель </w:t>
      </w:r>
      <w:r w:rsidRPr="005C6099">
        <w:rPr>
          <w:spacing w:val="2"/>
          <w:sz w:val="24"/>
          <w:szCs w:val="24"/>
          <w:lang w:val="ru-RU"/>
        </w:rPr>
        <w:t xml:space="preserve">чтения, </w:t>
      </w:r>
      <w:r w:rsidRPr="005C6099">
        <w:rPr>
          <w:sz w:val="24"/>
          <w:szCs w:val="24"/>
          <w:lang w:val="ru-RU"/>
        </w:rPr>
        <w:t xml:space="preserve">направляя </w:t>
      </w:r>
      <w:r w:rsidRPr="005C6099">
        <w:rPr>
          <w:spacing w:val="3"/>
          <w:sz w:val="24"/>
          <w:szCs w:val="24"/>
          <w:lang w:val="ru-RU"/>
        </w:rPr>
        <w:t xml:space="preserve">внимание на </w:t>
      </w:r>
      <w:r w:rsidRPr="005C6099">
        <w:rPr>
          <w:sz w:val="24"/>
          <w:szCs w:val="24"/>
          <w:lang w:val="ru-RU"/>
        </w:rPr>
        <w:t xml:space="preserve">полезную в данный </w:t>
      </w:r>
      <w:r w:rsidRPr="005C6099">
        <w:rPr>
          <w:spacing w:val="-3"/>
          <w:sz w:val="24"/>
          <w:szCs w:val="24"/>
          <w:lang w:val="ru-RU"/>
        </w:rPr>
        <w:t xml:space="preserve">момент </w:t>
      </w:r>
      <w:r w:rsidRPr="005C6099">
        <w:rPr>
          <w:sz w:val="24"/>
          <w:szCs w:val="24"/>
          <w:lang w:val="ru-RU"/>
        </w:rPr>
        <w:t>информацию;</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различать темы и подтемы специального</w:t>
      </w:r>
      <w:r w:rsidRPr="005C6099">
        <w:rPr>
          <w:spacing w:val="-3"/>
          <w:sz w:val="24"/>
          <w:szCs w:val="24"/>
          <w:lang w:val="ru-RU"/>
        </w:rPr>
        <w:t>текста;</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выделять </w:t>
      </w:r>
      <w:r w:rsidRPr="005C6099">
        <w:rPr>
          <w:spacing w:val="3"/>
          <w:sz w:val="24"/>
          <w:szCs w:val="24"/>
          <w:lang w:val="ru-RU"/>
        </w:rPr>
        <w:t xml:space="preserve">не </w:t>
      </w:r>
      <w:r w:rsidRPr="005C6099">
        <w:rPr>
          <w:spacing w:val="-3"/>
          <w:sz w:val="24"/>
          <w:szCs w:val="24"/>
          <w:lang w:val="ru-RU"/>
        </w:rPr>
        <w:t xml:space="preserve">только </w:t>
      </w:r>
      <w:r w:rsidRPr="005C6099">
        <w:rPr>
          <w:sz w:val="24"/>
          <w:szCs w:val="24"/>
          <w:lang w:val="ru-RU"/>
        </w:rPr>
        <w:t xml:space="preserve">главную, </w:t>
      </w:r>
      <w:r w:rsidRPr="005C6099">
        <w:rPr>
          <w:spacing w:val="3"/>
          <w:sz w:val="24"/>
          <w:szCs w:val="24"/>
          <w:lang w:val="ru-RU"/>
        </w:rPr>
        <w:t xml:space="preserve">но </w:t>
      </w:r>
      <w:r w:rsidRPr="005C6099">
        <w:rPr>
          <w:sz w:val="24"/>
          <w:szCs w:val="24"/>
          <w:lang w:val="ru-RU"/>
        </w:rPr>
        <w:t>и избыточнуюинформацию;</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прогнозировать последовательность изложения </w:t>
      </w:r>
      <w:r w:rsidRPr="005C6099">
        <w:rPr>
          <w:spacing w:val="-4"/>
          <w:sz w:val="24"/>
          <w:szCs w:val="24"/>
          <w:lang w:val="ru-RU"/>
        </w:rPr>
        <w:t>идей</w:t>
      </w:r>
      <w:r w:rsidRPr="005C6099">
        <w:rPr>
          <w:spacing w:val="-3"/>
          <w:sz w:val="24"/>
          <w:szCs w:val="24"/>
          <w:lang w:val="ru-RU"/>
        </w:rPr>
        <w:t>текста;</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сопоставлять разные </w:t>
      </w:r>
      <w:r w:rsidRPr="005C6099">
        <w:rPr>
          <w:spacing w:val="-3"/>
          <w:sz w:val="24"/>
          <w:szCs w:val="24"/>
          <w:lang w:val="ru-RU"/>
        </w:rPr>
        <w:t xml:space="preserve">точки </w:t>
      </w:r>
      <w:r w:rsidRPr="005C6099">
        <w:rPr>
          <w:sz w:val="24"/>
          <w:szCs w:val="24"/>
          <w:lang w:val="ru-RU"/>
        </w:rPr>
        <w:t xml:space="preserve">зрения и разные источники информации </w:t>
      </w:r>
      <w:r w:rsidRPr="005C6099">
        <w:rPr>
          <w:spacing w:val="3"/>
          <w:sz w:val="24"/>
          <w:szCs w:val="24"/>
          <w:lang w:val="ru-RU"/>
        </w:rPr>
        <w:t xml:space="preserve">по </w:t>
      </w:r>
      <w:r w:rsidRPr="005C6099">
        <w:rPr>
          <w:sz w:val="24"/>
          <w:szCs w:val="24"/>
          <w:lang w:val="ru-RU"/>
        </w:rPr>
        <w:t>заданнойтеме;</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выполнять смысловое свёртывание выделенных </w:t>
      </w:r>
      <w:r w:rsidRPr="005C6099">
        <w:rPr>
          <w:spacing w:val="-4"/>
          <w:sz w:val="24"/>
          <w:szCs w:val="24"/>
          <w:lang w:val="ru-RU"/>
        </w:rPr>
        <w:t xml:space="preserve">фактов </w:t>
      </w:r>
      <w:r w:rsidRPr="005C6099">
        <w:rPr>
          <w:sz w:val="24"/>
          <w:szCs w:val="24"/>
          <w:lang w:val="ru-RU"/>
        </w:rPr>
        <w:t>имыслей;</w:t>
      </w:r>
    </w:p>
    <w:p w:rsidR="00890171" w:rsidRPr="005C6099" w:rsidRDefault="00F642EA" w:rsidP="005C6099">
      <w:pPr>
        <w:pStyle w:val="a5"/>
        <w:numPr>
          <w:ilvl w:val="0"/>
          <w:numId w:val="56"/>
        </w:numPr>
        <w:tabs>
          <w:tab w:val="left" w:pos="1258"/>
        </w:tabs>
        <w:spacing w:before="0"/>
        <w:ind w:left="0" w:firstLine="721"/>
        <w:jc w:val="both"/>
        <w:rPr>
          <w:sz w:val="24"/>
          <w:szCs w:val="24"/>
          <w:lang w:val="ru-RU"/>
        </w:rPr>
      </w:pPr>
      <w:r w:rsidRPr="005C6099">
        <w:rPr>
          <w:sz w:val="24"/>
          <w:szCs w:val="24"/>
          <w:lang w:val="ru-RU"/>
        </w:rPr>
        <w:t xml:space="preserve">формировать </w:t>
      </w:r>
      <w:r w:rsidRPr="005C6099">
        <w:rPr>
          <w:spacing w:val="3"/>
          <w:sz w:val="24"/>
          <w:szCs w:val="24"/>
          <w:lang w:val="ru-RU"/>
        </w:rPr>
        <w:t xml:space="preserve">на </w:t>
      </w:r>
      <w:r w:rsidRPr="005C6099">
        <w:rPr>
          <w:sz w:val="24"/>
          <w:szCs w:val="24"/>
          <w:lang w:val="ru-RU"/>
        </w:rPr>
        <w:t xml:space="preserve">основе текста систему аргументов (доводов) </w:t>
      </w:r>
      <w:r w:rsidRPr="005C6099">
        <w:rPr>
          <w:spacing w:val="3"/>
          <w:sz w:val="24"/>
          <w:szCs w:val="24"/>
          <w:lang w:val="ru-RU"/>
        </w:rPr>
        <w:t xml:space="preserve">для </w:t>
      </w:r>
      <w:r w:rsidRPr="005C6099">
        <w:rPr>
          <w:sz w:val="24"/>
          <w:szCs w:val="24"/>
          <w:lang w:val="ru-RU"/>
        </w:rPr>
        <w:t>обоснования определённойпозиции;</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понимать душевное состояние персонажей </w:t>
      </w:r>
      <w:r w:rsidRPr="005C6099">
        <w:rPr>
          <w:spacing w:val="-3"/>
          <w:sz w:val="24"/>
          <w:szCs w:val="24"/>
          <w:lang w:val="ru-RU"/>
        </w:rPr>
        <w:t xml:space="preserve">текста, </w:t>
      </w:r>
      <w:r w:rsidRPr="005C6099">
        <w:rPr>
          <w:sz w:val="24"/>
          <w:szCs w:val="24"/>
          <w:lang w:val="ru-RU"/>
        </w:rPr>
        <w:t>сопереживатьим.</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firstLine="706"/>
        <w:jc w:val="both"/>
        <w:rPr>
          <w:sz w:val="24"/>
          <w:szCs w:val="24"/>
          <w:lang w:val="ru-RU"/>
        </w:rPr>
      </w:pPr>
      <w:r w:rsidRPr="005C6099">
        <w:rPr>
          <w:sz w:val="24"/>
          <w:szCs w:val="24"/>
          <w:lang w:val="ru-RU"/>
        </w:rPr>
        <w:t>анализировать изменения своего эмоционального состояния в процессе чтения</w:t>
      </w:r>
      <w:proofErr w:type="gramStart"/>
      <w:r w:rsidRPr="005C6099">
        <w:rPr>
          <w:sz w:val="24"/>
          <w:szCs w:val="24"/>
          <w:lang w:val="ru-RU"/>
        </w:rPr>
        <w:t>,п</w:t>
      </w:r>
      <w:proofErr w:type="gramEnd"/>
      <w:r w:rsidRPr="005C6099">
        <w:rPr>
          <w:sz w:val="24"/>
          <w:szCs w:val="24"/>
          <w:lang w:val="ru-RU"/>
        </w:rPr>
        <w:t>олучения и переработки полученной информации и еёосмысления.</w:t>
      </w:r>
    </w:p>
    <w:p w:rsidR="00890171" w:rsidRPr="005C6099" w:rsidRDefault="00F642EA" w:rsidP="005C6099">
      <w:pPr>
        <w:pStyle w:val="1"/>
        <w:spacing w:before="0"/>
        <w:ind w:left="0" w:right="0"/>
        <w:rPr>
          <w:lang w:val="ru-RU"/>
        </w:rPr>
      </w:pPr>
      <w:r w:rsidRPr="005C6099">
        <w:rPr>
          <w:lang w:val="ru-RU"/>
        </w:rPr>
        <w:t>Работа с текстом: преобразование и интерпретация информации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структурировать текст, используя нумерацию страниц, списки, ссылки</w:t>
      </w:r>
      <w:proofErr w:type="gramStart"/>
      <w:r w:rsidRPr="005C6099">
        <w:rPr>
          <w:sz w:val="24"/>
          <w:szCs w:val="24"/>
          <w:lang w:val="ru-RU"/>
        </w:rPr>
        <w:t>,о</w:t>
      </w:r>
      <w:proofErr w:type="gramEnd"/>
      <w:r w:rsidRPr="005C6099">
        <w:rPr>
          <w:sz w:val="24"/>
          <w:szCs w:val="24"/>
          <w:lang w:val="ru-RU"/>
        </w:rPr>
        <w:t>главление;проводить проверку правописания; использовать в тексте таблицы, изображения;</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 xml:space="preserve">преобразовывать </w:t>
      </w:r>
      <w:r w:rsidRPr="005C6099">
        <w:rPr>
          <w:spacing w:val="-3"/>
          <w:sz w:val="24"/>
          <w:szCs w:val="24"/>
          <w:lang w:val="ru-RU"/>
        </w:rPr>
        <w:t xml:space="preserve">текст, </w:t>
      </w:r>
      <w:r w:rsidRPr="005C6099">
        <w:rPr>
          <w:sz w:val="24"/>
          <w:szCs w:val="24"/>
          <w:lang w:val="ru-RU"/>
        </w:rPr>
        <w:t xml:space="preserve">используя </w:t>
      </w:r>
      <w:r w:rsidRPr="005C6099">
        <w:rPr>
          <w:spacing w:val="3"/>
          <w:sz w:val="24"/>
          <w:szCs w:val="24"/>
          <w:lang w:val="ru-RU"/>
        </w:rPr>
        <w:t xml:space="preserve">новые </w:t>
      </w:r>
      <w:r w:rsidRPr="005C6099">
        <w:rPr>
          <w:spacing w:val="-5"/>
          <w:sz w:val="24"/>
          <w:szCs w:val="24"/>
          <w:lang w:val="ru-RU"/>
        </w:rPr>
        <w:t xml:space="preserve">формы </w:t>
      </w:r>
      <w:r w:rsidRPr="005C6099">
        <w:rPr>
          <w:sz w:val="24"/>
          <w:szCs w:val="24"/>
          <w:lang w:val="ru-RU"/>
        </w:rPr>
        <w:t>представленияинформации</w:t>
      </w:r>
      <w:proofErr w:type="gramStart"/>
      <w:r w:rsidRPr="005C6099">
        <w:rPr>
          <w:sz w:val="24"/>
          <w:szCs w:val="24"/>
          <w:lang w:val="ru-RU"/>
        </w:rPr>
        <w:t>:ф</w:t>
      </w:r>
      <w:proofErr w:type="gramEnd"/>
      <w:r w:rsidRPr="005C6099">
        <w:rPr>
          <w:sz w:val="24"/>
          <w:szCs w:val="24"/>
          <w:lang w:val="ru-RU"/>
        </w:rPr>
        <w:t xml:space="preserve">ормулы, </w:t>
      </w:r>
      <w:r w:rsidRPr="005C6099">
        <w:rPr>
          <w:sz w:val="24"/>
          <w:szCs w:val="24"/>
          <w:lang w:val="ru-RU"/>
        </w:rPr>
        <w:lastRenderedPageBreak/>
        <w:t>графи 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90171" w:rsidRPr="005C6099" w:rsidRDefault="00F642EA" w:rsidP="005C6099">
      <w:pPr>
        <w:pStyle w:val="a5"/>
        <w:numPr>
          <w:ilvl w:val="1"/>
          <w:numId w:val="57"/>
        </w:numPr>
        <w:tabs>
          <w:tab w:val="left" w:pos="958"/>
        </w:tabs>
        <w:spacing w:before="0"/>
        <w:ind w:left="0" w:hanging="150"/>
        <w:rPr>
          <w:sz w:val="24"/>
          <w:szCs w:val="24"/>
        </w:rPr>
      </w:pPr>
      <w:r w:rsidRPr="005C6099">
        <w:rPr>
          <w:sz w:val="24"/>
          <w:szCs w:val="24"/>
        </w:rPr>
        <w:t>интерпретировать</w:t>
      </w:r>
      <w:r w:rsidRPr="005C6099">
        <w:rPr>
          <w:spacing w:val="-3"/>
          <w:sz w:val="24"/>
          <w:szCs w:val="24"/>
        </w:rPr>
        <w:t>текст:</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сравнивать и противопоставлять заключённую в </w:t>
      </w:r>
      <w:r w:rsidRPr="005C6099">
        <w:rPr>
          <w:spacing w:val="-3"/>
          <w:sz w:val="24"/>
          <w:szCs w:val="24"/>
          <w:lang w:val="ru-RU"/>
        </w:rPr>
        <w:t xml:space="preserve">тексте </w:t>
      </w:r>
      <w:r w:rsidRPr="005C6099">
        <w:rPr>
          <w:sz w:val="24"/>
          <w:szCs w:val="24"/>
          <w:lang w:val="ru-RU"/>
        </w:rPr>
        <w:t>информацию разного</w:t>
      </w:r>
      <w:r w:rsidRPr="005C6099">
        <w:rPr>
          <w:spacing w:val="-3"/>
          <w:sz w:val="24"/>
          <w:szCs w:val="24"/>
          <w:lang w:val="ru-RU"/>
        </w:rPr>
        <w:t>характера;</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обнаруживать в </w:t>
      </w:r>
      <w:r w:rsidRPr="005C6099">
        <w:rPr>
          <w:spacing w:val="-3"/>
          <w:sz w:val="24"/>
          <w:szCs w:val="24"/>
          <w:lang w:val="ru-RU"/>
        </w:rPr>
        <w:t xml:space="preserve">тексте </w:t>
      </w:r>
      <w:r w:rsidRPr="005C6099">
        <w:rPr>
          <w:sz w:val="24"/>
          <w:szCs w:val="24"/>
          <w:lang w:val="ru-RU"/>
        </w:rPr>
        <w:t>доводы в подтверждение выдвинутых</w:t>
      </w:r>
      <w:r w:rsidRPr="005C6099">
        <w:rPr>
          <w:spacing w:val="2"/>
          <w:sz w:val="24"/>
          <w:szCs w:val="24"/>
          <w:lang w:val="ru-RU"/>
        </w:rPr>
        <w:t>тезисов;</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делать выводы </w:t>
      </w:r>
      <w:r w:rsidRPr="005C6099">
        <w:rPr>
          <w:spacing w:val="3"/>
          <w:sz w:val="24"/>
          <w:szCs w:val="24"/>
          <w:lang w:val="ru-RU"/>
        </w:rPr>
        <w:t xml:space="preserve">из </w:t>
      </w:r>
      <w:r w:rsidRPr="005C6099">
        <w:rPr>
          <w:sz w:val="24"/>
          <w:szCs w:val="24"/>
          <w:lang w:val="ru-RU"/>
        </w:rPr>
        <w:t>сформулированныхпосылок;</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pacing w:val="2"/>
          <w:sz w:val="24"/>
          <w:szCs w:val="24"/>
          <w:lang w:val="ru-RU"/>
        </w:rPr>
        <w:t xml:space="preserve">выводить </w:t>
      </w:r>
      <w:r w:rsidRPr="005C6099">
        <w:rPr>
          <w:sz w:val="24"/>
          <w:szCs w:val="24"/>
          <w:lang w:val="ru-RU"/>
        </w:rPr>
        <w:t xml:space="preserve">заключение о намерении автора </w:t>
      </w:r>
      <w:r w:rsidRPr="005C6099">
        <w:rPr>
          <w:spacing w:val="-3"/>
          <w:sz w:val="24"/>
          <w:szCs w:val="24"/>
          <w:lang w:val="ru-RU"/>
        </w:rPr>
        <w:t>или главной</w:t>
      </w:r>
      <w:r w:rsidRPr="005C6099">
        <w:rPr>
          <w:sz w:val="24"/>
          <w:szCs w:val="24"/>
          <w:lang w:val="ru-RU"/>
        </w:rPr>
        <w:t>мысли</w:t>
      </w:r>
      <w:r w:rsidRPr="005C6099">
        <w:rPr>
          <w:spacing w:val="-3"/>
          <w:sz w:val="24"/>
          <w:szCs w:val="24"/>
          <w:lang w:val="ru-RU"/>
        </w:rPr>
        <w:t>текста.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выявлять имплицитную информацию </w:t>
      </w:r>
      <w:r w:rsidRPr="005C6099">
        <w:rPr>
          <w:spacing w:val="-3"/>
          <w:sz w:val="24"/>
          <w:szCs w:val="24"/>
          <w:lang w:val="ru-RU"/>
        </w:rPr>
        <w:t xml:space="preserve">текста </w:t>
      </w:r>
      <w:r w:rsidRPr="005C6099">
        <w:rPr>
          <w:spacing w:val="3"/>
          <w:sz w:val="24"/>
          <w:szCs w:val="24"/>
          <w:lang w:val="ru-RU"/>
        </w:rPr>
        <w:t xml:space="preserve">на </w:t>
      </w:r>
      <w:r w:rsidRPr="005C6099">
        <w:rPr>
          <w:sz w:val="24"/>
          <w:szCs w:val="24"/>
          <w:lang w:val="ru-RU"/>
        </w:rPr>
        <w:t xml:space="preserve">основе сопоставления иллюстративного материала с информацией </w:t>
      </w:r>
      <w:r w:rsidRPr="005C6099">
        <w:rPr>
          <w:spacing w:val="-3"/>
          <w:sz w:val="24"/>
          <w:szCs w:val="24"/>
          <w:lang w:val="ru-RU"/>
        </w:rPr>
        <w:t xml:space="preserve">текста, </w:t>
      </w:r>
      <w:r w:rsidRPr="005C6099">
        <w:rPr>
          <w:sz w:val="24"/>
          <w:szCs w:val="24"/>
          <w:lang w:val="ru-RU"/>
        </w:rPr>
        <w:t xml:space="preserve">анализа подтекста </w:t>
      </w:r>
      <w:r w:rsidRPr="005C6099">
        <w:rPr>
          <w:spacing w:val="2"/>
          <w:sz w:val="24"/>
          <w:szCs w:val="24"/>
          <w:lang w:val="ru-RU"/>
        </w:rPr>
        <w:t xml:space="preserve">(использованных </w:t>
      </w:r>
      <w:r w:rsidRPr="005C6099">
        <w:rPr>
          <w:sz w:val="24"/>
          <w:szCs w:val="24"/>
          <w:lang w:val="ru-RU"/>
        </w:rPr>
        <w:t>языковых средств и структурытекста).</w:t>
      </w:r>
    </w:p>
    <w:p w:rsidR="00890171" w:rsidRPr="005C6099" w:rsidRDefault="00F642EA" w:rsidP="005C6099">
      <w:pPr>
        <w:pStyle w:val="1"/>
        <w:spacing w:before="0"/>
        <w:ind w:left="0" w:right="0"/>
        <w:rPr>
          <w:lang w:val="ru-RU"/>
        </w:rPr>
      </w:pPr>
      <w:r w:rsidRPr="005C6099">
        <w:rPr>
          <w:lang w:val="ru-RU"/>
        </w:rPr>
        <w:t>Работа с текстом: оценка информации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58"/>
        </w:tabs>
        <w:spacing w:before="0"/>
        <w:ind w:left="0" w:hanging="150"/>
        <w:rPr>
          <w:sz w:val="24"/>
          <w:szCs w:val="24"/>
        </w:rPr>
      </w:pPr>
      <w:r w:rsidRPr="005C6099">
        <w:rPr>
          <w:sz w:val="24"/>
          <w:szCs w:val="24"/>
        </w:rPr>
        <w:t xml:space="preserve">откликаться </w:t>
      </w:r>
      <w:r w:rsidRPr="005C6099">
        <w:rPr>
          <w:spacing w:val="3"/>
          <w:sz w:val="24"/>
          <w:szCs w:val="24"/>
        </w:rPr>
        <w:t xml:space="preserve">на </w:t>
      </w:r>
      <w:r w:rsidRPr="005C6099">
        <w:rPr>
          <w:sz w:val="24"/>
          <w:szCs w:val="24"/>
        </w:rPr>
        <w:t>содержаниетекста:</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связывать информацию, обнаруженную в тексте, со знаниями </w:t>
      </w:r>
      <w:r w:rsidRPr="005C6099">
        <w:rPr>
          <w:spacing w:val="3"/>
          <w:sz w:val="24"/>
          <w:szCs w:val="24"/>
          <w:lang w:val="ru-RU"/>
        </w:rPr>
        <w:t xml:space="preserve">из </w:t>
      </w:r>
      <w:r w:rsidRPr="005C6099">
        <w:rPr>
          <w:sz w:val="24"/>
          <w:szCs w:val="24"/>
          <w:lang w:val="ru-RU"/>
        </w:rPr>
        <w:t>другихисточников;</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оценивать утверждения, сделанные в </w:t>
      </w:r>
      <w:r w:rsidRPr="005C6099">
        <w:rPr>
          <w:spacing w:val="-3"/>
          <w:sz w:val="24"/>
          <w:szCs w:val="24"/>
          <w:lang w:val="ru-RU"/>
        </w:rPr>
        <w:t xml:space="preserve">тексте, </w:t>
      </w:r>
      <w:r w:rsidRPr="005C6099">
        <w:rPr>
          <w:sz w:val="24"/>
          <w:szCs w:val="24"/>
          <w:lang w:val="ru-RU"/>
        </w:rPr>
        <w:t xml:space="preserve">исходя </w:t>
      </w:r>
      <w:r w:rsidRPr="005C6099">
        <w:rPr>
          <w:spacing w:val="3"/>
          <w:sz w:val="24"/>
          <w:szCs w:val="24"/>
          <w:lang w:val="ru-RU"/>
        </w:rPr>
        <w:t xml:space="preserve">из </w:t>
      </w:r>
      <w:r w:rsidRPr="005C6099">
        <w:rPr>
          <w:sz w:val="24"/>
          <w:szCs w:val="24"/>
          <w:lang w:val="ru-RU"/>
        </w:rPr>
        <w:t>своих представлений омире;</w:t>
      </w:r>
    </w:p>
    <w:p w:rsidR="00890171" w:rsidRPr="005C6099" w:rsidRDefault="00F642EA" w:rsidP="005C6099">
      <w:pPr>
        <w:pStyle w:val="a5"/>
        <w:numPr>
          <w:ilvl w:val="0"/>
          <w:numId w:val="56"/>
        </w:numPr>
        <w:tabs>
          <w:tab w:val="left" w:pos="1108"/>
        </w:tabs>
        <w:spacing w:before="0"/>
        <w:ind w:left="0"/>
        <w:rPr>
          <w:sz w:val="24"/>
          <w:szCs w:val="24"/>
          <w:lang w:val="ru-RU"/>
        </w:rPr>
      </w:pPr>
      <w:r w:rsidRPr="005C6099">
        <w:rPr>
          <w:sz w:val="24"/>
          <w:szCs w:val="24"/>
          <w:lang w:val="ru-RU"/>
        </w:rPr>
        <w:t xml:space="preserve">находить доводы в защиту своей </w:t>
      </w:r>
      <w:r w:rsidRPr="005C6099">
        <w:rPr>
          <w:spacing w:val="-3"/>
          <w:sz w:val="24"/>
          <w:szCs w:val="24"/>
          <w:lang w:val="ru-RU"/>
        </w:rPr>
        <w:t>точки</w:t>
      </w:r>
      <w:r w:rsidRPr="005C6099">
        <w:rPr>
          <w:sz w:val="24"/>
          <w:szCs w:val="24"/>
          <w:lang w:val="ru-RU"/>
        </w:rPr>
        <w:t>зрения;</w:t>
      </w:r>
    </w:p>
    <w:p w:rsidR="00890171" w:rsidRPr="005C6099" w:rsidRDefault="00F642EA" w:rsidP="005C6099">
      <w:pPr>
        <w:pStyle w:val="a5"/>
        <w:numPr>
          <w:ilvl w:val="1"/>
          <w:numId w:val="57"/>
        </w:numPr>
        <w:tabs>
          <w:tab w:val="left" w:pos="958"/>
        </w:tabs>
        <w:spacing w:before="0"/>
        <w:ind w:left="0" w:firstLine="706"/>
        <w:rPr>
          <w:sz w:val="24"/>
          <w:szCs w:val="24"/>
          <w:lang w:val="ru-RU"/>
        </w:rPr>
      </w:pPr>
      <w:r w:rsidRPr="005C6099">
        <w:rPr>
          <w:sz w:val="24"/>
          <w:szCs w:val="24"/>
          <w:lang w:val="ru-RU"/>
        </w:rPr>
        <w:t xml:space="preserve">откликаться </w:t>
      </w:r>
      <w:r w:rsidRPr="005C6099">
        <w:rPr>
          <w:spacing w:val="3"/>
          <w:sz w:val="24"/>
          <w:szCs w:val="24"/>
          <w:lang w:val="ru-RU"/>
        </w:rPr>
        <w:t xml:space="preserve">на </w:t>
      </w:r>
      <w:r w:rsidRPr="005C6099">
        <w:rPr>
          <w:sz w:val="24"/>
          <w:szCs w:val="24"/>
          <w:lang w:val="ru-RU"/>
        </w:rPr>
        <w:t xml:space="preserve">форму текста: </w:t>
      </w:r>
      <w:r w:rsidRPr="005C6099">
        <w:rPr>
          <w:spacing w:val="2"/>
          <w:sz w:val="24"/>
          <w:szCs w:val="24"/>
          <w:lang w:val="ru-RU"/>
        </w:rPr>
        <w:t xml:space="preserve">оценивать </w:t>
      </w:r>
      <w:r w:rsidRPr="005C6099">
        <w:rPr>
          <w:spacing w:val="3"/>
          <w:sz w:val="24"/>
          <w:szCs w:val="24"/>
          <w:lang w:val="ru-RU"/>
        </w:rPr>
        <w:t xml:space="preserve">не </w:t>
      </w:r>
      <w:r w:rsidRPr="005C6099">
        <w:rPr>
          <w:spacing w:val="-3"/>
          <w:sz w:val="24"/>
          <w:szCs w:val="24"/>
          <w:lang w:val="ru-RU"/>
        </w:rPr>
        <w:t xml:space="preserve">только </w:t>
      </w:r>
      <w:r w:rsidRPr="005C6099">
        <w:rPr>
          <w:sz w:val="24"/>
          <w:szCs w:val="24"/>
          <w:lang w:val="ru-RU"/>
        </w:rPr>
        <w:t xml:space="preserve">содержание текста, </w:t>
      </w:r>
      <w:r w:rsidRPr="005C6099">
        <w:rPr>
          <w:spacing w:val="3"/>
          <w:sz w:val="24"/>
          <w:szCs w:val="24"/>
          <w:lang w:val="ru-RU"/>
        </w:rPr>
        <w:t xml:space="preserve">но </w:t>
      </w:r>
      <w:r w:rsidRPr="005C6099">
        <w:rPr>
          <w:sz w:val="24"/>
          <w:szCs w:val="24"/>
          <w:lang w:val="ru-RU"/>
        </w:rPr>
        <w:t xml:space="preserve">и </w:t>
      </w:r>
      <w:r w:rsidRPr="005C6099">
        <w:rPr>
          <w:spacing w:val="-4"/>
          <w:sz w:val="24"/>
          <w:szCs w:val="24"/>
          <w:lang w:val="ru-RU"/>
        </w:rPr>
        <w:t xml:space="preserve">его </w:t>
      </w:r>
      <w:r w:rsidRPr="005C6099">
        <w:rPr>
          <w:spacing w:val="-5"/>
          <w:sz w:val="24"/>
          <w:szCs w:val="24"/>
          <w:lang w:val="ru-RU"/>
        </w:rPr>
        <w:t xml:space="preserve">форму, </w:t>
      </w:r>
      <w:r w:rsidRPr="005C6099">
        <w:rPr>
          <w:sz w:val="24"/>
          <w:szCs w:val="24"/>
          <w:lang w:val="ru-RU"/>
        </w:rPr>
        <w:t xml:space="preserve">а в целом — мастерство </w:t>
      </w:r>
      <w:r w:rsidRPr="005C6099">
        <w:rPr>
          <w:spacing w:val="-4"/>
          <w:sz w:val="24"/>
          <w:szCs w:val="24"/>
          <w:lang w:val="ru-RU"/>
        </w:rPr>
        <w:t>его</w:t>
      </w:r>
      <w:r w:rsidRPr="005C6099">
        <w:rPr>
          <w:sz w:val="24"/>
          <w:szCs w:val="24"/>
          <w:lang w:val="ru-RU"/>
        </w:rPr>
        <w:t>исполнения;</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pacing w:val="3"/>
          <w:sz w:val="24"/>
          <w:szCs w:val="24"/>
          <w:lang w:val="ru-RU"/>
        </w:rPr>
        <w:t xml:space="preserve">на </w:t>
      </w:r>
      <w:r w:rsidRPr="005C6099">
        <w:rPr>
          <w:sz w:val="24"/>
          <w:szCs w:val="24"/>
          <w:lang w:val="ru-RU"/>
        </w:rPr>
        <w:t xml:space="preserve">основе имеющихся </w:t>
      </w:r>
      <w:r w:rsidRPr="005C6099">
        <w:rPr>
          <w:spacing w:val="2"/>
          <w:sz w:val="24"/>
          <w:szCs w:val="24"/>
          <w:lang w:val="ru-RU"/>
        </w:rPr>
        <w:t xml:space="preserve">знаний, </w:t>
      </w:r>
      <w:r w:rsidRPr="005C6099">
        <w:rPr>
          <w:sz w:val="24"/>
          <w:szCs w:val="24"/>
          <w:lang w:val="ru-RU"/>
        </w:rPr>
        <w:t xml:space="preserve">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w:t>
      </w:r>
      <w:r w:rsidRPr="005C6099">
        <w:rPr>
          <w:spacing w:val="-3"/>
          <w:sz w:val="24"/>
          <w:szCs w:val="24"/>
          <w:lang w:val="ru-RU"/>
        </w:rPr>
        <w:t xml:space="preserve">пути </w:t>
      </w:r>
      <w:r w:rsidRPr="005C6099">
        <w:rPr>
          <w:sz w:val="24"/>
          <w:szCs w:val="24"/>
          <w:lang w:val="ru-RU"/>
        </w:rPr>
        <w:t>восполнения этихпробелов;</w:t>
      </w:r>
    </w:p>
    <w:p w:rsidR="00890171" w:rsidRPr="005C6099" w:rsidRDefault="00F642EA" w:rsidP="005C6099">
      <w:pPr>
        <w:pStyle w:val="a5"/>
        <w:numPr>
          <w:ilvl w:val="1"/>
          <w:numId w:val="57"/>
        </w:numPr>
        <w:tabs>
          <w:tab w:val="left" w:pos="973"/>
        </w:tabs>
        <w:spacing w:before="0"/>
        <w:ind w:left="0" w:firstLine="706"/>
        <w:rPr>
          <w:sz w:val="24"/>
          <w:szCs w:val="24"/>
          <w:lang w:val="ru-RU"/>
        </w:rPr>
      </w:pPr>
      <w:r w:rsidRPr="005C6099">
        <w:rPr>
          <w:sz w:val="24"/>
          <w:szCs w:val="24"/>
          <w:lang w:val="ru-RU"/>
        </w:rPr>
        <w:t xml:space="preserve">в процессе работы с одним </w:t>
      </w:r>
      <w:r w:rsidRPr="005C6099">
        <w:rPr>
          <w:spacing w:val="-3"/>
          <w:sz w:val="24"/>
          <w:szCs w:val="24"/>
          <w:lang w:val="ru-RU"/>
        </w:rPr>
        <w:t xml:space="preserve">или несколькими </w:t>
      </w:r>
      <w:r w:rsidRPr="005C6099">
        <w:rPr>
          <w:sz w:val="24"/>
          <w:szCs w:val="24"/>
          <w:lang w:val="ru-RU"/>
        </w:rPr>
        <w:t xml:space="preserve">источниками выявлять содержащуюся в </w:t>
      </w:r>
      <w:r w:rsidRPr="005C6099">
        <w:rPr>
          <w:spacing w:val="4"/>
          <w:sz w:val="24"/>
          <w:szCs w:val="24"/>
          <w:lang w:val="ru-RU"/>
        </w:rPr>
        <w:t xml:space="preserve">них </w:t>
      </w:r>
      <w:r w:rsidRPr="005C6099">
        <w:rPr>
          <w:sz w:val="24"/>
          <w:szCs w:val="24"/>
          <w:lang w:val="ru-RU"/>
        </w:rPr>
        <w:t>противоречивую</w:t>
      </w:r>
      <w:proofErr w:type="gramStart"/>
      <w:r w:rsidRPr="005C6099">
        <w:rPr>
          <w:sz w:val="24"/>
          <w:szCs w:val="24"/>
          <w:lang w:val="ru-RU"/>
        </w:rPr>
        <w:t>,</w:t>
      </w:r>
      <w:r w:rsidRPr="005C6099">
        <w:rPr>
          <w:spacing w:val="-4"/>
          <w:sz w:val="24"/>
          <w:szCs w:val="24"/>
          <w:lang w:val="ru-RU"/>
        </w:rPr>
        <w:t>к</w:t>
      </w:r>
      <w:proofErr w:type="gramEnd"/>
      <w:r w:rsidRPr="005C6099">
        <w:rPr>
          <w:spacing w:val="-4"/>
          <w:sz w:val="24"/>
          <w:szCs w:val="24"/>
          <w:lang w:val="ru-RU"/>
        </w:rPr>
        <w:t>он</w:t>
      </w:r>
      <w:r w:rsidRPr="005C6099">
        <w:rPr>
          <w:spacing w:val="-5"/>
          <w:sz w:val="24"/>
          <w:szCs w:val="24"/>
          <w:lang w:val="ru-RU"/>
        </w:rPr>
        <w:t>фликтн</w:t>
      </w:r>
      <w:r w:rsidRPr="005C6099">
        <w:rPr>
          <w:spacing w:val="-8"/>
          <w:sz w:val="24"/>
          <w:szCs w:val="24"/>
          <w:lang w:val="ru-RU"/>
        </w:rPr>
        <w:t>ую</w:t>
      </w:r>
      <w:r w:rsidRPr="005C6099">
        <w:rPr>
          <w:sz w:val="24"/>
          <w:szCs w:val="24"/>
          <w:lang w:val="ru-RU"/>
        </w:rPr>
        <w:t>информацию;</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использовать полученный </w:t>
      </w:r>
      <w:r w:rsidRPr="005C6099">
        <w:rPr>
          <w:spacing w:val="2"/>
          <w:sz w:val="24"/>
          <w:szCs w:val="24"/>
          <w:lang w:val="ru-RU"/>
        </w:rPr>
        <w:t xml:space="preserve">опыт </w:t>
      </w:r>
      <w:r w:rsidRPr="005C6099">
        <w:rPr>
          <w:sz w:val="24"/>
          <w:szCs w:val="24"/>
          <w:lang w:val="ru-RU"/>
        </w:rPr>
        <w:t xml:space="preserve">восприятия информационных </w:t>
      </w:r>
      <w:r w:rsidRPr="005C6099">
        <w:rPr>
          <w:spacing w:val="-3"/>
          <w:sz w:val="24"/>
          <w:szCs w:val="24"/>
          <w:lang w:val="ru-RU"/>
        </w:rPr>
        <w:t xml:space="preserve">объектов </w:t>
      </w:r>
      <w:r w:rsidRPr="005C6099">
        <w:rPr>
          <w:sz w:val="24"/>
          <w:szCs w:val="24"/>
          <w:lang w:val="ru-RU"/>
        </w:rPr>
        <w:t xml:space="preserve">для обогащения чувственного опыта, высказывать оценочные суждения и свою </w:t>
      </w:r>
      <w:r w:rsidRPr="005C6099">
        <w:rPr>
          <w:spacing w:val="-3"/>
          <w:sz w:val="24"/>
          <w:szCs w:val="24"/>
          <w:lang w:val="ru-RU"/>
        </w:rPr>
        <w:t xml:space="preserve">точку </w:t>
      </w:r>
      <w:r w:rsidRPr="005C6099">
        <w:rPr>
          <w:sz w:val="24"/>
          <w:szCs w:val="24"/>
          <w:lang w:val="ru-RU"/>
        </w:rPr>
        <w:t>зрения о полученном сообщении (прочитанном</w:t>
      </w:r>
      <w:r w:rsidRPr="005C6099">
        <w:rPr>
          <w:spacing w:val="-3"/>
          <w:sz w:val="24"/>
          <w:szCs w:val="24"/>
          <w:lang w:val="ru-RU"/>
        </w:rPr>
        <w:t>тексте).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критически относиться к рекламнойинформации;</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находить способы проверки противоречивойинформации;</w:t>
      </w:r>
    </w:p>
    <w:p w:rsidR="00890171" w:rsidRPr="005C6099" w:rsidRDefault="00926698" w:rsidP="005C6099">
      <w:pPr>
        <w:pStyle w:val="a5"/>
        <w:numPr>
          <w:ilvl w:val="1"/>
          <w:numId w:val="57"/>
        </w:numPr>
        <w:spacing w:before="0"/>
        <w:ind w:left="0" w:firstLine="706"/>
        <w:jc w:val="both"/>
        <w:rPr>
          <w:sz w:val="24"/>
          <w:szCs w:val="24"/>
          <w:lang w:val="ru-RU"/>
        </w:rPr>
      </w:pPr>
      <w:r w:rsidRPr="005C6099">
        <w:rPr>
          <w:sz w:val="24"/>
          <w:szCs w:val="24"/>
          <w:lang w:val="ru-RU"/>
        </w:rPr>
        <w:t xml:space="preserve">определять достоверную информацию </w:t>
      </w:r>
      <w:r w:rsidR="00F642EA" w:rsidRPr="005C6099">
        <w:rPr>
          <w:sz w:val="24"/>
          <w:szCs w:val="24"/>
          <w:lang w:val="ru-RU"/>
        </w:rPr>
        <w:t>в</w:t>
      </w:r>
      <w:r w:rsidR="00F642EA" w:rsidRPr="005C6099">
        <w:rPr>
          <w:spacing w:val="-4"/>
          <w:sz w:val="24"/>
          <w:szCs w:val="24"/>
          <w:lang w:val="ru-RU"/>
        </w:rPr>
        <w:t>случае</w:t>
      </w:r>
      <w:r w:rsidR="00F642EA" w:rsidRPr="005C6099">
        <w:rPr>
          <w:spacing w:val="2"/>
          <w:sz w:val="24"/>
          <w:szCs w:val="24"/>
          <w:lang w:val="ru-RU"/>
        </w:rPr>
        <w:t>наличия</w:t>
      </w:r>
      <w:r w:rsidR="00F642EA" w:rsidRPr="005C6099">
        <w:rPr>
          <w:sz w:val="24"/>
          <w:szCs w:val="24"/>
          <w:lang w:val="ru-RU"/>
        </w:rPr>
        <w:t>противоречивой</w:t>
      </w:r>
      <w:r w:rsidR="00F642EA" w:rsidRPr="005C6099">
        <w:rPr>
          <w:spacing w:val="-3"/>
          <w:sz w:val="24"/>
          <w:szCs w:val="24"/>
          <w:lang w:val="ru-RU"/>
        </w:rPr>
        <w:t xml:space="preserve">или </w:t>
      </w:r>
      <w:r w:rsidR="00F642EA" w:rsidRPr="005C6099">
        <w:rPr>
          <w:sz w:val="24"/>
          <w:szCs w:val="24"/>
          <w:lang w:val="ru-RU"/>
        </w:rPr>
        <w:t>конфликтнойситуации.</w:t>
      </w:r>
    </w:p>
    <w:p w:rsidR="008E64E3" w:rsidRPr="005C6099" w:rsidRDefault="008E64E3" w:rsidP="005C6099">
      <w:pPr>
        <w:jc w:val="both"/>
        <w:rPr>
          <w:sz w:val="24"/>
          <w:szCs w:val="24"/>
          <w:lang w:val="ru-RU"/>
        </w:rPr>
      </w:pPr>
    </w:p>
    <w:p w:rsidR="00890171" w:rsidRPr="00BD6122" w:rsidRDefault="00F642EA" w:rsidP="00BD6122">
      <w:pPr>
        <w:pStyle w:val="a5"/>
        <w:numPr>
          <w:ilvl w:val="3"/>
          <w:numId w:val="61"/>
        </w:numPr>
        <w:tabs>
          <w:tab w:val="left" w:pos="1588"/>
        </w:tabs>
        <w:spacing w:before="0"/>
        <w:ind w:left="0" w:firstLine="0"/>
        <w:rPr>
          <w:b/>
          <w:i/>
          <w:sz w:val="24"/>
          <w:szCs w:val="24"/>
        </w:rPr>
      </w:pPr>
      <w:r w:rsidRPr="00BD6122">
        <w:rPr>
          <w:b/>
          <w:i/>
          <w:sz w:val="24"/>
          <w:szCs w:val="24"/>
        </w:rPr>
        <w:t>Русскийязык</w:t>
      </w:r>
    </w:p>
    <w:p w:rsidR="00890171" w:rsidRPr="005C6099" w:rsidRDefault="00F642EA" w:rsidP="005C6099">
      <w:pPr>
        <w:pStyle w:val="1"/>
        <w:spacing w:before="0"/>
        <w:ind w:left="0" w:right="0"/>
      </w:pPr>
      <w:r w:rsidRPr="005C6099">
        <w:t>Речь и речевое общение</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7"/>
        </w:numPr>
        <w:spacing w:before="0"/>
        <w:ind w:left="0" w:firstLine="685"/>
        <w:jc w:val="both"/>
        <w:rPr>
          <w:sz w:val="24"/>
          <w:szCs w:val="24"/>
          <w:lang w:val="ru-RU"/>
        </w:rPr>
      </w:pPr>
      <w:r w:rsidRPr="005C6099">
        <w:rPr>
          <w:sz w:val="24"/>
          <w:szCs w:val="24"/>
          <w:lang w:val="ru-RU"/>
        </w:rPr>
        <w:t xml:space="preserve">использовать различные </w:t>
      </w:r>
      <w:r w:rsidRPr="005C6099">
        <w:rPr>
          <w:spacing w:val="2"/>
          <w:sz w:val="24"/>
          <w:szCs w:val="24"/>
          <w:lang w:val="ru-RU"/>
        </w:rPr>
        <w:t xml:space="preserve">виды </w:t>
      </w:r>
      <w:r w:rsidRPr="005C6099">
        <w:rPr>
          <w:sz w:val="24"/>
          <w:szCs w:val="24"/>
          <w:lang w:val="ru-RU"/>
        </w:rPr>
        <w:t>монолога (повествование, описание</w:t>
      </w:r>
      <w:proofErr w:type="gramStart"/>
      <w:r w:rsidRPr="005C6099">
        <w:rPr>
          <w:sz w:val="24"/>
          <w:szCs w:val="24"/>
          <w:lang w:val="ru-RU"/>
        </w:rPr>
        <w:t>,р</w:t>
      </w:r>
      <w:proofErr w:type="gramEnd"/>
      <w:r w:rsidRPr="005C6099">
        <w:rPr>
          <w:sz w:val="24"/>
          <w:szCs w:val="24"/>
          <w:lang w:val="ru-RU"/>
        </w:rPr>
        <w:t>ассуждение; сочетание разных видов монолога) в различных ситуацияхобщения;</w:t>
      </w:r>
    </w:p>
    <w:p w:rsidR="00890171" w:rsidRPr="005C6099" w:rsidRDefault="00F642EA" w:rsidP="005C6099">
      <w:pPr>
        <w:pStyle w:val="a5"/>
        <w:numPr>
          <w:ilvl w:val="1"/>
          <w:numId w:val="57"/>
        </w:numPr>
        <w:tabs>
          <w:tab w:val="left" w:pos="1038"/>
        </w:tabs>
        <w:spacing w:before="0"/>
        <w:ind w:left="0" w:firstLine="706"/>
        <w:jc w:val="both"/>
        <w:rPr>
          <w:sz w:val="24"/>
          <w:szCs w:val="24"/>
          <w:lang w:val="ru-RU"/>
        </w:rPr>
      </w:pPr>
      <w:r w:rsidRPr="005C6099">
        <w:rPr>
          <w:sz w:val="24"/>
          <w:szCs w:val="24"/>
          <w:lang w:val="ru-RU"/>
        </w:rPr>
        <w:t xml:space="preserve">использовать различные </w:t>
      </w:r>
      <w:r w:rsidRPr="005C6099">
        <w:rPr>
          <w:spacing w:val="2"/>
          <w:sz w:val="24"/>
          <w:szCs w:val="24"/>
          <w:lang w:val="ru-RU"/>
        </w:rPr>
        <w:t xml:space="preserve">виды </w:t>
      </w:r>
      <w:r w:rsidRPr="005C6099">
        <w:rPr>
          <w:sz w:val="24"/>
          <w:szCs w:val="24"/>
          <w:lang w:val="ru-RU"/>
        </w:rPr>
        <w:t xml:space="preserve">диалога в ситуациях </w:t>
      </w:r>
      <w:r w:rsidRPr="005C6099">
        <w:rPr>
          <w:spacing w:val="-3"/>
          <w:sz w:val="24"/>
          <w:szCs w:val="24"/>
          <w:lang w:val="ru-RU"/>
        </w:rPr>
        <w:t xml:space="preserve">формального </w:t>
      </w:r>
      <w:r w:rsidRPr="005C6099">
        <w:rPr>
          <w:sz w:val="24"/>
          <w:szCs w:val="24"/>
          <w:lang w:val="ru-RU"/>
        </w:rPr>
        <w:t xml:space="preserve">и неформального, межличностного и </w:t>
      </w:r>
      <w:r w:rsidRPr="005C6099">
        <w:rPr>
          <w:spacing w:val="-3"/>
          <w:sz w:val="24"/>
          <w:szCs w:val="24"/>
          <w:lang w:val="ru-RU"/>
        </w:rPr>
        <w:t>межкультурного</w:t>
      </w:r>
      <w:r w:rsidRPr="005C6099">
        <w:rPr>
          <w:sz w:val="24"/>
          <w:szCs w:val="24"/>
          <w:lang w:val="ru-RU"/>
        </w:rPr>
        <w:t>общения;</w:t>
      </w:r>
    </w:p>
    <w:p w:rsidR="00890171" w:rsidRPr="005C6099" w:rsidRDefault="00F642EA" w:rsidP="005C6099">
      <w:pPr>
        <w:pStyle w:val="a5"/>
        <w:numPr>
          <w:ilvl w:val="1"/>
          <w:numId w:val="57"/>
        </w:numPr>
        <w:tabs>
          <w:tab w:val="left" w:pos="963"/>
        </w:tabs>
        <w:spacing w:before="0"/>
        <w:ind w:left="0" w:hanging="135"/>
        <w:rPr>
          <w:sz w:val="24"/>
          <w:szCs w:val="24"/>
          <w:lang w:val="ru-RU"/>
        </w:rPr>
      </w:pPr>
      <w:r w:rsidRPr="005C6099">
        <w:rPr>
          <w:sz w:val="24"/>
          <w:szCs w:val="24"/>
          <w:lang w:val="ru-RU"/>
        </w:rPr>
        <w:t xml:space="preserve">соблюдать нормы речевого поведения в </w:t>
      </w:r>
      <w:proofErr w:type="gramStart"/>
      <w:r w:rsidRPr="005C6099">
        <w:rPr>
          <w:sz w:val="24"/>
          <w:szCs w:val="24"/>
          <w:lang w:val="ru-RU"/>
        </w:rPr>
        <w:t>типичных</w:t>
      </w:r>
      <w:proofErr w:type="gramEnd"/>
      <w:r w:rsidRPr="005C6099">
        <w:rPr>
          <w:sz w:val="24"/>
          <w:szCs w:val="24"/>
          <w:lang w:val="ru-RU"/>
        </w:rPr>
        <w:t xml:space="preserve"> ситуацияхобщения;</w:t>
      </w:r>
    </w:p>
    <w:p w:rsidR="00890171" w:rsidRPr="005C6099" w:rsidRDefault="00F642EA" w:rsidP="005C6099">
      <w:pPr>
        <w:pStyle w:val="a5"/>
        <w:numPr>
          <w:ilvl w:val="1"/>
          <w:numId w:val="57"/>
        </w:numPr>
        <w:tabs>
          <w:tab w:val="left" w:pos="1083"/>
        </w:tabs>
        <w:spacing w:before="0"/>
        <w:ind w:left="0" w:firstLine="706"/>
        <w:jc w:val="both"/>
        <w:rPr>
          <w:sz w:val="24"/>
          <w:szCs w:val="24"/>
          <w:lang w:val="ru-RU"/>
        </w:rPr>
      </w:pPr>
      <w:r w:rsidRPr="005C6099">
        <w:rPr>
          <w:sz w:val="24"/>
          <w:szCs w:val="24"/>
          <w:lang w:val="ru-RU"/>
        </w:rPr>
        <w:t xml:space="preserve">оценивать образцы </w:t>
      </w:r>
      <w:r w:rsidRPr="005C6099">
        <w:rPr>
          <w:spacing w:val="-2"/>
          <w:sz w:val="24"/>
          <w:szCs w:val="24"/>
          <w:lang w:val="ru-RU"/>
        </w:rPr>
        <w:t xml:space="preserve">устной </w:t>
      </w:r>
      <w:r w:rsidRPr="005C6099">
        <w:rPr>
          <w:sz w:val="24"/>
          <w:szCs w:val="24"/>
          <w:lang w:val="ru-RU"/>
        </w:rPr>
        <w:t xml:space="preserve">монологической и диалогической речи с </w:t>
      </w:r>
      <w:r w:rsidRPr="005C6099">
        <w:rPr>
          <w:spacing w:val="-3"/>
          <w:sz w:val="24"/>
          <w:szCs w:val="24"/>
          <w:lang w:val="ru-RU"/>
        </w:rPr>
        <w:t xml:space="preserve">точки </w:t>
      </w:r>
      <w:r w:rsidRPr="005C6099">
        <w:rPr>
          <w:sz w:val="24"/>
          <w:szCs w:val="24"/>
          <w:lang w:val="ru-RU"/>
        </w:rPr>
        <w:t xml:space="preserve">зрения соответствия ситуации речевого </w:t>
      </w:r>
      <w:r w:rsidRPr="005C6099">
        <w:rPr>
          <w:spacing w:val="-3"/>
          <w:sz w:val="24"/>
          <w:szCs w:val="24"/>
          <w:lang w:val="ru-RU"/>
        </w:rPr>
        <w:t xml:space="preserve">общения, </w:t>
      </w:r>
      <w:r w:rsidRPr="005C6099">
        <w:rPr>
          <w:sz w:val="24"/>
          <w:szCs w:val="24"/>
          <w:lang w:val="ru-RU"/>
        </w:rPr>
        <w:t>достижения коммуникативных целей речевого взаимодействия, уместности использованных языковыхсредств;</w:t>
      </w:r>
    </w:p>
    <w:p w:rsidR="00890171" w:rsidRPr="005C6099" w:rsidRDefault="00F642EA" w:rsidP="005C6099">
      <w:pPr>
        <w:pStyle w:val="a5"/>
        <w:numPr>
          <w:ilvl w:val="1"/>
          <w:numId w:val="57"/>
        </w:numPr>
        <w:tabs>
          <w:tab w:val="left" w:pos="963"/>
        </w:tabs>
        <w:spacing w:before="0"/>
        <w:ind w:left="0" w:hanging="135"/>
        <w:rPr>
          <w:sz w:val="24"/>
          <w:szCs w:val="24"/>
          <w:lang w:val="ru-RU"/>
        </w:rPr>
      </w:pPr>
      <w:r w:rsidRPr="005C6099">
        <w:rPr>
          <w:sz w:val="24"/>
          <w:szCs w:val="24"/>
          <w:lang w:val="ru-RU"/>
        </w:rPr>
        <w:t xml:space="preserve">предупреждать коммуникативные </w:t>
      </w:r>
      <w:r w:rsidRPr="005C6099">
        <w:rPr>
          <w:spacing w:val="-3"/>
          <w:sz w:val="24"/>
          <w:szCs w:val="24"/>
          <w:lang w:val="ru-RU"/>
        </w:rPr>
        <w:t xml:space="preserve">неудачи </w:t>
      </w:r>
      <w:r w:rsidRPr="005C6099">
        <w:rPr>
          <w:sz w:val="24"/>
          <w:szCs w:val="24"/>
          <w:lang w:val="ru-RU"/>
        </w:rPr>
        <w:t>в процессе речевого</w:t>
      </w:r>
      <w:r w:rsidRPr="005C6099">
        <w:rPr>
          <w:spacing w:val="-3"/>
          <w:sz w:val="24"/>
          <w:szCs w:val="24"/>
          <w:lang w:val="ru-RU"/>
        </w:rPr>
        <w:t>общения.</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1038"/>
        </w:tabs>
        <w:spacing w:before="0"/>
        <w:ind w:left="0" w:firstLine="706"/>
        <w:jc w:val="both"/>
        <w:rPr>
          <w:sz w:val="24"/>
          <w:szCs w:val="24"/>
          <w:lang w:val="ru-RU"/>
        </w:rPr>
      </w:pPr>
      <w:r w:rsidRPr="005C6099">
        <w:rPr>
          <w:sz w:val="24"/>
          <w:szCs w:val="24"/>
          <w:lang w:val="ru-RU"/>
        </w:rPr>
        <w:t>выступать перед аудиторией с небольшим докладом; публично представлять проект, реферат; публично защищать свою</w:t>
      </w:r>
      <w:r w:rsidRPr="005C6099">
        <w:rPr>
          <w:spacing w:val="2"/>
          <w:sz w:val="24"/>
          <w:szCs w:val="24"/>
          <w:lang w:val="ru-RU"/>
        </w:rPr>
        <w:t>позицию;</w:t>
      </w:r>
    </w:p>
    <w:p w:rsidR="00890171" w:rsidRPr="005C6099" w:rsidRDefault="00926698" w:rsidP="005C6099">
      <w:pPr>
        <w:pStyle w:val="a5"/>
        <w:numPr>
          <w:ilvl w:val="1"/>
          <w:numId w:val="57"/>
        </w:numPr>
        <w:spacing w:before="0"/>
        <w:ind w:left="0" w:firstLine="706"/>
        <w:jc w:val="both"/>
        <w:rPr>
          <w:sz w:val="24"/>
          <w:szCs w:val="24"/>
          <w:lang w:val="ru-RU"/>
        </w:rPr>
      </w:pPr>
      <w:r w:rsidRPr="005C6099">
        <w:rPr>
          <w:sz w:val="24"/>
          <w:szCs w:val="24"/>
          <w:lang w:val="ru-RU"/>
        </w:rPr>
        <w:t xml:space="preserve">участвовать в коллективном обсуждении проблем, </w:t>
      </w:r>
      <w:r w:rsidR="00F642EA" w:rsidRPr="005C6099">
        <w:rPr>
          <w:sz w:val="24"/>
          <w:szCs w:val="24"/>
          <w:lang w:val="ru-RU"/>
        </w:rPr>
        <w:t>аргу</w:t>
      </w:r>
      <w:r w:rsidRPr="005C6099">
        <w:rPr>
          <w:sz w:val="24"/>
          <w:szCs w:val="24"/>
          <w:lang w:val="ru-RU"/>
        </w:rPr>
        <w:t xml:space="preserve">ментировать </w:t>
      </w:r>
      <w:r w:rsidR="00F642EA" w:rsidRPr="005C6099">
        <w:rPr>
          <w:sz w:val="24"/>
          <w:szCs w:val="24"/>
          <w:lang w:val="ru-RU"/>
        </w:rPr>
        <w:t xml:space="preserve">собственную </w:t>
      </w:r>
      <w:r w:rsidR="00F642EA" w:rsidRPr="005C6099">
        <w:rPr>
          <w:spacing w:val="2"/>
          <w:sz w:val="24"/>
          <w:szCs w:val="24"/>
          <w:lang w:val="ru-RU"/>
        </w:rPr>
        <w:t xml:space="preserve">позицию, </w:t>
      </w:r>
      <w:r w:rsidR="00F642EA" w:rsidRPr="005C6099">
        <w:rPr>
          <w:sz w:val="24"/>
          <w:szCs w:val="24"/>
          <w:lang w:val="ru-RU"/>
        </w:rPr>
        <w:t>доказывать её</w:t>
      </w:r>
      <w:proofErr w:type="gramStart"/>
      <w:r w:rsidR="00F642EA" w:rsidRPr="005C6099">
        <w:rPr>
          <w:sz w:val="24"/>
          <w:szCs w:val="24"/>
          <w:lang w:val="ru-RU"/>
        </w:rPr>
        <w:t>,</w:t>
      </w:r>
      <w:r w:rsidR="00F642EA" w:rsidRPr="005C6099">
        <w:rPr>
          <w:spacing w:val="-2"/>
          <w:sz w:val="24"/>
          <w:szCs w:val="24"/>
          <w:lang w:val="ru-RU"/>
        </w:rPr>
        <w:t>у</w:t>
      </w:r>
      <w:proofErr w:type="gramEnd"/>
      <w:r w:rsidR="00F642EA" w:rsidRPr="005C6099">
        <w:rPr>
          <w:spacing w:val="-2"/>
          <w:sz w:val="24"/>
          <w:szCs w:val="24"/>
          <w:lang w:val="ru-RU"/>
        </w:rPr>
        <w:t>беждать;</w:t>
      </w:r>
    </w:p>
    <w:p w:rsidR="00890171" w:rsidRPr="005C6099" w:rsidRDefault="00F642EA" w:rsidP="005C6099">
      <w:pPr>
        <w:pStyle w:val="a5"/>
        <w:numPr>
          <w:ilvl w:val="1"/>
          <w:numId w:val="57"/>
        </w:numPr>
        <w:tabs>
          <w:tab w:val="left" w:pos="963"/>
        </w:tabs>
        <w:spacing w:before="0"/>
        <w:ind w:left="0" w:hanging="135"/>
        <w:rPr>
          <w:sz w:val="24"/>
          <w:szCs w:val="24"/>
          <w:lang w:val="ru-RU"/>
        </w:rPr>
      </w:pPr>
      <w:r w:rsidRPr="005C6099">
        <w:rPr>
          <w:sz w:val="24"/>
          <w:szCs w:val="24"/>
          <w:lang w:val="ru-RU"/>
        </w:rPr>
        <w:t xml:space="preserve">понимать основные причины коммуникативных </w:t>
      </w:r>
      <w:r w:rsidRPr="005C6099">
        <w:rPr>
          <w:spacing w:val="-3"/>
          <w:sz w:val="24"/>
          <w:szCs w:val="24"/>
          <w:lang w:val="ru-RU"/>
        </w:rPr>
        <w:t xml:space="preserve">неудач </w:t>
      </w:r>
      <w:r w:rsidRPr="005C6099">
        <w:rPr>
          <w:sz w:val="24"/>
          <w:szCs w:val="24"/>
          <w:lang w:val="ru-RU"/>
        </w:rPr>
        <w:t>и объяснятьих.</w:t>
      </w:r>
    </w:p>
    <w:p w:rsidR="00890171" w:rsidRPr="005C6099" w:rsidRDefault="00F642EA" w:rsidP="005C6099">
      <w:pPr>
        <w:pStyle w:val="1"/>
        <w:spacing w:before="0"/>
        <w:ind w:left="0" w:right="0"/>
        <w:rPr>
          <w:lang w:val="ru-RU"/>
        </w:rPr>
      </w:pPr>
      <w:r w:rsidRPr="005C6099">
        <w:rPr>
          <w:lang w:val="ru-RU"/>
        </w:rPr>
        <w:t>Речевая деятельность. Аудирование.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1068"/>
        </w:tabs>
        <w:spacing w:before="0"/>
        <w:ind w:left="0" w:firstLine="706"/>
        <w:jc w:val="both"/>
        <w:rPr>
          <w:sz w:val="24"/>
          <w:szCs w:val="24"/>
          <w:lang w:val="ru-RU"/>
        </w:rPr>
      </w:pPr>
      <w:r w:rsidRPr="005C6099">
        <w:rPr>
          <w:sz w:val="24"/>
          <w:szCs w:val="24"/>
          <w:lang w:val="ru-RU"/>
        </w:rPr>
        <w:t xml:space="preserve">различным видам аудирования </w:t>
      </w:r>
      <w:r w:rsidRPr="005C6099">
        <w:rPr>
          <w:spacing w:val="-3"/>
          <w:sz w:val="24"/>
          <w:szCs w:val="24"/>
          <w:lang w:val="ru-RU"/>
        </w:rPr>
        <w:t xml:space="preserve">(с </w:t>
      </w:r>
      <w:r w:rsidRPr="005C6099">
        <w:rPr>
          <w:spacing w:val="2"/>
          <w:sz w:val="24"/>
          <w:szCs w:val="24"/>
          <w:lang w:val="ru-RU"/>
        </w:rPr>
        <w:t xml:space="preserve">полным </w:t>
      </w:r>
      <w:r w:rsidRPr="005C6099">
        <w:rPr>
          <w:sz w:val="24"/>
          <w:szCs w:val="24"/>
          <w:lang w:val="ru-RU"/>
        </w:rPr>
        <w:t xml:space="preserve">пониманием </w:t>
      </w:r>
      <w:r w:rsidRPr="005C6099">
        <w:rPr>
          <w:spacing w:val="-3"/>
          <w:sz w:val="24"/>
          <w:szCs w:val="24"/>
          <w:lang w:val="ru-RU"/>
        </w:rPr>
        <w:t xml:space="preserve">аудио </w:t>
      </w:r>
      <w:r w:rsidRPr="005C6099">
        <w:rPr>
          <w:sz w:val="24"/>
          <w:szCs w:val="24"/>
          <w:lang w:val="ru-RU"/>
        </w:rPr>
        <w:t xml:space="preserve">текста, с </w:t>
      </w:r>
      <w:r w:rsidRPr="005C6099">
        <w:rPr>
          <w:spacing w:val="2"/>
          <w:sz w:val="24"/>
          <w:szCs w:val="24"/>
          <w:lang w:val="ru-RU"/>
        </w:rPr>
        <w:t xml:space="preserve">пониманием </w:t>
      </w:r>
      <w:r w:rsidRPr="005C6099">
        <w:rPr>
          <w:sz w:val="24"/>
          <w:szCs w:val="24"/>
          <w:lang w:val="ru-RU"/>
        </w:rPr>
        <w:t xml:space="preserve">основного содержания, с выборочным извлечением информации); передавать содержание аудио </w:t>
      </w:r>
      <w:r w:rsidRPr="005C6099">
        <w:rPr>
          <w:spacing w:val="-3"/>
          <w:sz w:val="24"/>
          <w:szCs w:val="24"/>
          <w:lang w:val="ru-RU"/>
        </w:rPr>
        <w:t xml:space="preserve">текста </w:t>
      </w:r>
      <w:r w:rsidRPr="005C6099">
        <w:rPr>
          <w:sz w:val="24"/>
          <w:szCs w:val="24"/>
          <w:lang w:val="ru-RU"/>
        </w:rPr>
        <w:lastRenderedPageBreak/>
        <w:t xml:space="preserve">в соответствии с заданной коммуникативной </w:t>
      </w:r>
      <w:r w:rsidRPr="005C6099">
        <w:rPr>
          <w:spacing w:val="-3"/>
          <w:sz w:val="24"/>
          <w:szCs w:val="24"/>
          <w:lang w:val="ru-RU"/>
        </w:rPr>
        <w:t xml:space="preserve">задачей </w:t>
      </w:r>
      <w:r w:rsidRPr="005C6099">
        <w:rPr>
          <w:sz w:val="24"/>
          <w:szCs w:val="24"/>
          <w:lang w:val="ru-RU"/>
        </w:rPr>
        <w:t xml:space="preserve">в </w:t>
      </w:r>
      <w:r w:rsidRPr="005C6099">
        <w:rPr>
          <w:spacing w:val="-2"/>
          <w:sz w:val="24"/>
          <w:szCs w:val="24"/>
          <w:lang w:val="ru-RU"/>
        </w:rPr>
        <w:t>устной</w:t>
      </w:r>
      <w:r w:rsidRPr="005C6099">
        <w:rPr>
          <w:spacing w:val="-5"/>
          <w:sz w:val="24"/>
          <w:szCs w:val="24"/>
          <w:lang w:val="ru-RU"/>
        </w:rPr>
        <w:t>форме;</w:t>
      </w:r>
    </w:p>
    <w:p w:rsidR="00890171" w:rsidRPr="005C6099" w:rsidRDefault="00F642EA" w:rsidP="005C6099">
      <w:pPr>
        <w:pStyle w:val="a5"/>
        <w:numPr>
          <w:ilvl w:val="1"/>
          <w:numId w:val="57"/>
        </w:numPr>
        <w:tabs>
          <w:tab w:val="left" w:pos="1023"/>
        </w:tabs>
        <w:spacing w:before="0"/>
        <w:ind w:left="0" w:firstLine="721"/>
        <w:jc w:val="both"/>
        <w:rPr>
          <w:sz w:val="24"/>
          <w:szCs w:val="24"/>
          <w:lang w:val="ru-RU"/>
        </w:rPr>
      </w:pPr>
      <w:r w:rsidRPr="005C6099">
        <w:rPr>
          <w:sz w:val="24"/>
          <w:szCs w:val="24"/>
          <w:lang w:val="ru-RU"/>
        </w:rPr>
        <w:t xml:space="preserve">понимать и </w:t>
      </w:r>
      <w:r w:rsidRPr="005C6099">
        <w:rPr>
          <w:spacing w:val="-3"/>
          <w:sz w:val="24"/>
          <w:szCs w:val="24"/>
          <w:lang w:val="ru-RU"/>
        </w:rPr>
        <w:t xml:space="preserve">формулировать </w:t>
      </w:r>
      <w:r w:rsidRPr="005C6099">
        <w:rPr>
          <w:sz w:val="24"/>
          <w:szCs w:val="24"/>
          <w:lang w:val="ru-RU"/>
        </w:rPr>
        <w:t xml:space="preserve">в </w:t>
      </w:r>
      <w:r w:rsidRPr="005C6099">
        <w:rPr>
          <w:spacing w:val="-2"/>
          <w:sz w:val="24"/>
          <w:szCs w:val="24"/>
          <w:lang w:val="ru-RU"/>
        </w:rPr>
        <w:t xml:space="preserve">устной </w:t>
      </w:r>
      <w:r w:rsidRPr="005C6099">
        <w:rPr>
          <w:sz w:val="24"/>
          <w:szCs w:val="24"/>
          <w:lang w:val="ru-RU"/>
        </w:rPr>
        <w:t xml:space="preserve">форме тему, коммуникативную </w:t>
      </w:r>
      <w:r w:rsidRPr="005C6099">
        <w:rPr>
          <w:spacing w:val="-3"/>
          <w:sz w:val="24"/>
          <w:szCs w:val="24"/>
          <w:lang w:val="ru-RU"/>
        </w:rPr>
        <w:t xml:space="preserve">задачу, </w:t>
      </w:r>
      <w:r w:rsidRPr="005C6099">
        <w:rPr>
          <w:sz w:val="24"/>
          <w:szCs w:val="24"/>
          <w:lang w:val="ru-RU"/>
        </w:rPr>
        <w:t>основную мысль, логику изложения учебно-научного, публицистического</w:t>
      </w:r>
      <w:proofErr w:type="gramStart"/>
      <w:r w:rsidRPr="005C6099">
        <w:rPr>
          <w:sz w:val="24"/>
          <w:szCs w:val="24"/>
          <w:lang w:val="ru-RU"/>
        </w:rPr>
        <w:t>,о</w:t>
      </w:r>
      <w:proofErr w:type="gramEnd"/>
      <w:r w:rsidRPr="005C6099">
        <w:rPr>
          <w:sz w:val="24"/>
          <w:szCs w:val="24"/>
          <w:lang w:val="ru-RU"/>
        </w:rPr>
        <w:t>фициально-делового,художественного аудио текстов, распознавать в</w:t>
      </w:r>
      <w:r w:rsidR="00926698" w:rsidRPr="005C6099">
        <w:rPr>
          <w:sz w:val="24"/>
          <w:szCs w:val="24"/>
          <w:lang w:val="ru-RU"/>
        </w:rPr>
        <w:t xml:space="preserve"> них основную и дополнительную информацию, комментировать её в </w:t>
      </w:r>
      <w:r w:rsidRPr="005C6099">
        <w:rPr>
          <w:sz w:val="24"/>
          <w:szCs w:val="24"/>
          <w:lang w:val="ru-RU"/>
        </w:rPr>
        <w:t>устной форме;</w:t>
      </w:r>
    </w:p>
    <w:p w:rsidR="00890171" w:rsidRPr="005C6099" w:rsidRDefault="00F642EA" w:rsidP="005C6099">
      <w:pPr>
        <w:pStyle w:val="a5"/>
        <w:numPr>
          <w:ilvl w:val="1"/>
          <w:numId w:val="57"/>
        </w:numPr>
        <w:tabs>
          <w:tab w:val="left" w:pos="1038"/>
        </w:tabs>
        <w:spacing w:before="0"/>
        <w:ind w:left="0" w:firstLine="706"/>
        <w:jc w:val="both"/>
        <w:rPr>
          <w:sz w:val="24"/>
          <w:szCs w:val="24"/>
          <w:lang w:val="ru-RU"/>
        </w:rPr>
      </w:pPr>
      <w:r w:rsidRPr="005C6099">
        <w:rPr>
          <w:sz w:val="24"/>
          <w:szCs w:val="24"/>
          <w:lang w:val="ru-RU"/>
        </w:rPr>
        <w:t xml:space="preserve">передавать содержание учебно-научного, публицистического, официально-делового, художественного аудио текстов в </w:t>
      </w:r>
      <w:r w:rsidRPr="005C6099">
        <w:rPr>
          <w:spacing w:val="-5"/>
          <w:sz w:val="24"/>
          <w:szCs w:val="24"/>
          <w:lang w:val="ru-RU"/>
        </w:rPr>
        <w:t xml:space="preserve">форме </w:t>
      </w:r>
      <w:r w:rsidRPr="005C6099">
        <w:rPr>
          <w:sz w:val="24"/>
          <w:szCs w:val="24"/>
          <w:lang w:val="ru-RU"/>
        </w:rPr>
        <w:t>плана, тезисов, ученического изложения (подробного, выборочного</w:t>
      </w:r>
      <w:proofErr w:type="gramStart"/>
      <w:r w:rsidRPr="005C6099">
        <w:rPr>
          <w:sz w:val="24"/>
          <w:szCs w:val="24"/>
          <w:lang w:val="ru-RU"/>
        </w:rPr>
        <w:t>,</w:t>
      </w:r>
      <w:r w:rsidRPr="005C6099">
        <w:rPr>
          <w:spacing w:val="-3"/>
          <w:sz w:val="24"/>
          <w:szCs w:val="24"/>
          <w:lang w:val="ru-RU"/>
        </w:rPr>
        <w:t>с</w:t>
      </w:r>
      <w:proofErr w:type="gramEnd"/>
      <w:r w:rsidRPr="005C6099">
        <w:rPr>
          <w:spacing w:val="-3"/>
          <w:sz w:val="24"/>
          <w:szCs w:val="24"/>
          <w:lang w:val="ru-RU"/>
        </w:rPr>
        <w:t>жатого).</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78"/>
        </w:tabs>
        <w:spacing w:before="0"/>
        <w:ind w:left="0" w:firstLine="706"/>
        <w:jc w:val="both"/>
        <w:rPr>
          <w:sz w:val="24"/>
          <w:szCs w:val="24"/>
          <w:lang w:val="ru-RU"/>
        </w:rPr>
      </w:pPr>
      <w:r w:rsidRPr="005C6099">
        <w:rPr>
          <w:sz w:val="24"/>
          <w:szCs w:val="24"/>
          <w:lang w:val="ru-RU"/>
        </w:rPr>
        <w:t>пониматьявнуюи скрыту</w:t>
      </w:r>
      <w:proofErr w:type="gramStart"/>
      <w:r w:rsidRPr="005C6099">
        <w:rPr>
          <w:sz w:val="24"/>
          <w:szCs w:val="24"/>
          <w:lang w:val="ru-RU"/>
        </w:rPr>
        <w:t>ю(</w:t>
      </w:r>
      <w:proofErr w:type="gramEnd"/>
      <w:r w:rsidRPr="005C6099">
        <w:rPr>
          <w:sz w:val="24"/>
          <w:szCs w:val="24"/>
          <w:lang w:val="ru-RU"/>
        </w:rPr>
        <w:t>подтекстовую)информациюпублицистическоготекста</w:t>
      </w:r>
      <w:r w:rsidRPr="005C6099">
        <w:rPr>
          <w:spacing w:val="-3"/>
          <w:sz w:val="24"/>
          <w:szCs w:val="24"/>
          <w:lang w:val="ru-RU"/>
        </w:rPr>
        <w:t xml:space="preserve">(в </w:t>
      </w:r>
      <w:r w:rsidRPr="005C6099">
        <w:rPr>
          <w:sz w:val="24"/>
          <w:szCs w:val="24"/>
          <w:lang w:val="ru-RU"/>
        </w:rPr>
        <w:t xml:space="preserve">том числе в </w:t>
      </w:r>
      <w:r w:rsidRPr="005C6099">
        <w:rPr>
          <w:spacing w:val="-3"/>
          <w:sz w:val="24"/>
          <w:szCs w:val="24"/>
          <w:lang w:val="ru-RU"/>
        </w:rPr>
        <w:t xml:space="preserve">СМИ), </w:t>
      </w:r>
      <w:r w:rsidRPr="005C6099">
        <w:rPr>
          <w:sz w:val="24"/>
          <w:szCs w:val="24"/>
          <w:lang w:val="ru-RU"/>
        </w:rPr>
        <w:t xml:space="preserve">анализировать и комментировать её в </w:t>
      </w:r>
      <w:r w:rsidRPr="005C6099">
        <w:rPr>
          <w:spacing w:val="-2"/>
          <w:sz w:val="24"/>
          <w:szCs w:val="24"/>
          <w:lang w:val="ru-RU"/>
        </w:rPr>
        <w:t>устной</w:t>
      </w:r>
      <w:r w:rsidRPr="005C6099">
        <w:rPr>
          <w:spacing w:val="-5"/>
          <w:sz w:val="24"/>
          <w:szCs w:val="24"/>
          <w:lang w:val="ru-RU"/>
        </w:rPr>
        <w:t>форме.</w:t>
      </w:r>
    </w:p>
    <w:p w:rsidR="00890171" w:rsidRPr="005C6099" w:rsidRDefault="00F642EA" w:rsidP="005C6099">
      <w:pPr>
        <w:pStyle w:val="1"/>
        <w:spacing w:before="0"/>
        <w:ind w:left="0" w:right="0"/>
        <w:rPr>
          <w:lang w:val="ru-RU"/>
        </w:rPr>
      </w:pPr>
      <w:r w:rsidRPr="005C6099">
        <w:rPr>
          <w:lang w:val="ru-RU"/>
        </w:rPr>
        <w:t>Чтение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7C2609" w:rsidP="005C6099">
      <w:pPr>
        <w:pStyle w:val="a3"/>
        <w:numPr>
          <w:ilvl w:val="1"/>
          <w:numId w:val="57"/>
        </w:numPr>
        <w:spacing w:before="0"/>
        <w:ind w:left="0" w:firstLine="0"/>
        <w:jc w:val="both"/>
        <w:rPr>
          <w:lang w:val="ru-RU"/>
        </w:rPr>
      </w:pPr>
      <w:r w:rsidRPr="005C6099">
        <w:rPr>
          <w:lang w:val="ru-RU"/>
        </w:rPr>
        <w:t xml:space="preserve">понимать содержание прочитанных учебно-научных, </w:t>
      </w:r>
      <w:r w:rsidR="00F642EA" w:rsidRPr="005C6099">
        <w:rPr>
          <w:lang w:val="ru-RU"/>
        </w:rPr>
        <w:t>публицистических (информационных и аналитических, художественно-публицистического жанров)</w:t>
      </w:r>
      <w:proofErr w:type="gramStart"/>
      <w:r w:rsidR="00F642EA" w:rsidRPr="005C6099">
        <w:rPr>
          <w:lang w:val="ru-RU"/>
        </w:rPr>
        <w:t>,х</w:t>
      </w:r>
      <w:proofErr w:type="gramEnd"/>
      <w:r w:rsidR="00F642EA" w:rsidRPr="005C6099">
        <w:rPr>
          <w:lang w:val="ru-RU"/>
        </w:rPr>
        <w:t>удожественных</w:t>
      </w:r>
      <w:r w:rsidR="00F642EA" w:rsidRPr="005C6099">
        <w:rPr>
          <w:spacing w:val="-3"/>
          <w:lang w:val="ru-RU"/>
        </w:rPr>
        <w:t xml:space="preserve">текстов </w:t>
      </w:r>
      <w:r w:rsidR="00F642EA" w:rsidRPr="005C6099">
        <w:rPr>
          <w:lang w:val="ru-RU"/>
        </w:rPr>
        <w:t xml:space="preserve">и воспроизводить </w:t>
      </w:r>
      <w:r w:rsidR="00F642EA" w:rsidRPr="005C6099">
        <w:rPr>
          <w:spacing w:val="3"/>
          <w:lang w:val="ru-RU"/>
        </w:rPr>
        <w:t xml:space="preserve">их </w:t>
      </w:r>
      <w:r w:rsidR="00F642EA" w:rsidRPr="005C6099">
        <w:rPr>
          <w:lang w:val="ru-RU"/>
        </w:rPr>
        <w:t xml:space="preserve">в </w:t>
      </w:r>
      <w:r w:rsidR="00F642EA" w:rsidRPr="005C6099">
        <w:rPr>
          <w:spacing w:val="-2"/>
          <w:lang w:val="ru-RU"/>
        </w:rPr>
        <w:t xml:space="preserve">устной </w:t>
      </w:r>
      <w:r w:rsidR="00F642EA" w:rsidRPr="005C6099">
        <w:rPr>
          <w:spacing w:val="-5"/>
          <w:lang w:val="ru-RU"/>
        </w:rPr>
        <w:t xml:space="preserve">форме </w:t>
      </w:r>
      <w:r w:rsidR="00F642EA" w:rsidRPr="005C6099">
        <w:rPr>
          <w:lang w:val="ru-RU"/>
        </w:rPr>
        <w:t xml:space="preserve">в соответствии с ситуацией </w:t>
      </w:r>
      <w:r w:rsidR="00F642EA" w:rsidRPr="005C6099">
        <w:rPr>
          <w:spacing w:val="-3"/>
          <w:lang w:val="ru-RU"/>
        </w:rPr>
        <w:t xml:space="preserve">общения, </w:t>
      </w:r>
      <w:r w:rsidRPr="005C6099">
        <w:rPr>
          <w:lang w:val="ru-RU"/>
        </w:rPr>
        <w:t xml:space="preserve">а также в </w:t>
      </w:r>
      <w:r w:rsidR="00F642EA" w:rsidRPr="005C6099">
        <w:rPr>
          <w:lang w:val="ru-RU"/>
        </w:rPr>
        <w:t xml:space="preserve">форме ученического изложения (подробного, выборочного, </w:t>
      </w:r>
      <w:r w:rsidR="00F642EA" w:rsidRPr="005C6099">
        <w:rPr>
          <w:spacing w:val="-3"/>
          <w:lang w:val="ru-RU"/>
        </w:rPr>
        <w:t xml:space="preserve">сжатого), </w:t>
      </w:r>
      <w:r w:rsidR="00F642EA" w:rsidRPr="005C6099">
        <w:rPr>
          <w:lang w:val="ru-RU"/>
        </w:rPr>
        <w:t xml:space="preserve">в </w:t>
      </w:r>
      <w:r w:rsidR="00F642EA" w:rsidRPr="005C6099">
        <w:rPr>
          <w:spacing w:val="-5"/>
          <w:lang w:val="ru-RU"/>
        </w:rPr>
        <w:t xml:space="preserve">форме </w:t>
      </w:r>
      <w:r w:rsidR="00F642EA" w:rsidRPr="005C6099">
        <w:rPr>
          <w:spacing w:val="4"/>
          <w:lang w:val="ru-RU"/>
        </w:rPr>
        <w:t xml:space="preserve">плана, </w:t>
      </w:r>
      <w:r w:rsidR="00F642EA" w:rsidRPr="005C6099">
        <w:rPr>
          <w:lang w:val="ru-RU"/>
        </w:rPr>
        <w:t xml:space="preserve">тезисов </w:t>
      </w:r>
      <w:r w:rsidR="00F642EA" w:rsidRPr="005C6099">
        <w:rPr>
          <w:spacing w:val="-3"/>
          <w:lang w:val="ru-RU"/>
        </w:rPr>
        <w:t xml:space="preserve">(в </w:t>
      </w:r>
      <w:r w:rsidR="00F642EA" w:rsidRPr="005C6099">
        <w:rPr>
          <w:spacing w:val="-2"/>
          <w:lang w:val="ru-RU"/>
        </w:rPr>
        <w:t xml:space="preserve">устной </w:t>
      </w:r>
      <w:r w:rsidR="00F642EA" w:rsidRPr="005C6099">
        <w:rPr>
          <w:lang w:val="ru-RU"/>
        </w:rPr>
        <w:t>и письменной</w:t>
      </w:r>
      <w:r w:rsidR="00F642EA" w:rsidRPr="005C6099">
        <w:rPr>
          <w:spacing w:val="-3"/>
          <w:lang w:val="ru-RU"/>
        </w:rPr>
        <w:t>форме);</w:t>
      </w:r>
    </w:p>
    <w:p w:rsidR="00890171" w:rsidRPr="005C6099" w:rsidRDefault="00F642EA" w:rsidP="005C6099">
      <w:pPr>
        <w:pStyle w:val="a5"/>
        <w:numPr>
          <w:ilvl w:val="1"/>
          <w:numId w:val="57"/>
        </w:numPr>
        <w:spacing w:before="0"/>
        <w:ind w:left="0" w:firstLine="706"/>
        <w:rPr>
          <w:sz w:val="24"/>
          <w:szCs w:val="24"/>
          <w:lang w:val="ru-RU"/>
        </w:rPr>
      </w:pPr>
      <w:r w:rsidRPr="005C6099">
        <w:rPr>
          <w:sz w:val="24"/>
          <w:szCs w:val="24"/>
          <w:lang w:val="ru-RU"/>
        </w:rPr>
        <w:t xml:space="preserve">использовать практические умения ознакомительного, изучающего, просмотрового способов (видов) чтения в соответствии с </w:t>
      </w:r>
      <w:proofErr w:type="gramStart"/>
      <w:r w:rsidRPr="005C6099">
        <w:rPr>
          <w:sz w:val="24"/>
          <w:szCs w:val="24"/>
          <w:lang w:val="ru-RU"/>
        </w:rPr>
        <w:t>поставленной</w:t>
      </w:r>
      <w:proofErr w:type="gramEnd"/>
      <w:r w:rsidRPr="005C6099">
        <w:rPr>
          <w:sz w:val="24"/>
          <w:szCs w:val="24"/>
          <w:lang w:val="ru-RU"/>
        </w:rPr>
        <w:t xml:space="preserve"> коммуникативнойзадачей;</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передавать схематически представленную информацию в </w:t>
      </w:r>
      <w:r w:rsidRPr="005C6099">
        <w:rPr>
          <w:spacing w:val="2"/>
          <w:sz w:val="24"/>
          <w:szCs w:val="24"/>
          <w:lang w:val="ru-RU"/>
        </w:rPr>
        <w:t xml:space="preserve">виде </w:t>
      </w:r>
      <w:r w:rsidRPr="005C6099">
        <w:rPr>
          <w:sz w:val="24"/>
          <w:szCs w:val="24"/>
          <w:lang w:val="ru-RU"/>
        </w:rPr>
        <w:t>связного</w:t>
      </w:r>
      <w:r w:rsidRPr="005C6099">
        <w:rPr>
          <w:spacing w:val="-3"/>
          <w:sz w:val="24"/>
          <w:szCs w:val="24"/>
          <w:lang w:val="ru-RU"/>
        </w:rPr>
        <w:t>текста;</w:t>
      </w:r>
    </w:p>
    <w:p w:rsidR="00890171" w:rsidRPr="005C6099" w:rsidRDefault="007C2609" w:rsidP="005C6099">
      <w:pPr>
        <w:pStyle w:val="a5"/>
        <w:numPr>
          <w:ilvl w:val="1"/>
          <w:numId w:val="57"/>
        </w:numPr>
        <w:spacing w:before="0"/>
        <w:ind w:left="0" w:firstLine="706"/>
        <w:jc w:val="both"/>
        <w:rPr>
          <w:sz w:val="24"/>
          <w:szCs w:val="24"/>
          <w:lang w:val="ru-RU"/>
        </w:rPr>
      </w:pPr>
      <w:r w:rsidRPr="005C6099">
        <w:rPr>
          <w:sz w:val="24"/>
          <w:szCs w:val="24"/>
          <w:lang w:val="ru-RU"/>
        </w:rPr>
        <w:t xml:space="preserve">использовать приёмы работы </w:t>
      </w:r>
      <w:r w:rsidR="00F642EA" w:rsidRPr="005C6099">
        <w:rPr>
          <w:sz w:val="24"/>
          <w:szCs w:val="24"/>
          <w:lang w:val="ru-RU"/>
        </w:rPr>
        <w:t>с</w:t>
      </w:r>
      <w:r w:rsidR="00F642EA" w:rsidRPr="005C6099">
        <w:rPr>
          <w:spacing w:val="-3"/>
          <w:sz w:val="24"/>
          <w:szCs w:val="24"/>
          <w:lang w:val="ru-RU"/>
        </w:rPr>
        <w:t>учебной</w:t>
      </w:r>
      <w:r w:rsidRPr="005C6099">
        <w:rPr>
          <w:sz w:val="24"/>
          <w:szCs w:val="24"/>
          <w:lang w:val="ru-RU"/>
        </w:rPr>
        <w:t xml:space="preserve">книгой, справочниками </w:t>
      </w:r>
      <w:r w:rsidR="00F642EA" w:rsidRPr="005C6099">
        <w:rPr>
          <w:sz w:val="24"/>
          <w:szCs w:val="24"/>
          <w:lang w:val="ru-RU"/>
        </w:rPr>
        <w:t>и</w:t>
      </w:r>
      <w:r w:rsidR="00F642EA" w:rsidRPr="005C6099">
        <w:rPr>
          <w:spacing w:val="-1"/>
          <w:sz w:val="24"/>
          <w:szCs w:val="24"/>
          <w:lang w:val="ru-RU"/>
        </w:rPr>
        <w:t xml:space="preserve">другими </w:t>
      </w:r>
      <w:r w:rsidR="00F642EA" w:rsidRPr="005C6099">
        <w:rPr>
          <w:sz w:val="24"/>
          <w:szCs w:val="24"/>
          <w:lang w:val="ru-RU"/>
        </w:rPr>
        <w:t>информационными источниками, включая СМИ и ресурсыИнтернета;</w:t>
      </w:r>
    </w:p>
    <w:p w:rsidR="00890171" w:rsidRPr="005C6099" w:rsidRDefault="00F642EA" w:rsidP="005C6099">
      <w:pPr>
        <w:pStyle w:val="a5"/>
        <w:numPr>
          <w:ilvl w:val="1"/>
          <w:numId w:val="57"/>
        </w:numPr>
        <w:tabs>
          <w:tab w:val="left" w:pos="1108"/>
        </w:tabs>
        <w:spacing w:before="0"/>
        <w:ind w:left="0" w:firstLine="706"/>
        <w:jc w:val="both"/>
        <w:rPr>
          <w:sz w:val="24"/>
          <w:szCs w:val="24"/>
          <w:lang w:val="ru-RU"/>
        </w:rPr>
      </w:pPr>
      <w:r w:rsidRPr="005C6099">
        <w:rPr>
          <w:sz w:val="24"/>
          <w:szCs w:val="24"/>
          <w:lang w:val="ru-RU"/>
        </w:rPr>
        <w:t xml:space="preserve">отбирать и систематизировать материал </w:t>
      </w:r>
      <w:r w:rsidRPr="005C6099">
        <w:rPr>
          <w:spacing w:val="3"/>
          <w:sz w:val="24"/>
          <w:szCs w:val="24"/>
          <w:lang w:val="ru-RU"/>
        </w:rPr>
        <w:t xml:space="preserve">на </w:t>
      </w:r>
      <w:r w:rsidRPr="005C6099">
        <w:rPr>
          <w:sz w:val="24"/>
          <w:szCs w:val="24"/>
          <w:lang w:val="ru-RU"/>
        </w:rPr>
        <w:t>определённую тему, анализировать отобранную информацию и интерпретировать её в соответствии с поставленной коммуникативной задачей.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понимать, анализировать, оценивать </w:t>
      </w:r>
      <w:r w:rsidRPr="005C6099">
        <w:rPr>
          <w:spacing w:val="-3"/>
          <w:sz w:val="24"/>
          <w:szCs w:val="24"/>
          <w:lang w:val="ru-RU"/>
        </w:rPr>
        <w:t xml:space="preserve">явную </w:t>
      </w:r>
      <w:r w:rsidRPr="005C6099">
        <w:rPr>
          <w:sz w:val="24"/>
          <w:szCs w:val="24"/>
          <w:lang w:val="ru-RU"/>
        </w:rPr>
        <w:t xml:space="preserve">и </w:t>
      </w:r>
      <w:r w:rsidRPr="005C6099">
        <w:rPr>
          <w:spacing w:val="-4"/>
          <w:sz w:val="24"/>
          <w:szCs w:val="24"/>
          <w:lang w:val="ru-RU"/>
        </w:rPr>
        <w:t xml:space="preserve">скрытую </w:t>
      </w:r>
      <w:r w:rsidRPr="005C6099">
        <w:rPr>
          <w:sz w:val="24"/>
          <w:szCs w:val="24"/>
          <w:lang w:val="ru-RU"/>
        </w:rPr>
        <w:t xml:space="preserve">(подтекстовую) информацию в прочитанных текстах </w:t>
      </w:r>
      <w:r w:rsidRPr="005C6099">
        <w:rPr>
          <w:spacing w:val="2"/>
          <w:sz w:val="24"/>
          <w:szCs w:val="24"/>
          <w:lang w:val="ru-RU"/>
        </w:rPr>
        <w:t>разной</w:t>
      </w:r>
      <w:r w:rsidRPr="005C6099">
        <w:rPr>
          <w:sz w:val="24"/>
          <w:szCs w:val="24"/>
          <w:lang w:val="ru-RU"/>
        </w:rPr>
        <w:t>функционально-стилевой и жанровойпринадлежности;</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proofErr w:type="gramStart"/>
      <w:r w:rsidRPr="005C6099">
        <w:rPr>
          <w:sz w:val="24"/>
          <w:szCs w:val="24"/>
          <w:lang w:val="ru-RU"/>
        </w:rPr>
        <w:t xml:space="preserve">извлекать информацию </w:t>
      </w:r>
      <w:r w:rsidRPr="005C6099">
        <w:rPr>
          <w:spacing w:val="3"/>
          <w:sz w:val="24"/>
          <w:szCs w:val="24"/>
          <w:lang w:val="ru-RU"/>
        </w:rPr>
        <w:t xml:space="preserve">по </w:t>
      </w:r>
      <w:r w:rsidRPr="005C6099">
        <w:rPr>
          <w:sz w:val="24"/>
          <w:szCs w:val="24"/>
          <w:lang w:val="ru-RU"/>
        </w:rPr>
        <w:t xml:space="preserve">заданной проблеме (включая противоположные </w:t>
      </w:r>
      <w:r w:rsidRPr="005C6099">
        <w:rPr>
          <w:spacing w:val="-3"/>
          <w:sz w:val="24"/>
          <w:szCs w:val="24"/>
          <w:lang w:val="ru-RU"/>
        </w:rPr>
        <w:t xml:space="preserve">точки </w:t>
      </w:r>
      <w:r w:rsidRPr="005C6099">
        <w:rPr>
          <w:sz w:val="24"/>
          <w:szCs w:val="24"/>
          <w:lang w:val="ru-RU"/>
        </w:rPr>
        <w:t xml:space="preserve">зрения </w:t>
      </w:r>
      <w:r w:rsidRPr="005C6099">
        <w:rPr>
          <w:spacing w:val="3"/>
          <w:sz w:val="24"/>
          <w:szCs w:val="24"/>
          <w:lang w:val="ru-RU"/>
        </w:rPr>
        <w:t xml:space="preserve">на </w:t>
      </w:r>
      <w:r w:rsidRPr="005C6099">
        <w:rPr>
          <w:sz w:val="24"/>
          <w:szCs w:val="24"/>
          <w:lang w:val="ru-RU"/>
        </w:rPr>
        <w:t xml:space="preserve">её решение) </w:t>
      </w:r>
      <w:r w:rsidRPr="005C6099">
        <w:rPr>
          <w:spacing w:val="3"/>
          <w:sz w:val="24"/>
          <w:szCs w:val="24"/>
          <w:lang w:val="ru-RU"/>
        </w:rPr>
        <w:t xml:space="preserve">из </w:t>
      </w:r>
      <w:r w:rsidRPr="005C6099">
        <w:rPr>
          <w:sz w:val="24"/>
          <w:szCs w:val="24"/>
          <w:lang w:val="ru-RU"/>
        </w:rPr>
        <w:t xml:space="preserve">различных источников (учебно-научных текстов, </w:t>
      </w:r>
      <w:r w:rsidRPr="005C6099">
        <w:rPr>
          <w:spacing w:val="-3"/>
          <w:sz w:val="24"/>
          <w:szCs w:val="24"/>
          <w:lang w:val="ru-RU"/>
        </w:rPr>
        <w:t xml:space="preserve">текстов </w:t>
      </w:r>
      <w:r w:rsidRPr="005C6099">
        <w:rPr>
          <w:sz w:val="24"/>
          <w:szCs w:val="24"/>
          <w:lang w:val="ru-RU"/>
        </w:rPr>
        <w:t xml:space="preserve">СМИ, в том числе представленных в электронном виде </w:t>
      </w:r>
      <w:r w:rsidRPr="005C6099">
        <w:rPr>
          <w:spacing w:val="3"/>
          <w:sz w:val="24"/>
          <w:szCs w:val="24"/>
          <w:lang w:val="ru-RU"/>
        </w:rPr>
        <w:t xml:space="preserve">на </w:t>
      </w:r>
      <w:r w:rsidRPr="005C6099">
        <w:rPr>
          <w:sz w:val="24"/>
          <w:szCs w:val="24"/>
          <w:lang w:val="ru-RU"/>
        </w:rPr>
        <w:t xml:space="preserve">различных информационных носителях, официально </w:t>
      </w:r>
      <w:r w:rsidR="005E2C86" w:rsidRPr="005C6099">
        <w:rPr>
          <w:sz w:val="24"/>
          <w:szCs w:val="24"/>
          <w:lang w:val="ru-RU"/>
        </w:rPr>
        <w:t>–</w:t>
      </w:r>
      <w:r w:rsidRPr="005C6099">
        <w:rPr>
          <w:sz w:val="24"/>
          <w:szCs w:val="24"/>
          <w:lang w:val="ru-RU"/>
        </w:rPr>
        <w:t xml:space="preserve"> деловыхтекстов), высказыватьсобственную </w:t>
      </w:r>
      <w:r w:rsidRPr="005C6099">
        <w:rPr>
          <w:spacing w:val="3"/>
          <w:sz w:val="24"/>
          <w:szCs w:val="24"/>
          <w:lang w:val="ru-RU"/>
        </w:rPr>
        <w:t>точку</w:t>
      </w:r>
      <w:r w:rsidRPr="005C6099">
        <w:rPr>
          <w:sz w:val="24"/>
          <w:szCs w:val="24"/>
          <w:lang w:val="ru-RU"/>
        </w:rPr>
        <w:t>зрения</w:t>
      </w:r>
      <w:r w:rsidRPr="005C6099">
        <w:rPr>
          <w:spacing w:val="3"/>
          <w:sz w:val="24"/>
          <w:szCs w:val="24"/>
          <w:lang w:val="ru-RU"/>
        </w:rPr>
        <w:t>на</w:t>
      </w:r>
      <w:r w:rsidRPr="005C6099">
        <w:rPr>
          <w:sz w:val="24"/>
          <w:szCs w:val="24"/>
          <w:lang w:val="ru-RU"/>
        </w:rPr>
        <w:t>решениепроблемы.</w:t>
      </w:r>
      <w:proofErr w:type="gramEnd"/>
    </w:p>
    <w:p w:rsidR="00890171" w:rsidRPr="005C6099" w:rsidRDefault="00F642EA" w:rsidP="005C6099">
      <w:pPr>
        <w:pStyle w:val="1"/>
        <w:spacing w:before="0"/>
        <w:ind w:left="0" w:right="0"/>
      </w:pPr>
      <w:r w:rsidRPr="005C6099">
        <w:t>Говорение</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создавать </w:t>
      </w:r>
      <w:r w:rsidRPr="005C6099">
        <w:rPr>
          <w:spacing w:val="-3"/>
          <w:sz w:val="24"/>
          <w:szCs w:val="24"/>
          <w:lang w:val="ru-RU"/>
        </w:rPr>
        <w:t xml:space="preserve">устные </w:t>
      </w:r>
      <w:r w:rsidRPr="005C6099">
        <w:rPr>
          <w:sz w:val="24"/>
          <w:szCs w:val="24"/>
          <w:lang w:val="ru-RU"/>
        </w:rPr>
        <w:t xml:space="preserve">монологические и диалогические высказывания (в том </w:t>
      </w:r>
      <w:r w:rsidRPr="005C6099">
        <w:rPr>
          <w:spacing w:val="-3"/>
          <w:sz w:val="24"/>
          <w:szCs w:val="24"/>
          <w:lang w:val="ru-RU"/>
        </w:rPr>
        <w:t xml:space="preserve">числе </w:t>
      </w:r>
      <w:r w:rsidRPr="005C6099">
        <w:rPr>
          <w:sz w:val="24"/>
          <w:szCs w:val="24"/>
          <w:lang w:val="ru-RU"/>
        </w:rPr>
        <w:t xml:space="preserve">оценочного характера)  </w:t>
      </w:r>
      <w:r w:rsidRPr="005C6099">
        <w:rPr>
          <w:spacing w:val="-8"/>
          <w:sz w:val="24"/>
          <w:szCs w:val="24"/>
          <w:lang w:val="ru-RU"/>
        </w:rPr>
        <w:t xml:space="preserve">на  </w:t>
      </w:r>
      <w:r w:rsidRPr="005C6099">
        <w:rPr>
          <w:sz w:val="24"/>
          <w:szCs w:val="24"/>
          <w:lang w:val="ru-RU"/>
        </w:rPr>
        <w:t xml:space="preserve">актуальные  </w:t>
      </w:r>
      <w:r w:rsidRPr="005C6099">
        <w:rPr>
          <w:spacing w:val="2"/>
          <w:sz w:val="24"/>
          <w:szCs w:val="24"/>
          <w:lang w:val="ru-RU"/>
        </w:rPr>
        <w:t xml:space="preserve">социально-культурные,  </w:t>
      </w:r>
      <w:r w:rsidRPr="005C6099">
        <w:rPr>
          <w:sz w:val="24"/>
          <w:szCs w:val="24"/>
          <w:lang w:val="ru-RU"/>
        </w:rPr>
        <w:t xml:space="preserve">нравственно-этические, </w:t>
      </w:r>
      <w:r w:rsidRPr="005C6099">
        <w:rPr>
          <w:spacing w:val="3"/>
          <w:sz w:val="24"/>
          <w:szCs w:val="24"/>
          <w:lang w:val="ru-RU"/>
        </w:rPr>
        <w:t xml:space="preserve">бытовые, </w:t>
      </w:r>
      <w:r w:rsidRPr="005C6099">
        <w:rPr>
          <w:sz w:val="24"/>
          <w:szCs w:val="24"/>
          <w:lang w:val="ru-RU"/>
        </w:rPr>
        <w:t xml:space="preserve">учебные </w:t>
      </w:r>
      <w:r w:rsidRPr="005C6099">
        <w:rPr>
          <w:spacing w:val="4"/>
          <w:sz w:val="24"/>
          <w:szCs w:val="24"/>
          <w:lang w:val="ru-RU"/>
        </w:rPr>
        <w:t>тем</w:t>
      </w:r>
      <w:proofErr w:type="gramStart"/>
      <w:r w:rsidRPr="005C6099">
        <w:rPr>
          <w:spacing w:val="4"/>
          <w:sz w:val="24"/>
          <w:szCs w:val="24"/>
          <w:lang w:val="ru-RU"/>
        </w:rPr>
        <w:t>ы</w:t>
      </w:r>
      <w:r w:rsidRPr="005C6099">
        <w:rPr>
          <w:sz w:val="24"/>
          <w:szCs w:val="24"/>
          <w:lang w:val="ru-RU"/>
        </w:rPr>
        <w:t>(</w:t>
      </w:r>
      <w:proofErr w:type="gramEnd"/>
      <w:r w:rsidRPr="005C6099">
        <w:rPr>
          <w:sz w:val="24"/>
          <w:szCs w:val="24"/>
          <w:lang w:val="ru-RU"/>
        </w:rPr>
        <w:t>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90171" w:rsidRPr="005C6099" w:rsidRDefault="00E540B2" w:rsidP="005C6099">
      <w:pPr>
        <w:pStyle w:val="a5"/>
        <w:numPr>
          <w:ilvl w:val="1"/>
          <w:numId w:val="57"/>
        </w:numPr>
        <w:spacing w:before="0"/>
        <w:ind w:left="0" w:firstLine="706"/>
        <w:jc w:val="both"/>
        <w:rPr>
          <w:sz w:val="24"/>
          <w:szCs w:val="24"/>
          <w:lang w:val="ru-RU"/>
        </w:rPr>
      </w:pPr>
      <w:r w:rsidRPr="005C6099">
        <w:rPr>
          <w:sz w:val="24"/>
          <w:szCs w:val="24"/>
          <w:lang w:val="ru-RU"/>
        </w:rPr>
        <w:t xml:space="preserve">обсуждать и чётко </w:t>
      </w:r>
      <w:r w:rsidR="00F642EA" w:rsidRPr="005C6099">
        <w:rPr>
          <w:sz w:val="24"/>
          <w:szCs w:val="24"/>
          <w:lang w:val="ru-RU"/>
        </w:rPr>
        <w:t>формулировать</w:t>
      </w:r>
      <w:r w:rsidR="00F642EA" w:rsidRPr="005C6099">
        <w:rPr>
          <w:sz w:val="24"/>
          <w:szCs w:val="24"/>
          <w:lang w:val="ru-RU"/>
        </w:rPr>
        <w:tab/>
        <w:t>цели,</w:t>
      </w:r>
      <w:r w:rsidRPr="005C6099">
        <w:rPr>
          <w:sz w:val="24"/>
          <w:szCs w:val="24"/>
          <w:lang w:val="ru-RU"/>
        </w:rPr>
        <w:t xml:space="preserve"> план совместной </w:t>
      </w:r>
      <w:r w:rsidR="00F642EA" w:rsidRPr="005C6099">
        <w:rPr>
          <w:sz w:val="24"/>
          <w:szCs w:val="24"/>
          <w:lang w:val="ru-RU"/>
        </w:rPr>
        <w:t>групповой</w:t>
      </w:r>
      <w:r w:rsidR="00F642EA" w:rsidRPr="005C6099">
        <w:rPr>
          <w:spacing w:val="-3"/>
          <w:sz w:val="24"/>
          <w:szCs w:val="24"/>
          <w:lang w:val="ru-RU"/>
        </w:rPr>
        <w:t xml:space="preserve">учебной </w:t>
      </w:r>
      <w:r w:rsidR="00F642EA" w:rsidRPr="005C6099">
        <w:rPr>
          <w:sz w:val="24"/>
          <w:szCs w:val="24"/>
          <w:lang w:val="ru-RU"/>
        </w:rPr>
        <w:t>деятельности, распределение частейработы;</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извлекать </w:t>
      </w:r>
      <w:r w:rsidRPr="005C6099">
        <w:rPr>
          <w:spacing w:val="3"/>
          <w:sz w:val="24"/>
          <w:szCs w:val="24"/>
          <w:lang w:val="ru-RU"/>
        </w:rPr>
        <w:t xml:space="preserve">из </w:t>
      </w:r>
      <w:r w:rsidRPr="005C6099">
        <w:rPr>
          <w:sz w:val="24"/>
          <w:szCs w:val="24"/>
          <w:lang w:val="ru-RU"/>
        </w:rPr>
        <w:t xml:space="preserve">различных источников, систематизировать и анализировать материал </w:t>
      </w:r>
      <w:r w:rsidRPr="005C6099">
        <w:rPr>
          <w:spacing w:val="3"/>
          <w:sz w:val="24"/>
          <w:szCs w:val="24"/>
          <w:lang w:val="ru-RU"/>
        </w:rPr>
        <w:t xml:space="preserve">на </w:t>
      </w:r>
      <w:r w:rsidRPr="005C6099">
        <w:rPr>
          <w:sz w:val="24"/>
          <w:szCs w:val="24"/>
          <w:lang w:val="ru-RU"/>
        </w:rPr>
        <w:t xml:space="preserve">определённую тему и передавать его в </w:t>
      </w:r>
      <w:r w:rsidRPr="005C6099">
        <w:rPr>
          <w:spacing w:val="-2"/>
          <w:sz w:val="24"/>
          <w:szCs w:val="24"/>
          <w:lang w:val="ru-RU"/>
        </w:rPr>
        <w:t xml:space="preserve">устной </w:t>
      </w:r>
      <w:r w:rsidRPr="005C6099">
        <w:rPr>
          <w:spacing w:val="-5"/>
          <w:sz w:val="24"/>
          <w:szCs w:val="24"/>
          <w:lang w:val="ru-RU"/>
        </w:rPr>
        <w:t xml:space="preserve">форме </w:t>
      </w:r>
      <w:r w:rsidRPr="005C6099">
        <w:rPr>
          <w:sz w:val="24"/>
          <w:szCs w:val="24"/>
          <w:lang w:val="ru-RU"/>
        </w:rPr>
        <w:t xml:space="preserve">с </w:t>
      </w:r>
      <w:r w:rsidRPr="005C6099">
        <w:rPr>
          <w:spacing w:val="-4"/>
          <w:sz w:val="24"/>
          <w:szCs w:val="24"/>
          <w:lang w:val="ru-RU"/>
        </w:rPr>
        <w:t xml:space="preserve">учётом </w:t>
      </w:r>
      <w:r w:rsidRPr="005C6099">
        <w:rPr>
          <w:sz w:val="24"/>
          <w:szCs w:val="24"/>
          <w:lang w:val="ru-RU"/>
        </w:rPr>
        <w:t>заданных условий</w:t>
      </w:r>
      <w:r w:rsidRPr="005C6099">
        <w:rPr>
          <w:spacing w:val="-3"/>
          <w:sz w:val="24"/>
          <w:szCs w:val="24"/>
          <w:lang w:val="ru-RU"/>
        </w:rPr>
        <w:t>общения;</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соблюдать в практике </w:t>
      </w:r>
      <w:r w:rsidRPr="005C6099">
        <w:rPr>
          <w:spacing w:val="-3"/>
          <w:sz w:val="24"/>
          <w:szCs w:val="24"/>
          <w:lang w:val="ru-RU"/>
        </w:rPr>
        <w:t xml:space="preserve">устного </w:t>
      </w:r>
      <w:r w:rsidRPr="005C6099">
        <w:rPr>
          <w:sz w:val="24"/>
          <w:szCs w:val="24"/>
          <w:lang w:val="ru-RU"/>
        </w:rPr>
        <w:t xml:space="preserve">речевого общения </w:t>
      </w:r>
      <w:r w:rsidRPr="005C6099">
        <w:rPr>
          <w:spacing w:val="2"/>
          <w:sz w:val="24"/>
          <w:szCs w:val="24"/>
          <w:lang w:val="ru-RU"/>
        </w:rPr>
        <w:t xml:space="preserve">основные </w:t>
      </w:r>
      <w:r w:rsidRPr="005C6099">
        <w:rPr>
          <w:sz w:val="24"/>
          <w:szCs w:val="24"/>
          <w:lang w:val="ru-RU"/>
        </w:rPr>
        <w:t>орфоэпические</w:t>
      </w:r>
      <w:proofErr w:type="gramStart"/>
      <w:r w:rsidRPr="005C6099">
        <w:rPr>
          <w:sz w:val="24"/>
          <w:szCs w:val="24"/>
          <w:lang w:val="ru-RU"/>
        </w:rPr>
        <w:t>,л</w:t>
      </w:r>
      <w:proofErr w:type="gramEnd"/>
      <w:r w:rsidRPr="005C6099">
        <w:rPr>
          <w:sz w:val="24"/>
          <w:szCs w:val="24"/>
          <w:lang w:val="ru-RU"/>
        </w:rPr>
        <w:t xml:space="preserve">ексические, грамматические нормы современного </w:t>
      </w:r>
      <w:r w:rsidRPr="005C6099">
        <w:rPr>
          <w:spacing w:val="-4"/>
          <w:sz w:val="24"/>
          <w:szCs w:val="24"/>
          <w:lang w:val="ru-RU"/>
        </w:rPr>
        <w:t xml:space="preserve">русского </w:t>
      </w:r>
      <w:r w:rsidRPr="005C6099">
        <w:rPr>
          <w:sz w:val="24"/>
          <w:szCs w:val="24"/>
          <w:lang w:val="ru-RU"/>
        </w:rPr>
        <w:t xml:space="preserve">литературного языка; стилистически корректно использовать лексику и фразеологию, </w:t>
      </w:r>
      <w:r w:rsidRPr="005C6099">
        <w:rPr>
          <w:spacing w:val="2"/>
          <w:sz w:val="24"/>
          <w:szCs w:val="24"/>
          <w:lang w:val="ru-RU"/>
        </w:rPr>
        <w:t xml:space="preserve">правила </w:t>
      </w:r>
      <w:r w:rsidRPr="005C6099">
        <w:rPr>
          <w:sz w:val="24"/>
          <w:szCs w:val="24"/>
          <w:lang w:val="ru-RU"/>
        </w:rPr>
        <w:t>речевогоэтикета.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создавать устные монологические и диалогические высказывания различных </w:t>
      </w:r>
      <w:r w:rsidRPr="005C6099">
        <w:rPr>
          <w:spacing w:val="2"/>
          <w:sz w:val="24"/>
          <w:szCs w:val="24"/>
          <w:lang w:val="ru-RU"/>
        </w:rPr>
        <w:t xml:space="preserve">типов </w:t>
      </w:r>
      <w:r w:rsidRPr="005C6099">
        <w:rPr>
          <w:sz w:val="24"/>
          <w:szCs w:val="24"/>
          <w:lang w:val="ru-RU"/>
        </w:rPr>
        <w:t xml:space="preserve">и жанров </w:t>
      </w:r>
      <w:proofErr w:type="gramStart"/>
      <w:r w:rsidRPr="005C6099">
        <w:rPr>
          <w:sz w:val="24"/>
          <w:szCs w:val="24"/>
          <w:lang w:val="ru-RU"/>
        </w:rPr>
        <w:t>в</w:t>
      </w:r>
      <w:proofErr w:type="gramEnd"/>
      <w:r w:rsidRPr="005C6099">
        <w:rPr>
          <w:sz w:val="24"/>
          <w:szCs w:val="24"/>
          <w:lang w:val="ru-RU"/>
        </w:rPr>
        <w:t xml:space="preserve"> учебно-научной (на материале изучаемых учебных </w:t>
      </w:r>
      <w:r w:rsidRPr="005C6099">
        <w:rPr>
          <w:spacing w:val="2"/>
          <w:sz w:val="24"/>
          <w:szCs w:val="24"/>
          <w:lang w:val="ru-RU"/>
        </w:rPr>
        <w:t xml:space="preserve">дисциплин), </w:t>
      </w:r>
      <w:r w:rsidRPr="005C6099">
        <w:rPr>
          <w:sz w:val="24"/>
          <w:szCs w:val="24"/>
          <w:lang w:val="ru-RU"/>
        </w:rPr>
        <w:t xml:space="preserve">социально-культурной и деловой </w:t>
      </w:r>
      <w:r w:rsidRPr="005C6099">
        <w:rPr>
          <w:spacing w:val="-2"/>
          <w:sz w:val="24"/>
          <w:szCs w:val="24"/>
          <w:lang w:val="ru-RU"/>
        </w:rPr>
        <w:t>сферах</w:t>
      </w:r>
      <w:r w:rsidRPr="005C6099">
        <w:rPr>
          <w:sz w:val="24"/>
          <w:szCs w:val="24"/>
          <w:lang w:val="ru-RU"/>
        </w:rPr>
        <w:t>общения;</w:t>
      </w:r>
    </w:p>
    <w:p w:rsidR="00890171" w:rsidRPr="005C6099" w:rsidRDefault="00F642EA" w:rsidP="005C6099">
      <w:pPr>
        <w:pStyle w:val="a5"/>
        <w:numPr>
          <w:ilvl w:val="1"/>
          <w:numId w:val="57"/>
        </w:numPr>
        <w:tabs>
          <w:tab w:val="left" w:pos="943"/>
        </w:tabs>
        <w:spacing w:before="0"/>
        <w:ind w:left="0" w:hanging="135"/>
        <w:jc w:val="both"/>
        <w:rPr>
          <w:sz w:val="24"/>
          <w:szCs w:val="24"/>
          <w:lang w:val="ru-RU"/>
        </w:rPr>
      </w:pPr>
      <w:r w:rsidRPr="005C6099">
        <w:rPr>
          <w:sz w:val="24"/>
          <w:szCs w:val="24"/>
          <w:lang w:val="ru-RU"/>
        </w:rPr>
        <w:t xml:space="preserve">выступать перед аудиторией с </w:t>
      </w:r>
      <w:r w:rsidRPr="005C6099">
        <w:rPr>
          <w:spacing w:val="-3"/>
          <w:sz w:val="24"/>
          <w:szCs w:val="24"/>
          <w:lang w:val="ru-RU"/>
        </w:rPr>
        <w:t xml:space="preserve">докладом; </w:t>
      </w:r>
      <w:r w:rsidRPr="005C6099">
        <w:rPr>
          <w:sz w:val="24"/>
          <w:szCs w:val="24"/>
          <w:lang w:val="ru-RU"/>
        </w:rPr>
        <w:t>публично защищать проект</w:t>
      </w:r>
      <w:proofErr w:type="gramStart"/>
      <w:r w:rsidRPr="005C6099">
        <w:rPr>
          <w:sz w:val="24"/>
          <w:szCs w:val="24"/>
          <w:lang w:val="ru-RU"/>
        </w:rPr>
        <w:t>,р</w:t>
      </w:r>
      <w:proofErr w:type="gramEnd"/>
      <w:r w:rsidRPr="005C6099">
        <w:rPr>
          <w:sz w:val="24"/>
          <w:szCs w:val="24"/>
          <w:lang w:val="ru-RU"/>
        </w:rPr>
        <w:t>еферат;</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участвовать в дискуссии </w:t>
      </w:r>
      <w:r w:rsidRPr="005C6099">
        <w:rPr>
          <w:spacing w:val="3"/>
          <w:sz w:val="24"/>
          <w:szCs w:val="24"/>
          <w:lang w:val="ru-RU"/>
        </w:rPr>
        <w:t xml:space="preserve">на </w:t>
      </w:r>
      <w:r w:rsidRPr="005C6099">
        <w:rPr>
          <w:sz w:val="24"/>
          <w:szCs w:val="24"/>
          <w:lang w:val="ru-RU"/>
        </w:rPr>
        <w:t>учебно-научные темы, соблюдая нормы учебно-научного общения;</w:t>
      </w:r>
    </w:p>
    <w:p w:rsidR="00890171" w:rsidRPr="005C6099" w:rsidRDefault="00F642EA" w:rsidP="005C6099">
      <w:pPr>
        <w:pStyle w:val="a5"/>
        <w:numPr>
          <w:ilvl w:val="1"/>
          <w:numId w:val="57"/>
        </w:numPr>
        <w:tabs>
          <w:tab w:val="left" w:pos="1033"/>
        </w:tabs>
        <w:spacing w:before="0"/>
        <w:ind w:left="0" w:firstLine="706"/>
        <w:jc w:val="both"/>
        <w:rPr>
          <w:sz w:val="24"/>
          <w:szCs w:val="24"/>
          <w:lang w:val="ru-RU"/>
        </w:rPr>
      </w:pPr>
      <w:r w:rsidRPr="005C6099">
        <w:rPr>
          <w:sz w:val="24"/>
          <w:szCs w:val="24"/>
          <w:lang w:val="ru-RU"/>
        </w:rPr>
        <w:t xml:space="preserve">анализировать и оценивать речевые высказывания с </w:t>
      </w:r>
      <w:r w:rsidRPr="005C6099">
        <w:rPr>
          <w:spacing w:val="-3"/>
          <w:sz w:val="24"/>
          <w:szCs w:val="24"/>
          <w:lang w:val="ru-RU"/>
        </w:rPr>
        <w:t xml:space="preserve">точки </w:t>
      </w:r>
      <w:r w:rsidRPr="005C6099">
        <w:rPr>
          <w:sz w:val="24"/>
          <w:szCs w:val="24"/>
          <w:lang w:val="ru-RU"/>
        </w:rPr>
        <w:t xml:space="preserve">зрения </w:t>
      </w:r>
      <w:r w:rsidRPr="005C6099">
        <w:rPr>
          <w:spacing w:val="3"/>
          <w:sz w:val="24"/>
          <w:szCs w:val="24"/>
          <w:lang w:val="ru-RU"/>
        </w:rPr>
        <w:t xml:space="preserve">их </w:t>
      </w:r>
      <w:r w:rsidRPr="005C6099">
        <w:rPr>
          <w:sz w:val="24"/>
          <w:szCs w:val="24"/>
          <w:lang w:val="ru-RU"/>
        </w:rPr>
        <w:t>успешности в достижении прогнозируемогорезультата.</w:t>
      </w:r>
    </w:p>
    <w:p w:rsidR="00890171" w:rsidRPr="005C6099" w:rsidRDefault="00F642EA" w:rsidP="005C6099">
      <w:pPr>
        <w:pStyle w:val="1"/>
        <w:spacing w:before="0"/>
        <w:ind w:left="0" w:right="0"/>
      </w:pPr>
      <w:r w:rsidRPr="005C6099">
        <w:lastRenderedPageBreak/>
        <w:t>Письмо</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627AE4" w:rsidP="005C6099">
      <w:pPr>
        <w:pStyle w:val="a5"/>
        <w:numPr>
          <w:ilvl w:val="1"/>
          <w:numId w:val="57"/>
        </w:numPr>
        <w:spacing w:before="0"/>
        <w:ind w:left="0" w:firstLine="706"/>
        <w:jc w:val="both"/>
        <w:rPr>
          <w:sz w:val="24"/>
          <w:szCs w:val="24"/>
          <w:lang w:val="ru-RU"/>
        </w:rPr>
      </w:pPr>
      <w:r w:rsidRPr="005C6099">
        <w:rPr>
          <w:sz w:val="24"/>
          <w:szCs w:val="24"/>
          <w:lang w:val="ru-RU"/>
        </w:rPr>
        <w:t xml:space="preserve">создавать </w:t>
      </w:r>
      <w:r w:rsidR="00F642EA" w:rsidRPr="005C6099">
        <w:rPr>
          <w:sz w:val="24"/>
          <w:szCs w:val="24"/>
          <w:lang w:val="ru-RU"/>
        </w:rPr>
        <w:t>пи</w:t>
      </w:r>
      <w:r w:rsidRPr="005C6099">
        <w:rPr>
          <w:sz w:val="24"/>
          <w:szCs w:val="24"/>
          <w:lang w:val="ru-RU"/>
        </w:rPr>
        <w:t xml:space="preserve">сьменные монологические </w:t>
      </w:r>
      <w:r w:rsidR="00F642EA" w:rsidRPr="005C6099">
        <w:rPr>
          <w:sz w:val="24"/>
          <w:szCs w:val="24"/>
          <w:lang w:val="ru-RU"/>
        </w:rPr>
        <w:t>высказывания</w:t>
      </w:r>
      <w:r w:rsidR="00F642EA" w:rsidRPr="005C6099">
        <w:rPr>
          <w:spacing w:val="-3"/>
          <w:sz w:val="24"/>
          <w:szCs w:val="24"/>
          <w:lang w:val="ru-RU"/>
        </w:rPr>
        <w:t>разной</w:t>
      </w:r>
      <w:r w:rsidR="00F642EA" w:rsidRPr="005C6099">
        <w:rPr>
          <w:spacing w:val="-1"/>
          <w:sz w:val="24"/>
          <w:szCs w:val="24"/>
          <w:lang w:val="ru-RU"/>
        </w:rPr>
        <w:t xml:space="preserve">коммуникативной </w:t>
      </w:r>
      <w:r w:rsidR="00F642EA" w:rsidRPr="005C6099">
        <w:rPr>
          <w:sz w:val="24"/>
          <w:szCs w:val="24"/>
          <w:lang w:val="ru-RU"/>
        </w:rPr>
        <w:t xml:space="preserve">направленности с </w:t>
      </w:r>
      <w:r w:rsidR="00F642EA" w:rsidRPr="005C6099">
        <w:rPr>
          <w:spacing w:val="-4"/>
          <w:sz w:val="24"/>
          <w:szCs w:val="24"/>
          <w:lang w:val="ru-RU"/>
        </w:rPr>
        <w:t xml:space="preserve">учётом </w:t>
      </w:r>
      <w:r w:rsidR="00F642EA" w:rsidRPr="005C6099">
        <w:rPr>
          <w:sz w:val="24"/>
          <w:szCs w:val="24"/>
          <w:lang w:val="ru-RU"/>
        </w:rPr>
        <w:t xml:space="preserve">целей и ситуации общения </w:t>
      </w:r>
      <w:r w:rsidR="00F642EA" w:rsidRPr="005C6099">
        <w:rPr>
          <w:spacing w:val="-3"/>
          <w:sz w:val="24"/>
          <w:szCs w:val="24"/>
          <w:lang w:val="ru-RU"/>
        </w:rPr>
        <w:t xml:space="preserve">(ученическое </w:t>
      </w:r>
      <w:r w:rsidR="00F642EA" w:rsidRPr="005C6099">
        <w:rPr>
          <w:spacing w:val="2"/>
          <w:sz w:val="24"/>
          <w:szCs w:val="24"/>
          <w:lang w:val="ru-RU"/>
        </w:rPr>
        <w:t xml:space="preserve">сочинение </w:t>
      </w:r>
      <w:r w:rsidR="00F642EA" w:rsidRPr="005C6099">
        <w:rPr>
          <w:spacing w:val="3"/>
          <w:sz w:val="24"/>
          <w:szCs w:val="24"/>
          <w:lang w:val="ru-RU"/>
        </w:rPr>
        <w:t>на</w:t>
      </w:r>
      <w:r w:rsidR="00F642EA" w:rsidRPr="005C6099">
        <w:rPr>
          <w:sz w:val="24"/>
          <w:szCs w:val="24"/>
          <w:lang w:val="ru-RU"/>
        </w:rPr>
        <w:t>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90171" w:rsidRPr="005C6099" w:rsidRDefault="00F642EA" w:rsidP="005C6099">
      <w:pPr>
        <w:pStyle w:val="a5"/>
        <w:numPr>
          <w:ilvl w:val="1"/>
          <w:numId w:val="57"/>
        </w:numPr>
        <w:tabs>
          <w:tab w:val="left" w:pos="1018"/>
        </w:tabs>
        <w:spacing w:before="0"/>
        <w:ind w:left="0" w:firstLine="706"/>
        <w:jc w:val="both"/>
        <w:rPr>
          <w:sz w:val="24"/>
          <w:szCs w:val="24"/>
          <w:lang w:val="ru-RU"/>
        </w:rPr>
      </w:pPr>
      <w:r w:rsidRPr="005C6099">
        <w:rPr>
          <w:sz w:val="24"/>
          <w:szCs w:val="24"/>
          <w:lang w:val="ru-RU"/>
        </w:rPr>
        <w:t xml:space="preserve">излагать содержание прослушанного или прочитанного </w:t>
      </w:r>
      <w:r w:rsidRPr="005C6099">
        <w:rPr>
          <w:spacing w:val="-3"/>
          <w:sz w:val="24"/>
          <w:szCs w:val="24"/>
          <w:lang w:val="ru-RU"/>
        </w:rPr>
        <w:t xml:space="preserve">текста </w:t>
      </w:r>
      <w:r w:rsidRPr="005C6099">
        <w:rPr>
          <w:sz w:val="24"/>
          <w:szCs w:val="24"/>
          <w:lang w:val="ru-RU"/>
        </w:rPr>
        <w:t xml:space="preserve">(подробно, сжато, выборочно) в </w:t>
      </w:r>
      <w:r w:rsidRPr="005C6099">
        <w:rPr>
          <w:spacing w:val="-5"/>
          <w:sz w:val="24"/>
          <w:szCs w:val="24"/>
          <w:lang w:val="ru-RU"/>
        </w:rPr>
        <w:t xml:space="preserve">форме </w:t>
      </w:r>
      <w:r w:rsidRPr="005C6099">
        <w:rPr>
          <w:sz w:val="24"/>
          <w:szCs w:val="24"/>
          <w:lang w:val="ru-RU"/>
        </w:rPr>
        <w:t xml:space="preserve">ученического изложения, а </w:t>
      </w:r>
      <w:r w:rsidRPr="005C6099">
        <w:rPr>
          <w:spacing w:val="-3"/>
          <w:sz w:val="24"/>
          <w:szCs w:val="24"/>
          <w:lang w:val="ru-RU"/>
        </w:rPr>
        <w:t xml:space="preserve">также </w:t>
      </w:r>
      <w:r w:rsidRPr="005C6099">
        <w:rPr>
          <w:spacing w:val="2"/>
          <w:sz w:val="24"/>
          <w:szCs w:val="24"/>
          <w:lang w:val="ru-RU"/>
        </w:rPr>
        <w:t>тезисов</w:t>
      </w:r>
      <w:proofErr w:type="gramStart"/>
      <w:r w:rsidRPr="005C6099">
        <w:rPr>
          <w:spacing w:val="2"/>
          <w:sz w:val="24"/>
          <w:szCs w:val="24"/>
          <w:lang w:val="ru-RU"/>
        </w:rPr>
        <w:t>,</w:t>
      </w:r>
      <w:r w:rsidRPr="005C6099">
        <w:rPr>
          <w:sz w:val="24"/>
          <w:szCs w:val="24"/>
          <w:lang w:val="ru-RU"/>
        </w:rPr>
        <w:t>п</w:t>
      </w:r>
      <w:proofErr w:type="gramEnd"/>
      <w:r w:rsidRPr="005C6099">
        <w:rPr>
          <w:sz w:val="24"/>
          <w:szCs w:val="24"/>
          <w:lang w:val="ru-RU"/>
        </w:rPr>
        <w:t>лана;</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соблюдать в практике письма </w:t>
      </w:r>
      <w:r w:rsidRPr="005C6099">
        <w:rPr>
          <w:spacing w:val="2"/>
          <w:sz w:val="24"/>
          <w:szCs w:val="24"/>
          <w:lang w:val="ru-RU"/>
        </w:rPr>
        <w:t xml:space="preserve">основные </w:t>
      </w:r>
      <w:r w:rsidRPr="005C6099">
        <w:rPr>
          <w:sz w:val="24"/>
          <w:szCs w:val="24"/>
          <w:lang w:val="ru-RU"/>
        </w:rPr>
        <w:t xml:space="preserve">лексические, грамматические, орфографические и пунктуационные нормы современного </w:t>
      </w:r>
      <w:r w:rsidRPr="005C6099">
        <w:rPr>
          <w:spacing w:val="-4"/>
          <w:sz w:val="24"/>
          <w:szCs w:val="24"/>
          <w:lang w:val="ru-RU"/>
        </w:rPr>
        <w:t xml:space="preserve">русского </w:t>
      </w:r>
      <w:r w:rsidRPr="005C6099">
        <w:rPr>
          <w:sz w:val="24"/>
          <w:szCs w:val="24"/>
          <w:lang w:val="ru-RU"/>
        </w:rPr>
        <w:t>литературного языка; стилистически корректно использовать лексику ифразеологию.</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писать рецензии,</w:t>
      </w:r>
      <w:r w:rsidRPr="005C6099">
        <w:rPr>
          <w:spacing w:val="-3"/>
          <w:sz w:val="24"/>
          <w:szCs w:val="24"/>
        </w:rPr>
        <w:t>рефераты;</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 xml:space="preserve">составлять </w:t>
      </w:r>
      <w:r w:rsidRPr="005C6099">
        <w:rPr>
          <w:spacing w:val="2"/>
          <w:sz w:val="24"/>
          <w:szCs w:val="24"/>
          <w:lang w:val="ru-RU"/>
        </w:rPr>
        <w:t xml:space="preserve">аннотации, </w:t>
      </w:r>
      <w:r w:rsidRPr="005C6099">
        <w:rPr>
          <w:spacing w:val="-3"/>
          <w:sz w:val="24"/>
          <w:szCs w:val="24"/>
          <w:lang w:val="ru-RU"/>
        </w:rPr>
        <w:t xml:space="preserve">тезисы </w:t>
      </w:r>
      <w:r w:rsidRPr="005C6099">
        <w:rPr>
          <w:sz w:val="24"/>
          <w:szCs w:val="24"/>
          <w:lang w:val="ru-RU"/>
        </w:rPr>
        <w:t>выступления</w:t>
      </w:r>
      <w:proofErr w:type="gramStart"/>
      <w:r w:rsidRPr="005C6099">
        <w:rPr>
          <w:sz w:val="24"/>
          <w:szCs w:val="24"/>
          <w:lang w:val="ru-RU"/>
        </w:rPr>
        <w:t>,к</w:t>
      </w:r>
      <w:proofErr w:type="gramEnd"/>
      <w:r w:rsidRPr="005C6099">
        <w:rPr>
          <w:sz w:val="24"/>
          <w:szCs w:val="24"/>
          <w:lang w:val="ru-RU"/>
        </w:rPr>
        <w:t>онспекты;</w:t>
      </w:r>
    </w:p>
    <w:p w:rsidR="00890171" w:rsidRPr="005C6099" w:rsidRDefault="00F642EA" w:rsidP="005C6099">
      <w:pPr>
        <w:pStyle w:val="a5"/>
        <w:numPr>
          <w:ilvl w:val="1"/>
          <w:numId w:val="57"/>
        </w:numPr>
        <w:tabs>
          <w:tab w:val="left" w:pos="1063"/>
        </w:tabs>
        <w:spacing w:before="0"/>
        <w:ind w:left="0" w:firstLine="706"/>
        <w:jc w:val="both"/>
        <w:rPr>
          <w:sz w:val="24"/>
          <w:szCs w:val="24"/>
          <w:lang w:val="ru-RU"/>
        </w:rPr>
      </w:pPr>
      <w:r w:rsidRPr="005C6099">
        <w:rPr>
          <w:sz w:val="24"/>
          <w:szCs w:val="24"/>
          <w:lang w:val="ru-RU"/>
        </w:rPr>
        <w:t xml:space="preserve">писать резюме, деловые письма, объявления с </w:t>
      </w:r>
      <w:r w:rsidRPr="005C6099">
        <w:rPr>
          <w:spacing w:val="-4"/>
          <w:sz w:val="24"/>
          <w:szCs w:val="24"/>
          <w:lang w:val="ru-RU"/>
        </w:rPr>
        <w:t xml:space="preserve">учётом </w:t>
      </w:r>
      <w:r w:rsidRPr="005C6099">
        <w:rPr>
          <w:sz w:val="24"/>
          <w:szCs w:val="24"/>
          <w:lang w:val="ru-RU"/>
        </w:rPr>
        <w:t xml:space="preserve">внеязыковых требований, предъявляемых к </w:t>
      </w:r>
      <w:r w:rsidRPr="005C6099">
        <w:rPr>
          <w:spacing w:val="2"/>
          <w:sz w:val="24"/>
          <w:szCs w:val="24"/>
          <w:lang w:val="ru-RU"/>
        </w:rPr>
        <w:t xml:space="preserve">ним, </w:t>
      </w:r>
      <w:r w:rsidRPr="005C6099">
        <w:rPr>
          <w:sz w:val="24"/>
          <w:szCs w:val="24"/>
          <w:lang w:val="ru-RU"/>
        </w:rPr>
        <w:t xml:space="preserve">и в соответствии со </w:t>
      </w:r>
      <w:r w:rsidRPr="005C6099">
        <w:rPr>
          <w:spacing w:val="-3"/>
          <w:sz w:val="24"/>
          <w:szCs w:val="24"/>
          <w:lang w:val="ru-RU"/>
        </w:rPr>
        <w:t xml:space="preserve">спецификой </w:t>
      </w:r>
      <w:r w:rsidRPr="005C6099">
        <w:rPr>
          <w:sz w:val="24"/>
          <w:szCs w:val="24"/>
          <w:lang w:val="ru-RU"/>
        </w:rPr>
        <w:t>употребления языковыхсредств.</w:t>
      </w:r>
    </w:p>
    <w:p w:rsidR="00890171" w:rsidRPr="005C6099" w:rsidRDefault="00F642EA" w:rsidP="005C6099">
      <w:pPr>
        <w:pStyle w:val="1"/>
        <w:spacing w:before="0"/>
        <w:ind w:left="0" w:right="0"/>
      </w:pPr>
      <w:r w:rsidRPr="005C6099">
        <w:t>Текст</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анализировать и характеризовать </w:t>
      </w:r>
      <w:r w:rsidRPr="005C6099">
        <w:rPr>
          <w:spacing w:val="-3"/>
          <w:sz w:val="24"/>
          <w:szCs w:val="24"/>
          <w:lang w:val="ru-RU"/>
        </w:rPr>
        <w:t xml:space="preserve">тексты </w:t>
      </w:r>
      <w:r w:rsidRPr="005C6099">
        <w:rPr>
          <w:spacing w:val="2"/>
          <w:sz w:val="24"/>
          <w:szCs w:val="24"/>
          <w:lang w:val="ru-RU"/>
        </w:rPr>
        <w:t xml:space="preserve">различных типов </w:t>
      </w:r>
      <w:r w:rsidRPr="005C6099">
        <w:rPr>
          <w:sz w:val="24"/>
          <w:szCs w:val="24"/>
          <w:lang w:val="ru-RU"/>
        </w:rPr>
        <w:t xml:space="preserve">речи, стилей, </w:t>
      </w:r>
      <w:r w:rsidRPr="005C6099">
        <w:rPr>
          <w:spacing w:val="-3"/>
          <w:sz w:val="24"/>
          <w:szCs w:val="24"/>
          <w:lang w:val="ru-RU"/>
        </w:rPr>
        <w:t xml:space="preserve">жанров </w:t>
      </w:r>
      <w:r w:rsidRPr="005C6099">
        <w:rPr>
          <w:sz w:val="24"/>
          <w:szCs w:val="24"/>
          <w:lang w:val="ru-RU"/>
        </w:rPr>
        <w:t xml:space="preserve">с </w:t>
      </w:r>
      <w:r w:rsidRPr="005C6099">
        <w:rPr>
          <w:spacing w:val="-3"/>
          <w:sz w:val="24"/>
          <w:szCs w:val="24"/>
          <w:lang w:val="ru-RU"/>
        </w:rPr>
        <w:t xml:space="preserve">точки </w:t>
      </w:r>
      <w:r w:rsidRPr="005C6099">
        <w:rPr>
          <w:sz w:val="24"/>
          <w:szCs w:val="24"/>
          <w:lang w:val="ru-RU"/>
        </w:rPr>
        <w:t xml:space="preserve">зрения смыслового содержания и структуры, а также требований, предъявляемых к </w:t>
      </w:r>
      <w:r w:rsidRPr="005C6099">
        <w:rPr>
          <w:spacing w:val="2"/>
          <w:sz w:val="24"/>
          <w:szCs w:val="24"/>
          <w:lang w:val="ru-RU"/>
        </w:rPr>
        <w:t xml:space="preserve">тексту </w:t>
      </w:r>
      <w:r w:rsidRPr="005C6099">
        <w:rPr>
          <w:sz w:val="24"/>
          <w:szCs w:val="24"/>
          <w:lang w:val="ru-RU"/>
        </w:rPr>
        <w:t>как речевомупроизведению;</w:t>
      </w:r>
    </w:p>
    <w:p w:rsidR="00890171" w:rsidRPr="005C6099" w:rsidRDefault="00F642EA" w:rsidP="005C6099">
      <w:pPr>
        <w:pStyle w:val="a5"/>
        <w:numPr>
          <w:ilvl w:val="1"/>
          <w:numId w:val="57"/>
        </w:numPr>
        <w:tabs>
          <w:tab w:val="left" w:pos="1003"/>
        </w:tabs>
        <w:spacing w:before="0"/>
        <w:ind w:left="0" w:firstLine="706"/>
        <w:jc w:val="both"/>
        <w:rPr>
          <w:sz w:val="24"/>
          <w:szCs w:val="24"/>
          <w:lang w:val="ru-RU"/>
        </w:rPr>
      </w:pPr>
      <w:r w:rsidRPr="005C6099">
        <w:rPr>
          <w:sz w:val="24"/>
          <w:szCs w:val="24"/>
          <w:lang w:val="ru-RU"/>
        </w:rPr>
        <w:t xml:space="preserve">осуществлять информационную переработку текста, передавая </w:t>
      </w:r>
      <w:r w:rsidRPr="005C6099">
        <w:rPr>
          <w:spacing w:val="-4"/>
          <w:sz w:val="24"/>
          <w:szCs w:val="24"/>
          <w:lang w:val="ru-RU"/>
        </w:rPr>
        <w:t xml:space="preserve">его </w:t>
      </w:r>
      <w:r w:rsidRPr="005C6099">
        <w:rPr>
          <w:sz w:val="24"/>
          <w:szCs w:val="24"/>
          <w:lang w:val="ru-RU"/>
        </w:rPr>
        <w:t xml:space="preserve">содержание в </w:t>
      </w:r>
      <w:r w:rsidRPr="005C6099">
        <w:rPr>
          <w:spacing w:val="2"/>
          <w:sz w:val="24"/>
          <w:szCs w:val="24"/>
          <w:lang w:val="ru-RU"/>
        </w:rPr>
        <w:t xml:space="preserve">виде </w:t>
      </w:r>
      <w:r w:rsidRPr="005C6099">
        <w:rPr>
          <w:sz w:val="24"/>
          <w:szCs w:val="24"/>
          <w:lang w:val="ru-RU"/>
        </w:rPr>
        <w:t>плана (простого, сложного), тезисов, схемы, таблицы и т.п.;</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создавать и редактировать собственные </w:t>
      </w:r>
      <w:r w:rsidRPr="005C6099">
        <w:rPr>
          <w:spacing w:val="-3"/>
          <w:sz w:val="24"/>
          <w:szCs w:val="24"/>
          <w:lang w:val="ru-RU"/>
        </w:rPr>
        <w:t xml:space="preserve">тексты </w:t>
      </w:r>
      <w:r w:rsidRPr="005C6099">
        <w:rPr>
          <w:sz w:val="24"/>
          <w:szCs w:val="24"/>
          <w:lang w:val="ru-RU"/>
        </w:rPr>
        <w:t xml:space="preserve">различных </w:t>
      </w:r>
      <w:r w:rsidRPr="005C6099">
        <w:rPr>
          <w:spacing w:val="2"/>
          <w:sz w:val="24"/>
          <w:szCs w:val="24"/>
          <w:lang w:val="ru-RU"/>
        </w:rPr>
        <w:t xml:space="preserve">типов </w:t>
      </w:r>
      <w:r w:rsidRPr="005C6099">
        <w:rPr>
          <w:spacing w:val="-3"/>
          <w:sz w:val="24"/>
          <w:szCs w:val="24"/>
          <w:lang w:val="ru-RU"/>
        </w:rPr>
        <w:t xml:space="preserve">речи, </w:t>
      </w:r>
      <w:r w:rsidRPr="005C6099">
        <w:rPr>
          <w:sz w:val="24"/>
          <w:szCs w:val="24"/>
          <w:lang w:val="ru-RU"/>
        </w:rPr>
        <w:t xml:space="preserve">стилей, жанров с </w:t>
      </w:r>
      <w:r w:rsidRPr="005C6099">
        <w:rPr>
          <w:spacing w:val="-4"/>
          <w:sz w:val="24"/>
          <w:szCs w:val="24"/>
          <w:lang w:val="ru-RU"/>
        </w:rPr>
        <w:t xml:space="preserve">учётом </w:t>
      </w:r>
      <w:r w:rsidRPr="005C6099">
        <w:rPr>
          <w:spacing w:val="2"/>
          <w:sz w:val="24"/>
          <w:szCs w:val="24"/>
          <w:lang w:val="ru-RU"/>
        </w:rPr>
        <w:t xml:space="preserve">требований </w:t>
      </w:r>
      <w:r w:rsidRPr="005C6099">
        <w:rPr>
          <w:sz w:val="24"/>
          <w:szCs w:val="24"/>
          <w:lang w:val="ru-RU"/>
        </w:rPr>
        <w:t xml:space="preserve">к построению </w:t>
      </w:r>
      <w:r w:rsidRPr="005C6099">
        <w:rPr>
          <w:spacing w:val="-4"/>
          <w:sz w:val="24"/>
          <w:szCs w:val="24"/>
          <w:lang w:val="ru-RU"/>
        </w:rPr>
        <w:t>связного</w:t>
      </w:r>
      <w:r w:rsidRPr="005C6099">
        <w:rPr>
          <w:spacing w:val="-3"/>
          <w:sz w:val="24"/>
          <w:szCs w:val="24"/>
          <w:lang w:val="ru-RU"/>
        </w:rPr>
        <w:t>текста.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tabs>
          <w:tab w:val="left" w:pos="958"/>
        </w:tabs>
        <w:spacing w:before="0"/>
        <w:ind w:left="0" w:firstLine="706"/>
        <w:jc w:val="both"/>
        <w:rPr>
          <w:sz w:val="24"/>
          <w:szCs w:val="24"/>
          <w:lang w:val="ru-RU"/>
        </w:rPr>
      </w:pPr>
      <w:r w:rsidRPr="005C6099">
        <w:rPr>
          <w:sz w:val="24"/>
          <w:szCs w:val="24"/>
          <w:lang w:val="ru-RU"/>
        </w:rPr>
        <w:t xml:space="preserve">создавать в </w:t>
      </w:r>
      <w:r w:rsidRPr="005C6099">
        <w:rPr>
          <w:spacing w:val="-2"/>
          <w:sz w:val="24"/>
          <w:szCs w:val="24"/>
          <w:lang w:val="ru-RU"/>
        </w:rPr>
        <w:t xml:space="preserve">устной </w:t>
      </w:r>
      <w:r w:rsidRPr="005C6099">
        <w:rPr>
          <w:sz w:val="24"/>
          <w:szCs w:val="24"/>
          <w:lang w:val="ru-RU"/>
        </w:rPr>
        <w:t xml:space="preserve">и письменной </w:t>
      </w:r>
      <w:r w:rsidRPr="005C6099">
        <w:rPr>
          <w:spacing w:val="-5"/>
          <w:sz w:val="24"/>
          <w:szCs w:val="24"/>
          <w:lang w:val="ru-RU"/>
        </w:rPr>
        <w:t xml:space="preserve">форме </w:t>
      </w:r>
      <w:r w:rsidRPr="005C6099">
        <w:rPr>
          <w:sz w:val="24"/>
          <w:szCs w:val="24"/>
          <w:lang w:val="ru-RU"/>
        </w:rPr>
        <w:t xml:space="preserve">учебно-научные </w:t>
      </w:r>
      <w:r w:rsidRPr="005C6099">
        <w:rPr>
          <w:spacing w:val="-3"/>
          <w:sz w:val="24"/>
          <w:szCs w:val="24"/>
          <w:lang w:val="ru-RU"/>
        </w:rPr>
        <w:t xml:space="preserve">тексты </w:t>
      </w:r>
      <w:r w:rsidRPr="005C6099">
        <w:rPr>
          <w:sz w:val="24"/>
          <w:szCs w:val="24"/>
          <w:lang w:val="ru-RU"/>
        </w:rPr>
        <w:t xml:space="preserve">(аннотация, рецензия, реферат, тезисы, конспект, участие в беседе, дискуссии), </w:t>
      </w:r>
      <w:r w:rsidRPr="005C6099">
        <w:rPr>
          <w:spacing w:val="2"/>
          <w:sz w:val="24"/>
          <w:szCs w:val="24"/>
          <w:lang w:val="ru-RU"/>
        </w:rPr>
        <w:t xml:space="preserve">официально-деловые </w:t>
      </w:r>
      <w:r w:rsidRPr="005C6099">
        <w:rPr>
          <w:spacing w:val="-3"/>
          <w:sz w:val="24"/>
          <w:szCs w:val="24"/>
          <w:lang w:val="ru-RU"/>
        </w:rPr>
        <w:t>текст</w:t>
      </w:r>
      <w:proofErr w:type="gramStart"/>
      <w:r w:rsidRPr="005C6099">
        <w:rPr>
          <w:spacing w:val="-3"/>
          <w:sz w:val="24"/>
          <w:szCs w:val="24"/>
          <w:lang w:val="ru-RU"/>
        </w:rPr>
        <w:t>ы(</w:t>
      </w:r>
      <w:proofErr w:type="gramEnd"/>
      <w:r w:rsidRPr="005C6099">
        <w:rPr>
          <w:spacing w:val="-3"/>
          <w:sz w:val="24"/>
          <w:szCs w:val="24"/>
          <w:lang w:val="ru-RU"/>
        </w:rPr>
        <w:t>резюме,</w:t>
      </w:r>
      <w:r w:rsidRPr="005C6099">
        <w:rPr>
          <w:sz w:val="24"/>
          <w:szCs w:val="24"/>
          <w:lang w:val="ru-RU"/>
        </w:rPr>
        <w:t>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90171" w:rsidRPr="005C6099" w:rsidRDefault="00F642EA" w:rsidP="005C6099">
      <w:pPr>
        <w:pStyle w:val="1"/>
        <w:spacing w:before="0"/>
        <w:ind w:left="0" w:right="0"/>
        <w:rPr>
          <w:lang w:val="ru-RU"/>
        </w:rPr>
      </w:pPr>
      <w:r w:rsidRPr="005C6099">
        <w:rPr>
          <w:lang w:val="ru-RU"/>
        </w:rPr>
        <w:t>Функциональные разновидности языка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spacing w:before="0"/>
        <w:ind w:left="0" w:firstLine="706"/>
        <w:jc w:val="both"/>
        <w:rPr>
          <w:sz w:val="24"/>
          <w:szCs w:val="24"/>
          <w:lang w:val="ru-RU"/>
        </w:rPr>
      </w:pPr>
      <w:r w:rsidRPr="005C6099">
        <w:rPr>
          <w:sz w:val="24"/>
          <w:szCs w:val="24"/>
          <w:lang w:val="ru-RU"/>
        </w:rPr>
        <w:t>владеть практическими умениями различать тексты разговорного характ</w:t>
      </w:r>
      <w:r w:rsidR="00627AE4" w:rsidRPr="005C6099">
        <w:rPr>
          <w:sz w:val="24"/>
          <w:szCs w:val="24"/>
          <w:lang w:val="ru-RU"/>
        </w:rPr>
        <w:t xml:space="preserve">ера, научные, публицистические, </w:t>
      </w:r>
      <w:r w:rsidRPr="005C6099">
        <w:rPr>
          <w:sz w:val="24"/>
          <w:szCs w:val="24"/>
          <w:lang w:val="ru-RU"/>
        </w:rPr>
        <w:t>официально-деловые</w:t>
      </w:r>
      <w:proofErr w:type="gramStart"/>
      <w:r w:rsidRPr="005C6099">
        <w:rPr>
          <w:sz w:val="24"/>
          <w:szCs w:val="24"/>
          <w:lang w:val="ru-RU"/>
        </w:rPr>
        <w:t>,</w:t>
      </w:r>
      <w:r w:rsidRPr="005C6099">
        <w:rPr>
          <w:spacing w:val="-3"/>
          <w:sz w:val="24"/>
          <w:szCs w:val="24"/>
          <w:lang w:val="ru-RU"/>
        </w:rPr>
        <w:t>т</w:t>
      </w:r>
      <w:proofErr w:type="gramEnd"/>
      <w:r w:rsidRPr="005C6099">
        <w:rPr>
          <w:spacing w:val="-3"/>
          <w:sz w:val="24"/>
          <w:szCs w:val="24"/>
          <w:lang w:val="ru-RU"/>
        </w:rPr>
        <w:t>ексты</w:t>
      </w:r>
      <w:r w:rsidR="00627AE4" w:rsidRPr="005C6099">
        <w:rPr>
          <w:sz w:val="24"/>
          <w:szCs w:val="24"/>
          <w:lang w:val="ru-RU"/>
        </w:rPr>
        <w:t xml:space="preserve">художественной </w:t>
      </w:r>
      <w:r w:rsidRPr="005C6099">
        <w:rPr>
          <w:sz w:val="24"/>
          <w:szCs w:val="24"/>
          <w:lang w:val="ru-RU"/>
        </w:rPr>
        <w:t>литературы(экстралингвистические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 xml:space="preserve">различать  и  анализировать  </w:t>
      </w:r>
      <w:r w:rsidRPr="005C6099">
        <w:rPr>
          <w:spacing w:val="-3"/>
          <w:sz w:val="24"/>
          <w:szCs w:val="24"/>
          <w:lang w:val="ru-RU"/>
        </w:rPr>
        <w:t xml:space="preserve">тексты  </w:t>
      </w:r>
      <w:r w:rsidRPr="005C6099">
        <w:rPr>
          <w:sz w:val="24"/>
          <w:szCs w:val="24"/>
          <w:lang w:val="ru-RU"/>
        </w:rPr>
        <w:t xml:space="preserve">разных  жанров  </w:t>
      </w:r>
      <w:r w:rsidRPr="005C6099">
        <w:rPr>
          <w:spacing w:val="-2"/>
          <w:sz w:val="24"/>
          <w:szCs w:val="24"/>
          <w:lang w:val="ru-RU"/>
        </w:rPr>
        <w:t xml:space="preserve">научного </w:t>
      </w:r>
      <w:r w:rsidRPr="005C6099">
        <w:rPr>
          <w:sz w:val="24"/>
          <w:szCs w:val="24"/>
          <w:lang w:val="ru-RU"/>
        </w:rPr>
        <w:t>(учебно-научного)</w:t>
      </w:r>
      <w:proofErr w:type="gramStart"/>
      <w:r w:rsidRPr="005C6099">
        <w:rPr>
          <w:sz w:val="24"/>
          <w:szCs w:val="24"/>
          <w:lang w:val="ru-RU"/>
        </w:rPr>
        <w:t>,п</w:t>
      </w:r>
      <w:proofErr w:type="gramEnd"/>
      <w:r w:rsidRPr="005C6099">
        <w:rPr>
          <w:sz w:val="24"/>
          <w:szCs w:val="24"/>
          <w:lang w:val="ru-RU"/>
        </w:rPr>
        <w:t xml:space="preserve">ублицистического, официально-делового стилей, разговорной речи (отзыв, сообщение, </w:t>
      </w:r>
      <w:r w:rsidRPr="005C6099">
        <w:rPr>
          <w:spacing w:val="-3"/>
          <w:sz w:val="24"/>
          <w:szCs w:val="24"/>
          <w:lang w:val="ru-RU"/>
        </w:rPr>
        <w:t xml:space="preserve">доклад </w:t>
      </w:r>
      <w:r w:rsidRPr="005C6099">
        <w:rPr>
          <w:sz w:val="24"/>
          <w:szCs w:val="24"/>
          <w:lang w:val="ru-RU"/>
        </w:rPr>
        <w:t xml:space="preserve">как жанры </w:t>
      </w:r>
      <w:r w:rsidRPr="005C6099">
        <w:rPr>
          <w:spacing w:val="-2"/>
          <w:sz w:val="24"/>
          <w:szCs w:val="24"/>
          <w:lang w:val="ru-RU"/>
        </w:rPr>
        <w:t xml:space="preserve">научного </w:t>
      </w:r>
      <w:r w:rsidRPr="005C6099">
        <w:rPr>
          <w:sz w:val="24"/>
          <w:szCs w:val="24"/>
          <w:lang w:val="ru-RU"/>
        </w:rPr>
        <w:t xml:space="preserve">стиля; выступление, </w:t>
      </w:r>
      <w:r w:rsidRPr="005C6099">
        <w:rPr>
          <w:spacing w:val="-3"/>
          <w:sz w:val="24"/>
          <w:szCs w:val="24"/>
          <w:lang w:val="ru-RU"/>
        </w:rPr>
        <w:t xml:space="preserve">статья, </w:t>
      </w:r>
      <w:r w:rsidRPr="005C6099">
        <w:rPr>
          <w:sz w:val="24"/>
          <w:szCs w:val="24"/>
          <w:lang w:val="ru-RU"/>
        </w:rPr>
        <w:t xml:space="preserve">интервью, очерк </w:t>
      </w:r>
      <w:r w:rsidRPr="005C6099">
        <w:rPr>
          <w:spacing w:val="-5"/>
          <w:sz w:val="24"/>
          <w:szCs w:val="24"/>
          <w:lang w:val="ru-RU"/>
        </w:rPr>
        <w:t xml:space="preserve">как </w:t>
      </w:r>
      <w:r w:rsidRPr="005C6099">
        <w:rPr>
          <w:sz w:val="24"/>
          <w:szCs w:val="24"/>
          <w:lang w:val="ru-RU"/>
        </w:rPr>
        <w:t xml:space="preserve">жанры публицистического стиля; расписка, доверенность, заявление как жанры официально-делового стиля; рассказ, беседа, спор </w:t>
      </w:r>
      <w:r w:rsidRPr="005C6099">
        <w:rPr>
          <w:spacing w:val="-5"/>
          <w:sz w:val="24"/>
          <w:szCs w:val="24"/>
          <w:lang w:val="ru-RU"/>
        </w:rPr>
        <w:t xml:space="preserve">как </w:t>
      </w:r>
      <w:r w:rsidRPr="005C6099">
        <w:rPr>
          <w:spacing w:val="3"/>
          <w:sz w:val="24"/>
          <w:szCs w:val="24"/>
          <w:lang w:val="ru-RU"/>
        </w:rPr>
        <w:t xml:space="preserve">жанры </w:t>
      </w:r>
      <w:r w:rsidRPr="005C6099">
        <w:rPr>
          <w:sz w:val="24"/>
          <w:szCs w:val="24"/>
          <w:lang w:val="ru-RU"/>
        </w:rPr>
        <w:t>разговорнойречи);</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 xml:space="preserve">создавать  устные  и  письменные  высказывания  разных  стилей,  жанров  и  </w:t>
      </w:r>
      <w:r w:rsidRPr="005C6099">
        <w:rPr>
          <w:spacing w:val="-4"/>
          <w:sz w:val="24"/>
          <w:szCs w:val="24"/>
          <w:lang w:val="ru-RU"/>
        </w:rPr>
        <w:t xml:space="preserve">типов </w:t>
      </w:r>
      <w:r w:rsidRPr="005C6099">
        <w:rPr>
          <w:sz w:val="24"/>
          <w:szCs w:val="24"/>
          <w:lang w:val="ru-RU"/>
        </w:rPr>
        <w:t>реч</w:t>
      </w:r>
      <w:proofErr w:type="gramStart"/>
      <w:r w:rsidRPr="005C6099">
        <w:rPr>
          <w:sz w:val="24"/>
          <w:szCs w:val="24"/>
          <w:lang w:val="ru-RU"/>
        </w:rPr>
        <w:t>и(</w:t>
      </w:r>
      <w:proofErr w:type="gramEnd"/>
      <w:r w:rsidRPr="005C6099">
        <w:rPr>
          <w:sz w:val="24"/>
          <w:szCs w:val="24"/>
          <w:lang w:val="ru-RU"/>
        </w:rPr>
        <w:t>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90171" w:rsidRPr="005C6099" w:rsidRDefault="00F642EA" w:rsidP="005C6099">
      <w:pPr>
        <w:pStyle w:val="a5"/>
        <w:numPr>
          <w:ilvl w:val="1"/>
          <w:numId w:val="57"/>
        </w:numPr>
        <w:tabs>
          <w:tab w:val="left" w:pos="1093"/>
        </w:tabs>
        <w:spacing w:before="0"/>
        <w:ind w:left="0" w:firstLine="706"/>
        <w:jc w:val="both"/>
        <w:rPr>
          <w:sz w:val="24"/>
          <w:szCs w:val="24"/>
          <w:lang w:val="ru-RU"/>
        </w:rPr>
      </w:pPr>
      <w:r w:rsidRPr="005C6099">
        <w:rPr>
          <w:sz w:val="24"/>
          <w:szCs w:val="24"/>
          <w:lang w:val="ru-RU"/>
        </w:rPr>
        <w:t xml:space="preserve">оценивать </w:t>
      </w:r>
      <w:r w:rsidRPr="005C6099">
        <w:rPr>
          <w:spacing w:val="-3"/>
          <w:sz w:val="24"/>
          <w:szCs w:val="24"/>
          <w:lang w:val="ru-RU"/>
        </w:rPr>
        <w:t xml:space="preserve">чужие </w:t>
      </w:r>
      <w:r w:rsidRPr="005C6099">
        <w:rPr>
          <w:sz w:val="24"/>
          <w:szCs w:val="24"/>
          <w:lang w:val="ru-RU"/>
        </w:rPr>
        <w:t xml:space="preserve">и собственные речевые высказывания разной функциональной направленности с </w:t>
      </w:r>
      <w:r w:rsidRPr="005C6099">
        <w:rPr>
          <w:spacing w:val="-3"/>
          <w:sz w:val="24"/>
          <w:szCs w:val="24"/>
          <w:lang w:val="ru-RU"/>
        </w:rPr>
        <w:t xml:space="preserve">точки </w:t>
      </w:r>
      <w:r w:rsidRPr="005C6099">
        <w:rPr>
          <w:sz w:val="24"/>
          <w:szCs w:val="24"/>
          <w:lang w:val="ru-RU"/>
        </w:rPr>
        <w:t xml:space="preserve">зрения соответствия </w:t>
      </w:r>
      <w:r w:rsidRPr="005C6099">
        <w:rPr>
          <w:spacing w:val="3"/>
          <w:sz w:val="24"/>
          <w:szCs w:val="24"/>
          <w:lang w:val="ru-RU"/>
        </w:rPr>
        <w:t xml:space="preserve">их </w:t>
      </w:r>
      <w:r w:rsidRPr="005C6099">
        <w:rPr>
          <w:sz w:val="24"/>
          <w:szCs w:val="24"/>
          <w:lang w:val="ru-RU"/>
        </w:rPr>
        <w:t>коммуникативным требованиям и языковой правильности;</w:t>
      </w:r>
    </w:p>
    <w:p w:rsidR="00890171" w:rsidRPr="005C6099" w:rsidRDefault="00F642EA" w:rsidP="005C6099">
      <w:pPr>
        <w:pStyle w:val="a5"/>
        <w:numPr>
          <w:ilvl w:val="1"/>
          <w:numId w:val="57"/>
        </w:numPr>
        <w:tabs>
          <w:tab w:val="left" w:pos="943"/>
        </w:tabs>
        <w:spacing w:before="0"/>
        <w:ind w:left="0" w:hanging="135"/>
        <w:rPr>
          <w:sz w:val="24"/>
          <w:szCs w:val="24"/>
          <w:lang w:val="ru-RU"/>
        </w:rPr>
      </w:pPr>
      <w:r w:rsidRPr="005C6099">
        <w:rPr>
          <w:sz w:val="24"/>
          <w:szCs w:val="24"/>
          <w:lang w:val="ru-RU"/>
        </w:rPr>
        <w:t>исправлять речевые недостатки, редактироватьтекст;</w:t>
      </w:r>
    </w:p>
    <w:p w:rsidR="00890171" w:rsidRPr="005C6099" w:rsidRDefault="00627AE4" w:rsidP="005C6099">
      <w:pPr>
        <w:pStyle w:val="a5"/>
        <w:numPr>
          <w:ilvl w:val="1"/>
          <w:numId w:val="57"/>
        </w:numPr>
        <w:spacing w:before="0"/>
        <w:ind w:left="0" w:firstLine="706"/>
        <w:jc w:val="both"/>
        <w:rPr>
          <w:sz w:val="24"/>
          <w:szCs w:val="24"/>
          <w:lang w:val="ru-RU"/>
        </w:rPr>
      </w:pPr>
      <w:r w:rsidRPr="005C6099">
        <w:rPr>
          <w:sz w:val="24"/>
          <w:szCs w:val="24"/>
          <w:lang w:val="ru-RU"/>
        </w:rPr>
        <w:t xml:space="preserve">выступать перед аудиторией сверстников с небольшими </w:t>
      </w:r>
      <w:r w:rsidR="00F642EA" w:rsidRPr="005C6099">
        <w:rPr>
          <w:sz w:val="24"/>
          <w:szCs w:val="24"/>
          <w:lang w:val="ru-RU"/>
        </w:rPr>
        <w:t xml:space="preserve">информационными сообщениями, сообщением и небольшим докладом </w:t>
      </w:r>
      <w:r w:rsidR="00F642EA" w:rsidRPr="005C6099">
        <w:rPr>
          <w:spacing w:val="3"/>
          <w:sz w:val="24"/>
          <w:szCs w:val="24"/>
          <w:lang w:val="ru-RU"/>
        </w:rPr>
        <w:t xml:space="preserve">на </w:t>
      </w:r>
      <w:r w:rsidR="00F642EA" w:rsidRPr="005C6099">
        <w:rPr>
          <w:sz w:val="24"/>
          <w:szCs w:val="24"/>
          <w:lang w:val="ru-RU"/>
        </w:rPr>
        <w:t>учебно-научнуютему.</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7"/>
        </w:numPr>
        <w:spacing w:before="0"/>
        <w:ind w:left="0" w:firstLine="665"/>
        <w:jc w:val="both"/>
        <w:rPr>
          <w:sz w:val="24"/>
          <w:szCs w:val="24"/>
          <w:lang w:val="ru-RU"/>
        </w:rPr>
      </w:pPr>
      <w:r w:rsidRPr="005C6099">
        <w:rPr>
          <w:sz w:val="24"/>
          <w:szCs w:val="24"/>
          <w:lang w:val="ru-RU"/>
        </w:rPr>
        <w:t xml:space="preserve">различать и анализировать </w:t>
      </w:r>
      <w:r w:rsidRPr="005C6099">
        <w:rPr>
          <w:spacing w:val="-3"/>
          <w:sz w:val="24"/>
          <w:szCs w:val="24"/>
          <w:lang w:val="ru-RU"/>
        </w:rPr>
        <w:t xml:space="preserve">тексты </w:t>
      </w:r>
      <w:r w:rsidRPr="005C6099">
        <w:rPr>
          <w:sz w:val="24"/>
          <w:szCs w:val="24"/>
          <w:lang w:val="ru-RU"/>
        </w:rPr>
        <w:t xml:space="preserve">разговорного </w:t>
      </w:r>
      <w:r w:rsidRPr="005C6099">
        <w:rPr>
          <w:spacing w:val="-3"/>
          <w:sz w:val="24"/>
          <w:szCs w:val="24"/>
          <w:lang w:val="ru-RU"/>
        </w:rPr>
        <w:t xml:space="preserve">характера, </w:t>
      </w:r>
      <w:r w:rsidRPr="005C6099">
        <w:rPr>
          <w:sz w:val="24"/>
          <w:szCs w:val="24"/>
          <w:lang w:val="ru-RU"/>
        </w:rPr>
        <w:t>научные</w:t>
      </w:r>
      <w:proofErr w:type="gramStart"/>
      <w:r w:rsidRPr="005C6099">
        <w:rPr>
          <w:sz w:val="24"/>
          <w:szCs w:val="24"/>
          <w:lang w:val="ru-RU"/>
        </w:rPr>
        <w:t>,п</w:t>
      </w:r>
      <w:proofErr w:type="gramEnd"/>
      <w:r w:rsidRPr="005C6099">
        <w:rPr>
          <w:sz w:val="24"/>
          <w:szCs w:val="24"/>
          <w:lang w:val="ru-RU"/>
        </w:rPr>
        <w:t xml:space="preserve">ублицистические,официально-деловые, </w:t>
      </w:r>
      <w:r w:rsidRPr="005C6099">
        <w:rPr>
          <w:spacing w:val="-3"/>
          <w:sz w:val="24"/>
          <w:szCs w:val="24"/>
          <w:lang w:val="ru-RU"/>
        </w:rPr>
        <w:t xml:space="preserve">тексты </w:t>
      </w:r>
      <w:r w:rsidRPr="005C6099">
        <w:rPr>
          <w:sz w:val="24"/>
          <w:szCs w:val="24"/>
          <w:lang w:val="ru-RU"/>
        </w:rPr>
        <w:t xml:space="preserve">художественной литературы с </w:t>
      </w:r>
      <w:r w:rsidRPr="005C6099">
        <w:rPr>
          <w:spacing w:val="-3"/>
          <w:sz w:val="24"/>
          <w:szCs w:val="24"/>
          <w:lang w:val="ru-RU"/>
        </w:rPr>
        <w:t xml:space="preserve">точки </w:t>
      </w:r>
      <w:r w:rsidRPr="005C6099">
        <w:rPr>
          <w:sz w:val="24"/>
          <w:szCs w:val="24"/>
          <w:lang w:val="ru-RU"/>
        </w:rPr>
        <w:t xml:space="preserve">зрения </w:t>
      </w:r>
      <w:r w:rsidRPr="005C6099">
        <w:rPr>
          <w:spacing w:val="-4"/>
          <w:sz w:val="24"/>
          <w:szCs w:val="24"/>
          <w:lang w:val="ru-RU"/>
        </w:rPr>
        <w:lastRenderedPageBreak/>
        <w:t xml:space="preserve">специфики </w:t>
      </w:r>
      <w:r w:rsidRPr="005C6099">
        <w:rPr>
          <w:sz w:val="24"/>
          <w:szCs w:val="24"/>
          <w:lang w:val="ru-RU"/>
        </w:rPr>
        <w:t>использованияв</w:t>
      </w:r>
      <w:r w:rsidRPr="005C6099">
        <w:rPr>
          <w:spacing w:val="4"/>
          <w:sz w:val="24"/>
          <w:szCs w:val="24"/>
          <w:lang w:val="ru-RU"/>
        </w:rPr>
        <w:t>них</w:t>
      </w:r>
      <w:r w:rsidRPr="005C6099">
        <w:rPr>
          <w:sz w:val="24"/>
          <w:szCs w:val="24"/>
          <w:lang w:val="ru-RU"/>
        </w:rPr>
        <w:t>лексических, морфологических, синтаксическихсредств;</w:t>
      </w:r>
    </w:p>
    <w:p w:rsidR="00890171" w:rsidRPr="005C6099" w:rsidRDefault="00F642EA" w:rsidP="005C6099">
      <w:pPr>
        <w:pStyle w:val="a5"/>
        <w:numPr>
          <w:ilvl w:val="1"/>
          <w:numId w:val="57"/>
        </w:numPr>
        <w:tabs>
          <w:tab w:val="left" w:pos="1018"/>
        </w:tabs>
        <w:spacing w:before="0"/>
        <w:ind w:left="0" w:hanging="210"/>
        <w:rPr>
          <w:sz w:val="24"/>
          <w:szCs w:val="24"/>
          <w:lang w:val="ru-RU"/>
        </w:rPr>
      </w:pPr>
      <w:r w:rsidRPr="005C6099">
        <w:rPr>
          <w:sz w:val="24"/>
          <w:szCs w:val="24"/>
          <w:lang w:val="ru-RU"/>
        </w:rPr>
        <w:t xml:space="preserve">создавать  </w:t>
      </w:r>
      <w:r w:rsidRPr="005C6099">
        <w:rPr>
          <w:spacing w:val="-3"/>
          <w:sz w:val="24"/>
          <w:szCs w:val="24"/>
          <w:lang w:val="ru-RU"/>
        </w:rPr>
        <w:t xml:space="preserve">тексты  </w:t>
      </w:r>
      <w:r w:rsidRPr="005C6099">
        <w:rPr>
          <w:sz w:val="24"/>
          <w:szCs w:val="24"/>
          <w:lang w:val="ru-RU"/>
        </w:rPr>
        <w:t>различных  функциональных  стилей  и  жанров  (аннотация</w:t>
      </w:r>
      <w:proofErr w:type="gramStart"/>
      <w:r w:rsidRPr="005C6099">
        <w:rPr>
          <w:sz w:val="24"/>
          <w:szCs w:val="24"/>
          <w:lang w:val="ru-RU"/>
        </w:rPr>
        <w:t>,р</w:t>
      </w:r>
      <w:proofErr w:type="gramEnd"/>
      <w:r w:rsidRPr="005C6099">
        <w:rPr>
          <w:sz w:val="24"/>
          <w:szCs w:val="24"/>
          <w:lang w:val="ru-RU"/>
        </w:rPr>
        <w:t>ецензия,</w:t>
      </w:r>
    </w:p>
    <w:p w:rsidR="00890171" w:rsidRPr="005C6099" w:rsidRDefault="00F642EA" w:rsidP="005C6099">
      <w:pPr>
        <w:pStyle w:val="a3"/>
        <w:spacing w:before="0"/>
        <w:ind w:left="0" w:firstLine="0"/>
        <w:jc w:val="both"/>
        <w:rPr>
          <w:lang w:val="ru-RU"/>
        </w:rPr>
      </w:pPr>
      <w:r w:rsidRPr="005C6099">
        <w:rPr>
          <w:lang w:val="ru-RU"/>
        </w:rPr>
        <w:t>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впублицистическом стиле; принимать участие в беседах, разговорах, спорах в бытовой сфере общения, соблюдая нормы речевого поведения;</w:t>
      </w:r>
    </w:p>
    <w:p w:rsidR="00890171" w:rsidRPr="005C6099" w:rsidRDefault="00F642EA" w:rsidP="005C6099">
      <w:pPr>
        <w:pStyle w:val="a3"/>
        <w:spacing w:before="0"/>
        <w:ind w:left="0"/>
        <w:jc w:val="both"/>
        <w:rPr>
          <w:lang w:val="ru-RU"/>
        </w:rPr>
      </w:pPr>
      <w:r w:rsidRPr="005C6099">
        <w:rPr>
          <w:lang w:val="ru-RU"/>
        </w:rPr>
        <w:t>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90171" w:rsidRPr="005C6099" w:rsidRDefault="00F642EA" w:rsidP="005C6099">
      <w:pPr>
        <w:pStyle w:val="a5"/>
        <w:numPr>
          <w:ilvl w:val="1"/>
          <w:numId w:val="57"/>
        </w:numPr>
        <w:tabs>
          <w:tab w:val="left" w:pos="958"/>
          <w:tab w:val="left" w:pos="11907"/>
        </w:tabs>
        <w:spacing w:before="0"/>
        <w:ind w:left="0" w:firstLine="706"/>
        <w:jc w:val="both"/>
        <w:rPr>
          <w:sz w:val="24"/>
          <w:szCs w:val="24"/>
          <w:lang w:val="ru-RU"/>
        </w:rPr>
      </w:pPr>
      <w:r w:rsidRPr="005C6099">
        <w:rPr>
          <w:sz w:val="24"/>
          <w:szCs w:val="24"/>
          <w:lang w:val="ru-RU"/>
        </w:rPr>
        <w:t xml:space="preserve">анализировать образцы публичной речи с </w:t>
      </w:r>
      <w:r w:rsidRPr="005C6099">
        <w:rPr>
          <w:spacing w:val="-3"/>
          <w:sz w:val="24"/>
          <w:szCs w:val="24"/>
          <w:lang w:val="ru-RU"/>
        </w:rPr>
        <w:t xml:space="preserve">точки </w:t>
      </w:r>
      <w:r w:rsidRPr="005C6099">
        <w:rPr>
          <w:sz w:val="24"/>
          <w:szCs w:val="24"/>
          <w:lang w:val="ru-RU"/>
        </w:rPr>
        <w:t xml:space="preserve">зрения её композиции, аргументации, </w:t>
      </w:r>
      <w:r w:rsidRPr="005C6099">
        <w:rPr>
          <w:spacing w:val="-3"/>
          <w:sz w:val="24"/>
          <w:szCs w:val="24"/>
          <w:lang w:val="ru-RU"/>
        </w:rPr>
        <w:t xml:space="preserve">языкового </w:t>
      </w:r>
      <w:r w:rsidRPr="005C6099">
        <w:rPr>
          <w:sz w:val="24"/>
          <w:szCs w:val="24"/>
          <w:lang w:val="ru-RU"/>
        </w:rPr>
        <w:t xml:space="preserve">оформления, достижения </w:t>
      </w:r>
      <w:proofErr w:type="gramStart"/>
      <w:r w:rsidRPr="005C6099">
        <w:rPr>
          <w:sz w:val="24"/>
          <w:szCs w:val="24"/>
          <w:lang w:val="ru-RU"/>
        </w:rPr>
        <w:t>поставленных</w:t>
      </w:r>
      <w:proofErr w:type="gramEnd"/>
      <w:r w:rsidRPr="005C6099">
        <w:rPr>
          <w:sz w:val="24"/>
          <w:szCs w:val="24"/>
          <w:lang w:val="ru-RU"/>
        </w:rPr>
        <w:t xml:space="preserve"> коммуникативныхзадач;</w:t>
      </w:r>
    </w:p>
    <w:p w:rsidR="00890171" w:rsidRPr="005C6099" w:rsidRDefault="00F642EA" w:rsidP="005C6099">
      <w:pPr>
        <w:pStyle w:val="a5"/>
        <w:numPr>
          <w:ilvl w:val="1"/>
          <w:numId w:val="57"/>
        </w:numPr>
        <w:tabs>
          <w:tab w:val="left" w:pos="1107"/>
          <w:tab w:val="left" w:pos="1108"/>
        </w:tabs>
        <w:spacing w:before="0"/>
        <w:ind w:left="0" w:firstLine="706"/>
        <w:jc w:val="both"/>
        <w:rPr>
          <w:sz w:val="24"/>
          <w:szCs w:val="24"/>
          <w:lang w:val="ru-RU"/>
        </w:rPr>
      </w:pPr>
      <w:r w:rsidRPr="005C6099">
        <w:rPr>
          <w:sz w:val="24"/>
          <w:szCs w:val="24"/>
          <w:lang w:val="ru-RU"/>
        </w:rPr>
        <w:t>выступать перед аудиторией сверстников с</w:t>
      </w:r>
      <w:r w:rsidRPr="005C6099">
        <w:rPr>
          <w:spacing w:val="-3"/>
          <w:sz w:val="24"/>
          <w:szCs w:val="24"/>
          <w:lang w:val="ru-RU"/>
        </w:rPr>
        <w:t xml:space="preserve">небольшой </w:t>
      </w:r>
      <w:r w:rsidRPr="005C6099">
        <w:rPr>
          <w:sz w:val="24"/>
          <w:szCs w:val="24"/>
          <w:lang w:val="ru-RU"/>
        </w:rPr>
        <w:t xml:space="preserve">протокольно-этикетной, развлекательной, </w:t>
      </w:r>
      <w:r w:rsidRPr="005C6099">
        <w:rPr>
          <w:spacing w:val="-4"/>
          <w:sz w:val="24"/>
          <w:szCs w:val="24"/>
          <w:lang w:val="ru-RU"/>
        </w:rPr>
        <w:t>убеждающей</w:t>
      </w:r>
      <w:r w:rsidRPr="005C6099">
        <w:rPr>
          <w:sz w:val="24"/>
          <w:szCs w:val="24"/>
          <w:lang w:val="ru-RU"/>
        </w:rPr>
        <w:t>речью.</w:t>
      </w:r>
    </w:p>
    <w:p w:rsidR="00890171" w:rsidRPr="005C6099" w:rsidRDefault="00F642EA" w:rsidP="005C6099">
      <w:pPr>
        <w:pStyle w:val="1"/>
        <w:spacing w:before="0"/>
        <w:ind w:left="0" w:right="0"/>
        <w:rPr>
          <w:lang w:val="ru-RU"/>
        </w:rPr>
      </w:pPr>
      <w:r w:rsidRPr="005C6099">
        <w:rPr>
          <w:lang w:val="ru-RU"/>
        </w:rPr>
        <w:t>Общие сведения о языке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7"/>
        </w:numPr>
        <w:tabs>
          <w:tab w:val="left" w:pos="988"/>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социальные </w:t>
      </w:r>
      <w:r w:rsidRPr="005C6099">
        <w:rPr>
          <w:spacing w:val="-3"/>
          <w:sz w:val="24"/>
          <w:szCs w:val="24"/>
          <w:lang w:val="ru-RU"/>
        </w:rPr>
        <w:t xml:space="preserve">функции </w:t>
      </w:r>
      <w:r w:rsidRPr="005C6099">
        <w:rPr>
          <w:spacing w:val="-4"/>
          <w:sz w:val="24"/>
          <w:szCs w:val="24"/>
          <w:lang w:val="ru-RU"/>
        </w:rPr>
        <w:t xml:space="preserve">русского </w:t>
      </w:r>
      <w:r w:rsidRPr="005C6099">
        <w:rPr>
          <w:sz w:val="24"/>
          <w:szCs w:val="24"/>
          <w:lang w:val="ru-RU"/>
        </w:rPr>
        <w:t xml:space="preserve">языка в России и мире, место русского языка среди славянских языков, </w:t>
      </w:r>
      <w:r w:rsidRPr="005C6099">
        <w:rPr>
          <w:spacing w:val="3"/>
          <w:sz w:val="24"/>
          <w:szCs w:val="24"/>
          <w:lang w:val="ru-RU"/>
        </w:rPr>
        <w:t xml:space="preserve">роль </w:t>
      </w:r>
      <w:r w:rsidRPr="005C6099">
        <w:rPr>
          <w:sz w:val="24"/>
          <w:szCs w:val="24"/>
          <w:lang w:val="ru-RU"/>
        </w:rPr>
        <w:t xml:space="preserve">старославянского (церковнославянского) </w:t>
      </w:r>
      <w:r w:rsidRPr="005C6099">
        <w:rPr>
          <w:spacing w:val="-4"/>
          <w:sz w:val="24"/>
          <w:szCs w:val="24"/>
          <w:lang w:val="ru-RU"/>
        </w:rPr>
        <w:t xml:space="preserve">языка </w:t>
      </w:r>
      <w:r w:rsidRPr="005C6099">
        <w:rPr>
          <w:sz w:val="24"/>
          <w:szCs w:val="24"/>
          <w:lang w:val="ru-RU"/>
        </w:rPr>
        <w:t xml:space="preserve">в развитии </w:t>
      </w:r>
      <w:r w:rsidRPr="005C6099">
        <w:rPr>
          <w:spacing w:val="-6"/>
          <w:sz w:val="24"/>
          <w:szCs w:val="24"/>
          <w:lang w:val="ru-RU"/>
        </w:rPr>
        <w:t>русского</w:t>
      </w:r>
      <w:r w:rsidRPr="005C6099">
        <w:rPr>
          <w:sz w:val="24"/>
          <w:szCs w:val="24"/>
          <w:lang w:val="ru-RU"/>
        </w:rPr>
        <w:t>языка;</w:t>
      </w:r>
    </w:p>
    <w:p w:rsidR="00890171" w:rsidRPr="005C6099" w:rsidRDefault="00F642EA" w:rsidP="005C6099">
      <w:pPr>
        <w:pStyle w:val="a5"/>
        <w:numPr>
          <w:ilvl w:val="1"/>
          <w:numId w:val="57"/>
        </w:numPr>
        <w:tabs>
          <w:tab w:val="left" w:pos="1078"/>
        </w:tabs>
        <w:spacing w:before="0"/>
        <w:ind w:left="0" w:firstLine="706"/>
        <w:jc w:val="both"/>
        <w:rPr>
          <w:sz w:val="24"/>
          <w:szCs w:val="24"/>
          <w:lang w:val="ru-RU"/>
        </w:rPr>
      </w:pPr>
      <w:r w:rsidRPr="005C6099">
        <w:rPr>
          <w:sz w:val="24"/>
          <w:szCs w:val="24"/>
          <w:lang w:val="ru-RU"/>
        </w:rPr>
        <w:t xml:space="preserve">определять различия между литературным языком и диалектами, просторечием, профессиональными разновидностями </w:t>
      </w:r>
      <w:r w:rsidRPr="005C6099">
        <w:rPr>
          <w:spacing w:val="-4"/>
          <w:sz w:val="24"/>
          <w:szCs w:val="24"/>
          <w:lang w:val="ru-RU"/>
        </w:rPr>
        <w:t xml:space="preserve">языка, </w:t>
      </w:r>
      <w:r w:rsidRPr="005C6099">
        <w:rPr>
          <w:sz w:val="24"/>
          <w:szCs w:val="24"/>
          <w:lang w:val="ru-RU"/>
        </w:rPr>
        <w:t>жаргоном и характеризовать этиразличия;</w:t>
      </w:r>
    </w:p>
    <w:p w:rsidR="000A2E8A" w:rsidRPr="005C6099" w:rsidRDefault="00F642EA" w:rsidP="005C6099">
      <w:pPr>
        <w:pStyle w:val="a5"/>
        <w:numPr>
          <w:ilvl w:val="1"/>
          <w:numId w:val="57"/>
        </w:numPr>
        <w:tabs>
          <w:tab w:val="left" w:pos="958"/>
        </w:tabs>
        <w:spacing w:before="0"/>
        <w:ind w:left="0" w:firstLine="0"/>
        <w:rPr>
          <w:sz w:val="24"/>
          <w:szCs w:val="24"/>
          <w:lang w:val="ru-RU"/>
        </w:rPr>
      </w:pPr>
      <w:r w:rsidRPr="005C6099">
        <w:rPr>
          <w:sz w:val="24"/>
          <w:szCs w:val="24"/>
          <w:lang w:val="ru-RU"/>
        </w:rPr>
        <w:t xml:space="preserve">оценивать использование </w:t>
      </w:r>
      <w:proofErr w:type="gramStart"/>
      <w:r w:rsidRPr="005C6099">
        <w:rPr>
          <w:sz w:val="24"/>
          <w:szCs w:val="24"/>
          <w:lang w:val="ru-RU"/>
        </w:rPr>
        <w:t>основных</w:t>
      </w:r>
      <w:proofErr w:type="gramEnd"/>
      <w:r w:rsidRPr="005C6099">
        <w:rPr>
          <w:sz w:val="24"/>
          <w:szCs w:val="24"/>
          <w:lang w:val="ru-RU"/>
        </w:rPr>
        <w:t xml:space="preserve"> изобразительных</w:t>
      </w:r>
      <w:r w:rsidR="005E2C86" w:rsidRPr="005C6099">
        <w:rPr>
          <w:sz w:val="24"/>
          <w:szCs w:val="24"/>
          <w:lang w:val="ru-RU"/>
        </w:rPr>
        <w:t xml:space="preserve"> средств</w:t>
      </w:r>
      <w:r w:rsidRPr="005C6099">
        <w:rPr>
          <w:sz w:val="24"/>
          <w:szCs w:val="24"/>
          <w:lang w:val="ru-RU"/>
        </w:rPr>
        <w:t xml:space="preserve">языка. </w:t>
      </w:r>
    </w:p>
    <w:p w:rsidR="00890171" w:rsidRPr="005C6099" w:rsidRDefault="00F642EA" w:rsidP="005C6099">
      <w:pPr>
        <w:tabs>
          <w:tab w:val="left" w:pos="958"/>
        </w:tabs>
        <w:rPr>
          <w:sz w:val="24"/>
          <w:szCs w:val="24"/>
          <w:lang w:val="ru-RU"/>
        </w:rPr>
      </w:pPr>
      <w:r w:rsidRPr="005C6099">
        <w:rPr>
          <w:sz w:val="24"/>
          <w:szCs w:val="24"/>
          <w:lang w:val="ru-RU"/>
        </w:rPr>
        <w:t>Выпускник получит возможностьнаучиться:</w:t>
      </w:r>
    </w:p>
    <w:p w:rsidR="00890171" w:rsidRPr="005C6099" w:rsidRDefault="00F642EA" w:rsidP="005C6099">
      <w:pPr>
        <w:pStyle w:val="a5"/>
        <w:numPr>
          <w:ilvl w:val="1"/>
          <w:numId w:val="57"/>
        </w:numPr>
        <w:tabs>
          <w:tab w:val="left" w:pos="958"/>
        </w:tabs>
        <w:spacing w:before="0"/>
        <w:ind w:left="0" w:hanging="150"/>
        <w:rPr>
          <w:sz w:val="24"/>
          <w:szCs w:val="24"/>
          <w:lang w:val="ru-RU"/>
        </w:rPr>
      </w:pPr>
      <w:r w:rsidRPr="005C6099">
        <w:rPr>
          <w:sz w:val="24"/>
          <w:szCs w:val="24"/>
          <w:lang w:val="ru-RU"/>
        </w:rPr>
        <w:t>характеризовать вклад выдающихся лингвистов в развитиерусистики.</w:t>
      </w:r>
    </w:p>
    <w:p w:rsidR="000A2E8A" w:rsidRPr="005C6099" w:rsidRDefault="00F642EA" w:rsidP="005C6099">
      <w:pPr>
        <w:pStyle w:val="a3"/>
        <w:spacing w:before="0"/>
        <w:ind w:left="0" w:firstLine="0"/>
        <w:rPr>
          <w:spacing w:val="-3"/>
          <w:lang w:val="ru-RU"/>
        </w:rPr>
      </w:pPr>
      <w:r w:rsidRPr="005C6099">
        <w:rPr>
          <w:lang w:val="ru-RU"/>
        </w:rPr>
        <w:t xml:space="preserve">Фонетика и орфоэпия. </w:t>
      </w:r>
      <w:r w:rsidRPr="005C6099">
        <w:rPr>
          <w:spacing w:val="-3"/>
          <w:lang w:val="ru-RU"/>
        </w:rPr>
        <w:t>Графика</w:t>
      </w:r>
    </w:p>
    <w:p w:rsidR="00890171" w:rsidRPr="005C6099" w:rsidRDefault="00F642EA" w:rsidP="005C6099">
      <w:pPr>
        <w:pStyle w:val="a3"/>
        <w:spacing w:before="0"/>
        <w:ind w:left="0" w:firstLine="0"/>
        <w:rPr>
          <w:lang w:val="ru-RU"/>
        </w:rPr>
      </w:pPr>
      <w:r w:rsidRPr="005C6099">
        <w:rPr>
          <w:lang w:val="ru-RU"/>
        </w:rPr>
        <w:t>Выпускникнаучится:</w:t>
      </w:r>
    </w:p>
    <w:p w:rsidR="00890171" w:rsidRPr="005C6099" w:rsidRDefault="00F642EA" w:rsidP="005C6099">
      <w:pPr>
        <w:pStyle w:val="a5"/>
        <w:numPr>
          <w:ilvl w:val="1"/>
          <w:numId w:val="57"/>
        </w:numPr>
        <w:tabs>
          <w:tab w:val="left" w:pos="943"/>
        </w:tabs>
        <w:spacing w:before="0"/>
        <w:ind w:left="0" w:hanging="135"/>
        <w:rPr>
          <w:sz w:val="24"/>
          <w:szCs w:val="24"/>
        </w:rPr>
      </w:pPr>
      <w:r w:rsidRPr="005C6099">
        <w:rPr>
          <w:sz w:val="24"/>
          <w:szCs w:val="24"/>
        </w:rPr>
        <w:t>проводить фонетический анализслова;</w:t>
      </w:r>
    </w:p>
    <w:p w:rsidR="00890171" w:rsidRPr="005C6099" w:rsidRDefault="00F642EA" w:rsidP="005C6099">
      <w:pPr>
        <w:pStyle w:val="a5"/>
        <w:numPr>
          <w:ilvl w:val="1"/>
          <w:numId w:val="57"/>
        </w:numPr>
        <w:tabs>
          <w:tab w:val="left" w:pos="1048"/>
        </w:tabs>
        <w:spacing w:before="0"/>
        <w:ind w:left="0" w:hanging="240"/>
        <w:rPr>
          <w:sz w:val="24"/>
          <w:szCs w:val="24"/>
          <w:lang w:val="ru-RU"/>
        </w:rPr>
      </w:pPr>
      <w:proofErr w:type="gramStart"/>
      <w:r w:rsidRPr="005C6099">
        <w:rPr>
          <w:sz w:val="24"/>
          <w:szCs w:val="24"/>
          <w:lang w:val="ru-RU"/>
        </w:rPr>
        <w:t xml:space="preserve">соблюдать  </w:t>
      </w:r>
      <w:r w:rsidRPr="005C6099">
        <w:rPr>
          <w:spacing w:val="2"/>
          <w:sz w:val="24"/>
          <w:szCs w:val="24"/>
          <w:lang w:val="ru-RU"/>
        </w:rPr>
        <w:t xml:space="preserve">основные  </w:t>
      </w:r>
      <w:r w:rsidRPr="005C6099">
        <w:rPr>
          <w:sz w:val="24"/>
          <w:szCs w:val="24"/>
          <w:lang w:val="ru-RU"/>
        </w:rPr>
        <w:t xml:space="preserve">орфоэпические  </w:t>
      </w:r>
      <w:r w:rsidRPr="005C6099">
        <w:rPr>
          <w:spacing w:val="2"/>
          <w:sz w:val="24"/>
          <w:szCs w:val="24"/>
          <w:lang w:val="ru-RU"/>
        </w:rPr>
        <w:t xml:space="preserve">правила  </w:t>
      </w:r>
      <w:r w:rsidRPr="005C6099">
        <w:rPr>
          <w:sz w:val="24"/>
          <w:szCs w:val="24"/>
          <w:lang w:val="ru-RU"/>
        </w:rPr>
        <w:t xml:space="preserve">современного  </w:t>
      </w:r>
      <w:r w:rsidRPr="005C6099">
        <w:rPr>
          <w:spacing w:val="-4"/>
          <w:sz w:val="24"/>
          <w:szCs w:val="24"/>
          <w:lang w:val="ru-RU"/>
        </w:rPr>
        <w:t>русского</w:t>
      </w:r>
      <w:r w:rsidRPr="005C6099">
        <w:rPr>
          <w:sz w:val="24"/>
          <w:szCs w:val="24"/>
          <w:lang w:val="ru-RU"/>
        </w:rPr>
        <w:t>литературного</w:t>
      </w:r>
      <w:proofErr w:type="gramEnd"/>
    </w:p>
    <w:p w:rsidR="00890171" w:rsidRPr="005C6099" w:rsidRDefault="00F642EA" w:rsidP="005C6099">
      <w:pPr>
        <w:pStyle w:val="a3"/>
        <w:spacing w:before="0"/>
        <w:ind w:left="0" w:firstLine="0"/>
      </w:pPr>
      <w:proofErr w:type="gramStart"/>
      <w:r w:rsidRPr="005C6099">
        <w:rPr>
          <w:spacing w:val="-1"/>
        </w:rPr>
        <w:t>языка</w:t>
      </w:r>
      <w:proofErr w:type="gramEnd"/>
      <w:r w:rsidRPr="005C6099">
        <w:rPr>
          <w:spacing w:val="-1"/>
        </w:rPr>
        <w:t>;</w:t>
      </w:r>
    </w:p>
    <w:p w:rsidR="00890171" w:rsidRPr="005C6099" w:rsidRDefault="00F642EA" w:rsidP="005C6099">
      <w:pPr>
        <w:pStyle w:val="a5"/>
        <w:numPr>
          <w:ilvl w:val="0"/>
          <w:numId w:val="55"/>
        </w:numPr>
        <w:spacing w:before="0"/>
        <w:ind w:left="0" w:firstLine="0"/>
        <w:rPr>
          <w:sz w:val="24"/>
          <w:szCs w:val="24"/>
          <w:lang w:val="ru-RU"/>
        </w:rPr>
      </w:pPr>
      <w:r w:rsidRPr="005C6099">
        <w:rPr>
          <w:sz w:val="24"/>
          <w:szCs w:val="24"/>
          <w:lang w:val="ru-RU"/>
        </w:rPr>
        <w:t xml:space="preserve">извлекать необходимую информацию </w:t>
      </w:r>
      <w:r w:rsidRPr="005C6099">
        <w:rPr>
          <w:spacing w:val="3"/>
          <w:sz w:val="24"/>
          <w:szCs w:val="24"/>
          <w:lang w:val="ru-RU"/>
        </w:rPr>
        <w:t xml:space="preserve">из </w:t>
      </w:r>
      <w:r w:rsidRPr="005C6099">
        <w:rPr>
          <w:sz w:val="24"/>
          <w:szCs w:val="24"/>
          <w:lang w:val="ru-RU"/>
        </w:rPr>
        <w:t xml:space="preserve">орфоэпических словарей исправочников; использовать её </w:t>
      </w:r>
      <w:proofErr w:type="gramStart"/>
      <w:r w:rsidRPr="005C6099">
        <w:rPr>
          <w:sz w:val="24"/>
          <w:szCs w:val="24"/>
          <w:lang w:val="ru-RU"/>
        </w:rPr>
        <w:t>в</w:t>
      </w:r>
      <w:proofErr w:type="gramEnd"/>
      <w:r w:rsidRPr="005C6099">
        <w:rPr>
          <w:sz w:val="24"/>
          <w:szCs w:val="24"/>
          <w:lang w:val="ru-RU"/>
        </w:rPr>
        <w:t xml:space="preserve"> различных видахдеятельности.</w:t>
      </w:r>
    </w:p>
    <w:p w:rsidR="00890171" w:rsidRPr="005C6099" w:rsidRDefault="00F642EA" w:rsidP="005C6099">
      <w:pPr>
        <w:pStyle w:val="a3"/>
        <w:spacing w:before="0"/>
        <w:ind w:left="0" w:firstLine="0"/>
      </w:pPr>
      <w:r w:rsidRPr="005C6099">
        <w:t>Выпускник получит возможность научиться:</w:t>
      </w:r>
    </w:p>
    <w:p w:rsidR="00890171" w:rsidRPr="005C6099" w:rsidRDefault="00F642EA" w:rsidP="005C6099">
      <w:pPr>
        <w:pStyle w:val="a5"/>
        <w:numPr>
          <w:ilvl w:val="0"/>
          <w:numId w:val="55"/>
        </w:numPr>
        <w:tabs>
          <w:tab w:val="left" w:pos="150"/>
        </w:tabs>
        <w:spacing w:before="0"/>
        <w:ind w:left="0" w:hanging="135"/>
        <w:rPr>
          <w:sz w:val="24"/>
          <w:szCs w:val="24"/>
          <w:lang w:val="ru-RU"/>
        </w:rPr>
      </w:pPr>
      <w:r w:rsidRPr="005C6099">
        <w:rPr>
          <w:sz w:val="24"/>
          <w:szCs w:val="24"/>
          <w:lang w:val="ru-RU"/>
        </w:rPr>
        <w:t xml:space="preserve">опознавать основные выразительные средства </w:t>
      </w:r>
      <w:r w:rsidRPr="005C6099">
        <w:rPr>
          <w:spacing w:val="-3"/>
          <w:sz w:val="24"/>
          <w:szCs w:val="24"/>
          <w:lang w:val="ru-RU"/>
        </w:rPr>
        <w:t xml:space="preserve">фонетики </w:t>
      </w:r>
      <w:r w:rsidRPr="005C6099">
        <w:rPr>
          <w:sz w:val="24"/>
          <w:szCs w:val="24"/>
          <w:lang w:val="ru-RU"/>
        </w:rPr>
        <w:t>(звукопись);</w:t>
      </w:r>
    </w:p>
    <w:p w:rsidR="00890171" w:rsidRPr="005C6099" w:rsidRDefault="00F642EA" w:rsidP="005C6099">
      <w:pPr>
        <w:pStyle w:val="a5"/>
        <w:numPr>
          <w:ilvl w:val="0"/>
          <w:numId w:val="55"/>
        </w:numPr>
        <w:tabs>
          <w:tab w:val="left" w:pos="150"/>
        </w:tabs>
        <w:spacing w:before="0"/>
        <w:ind w:left="0" w:hanging="135"/>
        <w:rPr>
          <w:sz w:val="24"/>
          <w:szCs w:val="24"/>
          <w:lang w:val="ru-RU"/>
        </w:rPr>
      </w:pPr>
      <w:r w:rsidRPr="005C6099">
        <w:rPr>
          <w:sz w:val="24"/>
          <w:szCs w:val="24"/>
          <w:lang w:val="ru-RU"/>
        </w:rPr>
        <w:t>выразительно читать прозаические и поэтическиетексты;</w:t>
      </w:r>
    </w:p>
    <w:p w:rsidR="00890171" w:rsidRPr="005C6099" w:rsidRDefault="00F642EA" w:rsidP="005C6099">
      <w:pPr>
        <w:pStyle w:val="a5"/>
        <w:numPr>
          <w:ilvl w:val="0"/>
          <w:numId w:val="55"/>
        </w:numPr>
        <w:tabs>
          <w:tab w:val="left" w:pos="225"/>
        </w:tabs>
        <w:spacing w:before="0"/>
        <w:ind w:left="0" w:firstLine="0"/>
        <w:rPr>
          <w:sz w:val="24"/>
          <w:szCs w:val="24"/>
          <w:lang w:val="ru-RU"/>
        </w:rPr>
      </w:pPr>
      <w:proofErr w:type="gramStart"/>
      <w:r w:rsidRPr="005C6099">
        <w:rPr>
          <w:sz w:val="24"/>
          <w:szCs w:val="24"/>
          <w:lang w:val="ru-RU"/>
        </w:rPr>
        <w:t xml:space="preserve">извлекать  необходимую  </w:t>
      </w:r>
      <w:r w:rsidRPr="005C6099">
        <w:rPr>
          <w:spacing w:val="3"/>
          <w:sz w:val="24"/>
          <w:szCs w:val="24"/>
          <w:lang w:val="ru-RU"/>
        </w:rPr>
        <w:t xml:space="preserve">ин </w:t>
      </w:r>
      <w:r w:rsidRPr="005C6099">
        <w:rPr>
          <w:sz w:val="24"/>
          <w:szCs w:val="24"/>
          <w:lang w:val="ru-RU"/>
        </w:rPr>
        <w:t xml:space="preserve">формацию  </w:t>
      </w:r>
      <w:r w:rsidRPr="005C6099">
        <w:rPr>
          <w:spacing w:val="3"/>
          <w:sz w:val="24"/>
          <w:szCs w:val="24"/>
          <w:lang w:val="ru-RU"/>
        </w:rPr>
        <w:t xml:space="preserve">из  </w:t>
      </w:r>
      <w:r w:rsidRPr="005C6099">
        <w:rPr>
          <w:sz w:val="24"/>
          <w:szCs w:val="24"/>
          <w:lang w:val="ru-RU"/>
        </w:rPr>
        <w:t>мультимедийных  орфоэпических  словарейисправочников; использовать её в различных видах деятельности.</w:t>
      </w:r>
      <w:proofErr w:type="gramEnd"/>
    </w:p>
    <w:p w:rsidR="00890171" w:rsidRPr="005C6099" w:rsidRDefault="00F642EA" w:rsidP="005C6099">
      <w:pPr>
        <w:pStyle w:val="a3"/>
        <w:spacing w:before="0"/>
        <w:ind w:left="0" w:firstLine="0"/>
        <w:rPr>
          <w:lang w:val="ru-RU"/>
        </w:rPr>
      </w:pPr>
      <w:r w:rsidRPr="005C6099">
        <w:rPr>
          <w:lang w:val="ru-RU"/>
        </w:rPr>
        <w:t>Морфемика и словообразование Выпускник научится:</w:t>
      </w:r>
    </w:p>
    <w:p w:rsidR="00890171" w:rsidRPr="005C6099" w:rsidRDefault="00F642EA" w:rsidP="005C6099">
      <w:pPr>
        <w:pStyle w:val="a5"/>
        <w:numPr>
          <w:ilvl w:val="1"/>
          <w:numId w:val="55"/>
        </w:numPr>
        <w:spacing w:before="0"/>
        <w:ind w:left="0" w:firstLine="706"/>
        <w:jc w:val="both"/>
        <w:rPr>
          <w:sz w:val="24"/>
          <w:szCs w:val="24"/>
          <w:lang w:val="ru-RU"/>
        </w:rPr>
      </w:pPr>
      <w:r w:rsidRPr="005C6099">
        <w:rPr>
          <w:sz w:val="24"/>
          <w:szCs w:val="24"/>
          <w:lang w:val="ru-RU"/>
        </w:rPr>
        <w:t>делить</w:t>
      </w:r>
      <w:r w:rsidRPr="005C6099">
        <w:rPr>
          <w:sz w:val="24"/>
          <w:szCs w:val="24"/>
          <w:lang w:val="ru-RU"/>
        </w:rPr>
        <w:tab/>
        <w:t>слова</w:t>
      </w:r>
      <w:r w:rsidRPr="005C6099">
        <w:rPr>
          <w:spacing w:val="3"/>
          <w:sz w:val="24"/>
          <w:szCs w:val="24"/>
          <w:lang w:val="ru-RU"/>
        </w:rPr>
        <w:t>на</w:t>
      </w:r>
      <w:r w:rsidRPr="005C6099">
        <w:rPr>
          <w:spacing w:val="-4"/>
          <w:sz w:val="24"/>
          <w:szCs w:val="24"/>
          <w:lang w:val="ru-RU"/>
        </w:rPr>
        <w:t>морфемы</w:t>
      </w:r>
      <w:r w:rsidRPr="005C6099">
        <w:rPr>
          <w:spacing w:val="3"/>
          <w:sz w:val="24"/>
          <w:szCs w:val="24"/>
          <w:lang w:val="ru-RU"/>
        </w:rPr>
        <w:t>на</w:t>
      </w:r>
      <w:r w:rsidR="000A2E8A" w:rsidRPr="005C6099">
        <w:rPr>
          <w:sz w:val="24"/>
          <w:szCs w:val="24"/>
          <w:lang w:val="ru-RU"/>
        </w:rPr>
        <w:t xml:space="preserve">основе смыслового, грамматического </w:t>
      </w:r>
      <w:r w:rsidRPr="005C6099">
        <w:rPr>
          <w:sz w:val="24"/>
          <w:szCs w:val="24"/>
          <w:lang w:val="ru-RU"/>
        </w:rPr>
        <w:t>и словообразовательного анализаслова;</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различать изученные способысловообразования;</w:t>
      </w:r>
    </w:p>
    <w:p w:rsidR="00890171" w:rsidRPr="005C6099" w:rsidRDefault="000A2E8A" w:rsidP="005C6099">
      <w:pPr>
        <w:pStyle w:val="a5"/>
        <w:numPr>
          <w:ilvl w:val="1"/>
          <w:numId w:val="55"/>
        </w:numPr>
        <w:spacing w:before="0"/>
        <w:ind w:left="0" w:firstLine="706"/>
        <w:jc w:val="both"/>
        <w:rPr>
          <w:sz w:val="24"/>
          <w:szCs w:val="24"/>
          <w:lang w:val="ru-RU"/>
        </w:rPr>
      </w:pPr>
      <w:r w:rsidRPr="005C6099">
        <w:rPr>
          <w:sz w:val="24"/>
          <w:szCs w:val="24"/>
          <w:lang w:val="ru-RU"/>
        </w:rPr>
        <w:t xml:space="preserve">анализировать и </w:t>
      </w:r>
      <w:r w:rsidR="00F642EA" w:rsidRPr="005C6099">
        <w:rPr>
          <w:sz w:val="24"/>
          <w:szCs w:val="24"/>
          <w:lang w:val="ru-RU"/>
        </w:rPr>
        <w:t>само</w:t>
      </w:r>
      <w:r w:rsidRPr="005C6099">
        <w:rPr>
          <w:sz w:val="24"/>
          <w:szCs w:val="24"/>
          <w:lang w:val="ru-RU"/>
        </w:rPr>
        <w:t xml:space="preserve">стоятельно составлять словообразовательные пары </w:t>
      </w:r>
      <w:r w:rsidR="00F642EA" w:rsidRPr="005C6099">
        <w:rPr>
          <w:sz w:val="24"/>
          <w:szCs w:val="24"/>
          <w:lang w:val="ru-RU"/>
        </w:rPr>
        <w:t>и словообразовательные цепочкислов;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применять знания и умения </w:t>
      </w:r>
      <w:r w:rsidRPr="005C6099">
        <w:rPr>
          <w:spacing w:val="3"/>
          <w:sz w:val="24"/>
          <w:szCs w:val="24"/>
          <w:lang w:val="ru-RU"/>
        </w:rPr>
        <w:t xml:space="preserve">по </w:t>
      </w:r>
      <w:r w:rsidRPr="005C6099">
        <w:rPr>
          <w:spacing w:val="-4"/>
          <w:sz w:val="24"/>
          <w:szCs w:val="24"/>
          <w:lang w:val="ru-RU"/>
        </w:rPr>
        <w:t xml:space="preserve">морфемике </w:t>
      </w:r>
      <w:r w:rsidRPr="005C6099">
        <w:rPr>
          <w:sz w:val="24"/>
          <w:szCs w:val="24"/>
          <w:lang w:val="ru-RU"/>
        </w:rPr>
        <w:t xml:space="preserve">и словообразованию в практике правописания, а </w:t>
      </w:r>
      <w:r w:rsidRPr="005C6099">
        <w:rPr>
          <w:spacing w:val="-3"/>
          <w:sz w:val="24"/>
          <w:szCs w:val="24"/>
          <w:lang w:val="ru-RU"/>
        </w:rPr>
        <w:t xml:space="preserve">также </w:t>
      </w:r>
      <w:r w:rsidRPr="005C6099">
        <w:rPr>
          <w:sz w:val="24"/>
          <w:szCs w:val="24"/>
          <w:lang w:val="ru-RU"/>
        </w:rPr>
        <w:t>при проведении грамматического и лексического анализаслов.</w:t>
      </w:r>
    </w:p>
    <w:p w:rsidR="00890171" w:rsidRPr="005C6099" w:rsidRDefault="00F642EA" w:rsidP="005C6099">
      <w:pPr>
        <w:pStyle w:val="a3"/>
        <w:spacing w:before="0"/>
        <w:ind w:left="0" w:firstLine="0"/>
      </w:pPr>
      <w:r w:rsidRPr="005C6099">
        <w:t>Выпускник получит возможность научиться:</w:t>
      </w:r>
    </w:p>
    <w:p w:rsidR="00890171" w:rsidRPr="005C6099" w:rsidRDefault="00F642EA" w:rsidP="005C6099">
      <w:pPr>
        <w:pStyle w:val="a5"/>
        <w:numPr>
          <w:ilvl w:val="1"/>
          <w:numId w:val="55"/>
        </w:numPr>
        <w:tabs>
          <w:tab w:val="left" w:pos="1107"/>
          <w:tab w:val="left" w:pos="1108"/>
        </w:tabs>
        <w:spacing w:before="0"/>
        <w:ind w:left="0" w:firstLine="706"/>
        <w:jc w:val="both"/>
        <w:rPr>
          <w:sz w:val="24"/>
          <w:szCs w:val="24"/>
          <w:lang w:val="ru-RU"/>
        </w:rPr>
      </w:pPr>
      <w:r w:rsidRPr="005C6099">
        <w:rPr>
          <w:sz w:val="24"/>
          <w:szCs w:val="24"/>
          <w:lang w:val="ru-RU"/>
        </w:rPr>
        <w:t>характеризовать словообразовательные цепочки и словообразовательные</w:t>
      </w:r>
      <w:r w:rsidRPr="005C6099">
        <w:rPr>
          <w:spacing w:val="-3"/>
          <w:sz w:val="24"/>
          <w:szCs w:val="24"/>
          <w:lang w:val="ru-RU"/>
        </w:rPr>
        <w:t xml:space="preserve">гнёзда, </w:t>
      </w:r>
      <w:r w:rsidRPr="005C6099">
        <w:rPr>
          <w:sz w:val="24"/>
          <w:szCs w:val="24"/>
          <w:lang w:val="ru-RU"/>
        </w:rPr>
        <w:t>устанавливая смысловую и структурную связь однокоренныхслов;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опознавать основные выразительные средства словообразования в художественной речи и оценивать</w:t>
      </w:r>
      <w:r w:rsidRPr="005C6099">
        <w:rPr>
          <w:spacing w:val="-4"/>
          <w:sz w:val="24"/>
          <w:szCs w:val="24"/>
          <w:lang w:val="ru-RU"/>
        </w:rPr>
        <w:t>их;</w:t>
      </w:r>
    </w:p>
    <w:p w:rsidR="00890171" w:rsidRPr="005C6099" w:rsidRDefault="00F642EA" w:rsidP="005C6099">
      <w:pPr>
        <w:pStyle w:val="a5"/>
        <w:numPr>
          <w:ilvl w:val="1"/>
          <w:numId w:val="55"/>
        </w:numPr>
        <w:spacing w:before="0"/>
        <w:ind w:left="0" w:firstLine="706"/>
        <w:jc w:val="both"/>
        <w:rPr>
          <w:sz w:val="24"/>
          <w:szCs w:val="24"/>
          <w:lang w:val="ru-RU"/>
        </w:rPr>
      </w:pPr>
      <w:r w:rsidRPr="005C6099">
        <w:rPr>
          <w:sz w:val="24"/>
          <w:szCs w:val="24"/>
          <w:lang w:val="ru-RU"/>
        </w:rPr>
        <w:t>извл</w:t>
      </w:r>
      <w:r w:rsidR="00A549A3" w:rsidRPr="005C6099">
        <w:rPr>
          <w:sz w:val="24"/>
          <w:szCs w:val="24"/>
          <w:lang w:val="ru-RU"/>
        </w:rPr>
        <w:t xml:space="preserve">екать </w:t>
      </w:r>
      <w:proofErr w:type="gramStart"/>
      <w:r w:rsidR="00A549A3" w:rsidRPr="005C6099">
        <w:rPr>
          <w:sz w:val="24"/>
          <w:szCs w:val="24"/>
          <w:lang w:val="ru-RU"/>
        </w:rPr>
        <w:t>необходимую</w:t>
      </w:r>
      <w:proofErr w:type="gramEnd"/>
      <w:r w:rsidR="00A549A3" w:rsidRPr="005C6099">
        <w:rPr>
          <w:sz w:val="24"/>
          <w:szCs w:val="24"/>
          <w:lang w:val="ru-RU"/>
        </w:rPr>
        <w:t xml:space="preserve"> </w:t>
      </w:r>
      <w:r w:rsidRPr="005C6099">
        <w:rPr>
          <w:sz w:val="24"/>
          <w:szCs w:val="24"/>
          <w:lang w:val="ru-RU"/>
        </w:rPr>
        <w:t>информацию</w:t>
      </w:r>
      <w:r w:rsidRPr="005C6099">
        <w:rPr>
          <w:spacing w:val="3"/>
          <w:sz w:val="24"/>
          <w:szCs w:val="24"/>
          <w:lang w:val="ru-RU"/>
        </w:rPr>
        <w:t>из</w:t>
      </w:r>
      <w:r w:rsidR="00A549A3" w:rsidRPr="005C6099">
        <w:rPr>
          <w:sz w:val="24"/>
          <w:szCs w:val="24"/>
          <w:lang w:val="ru-RU"/>
        </w:rPr>
        <w:t xml:space="preserve">морфемных, </w:t>
      </w:r>
      <w:r w:rsidRPr="005C6099">
        <w:rPr>
          <w:sz w:val="24"/>
          <w:szCs w:val="24"/>
          <w:lang w:val="ru-RU"/>
        </w:rPr>
        <w:t xml:space="preserve">словообразовательныхи этимологических словарей и справочников, в том </w:t>
      </w:r>
      <w:r w:rsidRPr="005C6099">
        <w:rPr>
          <w:spacing w:val="-3"/>
          <w:sz w:val="24"/>
          <w:szCs w:val="24"/>
          <w:lang w:val="ru-RU"/>
        </w:rPr>
        <w:t>числе</w:t>
      </w:r>
      <w:r w:rsidRPr="005C6099">
        <w:rPr>
          <w:sz w:val="24"/>
          <w:szCs w:val="24"/>
          <w:lang w:val="ru-RU"/>
        </w:rPr>
        <w:t>мультимедийных;</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использовать </w:t>
      </w:r>
      <w:r w:rsidRPr="005C6099">
        <w:rPr>
          <w:spacing w:val="-3"/>
          <w:sz w:val="24"/>
          <w:szCs w:val="24"/>
          <w:lang w:val="ru-RU"/>
        </w:rPr>
        <w:t xml:space="preserve">этимологическую </w:t>
      </w:r>
      <w:r w:rsidRPr="005C6099">
        <w:rPr>
          <w:sz w:val="24"/>
          <w:szCs w:val="24"/>
          <w:lang w:val="ru-RU"/>
        </w:rPr>
        <w:t>справку для объяснения правописания и лексического значенияслова.</w:t>
      </w:r>
    </w:p>
    <w:p w:rsidR="00890171" w:rsidRPr="005C6099" w:rsidRDefault="00F642EA" w:rsidP="005C6099">
      <w:pPr>
        <w:pStyle w:val="a3"/>
        <w:spacing w:before="0"/>
        <w:ind w:left="0" w:firstLine="0"/>
        <w:rPr>
          <w:lang w:val="ru-RU"/>
        </w:rPr>
      </w:pPr>
      <w:r w:rsidRPr="005C6099">
        <w:rPr>
          <w:lang w:val="ru-RU"/>
        </w:rPr>
        <w:t>Лексикология и фразеология Выпускник научится:</w:t>
      </w:r>
    </w:p>
    <w:p w:rsidR="00890171" w:rsidRPr="005C6099" w:rsidRDefault="00F642EA" w:rsidP="005C6099">
      <w:pPr>
        <w:pStyle w:val="a5"/>
        <w:numPr>
          <w:ilvl w:val="1"/>
          <w:numId w:val="55"/>
        </w:numPr>
        <w:spacing w:before="0"/>
        <w:ind w:left="0" w:firstLine="665"/>
        <w:jc w:val="both"/>
        <w:rPr>
          <w:sz w:val="24"/>
          <w:szCs w:val="24"/>
          <w:lang w:val="ru-RU"/>
        </w:rPr>
      </w:pPr>
      <w:r w:rsidRPr="005C6099">
        <w:rPr>
          <w:sz w:val="24"/>
          <w:szCs w:val="24"/>
          <w:lang w:val="ru-RU"/>
        </w:rPr>
        <w:t>проводить   лексический   анализ   слова,   характеризуя   лексическое значение</w:t>
      </w:r>
      <w:proofErr w:type="gramStart"/>
      <w:r w:rsidRPr="005C6099">
        <w:rPr>
          <w:sz w:val="24"/>
          <w:szCs w:val="24"/>
          <w:lang w:val="ru-RU"/>
        </w:rPr>
        <w:t>,п</w:t>
      </w:r>
      <w:proofErr w:type="gramEnd"/>
      <w:r w:rsidRPr="005C6099">
        <w:rPr>
          <w:sz w:val="24"/>
          <w:szCs w:val="24"/>
          <w:lang w:val="ru-RU"/>
        </w:rPr>
        <w:t xml:space="preserve">ринадлежность </w:t>
      </w:r>
      <w:r w:rsidRPr="005C6099">
        <w:rPr>
          <w:spacing w:val="-3"/>
          <w:sz w:val="24"/>
          <w:szCs w:val="24"/>
          <w:lang w:val="ru-RU"/>
        </w:rPr>
        <w:t xml:space="preserve">слова </w:t>
      </w:r>
      <w:r w:rsidRPr="005C6099">
        <w:rPr>
          <w:sz w:val="24"/>
          <w:szCs w:val="24"/>
          <w:lang w:val="ru-RU"/>
        </w:rPr>
        <w:t xml:space="preserve">к </w:t>
      </w:r>
      <w:r w:rsidRPr="005C6099">
        <w:rPr>
          <w:spacing w:val="-3"/>
          <w:sz w:val="24"/>
          <w:szCs w:val="24"/>
          <w:lang w:val="ru-RU"/>
        </w:rPr>
        <w:t xml:space="preserve">группе </w:t>
      </w:r>
      <w:r w:rsidRPr="005C6099">
        <w:rPr>
          <w:sz w:val="24"/>
          <w:szCs w:val="24"/>
          <w:lang w:val="ru-RU"/>
        </w:rPr>
        <w:t xml:space="preserve">однозначных или многозначных слов, </w:t>
      </w:r>
      <w:r w:rsidRPr="005C6099">
        <w:rPr>
          <w:spacing w:val="-4"/>
          <w:sz w:val="24"/>
          <w:szCs w:val="24"/>
          <w:lang w:val="ru-RU"/>
        </w:rPr>
        <w:t>указывая</w:t>
      </w:r>
      <w:r w:rsidRPr="005C6099">
        <w:rPr>
          <w:sz w:val="24"/>
          <w:szCs w:val="24"/>
          <w:lang w:val="ru-RU"/>
        </w:rPr>
        <w:t xml:space="preserve">прямое и </w:t>
      </w:r>
      <w:r w:rsidRPr="005C6099">
        <w:rPr>
          <w:sz w:val="24"/>
          <w:szCs w:val="24"/>
          <w:lang w:val="ru-RU"/>
        </w:rPr>
        <w:lastRenderedPageBreak/>
        <w:t xml:space="preserve">переносное значение слова, принадлежность слова к активной или пассивной </w:t>
      </w:r>
      <w:r w:rsidRPr="005C6099">
        <w:rPr>
          <w:spacing w:val="-3"/>
          <w:sz w:val="24"/>
          <w:szCs w:val="24"/>
          <w:lang w:val="ru-RU"/>
        </w:rPr>
        <w:t xml:space="preserve">лексике, </w:t>
      </w:r>
      <w:r w:rsidRPr="005C6099">
        <w:rPr>
          <w:sz w:val="24"/>
          <w:szCs w:val="24"/>
          <w:lang w:val="ru-RU"/>
        </w:rPr>
        <w:t xml:space="preserve">а </w:t>
      </w:r>
      <w:r w:rsidRPr="005C6099">
        <w:rPr>
          <w:spacing w:val="-3"/>
          <w:sz w:val="24"/>
          <w:szCs w:val="24"/>
          <w:lang w:val="ru-RU"/>
        </w:rPr>
        <w:t xml:space="preserve">также </w:t>
      </w:r>
      <w:r w:rsidRPr="005C6099">
        <w:rPr>
          <w:sz w:val="24"/>
          <w:szCs w:val="24"/>
          <w:lang w:val="ru-RU"/>
        </w:rPr>
        <w:t xml:space="preserve">указывая </w:t>
      </w:r>
      <w:r w:rsidRPr="005C6099">
        <w:rPr>
          <w:spacing w:val="3"/>
          <w:sz w:val="24"/>
          <w:szCs w:val="24"/>
          <w:lang w:val="ru-RU"/>
        </w:rPr>
        <w:t xml:space="preserve">сферу </w:t>
      </w:r>
      <w:r w:rsidRPr="005C6099">
        <w:rPr>
          <w:sz w:val="24"/>
          <w:szCs w:val="24"/>
          <w:lang w:val="ru-RU"/>
        </w:rPr>
        <w:t>употребления и стилистическую окраску слова;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группировать слова </w:t>
      </w:r>
      <w:r w:rsidRPr="005C6099">
        <w:rPr>
          <w:spacing w:val="3"/>
          <w:sz w:val="24"/>
          <w:szCs w:val="24"/>
          <w:lang w:val="ru-RU"/>
        </w:rPr>
        <w:t xml:space="preserve">по </w:t>
      </w:r>
      <w:r w:rsidRPr="005C6099">
        <w:rPr>
          <w:spacing w:val="-3"/>
          <w:sz w:val="24"/>
          <w:szCs w:val="24"/>
          <w:lang w:val="ru-RU"/>
        </w:rPr>
        <w:t>тематическим</w:t>
      </w:r>
      <w:r w:rsidRPr="005C6099">
        <w:rPr>
          <w:sz w:val="24"/>
          <w:szCs w:val="24"/>
          <w:lang w:val="ru-RU"/>
        </w:rPr>
        <w:t>группам;</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подбирать к словам </w:t>
      </w:r>
      <w:r w:rsidRPr="005C6099">
        <w:rPr>
          <w:spacing w:val="2"/>
          <w:sz w:val="24"/>
          <w:szCs w:val="24"/>
          <w:lang w:val="ru-RU"/>
        </w:rPr>
        <w:t>синонимы</w:t>
      </w:r>
      <w:proofErr w:type="gramStart"/>
      <w:r w:rsidRPr="005C6099">
        <w:rPr>
          <w:spacing w:val="2"/>
          <w:sz w:val="24"/>
          <w:szCs w:val="24"/>
          <w:lang w:val="ru-RU"/>
        </w:rPr>
        <w:t>,</w:t>
      </w:r>
      <w:r w:rsidRPr="005C6099">
        <w:rPr>
          <w:sz w:val="24"/>
          <w:szCs w:val="24"/>
          <w:lang w:val="ru-RU"/>
        </w:rPr>
        <w:t>а</w:t>
      </w:r>
      <w:proofErr w:type="gramEnd"/>
      <w:r w:rsidRPr="005C6099">
        <w:rPr>
          <w:sz w:val="24"/>
          <w:szCs w:val="24"/>
          <w:lang w:val="ru-RU"/>
        </w:rPr>
        <w:t>нтонимы;</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опознавать фразеологическиеобороты;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соблюдать лексические нормы в </w:t>
      </w:r>
      <w:proofErr w:type="gramStart"/>
      <w:r w:rsidRPr="005C6099">
        <w:rPr>
          <w:sz w:val="24"/>
          <w:szCs w:val="24"/>
          <w:lang w:val="ru-RU"/>
        </w:rPr>
        <w:t>устных</w:t>
      </w:r>
      <w:proofErr w:type="gramEnd"/>
      <w:r w:rsidRPr="005C6099">
        <w:rPr>
          <w:sz w:val="24"/>
          <w:szCs w:val="24"/>
          <w:lang w:val="ru-RU"/>
        </w:rPr>
        <w:t xml:space="preserve"> и письменныхвысказываниях;</w:t>
      </w:r>
    </w:p>
    <w:p w:rsidR="00890171" w:rsidRPr="005C6099" w:rsidRDefault="00F642EA" w:rsidP="005C6099">
      <w:pPr>
        <w:pStyle w:val="a5"/>
        <w:numPr>
          <w:ilvl w:val="1"/>
          <w:numId w:val="55"/>
        </w:numPr>
        <w:tabs>
          <w:tab w:val="left" w:pos="943"/>
        </w:tabs>
        <w:spacing w:before="0"/>
        <w:ind w:left="0" w:firstLine="706"/>
        <w:rPr>
          <w:sz w:val="24"/>
          <w:szCs w:val="24"/>
          <w:lang w:val="ru-RU"/>
        </w:rPr>
      </w:pPr>
      <w:r w:rsidRPr="005C6099">
        <w:rPr>
          <w:sz w:val="24"/>
          <w:szCs w:val="24"/>
          <w:lang w:val="ru-RU"/>
        </w:rPr>
        <w:t xml:space="preserve">использовать </w:t>
      </w:r>
      <w:r w:rsidRPr="005C6099">
        <w:rPr>
          <w:spacing w:val="-3"/>
          <w:sz w:val="24"/>
          <w:szCs w:val="24"/>
          <w:lang w:val="ru-RU"/>
        </w:rPr>
        <w:t xml:space="preserve">лексическую </w:t>
      </w:r>
      <w:r w:rsidRPr="005C6099">
        <w:rPr>
          <w:spacing w:val="2"/>
          <w:sz w:val="24"/>
          <w:szCs w:val="24"/>
          <w:lang w:val="ru-RU"/>
        </w:rPr>
        <w:t xml:space="preserve">синонимию </w:t>
      </w:r>
      <w:r w:rsidRPr="005C6099">
        <w:rPr>
          <w:spacing w:val="-5"/>
          <w:sz w:val="24"/>
          <w:szCs w:val="24"/>
          <w:lang w:val="ru-RU"/>
        </w:rPr>
        <w:t xml:space="preserve">как </w:t>
      </w:r>
      <w:r w:rsidRPr="005C6099">
        <w:rPr>
          <w:sz w:val="24"/>
          <w:szCs w:val="24"/>
          <w:lang w:val="ru-RU"/>
        </w:rPr>
        <w:t xml:space="preserve">средство исправления неоправданного повтора в речи и </w:t>
      </w:r>
      <w:r w:rsidRPr="005C6099">
        <w:rPr>
          <w:spacing w:val="-5"/>
          <w:sz w:val="24"/>
          <w:szCs w:val="24"/>
          <w:lang w:val="ru-RU"/>
        </w:rPr>
        <w:t xml:space="preserve">как </w:t>
      </w:r>
      <w:r w:rsidRPr="005C6099">
        <w:rPr>
          <w:sz w:val="24"/>
          <w:szCs w:val="24"/>
          <w:lang w:val="ru-RU"/>
        </w:rPr>
        <w:t>средство связи предложений в</w:t>
      </w:r>
      <w:r w:rsidRPr="005C6099">
        <w:rPr>
          <w:spacing w:val="-3"/>
          <w:sz w:val="24"/>
          <w:szCs w:val="24"/>
          <w:lang w:val="ru-RU"/>
        </w:rPr>
        <w:t>тексте;</w:t>
      </w:r>
    </w:p>
    <w:p w:rsidR="00890171" w:rsidRPr="005C6099" w:rsidRDefault="00F642EA" w:rsidP="005C6099">
      <w:pPr>
        <w:pStyle w:val="a5"/>
        <w:numPr>
          <w:ilvl w:val="1"/>
          <w:numId w:val="55"/>
        </w:numPr>
        <w:tabs>
          <w:tab w:val="left" w:pos="1092"/>
          <w:tab w:val="left" w:pos="1093"/>
        </w:tabs>
        <w:spacing w:before="0"/>
        <w:ind w:left="0" w:firstLine="706"/>
        <w:jc w:val="both"/>
        <w:rPr>
          <w:sz w:val="24"/>
          <w:szCs w:val="24"/>
          <w:lang w:val="ru-RU"/>
        </w:rPr>
      </w:pPr>
      <w:r w:rsidRPr="005C6099">
        <w:rPr>
          <w:sz w:val="24"/>
          <w:szCs w:val="24"/>
          <w:lang w:val="ru-RU"/>
        </w:rPr>
        <w:t xml:space="preserve">опознавать основные виды тропов, построенных </w:t>
      </w:r>
      <w:r w:rsidRPr="005C6099">
        <w:rPr>
          <w:spacing w:val="3"/>
          <w:sz w:val="24"/>
          <w:szCs w:val="24"/>
          <w:lang w:val="ru-RU"/>
        </w:rPr>
        <w:t xml:space="preserve">на </w:t>
      </w:r>
      <w:r w:rsidRPr="005C6099">
        <w:rPr>
          <w:sz w:val="24"/>
          <w:szCs w:val="24"/>
          <w:lang w:val="ru-RU"/>
        </w:rPr>
        <w:t xml:space="preserve">переносном значении </w:t>
      </w:r>
      <w:r w:rsidRPr="005C6099">
        <w:rPr>
          <w:spacing w:val="-3"/>
          <w:sz w:val="24"/>
          <w:szCs w:val="24"/>
          <w:lang w:val="ru-RU"/>
        </w:rPr>
        <w:t xml:space="preserve">слова </w:t>
      </w:r>
      <w:r w:rsidRPr="005C6099">
        <w:rPr>
          <w:sz w:val="24"/>
          <w:szCs w:val="24"/>
          <w:lang w:val="ru-RU"/>
        </w:rPr>
        <w:t>(метафора, эпитет</w:t>
      </w:r>
      <w:proofErr w:type="gramStart"/>
      <w:r w:rsidRPr="005C6099">
        <w:rPr>
          <w:sz w:val="24"/>
          <w:szCs w:val="24"/>
          <w:lang w:val="ru-RU"/>
        </w:rPr>
        <w:t>,о</w:t>
      </w:r>
      <w:proofErr w:type="gramEnd"/>
      <w:r w:rsidRPr="005C6099">
        <w:rPr>
          <w:sz w:val="24"/>
          <w:szCs w:val="24"/>
          <w:lang w:val="ru-RU"/>
        </w:rPr>
        <w:t>лицетворение);</w:t>
      </w:r>
    </w:p>
    <w:p w:rsidR="00890171" w:rsidRPr="005C6099" w:rsidRDefault="00F642EA" w:rsidP="005C6099">
      <w:pPr>
        <w:pStyle w:val="a5"/>
        <w:numPr>
          <w:ilvl w:val="1"/>
          <w:numId w:val="55"/>
        </w:numPr>
        <w:tabs>
          <w:tab w:val="left" w:pos="1018"/>
        </w:tabs>
        <w:spacing w:before="0"/>
        <w:ind w:left="0" w:firstLine="721"/>
        <w:jc w:val="both"/>
        <w:rPr>
          <w:sz w:val="24"/>
          <w:szCs w:val="24"/>
          <w:lang w:val="ru-RU"/>
        </w:rPr>
      </w:pPr>
      <w:r w:rsidRPr="005C6099">
        <w:rPr>
          <w:sz w:val="24"/>
          <w:szCs w:val="24"/>
          <w:lang w:val="ru-RU"/>
        </w:rPr>
        <w:t xml:space="preserve">пользоваться различными видами лексических словарей (толковым словарём, словарём синонимов, антонимов, фразеологическим словарём и </w:t>
      </w:r>
      <w:r w:rsidRPr="005C6099">
        <w:rPr>
          <w:spacing w:val="2"/>
          <w:sz w:val="24"/>
          <w:szCs w:val="24"/>
          <w:lang w:val="ru-RU"/>
        </w:rPr>
        <w:t xml:space="preserve">др.) </w:t>
      </w:r>
      <w:r w:rsidRPr="005C6099">
        <w:rPr>
          <w:sz w:val="24"/>
          <w:szCs w:val="24"/>
          <w:lang w:val="ru-RU"/>
        </w:rPr>
        <w:t xml:space="preserve">и использовать полученную информацию </w:t>
      </w:r>
      <w:proofErr w:type="gramStart"/>
      <w:r w:rsidRPr="005C6099">
        <w:rPr>
          <w:sz w:val="24"/>
          <w:szCs w:val="24"/>
          <w:lang w:val="ru-RU"/>
        </w:rPr>
        <w:t>в</w:t>
      </w:r>
      <w:proofErr w:type="gramEnd"/>
      <w:r w:rsidRPr="005C6099">
        <w:rPr>
          <w:sz w:val="24"/>
          <w:szCs w:val="24"/>
          <w:lang w:val="ru-RU"/>
        </w:rPr>
        <w:t xml:space="preserve"> различных видахдеятельности.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объяснять общие </w:t>
      </w:r>
      <w:r w:rsidRPr="005C6099">
        <w:rPr>
          <w:spacing w:val="2"/>
          <w:sz w:val="24"/>
          <w:szCs w:val="24"/>
          <w:lang w:val="ru-RU"/>
        </w:rPr>
        <w:t xml:space="preserve">принципы </w:t>
      </w:r>
      <w:r w:rsidRPr="005C6099">
        <w:rPr>
          <w:sz w:val="24"/>
          <w:szCs w:val="24"/>
          <w:lang w:val="ru-RU"/>
        </w:rPr>
        <w:t xml:space="preserve">классификации словарного состава </w:t>
      </w:r>
      <w:r w:rsidRPr="005C6099">
        <w:rPr>
          <w:spacing w:val="-4"/>
          <w:sz w:val="24"/>
          <w:szCs w:val="24"/>
          <w:lang w:val="ru-RU"/>
        </w:rPr>
        <w:t>русского</w:t>
      </w:r>
      <w:r w:rsidRPr="005C6099">
        <w:rPr>
          <w:sz w:val="24"/>
          <w:szCs w:val="24"/>
          <w:lang w:val="ru-RU"/>
        </w:rPr>
        <w:t>языка;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аргументировать различие </w:t>
      </w:r>
      <w:proofErr w:type="gramStart"/>
      <w:r w:rsidRPr="005C6099">
        <w:rPr>
          <w:sz w:val="24"/>
          <w:szCs w:val="24"/>
          <w:lang w:val="ru-RU"/>
        </w:rPr>
        <w:t>лексического</w:t>
      </w:r>
      <w:proofErr w:type="gramEnd"/>
      <w:r w:rsidRPr="005C6099">
        <w:rPr>
          <w:sz w:val="24"/>
          <w:szCs w:val="24"/>
          <w:lang w:val="ru-RU"/>
        </w:rPr>
        <w:t xml:space="preserve"> и грамматического значенийслова;</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 xml:space="preserve">опознавать омонимы </w:t>
      </w:r>
      <w:r w:rsidRPr="005C6099">
        <w:rPr>
          <w:spacing w:val="-3"/>
          <w:sz w:val="24"/>
          <w:szCs w:val="24"/>
        </w:rPr>
        <w:t>разных</w:t>
      </w:r>
      <w:r w:rsidRPr="005C6099">
        <w:rPr>
          <w:spacing w:val="2"/>
          <w:sz w:val="24"/>
          <w:szCs w:val="24"/>
        </w:rPr>
        <w:t>видов;</w:t>
      </w:r>
    </w:p>
    <w:p w:rsidR="00890171" w:rsidRPr="005C6099" w:rsidRDefault="00F642EA" w:rsidP="005C6099">
      <w:pPr>
        <w:pStyle w:val="a5"/>
        <w:numPr>
          <w:ilvl w:val="1"/>
          <w:numId w:val="55"/>
        </w:numPr>
        <w:tabs>
          <w:tab w:val="left" w:pos="1108"/>
        </w:tabs>
        <w:spacing w:before="0"/>
        <w:ind w:left="0" w:firstLine="706"/>
        <w:jc w:val="both"/>
        <w:rPr>
          <w:sz w:val="24"/>
          <w:szCs w:val="24"/>
          <w:lang w:val="ru-RU"/>
        </w:rPr>
      </w:pPr>
      <w:r w:rsidRPr="005C6099">
        <w:rPr>
          <w:sz w:val="24"/>
          <w:szCs w:val="24"/>
          <w:lang w:val="ru-RU"/>
        </w:rPr>
        <w:t xml:space="preserve">оценивать собственную и </w:t>
      </w:r>
      <w:r w:rsidRPr="005C6099">
        <w:rPr>
          <w:spacing w:val="-7"/>
          <w:sz w:val="24"/>
          <w:szCs w:val="24"/>
          <w:lang w:val="ru-RU"/>
        </w:rPr>
        <w:t xml:space="preserve">чужую </w:t>
      </w:r>
      <w:r w:rsidRPr="005C6099">
        <w:rPr>
          <w:sz w:val="24"/>
          <w:szCs w:val="24"/>
          <w:lang w:val="ru-RU"/>
        </w:rPr>
        <w:t xml:space="preserve">речь с </w:t>
      </w:r>
      <w:r w:rsidRPr="005C6099">
        <w:rPr>
          <w:spacing w:val="-3"/>
          <w:sz w:val="24"/>
          <w:szCs w:val="24"/>
          <w:lang w:val="ru-RU"/>
        </w:rPr>
        <w:t xml:space="preserve">точки </w:t>
      </w:r>
      <w:r w:rsidRPr="005C6099">
        <w:rPr>
          <w:sz w:val="24"/>
          <w:szCs w:val="24"/>
          <w:lang w:val="ru-RU"/>
        </w:rPr>
        <w:t>зрения точного, уместного и выразительногословоупотребления;</w:t>
      </w:r>
    </w:p>
    <w:p w:rsidR="00890171" w:rsidRPr="005C6099" w:rsidRDefault="00F642EA" w:rsidP="005C6099">
      <w:pPr>
        <w:pStyle w:val="a5"/>
        <w:numPr>
          <w:ilvl w:val="1"/>
          <w:numId w:val="55"/>
        </w:numPr>
        <w:spacing w:before="0"/>
        <w:ind w:left="0" w:firstLine="665"/>
        <w:jc w:val="both"/>
        <w:rPr>
          <w:sz w:val="24"/>
          <w:szCs w:val="24"/>
          <w:lang w:val="ru-RU"/>
        </w:rPr>
      </w:pPr>
      <w:r w:rsidRPr="005C6099">
        <w:rPr>
          <w:sz w:val="24"/>
          <w:szCs w:val="24"/>
          <w:lang w:val="ru-RU"/>
        </w:rPr>
        <w:t xml:space="preserve">опознавать основные выразительные средства </w:t>
      </w:r>
      <w:r w:rsidRPr="005C6099">
        <w:rPr>
          <w:spacing w:val="-4"/>
          <w:sz w:val="24"/>
          <w:szCs w:val="24"/>
          <w:lang w:val="ru-RU"/>
        </w:rPr>
        <w:t xml:space="preserve">лексики </w:t>
      </w:r>
      <w:r w:rsidRPr="005C6099">
        <w:rPr>
          <w:sz w:val="24"/>
          <w:szCs w:val="24"/>
          <w:lang w:val="ru-RU"/>
        </w:rPr>
        <w:t>и фразеологии впублицистическойи художественной речи и оценивать их; объяснять особенности употребления лексических сре</w:t>
      </w:r>
      <w:proofErr w:type="gramStart"/>
      <w:r w:rsidRPr="005C6099">
        <w:rPr>
          <w:sz w:val="24"/>
          <w:szCs w:val="24"/>
          <w:lang w:val="ru-RU"/>
        </w:rPr>
        <w:t>дств в т</w:t>
      </w:r>
      <w:proofErr w:type="gramEnd"/>
      <w:r w:rsidRPr="005C6099">
        <w:rPr>
          <w:sz w:val="24"/>
          <w:szCs w:val="24"/>
          <w:lang w:val="ru-RU"/>
        </w:rPr>
        <w:t>екстах научного и официально-делового стилей речи;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извлекать необходимую информацию </w:t>
      </w:r>
      <w:r w:rsidRPr="005C6099">
        <w:rPr>
          <w:spacing w:val="3"/>
          <w:sz w:val="24"/>
          <w:szCs w:val="24"/>
          <w:lang w:val="ru-RU"/>
        </w:rPr>
        <w:t xml:space="preserve">из </w:t>
      </w:r>
      <w:r w:rsidRPr="005C6099">
        <w:rPr>
          <w:sz w:val="24"/>
          <w:szCs w:val="24"/>
          <w:lang w:val="ru-RU"/>
        </w:rPr>
        <w:t xml:space="preserve">лексических словарей разного </w:t>
      </w:r>
      <w:r w:rsidRPr="005C6099">
        <w:rPr>
          <w:spacing w:val="3"/>
          <w:sz w:val="24"/>
          <w:szCs w:val="24"/>
          <w:lang w:val="ru-RU"/>
        </w:rPr>
        <w:t xml:space="preserve">типа </w:t>
      </w:r>
      <w:r w:rsidRPr="005C6099">
        <w:rPr>
          <w:sz w:val="24"/>
          <w:szCs w:val="24"/>
          <w:lang w:val="ru-RU"/>
        </w:rPr>
        <w:t xml:space="preserve">(толкового словаря, словарей синонимов, антонимов, устаревших слов, </w:t>
      </w:r>
      <w:r w:rsidRPr="005C6099">
        <w:rPr>
          <w:spacing w:val="2"/>
          <w:sz w:val="24"/>
          <w:szCs w:val="24"/>
          <w:lang w:val="ru-RU"/>
        </w:rPr>
        <w:t xml:space="preserve">иностранных </w:t>
      </w:r>
      <w:r w:rsidRPr="005C6099">
        <w:rPr>
          <w:sz w:val="24"/>
          <w:szCs w:val="24"/>
          <w:lang w:val="ru-RU"/>
        </w:rPr>
        <w:t xml:space="preserve">слов, фразеологического словаря и др.) и справочников, в том числе мультимедийных; использовать эту информацию </w:t>
      </w:r>
      <w:proofErr w:type="gramStart"/>
      <w:r w:rsidRPr="005C6099">
        <w:rPr>
          <w:sz w:val="24"/>
          <w:szCs w:val="24"/>
          <w:lang w:val="ru-RU"/>
        </w:rPr>
        <w:t>в</w:t>
      </w:r>
      <w:proofErr w:type="gramEnd"/>
      <w:r w:rsidRPr="005C6099">
        <w:rPr>
          <w:sz w:val="24"/>
          <w:szCs w:val="24"/>
          <w:lang w:val="ru-RU"/>
        </w:rPr>
        <w:t xml:space="preserve"> различных видахдеятельности.</w:t>
      </w:r>
    </w:p>
    <w:p w:rsidR="00890171" w:rsidRPr="005C6099" w:rsidRDefault="00F642EA" w:rsidP="005C6099">
      <w:pPr>
        <w:pStyle w:val="1"/>
        <w:spacing w:before="0"/>
        <w:ind w:left="0" w:right="0"/>
      </w:pPr>
      <w:r w:rsidRPr="005C6099">
        <w:t>Морфология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58"/>
        </w:tabs>
        <w:spacing w:before="0"/>
        <w:ind w:left="0" w:firstLine="0"/>
        <w:rPr>
          <w:sz w:val="24"/>
          <w:szCs w:val="24"/>
          <w:lang w:val="ru-RU"/>
        </w:rPr>
      </w:pPr>
      <w:r w:rsidRPr="005C6099">
        <w:rPr>
          <w:sz w:val="24"/>
          <w:szCs w:val="24"/>
          <w:lang w:val="ru-RU"/>
        </w:rPr>
        <w:t xml:space="preserve">опознавать самостоятельные (знаменательные) части речи и </w:t>
      </w:r>
      <w:r w:rsidRPr="005C6099">
        <w:rPr>
          <w:spacing w:val="3"/>
          <w:sz w:val="24"/>
          <w:szCs w:val="24"/>
          <w:lang w:val="ru-RU"/>
        </w:rPr>
        <w:t xml:space="preserve">их </w:t>
      </w:r>
      <w:r w:rsidRPr="005C6099">
        <w:rPr>
          <w:spacing w:val="-4"/>
          <w:sz w:val="24"/>
          <w:szCs w:val="24"/>
          <w:lang w:val="ru-RU"/>
        </w:rPr>
        <w:t xml:space="preserve">формы, </w:t>
      </w:r>
      <w:r w:rsidRPr="005C6099">
        <w:rPr>
          <w:sz w:val="24"/>
          <w:szCs w:val="24"/>
          <w:lang w:val="ru-RU"/>
        </w:rPr>
        <w:t>служебныечастиречи;</w:t>
      </w:r>
    </w:p>
    <w:p w:rsidR="00890171" w:rsidRPr="005C6099" w:rsidRDefault="00F642EA" w:rsidP="005C6099">
      <w:pPr>
        <w:pStyle w:val="a5"/>
        <w:numPr>
          <w:ilvl w:val="0"/>
          <w:numId w:val="54"/>
        </w:numPr>
        <w:tabs>
          <w:tab w:val="left" w:pos="237"/>
        </w:tabs>
        <w:spacing w:before="0"/>
        <w:ind w:left="0"/>
        <w:rPr>
          <w:sz w:val="24"/>
          <w:szCs w:val="24"/>
          <w:lang w:val="ru-RU"/>
        </w:rPr>
      </w:pPr>
      <w:r w:rsidRPr="005C6099">
        <w:rPr>
          <w:sz w:val="24"/>
          <w:szCs w:val="24"/>
          <w:lang w:val="ru-RU"/>
        </w:rPr>
        <w:t xml:space="preserve">анализировать слово с </w:t>
      </w:r>
      <w:r w:rsidRPr="005C6099">
        <w:rPr>
          <w:spacing w:val="-3"/>
          <w:sz w:val="24"/>
          <w:szCs w:val="24"/>
          <w:lang w:val="ru-RU"/>
        </w:rPr>
        <w:t xml:space="preserve">точки </w:t>
      </w:r>
      <w:r w:rsidRPr="005C6099">
        <w:rPr>
          <w:sz w:val="24"/>
          <w:szCs w:val="24"/>
          <w:lang w:val="ru-RU"/>
        </w:rPr>
        <w:t xml:space="preserve">зрения </w:t>
      </w:r>
      <w:r w:rsidRPr="005C6099">
        <w:rPr>
          <w:spacing w:val="-4"/>
          <w:sz w:val="24"/>
          <w:szCs w:val="24"/>
          <w:lang w:val="ru-RU"/>
        </w:rPr>
        <w:t xml:space="preserve">его </w:t>
      </w:r>
      <w:r w:rsidRPr="005C6099">
        <w:rPr>
          <w:sz w:val="24"/>
          <w:szCs w:val="24"/>
          <w:lang w:val="ru-RU"/>
        </w:rPr>
        <w:t>принадлежности к той или иной частиречи;</w:t>
      </w:r>
    </w:p>
    <w:p w:rsidR="00890171" w:rsidRPr="005C6099" w:rsidRDefault="00F642EA" w:rsidP="005C6099">
      <w:pPr>
        <w:pStyle w:val="a5"/>
        <w:numPr>
          <w:ilvl w:val="0"/>
          <w:numId w:val="54"/>
        </w:numPr>
        <w:tabs>
          <w:tab w:val="left" w:pos="267"/>
        </w:tabs>
        <w:spacing w:before="0"/>
        <w:ind w:left="0" w:hanging="165"/>
        <w:rPr>
          <w:sz w:val="24"/>
          <w:szCs w:val="24"/>
          <w:lang w:val="ru-RU"/>
        </w:rPr>
      </w:pPr>
      <w:r w:rsidRPr="005C6099">
        <w:rPr>
          <w:sz w:val="24"/>
          <w:szCs w:val="24"/>
          <w:lang w:val="ru-RU"/>
        </w:rPr>
        <w:t xml:space="preserve">употреблять формы слов различных частей речи в соответствии с нормами  </w:t>
      </w:r>
      <w:proofErr w:type="gramStart"/>
      <w:r w:rsidRPr="005C6099">
        <w:rPr>
          <w:sz w:val="24"/>
          <w:szCs w:val="24"/>
          <w:lang w:val="ru-RU"/>
        </w:rPr>
        <w:t>современного</w:t>
      </w:r>
      <w:proofErr w:type="gramEnd"/>
    </w:p>
    <w:p w:rsidR="00890171" w:rsidRPr="005C6099" w:rsidRDefault="00F642EA" w:rsidP="005C6099">
      <w:pPr>
        <w:pStyle w:val="a3"/>
        <w:spacing w:before="0"/>
        <w:ind w:left="0" w:firstLine="0"/>
      </w:pPr>
      <w:proofErr w:type="gramStart"/>
      <w:r w:rsidRPr="005C6099">
        <w:t>русского</w:t>
      </w:r>
      <w:proofErr w:type="gramEnd"/>
      <w:r w:rsidRPr="005C6099">
        <w:t xml:space="preserve"> литературного языка;</w:t>
      </w:r>
    </w:p>
    <w:p w:rsidR="00890171" w:rsidRPr="005C6099" w:rsidRDefault="00F642EA" w:rsidP="005C6099">
      <w:pPr>
        <w:pStyle w:val="a5"/>
        <w:numPr>
          <w:ilvl w:val="1"/>
          <w:numId w:val="54"/>
        </w:numPr>
        <w:tabs>
          <w:tab w:val="left" w:pos="1018"/>
        </w:tabs>
        <w:spacing w:before="0"/>
        <w:ind w:left="0" w:firstLine="706"/>
        <w:rPr>
          <w:sz w:val="24"/>
          <w:szCs w:val="24"/>
          <w:lang w:val="ru-RU"/>
        </w:rPr>
      </w:pPr>
      <w:r w:rsidRPr="005C6099">
        <w:rPr>
          <w:sz w:val="24"/>
          <w:szCs w:val="24"/>
          <w:lang w:val="ru-RU"/>
        </w:rPr>
        <w:t xml:space="preserve">применять морфологические знания и умения в практике правописания, в </w:t>
      </w:r>
      <w:proofErr w:type="gramStart"/>
      <w:r w:rsidRPr="005C6099">
        <w:rPr>
          <w:sz w:val="24"/>
          <w:szCs w:val="24"/>
          <w:lang w:val="ru-RU"/>
        </w:rPr>
        <w:t>различных</w:t>
      </w:r>
      <w:proofErr w:type="gramEnd"/>
      <w:r w:rsidRPr="005C6099">
        <w:rPr>
          <w:sz w:val="24"/>
          <w:szCs w:val="24"/>
          <w:lang w:val="ru-RU"/>
        </w:rPr>
        <w:t xml:space="preserve"> видаханализа;</w:t>
      </w:r>
    </w:p>
    <w:p w:rsidR="00890171" w:rsidRPr="005C6099" w:rsidRDefault="00A549A3" w:rsidP="005C6099">
      <w:pPr>
        <w:pStyle w:val="a5"/>
        <w:numPr>
          <w:ilvl w:val="1"/>
          <w:numId w:val="54"/>
        </w:numPr>
        <w:spacing w:before="0"/>
        <w:ind w:left="0" w:firstLine="706"/>
        <w:jc w:val="both"/>
        <w:rPr>
          <w:sz w:val="24"/>
          <w:szCs w:val="24"/>
          <w:lang w:val="ru-RU"/>
        </w:rPr>
      </w:pPr>
      <w:r w:rsidRPr="005C6099">
        <w:rPr>
          <w:sz w:val="24"/>
          <w:szCs w:val="24"/>
          <w:lang w:val="ru-RU"/>
        </w:rPr>
        <w:t xml:space="preserve">распознавать явления грамматической омонимии, существенные </w:t>
      </w:r>
      <w:r w:rsidR="00F642EA" w:rsidRPr="005C6099">
        <w:rPr>
          <w:sz w:val="24"/>
          <w:szCs w:val="24"/>
          <w:lang w:val="ru-RU"/>
        </w:rPr>
        <w:t>для</w:t>
      </w:r>
      <w:r w:rsidR="00F642EA" w:rsidRPr="005C6099">
        <w:rPr>
          <w:spacing w:val="-2"/>
          <w:sz w:val="24"/>
          <w:szCs w:val="24"/>
          <w:lang w:val="ru-RU"/>
        </w:rPr>
        <w:t xml:space="preserve">решения </w:t>
      </w:r>
      <w:r w:rsidR="00F642EA" w:rsidRPr="005C6099">
        <w:rPr>
          <w:sz w:val="24"/>
          <w:szCs w:val="24"/>
          <w:lang w:val="ru-RU"/>
        </w:rPr>
        <w:t>орфографическихипунктуационных</w:t>
      </w:r>
      <w:r w:rsidR="00F642EA" w:rsidRPr="005C6099">
        <w:rPr>
          <w:spacing w:val="-3"/>
          <w:sz w:val="24"/>
          <w:szCs w:val="24"/>
          <w:lang w:val="ru-RU"/>
        </w:rPr>
        <w:t>задач.</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4"/>
        </w:numPr>
        <w:tabs>
          <w:tab w:val="left" w:pos="943"/>
        </w:tabs>
        <w:spacing w:before="0"/>
        <w:ind w:left="0" w:hanging="135"/>
        <w:rPr>
          <w:sz w:val="24"/>
          <w:szCs w:val="24"/>
        </w:rPr>
      </w:pPr>
      <w:r w:rsidRPr="005C6099">
        <w:rPr>
          <w:sz w:val="24"/>
          <w:szCs w:val="24"/>
        </w:rPr>
        <w:t>анализировать синонимические средстваморфологии;</w:t>
      </w:r>
    </w:p>
    <w:p w:rsidR="00890171" w:rsidRPr="005C6099" w:rsidRDefault="00F642EA" w:rsidP="005C6099">
      <w:pPr>
        <w:pStyle w:val="a5"/>
        <w:numPr>
          <w:ilvl w:val="1"/>
          <w:numId w:val="54"/>
        </w:numPr>
        <w:tabs>
          <w:tab w:val="left" w:pos="943"/>
        </w:tabs>
        <w:spacing w:before="0"/>
        <w:ind w:left="0" w:hanging="135"/>
        <w:rPr>
          <w:sz w:val="24"/>
          <w:szCs w:val="24"/>
        </w:rPr>
      </w:pPr>
      <w:r w:rsidRPr="005C6099">
        <w:rPr>
          <w:sz w:val="24"/>
          <w:szCs w:val="24"/>
        </w:rPr>
        <w:t>различать грамматическиеомонимы;</w:t>
      </w:r>
    </w:p>
    <w:p w:rsidR="00890171" w:rsidRPr="005C6099" w:rsidRDefault="00F642EA" w:rsidP="005C6099">
      <w:pPr>
        <w:pStyle w:val="a5"/>
        <w:numPr>
          <w:ilvl w:val="1"/>
          <w:numId w:val="54"/>
        </w:numPr>
        <w:tabs>
          <w:tab w:val="left" w:pos="1078"/>
        </w:tabs>
        <w:spacing w:before="0"/>
        <w:ind w:left="0" w:firstLine="706"/>
        <w:jc w:val="both"/>
        <w:rPr>
          <w:sz w:val="24"/>
          <w:szCs w:val="24"/>
          <w:lang w:val="ru-RU"/>
        </w:rPr>
      </w:pPr>
      <w:r w:rsidRPr="005C6099">
        <w:rPr>
          <w:sz w:val="24"/>
          <w:szCs w:val="24"/>
          <w:lang w:val="ru-RU"/>
        </w:rPr>
        <w:t xml:space="preserve">опознавать основные выразительные средства </w:t>
      </w:r>
      <w:r w:rsidRPr="005C6099">
        <w:rPr>
          <w:spacing w:val="-3"/>
          <w:sz w:val="24"/>
          <w:szCs w:val="24"/>
          <w:lang w:val="ru-RU"/>
        </w:rPr>
        <w:t xml:space="preserve">морфологии </w:t>
      </w:r>
      <w:r w:rsidRPr="005C6099">
        <w:rPr>
          <w:sz w:val="24"/>
          <w:szCs w:val="24"/>
          <w:lang w:val="ru-RU"/>
        </w:rPr>
        <w:t xml:space="preserve">в публицистической и художественной речи и оценивать </w:t>
      </w:r>
      <w:r w:rsidRPr="005C6099">
        <w:rPr>
          <w:spacing w:val="-4"/>
          <w:sz w:val="24"/>
          <w:szCs w:val="24"/>
          <w:lang w:val="ru-RU"/>
        </w:rPr>
        <w:t xml:space="preserve">их; </w:t>
      </w:r>
      <w:r w:rsidRPr="005C6099">
        <w:rPr>
          <w:sz w:val="24"/>
          <w:szCs w:val="24"/>
          <w:lang w:val="ru-RU"/>
        </w:rPr>
        <w:t>объяснять особенности употребления морфологических сре</w:t>
      </w:r>
      <w:proofErr w:type="gramStart"/>
      <w:r w:rsidRPr="005C6099">
        <w:rPr>
          <w:sz w:val="24"/>
          <w:szCs w:val="24"/>
          <w:lang w:val="ru-RU"/>
        </w:rPr>
        <w:t>дств в т</w:t>
      </w:r>
      <w:proofErr w:type="gramEnd"/>
      <w:r w:rsidRPr="005C6099">
        <w:rPr>
          <w:sz w:val="24"/>
          <w:szCs w:val="24"/>
          <w:lang w:val="ru-RU"/>
        </w:rPr>
        <w:t>екстах научного и официально-делового стилейречи;</w:t>
      </w:r>
    </w:p>
    <w:p w:rsidR="00890171" w:rsidRPr="005C6099" w:rsidRDefault="00F642EA" w:rsidP="005C6099">
      <w:pPr>
        <w:pStyle w:val="a5"/>
        <w:numPr>
          <w:ilvl w:val="1"/>
          <w:numId w:val="54"/>
        </w:numPr>
        <w:tabs>
          <w:tab w:val="left" w:pos="1033"/>
        </w:tabs>
        <w:spacing w:before="0"/>
        <w:ind w:left="0" w:firstLine="706"/>
        <w:jc w:val="both"/>
        <w:rPr>
          <w:sz w:val="24"/>
          <w:szCs w:val="24"/>
          <w:lang w:val="ru-RU"/>
        </w:rPr>
      </w:pPr>
      <w:r w:rsidRPr="005C6099">
        <w:rPr>
          <w:sz w:val="24"/>
          <w:szCs w:val="24"/>
          <w:lang w:val="ru-RU"/>
        </w:rPr>
        <w:t xml:space="preserve">извлекать необходимую информацию </w:t>
      </w:r>
      <w:r w:rsidRPr="005C6099">
        <w:rPr>
          <w:spacing w:val="3"/>
          <w:sz w:val="24"/>
          <w:szCs w:val="24"/>
          <w:lang w:val="ru-RU"/>
        </w:rPr>
        <w:t xml:space="preserve">из </w:t>
      </w:r>
      <w:r w:rsidRPr="005C6099">
        <w:rPr>
          <w:sz w:val="24"/>
          <w:szCs w:val="24"/>
          <w:lang w:val="ru-RU"/>
        </w:rPr>
        <w:t>словарей грамматических трудностей, в том числемультимедийных</w:t>
      </w:r>
      <w:proofErr w:type="gramStart"/>
      <w:r w:rsidRPr="005C6099">
        <w:rPr>
          <w:sz w:val="24"/>
          <w:szCs w:val="24"/>
          <w:lang w:val="ru-RU"/>
        </w:rPr>
        <w:t>;и</w:t>
      </w:r>
      <w:proofErr w:type="gramEnd"/>
      <w:r w:rsidRPr="005C6099">
        <w:rPr>
          <w:sz w:val="24"/>
          <w:szCs w:val="24"/>
          <w:lang w:val="ru-RU"/>
        </w:rPr>
        <w:t>спользовать</w:t>
      </w:r>
      <w:r w:rsidRPr="005C6099">
        <w:rPr>
          <w:spacing w:val="5"/>
          <w:sz w:val="24"/>
          <w:szCs w:val="24"/>
          <w:lang w:val="ru-RU"/>
        </w:rPr>
        <w:t>эту</w:t>
      </w:r>
      <w:r w:rsidRPr="005C6099">
        <w:rPr>
          <w:sz w:val="24"/>
          <w:szCs w:val="24"/>
          <w:lang w:val="ru-RU"/>
        </w:rPr>
        <w:t>информацию вразличныхвидахдеятельности.</w:t>
      </w:r>
    </w:p>
    <w:p w:rsidR="00890171" w:rsidRPr="005C6099" w:rsidRDefault="00F642EA" w:rsidP="005C6099">
      <w:pPr>
        <w:pStyle w:val="1"/>
        <w:spacing w:before="0"/>
        <w:ind w:left="0" w:right="0"/>
      </w:pPr>
      <w:r w:rsidRPr="005C6099">
        <w:t>Синтаксис</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4"/>
        </w:numPr>
        <w:tabs>
          <w:tab w:val="left" w:pos="1182"/>
          <w:tab w:val="left" w:pos="1183"/>
        </w:tabs>
        <w:spacing w:before="0"/>
        <w:ind w:left="0" w:hanging="376"/>
        <w:rPr>
          <w:sz w:val="24"/>
          <w:szCs w:val="24"/>
          <w:lang w:val="ru-RU"/>
        </w:rPr>
      </w:pPr>
      <w:r w:rsidRPr="005C6099">
        <w:rPr>
          <w:sz w:val="24"/>
          <w:szCs w:val="24"/>
          <w:lang w:val="ru-RU"/>
        </w:rPr>
        <w:t xml:space="preserve">опознавать основные единицы синтаксиса (словосочетание, предложение) и </w:t>
      </w:r>
      <w:r w:rsidRPr="005C6099">
        <w:rPr>
          <w:spacing w:val="3"/>
          <w:sz w:val="24"/>
          <w:szCs w:val="24"/>
          <w:lang w:val="ru-RU"/>
        </w:rPr>
        <w:t>их</w:t>
      </w:r>
      <w:r w:rsidRPr="005C6099">
        <w:rPr>
          <w:spacing w:val="2"/>
          <w:sz w:val="24"/>
          <w:szCs w:val="24"/>
          <w:lang w:val="ru-RU"/>
        </w:rPr>
        <w:t>виды;</w:t>
      </w:r>
    </w:p>
    <w:p w:rsidR="00890171" w:rsidRPr="005C6099" w:rsidRDefault="00A549A3" w:rsidP="005C6099">
      <w:pPr>
        <w:pStyle w:val="a5"/>
        <w:numPr>
          <w:ilvl w:val="1"/>
          <w:numId w:val="54"/>
        </w:numPr>
        <w:spacing w:before="0"/>
        <w:ind w:left="0" w:firstLine="706"/>
        <w:jc w:val="both"/>
        <w:rPr>
          <w:sz w:val="24"/>
          <w:szCs w:val="24"/>
          <w:lang w:val="ru-RU"/>
        </w:rPr>
      </w:pPr>
      <w:r w:rsidRPr="005C6099">
        <w:rPr>
          <w:sz w:val="24"/>
          <w:szCs w:val="24"/>
          <w:lang w:val="ru-RU"/>
        </w:rPr>
        <w:t xml:space="preserve">анализировать различные виды словосочетаний и предложений </w:t>
      </w:r>
      <w:r w:rsidR="00F642EA" w:rsidRPr="005C6099">
        <w:rPr>
          <w:sz w:val="24"/>
          <w:szCs w:val="24"/>
          <w:lang w:val="ru-RU"/>
        </w:rPr>
        <w:t xml:space="preserve">с </w:t>
      </w:r>
      <w:r w:rsidR="00F642EA" w:rsidRPr="005C6099">
        <w:rPr>
          <w:spacing w:val="-3"/>
          <w:sz w:val="24"/>
          <w:szCs w:val="24"/>
          <w:lang w:val="ru-RU"/>
        </w:rPr>
        <w:t>точки</w:t>
      </w:r>
      <w:r w:rsidR="00F642EA" w:rsidRPr="005C6099">
        <w:rPr>
          <w:sz w:val="24"/>
          <w:szCs w:val="24"/>
          <w:lang w:val="ru-RU"/>
        </w:rPr>
        <w:t>зрения структурной и смысловой организации, функциональнойпредназначенности;</w:t>
      </w:r>
    </w:p>
    <w:p w:rsidR="00890171" w:rsidRPr="005C6099" w:rsidRDefault="00F642EA" w:rsidP="005C6099">
      <w:pPr>
        <w:pStyle w:val="a5"/>
        <w:numPr>
          <w:ilvl w:val="1"/>
          <w:numId w:val="54"/>
        </w:numPr>
        <w:tabs>
          <w:tab w:val="left" w:pos="1003"/>
        </w:tabs>
        <w:spacing w:before="0"/>
        <w:ind w:left="0" w:firstLine="706"/>
        <w:jc w:val="both"/>
        <w:rPr>
          <w:sz w:val="24"/>
          <w:szCs w:val="24"/>
          <w:lang w:val="ru-RU"/>
        </w:rPr>
      </w:pPr>
      <w:r w:rsidRPr="005C6099">
        <w:rPr>
          <w:sz w:val="24"/>
          <w:szCs w:val="24"/>
          <w:lang w:val="ru-RU"/>
        </w:rPr>
        <w:t xml:space="preserve">употреблять синтаксические </w:t>
      </w:r>
      <w:r w:rsidRPr="005C6099">
        <w:rPr>
          <w:spacing w:val="2"/>
          <w:sz w:val="24"/>
          <w:szCs w:val="24"/>
          <w:lang w:val="ru-RU"/>
        </w:rPr>
        <w:t xml:space="preserve">единицы </w:t>
      </w:r>
      <w:r w:rsidRPr="005C6099">
        <w:rPr>
          <w:sz w:val="24"/>
          <w:szCs w:val="24"/>
          <w:lang w:val="ru-RU"/>
        </w:rPr>
        <w:t xml:space="preserve">в соответствии с нормами </w:t>
      </w:r>
      <w:proofErr w:type="gramStart"/>
      <w:r w:rsidRPr="005C6099">
        <w:rPr>
          <w:sz w:val="24"/>
          <w:szCs w:val="24"/>
          <w:lang w:val="ru-RU"/>
        </w:rPr>
        <w:t>современного</w:t>
      </w:r>
      <w:proofErr w:type="gramEnd"/>
      <w:r w:rsidRPr="005C6099">
        <w:rPr>
          <w:sz w:val="24"/>
          <w:szCs w:val="24"/>
          <w:lang w:val="ru-RU"/>
        </w:rPr>
        <w:t xml:space="preserve"> </w:t>
      </w:r>
      <w:r w:rsidRPr="005C6099">
        <w:rPr>
          <w:spacing w:val="-4"/>
          <w:sz w:val="24"/>
          <w:szCs w:val="24"/>
          <w:lang w:val="ru-RU"/>
        </w:rPr>
        <w:t>русского</w:t>
      </w:r>
      <w:r w:rsidRPr="005C6099">
        <w:rPr>
          <w:sz w:val="24"/>
          <w:szCs w:val="24"/>
          <w:lang w:val="ru-RU"/>
        </w:rPr>
        <w:t>литературногоязыка;</w:t>
      </w:r>
    </w:p>
    <w:p w:rsidR="00890171" w:rsidRPr="005C6099" w:rsidRDefault="00F642EA" w:rsidP="005C6099">
      <w:pPr>
        <w:pStyle w:val="a5"/>
        <w:numPr>
          <w:ilvl w:val="1"/>
          <w:numId w:val="54"/>
        </w:numPr>
        <w:tabs>
          <w:tab w:val="left" w:pos="958"/>
        </w:tabs>
        <w:spacing w:before="0"/>
        <w:ind w:left="0" w:firstLine="706"/>
        <w:rPr>
          <w:sz w:val="24"/>
          <w:szCs w:val="24"/>
          <w:lang w:val="ru-RU"/>
        </w:rPr>
      </w:pPr>
      <w:r w:rsidRPr="005C6099">
        <w:rPr>
          <w:sz w:val="24"/>
          <w:szCs w:val="24"/>
          <w:lang w:val="ru-RU"/>
        </w:rPr>
        <w:t xml:space="preserve">использовать разнообразные синонимические синтаксические конструкции </w:t>
      </w:r>
      <w:proofErr w:type="gramStart"/>
      <w:r w:rsidRPr="005C6099">
        <w:rPr>
          <w:sz w:val="24"/>
          <w:szCs w:val="24"/>
          <w:lang w:val="ru-RU"/>
        </w:rPr>
        <w:t>в</w:t>
      </w:r>
      <w:proofErr w:type="gramEnd"/>
      <w:r w:rsidRPr="005C6099">
        <w:rPr>
          <w:sz w:val="24"/>
          <w:szCs w:val="24"/>
          <w:lang w:val="ru-RU"/>
        </w:rPr>
        <w:t xml:space="preserve"> собственной речевойпрактике;</w:t>
      </w:r>
    </w:p>
    <w:p w:rsidR="00890171" w:rsidRPr="005C6099" w:rsidRDefault="00F642EA" w:rsidP="005C6099">
      <w:pPr>
        <w:pStyle w:val="a5"/>
        <w:numPr>
          <w:ilvl w:val="1"/>
          <w:numId w:val="54"/>
        </w:numPr>
        <w:tabs>
          <w:tab w:val="left" w:pos="958"/>
        </w:tabs>
        <w:spacing w:before="0"/>
        <w:ind w:left="0" w:firstLine="706"/>
        <w:rPr>
          <w:sz w:val="24"/>
          <w:szCs w:val="24"/>
          <w:lang w:val="ru-RU"/>
        </w:rPr>
      </w:pPr>
      <w:r w:rsidRPr="005C6099">
        <w:rPr>
          <w:sz w:val="24"/>
          <w:szCs w:val="24"/>
          <w:lang w:val="ru-RU"/>
        </w:rPr>
        <w:t>применять синтаксические знания и умения в практике правописания, в различныхвидах анализа.</w:t>
      </w:r>
    </w:p>
    <w:p w:rsidR="00890171" w:rsidRPr="005C6099" w:rsidRDefault="00F642EA" w:rsidP="005C6099">
      <w:pPr>
        <w:rPr>
          <w:i/>
          <w:sz w:val="24"/>
          <w:szCs w:val="24"/>
        </w:rPr>
      </w:pPr>
      <w:r w:rsidRPr="005C6099">
        <w:rPr>
          <w:i/>
          <w:sz w:val="24"/>
          <w:szCs w:val="24"/>
        </w:rPr>
        <w:lastRenderedPageBreak/>
        <w:t>Выпускник получит возможность научиться:</w:t>
      </w:r>
    </w:p>
    <w:p w:rsidR="00890171" w:rsidRPr="005C6099" w:rsidRDefault="00F642EA" w:rsidP="005C6099">
      <w:pPr>
        <w:pStyle w:val="a5"/>
        <w:numPr>
          <w:ilvl w:val="1"/>
          <w:numId w:val="54"/>
        </w:numPr>
        <w:tabs>
          <w:tab w:val="left" w:pos="943"/>
        </w:tabs>
        <w:spacing w:before="0"/>
        <w:ind w:left="0" w:hanging="135"/>
        <w:rPr>
          <w:sz w:val="24"/>
          <w:szCs w:val="24"/>
        </w:rPr>
      </w:pPr>
      <w:r w:rsidRPr="005C6099">
        <w:rPr>
          <w:sz w:val="24"/>
          <w:szCs w:val="24"/>
        </w:rPr>
        <w:t>анализировать синонимические средствасинтаксиса;</w:t>
      </w:r>
    </w:p>
    <w:p w:rsidR="00890171" w:rsidRPr="005C6099" w:rsidRDefault="00F642EA" w:rsidP="005C6099">
      <w:pPr>
        <w:pStyle w:val="a5"/>
        <w:numPr>
          <w:ilvl w:val="1"/>
          <w:numId w:val="54"/>
        </w:numPr>
        <w:tabs>
          <w:tab w:val="left" w:pos="1093"/>
        </w:tabs>
        <w:spacing w:before="0"/>
        <w:ind w:left="0" w:firstLine="706"/>
        <w:jc w:val="both"/>
        <w:rPr>
          <w:sz w:val="24"/>
          <w:szCs w:val="24"/>
          <w:lang w:val="ru-RU"/>
        </w:rPr>
      </w:pPr>
      <w:r w:rsidRPr="005C6099">
        <w:rPr>
          <w:sz w:val="24"/>
          <w:szCs w:val="24"/>
          <w:lang w:val="ru-RU"/>
        </w:rPr>
        <w:t xml:space="preserve">опознавать основные выразительные средства синтаксиса в публицистической и художественной речи и оценивать </w:t>
      </w:r>
      <w:r w:rsidRPr="005C6099">
        <w:rPr>
          <w:spacing w:val="-4"/>
          <w:sz w:val="24"/>
          <w:szCs w:val="24"/>
          <w:lang w:val="ru-RU"/>
        </w:rPr>
        <w:t xml:space="preserve">их; </w:t>
      </w:r>
      <w:r w:rsidRPr="005C6099">
        <w:rPr>
          <w:sz w:val="24"/>
          <w:szCs w:val="24"/>
          <w:lang w:val="ru-RU"/>
        </w:rPr>
        <w:t xml:space="preserve">объяснять особенности употребления синтаксических конструкций в текстах </w:t>
      </w:r>
      <w:r w:rsidRPr="005C6099">
        <w:rPr>
          <w:spacing w:val="-2"/>
          <w:sz w:val="24"/>
          <w:szCs w:val="24"/>
          <w:lang w:val="ru-RU"/>
        </w:rPr>
        <w:t xml:space="preserve">научного </w:t>
      </w:r>
      <w:r w:rsidRPr="005C6099">
        <w:rPr>
          <w:sz w:val="24"/>
          <w:szCs w:val="24"/>
          <w:lang w:val="ru-RU"/>
        </w:rPr>
        <w:t>и официально-делового стилейречи;</w:t>
      </w:r>
    </w:p>
    <w:p w:rsidR="00890171" w:rsidRPr="005C6099" w:rsidRDefault="00F642EA" w:rsidP="005C6099">
      <w:pPr>
        <w:pStyle w:val="a5"/>
        <w:numPr>
          <w:ilvl w:val="1"/>
          <w:numId w:val="54"/>
        </w:numPr>
        <w:tabs>
          <w:tab w:val="left" w:pos="973"/>
        </w:tabs>
        <w:spacing w:before="0"/>
        <w:ind w:left="0" w:firstLine="706"/>
        <w:rPr>
          <w:sz w:val="24"/>
          <w:szCs w:val="24"/>
          <w:lang w:val="ru-RU"/>
        </w:rPr>
      </w:pPr>
      <w:r w:rsidRPr="005C6099">
        <w:rPr>
          <w:sz w:val="24"/>
          <w:szCs w:val="24"/>
          <w:lang w:val="ru-RU"/>
        </w:rPr>
        <w:t xml:space="preserve">анализировать особенности употребления синтаксических конструкций с </w:t>
      </w:r>
      <w:r w:rsidRPr="005C6099">
        <w:rPr>
          <w:spacing w:val="-3"/>
          <w:sz w:val="24"/>
          <w:szCs w:val="24"/>
          <w:lang w:val="ru-RU"/>
        </w:rPr>
        <w:t xml:space="preserve">точки </w:t>
      </w:r>
      <w:r w:rsidRPr="005C6099">
        <w:rPr>
          <w:sz w:val="24"/>
          <w:szCs w:val="24"/>
          <w:lang w:val="ru-RU"/>
        </w:rPr>
        <w:t xml:space="preserve">зрения </w:t>
      </w:r>
      <w:r w:rsidRPr="005C6099">
        <w:rPr>
          <w:spacing w:val="3"/>
          <w:sz w:val="24"/>
          <w:szCs w:val="24"/>
          <w:lang w:val="ru-RU"/>
        </w:rPr>
        <w:t xml:space="preserve">их </w:t>
      </w:r>
      <w:r w:rsidRPr="005C6099">
        <w:rPr>
          <w:sz w:val="24"/>
          <w:szCs w:val="24"/>
          <w:lang w:val="ru-RU"/>
        </w:rPr>
        <w:t>функционально-стилистических качеств, требований выразительностиречи.</w:t>
      </w:r>
    </w:p>
    <w:p w:rsidR="00890171" w:rsidRPr="005C6099" w:rsidRDefault="00F642EA" w:rsidP="005C6099">
      <w:pPr>
        <w:pStyle w:val="1"/>
        <w:spacing w:before="0"/>
        <w:ind w:left="0" w:right="0"/>
        <w:rPr>
          <w:lang w:val="ru-RU"/>
        </w:rPr>
      </w:pPr>
      <w:r w:rsidRPr="005C6099">
        <w:rPr>
          <w:lang w:val="ru-RU"/>
        </w:rPr>
        <w:t>Правописание: орфография и пунктуация</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4"/>
        </w:numPr>
        <w:tabs>
          <w:tab w:val="left" w:pos="1018"/>
        </w:tabs>
        <w:spacing w:before="0"/>
        <w:ind w:left="0" w:firstLine="706"/>
        <w:rPr>
          <w:sz w:val="24"/>
          <w:szCs w:val="24"/>
          <w:lang w:val="ru-RU"/>
        </w:rPr>
      </w:pPr>
      <w:r w:rsidRPr="005C6099">
        <w:rPr>
          <w:sz w:val="24"/>
          <w:szCs w:val="24"/>
          <w:lang w:val="ru-RU"/>
        </w:rPr>
        <w:t xml:space="preserve">соблюдать орфографические и пунктуационные нормы в процессе письма </w:t>
      </w:r>
      <w:r w:rsidRPr="005C6099">
        <w:rPr>
          <w:spacing w:val="-3"/>
          <w:sz w:val="24"/>
          <w:szCs w:val="24"/>
          <w:lang w:val="ru-RU"/>
        </w:rPr>
        <w:t xml:space="preserve">(в </w:t>
      </w:r>
      <w:r w:rsidRPr="005C6099">
        <w:rPr>
          <w:sz w:val="24"/>
          <w:szCs w:val="24"/>
          <w:lang w:val="ru-RU"/>
        </w:rPr>
        <w:t>объёме содержаниякурса);</w:t>
      </w:r>
    </w:p>
    <w:p w:rsidR="00890171" w:rsidRPr="005C6099" w:rsidRDefault="00F642EA" w:rsidP="005C6099">
      <w:pPr>
        <w:pStyle w:val="a5"/>
        <w:numPr>
          <w:ilvl w:val="1"/>
          <w:numId w:val="54"/>
        </w:numPr>
        <w:tabs>
          <w:tab w:val="left" w:pos="1033"/>
        </w:tabs>
        <w:spacing w:before="0"/>
        <w:ind w:left="0" w:firstLine="706"/>
        <w:rPr>
          <w:sz w:val="24"/>
          <w:szCs w:val="24"/>
          <w:lang w:val="ru-RU"/>
        </w:rPr>
      </w:pPr>
      <w:r w:rsidRPr="005C6099">
        <w:rPr>
          <w:sz w:val="24"/>
          <w:szCs w:val="24"/>
          <w:lang w:val="ru-RU"/>
        </w:rPr>
        <w:t xml:space="preserve">объяснять выбор </w:t>
      </w:r>
      <w:r w:rsidRPr="005C6099">
        <w:rPr>
          <w:spacing w:val="2"/>
          <w:sz w:val="24"/>
          <w:szCs w:val="24"/>
          <w:lang w:val="ru-RU"/>
        </w:rPr>
        <w:t xml:space="preserve">написания </w:t>
      </w:r>
      <w:r w:rsidRPr="005C6099">
        <w:rPr>
          <w:sz w:val="24"/>
          <w:szCs w:val="24"/>
          <w:lang w:val="ru-RU"/>
        </w:rPr>
        <w:t xml:space="preserve">в </w:t>
      </w:r>
      <w:r w:rsidRPr="005C6099">
        <w:rPr>
          <w:spacing w:val="-2"/>
          <w:sz w:val="24"/>
          <w:szCs w:val="24"/>
          <w:lang w:val="ru-RU"/>
        </w:rPr>
        <w:t xml:space="preserve">устной </w:t>
      </w:r>
      <w:r w:rsidRPr="005C6099">
        <w:rPr>
          <w:spacing w:val="-5"/>
          <w:sz w:val="24"/>
          <w:szCs w:val="24"/>
          <w:lang w:val="ru-RU"/>
        </w:rPr>
        <w:t xml:space="preserve">форме </w:t>
      </w:r>
      <w:r w:rsidRPr="005C6099">
        <w:rPr>
          <w:sz w:val="24"/>
          <w:szCs w:val="24"/>
          <w:lang w:val="ru-RU"/>
        </w:rPr>
        <w:t xml:space="preserve">(рассуждение) и письменной </w:t>
      </w:r>
      <w:r w:rsidRPr="005C6099">
        <w:rPr>
          <w:spacing w:val="-5"/>
          <w:sz w:val="24"/>
          <w:szCs w:val="24"/>
          <w:lang w:val="ru-RU"/>
        </w:rPr>
        <w:t xml:space="preserve">форме </w:t>
      </w:r>
      <w:r w:rsidRPr="005C6099">
        <w:rPr>
          <w:spacing w:val="-3"/>
          <w:sz w:val="24"/>
          <w:szCs w:val="24"/>
          <w:lang w:val="ru-RU"/>
        </w:rPr>
        <w:t xml:space="preserve">(с помощью </w:t>
      </w:r>
      <w:r w:rsidRPr="005C6099">
        <w:rPr>
          <w:sz w:val="24"/>
          <w:szCs w:val="24"/>
          <w:lang w:val="ru-RU"/>
        </w:rPr>
        <w:t>графически хсимволов);</w:t>
      </w:r>
    </w:p>
    <w:p w:rsidR="00890171" w:rsidRPr="005C6099" w:rsidRDefault="00F642EA" w:rsidP="005C6099">
      <w:pPr>
        <w:pStyle w:val="a5"/>
        <w:numPr>
          <w:ilvl w:val="1"/>
          <w:numId w:val="54"/>
        </w:numPr>
        <w:tabs>
          <w:tab w:val="left" w:pos="943"/>
        </w:tabs>
        <w:spacing w:before="0"/>
        <w:ind w:left="0" w:hanging="135"/>
        <w:rPr>
          <w:sz w:val="24"/>
          <w:szCs w:val="24"/>
          <w:lang w:val="ru-RU"/>
        </w:rPr>
      </w:pPr>
      <w:r w:rsidRPr="005C6099">
        <w:rPr>
          <w:sz w:val="24"/>
          <w:szCs w:val="24"/>
          <w:lang w:val="ru-RU"/>
        </w:rPr>
        <w:t xml:space="preserve">обнаруживать и исправлять </w:t>
      </w:r>
      <w:proofErr w:type="gramStart"/>
      <w:r w:rsidRPr="005C6099">
        <w:rPr>
          <w:sz w:val="24"/>
          <w:szCs w:val="24"/>
          <w:lang w:val="ru-RU"/>
        </w:rPr>
        <w:t>орфографические</w:t>
      </w:r>
      <w:proofErr w:type="gramEnd"/>
      <w:r w:rsidRPr="005C6099">
        <w:rPr>
          <w:sz w:val="24"/>
          <w:szCs w:val="24"/>
          <w:lang w:val="ru-RU"/>
        </w:rPr>
        <w:t xml:space="preserve"> и пунктуационные</w:t>
      </w:r>
      <w:r w:rsidRPr="005C6099">
        <w:rPr>
          <w:spacing w:val="-4"/>
          <w:sz w:val="24"/>
          <w:szCs w:val="24"/>
          <w:lang w:val="ru-RU"/>
        </w:rPr>
        <w:t>ошибки;</w:t>
      </w:r>
    </w:p>
    <w:p w:rsidR="00890171" w:rsidRPr="005C6099" w:rsidRDefault="00F642EA" w:rsidP="005C6099">
      <w:pPr>
        <w:pStyle w:val="a5"/>
        <w:numPr>
          <w:ilvl w:val="1"/>
          <w:numId w:val="54"/>
        </w:numPr>
        <w:tabs>
          <w:tab w:val="left" w:pos="1018"/>
        </w:tabs>
        <w:spacing w:before="0"/>
        <w:ind w:left="0" w:firstLine="706"/>
        <w:rPr>
          <w:sz w:val="24"/>
          <w:szCs w:val="24"/>
          <w:lang w:val="ru-RU"/>
        </w:rPr>
      </w:pPr>
      <w:r w:rsidRPr="005C6099">
        <w:rPr>
          <w:sz w:val="24"/>
          <w:szCs w:val="24"/>
          <w:lang w:val="ru-RU"/>
        </w:rPr>
        <w:t xml:space="preserve">извлекать необходимую </w:t>
      </w:r>
      <w:r w:rsidRPr="005C6099">
        <w:rPr>
          <w:spacing w:val="3"/>
          <w:sz w:val="24"/>
          <w:szCs w:val="24"/>
          <w:lang w:val="ru-RU"/>
        </w:rPr>
        <w:t xml:space="preserve">ин </w:t>
      </w:r>
      <w:r w:rsidRPr="005C6099">
        <w:rPr>
          <w:sz w:val="24"/>
          <w:szCs w:val="24"/>
          <w:lang w:val="ru-RU"/>
        </w:rPr>
        <w:t xml:space="preserve">формацию </w:t>
      </w:r>
      <w:r w:rsidRPr="005C6099">
        <w:rPr>
          <w:spacing w:val="3"/>
          <w:sz w:val="24"/>
          <w:szCs w:val="24"/>
          <w:lang w:val="ru-RU"/>
        </w:rPr>
        <w:t xml:space="preserve">из </w:t>
      </w:r>
      <w:r w:rsidRPr="005C6099">
        <w:rPr>
          <w:sz w:val="24"/>
          <w:szCs w:val="24"/>
          <w:lang w:val="ru-RU"/>
        </w:rPr>
        <w:t>орфографических словарей и справочников; использовать её в процессеписьма.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4"/>
        </w:numPr>
        <w:tabs>
          <w:tab w:val="left" w:pos="943"/>
        </w:tabs>
        <w:spacing w:before="0"/>
        <w:ind w:left="0" w:hanging="135"/>
        <w:rPr>
          <w:sz w:val="24"/>
          <w:szCs w:val="24"/>
          <w:lang w:val="ru-RU"/>
        </w:rPr>
      </w:pPr>
      <w:r w:rsidRPr="005C6099">
        <w:rPr>
          <w:sz w:val="24"/>
          <w:szCs w:val="24"/>
          <w:lang w:val="ru-RU"/>
        </w:rPr>
        <w:t>демонстрировать роль орфографии и пунктуации в передаче смысловой стороныречи;</w:t>
      </w:r>
    </w:p>
    <w:p w:rsidR="00890171" w:rsidRPr="005C6099" w:rsidRDefault="00F642EA" w:rsidP="005C6099">
      <w:pPr>
        <w:pStyle w:val="a5"/>
        <w:numPr>
          <w:ilvl w:val="1"/>
          <w:numId w:val="54"/>
        </w:numPr>
        <w:tabs>
          <w:tab w:val="left" w:pos="988"/>
        </w:tabs>
        <w:spacing w:before="0"/>
        <w:ind w:left="0" w:firstLine="706"/>
        <w:rPr>
          <w:sz w:val="24"/>
          <w:szCs w:val="24"/>
          <w:lang w:val="ru-RU"/>
        </w:rPr>
      </w:pPr>
      <w:r w:rsidRPr="005C6099">
        <w:rPr>
          <w:sz w:val="24"/>
          <w:szCs w:val="24"/>
          <w:lang w:val="ru-RU"/>
        </w:rPr>
        <w:t xml:space="preserve">извлекать необходимую </w:t>
      </w:r>
      <w:r w:rsidRPr="005C6099">
        <w:rPr>
          <w:spacing w:val="3"/>
          <w:sz w:val="24"/>
          <w:szCs w:val="24"/>
          <w:lang w:val="ru-RU"/>
        </w:rPr>
        <w:t xml:space="preserve">ин </w:t>
      </w:r>
      <w:r w:rsidRPr="005C6099">
        <w:rPr>
          <w:sz w:val="24"/>
          <w:szCs w:val="24"/>
          <w:lang w:val="ru-RU"/>
        </w:rPr>
        <w:t xml:space="preserve">формацию </w:t>
      </w:r>
      <w:r w:rsidRPr="005C6099">
        <w:rPr>
          <w:spacing w:val="3"/>
          <w:sz w:val="24"/>
          <w:szCs w:val="24"/>
          <w:lang w:val="ru-RU"/>
        </w:rPr>
        <w:t xml:space="preserve">из </w:t>
      </w:r>
      <w:r w:rsidRPr="005C6099">
        <w:rPr>
          <w:sz w:val="24"/>
          <w:szCs w:val="24"/>
          <w:lang w:val="ru-RU"/>
        </w:rPr>
        <w:t xml:space="preserve">мультимедийных орфографических словарей и справочников </w:t>
      </w:r>
      <w:r w:rsidRPr="005C6099">
        <w:rPr>
          <w:spacing w:val="3"/>
          <w:sz w:val="24"/>
          <w:szCs w:val="24"/>
          <w:lang w:val="ru-RU"/>
        </w:rPr>
        <w:t xml:space="preserve">по </w:t>
      </w:r>
      <w:r w:rsidRPr="005C6099">
        <w:rPr>
          <w:sz w:val="24"/>
          <w:szCs w:val="24"/>
          <w:lang w:val="ru-RU"/>
        </w:rPr>
        <w:t>правописанию; использовать эту информацию в процессеписьма.</w:t>
      </w:r>
    </w:p>
    <w:p w:rsidR="00890171" w:rsidRPr="005C6099" w:rsidRDefault="00F642EA" w:rsidP="005C6099">
      <w:pPr>
        <w:pStyle w:val="1"/>
        <w:spacing w:before="0"/>
        <w:ind w:left="0" w:right="0"/>
        <w:rPr>
          <w:lang w:val="ru-RU"/>
        </w:rPr>
      </w:pPr>
      <w:r w:rsidRPr="005C6099">
        <w:rPr>
          <w:lang w:val="ru-RU"/>
        </w:rPr>
        <w:t>Язык и культура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4"/>
        </w:numPr>
        <w:tabs>
          <w:tab w:val="left" w:pos="1123"/>
        </w:tabs>
        <w:spacing w:before="0"/>
        <w:ind w:left="0" w:firstLine="706"/>
        <w:jc w:val="both"/>
        <w:rPr>
          <w:sz w:val="24"/>
          <w:szCs w:val="24"/>
          <w:lang w:val="ru-RU"/>
        </w:rPr>
      </w:pPr>
      <w:r w:rsidRPr="005C6099">
        <w:rPr>
          <w:sz w:val="24"/>
          <w:szCs w:val="24"/>
          <w:lang w:val="ru-RU"/>
        </w:rPr>
        <w:t xml:space="preserve">выявлять единицы </w:t>
      </w:r>
      <w:r w:rsidRPr="005C6099">
        <w:rPr>
          <w:spacing w:val="-4"/>
          <w:sz w:val="24"/>
          <w:szCs w:val="24"/>
          <w:lang w:val="ru-RU"/>
        </w:rPr>
        <w:t xml:space="preserve">языка </w:t>
      </w:r>
      <w:r w:rsidRPr="005C6099">
        <w:rPr>
          <w:sz w:val="24"/>
          <w:szCs w:val="24"/>
          <w:lang w:val="ru-RU"/>
        </w:rPr>
        <w:t xml:space="preserve">с национально-культурным компонентом значения в произведениях </w:t>
      </w:r>
      <w:r w:rsidRPr="005C6099">
        <w:rPr>
          <w:spacing w:val="-3"/>
          <w:sz w:val="24"/>
          <w:szCs w:val="24"/>
          <w:lang w:val="ru-RU"/>
        </w:rPr>
        <w:t xml:space="preserve">устного </w:t>
      </w:r>
      <w:r w:rsidRPr="005C6099">
        <w:rPr>
          <w:sz w:val="24"/>
          <w:szCs w:val="24"/>
          <w:lang w:val="ru-RU"/>
        </w:rPr>
        <w:t xml:space="preserve">народного творчества, в художественной </w:t>
      </w:r>
      <w:r w:rsidRPr="005C6099">
        <w:rPr>
          <w:spacing w:val="-3"/>
          <w:sz w:val="24"/>
          <w:szCs w:val="24"/>
          <w:lang w:val="ru-RU"/>
        </w:rPr>
        <w:t xml:space="preserve">литературе </w:t>
      </w:r>
      <w:r w:rsidRPr="005C6099">
        <w:rPr>
          <w:sz w:val="24"/>
          <w:szCs w:val="24"/>
          <w:lang w:val="ru-RU"/>
        </w:rPr>
        <w:t>и исторических текстах;</w:t>
      </w:r>
    </w:p>
    <w:p w:rsidR="00890171" w:rsidRPr="005C6099" w:rsidRDefault="00F642EA" w:rsidP="005C6099">
      <w:pPr>
        <w:pStyle w:val="a5"/>
        <w:numPr>
          <w:ilvl w:val="1"/>
          <w:numId w:val="54"/>
        </w:numPr>
        <w:tabs>
          <w:tab w:val="left" w:pos="1003"/>
        </w:tabs>
        <w:spacing w:before="0"/>
        <w:ind w:left="0" w:firstLine="706"/>
        <w:rPr>
          <w:sz w:val="24"/>
          <w:szCs w:val="24"/>
          <w:lang w:val="ru-RU"/>
        </w:rPr>
      </w:pPr>
      <w:r w:rsidRPr="005C6099">
        <w:rPr>
          <w:sz w:val="24"/>
          <w:szCs w:val="24"/>
          <w:lang w:val="ru-RU"/>
        </w:rPr>
        <w:t xml:space="preserve">приводить примеры, которые доказывают, что изучение языка позволяет лучше узнать историю и </w:t>
      </w:r>
      <w:r w:rsidRPr="005C6099">
        <w:rPr>
          <w:spacing w:val="-3"/>
          <w:sz w:val="24"/>
          <w:szCs w:val="24"/>
          <w:lang w:val="ru-RU"/>
        </w:rPr>
        <w:t>культуру</w:t>
      </w:r>
      <w:r w:rsidRPr="005C6099">
        <w:rPr>
          <w:sz w:val="24"/>
          <w:szCs w:val="24"/>
          <w:lang w:val="ru-RU"/>
        </w:rPr>
        <w:t>страны;</w:t>
      </w:r>
    </w:p>
    <w:p w:rsidR="00890171" w:rsidRPr="005C6099" w:rsidRDefault="00F642EA" w:rsidP="005C6099">
      <w:pPr>
        <w:pStyle w:val="a5"/>
        <w:numPr>
          <w:ilvl w:val="1"/>
          <w:numId w:val="54"/>
        </w:numPr>
        <w:tabs>
          <w:tab w:val="left" w:pos="1033"/>
        </w:tabs>
        <w:spacing w:before="0"/>
        <w:ind w:left="0" w:firstLine="706"/>
        <w:rPr>
          <w:sz w:val="24"/>
          <w:szCs w:val="24"/>
          <w:lang w:val="ru-RU"/>
        </w:rPr>
      </w:pPr>
      <w:r w:rsidRPr="005C6099">
        <w:rPr>
          <w:spacing w:val="-3"/>
          <w:sz w:val="24"/>
          <w:szCs w:val="24"/>
          <w:lang w:val="ru-RU"/>
        </w:rPr>
        <w:t xml:space="preserve">уместно </w:t>
      </w:r>
      <w:r w:rsidRPr="005C6099">
        <w:rPr>
          <w:sz w:val="24"/>
          <w:szCs w:val="24"/>
          <w:lang w:val="ru-RU"/>
        </w:rPr>
        <w:t xml:space="preserve">использовать </w:t>
      </w:r>
      <w:r w:rsidRPr="005C6099">
        <w:rPr>
          <w:spacing w:val="2"/>
          <w:sz w:val="24"/>
          <w:szCs w:val="24"/>
          <w:lang w:val="ru-RU"/>
        </w:rPr>
        <w:t xml:space="preserve">правила </w:t>
      </w:r>
      <w:r w:rsidRPr="005C6099">
        <w:rPr>
          <w:spacing w:val="-4"/>
          <w:sz w:val="24"/>
          <w:szCs w:val="24"/>
          <w:lang w:val="ru-RU"/>
        </w:rPr>
        <w:t xml:space="preserve">русского </w:t>
      </w:r>
      <w:r w:rsidRPr="005C6099">
        <w:rPr>
          <w:sz w:val="24"/>
          <w:szCs w:val="24"/>
          <w:lang w:val="ru-RU"/>
        </w:rPr>
        <w:t>речевого этикета в учебной деятельности и повседневнойжизни.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4"/>
        </w:numPr>
        <w:tabs>
          <w:tab w:val="left" w:pos="988"/>
        </w:tabs>
        <w:spacing w:before="0"/>
        <w:ind w:left="0" w:hanging="180"/>
        <w:rPr>
          <w:sz w:val="24"/>
          <w:szCs w:val="24"/>
          <w:lang w:val="ru-RU"/>
        </w:rPr>
      </w:pPr>
      <w:r w:rsidRPr="005C6099">
        <w:rPr>
          <w:sz w:val="24"/>
          <w:szCs w:val="24"/>
          <w:lang w:val="ru-RU"/>
        </w:rPr>
        <w:t>характеризовать</w:t>
      </w:r>
      <w:r w:rsidRPr="005C6099">
        <w:rPr>
          <w:spacing w:val="3"/>
          <w:sz w:val="24"/>
          <w:szCs w:val="24"/>
          <w:lang w:val="ru-RU"/>
        </w:rPr>
        <w:t>на</w:t>
      </w:r>
      <w:r w:rsidRPr="005C6099">
        <w:rPr>
          <w:sz w:val="24"/>
          <w:szCs w:val="24"/>
          <w:lang w:val="ru-RU"/>
        </w:rPr>
        <w:t>отдельных</w:t>
      </w:r>
      <w:r w:rsidRPr="005C6099">
        <w:rPr>
          <w:spacing w:val="2"/>
          <w:sz w:val="24"/>
          <w:szCs w:val="24"/>
          <w:lang w:val="ru-RU"/>
        </w:rPr>
        <w:t>примерах</w:t>
      </w:r>
      <w:r w:rsidRPr="005C6099">
        <w:rPr>
          <w:sz w:val="24"/>
          <w:szCs w:val="24"/>
          <w:lang w:val="ru-RU"/>
        </w:rPr>
        <w:t>взаимосвязьязыка</w:t>
      </w:r>
      <w:proofErr w:type="gramStart"/>
      <w:r w:rsidRPr="005C6099">
        <w:rPr>
          <w:sz w:val="24"/>
          <w:szCs w:val="24"/>
          <w:lang w:val="ru-RU"/>
        </w:rPr>
        <w:t>,к</w:t>
      </w:r>
      <w:proofErr w:type="gramEnd"/>
      <w:r w:rsidRPr="005C6099">
        <w:rPr>
          <w:sz w:val="24"/>
          <w:szCs w:val="24"/>
          <w:lang w:val="ru-RU"/>
        </w:rPr>
        <w:t>ультурыиисториинарода</w:t>
      </w:r>
    </w:p>
    <w:p w:rsidR="00890171" w:rsidRPr="005C6099" w:rsidRDefault="00F642EA" w:rsidP="005C6099">
      <w:pPr>
        <w:pStyle w:val="a5"/>
        <w:numPr>
          <w:ilvl w:val="0"/>
          <w:numId w:val="53"/>
        </w:numPr>
        <w:tabs>
          <w:tab w:val="left" w:pos="402"/>
        </w:tabs>
        <w:spacing w:before="0"/>
        <w:ind w:left="0"/>
        <w:rPr>
          <w:sz w:val="24"/>
          <w:szCs w:val="24"/>
        </w:rPr>
      </w:pPr>
      <w:r w:rsidRPr="005C6099">
        <w:rPr>
          <w:sz w:val="24"/>
          <w:szCs w:val="24"/>
        </w:rPr>
        <w:t>носителя</w:t>
      </w:r>
      <w:r w:rsidRPr="005C6099">
        <w:rPr>
          <w:spacing w:val="-4"/>
          <w:sz w:val="24"/>
          <w:szCs w:val="24"/>
        </w:rPr>
        <w:t>языка;</w:t>
      </w:r>
    </w:p>
    <w:p w:rsidR="00890171" w:rsidRPr="005C6099" w:rsidRDefault="00F642EA" w:rsidP="005C6099">
      <w:pPr>
        <w:pStyle w:val="a5"/>
        <w:numPr>
          <w:ilvl w:val="1"/>
          <w:numId w:val="53"/>
        </w:numPr>
        <w:tabs>
          <w:tab w:val="left" w:pos="1033"/>
        </w:tabs>
        <w:spacing w:before="0"/>
        <w:ind w:left="0" w:firstLine="706"/>
        <w:rPr>
          <w:sz w:val="24"/>
          <w:szCs w:val="24"/>
          <w:lang w:val="ru-RU"/>
        </w:rPr>
      </w:pPr>
      <w:r w:rsidRPr="005C6099">
        <w:rPr>
          <w:sz w:val="24"/>
          <w:szCs w:val="24"/>
          <w:lang w:val="ru-RU"/>
        </w:rPr>
        <w:t xml:space="preserve">анализировать и сравнивать </w:t>
      </w:r>
      <w:r w:rsidRPr="005C6099">
        <w:rPr>
          <w:spacing w:val="-4"/>
          <w:sz w:val="24"/>
          <w:szCs w:val="24"/>
          <w:lang w:val="ru-RU"/>
        </w:rPr>
        <w:t>русский</w:t>
      </w:r>
      <w:r w:rsidRPr="005C6099">
        <w:rPr>
          <w:sz w:val="24"/>
          <w:szCs w:val="24"/>
          <w:lang w:val="ru-RU"/>
        </w:rPr>
        <w:t>речевой этикет с речевым этикетом отдельных народов России имира.</w:t>
      </w:r>
    </w:p>
    <w:p w:rsidR="00890171" w:rsidRPr="00BD6122" w:rsidRDefault="00F642EA" w:rsidP="00BD6122">
      <w:pPr>
        <w:pStyle w:val="1"/>
        <w:numPr>
          <w:ilvl w:val="3"/>
          <w:numId w:val="61"/>
        </w:numPr>
        <w:tabs>
          <w:tab w:val="left" w:pos="1588"/>
        </w:tabs>
        <w:spacing w:before="0"/>
        <w:ind w:left="0" w:right="0" w:firstLine="0"/>
      </w:pPr>
      <w:r w:rsidRPr="00BD6122">
        <w:t>Литература</w:t>
      </w:r>
    </w:p>
    <w:p w:rsidR="00890171" w:rsidRPr="005C6099" w:rsidRDefault="00F642EA" w:rsidP="005C6099">
      <w:pPr>
        <w:rPr>
          <w:b/>
          <w:sz w:val="24"/>
          <w:szCs w:val="24"/>
        </w:rPr>
      </w:pPr>
      <w:r w:rsidRPr="005C6099">
        <w:rPr>
          <w:b/>
          <w:sz w:val="24"/>
          <w:szCs w:val="24"/>
        </w:rPr>
        <w:t>Устное народное творчество</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осознанно воспринимать и понимать фольклорный </w:t>
      </w:r>
      <w:r w:rsidRPr="005C6099">
        <w:rPr>
          <w:spacing w:val="-3"/>
          <w:sz w:val="24"/>
          <w:szCs w:val="24"/>
          <w:lang w:val="ru-RU"/>
        </w:rPr>
        <w:t xml:space="preserve">текст; </w:t>
      </w:r>
      <w:r w:rsidRPr="005C6099">
        <w:rPr>
          <w:sz w:val="24"/>
          <w:szCs w:val="24"/>
          <w:lang w:val="ru-RU"/>
        </w:rPr>
        <w:t>различать фольклорные и литературные произведения, обращаться к пословицам, поговоркам, фольклорнымобразам,</w:t>
      </w:r>
    </w:p>
    <w:p w:rsidR="00890171" w:rsidRPr="005C6099" w:rsidRDefault="00F642EA" w:rsidP="005C6099">
      <w:pPr>
        <w:pStyle w:val="a3"/>
        <w:spacing w:before="0"/>
        <w:ind w:left="0" w:firstLine="0"/>
        <w:rPr>
          <w:lang w:val="ru-RU"/>
        </w:rPr>
      </w:pPr>
      <w:r w:rsidRPr="005C6099">
        <w:rPr>
          <w:lang w:val="ru-RU"/>
        </w:rPr>
        <w:t xml:space="preserve">традиционным фольклорным приёмам в различных ситуациях речевого общения, сопоставлять </w:t>
      </w:r>
      <w:proofErr w:type="gramStart"/>
      <w:r w:rsidRPr="005C6099">
        <w:rPr>
          <w:lang w:val="ru-RU"/>
        </w:rPr>
        <w:t>фольклорн ую</w:t>
      </w:r>
      <w:proofErr w:type="gramEnd"/>
      <w:r w:rsidRPr="005C6099">
        <w:rPr>
          <w:lang w:val="ru-RU"/>
        </w:rPr>
        <w:t xml:space="preserve"> сказку и её интерпретацию средствами других искусств (иллюстрация,</w:t>
      </w:r>
    </w:p>
    <w:p w:rsidR="00890171" w:rsidRPr="005C6099" w:rsidRDefault="00F642EA" w:rsidP="005C6099">
      <w:pPr>
        <w:pStyle w:val="a3"/>
        <w:spacing w:before="0"/>
        <w:ind w:left="0" w:firstLine="0"/>
      </w:pPr>
      <w:proofErr w:type="gramStart"/>
      <w:r w:rsidRPr="005C6099">
        <w:t>мультипликация</w:t>
      </w:r>
      <w:proofErr w:type="gramEnd"/>
      <w:r w:rsidRPr="005C6099">
        <w:t>, художественный фильм);</w:t>
      </w:r>
    </w:p>
    <w:p w:rsidR="00890171" w:rsidRPr="005C6099" w:rsidRDefault="00F642EA" w:rsidP="005C6099">
      <w:pPr>
        <w:pStyle w:val="a5"/>
        <w:numPr>
          <w:ilvl w:val="1"/>
          <w:numId w:val="53"/>
        </w:numPr>
        <w:tabs>
          <w:tab w:val="left" w:pos="1018"/>
        </w:tabs>
        <w:spacing w:before="0"/>
        <w:ind w:left="0" w:firstLine="706"/>
        <w:jc w:val="both"/>
        <w:rPr>
          <w:sz w:val="24"/>
          <w:szCs w:val="24"/>
          <w:lang w:val="ru-RU"/>
        </w:rPr>
      </w:pPr>
      <w:r w:rsidRPr="005C6099">
        <w:rPr>
          <w:sz w:val="24"/>
          <w:szCs w:val="24"/>
          <w:lang w:val="ru-RU"/>
        </w:rPr>
        <w:t xml:space="preserve">выделять нравственную проблематику фольклорных текстов как основу </w:t>
      </w:r>
      <w:r w:rsidRPr="005C6099">
        <w:rPr>
          <w:spacing w:val="3"/>
          <w:sz w:val="24"/>
          <w:szCs w:val="24"/>
          <w:lang w:val="ru-RU"/>
        </w:rPr>
        <w:t xml:space="preserve">для </w:t>
      </w:r>
      <w:r w:rsidRPr="005C6099">
        <w:rPr>
          <w:sz w:val="24"/>
          <w:szCs w:val="24"/>
          <w:lang w:val="ru-RU"/>
        </w:rPr>
        <w:t xml:space="preserve">развития представлений о нравственном идеале своего и </w:t>
      </w:r>
      <w:r w:rsidRPr="005C6099">
        <w:rPr>
          <w:spacing w:val="-6"/>
          <w:sz w:val="24"/>
          <w:szCs w:val="24"/>
          <w:lang w:val="ru-RU"/>
        </w:rPr>
        <w:t xml:space="preserve">русского </w:t>
      </w:r>
      <w:r w:rsidRPr="005C6099">
        <w:rPr>
          <w:sz w:val="24"/>
          <w:szCs w:val="24"/>
          <w:lang w:val="ru-RU"/>
        </w:rPr>
        <w:t xml:space="preserve">народов, формирования представлений о </w:t>
      </w:r>
      <w:r w:rsidRPr="005C6099">
        <w:rPr>
          <w:spacing w:val="-3"/>
          <w:sz w:val="24"/>
          <w:szCs w:val="24"/>
          <w:lang w:val="ru-RU"/>
        </w:rPr>
        <w:t xml:space="preserve">русском </w:t>
      </w:r>
      <w:r w:rsidRPr="005C6099">
        <w:rPr>
          <w:sz w:val="24"/>
          <w:szCs w:val="24"/>
          <w:lang w:val="ru-RU"/>
        </w:rPr>
        <w:t>национальном</w:t>
      </w:r>
      <w:r w:rsidRPr="005C6099">
        <w:rPr>
          <w:spacing w:val="-3"/>
          <w:sz w:val="24"/>
          <w:szCs w:val="24"/>
          <w:lang w:val="ru-RU"/>
        </w:rPr>
        <w:t>характере;</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видеть черты </w:t>
      </w:r>
      <w:r w:rsidRPr="005C6099">
        <w:rPr>
          <w:spacing w:val="-4"/>
          <w:sz w:val="24"/>
          <w:szCs w:val="24"/>
          <w:lang w:val="ru-RU"/>
        </w:rPr>
        <w:t xml:space="preserve">русского </w:t>
      </w:r>
      <w:r w:rsidRPr="005C6099">
        <w:rPr>
          <w:sz w:val="24"/>
          <w:szCs w:val="24"/>
          <w:lang w:val="ru-RU"/>
        </w:rPr>
        <w:t xml:space="preserve">национального </w:t>
      </w:r>
      <w:r w:rsidRPr="005C6099">
        <w:rPr>
          <w:spacing w:val="-4"/>
          <w:sz w:val="24"/>
          <w:szCs w:val="24"/>
          <w:lang w:val="ru-RU"/>
        </w:rPr>
        <w:t xml:space="preserve">характера </w:t>
      </w:r>
      <w:r w:rsidRPr="005C6099">
        <w:rPr>
          <w:sz w:val="24"/>
          <w:szCs w:val="24"/>
          <w:lang w:val="ru-RU"/>
        </w:rPr>
        <w:t xml:space="preserve">в героях русских сказок и былин, видеть черты национального </w:t>
      </w:r>
      <w:r w:rsidRPr="005C6099">
        <w:rPr>
          <w:spacing w:val="-3"/>
          <w:sz w:val="24"/>
          <w:szCs w:val="24"/>
          <w:lang w:val="ru-RU"/>
        </w:rPr>
        <w:t xml:space="preserve">характера </w:t>
      </w:r>
      <w:r w:rsidRPr="005C6099">
        <w:rPr>
          <w:sz w:val="24"/>
          <w:szCs w:val="24"/>
          <w:lang w:val="ru-RU"/>
        </w:rPr>
        <w:t xml:space="preserve">своего народа в </w:t>
      </w:r>
      <w:r w:rsidRPr="005C6099">
        <w:rPr>
          <w:spacing w:val="2"/>
          <w:sz w:val="24"/>
          <w:szCs w:val="24"/>
          <w:lang w:val="ru-RU"/>
        </w:rPr>
        <w:t xml:space="preserve">героях </w:t>
      </w:r>
      <w:r w:rsidRPr="005C6099">
        <w:rPr>
          <w:sz w:val="24"/>
          <w:szCs w:val="24"/>
          <w:lang w:val="ru-RU"/>
        </w:rPr>
        <w:t>народных сказок ибылин;</w:t>
      </w:r>
    </w:p>
    <w:p w:rsidR="00890171" w:rsidRPr="005C6099" w:rsidRDefault="00F642EA" w:rsidP="005C6099">
      <w:pPr>
        <w:pStyle w:val="a5"/>
        <w:numPr>
          <w:ilvl w:val="1"/>
          <w:numId w:val="53"/>
        </w:numPr>
        <w:tabs>
          <w:tab w:val="left" w:pos="1063"/>
        </w:tabs>
        <w:spacing w:before="0"/>
        <w:ind w:left="0" w:firstLine="706"/>
        <w:rPr>
          <w:sz w:val="24"/>
          <w:szCs w:val="24"/>
          <w:lang w:val="ru-RU"/>
        </w:rPr>
      </w:pPr>
      <w:r w:rsidRPr="005C6099">
        <w:rPr>
          <w:sz w:val="24"/>
          <w:szCs w:val="24"/>
          <w:lang w:val="ru-RU"/>
        </w:rPr>
        <w:t xml:space="preserve">учитывая жанрово-родовые признаки произведений </w:t>
      </w:r>
      <w:r w:rsidRPr="005C6099">
        <w:rPr>
          <w:spacing w:val="-3"/>
          <w:sz w:val="24"/>
          <w:szCs w:val="24"/>
          <w:lang w:val="ru-RU"/>
        </w:rPr>
        <w:t xml:space="preserve">устного </w:t>
      </w:r>
      <w:r w:rsidRPr="005C6099">
        <w:rPr>
          <w:sz w:val="24"/>
          <w:szCs w:val="24"/>
          <w:lang w:val="ru-RU"/>
        </w:rPr>
        <w:t>народного творчества, выбирать фольклорные произведения для самостоятельного</w:t>
      </w:r>
      <w:r w:rsidRPr="005C6099">
        <w:rPr>
          <w:spacing w:val="2"/>
          <w:sz w:val="24"/>
          <w:szCs w:val="24"/>
          <w:lang w:val="ru-RU"/>
        </w:rPr>
        <w:t>чтения;</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целенаправленно использовать малые фольклорные жанры в своих устных и письменных высказываниях;</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определять с помощью </w:t>
      </w:r>
      <w:r w:rsidRPr="005C6099">
        <w:rPr>
          <w:spacing w:val="2"/>
          <w:sz w:val="24"/>
          <w:szCs w:val="24"/>
          <w:lang w:val="ru-RU"/>
        </w:rPr>
        <w:t xml:space="preserve">пословицы </w:t>
      </w:r>
      <w:proofErr w:type="gramStart"/>
      <w:r w:rsidRPr="005C6099">
        <w:rPr>
          <w:sz w:val="24"/>
          <w:szCs w:val="24"/>
          <w:lang w:val="ru-RU"/>
        </w:rPr>
        <w:t>жизненную</w:t>
      </w:r>
      <w:proofErr w:type="gramEnd"/>
      <w:r w:rsidRPr="005C6099">
        <w:rPr>
          <w:sz w:val="24"/>
          <w:szCs w:val="24"/>
          <w:lang w:val="ru-RU"/>
        </w:rPr>
        <w:t>/вымышленнуюситуацию;</w:t>
      </w:r>
    </w:p>
    <w:p w:rsidR="00890171" w:rsidRPr="005C6099" w:rsidRDefault="00F642EA" w:rsidP="005C6099">
      <w:pPr>
        <w:pStyle w:val="a5"/>
        <w:numPr>
          <w:ilvl w:val="1"/>
          <w:numId w:val="53"/>
        </w:numPr>
        <w:tabs>
          <w:tab w:val="left" w:pos="1048"/>
        </w:tabs>
        <w:spacing w:before="0"/>
        <w:ind w:left="0" w:firstLine="706"/>
        <w:rPr>
          <w:sz w:val="24"/>
          <w:szCs w:val="24"/>
          <w:lang w:val="ru-RU"/>
        </w:rPr>
      </w:pPr>
      <w:r w:rsidRPr="005C6099">
        <w:rPr>
          <w:sz w:val="24"/>
          <w:szCs w:val="24"/>
          <w:lang w:val="ru-RU"/>
        </w:rPr>
        <w:t xml:space="preserve">выразительно читать </w:t>
      </w:r>
      <w:r w:rsidRPr="005C6099">
        <w:rPr>
          <w:spacing w:val="-6"/>
          <w:sz w:val="24"/>
          <w:szCs w:val="24"/>
          <w:lang w:val="ru-RU"/>
        </w:rPr>
        <w:t xml:space="preserve">сказки </w:t>
      </w:r>
      <w:r w:rsidRPr="005C6099">
        <w:rPr>
          <w:sz w:val="24"/>
          <w:szCs w:val="24"/>
          <w:lang w:val="ru-RU"/>
        </w:rPr>
        <w:t xml:space="preserve">и былины, соблюдая соответствующий интонационный рисунок </w:t>
      </w:r>
      <w:r w:rsidRPr="005C6099">
        <w:rPr>
          <w:spacing w:val="-3"/>
          <w:sz w:val="24"/>
          <w:szCs w:val="24"/>
          <w:lang w:val="ru-RU"/>
        </w:rPr>
        <w:t>устного</w:t>
      </w:r>
      <w:r w:rsidRPr="005C6099">
        <w:rPr>
          <w:sz w:val="24"/>
          <w:szCs w:val="24"/>
          <w:lang w:val="ru-RU"/>
        </w:rPr>
        <w:t>рассказывания;</w:t>
      </w:r>
    </w:p>
    <w:p w:rsidR="00890171" w:rsidRPr="005C6099" w:rsidRDefault="00F642EA" w:rsidP="005C6099">
      <w:pPr>
        <w:pStyle w:val="a5"/>
        <w:numPr>
          <w:ilvl w:val="1"/>
          <w:numId w:val="53"/>
        </w:numPr>
        <w:tabs>
          <w:tab w:val="left" w:pos="1093"/>
        </w:tabs>
        <w:spacing w:before="0"/>
        <w:ind w:left="0" w:firstLine="706"/>
        <w:jc w:val="both"/>
        <w:rPr>
          <w:sz w:val="24"/>
          <w:szCs w:val="24"/>
          <w:lang w:val="ru-RU"/>
        </w:rPr>
      </w:pPr>
      <w:r w:rsidRPr="005C6099">
        <w:rPr>
          <w:sz w:val="24"/>
          <w:szCs w:val="24"/>
          <w:lang w:val="ru-RU"/>
        </w:rPr>
        <w:t xml:space="preserve">пересказывать сказки, </w:t>
      </w:r>
      <w:r w:rsidRPr="005C6099">
        <w:rPr>
          <w:spacing w:val="-3"/>
          <w:sz w:val="24"/>
          <w:szCs w:val="24"/>
          <w:lang w:val="ru-RU"/>
        </w:rPr>
        <w:t xml:space="preserve">чётко </w:t>
      </w:r>
      <w:r w:rsidRPr="005C6099">
        <w:rPr>
          <w:sz w:val="24"/>
          <w:szCs w:val="24"/>
          <w:lang w:val="ru-RU"/>
        </w:rPr>
        <w:t xml:space="preserve">выделяя сюжетные </w:t>
      </w:r>
      <w:r w:rsidRPr="005C6099">
        <w:rPr>
          <w:spacing w:val="4"/>
          <w:sz w:val="24"/>
          <w:szCs w:val="24"/>
          <w:lang w:val="ru-RU"/>
        </w:rPr>
        <w:t xml:space="preserve">линии, </w:t>
      </w:r>
      <w:r w:rsidRPr="005C6099">
        <w:rPr>
          <w:spacing w:val="3"/>
          <w:sz w:val="24"/>
          <w:szCs w:val="24"/>
          <w:lang w:val="ru-RU"/>
        </w:rPr>
        <w:t xml:space="preserve">не </w:t>
      </w:r>
      <w:r w:rsidRPr="005C6099">
        <w:rPr>
          <w:spacing w:val="-3"/>
          <w:sz w:val="24"/>
          <w:szCs w:val="24"/>
          <w:lang w:val="ru-RU"/>
        </w:rPr>
        <w:t xml:space="preserve">пропуская </w:t>
      </w:r>
      <w:r w:rsidRPr="005C6099">
        <w:rPr>
          <w:sz w:val="24"/>
          <w:szCs w:val="24"/>
          <w:lang w:val="ru-RU"/>
        </w:rPr>
        <w:t xml:space="preserve">значимых композиционных элементов, используя в своей речи характерные </w:t>
      </w:r>
      <w:r w:rsidRPr="005C6099">
        <w:rPr>
          <w:spacing w:val="3"/>
          <w:sz w:val="24"/>
          <w:szCs w:val="24"/>
          <w:lang w:val="ru-RU"/>
        </w:rPr>
        <w:t xml:space="preserve">для </w:t>
      </w:r>
      <w:r w:rsidRPr="005C6099">
        <w:rPr>
          <w:sz w:val="24"/>
          <w:szCs w:val="24"/>
          <w:lang w:val="ru-RU"/>
        </w:rPr>
        <w:t xml:space="preserve">народных сказок </w:t>
      </w:r>
      <w:r w:rsidRPr="005C6099">
        <w:rPr>
          <w:sz w:val="24"/>
          <w:szCs w:val="24"/>
          <w:lang w:val="ru-RU"/>
        </w:rPr>
        <w:lastRenderedPageBreak/>
        <w:t>художественныеприёмы;</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выявлять в </w:t>
      </w:r>
      <w:r w:rsidRPr="005C6099">
        <w:rPr>
          <w:spacing w:val="-3"/>
          <w:sz w:val="24"/>
          <w:szCs w:val="24"/>
          <w:lang w:val="ru-RU"/>
        </w:rPr>
        <w:t xml:space="preserve">сказках </w:t>
      </w:r>
      <w:r w:rsidRPr="005C6099">
        <w:rPr>
          <w:sz w:val="24"/>
          <w:szCs w:val="24"/>
          <w:lang w:val="ru-RU"/>
        </w:rPr>
        <w:t xml:space="preserve">характерные художественные приёмы и </w:t>
      </w:r>
      <w:r w:rsidRPr="005C6099">
        <w:rPr>
          <w:spacing w:val="3"/>
          <w:sz w:val="24"/>
          <w:szCs w:val="24"/>
          <w:lang w:val="ru-RU"/>
        </w:rPr>
        <w:t xml:space="preserve">на </w:t>
      </w:r>
      <w:r w:rsidRPr="005C6099">
        <w:rPr>
          <w:spacing w:val="-4"/>
          <w:sz w:val="24"/>
          <w:szCs w:val="24"/>
          <w:lang w:val="ru-RU"/>
        </w:rPr>
        <w:t xml:space="preserve">этой </w:t>
      </w:r>
      <w:r w:rsidRPr="005C6099">
        <w:rPr>
          <w:sz w:val="24"/>
          <w:szCs w:val="24"/>
          <w:lang w:val="ru-RU"/>
        </w:rPr>
        <w:t>основе определять жанровую разновидность сказки, отличать литературную сказку отфольклорной;</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z w:val="24"/>
          <w:szCs w:val="24"/>
          <w:lang w:val="ru-RU"/>
        </w:rPr>
        <w:t xml:space="preserve">видеть </w:t>
      </w:r>
      <w:proofErr w:type="gramStart"/>
      <w:r w:rsidRPr="005C6099">
        <w:rPr>
          <w:sz w:val="24"/>
          <w:szCs w:val="24"/>
          <w:lang w:val="ru-RU"/>
        </w:rPr>
        <w:t>необычное</w:t>
      </w:r>
      <w:proofErr w:type="gramEnd"/>
      <w:r w:rsidRPr="005C6099">
        <w:rPr>
          <w:sz w:val="24"/>
          <w:szCs w:val="24"/>
          <w:lang w:val="ru-RU"/>
        </w:rPr>
        <w:t xml:space="preserve"> в обычном, устанавливать неочевидные </w:t>
      </w:r>
      <w:r w:rsidRPr="005C6099">
        <w:rPr>
          <w:spacing w:val="-5"/>
          <w:sz w:val="24"/>
          <w:szCs w:val="24"/>
          <w:lang w:val="ru-RU"/>
        </w:rPr>
        <w:t xml:space="preserve">связи </w:t>
      </w:r>
      <w:r w:rsidRPr="005C6099">
        <w:rPr>
          <w:sz w:val="24"/>
          <w:szCs w:val="24"/>
          <w:lang w:val="ru-RU"/>
        </w:rPr>
        <w:t>между предметами, явлениями, действиями, отгадывая или сочиняя</w:t>
      </w:r>
      <w:r w:rsidRPr="005C6099">
        <w:rPr>
          <w:spacing w:val="-3"/>
          <w:sz w:val="24"/>
          <w:szCs w:val="24"/>
          <w:lang w:val="ru-RU"/>
        </w:rPr>
        <w:t>загадку.</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1108"/>
        </w:tabs>
        <w:spacing w:before="0"/>
        <w:ind w:left="0" w:firstLine="706"/>
        <w:jc w:val="both"/>
        <w:rPr>
          <w:sz w:val="24"/>
          <w:szCs w:val="24"/>
          <w:lang w:val="ru-RU"/>
        </w:rPr>
      </w:pPr>
      <w:r w:rsidRPr="005C6099">
        <w:rPr>
          <w:sz w:val="24"/>
          <w:szCs w:val="24"/>
          <w:lang w:val="ru-RU"/>
        </w:rPr>
        <w:t xml:space="preserve">сравнивая сказки, принадлежащие разным народам, видеть в них воплощение нравственного идеала конкретного народа (находить общее и </w:t>
      </w:r>
      <w:r w:rsidRPr="005C6099">
        <w:rPr>
          <w:spacing w:val="2"/>
          <w:sz w:val="24"/>
          <w:szCs w:val="24"/>
          <w:lang w:val="ru-RU"/>
        </w:rPr>
        <w:t xml:space="preserve">различное </w:t>
      </w:r>
      <w:r w:rsidRPr="005C6099">
        <w:rPr>
          <w:sz w:val="24"/>
          <w:szCs w:val="24"/>
          <w:lang w:val="ru-RU"/>
        </w:rPr>
        <w:t>с идеалом русского и своегонародов);</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рассказывать о самостоятельно прочитанной </w:t>
      </w:r>
      <w:r w:rsidRPr="005C6099">
        <w:rPr>
          <w:spacing w:val="-4"/>
          <w:sz w:val="24"/>
          <w:szCs w:val="24"/>
          <w:lang w:val="ru-RU"/>
        </w:rPr>
        <w:t xml:space="preserve">сказке, </w:t>
      </w:r>
      <w:r w:rsidRPr="005C6099">
        <w:rPr>
          <w:sz w:val="24"/>
          <w:szCs w:val="24"/>
          <w:lang w:val="ru-RU"/>
        </w:rPr>
        <w:t>былине, обосновывая свойвыбор;</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сочинять сказку </w:t>
      </w:r>
      <w:r w:rsidRPr="005C6099">
        <w:rPr>
          <w:spacing w:val="-3"/>
          <w:sz w:val="24"/>
          <w:szCs w:val="24"/>
          <w:lang w:val="ru-RU"/>
        </w:rPr>
        <w:t xml:space="preserve">(в </w:t>
      </w:r>
      <w:r w:rsidRPr="005C6099">
        <w:rPr>
          <w:sz w:val="24"/>
          <w:szCs w:val="24"/>
          <w:lang w:val="ru-RU"/>
        </w:rPr>
        <w:t xml:space="preserve">том числе и </w:t>
      </w:r>
      <w:r w:rsidRPr="005C6099">
        <w:rPr>
          <w:spacing w:val="3"/>
          <w:sz w:val="24"/>
          <w:szCs w:val="24"/>
          <w:lang w:val="ru-RU"/>
        </w:rPr>
        <w:t xml:space="preserve">по </w:t>
      </w:r>
      <w:r w:rsidRPr="005C6099">
        <w:rPr>
          <w:sz w:val="24"/>
          <w:szCs w:val="24"/>
          <w:lang w:val="ru-RU"/>
        </w:rPr>
        <w:t>пословице), былину и придумывать сюжетные линии;</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сравнивая произведения </w:t>
      </w:r>
      <w:r w:rsidRPr="005C6099">
        <w:rPr>
          <w:spacing w:val="-3"/>
          <w:sz w:val="24"/>
          <w:szCs w:val="24"/>
          <w:lang w:val="ru-RU"/>
        </w:rPr>
        <w:t xml:space="preserve">героического </w:t>
      </w:r>
      <w:r w:rsidRPr="005C6099">
        <w:rPr>
          <w:sz w:val="24"/>
          <w:szCs w:val="24"/>
          <w:lang w:val="ru-RU"/>
        </w:rPr>
        <w:t xml:space="preserve">эпоса разных народов (былину и </w:t>
      </w:r>
      <w:r w:rsidRPr="005C6099">
        <w:rPr>
          <w:spacing w:val="-6"/>
          <w:sz w:val="24"/>
          <w:szCs w:val="24"/>
          <w:lang w:val="ru-RU"/>
        </w:rPr>
        <w:t xml:space="preserve">сагу, </w:t>
      </w:r>
      <w:r w:rsidRPr="005C6099">
        <w:rPr>
          <w:sz w:val="24"/>
          <w:szCs w:val="24"/>
          <w:lang w:val="ru-RU"/>
        </w:rPr>
        <w:t>былину и сказание), определять черты национального</w:t>
      </w:r>
      <w:r w:rsidRPr="005C6099">
        <w:rPr>
          <w:spacing w:val="-3"/>
          <w:sz w:val="24"/>
          <w:szCs w:val="24"/>
          <w:lang w:val="ru-RU"/>
        </w:rPr>
        <w:t>характера;</w:t>
      </w:r>
    </w:p>
    <w:p w:rsidR="00890171" w:rsidRPr="005C6099" w:rsidRDefault="00F642EA" w:rsidP="005C6099">
      <w:pPr>
        <w:pStyle w:val="a5"/>
        <w:numPr>
          <w:ilvl w:val="1"/>
          <w:numId w:val="53"/>
        </w:numPr>
        <w:tabs>
          <w:tab w:val="left" w:pos="1167"/>
          <w:tab w:val="left" w:pos="1168"/>
          <w:tab w:val="left" w:pos="2412"/>
          <w:tab w:val="left" w:pos="4090"/>
          <w:tab w:val="left" w:pos="5140"/>
          <w:tab w:val="left" w:pos="6474"/>
          <w:tab w:val="left" w:pos="7868"/>
          <w:tab w:val="left" w:pos="8858"/>
          <w:tab w:val="left" w:pos="9967"/>
        </w:tabs>
        <w:spacing w:before="0"/>
        <w:ind w:left="0" w:firstLine="706"/>
        <w:rPr>
          <w:sz w:val="24"/>
          <w:szCs w:val="24"/>
          <w:lang w:val="ru-RU"/>
        </w:rPr>
      </w:pPr>
      <w:r w:rsidRPr="005C6099">
        <w:rPr>
          <w:sz w:val="24"/>
          <w:szCs w:val="24"/>
          <w:lang w:val="ru-RU"/>
        </w:rPr>
        <w:t>выбирать</w:t>
      </w:r>
      <w:r w:rsidRPr="005C6099">
        <w:rPr>
          <w:sz w:val="24"/>
          <w:szCs w:val="24"/>
          <w:lang w:val="ru-RU"/>
        </w:rPr>
        <w:tab/>
        <w:t>произведения</w:t>
      </w:r>
      <w:r w:rsidRPr="005C6099">
        <w:rPr>
          <w:sz w:val="24"/>
          <w:szCs w:val="24"/>
          <w:lang w:val="ru-RU"/>
        </w:rPr>
        <w:tab/>
      </w:r>
      <w:r w:rsidRPr="005C6099">
        <w:rPr>
          <w:spacing w:val="-3"/>
          <w:sz w:val="24"/>
          <w:szCs w:val="24"/>
          <w:lang w:val="ru-RU"/>
        </w:rPr>
        <w:t>устного</w:t>
      </w:r>
      <w:r w:rsidRPr="005C6099">
        <w:rPr>
          <w:spacing w:val="-3"/>
          <w:sz w:val="24"/>
          <w:szCs w:val="24"/>
          <w:lang w:val="ru-RU"/>
        </w:rPr>
        <w:tab/>
      </w:r>
      <w:r w:rsidRPr="005C6099">
        <w:rPr>
          <w:sz w:val="24"/>
          <w:szCs w:val="24"/>
          <w:lang w:val="ru-RU"/>
        </w:rPr>
        <w:t>народного</w:t>
      </w:r>
      <w:r w:rsidRPr="005C6099">
        <w:rPr>
          <w:sz w:val="24"/>
          <w:szCs w:val="24"/>
          <w:lang w:val="ru-RU"/>
        </w:rPr>
        <w:tab/>
        <w:t>творчества</w:t>
      </w:r>
      <w:r w:rsidRPr="005C6099">
        <w:rPr>
          <w:sz w:val="24"/>
          <w:szCs w:val="24"/>
          <w:lang w:val="ru-RU"/>
        </w:rPr>
        <w:tab/>
        <w:t>разных</w:t>
      </w:r>
      <w:r w:rsidRPr="005C6099">
        <w:rPr>
          <w:sz w:val="24"/>
          <w:szCs w:val="24"/>
          <w:lang w:val="ru-RU"/>
        </w:rPr>
        <w:tab/>
        <w:t>народов</w:t>
      </w:r>
      <w:r w:rsidRPr="005C6099">
        <w:rPr>
          <w:sz w:val="24"/>
          <w:szCs w:val="24"/>
          <w:lang w:val="ru-RU"/>
        </w:rPr>
        <w:tab/>
      </w:r>
      <w:r w:rsidRPr="005C6099">
        <w:rPr>
          <w:spacing w:val="-1"/>
          <w:sz w:val="24"/>
          <w:szCs w:val="24"/>
          <w:lang w:val="ru-RU"/>
        </w:rPr>
        <w:t xml:space="preserve">для </w:t>
      </w:r>
      <w:r w:rsidRPr="005C6099">
        <w:rPr>
          <w:sz w:val="24"/>
          <w:szCs w:val="24"/>
          <w:lang w:val="ru-RU"/>
        </w:rPr>
        <w:t xml:space="preserve">самостоятельного чтения, руководствуясь </w:t>
      </w:r>
      <w:proofErr w:type="gramStart"/>
      <w:r w:rsidRPr="005C6099">
        <w:rPr>
          <w:sz w:val="24"/>
          <w:szCs w:val="24"/>
          <w:lang w:val="ru-RU"/>
        </w:rPr>
        <w:t>конкретными</w:t>
      </w:r>
      <w:proofErr w:type="gramEnd"/>
      <w:r w:rsidRPr="005C6099">
        <w:rPr>
          <w:sz w:val="24"/>
          <w:szCs w:val="24"/>
          <w:lang w:val="ru-RU"/>
        </w:rPr>
        <w:t xml:space="preserve"> целевымиустановками;</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устанавливать связи между фольклорными произведениями разных народов </w:t>
      </w:r>
      <w:r w:rsidRPr="005C6099">
        <w:rPr>
          <w:spacing w:val="3"/>
          <w:sz w:val="24"/>
          <w:szCs w:val="24"/>
          <w:lang w:val="ru-RU"/>
        </w:rPr>
        <w:t xml:space="preserve">на </w:t>
      </w:r>
      <w:r w:rsidRPr="005C6099">
        <w:rPr>
          <w:sz w:val="24"/>
          <w:szCs w:val="24"/>
          <w:lang w:val="ru-RU"/>
        </w:rPr>
        <w:t xml:space="preserve">уровне тематики, проблематики, образов (по </w:t>
      </w:r>
      <w:r w:rsidRPr="005C6099">
        <w:rPr>
          <w:spacing w:val="2"/>
          <w:sz w:val="24"/>
          <w:szCs w:val="24"/>
          <w:lang w:val="ru-RU"/>
        </w:rPr>
        <w:t xml:space="preserve">принципу </w:t>
      </w:r>
      <w:r w:rsidRPr="005C6099">
        <w:rPr>
          <w:spacing w:val="-3"/>
          <w:sz w:val="24"/>
          <w:szCs w:val="24"/>
          <w:lang w:val="ru-RU"/>
        </w:rPr>
        <w:t xml:space="preserve">сходства </w:t>
      </w:r>
      <w:r w:rsidRPr="005C6099">
        <w:rPr>
          <w:sz w:val="24"/>
          <w:szCs w:val="24"/>
          <w:lang w:val="ru-RU"/>
        </w:rPr>
        <w:t>иразличия).</w:t>
      </w:r>
    </w:p>
    <w:p w:rsidR="000A5853" w:rsidRPr="005C6099" w:rsidRDefault="000A5853" w:rsidP="005C6099">
      <w:pPr>
        <w:pStyle w:val="1"/>
        <w:spacing w:before="0"/>
        <w:ind w:left="0" w:right="0" w:firstLine="706"/>
        <w:rPr>
          <w:lang w:val="ru-RU"/>
        </w:rPr>
      </w:pPr>
    </w:p>
    <w:p w:rsidR="000A5853" w:rsidRPr="005C6099" w:rsidRDefault="000A5853" w:rsidP="005C6099">
      <w:pPr>
        <w:pStyle w:val="1"/>
        <w:spacing w:before="0"/>
        <w:ind w:left="0" w:right="0" w:firstLine="706"/>
        <w:rPr>
          <w:lang w:val="ru-RU"/>
        </w:rPr>
      </w:pPr>
    </w:p>
    <w:p w:rsidR="00890171" w:rsidRPr="005C6099" w:rsidRDefault="00F642EA" w:rsidP="005C6099">
      <w:pPr>
        <w:pStyle w:val="1"/>
        <w:spacing w:before="0"/>
        <w:ind w:left="0" w:right="0" w:firstLine="706"/>
      </w:pPr>
      <w:r w:rsidRPr="005C6099">
        <w:rPr>
          <w:lang w:val="ru-RU"/>
        </w:rPr>
        <w:t xml:space="preserve">Древнерусская литература. Русская литература </w:t>
      </w:r>
      <w:r w:rsidRPr="005C6099">
        <w:t>XVIII</w:t>
      </w:r>
      <w:r w:rsidRPr="005C6099">
        <w:rPr>
          <w:lang w:val="ru-RU"/>
        </w:rPr>
        <w:t xml:space="preserve"> в. Русская литература </w:t>
      </w:r>
      <w:r w:rsidRPr="005C6099">
        <w:t>XIX</w:t>
      </w:r>
      <w:r w:rsidRPr="005C6099">
        <w:rPr>
          <w:lang w:val="ru-RU"/>
        </w:rPr>
        <w:t>—</w:t>
      </w:r>
      <w:r w:rsidRPr="005C6099">
        <w:t>XX</w:t>
      </w:r>
      <w:r w:rsidRPr="005C6099">
        <w:rPr>
          <w:lang w:val="ru-RU"/>
        </w:rPr>
        <w:t xml:space="preserve"> вв. </w:t>
      </w:r>
      <w:r w:rsidRPr="005C6099">
        <w:t>Литература народов России. Зарубежная литература</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осознанно воспринимать художественное произведение в единстве </w:t>
      </w:r>
      <w:r w:rsidRPr="005C6099">
        <w:rPr>
          <w:spacing w:val="-5"/>
          <w:sz w:val="24"/>
          <w:szCs w:val="24"/>
          <w:lang w:val="ru-RU"/>
        </w:rPr>
        <w:t xml:space="preserve">формы </w:t>
      </w:r>
      <w:r w:rsidRPr="005C6099">
        <w:rPr>
          <w:sz w:val="24"/>
          <w:szCs w:val="24"/>
          <w:lang w:val="ru-RU"/>
        </w:rPr>
        <w:t xml:space="preserve">и содержания; адекватно понимать художественный </w:t>
      </w:r>
      <w:r w:rsidRPr="005C6099">
        <w:rPr>
          <w:spacing w:val="-4"/>
          <w:sz w:val="24"/>
          <w:szCs w:val="24"/>
          <w:lang w:val="ru-RU"/>
        </w:rPr>
        <w:t xml:space="preserve">текст </w:t>
      </w:r>
      <w:r w:rsidRPr="005C6099">
        <w:rPr>
          <w:sz w:val="24"/>
          <w:szCs w:val="24"/>
          <w:lang w:val="ru-RU"/>
        </w:rPr>
        <w:t xml:space="preserve">и давать </w:t>
      </w:r>
      <w:r w:rsidRPr="005C6099">
        <w:rPr>
          <w:spacing w:val="-4"/>
          <w:sz w:val="24"/>
          <w:szCs w:val="24"/>
          <w:lang w:val="ru-RU"/>
        </w:rPr>
        <w:t xml:space="preserve">его </w:t>
      </w:r>
      <w:r w:rsidRPr="005C6099">
        <w:rPr>
          <w:sz w:val="24"/>
          <w:szCs w:val="24"/>
          <w:lang w:val="ru-RU"/>
        </w:rPr>
        <w:t>смысловойанализ;</w:t>
      </w:r>
    </w:p>
    <w:p w:rsidR="00890171" w:rsidRPr="005C6099" w:rsidRDefault="00F642EA" w:rsidP="005C6099">
      <w:pPr>
        <w:pStyle w:val="a3"/>
        <w:spacing w:before="0"/>
        <w:ind w:left="0"/>
        <w:rPr>
          <w:lang w:val="ru-RU"/>
        </w:rPr>
      </w:pPr>
      <w:r w:rsidRPr="005C6099">
        <w:rPr>
          <w:lang w:val="ru-RU"/>
        </w:rPr>
        <w:t>интерпретировать прочитанное, устанавливать поле читательских ассоциаций, отбирать произведения для чтения;</w:t>
      </w:r>
    </w:p>
    <w:p w:rsidR="00890171" w:rsidRPr="005C6099" w:rsidRDefault="00F642EA" w:rsidP="005C6099">
      <w:pPr>
        <w:pStyle w:val="a5"/>
        <w:numPr>
          <w:ilvl w:val="1"/>
          <w:numId w:val="53"/>
        </w:numPr>
        <w:tabs>
          <w:tab w:val="left" w:pos="1048"/>
        </w:tabs>
        <w:spacing w:before="0"/>
        <w:ind w:left="0" w:firstLine="706"/>
        <w:rPr>
          <w:sz w:val="24"/>
          <w:szCs w:val="24"/>
          <w:lang w:val="ru-RU"/>
        </w:rPr>
      </w:pPr>
      <w:r w:rsidRPr="005C6099">
        <w:rPr>
          <w:sz w:val="24"/>
          <w:szCs w:val="24"/>
          <w:lang w:val="ru-RU"/>
        </w:rPr>
        <w:t>воспринимать художественный</w:t>
      </w:r>
      <w:r w:rsidRPr="005C6099">
        <w:rPr>
          <w:spacing w:val="-4"/>
          <w:sz w:val="24"/>
          <w:szCs w:val="24"/>
          <w:lang w:val="ru-RU"/>
        </w:rPr>
        <w:t>текст</w:t>
      </w:r>
      <w:r w:rsidRPr="005C6099">
        <w:rPr>
          <w:spacing w:val="-5"/>
          <w:sz w:val="24"/>
          <w:szCs w:val="24"/>
          <w:lang w:val="ru-RU"/>
        </w:rPr>
        <w:t xml:space="preserve">как </w:t>
      </w:r>
      <w:r w:rsidRPr="005C6099">
        <w:rPr>
          <w:sz w:val="24"/>
          <w:szCs w:val="24"/>
          <w:lang w:val="ru-RU"/>
        </w:rPr>
        <w:t xml:space="preserve">произведение </w:t>
      </w:r>
      <w:r w:rsidRPr="005C6099">
        <w:rPr>
          <w:spacing w:val="-3"/>
          <w:sz w:val="24"/>
          <w:szCs w:val="24"/>
          <w:lang w:val="ru-RU"/>
        </w:rPr>
        <w:t xml:space="preserve">искусства, </w:t>
      </w:r>
      <w:r w:rsidRPr="005C6099">
        <w:rPr>
          <w:sz w:val="24"/>
          <w:szCs w:val="24"/>
          <w:lang w:val="ru-RU"/>
        </w:rPr>
        <w:t>послание автора читателю, современнику ипотомку;</w:t>
      </w:r>
    </w:p>
    <w:p w:rsidR="00890171" w:rsidRPr="005C6099" w:rsidRDefault="00F642EA" w:rsidP="005C6099">
      <w:pPr>
        <w:pStyle w:val="a5"/>
        <w:numPr>
          <w:ilvl w:val="1"/>
          <w:numId w:val="53"/>
        </w:numPr>
        <w:tabs>
          <w:tab w:val="left" w:pos="1078"/>
        </w:tabs>
        <w:spacing w:before="0"/>
        <w:ind w:left="0" w:firstLine="706"/>
        <w:rPr>
          <w:sz w:val="24"/>
          <w:szCs w:val="24"/>
          <w:lang w:val="ru-RU"/>
        </w:rPr>
      </w:pPr>
      <w:proofErr w:type="gramStart"/>
      <w:r w:rsidRPr="005C6099">
        <w:rPr>
          <w:sz w:val="24"/>
          <w:szCs w:val="24"/>
          <w:lang w:val="ru-RU"/>
        </w:rPr>
        <w:t>определять для себя актуальную и перспективную цели чтения художественной литературы; выбирать произведения для самостоятельногочтения;</w:t>
      </w:r>
      <w:proofErr w:type="gramEnd"/>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выявлять и интерпретировать </w:t>
      </w:r>
      <w:r w:rsidRPr="005C6099">
        <w:rPr>
          <w:spacing w:val="-3"/>
          <w:sz w:val="24"/>
          <w:szCs w:val="24"/>
          <w:lang w:val="ru-RU"/>
        </w:rPr>
        <w:t xml:space="preserve">авторскую </w:t>
      </w:r>
      <w:r w:rsidRPr="005C6099">
        <w:rPr>
          <w:spacing w:val="2"/>
          <w:sz w:val="24"/>
          <w:szCs w:val="24"/>
          <w:lang w:val="ru-RU"/>
        </w:rPr>
        <w:t xml:space="preserve">позицию, </w:t>
      </w:r>
      <w:r w:rsidRPr="005C6099">
        <w:rPr>
          <w:sz w:val="24"/>
          <w:szCs w:val="24"/>
          <w:lang w:val="ru-RU"/>
        </w:rPr>
        <w:t xml:space="preserve">определяя своё к ней отношение, и </w:t>
      </w:r>
      <w:r w:rsidRPr="005C6099">
        <w:rPr>
          <w:spacing w:val="3"/>
          <w:sz w:val="24"/>
          <w:szCs w:val="24"/>
          <w:lang w:val="ru-RU"/>
        </w:rPr>
        <w:t xml:space="preserve">на </w:t>
      </w:r>
      <w:r w:rsidRPr="005C6099">
        <w:rPr>
          <w:sz w:val="24"/>
          <w:szCs w:val="24"/>
          <w:lang w:val="ru-RU"/>
        </w:rPr>
        <w:t xml:space="preserve">этой основе формировать </w:t>
      </w:r>
      <w:proofErr w:type="gramStart"/>
      <w:r w:rsidRPr="005C6099">
        <w:rPr>
          <w:sz w:val="24"/>
          <w:szCs w:val="24"/>
          <w:lang w:val="ru-RU"/>
        </w:rPr>
        <w:t>собственные</w:t>
      </w:r>
      <w:proofErr w:type="gramEnd"/>
      <w:r w:rsidRPr="005C6099">
        <w:rPr>
          <w:sz w:val="24"/>
          <w:szCs w:val="24"/>
          <w:lang w:val="ru-RU"/>
        </w:rPr>
        <w:t xml:space="preserve"> ценностныеориентации;</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определять актуальность произведений для читателей разных поколений и вступать в диалог с другимичитателями;</w:t>
      </w:r>
    </w:p>
    <w:p w:rsidR="00890171" w:rsidRPr="005C6099" w:rsidRDefault="00F642EA" w:rsidP="005C6099">
      <w:pPr>
        <w:pStyle w:val="a5"/>
        <w:numPr>
          <w:ilvl w:val="1"/>
          <w:numId w:val="53"/>
        </w:numPr>
        <w:tabs>
          <w:tab w:val="left" w:pos="1197"/>
          <w:tab w:val="left" w:pos="1198"/>
          <w:tab w:val="left" w:pos="2936"/>
          <w:tab w:val="left" w:pos="3295"/>
          <w:tab w:val="left" w:pos="5064"/>
          <w:tab w:val="left" w:pos="6712"/>
          <w:tab w:val="left" w:pos="7656"/>
          <w:tab w:val="left" w:pos="8885"/>
        </w:tabs>
        <w:spacing w:before="0"/>
        <w:ind w:left="0" w:firstLine="706"/>
        <w:rPr>
          <w:sz w:val="24"/>
          <w:szCs w:val="24"/>
          <w:lang w:val="ru-RU"/>
        </w:rPr>
      </w:pPr>
      <w:r w:rsidRPr="005C6099">
        <w:rPr>
          <w:sz w:val="24"/>
          <w:szCs w:val="24"/>
          <w:lang w:val="ru-RU"/>
        </w:rPr>
        <w:t>анализировать</w:t>
      </w:r>
      <w:r w:rsidRPr="005C6099">
        <w:rPr>
          <w:sz w:val="24"/>
          <w:szCs w:val="24"/>
          <w:lang w:val="ru-RU"/>
        </w:rPr>
        <w:tab/>
        <w:t>и</w:t>
      </w:r>
      <w:r w:rsidRPr="005C6099">
        <w:rPr>
          <w:sz w:val="24"/>
          <w:szCs w:val="24"/>
          <w:lang w:val="ru-RU"/>
        </w:rPr>
        <w:tab/>
        <w:t>истолковывать</w:t>
      </w:r>
      <w:r w:rsidRPr="005C6099">
        <w:rPr>
          <w:sz w:val="24"/>
          <w:szCs w:val="24"/>
          <w:lang w:val="ru-RU"/>
        </w:rPr>
        <w:tab/>
        <w:t>произведения</w:t>
      </w:r>
      <w:r w:rsidRPr="005C6099">
        <w:rPr>
          <w:sz w:val="24"/>
          <w:szCs w:val="24"/>
          <w:lang w:val="ru-RU"/>
        </w:rPr>
        <w:tab/>
        <w:t>разной</w:t>
      </w:r>
      <w:r w:rsidRPr="005C6099">
        <w:rPr>
          <w:sz w:val="24"/>
          <w:szCs w:val="24"/>
          <w:lang w:val="ru-RU"/>
        </w:rPr>
        <w:tab/>
        <w:t>жанровой</w:t>
      </w:r>
      <w:r w:rsidRPr="005C6099">
        <w:rPr>
          <w:sz w:val="24"/>
          <w:szCs w:val="24"/>
          <w:lang w:val="ru-RU"/>
        </w:rPr>
        <w:tab/>
        <w:t xml:space="preserve">природы, аргументированно </w:t>
      </w:r>
      <w:r w:rsidRPr="005C6099">
        <w:rPr>
          <w:spacing w:val="-4"/>
          <w:sz w:val="24"/>
          <w:szCs w:val="24"/>
          <w:lang w:val="ru-RU"/>
        </w:rPr>
        <w:t xml:space="preserve">формулируя </w:t>
      </w:r>
      <w:r w:rsidRPr="005C6099">
        <w:rPr>
          <w:sz w:val="24"/>
          <w:szCs w:val="24"/>
          <w:lang w:val="ru-RU"/>
        </w:rPr>
        <w:t>своё отношение кпрочитанному;</w:t>
      </w:r>
    </w:p>
    <w:p w:rsidR="00890171" w:rsidRPr="005C6099" w:rsidRDefault="00F642EA" w:rsidP="005C6099">
      <w:pPr>
        <w:pStyle w:val="a5"/>
        <w:numPr>
          <w:ilvl w:val="1"/>
          <w:numId w:val="53"/>
        </w:numPr>
        <w:tabs>
          <w:tab w:val="left" w:pos="1092"/>
          <w:tab w:val="left" w:pos="1093"/>
          <w:tab w:val="left" w:pos="3804"/>
          <w:tab w:val="left" w:pos="6651"/>
          <w:tab w:val="left" w:pos="8960"/>
        </w:tabs>
        <w:spacing w:before="0"/>
        <w:ind w:left="0" w:firstLine="706"/>
        <w:rPr>
          <w:sz w:val="24"/>
          <w:szCs w:val="24"/>
          <w:lang w:val="ru-RU"/>
        </w:rPr>
      </w:pPr>
      <w:r w:rsidRPr="005C6099">
        <w:rPr>
          <w:sz w:val="24"/>
          <w:szCs w:val="24"/>
          <w:lang w:val="ru-RU"/>
        </w:rPr>
        <w:t>создавать  собственный</w:t>
      </w:r>
      <w:r w:rsidRPr="005C6099">
        <w:rPr>
          <w:sz w:val="24"/>
          <w:szCs w:val="24"/>
          <w:lang w:val="ru-RU"/>
        </w:rPr>
        <w:tab/>
      </w:r>
      <w:r w:rsidRPr="005C6099">
        <w:rPr>
          <w:spacing w:val="-4"/>
          <w:sz w:val="24"/>
          <w:szCs w:val="24"/>
          <w:lang w:val="ru-RU"/>
        </w:rPr>
        <w:t xml:space="preserve">текст  </w:t>
      </w:r>
      <w:r w:rsidRPr="005C6099">
        <w:rPr>
          <w:sz w:val="24"/>
          <w:szCs w:val="24"/>
          <w:lang w:val="ru-RU"/>
        </w:rPr>
        <w:t>аналитического  и</w:t>
      </w:r>
      <w:r w:rsidRPr="005C6099">
        <w:rPr>
          <w:sz w:val="24"/>
          <w:szCs w:val="24"/>
          <w:lang w:val="ru-RU"/>
        </w:rPr>
        <w:tab/>
        <w:t>интерпретирующего</w:t>
      </w:r>
      <w:r w:rsidRPr="005C6099">
        <w:rPr>
          <w:sz w:val="24"/>
          <w:szCs w:val="24"/>
          <w:lang w:val="ru-RU"/>
        </w:rPr>
        <w:tab/>
      </w:r>
      <w:r w:rsidRPr="005C6099">
        <w:rPr>
          <w:spacing w:val="-3"/>
          <w:sz w:val="24"/>
          <w:szCs w:val="24"/>
          <w:lang w:val="ru-RU"/>
        </w:rPr>
        <w:t xml:space="preserve">характера  </w:t>
      </w:r>
      <w:r w:rsidRPr="005C6099">
        <w:rPr>
          <w:sz w:val="24"/>
          <w:szCs w:val="24"/>
          <w:lang w:val="ru-RU"/>
        </w:rPr>
        <w:t>вразличныхформатах;</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сопоставлять произведение словесного </w:t>
      </w:r>
      <w:r w:rsidRPr="005C6099">
        <w:rPr>
          <w:spacing w:val="-3"/>
          <w:sz w:val="24"/>
          <w:szCs w:val="24"/>
          <w:lang w:val="ru-RU"/>
        </w:rPr>
        <w:t xml:space="preserve">искусства </w:t>
      </w:r>
      <w:r w:rsidRPr="005C6099">
        <w:rPr>
          <w:sz w:val="24"/>
          <w:szCs w:val="24"/>
          <w:lang w:val="ru-RU"/>
        </w:rPr>
        <w:t xml:space="preserve">и </w:t>
      </w:r>
      <w:r w:rsidRPr="005C6099">
        <w:rPr>
          <w:spacing w:val="-4"/>
          <w:sz w:val="24"/>
          <w:szCs w:val="24"/>
          <w:lang w:val="ru-RU"/>
        </w:rPr>
        <w:t xml:space="preserve">его </w:t>
      </w:r>
      <w:r w:rsidRPr="005C6099">
        <w:rPr>
          <w:sz w:val="24"/>
          <w:szCs w:val="24"/>
          <w:lang w:val="ru-RU"/>
        </w:rPr>
        <w:t>воплощение в другихискусствах;</w:t>
      </w:r>
    </w:p>
    <w:p w:rsidR="00890171" w:rsidRPr="005C6099" w:rsidRDefault="00F642EA" w:rsidP="005C6099">
      <w:pPr>
        <w:pStyle w:val="a5"/>
        <w:numPr>
          <w:ilvl w:val="1"/>
          <w:numId w:val="53"/>
        </w:numPr>
        <w:tabs>
          <w:tab w:val="left" w:pos="1048"/>
        </w:tabs>
        <w:spacing w:before="0"/>
        <w:ind w:left="0" w:firstLine="706"/>
        <w:rPr>
          <w:sz w:val="24"/>
          <w:szCs w:val="24"/>
          <w:lang w:val="ru-RU"/>
        </w:rPr>
      </w:pPr>
      <w:r w:rsidRPr="005C6099">
        <w:rPr>
          <w:sz w:val="24"/>
          <w:szCs w:val="24"/>
          <w:lang w:val="ru-RU"/>
        </w:rPr>
        <w:t xml:space="preserve">работать с разными источниками информации и владеть основными способами её </w:t>
      </w:r>
      <w:r w:rsidRPr="005C6099">
        <w:rPr>
          <w:spacing w:val="-3"/>
          <w:sz w:val="24"/>
          <w:szCs w:val="24"/>
          <w:lang w:val="ru-RU"/>
        </w:rPr>
        <w:t xml:space="preserve">обработки </w:t>
      </w:r>
      <w:r w:rsidRPr="005C6099">
        <w:rPr>
          <w:sz w:val="24"/>
          <w:szCs w:val="24"/>
          <w:lang w:val="ru-RU"/>
        </w:rPr>
        <w:t>ипрезентации.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1137"/>
          <w:tab w:val="left" w:pos="1138"/>
        </w:tabs>
        <w:spacing w:before="0"/>
        <w:ind w:left="0" w:firstLine="706"/>
        <w:rPr>
          <w:sz w:val="24"/>
          <w:szCs w:val="24"/>
          <w:lang w:val="ru-RU"/>
        </w:rPr>
      </w:pPr>
      <w:r w:rsidRPr="005C6099">
        <w:rPr>
          <w:sz w:val="24"/>
          <w:szCs w:val="24"/>
          <w:lang w:val="ru-RU"/>
        </w:rPr>
        <w:t xml:space="preserve">выбирать </w:t>
      </w:r>
      <w:r w:rsidRPr="005C6099">
        <w:rPr>
          <w:spacing w:val="-3"/>
          <w:sz w:val="24"/>
          <w:szCs w:val="24"/>
          <w:lang w:val="ru-RU"/>
        </w:rPr>
        <w:t xml:space="preserve">путь </w:t>
      </w:r>
      <w:r w:rsidRPr="005C6099">
        <w:rPr>
          <w:sz w:val="24"/>
          <w:szCs w:val="24"/>
          <w:lang w:val="ru-RU"/>
        </w:rPr>
        <w:t>анализа произведения, адекватный жанрово-родовой природе художественноготекста;</w:t>
      </w:r>
    </w:p>
    <w:p w:rsidR="00890171" w:rsidRPr="005C6099" w:rsidRDefault="00F642EA" w:rsidP="005C6099">
      <w:pPr>
        <w:pStyle w:val="a5"/>
        <w:numPr>
          <w:ilvl w:val="1"/>
          <w:numId w:val="53"/>
        </w:numPr>
        <w:tabs>
          <w:tab w:val="left" w:pos="943"/>
        </w:tabs>
        <w:spacing w:before="0"/>
        <w:ind w:left="0" w:firstLine="706"/>
        <w:jc w:val="both"/>
        <w:rPr>
          <w:sz w:val="24"/>
          <w:szCs w:val="24"/>
          <w:lang w:val="ru-RU"/>
        </w:rPr>
      </w:pPr>
      <w:r w:rsidRPr="005C6099">
        <w:rPr>
          <w:sz w:val="24"/>
          <w:szCs w:val="24"/>
          <w:lang w:val="ru-RU"/>
        </w:rPr>
        <w:t xml:space="preserve">дифференцировать элементы поэтики художественного </w:t>
      </w:r>
      <w:r w:rsidRPr="005C6099">
        <w:rPr>
          <w:spacing w:val="-3"/>
          <w:sz w:val="24"/>
          <w:szCs w:val="24"/>
          <w:lang w:val="ru-RU"/>
        </w:rPr>
        <w:t xml:space="preserve">текста, </w:t>
      </w:r>
      <w:r w:rsidRPr="005C6099">
        <w:rPr>
          <w:sz w:val="24"/>
          <w:szCs w:val="24"/>
          <w:lang w:val="ru-RU"/>
        </w:rPr>
        <w:t xml:space="preserve">видеть </w:t>
      </w:r>
      <w:r w:rsidRPr="005C6099">
        <w:rPr>
          <w:spacing w:val="3"/>
          <w:sz w:val="24"/>
          <w:szCs w:val="24"/>
          <w:lang w:val="ru-RU"/>
        </w:rPr>
        <w:t xml:space="preserve">их </w:t>
      </w:r>
      <w:proofErr w:type="gramStart"/>
      <w:r w:rsidRPr="005C6099">
        <w:rPr>
          <w:sz w:val="24"/>
          <w:szCs w:val="24"/>
          <w:lang w:val="ru-RU"/>
        </w:rPr>
        <w:t>художественную</w:t>
      </w:r>
      <w:proofErr w:type="gramEnd"/>
      <w:r w:rsidRPr="005C6099">
        <w:rPr>
          <w:sz w:val="24"/>
          <w:szCs w:val="24"/>
          <w:lang w:val="ru-RU"/>
        </w:rPr>
        <w:t xml:space="preserve"> и смысловуюфункцию;</w:t>
      </w:r>
    </w:p>
    <w:p w:rsidR="00890171" w:rsidRPr="005C6099" w:rsidRDefault="00F642EA" w:rsidP="005C6099">
      <w:pPr>
        <w:pStyle w:val="a5"/>
        <w:numPr>
          <w:ilvl w:val="1"/>
          <w:numId w:val="53"/>
        </w:numPr>
        <w:tabs>
          <w:tab w:val="left" w:pos="1138"/>
        </w:tabs>
        <w:spacing w:before="0"/>
        <w:ind w:left="0" w:firstLine="706"/>
        <w:jc w:val="both"/>
        <w:rPr>
          <w:sz w:val="24"/>
          <w:szCs w:val="24"/>
          <w:lang w:val="ru-RU"/>
        </w:rPr>
      </w:pPr>
      <w:r w:rsidRPr="005C6099">
        <w:rPr>
          <w:sz w:val="24"/>
          <w:szCs w:val="24"/>
          <w:lang w:val="ru-RU"/>
        </w:rPr>
        <w:t xml:space="preserve">сопоставлять </w:t>
      </w:r>
      <w:r w:rsidRPr="005C6099">
        <w:rPr>
          <w:spacing w:val="-3"/>
          <w:sz w:val="24"/>
          <w:szCs w:val="24"/>
          <w:lang w:val="ru-RU"/>
        </w:rPr>
        <w:t xml:space="preserve">«чужие» </w:t>
      </w:r>
      <w:r w:rsidRPr="005C6099">
        <w:rPr>
          <w:sz w:val="24"/>
          <w:szCs w:val="24"/>
          <w:lang w:val="ru-RU"/>
        </w:rPr>
        <w:t xml:space="preserve">тексты интерпретирующего </w:t>
      </w:r>
      <w:r w:rsidRPr="005C6099">
        <w:rPr>
          <w:spacing w:val="-3"/>
          <w:sz w:val="24"/>
          <w:szCs w:val="24"/>
          <w:lang w:val="ru-RU"/>
        </w:rPr>
        <w:t xml:space="preserve">характера, </w:t>
      </w:r>
      <w:r w:rsidRPr="005C6099">
        <w:rPr>
          <w:sz w:val="24"/>
          <w:szCs w:val="24"/>
          <w:lang w:val="ru-RU"/>
        </w:rPr>
        <w:t>аргументированно оценивать</w:t>
      </w:r>
      <w:r w:rsidRPr="005C6099">
        <w:rPr>
          <w:spacing w:val="-4"/>
          <w:sz w:val="24"/>
          <w:szCs w:val="24"/>
          <w:lang w:val="ru-RU"/>
        </w:rPr>
        <w:t>их;</w:t>
      </w:r>
    </w:p>
    <w:p w:rsidR="00890171" w:rsidRPr="005C6099" w:rsidRDefault="00F642EA" w:rsidP="005C6099">
      <w:pPr>
        <w:pStyle w:val="a5"/>
        <w:numPr>
          <w:ilvl w:val="1"/>
          <w:numId w:val="53"/>
        </w:numPr>
        <w:tabs>
          <w:tab w:val="left" w:pos="1092"/>
          <w:tab w:val="left" w:pos="1093"/>
        </w:tabs>
        <w:spacing w:before="0"/>
        <w:ind w:left="0" w:firstLine="706"/>
        <w:rPr>
          <w:sz w:val="24"/>
          <w:szCs w:val="24"/>
          <w:lang w:val="ru-RU"/>
        </w:rPr>
      </w:pPr>
      <w:r w:rsidRPr="005C6099">
        <w:rPr>
          <w:sz w:val="24"/>
          <w:szCs w:val="24"/>
          <w:lang w:val="ru-RU"/>
        </w:rPr>
        <w:t xml:space="preserve">оценивать интерпретацию </w:t>
      </w:r>
      <w:r w:rsidRPr="005C6099">
        <w:rPr>
          <w:spacing w:val="-3"/>
          <w:sz w:val="24"/>
          <w:szCs w:val="24"/>
          <w:lang w:val="ru-RU"/>
        </w:rPr>
        <w:t xml:space="preserve">художественного </w:t>
      </w:r>
      <w:r w:rsidRPr="005C6099">
        <w:rPr>
          <w:sz w:val="24"/>
          <w:szCs w:val="24"/>
          <w:lang w:val="ru-RU"/>
        </w:rPr>
        <w:t>текста, созданную средствами других искусств;</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создавать собственную интерпретацию изученного текста средствами другихискусств;</w:t>
      </w:r>
    </w:p>
    <w:p w:rsidR="00890171" w:rsidRPr="005C6099" w:rsidRDefault="00F642EA" w:rsidP="005C6099">
      <w:pPr>
        <w:pStyle w:val="a5"/>
        <w:numPr>
          <w:ilvl w:val="1"/>
          <w:numId w:val="53"/>
        </w:numPr>
        <w:tabs>
          <w:tab w:val="left" w:pos="1033"/>
        </w:tabs>
        <w:spacing w:before="0"/>
        <w:ind w:left="0" w:firstLine="706"/>
        <w:jc w:val="both"/>
        <w:rPr>
          <w:sz w:val="24"/>
          <w:szCs w:val="24"/>
          <w:lang w:val="ru-RU"/>
        </w:rPr>
      </w:pPr>
      <w:r w:rsidRPr="005C6099">
        <w:rPr>
          <w:sz w:val="24"/>
          <w:szCs w:val="24"/>
          <w:lang w:val="ru-RU"/>
        </w:rPr>
        <w:t xml:space="preserve">сопоставлять произведения </w:t>
      </w:r>
      <w:r w:rsidRPr="005C6099">
        <w:rPr>
          <w:spacing w:val="-3"/>
          <w:sz w:val="24"/>
          <w:szCs w:val="24"/>
          <w:lang w:val="ru-RU"/>
        </w:rPr>
        <w:t xml:space="preserve">русской </w:t>
      </w:r>
      <w:r w:rsidRPr="005C6099">
        <w:rPr>
          <w:sz w:val="24"/>
          <w:szCs w:val="24"/>
          <w:lang w:val="ru-RU"/>
        </w:rPr>
        <w:t xml:space="preserve">и мировой </w:t>
      </w:r>
      <w:r w:rsidRPr="005C6099">
        <w:rPr>
          <w:spacing w:val="-3"/>
          <w:sz w:val="24"/>
          <w:szCs w:val="24"/>
          <w:lang w:val="ru-RU"/>
        </w:rPr>
        <w:t xml:space="preserve">литературы </w:t>
      </w:r>
      <w:r w:rsidRPr="005C6099">
        <w:rPr>
          <w:sz w:val="24"/>
          <w:szCs w:val="24"/>
          <w:lang w:val="ru-RU"/>
        </w:rPr>
        <w:t xml:space="preserve">самостоятельно (или </w:t>
      </w:r>
      <w:r w:rsidRPr="005C6099">
        <w:rPr>
          <w:spacing w:val="8"/>
          <w:sz w:val="24"/>
          <w:szCs w:val="24"/>
          <w:lang w:val="ru-RU"/>
        </w:rPr>
        <w:t xml:space="preserve">под </w:t>
      </w:r>
      <w:r w:rsidRPr="005C6099">
        <w:rPr>
          <w:sz w:val="24"/>
          <w:szCs w:val="24"/>
          <w:lang w:val="ru-RU"/>
        </w:rPr>
        <w:t xml:space="preserve">руководством </w:t>
      </w:r>
      <w:r w:rsidRPr="005C6099">
        <w:rPr>
          <w:spacing w:val="-3"/>
          <w:sz w:val="24"/>
          <w:szCs w:val="24"/>
          <w:lang w:val="ru-RU"/>
        </w:rPr>
        <w:t xml:space="preserve">учителя), </w:t>
      </w:r>
      <w:r w:rsidRPr="005C6099">
        <w:rPr>
          <w:sz w:val="24"/>
          <w:szCs w:val="24"/>
          <w:lang w:val="ru-RU"/>
        </w:rPr>
        <w:t xml:space="preserve">определяя </w:t>
      </w:r>
      <w:r w:rsidRPr="005C6099">
        <w:rPr>
          <w:spacing w:val="3"/>
          <w:sz w:val="24"/>
          <w:szCs w:val="24"/>
          <w:lang w:val="ru-RU"/>
        </w:rPr>
        <w:t xml:space="preserve">линии </w:t>
      </w:r>
      <w:r w:rsidRPr="005C6099">
        <w:rPr>
          <w:sz w:val="24"/>
          <w:szCs w:val="24"/>
          <w:lang w:val="ru-RU"/>
        </w:rPr>
        <w:t>сопоставления, выбирая аспект для сопоставительного анализа;</w:t>
      </w:r>
    </w:p>
    <w:p w:rsidR="00890171" w:rsidRPr="005C6099" w:rsidRDefault="00F642EA" w:rsidP="005C6099">
      <w:pPr>
        <w:pStyle w:val="a5"/>
        <w:numPr>
          <w:ilvl w:val="1"/>
          <w:numId w:val="53"/>
        </w:numPr>
        <w:tabs>
          <w:tab w:val="left" w:pos="1078"/>
        </w:tabs>
        <w:spacing w:before="0"/>
        <w:ind w:left="0" w:firstLine="706"/>
        <w:jc w:val="both"/>
        <w:rPr>
          <w:sz w:val="24"/>
          <w:szCs w:val="24"/>
          <w:lang w:val="ru-RU"/>
        </w:rPr>
      </w:pPr>
      <w:r w:rsidRPr="005C6099">
        <w:rPr>
          <w:sz w:val="24"/>
          <w:szCs w:val="24"/>
          <w:lang w:val="ru-RU"/>
        </w:rPr>
        <w:t xml:space="preserve">вести </w:t>
      </w:r>
      <w:r w:rsidRPr="005C6099">
        <w:rPr>
          <w:spacing w:val="-3"/>
          <w:sz w:val="24"/>
          <w:szCs w:val="24"/>
          <w:lang w:val="ru-RU"/>
        </w:rPr>
        <w:t xml:space="preserve">самостоятельную </w:t>
      </w:r>
      <w:r w:rsidRPr="005C6099">
        <w:rPr>
          <w:sz w:val="24"/>
          <w:szCs w:val="24"/>
          <w:lang w:val="ru-RU"/>
        </w:rPr>
        <w:t xml:space="preserve">проектно-исследовательскую деятельность и оформлять её результаты в разных форматах (работа исследовательского </w:t>
      </w:r>
      <w:r w:rsidRPr="005C6099">
        <w:rPr>
          <w:spacing w:val="-3"/>
          <w:sz w:val="24"/>
          <w:szCs w:val="24"/>
          <w:lang w:val="ru-RU"/>
        </w:rPr>
        <w:t xml:space="preserve">характера, </w:t>
      </w:r>
      <w:r w:rsidRPr="005C6099">
        <w:rPr>
          <w:sz w:val="24"/>
          <w:szCs w:val="24"/>
          <w:lang w:val="ru-RU"/>
        </w:rPr>
        <w:t>реферат</w:t>
      </w:r>
      <w:proofErr w:type="gramStart"/>
      <w:r w:rsidRPr="005C6099">
        <w:rPr>
          <w:sz w:val="24"/>
          <w:szCs w:val="24"/>
          <w:lang w:val="ru-RU"/>
        </w:rPr>
        <w:t>,п</w:t>
      </w:r>
      <w:proofErr w:type="gramEnd"/>
      <w:r w:rsidRPr="005C6099">
        <w:rPr>
          <w:sz w:val="24"/>
          <w:szCs w:val="24"/>
          <w:lang w:val="ru-RU"/>
        </w:rPr>
        <w:t>роект).</w:t>
      </w:r>
    </w:p>
    <w:p w:rsidR="008E64E3" w:rsidRPr="005C6099" w:rsidRDefault="008E64E3" w:rsidP="005C6099">
      <w:pPr>
        <w:pStyle w:val="1"/>
        <w:numPr>
          <w:ilvl w:val="3"/>
          <w:numId w:val="61"/>
        </w:numPr>
        <w:tabs>
          <w:tab w:val="left" w:pos="1648"/>
        </w:tabs>
        <w:spacing w:before="0"/>
        <w:ind w:left="0" w:right="0" w:firstLine="706"/>
        <w:rPr>
          <w:lang w:val="ru-RU"/>
        </w:rPr>
      </w:pPr>
      <w:r w:rsidRPr="005C6099">
        <w:rPr>
          <w:lang w:val="ru-RU"/>
        </w:rPr>
        <w:t>Коми язык</w:t>
      </w:r>
    </w:p>
    <w:p w:rsidR="008E64E3" w:rsidRPr="005C6099" w:rsidRDefault="008E64E3" w:rsidP="005C6099">
      <w:pPr>
        <w:widowControl/>
        <w:ind w:firstLine="567"/>
        <w:jc w:val="both"/>
        <w:rPr>
          <w:b/>
          <w:bCs/>
          <w:sz w:val="24"/>
          <w:szCs w:val="24"/>
          <w:lang w:val="ru-RU" w:eastAsia="ru-RU"/>
        </w:rPr>
      </w:pPr>
      <w:r w:rsidRPr="005C6099">
        <w:rPr>
          <w:b/>
          <w:bCs/>
          <w:sz w:val="24"/>
          <w:szCs w:val="24"/>
          <w:lang w:val="ru-RU" w:eastAsia="ru-RU"/>
        </w:rPr>
        <w:lastRenderedPageBreak/>
        <w:t>Коммуникативные умения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Говорение. Диалогическая речь.</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получит возможность научиться: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брать и давать интервью;</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вести диалог-расспрос на основе нелинейного текста (таблицы, диаграммы и т. д.)</w:t>
      </w:r>
    </w:p>
    <w:p w:rsidR="008E64E3" w:rsidRPr="005C6099" w:rsidRDefault="008E64E3" w:rsidP="005C6099">
      <w:pPr>
        <w:widowControl/>
        <w:ind w:firstLine="567"/>
        <w:jc w:val="both"/>
        <w:rPr>
          <w:b/>
          <w:bCs/>
          <w:sz w:val="24"/>
          <w:szCs w:val="24"/>
          <w:lang w:val="ru-RU" w:eastAsia="ru-RU"/>
        </w:rPr>
      </w:pPr>
    </w:p>
    <w:p w:rsidR="008E64E3" w:rsidRPr="005C6099" w:rsidRDefault="008E64E3" w:rsidP="005C6099">
      <w:pPr>
        <w:widowControl/>
        <w:ind w:firstLine="567"/>
        <w:jc w:val="both"/>
        <w:rPr>
          <w:b/>
          <w:bCs/>
          <w:sz w:val="24"/>
          <w:szCs w:val="24"/>
          <w:lang w:val="ru-RU" w:eastAsia="ru-RU"/>
        </w:rPr>
      </w:pPr>
      <w:r w:rsidRPr="005C6099">
        <w:rPr>
          <w:b/>
          <w:bCs/>
          <w:sz w:val="24"/>
          <w:szCs w:val="24"/>
          <w:lang w:val="ru-RU" w:eastAsia="ru-RU"/>
        </w:rPr>
        <w:t>Говорение. Монологическая речь</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строить связное монологическое высказывание с опорой на зрительную наглядность или вербальные опоры (ключевые слова, план, вопросы) в рамках освоенной тематики;</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описывать события с опорой на зрительную наглядность и/или вербальную опору (ключевые слова, план, вопросы);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давать краткую характеристику реальных людей и литературных персонажей;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передавать основное содержание прочитанного текста с опорой или без опоры на текст, ключевые слова, план, вопросы;</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описывать картинку, фото с опорой или без опоры на ключевые слова/план/вопросы.</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Аудирование</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 xml:space="preserve">Выпускник научится: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Выпускник получит возможность научиться: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выделять основную тему в воспринимаемом на слух тексте;</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использовать контекстуальную или языковую догадку при восприятии на слух текстов, содержащих незнакомые слова.</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Чтение </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 xml:space="preserve">Выпускник научится: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читать и понимать основное содержание несложных аутентичных текстов, содержащие отдельные неизученные языковые явления;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читать и полностью понимать несложные тексты, построенные на изученном языковом материале;</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 выразительно читать вслух небольшие построенные на изученном языковом материале тексты, демонстрируя понимание </w:t>
      </w:r>
      <w:proofErr w:type="gramStart"/>
      <w:r w:rsidRPr="005C6099">
        <w:rPr>
          <w:sz w:val="24"/>
          <w:szCs w:val="24"/>
          <w:lang w:val="ru-RU" w:eastAsia="ru-RU"/>
        </w:rPr>
        <w:t>прочитанного</w:t>
      </w:r>
      <w:proofErr w:type="gramEnd"/>
      <w:r w:rsidRPr="005C6099">
        <w:rPr>
          <w:sz w:val="24"/>
          <w:szCs w:val="24"/>
          <w:lang w:val="ru-RU" w:eastAsia="ru-RU"/>
        </w:rPr>
        <w:t>.</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получит возможность научиться: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устанавливать причинно-следственную взаимосвязь фактов и событий, изложенных в несложном аутентичном тексте;</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восстанавливать текст из разрозненных абзацев или путем добавления выпущенных фрагментов.</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Письменная речь </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 xml:space="preserve">Выпускник научится: </w:t>
      </w:r>
    </w:p>
    <w:p w:rsidR="008E64E3" w:rsidRPr="005C6099" w:rsidRDefault="008E64E3" w:rsidP="005C6099">
      <w:pPr>
        <w:widowControl/>
        <w:ind w:firstLine="567"/>
        <w:jc w:val="both"/>
        <w:rPr>
          <w:sz w:val="24"/>
          <w:szCs w:val="24"/>
          <w:lang w:val="ru-RU" w:eastAsia="ru-RU"/>
        </w:rPr>
      </w:pPr>
      <w:proofErr w:type="gramStart"/>
      <w:r w:rsidRPr="005C6099">
        <w:rPr>
          <w:sz w:val="24"/>
          <w:szCs w:val="24"/>
          <w:lang w:val="ru-RU" w:eastAsia="ru-RU"/>
        </w:rPr>
        <w:t>заполнять анкеты и формуляры, сообщая о себе основные сведения (имя, фамилия, пол, возраст, национальность, адрес и т. д.);</w:t>
      </w:r>
      <w:proofErr w:type="gramEnd"/>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писать короткие поздравления с днем рождения и другими праздниками, с употреблением формул  речевого этикета, выражать пожелания (объемом 30–40 слов, включая адрес);</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писать личное письмо в ответ на письмо-стимул с опорой и употреблением формул речевого этикета: сообщать краткие сведения о себе и запрашивать аналогичную информацию о друге по переписке; выражать благодарность, извинения;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lastRenderedPageBreak/>
        <w:t>писать небольшие письменные высказывания с опорой на образец, план.</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получит возможность научиться: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делать краткие выписки из текста с целью их использования в собственных устных высказываниях;</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писать электронное письмо другу в ответ на электронное письмо;</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составлять план устного или письменного сообщения.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Языковые навыки и средства оперирования ими</w:t>
      </w:r>
    </w:p>
    <w:p w:rsidR="008E64E3" w:rsidRPr="005C6099" w:rsidRDefault="008E64E3" w:rsidP="005C6099">
      <w:pPr>
        <w:widowControl/>
        <w:ind w:firstLine="567"/>
        <w:jc w:val="both"/>
        <w:rPr>
          <w:b/>
          <w:bCs/>
          <w:sz w:val="24"/>
          <w:szCs w:val="24"/>
          <w:lang w:val="ru-RU" w:eastAsia="ru-RU"/>
        </w:rPr>
      </w:pPr>
      <w:r w:rsidRPr="005C6099">
        <w:rPr>
          <w:b/>
          <w:bCs/>
          <w:sz w:val="24"/>
          <w:szCs w:val="24"/>
          <w:lang w:val="ru-RU" w:eastAsia="ru-RU"/>
        </w:rPr>
        <w:t>Орфография и пунктуация.</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правильно писать изученные слова;</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расставлять в личном письме знаки препинания, диктуемые его форматом.</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получит возможность научиться: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сравнивать и анализировать буквосочетания коми языка и их транскрипцию.</w:t>
      </w:r>
    </w:p>
    <w:p w:rsidR="008E64E3" w:rsidRPr="005C6099" w:rsidRDefault="008E64E3" w:rsidP="005C6099">
      <w:pPr>
        <w:widowControl/>
        <w:ind w:firstLine="567"/>
        <w:jc w:val="both"/>
        <w:rPr>
          <w:b/>
          <w:bCs/>
          <w:sz w:val="24"/>
          <w:szCs w:val="24"/>
          <w:lang w:val="ru-RU" w:eastAsia="ru-RU"/>
        </w:rPr>
      </w:pPr>
      <w:r w:rsidRPr="005C6099">
        <w:rPr>
          <w:b/>
          <w:bCs/>
          <w:sz w:val="24"/>
          <w:szCs w:val="24"/>
          <w:lang w:val="ru-RU" w:eastAsia="ru-RU"/>
        </w:rPr>
        <w:t>Фонетическая сторона речи</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различать на слух специфические звуки коми языка и адекватно произносить их (дз, дж, тш, зь</w:t>
      </w:r>
      <w:proofErr w:type="gramStart"/>
      <w:r w:rsidRPr="005C6099">
        <w:rPr>
          <w:sz w:val="24"/>
          <w:szCs w:val="24"/>
          <w:lang w:val="ru-RU" w:eastAsia="ru-RU"/>
        </w:rPr>
        <w:t>,с</w:t>
      </w:r>
      <w:proofErr w:type="gramEnd"/>
      <w:r w:rsidRPr="005C6099">
        <w:rPr>
          <w:sz w:val="24"/>
          <w:szCs w:val="24"/>
          <w:lang w:val="ru-RU" w:eastAsia="ru-RU"/>
        </w:rPr>
        <w:t>ь, твёрдых парных согласных перед i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Соблюдать чередование согласных звуков в середине слова (в/л);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соблюдать правильное ударение в изученных словах;</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различать коммуникативные типы предложений по их интонации;</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получит возможность научиться: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выражать модальные значения, чувства и эмоции с помощью интонации;</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различать  звуки коми языка в прослушанных высказываниях.</w:t>
      </w:r>
    </w:p>
    <w:p w:rsidR="008E64E3" w:rsidRPr="005C6099" w:rsidRDefault="008E64E3" w:rsidP="005C6099">
      <w:pPr>
        <w:widowControl/>
        <w:ind w:firstLine="567"/>
        <w:jc w:val="both"/>
        <w:rPr>
          <w:b/>
          <w:bCs/>
          <w:sz w:val="24"/>
          <w:szCs w:val="24"/>
          <w:lang w:val="ru-RU" w:eastAsia="ru-RU"/>
        </w:rPr>
      </w:pPr>
      <w:r w:rsidRPr="005C6099">
        <w:rPr>
          <w:b/>
          <w:bCs/>
          <w:sz w:val="24"/>
          <w:szCs w:val="24"/>
          <w:lang w:val="ru-RU" w:eastAsia="ru-RU"/>
        </w:rPr>
        <w:t>Лексическая сторона речи</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распознавать и образовывать родственные слова в пределах тематики основной школы в соответствии с решаемой коммуникативной задачей;</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Образовывать родственные слова в соответствии с решаемой коммуникативной задачей: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1)с суффиксацией:</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имена существительные </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-ин  (iн):  кушин,  косiн;  - м</w:t>
      </w:r>
      <w:proofErr w:type="gramStart"/>
      <w:r w:rsidRPr="005C6099">
        <w:rPr>
          <w:sz w:val="24"/>
          <w:szCs w:val="24"/>
          <w:lang w:val="ru-RU" w:eastAsia="ru-RU"/>
        </w:rPr>
        <w:t>:в</w:t>
      </w:r>
      <w:proofErr w:type="gramEnd"/>
      <w:r w:rsidRPr="005C6099">
        <w:rPr>
          <w:sz w:val="24"/>
          <w:szCs w:val="24"/>
          <w:lang w:val="ru-RU" w:eastAsia="ru-RU"/>
        </w:rPr>
        <w:t>őралőм, котралőм; -ысь: велőдысь, мунысь);</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имена прилагательные (-</w:t>
      </w:r>
      <w:proofErr w:type="gramStart"/>
      <w:r w:rsidRPr="005C6099">
        <w:rPr>
          <w:sz w:val="24"/>
          <w:szCs w:val="24"/>
          <w:lang w:val="ru-RU" w:eastAsia="ru-RU"/>
        </w:rPr>
        <w:t>а(</w:t>
      </w:r>
      <w:proofErr w:type="gramEnd"/>
      <w:r w:rsidRPr="005C6099">
        <w:rPr>
          <w:sz w:val="24"/>
          <w:szCs w:val="24"/>
          <w:lang w:val="ru-RU" w:eastAsia="ru-RU"/>
        </w:rPr>
        <w:t>я): туруна, пувъя; -тőм: кőмтőм,  -са /-ся: сиктса, тőвся);</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глаголы  </w:t>
      </w:r>
      <w:proofErr w:type="gramStart"/>
      <w:r w:rsidRPr="005C6099">
        <w:rPr>
          <w:sz w:val="24"/>
          <w:szCs w:val="24"/>
          <w:lang w:val="ru-RU" w:eastAsia="ru-RU"/>
        </w:rPr>
        <w:t>-а</w:t>
      </w:r>
      <w:proofErr w:type="gramEnd"/>
      <w:r w:rsidRPr="005C6099">
        <w:rPr>
          <w:sz w:val="24"/>
          <w:szCs w:val="24"/>
          <w:lang w:val="ru-RU" w:eastAsia="ru-RU"/>
        </w:rPr>
        <w:t>сь(ясь):  чышъянасьны,  кепысясьны,наречия -а: бура, мичаа.</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2) словосложением:</w:t>
      </w:r>
    </w:p>
    <w:p w:rsidR="008E64E3" w:rsidRPr="005C6099" w:rsidRDefault="008E64E3" w:rsidP="005C6099">
      <w:pPr>
        <w:widowControl/>
        <w:ind w:firstLine="567"/>
        <w:jc w:val="both"/>
        <w:rPr>
          <w:sz w:val="24"/>
          <w:szCs w:val="24"/>
          <w:lang w:val="ru-RU" w:eastAsia="ru-RU"/>
        </w:rPr>
      </w:pPr>
      <w:r w:rsidRPr="005C6099">
        <w:rPr>
          <w:sz w:val="24"/>
          <w:szCs w:val="24"/>
          <w:lang w:val="ru-RU" w:eastAsia="ru-RU"/>
        </w:rPr>
        <w:t xml:space="preserve">существительное +   </w:t>
      </w:r>
      <w:proofErr w:type="gramStart"/>
      <w:r w:rsidRPr="005C6099">
        <w:rPr>
          <w:sz w:val="24"/>
          <w:szCs w:val="24"/>
          <w:lang w:val="ru-RU" w:eastAsia="ru-RU"/>
        </w:rPr>
        <w:t>существительное</w:t>
      </w:r>
      <w:proofErr w:type="gramEnd"/>
      <w:r w:rsidRPr="005C6099">
        <w:rPr>
          <w:sz w:val="24"/>
          <w:szCs w:val="24"/>
          <w:lang w:val="ru-RU" w:eastAsia="ru-RU"/>
        </w:rPr>
        <w:t xml:space="preserve">  (кывкуд,  паськőм;бать-мам).</w:t>
      </w:r>
    </w:p>
    <w:p w:rsidR="008E64E3" w:rsidRPr="005C6099" w:rsidRDefault="008E64E3" w:rsidP="005C6099">
      <w:pPr>
        <w:widowControl/>
        <w:ind w:firstLine="567"/>
        <w:jc w:val="both"/>
        <w:rPr>
          <w:b/>
          <w:bCs/>
          <w:sz w:val="24"/>
          <w:szCs w:val="24"/>
          <w:lang w:val="ru-RU" w:eastAsia="ru-RU"/>
        </w:rPr>
      </w:pPr>
      <w:r w:rsidRPr="005C6099">
        <w:rPr>
          <w:sz w:val="24"/>
          <w:szCs w:val="24"/>
          <w:lang w:val="ru-RU" w:eastAsia="ru-RU"/>
        </w:rPr>
        <w:t>Распознавать  и  использовать   заимствованные  слова</w:t>
      </w:r>
      <w:proofErr w:type="gramStart"/>
      <w:r w:rsidRPr="005C6099">
        <w:rPr>
          <w:sz w:val="24"/>
          <w:szCs w:val="24"/>
          <w:lang w:val="ru-RU" w:eastAsia="ru-RU"/>
        </w:rPr>
        <w:t>,м</w:t>
      </w:r>
      <w:proofErr w:type="gramEnd"/>
      <w:r w:rsidRPr="005C6099">
        <w:rPr>
          <w:sz w:val="24"/>
          <w:szCs w:val="24"/>
          <w:lang w:val="ru-RU" w:eastAsia="ru-RU"/>
        </w:rPr>
        <w:t>ногозначные слова, синонимы, антонимы, омонимы.</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получит возможность научиться:</w:t>
      </w:r>
    </w:p>
    <w:p w:rsidR="008E64E3" w:rsidRPr="005C6099" w:rsidRDefault="008E64E3" w:rsidP="00A443D7">
      <w:pPr>
        <w:widowControl/>
        <w:numPr>
          <w:ilvl w:val="0"/>
          <w:numId w:val="70"/>
        </w:numPr>
        <w:tabs>
          <w:tab w:val="left" w:pos="993"/>
        </w:tabs>
        <w:ind w:left="0" w:firstLine="567"/>
        <w:jc w:val="both"/>
        <w:rPr>
          <w:sz w:val="24"/>
          <w:szCs w:val="24"/>
          <w:lang w:val="ru-RU" w:eastAsia="ru-RU"/>
        </w:rPr>
      </w:pPr>
      <w:r w:rsidRPr="005C6099">
        <w:rPr>
          <w:sz w:val="24"/>
          <w:szCs w:val="24"/>
          <w:lang w:val="ru-RU" w:eastAsia="ru-RU"/>
        </w:rPr>
        <w:t>распознавать и употреблять в речи в нескольких значениях многозначные слова, изученные в пределах тематики основной школы;</w:t>
      </w:r>
    </w:p>
    <w:p w:rsidR="008E64E3" w:rsidRPr="005C6099" w:rsidRDefault="008E64E3" w:rsidP="00A443D7">
      <w:pPr>
        <w:widowControl/>
        <w:numPr>
          <w:ilvl w:val="0"/>
          <w:numId w:val="70"/>
        </w:numPr>
        <w:tabs>
          <w:tab w:val="left" w:pos="993"/>
        </w:tabs>
        <w:ind w:left="0" w:firstLine="567"/>
        <w:jc w:val="both"/>
        <w:rPr>
          <w:sz w:val="24"/>
          <w:szCs w:val="24"/>
          <w:lang w:val="ru-RU" w:eastAsia="ru-RU"/>
        </w:rPr>
      </w:pPr>
      <w:r w:rsidRPr="005C6099">
        <w:rPr>
          <w:sz w:val="24"/>
          <w:szCs w:val="24"/>
          <w:lang w:val="ru-RU" w:eastAsia="ru-RU"/>
        </w:rPr>
        <w:t>знать различия между явлениями синонимии и антонимии; употреблять в речи изученные синоним, антонимы и омонимы  адекватно ситуации общения;</w:t>
      </w:r>
    </w:p>
    <w:p w:rsidR="008E64E3" w:rsidRPr="005C6099" w:rsidRDefault="008E64E3" w:rsidP="00A443D7">
      <w:pPr>
        <w:widowControl/>
        <w:numPr>
          <w:ilvl w:val="0"/>
          <w:numId w:val="70"/>
        </w:numPr>
        <w:tabs>
          <w:tab w:val="left" w:pos="993"/>
        </w:tabs>
        <w:ind w:left="0" w:firstLine="567"/>
        <w:jc w:val="both"/>
        <w:rPr>
          <w:sz w:val="24"/>
          <w:szCs w:val="24"/>
          <w:lang w:val="ru-RU" w:eastAsia="ru-RU"/>
        </w:rPr>
      </w:pPr>
      <w:r w:rsidRPr="005C6099">
        <w:rPr>
          <w:sz w:val="24"/>
          <w:szCs w:val="24"/>
          <w:lang w:val="ru-RU" w:eastAsia="ru-RU"/>
        </w:rPr>
        <w:t>распознавать принадлежность слов к частям речи по аффиксам;</w:t>
      </w:r>
    </w:p>
    <w:p w:rsidR="008E64E3" w:rsidRPr="005C6099" w:rsidRDefault="008E64E3" w:rsidP="00A443D7">
      <w:pPr>
        <w:widowControl/>
        <w:numPr>
          <w:ilvl w:val="0"/>
          <w:numId w:val="70"/>
        </w:numPr>
        <w:tabs>
          <w:tab w:val="left" w:pos="993"/>
        </w:tabs>
        <w:ind w:left="0" w:firstLine="567"/>
        <w:jc w:val="both"/>
        <w:rPr>
          <w:sz w:val="24"/>
          <w:szCs w:val="24"/>
          <w:lang w:val="ru-RU" w:eastAsia="ru-RU"/>
        </w:rPr>
      </w:pPr>
      <w:proofErr w:type="gramStart"/>
      <w:r w:rsidRPr="005C6099">
        <w:rPr>
          <w:sz w:val="24"/>
          <w:szCs w:val="24"/>
          <w:lang w:val="ru-RU" w:eastAsia="ru-RU"/>
        </w:rPr>
        <w:t>использовать языковую догадку в процессе чтения и аудирования (догадываться о значении незнакомых слов по контексту, по сходству с русским языком, по словообразовательным элементам.</w:t>
      </w:r>
      <w:proofErr w:type="gramEnd"/>
    </w:p>
    <w:p w:rsidR="008E64E3" w:rsidRPr="005C6099" w:rsidRDefault="008E64E3" w:rsidP="005C6099">
      <w:pPr>
        <w:widowControl/>
        <w:ind w:firstLine="567"/>
        <w:jc w:val="both"/>
        <w:rPr>
          <w:b/>
          <w:bCs/>
          <w:sz w:val="24"/>
          <w:szCs w:val="24"/>
          <w:lang w:val="ru-RU" w:eastAsia="ru-RU"/>
        </w:rPr>
      </w:pPr>
      <w:r w:rsidRPr="005C6099">
        <w:rPr>
          <w:b/>
          <w:bCs/>
          <w:sz w:val="24"/>
          <w:szCs w:val="24"/>
          <w:lang w:val="ru-RU" w:eastAsia="ru-RU"/>
        </w:rPr>
        <w:t>Грамматическая сторона речи</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lastRenderedPageBreak/>
        <w:t>Выпускник научится:</w:t>
      </w:r>
    </w:p>
    <w:p w:rsidR="008E64E3" w:rsidRPr="005C6099" w:rsidRDefault="008E64E3" w:rsidP="00A443D7">
      <w:pPr>
        <w:widowControl/>
        <w:numPr>
          <w:ilvl w:val="0"/>
          <w:numId w:val="71"/>
        </w:numPr>
        <w:tabs>
          <w:tab w:val="left" w:pos="993"/>
        </w:tabs>
        <w:ind w:left="0" w:firstLine="567"/>
        <w:jc w:val="both"/>
        <w:rPr>
          <w:sz w:val="24"/>
          <w:szCs w:val="24"/>
          <w:lang w:val="ru-RU" w:eastAsia="ru-RU"/>
        </w:rPr>
      </w:pPr>
      <w:r w:rsidRPr="005C6099">
        <w:rPr>
          <w:sz w:val="24"/>
          <w:szCs w:val="24"/>
          <w:lang w:val="ru-RU"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(в утвердительной и отрицательной форме) и восклицательные;</w:t>
      </w:r>
    </w:p>
    <w:p w:rsidR="008E64E3" w:rsidRPr="005C6099" w:rsidRDefault="008E64E3" w:rsidP="00A443D7">
      <w:pPr>
        <w:widowControl/>
        <w:numPr>
          <w:ilvl w:val="0"/>
          <w:numId w:val="71"/>
        </w:numPr>
        <w:tabs>
          <w:tab w:val="left" w:pos="993"/>
        </w:tabs>
        <w:ind w:left="0" w:firstLine="567"/>
        <w:jc w:val="both"/>
        <w:rPr>
          <w:sz w:val="24"/>
          <w:szCs w:val="24"/>
          <w:lang w:val="ru-RU" w:eastAsia="ru-RU"/>
        </w:rPr>
      </w:pPr>
      <w:r w:rsidRPr="005C6099">
        <w:rPr>
          <w:sz w:val="24"/>
          <w:szCs w:val="24"/>
          <w:lang w:val="ru-RU" w:eastAsia="ru-RU"/>
        </w:rPr>
        <w:t xml:space="preserve">распознавать в речи распространенные и нераспространенные простые предложения; </w:t>
      </w:r>
    </w:p>
    <w:p w:rsidR="008E64E3" w:rsidRPr="005C6099" w:rsidRDefault="008E64E3" w:rsidP="00A443D7">
      <w:pPr>
        <w:widowControl/>
        <w:numPr>
          <w:ilvl w:val="0"/>
          <w:numId w:val="71"/>
        </w:numPr>
        <w:tabs>
          <w:tab w:val="left" w:pos="993"/>
        </w:tabs>
        <w:ind w:left="0" w:firstLine="567"/>
        <w:jc w:val="both"/>
        <w:rPr>
          <w:sz w:val="24"/>
          <w:szCs w:val="24"/>
          <w:lang w:val="ru-RU" w:eastAsia="ru-RU"/>
        </w:rPr>
      </w:pPr>
      <w:r w:rsidRPr="005C6099">
        <w:rPr>
          <w:sz w:val="24"/>
          <w:szCs w:val="24"/>
          <w:lang w:val="ru-RU" w:eastAsia="ru-RU"/>
        </w:rPr>
        <w:t>распознавать в речи сложносочиненные предложения с сочинительными союзами а, но, либő, то…</w:t>
      </w:r>
      <w:proofErr w:type="gramStart"/>
      <w:r w:rsidRPr="005C6099">
        <w:rPr>
          <w:sz w:val="24"/>
          <w:szCs w:val="24"/>
          <w:lang w:val="ru-RU" w:eastAsia="ru-RU"/>
        </w:rPr>
        <w:t>то</w:t>
      </w:r>
      <w:proofErr w:type="gramEnd"/>
      <w:r w:rsidRPr="005C6099">
        <w:rPr>
          <w:sz w:val="24"/>
          <w:szCs w:val="24"/>
          <w:lang w:val="ru-RU" w:eastAsia="ru-RU"/>
        </w:rPr>
        <w:t>;</w:t>
      </w:r>
    </w:p>
    <w:p w:rsidR="008E64E3" w:rsidRPr="005C6099" w:rsidRDefault="008E64E3" w:rsidP="00A443D7">
      <w:pPr>
        <w:widowControl/>
        <w:numPr>
          <w:ilvl w:val="0"/>
          <w:numId w:val="71"/>
        </w:numPr>
        <w:tabs>
          <w:tab w:val="left" w:pos="993"/>
        </w:tabs>
        <w:ind w:left="0" w:firstLine="567"/>
        <w:jc w:val="both"/>
        <w:rPr>
          <w:sz w:val="24"/>
          <w:szCs w:val="24"/>
          <w:lang w:val="ru-RU" w:eastAsia="ru-RU"/>
        </w:rPr>
      </w:pPr>
      <w:r w:rsidRPr="005C6099">
        <w:rPr>
          <w:sz w:val="24"/>
          <w:szCs w:val="24"/>
          <w:lang w:val="ru-RU" w:eastAsia="ru-RU"/>
        </w:rPr>
        <w:t>распознавать и употреблять в речи имена существительные в единственном числе и во множественном числе, образованные по правилу;</w:t>
      </w:r>
    </w:p>
    <w:p w:rsidR="008E64E3" w:rsidRPr="005C6099" w:rsidRDefault="008E64E3" w:rsidP="00A443D7">
      <w:pPr>
        <w:widowControl/>
        <w:numPr>
          <w:ilvl w:val="0"/>
          <w:numId w:val="71"/>
        </w:numPr>
        <w:ind w:left="0" w:firstLine="567"/>
        <w:jc w:val="both"/>
        <w:rPr>
          <w:rFonts w:eastAsia="Calibri"/>
          <w:sz w:val="24"/>
          <w:szCs w:val="24"/>
          <w:lang w:val="ru-RU"/>
        </w:rPr>
      </w:pPr>
      <w:r w:rsidRPr="005C6099">
        <w:rPr>
          <w:rFonts w:eastAsia="Calibri"/>
          <w:sz w:val="24"/>
          <w:szCs w:val="24"/>
          <w:lang w:val="ru-RU"/>
        </w:rPr>
        <w:t>распознавать в речи глаголы настоящего, будущего и 1,2 прошедшего времени;</w:t>
      </w:r>
    </w:p>
    <w:p w:rsidR="008E64E3" w:rsidRPr="005C6099" w:rsidRDefault="008E64E3" w:rsidP="00A443D7">
      <w:pPr>
        <w:widowControl/>
        <w:numPr>
          <w:ilvl w:val="0"/>
          <w:numId w:val="71"/>
        </w:numPr>
        <w:ind w:left="0" w:firstLine="567"/>
        <w:jc w:val="both"/>
        <w:rPr>
          <w:rFonts w:eastAsia="Calibri"/>
          <w:sz w:val="24"/>
          <w:szCs w:val="24"/>
          <w:lang w:val="ru-RU"/>
        </w:rPr>
      </w:pPr>
      <w:r w:rsidRPr="005C6099">
        <w:rPr>
          <w:rFonts w:eastAsia="Calibri"/>
          <w:sz w:val="24"/>
          <w:szCs w:val="24"/>
          <w:lang w:val="ru-RU"/>
        </w:rPr>
        <w:t xml:space="preserve">распознавать в речи утвердительные и отрицательные формы повелительного наклонения; </w:t>
      </w:r>
    </w:p>
    <w:p w:rsidR="008E64E3" w:rsidRPr="005C6099" w:rsidRDefault="008E64E3" w:rsidP="00A443D7">
      <w:pPr>
        <w:pStyle w:val="a5"/>
        <w:widowControl/>
        <w:numPr>
          <w:ilvl w:val="0"/>
          <w:numId w:val="71"/>
        </w:numPr>
        <w:spacing w:before="0"/>
        <w:ind w:left="0"/>
        <w:jc w:val="both"/>
        <w:rPr>
          <w:rFonts w:eastAsia="Calibri"/>
          <w:sz w:val="24"/>
          <w:szCs w:val="24"/>
          <w:lang w:val="ru-RU"/>
        </w:rPr>
      </w:pPr>
      <w:r w:rsidRPr="005C6099">
        <w:rPr>
          <w:rFonts w:eastAsia="Calibri"/>
          <w:sz w:val="24"/>
          <w:szCs w:val="24"/>
          <w:lang w:val="ru-RU"/>
        </w:rPr>
        <w:t xml:space="preserve">трансформировать  прямую  речь  </w:t>
      </w:r>
      <w:proofErr w:type="gramStart"/>
      <w:r w:rsidRPr="005C6099">
        <w:rPr>
          <w:rFonts w:eastAsia="Calibri"/>
          <w:sz w:val="24"/>
          <w:szCs w:val="24"/>
          <w:lang w:val="ru-RU"/>
        </w:rPr>
        <w:t>в</w:t>
      </w:r>
      <w:proofErr w:type="gramEnd"/>
      <w:r w:rsidRPr="005C6099">
        <w:rPr>
          <w:rFonts w:eastAsia="Calibri"/>
          <w:sz w:val="24"/>
          <w:szCs w:val="24"/>
          <w:lang w:val="ru-RU"/>
        </w:rPr>
        <w:t xml:space="preserve"> косвенную;</w:t>
      </w:r>
    </w:p>
    <w:p w:rsidR="008E64E3" w:rsidRPr="005C6099" w:rsidRDefault="008E64E3" w:rsidP="00A443D7">
      <w:pPr>
        <w:pStyle w:val="a5"/>
        <w:widowControl/>
        <w:numPr>
          <w:ilvl w:val="0"/>
          <w:numId w:val="71"/>
        </w:numPr>
        <w:spacing w:before="0"/>
        <w:ind w:left="0"/>
        <w:jc w:val="both"/>
        <w:rPr>
          <w:rFonts w:eastAsia="Calibri"/>
          <w:sz w:val="24"/>
          <w:szCs w:val="24"/>
          <w:lang w:val="ru-RU"/>
        </w:rPr>
      </w:pPr>
      <w:r w:rsidRPr="005C6099">
        <w:rPr>
          <w:rFonts w:eastAsia="Calibri"/>
          <w:sz w:val="24"/>
          <w:szCs w:val="24"/>
          <w:lang w:val="ru-RU"/>
        </w:rPr>
        <w:t xml:space="preserve">распознавать и употреблять в речи причастия  с суффиксами – тőм, </w:t>
      </w:r>
      <w:proofErr w:type="gramStart"/>
      <w:r w:rsidRPr="005C6099">
        <w:rPr>
          <w:rFonts w:eastAsia="Calibri"/>
          <w:sz w:val="24"/>
          <w:szCs w:val="24"/>
          <w:lang w:val="ru-RU"/>
        </w:rPr>
        <w:t>-ы</w:t>
      </w:r>
      <w:proofErr w:type="gramEnd"/>
      <w:r w:rsidRPr="005C6099">
        <w:rPr>
          <w:rFonts w:eastAsia="Calibri"/>
          <w:sz w:val="24"/>
          <w:szCs w:val="24"/>
          <w:lang w:val="ru-RU"/>
        </w:rPr>
        <w:t>сь, -őм, ан(-ян);</w:t>
      </w:r>
    </w:p>
    <w:p w:rsidR="008E64E3" w:rsidRPr="005C6099" w:rsidRDefault="008E64E3" w:rsidP="00A443D7">
      <w:pPr>
        <w:pStyle w:val="a5"/>
        <w:widowControl/>
        <w:numPr>
          <w:ilvl w:val="0"/>
          <w:numId w:val="71"/>
        </w:numPr>
        <w:spacing w:before="0"/>
        <w:ind w:left="0"/>
        <w:jc w:val="both"/>
        <w:rPr>
          <w:rFonts w:eastAsia="Calibri"/>
          <w:sz w:val="24"/>
          <w:szCs w:val="24"/>
          <w:lang w:val="ru-RU"/>
        </w:rPr>
      </w:pPr>
      <w:r w:rsidRPr="005C6099">
        <w:rPr>
          <w:rFonts w:eastAsia="Calibri"/>
          <w:sz w:val="24"/>
          <w:szCs w:val="24"/>
          <w:lang w:val="ru-RU"/>
        </w:rPr>
        <w:t>распознавать в речи определенно-притяжательную категорию существительных  (вокőй,  вокыд,  вокыс,  вокным,  вокныд, вокныс).</w:t>
      </w:r>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Степени  сравнения прилагательных  (ичőт  –  ичőтджык  –  мед</w:t>
      </w:r>
      <w:proofErr w:type="gramStart"/>
      <w:r w:rsidRPr="005C6099">
        <w:rPr>
          <w:rFonts w:eastAsia="Calibri"/>
          <w:sz w:val="24"/>
          <w:szCs w:val="24"/>
          <w:lang w:val="ru-RU"/>
        </w:rPr>
        <w:t>i</w:t>
      </w:r>
      <w:proofErr w:type="gramEnd"/>
      <w:r w:rsidRPr="005C6099">
        <w:rPr>
          <w:rFonts w:eastAsia="Calibri"/>
          <w:sz w:val="24"/>
          <w:szCs w:val="24"/>
          <w:lang w:val="ru-RU"/>
        </w:rPr>
        <w:t xml:space="preserve">чőт).  Уменьшительно-ласкательные  суффиксы  прилагательных  (-ик:  небыдик, </w:t>
      </w:r>
      <w:proofErr w:type="gramStart"/>
      <w:r w:rsidRPr="005C6099">
        <w:rPr>
          <w:rFonts w:eastAsia="Calibri"/>
          <w:sz w:val="24"/>
          <w:szCs w:val="24"/>
          <w:lang w:val="ru-RU"/>
        </w:rPr>
        <w:t>-н</w:t>
      </w:r>
      <w:proofErr w:type="gramEnd"/>
      <w:r w:rsidRPr="005C6099">
        <w:rPr>
          <w:rFonts w:eastAsia="Calibri"/>
          <w:sz w:val="24"/>
          <w:szCs w:val="24"/>
          <w:lang w:val="ru-RU"/>
        </w:rPr>
        <w:t xml:space="preserve">ик:  мичаник;  -иник:  томиник).  </w:t>
      </w:r>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Количественные и порядковые числительные (для обозначения учебных классов, года рождения, прошлого, нынешнего и будущего годов).</w:t>
      </w:r>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Личные (ме, тэ, сiйő, ми, тi, най\), притяжательные (менам</w:t>
      </w:r>
      <w:proofErr w:type="gramStart"/>
      <w:r w:rsidRPr="005C6099">
        <w:rPr>
          <w:rFonts w:eastAsia="Calibri"/>
          <w:sz w:val="24"/>
          <w:szCs w:val="24"/>
          <w:lang w:val="ru-RU"/>
        </w:rPr>
        <w:t>,т</w:t>
      </w:r>
      <w:proofErr w:type="gramEnd"/>
      <w:r w:rsidRPr="005C6099">
        <w:rPr>
          <w:rFonts w:eastAsia="Calibri"/>
          <w:sz w:val="24"/>
          <w:szCs w:val="24"/>
          <w:lang w:val="ru-RU"/>
        </w:rPr>
        <w:t xml:space="preserve">энад,  сыл\н,  миян,  тiян,  налőн),  </w:t>
      </w:r>
    </w:p>
    <w:p w:rsidR="008E64E3" w:rsidRPr="005C6099" w:rsidRDefault="008E64E3" w:rsidP="005C6099">
      <w:pPr>
        <w:widowControl/>
        <w:ind w:firstLine="567"/>
        <w:jc w:val="both"/>
        <w:rPr>
          <w:rFonts w:eastAsia="Calibri"/>
          <w:sz w:val="24"/>
          <w:szCs w:val="24"/>
          <w:lang w:val="ru-RU"/>
        </w:rPr>
      </w:pPr>
      <w:proofErr w:type="gramStart"/>
      <w:r w:rsidRPr="005C6099">
        <w:rPr>
          <w:rFonts w:eastAsia="Calibri"/>
          <w:sz w:val="24"/>
          <w:szCs w:val="24"/>
          <w:lang w:val="ru-RU"/>
        </w:rPr>
        <w:t>Типы наречий по лексическому значению: времени (дыр,</w:t>
      </w:r>
      <w:proofErr w:type="gramEnd"/>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водз, регыд, сёр\н), места (сэн</w:t>
      </w:r>
      <w:proofErr w:type="gramStart"/>
      <w:r w:rsidRPr="005C6099">
        <w:rPr>
          <w:rFonts w:eastAsia="Calibri"/>
          <w:sz w:val="24"/>
          <w:szCs w:val="24"/>
          <w:lang w:val="ru-RU"/>
        </w:rPr>
        <w:t>i</w:t>
      </w:r>
      <w:proofErr w:type="gramEnd"/>
      <w:r w:rsidRPr="005C6099">
        <w:rPr>
          <w:rFonts w:eastAsia="Calibri"/>
          <w:sz w:val="24"/>
          <w:szCs w:val="24"/>
          <w:lang w:val="ru-RU"/>
        </w:rPr>
        <w:t>, ылын, матын), образа действия</w:t>
      </w:r>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(гораа, мичаа, кокниа), количества (кыкысь, \тчыд, унаысь) и</w:t>
      </w:r>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 xml:space="preserve">меры  (зэв,  ёна,  муртса).  </w:t>
      </w:r>
      <w:proofErr w:type="gramStart"/>
      <w:r w:rsidRPr="005C6099">
        <w:rPr>
          <w:rFonts w:eastAsia="Calibri"/>
          <w:sz w:val="24"/>
          <w:szCs w:val="24"/>
          <w:lang w:val="ru-RU"/>
        </w:rPr>
        <w:t>Степени  сравнения  (дыр  –  дырджык,</w:t>
      </w:r>
      <w:proofErr w:type="gramEnd"/>
    </w:p>
    <w:p w:rsidR="008E64E3" w:rsidRPr="005C6099" w:rsidRDefault="008E64E3" w:rsidP="005C6099">
      <w:pPr>
        <w:widowControl/>
        <w:ind w:firstLine="567"/>
        <w:jc w:val="both"/>
        <w:rPr>
          <w:rFonts w:eastAsia="Calibri"/>
          <w:sz w:val="24"/>
          <w:szCs w:val="24"/>
          <w:lang w:val="ru-RU"/>
        </w:rPr>
      </w:pPr>
      <w:proofErr w:type="gramStart"/>
      <w:r w:rsidRPr="005C6099">
        <w:rPr>
          <w:rFonts w:eastAsia="Calibri"/>
          <w:sz w:val="24"/>
          <w:szCs w:val="24"/>
          <w:lang w:val="ru-RU"/>
        </w:rPr>
        <w:t>ылын – ылынджык).</w:t>
      </w:r>
      <w:proofErr w:type="gramEnd"/>
    </w:p>
    <w:p w:rsidR="008E64E3" w:rsidRPr="005C6099" w:rsidRDefault="008E64E3" w:rsidP="005C6099">
      <w:pPr>
        <w:widowControl/>
        <w:ind w:firstLine="567"/>
        <w:jc w:val="both"/>
        <w:rPr>
          <w:rFonts w:eastAsia="Calibri"/>
          <w:sz w:val="24"/>
          <w:szCs w:val="24"/>
          <w:lang w:val="ru-RU"/>
        </w:rPr>
      </w:pPr>
      <w:r w:rsidRPr="005C6099">
        <w:rPr>
          <w:rFonts w:eastAsia="Calibri"/>
          <w:sz w:val="24"/>
          <w:szCs w:val="24"/>
          <w:lang w:val="ru-RU"/>
        </w:rPr>
        <w:t>Типы послелогов по лексическому значению: временные, пространственные</w:t>
      </w:r>
      <w:proofErr w:type="gramStart"/>
      <w:r w:rsidRPr="005C6099">
        <w:rPr>
          <w:rFonts w:eastAsia="Calibri"/>
          <w:sz w:val="24"/>
          <w:szCs w:val="24"/>
          <w:lang w:val="ru-RU"/>
        </w:rPr>
        <w:t xml:space="preserve"> ,</w:t>
      </w:r>
      <w:proofErr w:type="gramEnd"/>
      <w:r w:rsidRPr="005C6099">
        <w:rPr>
          <w:rFonts w:eastAsia="Calibri"/>
          <w:sz w:val="24"/>
          <w:szCs w:val="24"/>
          <w:lang w:val="ru-RU"/>
        </w:rPr>
        <w:t xml:space="preserve"> сравнения , причины.</w:t>
      </w:r>
    </w:p>
    <w:p w:rsidR="008E64E3" w:rsidRPr="005C6099" w:rsidRDefault="008E64E3" w:rsidP="005C6099">
      <w:pPr>
        <w:widowControl/>
        <w:ind w:firstLine="567"/>
        <w:jc w:val="both"/>
        <w:rPr>
          <w:rFonts w:eastAsia="Calibri"/>
          <w:i/>
          <w:iCs/>
          <w:sz w:val="24"/>
          <w:szCs w:val="24"/>
          <w:lang w:val="ru-RU"/>
        </w:rPr>
      </w:pPr>
      <w:r w:rsidRPr="005C6099">
        <w:rPr>
          <w:rFonts w:eastAsia="Calibri"/>
          <w:i/>
          <w:iCs/>
          <w:sz w:val="24"/>
          <w:szCs w:val="24"/>
          <w:lang w:val="ru-RU"/>
        </w:rPr>
        <w:t>Выпускник получит возможность научиться:</w:t>
      </w:r>
    </w:p>
    <w:p w:rsidR="008E64E3" w:rsidRPr="005C6099" w:rsidRDefault="008E64E3" w:rsidP="00A443D7">
      <w:pPr>
        <w:widowControl/>
        <w:numPr>
          <w:ilvl w:val="0"/>
          <w:numId w:val="72"/>
        </w:numPr>
        <w:tabs>
          <w:tab w:val="left" w:pos="993"/>
        </w:tabs>
        <w:ind w:left="0" w:firstLine="567"/>
        <w:jc w:val="both"/>
        <w:rPr>
          <w:sz w:val="24"/>
          <w:szCs w:val="24"/>
          <w:lang w:val="ru-RU" w:eastAsia="ru-RU"/>
        </w:rPr>
      </w:pPr>
      <w:r w:rsidRPr="005C6099">
        <w:rPr>
          <w:sz w:val="24"/>
          <w:szCs w:val="24"/>
          <w:lang w:val="ru-RU" w:eastAsia="ru-RU"/>
        </w:rPr>
        <w:t>распознавать и употреблять в речи конструкции с глаголами настоящего, будущего сложного и простого, 1 и</w:t>
      </w:r>
      <w:proofErr w:type="gramStart"/>
      <w:r w:rsidRPr="005C6099">
        <w:rPr>
          <w:sz w:val="24"/>
          <w:szCs w:val="24"/>
          <w:lang w:val="ru-RU" w:eastAsia="ru-RU"/>
        </w:rPr>
        <w:t>2</w:t>
      </w:r>
      <w:proofErr w:type="gramEnd"/>
      <w:r w:rsidRPr="005C6099">
        <w:rPr>
          <w:sz w:val="24"/>
          <w:szCs w:val="24"/>
          <w:lang w:val="ru-RU" w:eastAsia="ru-RU"/>
        </w:rPr>
        <w:t xml:space="preserve"> прошедшего времени;</w:t>
      </w:r>
    </w:p>
    <w:p w:rsidR="008E64E3" w:rsidRPr="005C6099" w:rsidRDefault="008E64E3" w:rsidP="00A443D7">
      <w:pPr>
        <w:widowControl/>
        <w:numPr>
          <w:ilvl w:val="0"/>
          <w:numId w:val="72"/>
        </w:numPr>
        <w:tabs>
          <w:tab w:val="left" w:pos="993"/>
        </w:tabs>
        <w:ind w:left="0" w:firstLine="567"/>
        <w:jc w:val="both"/>
        <w:rPr>
          <w:sz w:val="24"/>
          <w:szCs w:val="24"/>
          <w:lang w:val="ru-RU" w:eastAsia="ru-RU"/>
        </w:rPr>
      </w:pPr>
      <w:r w:rsidRPr="005C6099">
        <w:rPr>
          <w:sz w:val="24"/>
          <w:szCs w:val="24"/>
          <w:lang w:val="ru-RU" w:eastAsia="ru-RU"/>
        </w:rPr>
        <w:t>распознавать и употреблять в речи определения, выраженные прилагательными, в правильном порядке их следования;</w:t>
      </w:r>
    </w:p>
    <w:p w:rsidR="008E64E3" w:rsidRPr="005C6099" w:rsidRDefault="008E64E3" w:rsidP="00A443D7">
      <w:pPr>
        <w:widowControl/>
        <w:numPr>
          <w:ilvl w:val="0"/>
          <w:numId w:val="72"/>
        </w:numPr>
        <w:tabs>
          <w:tab w:val="left" w:pos="993"/>
        </w:tabs>
        <w:ind w:left="0" w:firstLine="567"/>
        <w:jc w:val="both"/>
        <w:rPr>
          <w:sz w:val="24"/>
          <w:szCs w:val="24"/>
          <w:lang w:val="ru-RU" w:eastAsia="ru-RU"/>
        </w:rPr>
      </w:pPr>
      <w:r w:rsidRPr="005C6099">
        <w:rPr>
          <w:sz w:val="24"/>
          <w:szCs w:val="24"/>
          <w:lang w:val="ru-RU" w:eastAsia="ru-RU"/>
        </w:rPr>
        <w:t xml:space="preserve">распознавать и употреблять в речи глаголы  повелительного наклонения единственного и множественного числа; </w:t>
      </w:r>
    </w:p>
    <w:p w:rsidR="008E64E3" w:rsidRPr="005C6099" w:rsidRDefault="008E64E3" w:rsidP="00A443D7">
      <w:pPr>
        <w:widowControl/>
        <w:numPr>
          <w:ilvl w:val="0"/>
          <w:numId w:val="72"/>
        </w:numPr>
        <w:tabs>
          <w:tab w:val="left" w:pos="993"/>
        </w:tabs>
        <w:ind w:left="0" w:firstLine="567"/>
        <w:jc w:val="both"/>
        <w:rPr>
          <w:b/>
          <w:bCs/>
          <w:sz w:val="24"/>
          <w:szCs w:val="24"/>
          <w:lang w:val="ru-RU" w:eastAsia="ru-RU"/>
        </w:rPr>
      </w:pPr>
      <w:r w:rsidRPr="005C6099">
        <w:rPr>
          <w:sz w:val="24"/>
          <w:szCs w:val="24"/>
          <w:lang w:val="ru-RU" w:eastAsia="ru-RU"/>
        </w:rPr>
        <w:t>распознавать и употреблять в речи имена существительные в единственном числе и во множественном числе, образованные по правилу</w:t>
      </w:r>
    </w:p>
    <w:p w:rsidR="008E64E3" w:rsidRPr="005C6099" w:rsidRDefault="008E64E3" w:rsidP="005C6099">
      <w:pPr>
        <w:widowControl/>
        <w:tabs>
          <w:tab w:val="left" w:pos="993"/>
        </w:tabs>
        <w:ind w:firstLine="567"/>
        <w:jc w:val="both"/>
        <w:rPr>
          <w:b/>
          <w:bCs/>
          <w:sz w:val="24"/>
          <w:szCs w:val="24"/>
          <w:lang w:val="ru-RU" w:eastAsia="ru-RU"/>
        </w:rPr>
      </w:pPr>
      <w:r w:rsidRPr="005C6099">
        <w:rPr>
          <w:b/>
          <w:bCs/>
          <w:sz w:val="24"/>
          <w:szCs w:val="24"/>
          <w:lang w:val="ru-RU" w:eastAsia="ru-RU"/>
        </w:rPr>
        <w:t>Социокультурные знания и умения</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A443D7">
      <w:pPr>
        <w:widowControl/>
        <w:numPr>
          <w:ilvl w:val="0"/>
          <w:numId w:val="73"/>
        </w:numPr>
        <w:tabs>
          <w:tab w:val="left" w:pos="993"/>
        </w:tabs>
        <w:ind w:left="0" w:firstLine="567"/>
        <w:jc w:val="both"/>
        <w:rPr>
          <w:rFonts w:eastAsia="Arial Unicode MS"/>
          <w:sz w:val="24"/>
          <w:szCs w:val="24"/>
          <w:lang w:val="ru-RU" w:eastAsia="ar-SA"/>
        </w:rPr>
      </w:pPr>
      <w:r w:rsidRPr="005C6099">
        <w:rPr>
          <w:rFonts w:eastAsia="Arial Unicode MS"/>
          <w:sz w:val="24"/>
          <w:szCs w:val="24"/>
          <w:lang w:val="ru-RU" w:eastAsia="ar-SA"/>
        </w:rPr>
        <w:t>употреблять в устной и письменной речи в ситуациях формального и неформального общения основные нормы речевого этикета, представлять свою республику и культуру на коми языке;</w:t>
      </w:r>
    </w:p>
    <w:p w:rsidR="008E64E3" w:rsidRPr="005C6099" w:rsidRDefault="008E64E3" w:rsidP="00A443D7">
      <w:pPr>
        <w:widowControl/>
        <w:numPr>
          <w:ilvl w:val="0"/>
          <w:numId w:val="73"/>
        </w:numPr>
        <w:tabs>
          <w:tab w:val="left" w:pos="993"/>
        </w:tabs>
        <w:ind w:left="0" w:firstLine="567"/>
        <w:jc w:val="both"/>
        <w:rPr>
          <w:rFonts w:eastAsia="Arial Unicode MS"/>
          <w:sz w:val="24"/>
          <w:szCs w:val="24"/>
          <w:lang w:val="ru-RU" w:eastAsia="ar-SA"/>
        </w:rPr>
      </w:pPr>
      <w:r w:rsidRPr="005C6099">
        <w:rPr>
          <w:rFonts w:eastAsia="Arial Unicode MS"/>
          <w:sz w:val="24"/>
          <w:szCs w:val="24"/>
          <w:lang w:val="ru-RU" w:eastAsia="ar-SA"/>
        </w:rPr>
        <w:t>понимать социокультурные реалии при чтении и аудировании в рамках изученного материала.</w:t>
      </w:r>
    </w:p>
    <w:p w:rsidR="008E64E3" w:rsidRPr="005C6099" w:rsidRDefault="008E64E3" w:rsidP="005C6099">
      <w:pPr>
        <w:widowControl/>
        <w:ind w:firstLine="567"/>
        <w:jc w:val="both"/>
        <w:rPr>
          <w:rFonts w:eastAsia="Arial Unicode MS"/>
          <w:i/>
          <w:iCs/>
          <w:sz w:val="24"/>
          <w:szCs w:val="24"/>
          <w:lang w:val="ru-RU" w:eastAsia="ar-SA"/>
        </w:rPr>
      </w:pPr>
      <w:r w:rsidRPr="005C6099">
        <w:rPr>
          <w:i/>
          <w:iCs/>
          <w:sz w:val="24"/>
          <w:szCs w:val="24"/>
          <w:lang w:val="ru-RU" w:eastAsia="ru-RU"/>
        </w:rPr>
        <w:t>Выпускник получит возможность научиться:</w:t>
      </w:r>
    </w:p>
    <w:p w:rsidR="008E64E3" w:rsidRPr="005C6099" w:rsidRDefault="008E64E3" w:rsidP="00A443D7">
      <w:pPr>
        <w:widowControl/>
        <w:numPr>
          <w:ilvl w:val="0"/>
          <w:numId w:val="74"/>
        </w:numPr>
        <w:tabs>
          <w:tab w:val="left" w:pos="993"/>
        </w:tabs>
        <w:ind w:left="0" w:firstLine="567"/>
        <w:jc w:val="both"/>
        <w:rPr>
          <w:b/>
          <w:bCs/>
          <w:sz w:val="24"/>
          <w:szCs w:val="24"/>
          <w:lang w:val="ru-RU" w:eastAsia="ru-RU"/>
        </w:rPr>
      </w:pPr>
      <w:r w:rsidRPr="005C6099">
        <w:rPr>
          <w:rFonts w:eastAsia="Arial Unicode MS"/>
          <w:sz w:val="24"/>
          <w:szCs w:val="24"/>
          <w:lang w:val="ru-RU" w:eastAsia="ar-SA"/>
        </w:rPr>
        <w:t>использовать социокультурные реалии при создании устных и письменных высказываний;</w:t>
      </w:r>
    </w:p>
    <w:p w:rsidR="008E64E3" w:rsidRPr="005C6099" w:rsidRDefault="008E64E3" w:rsidP="00A443D7">
      <w:pPr>
        <w:widowControl/>
        <w:numPr>
          <w:ilvl w:val="0"/>
          <w:numId w:val="74"/>
        </w:numPr>
        <w:tabs>
          <w:tab w:val="left" w:pos="993"/>
        </w:tabs>
        <w:ind w:left="0" w:firstLine="567"/>
        <w:jc w:val="both"/>
        <w:rPr>
          <w:b/>
          <w:bCs/>
          <w:sz w:val="24"/>
          <w:szCs w:val="24"/>
          <w:lang w:val="ru-RU" w:eastAsia="ru-RU"/>
        </w:rPr>
      </w:pPr>
      <w:r w:rsidRPr="005C6099">
        <w:rPr>
          <w:rFonts w:eastAsia="Arial Unicode MS"/>
          <w:sz w:val="24"/>
          <w:szCs w:val="24"/>
          <w:lang w:val="ru-RU" w:eastAsia="ar-SA"/>
        </w:rPr>
        <w:t>находить сходство и различие в традициях коми и русского народа.</w:t>
      </w:r>
    </w:p>
    <w:p w:rsidR="008E64E3" w:rsidRPr="005C6099" w:rsidRDefault="008E64E3" w:rsidP="005C6099">
      <w:pPr>
        <w:widowControl/>
        <w:ind w:firstLine="567"/>
        <w:jc w:val="both"/>
        <w:rPr>
          <w:rFonts w:eastAsia="Arial Unicode MS"/>
          <w:b/>
          <w:bCs/>
          <w:sz w:val="24"/>
          <w:szCs w:val="24"/>
          <w:lang w:val="ru-RU" w:eastAsia="ar-SA"/>
        </w:rPr>
      </w:pPr>
      <w:r w:rsidRPr="005C6099">
        <w:rPr>
          <w:rFonts w:eastAsia="Arial Unicode MS"/>
          <w:b/>
          <w:bCs/>
          <w:sz w:val="24"/>
          <w:szCs w:val="24"/>
          <w:lang w:val="ru-RU" w:eastAsia="ar-SA"/>
        </w:rPr>
        <w:t>Компенсаторные умения</w:t>
      </w:r>
    </w:p>
    <w:p w:rsidR="008E64E3" w:rsidRPr="005C6099" w:rsidRDefault="008E64E3" w:rsidP="005C6099">
      <w:pPr>
        <w:widowControl/>
        <w:ind w:firstLine="567"/>
        <w:jc w:val="both"/>
        <w:rPr>
          <w:i/>
          <w:iCs/>
          <w:sz w:val="24"/>
          <w:szCs w:val="24"/>
          <w:lang w:val="ru-RU" w:eastAsia="ru-RU"/>
        </w:rPr>
      </w:pPr>
      <w:r w:rsidRPr="005C6099">
        <w:rPr>
          <w:i/>
          <w:iCs/>
          <w:sz w:val="24"/>
          <w:szCs w:val="24"/>
          <w:lang w:val="ru-RU" w:eastAsia="ru-RU"/>
        </w:rPr>
        <w:t>Выпускник научится:</w:t>
      </w:r>
    </w:p>
    <w:p w:rsidR="008E64E3" w:rsidRPr="005C6099" w:rsidRDefault="008E64E3" w:rsidP="00A443D7">
      <w:pPr>
        <w:widowControl/>
        <w:numPr>
          <w:ilvl w:val="0"/>
          <w:numId w:val="75"/>
        </w:numPr>
        <w:tabs>
          <w:tab w:val="left" w:pos="993"/>
        </w:tabs>
        <w:ind w:left="0" w:firstLine="567"/>
        <w:jc w:val="both"/>
        <w:rPr>
          <w:b/>
          <w:bCs/>
          <w:sz w:val="24"/>
          <w:szCs w:val="24"/>
          <w:lang w:val="ru-RU" w:eastAsia="ru-RU"/>
        </w:rPr>
      </w:pPr>
      <w:r w:rsidRPr="005C6099">
        <w:rPr>
          <w:rFonts w:eastAsia="Arial Unicode MS"/>
          <w:sz w:val="24"/>
          <w:szCs w:val="24"/>
          <w:lang w:val="ru-RU" w:eastAsia="ar-SA"/>
        </w:rPr>
        <w:t>выходить из положения при дефиците языковых средств: использовать переспрос при говорении.</w:t>
      </w:r>
    </w:p>
    <w:p w:rsidR="008E64E3" w:rsidRPr="005C6099" w:rsidRDefault="008E64E3" w:rsidP="005C6099">
      <w:pPr>
        <w:widowControl/>
        <w:ind w:firstLine="567"/>
        <w:jc w:val="both"/>
        <w:rPr>
          <w:rFonts w:eastAsia="Arial Unicode MS"/>
          <w:i/>
          <w:iCs/>
          <w:sz w:val="24"/>
          <w:szCs w:val="24"/>
          <w:lang w:val="ru-RU" w:eastAsia="ar-SA"/>
        </w:rPr>
      </w:pPr>
      <w:r w:rsidRPr="005C6099">
        <w:rPr>
          <w:i/>
          <w:iCs/>
          <w:sz w:val="24"/>
          <w:szCs w:val="24"/>
          <w:lang w:val="ru-RU" w:eastAsia="ru-RU"/>
        </w:rPr>
        <w:t>Выпускник получит возможность научиться:</w:t>
      </w:r>
    </w:p>
    <w:p w:rsidR="008E64E3" w:rsidRPr="005C6099" w:rsidRDefault="008E64E3" w:rsidP="00A443D7">
      <w:pPr>
        <w:widowControl/>
        <w:numPr>
          <w:ilvl w:val="0"/>
          <w:numId w:val="75"/>
        </w:numPr>
        <w:tabs>
          <w:tab w:val="left" w:pos="993"/>
        </w:tabs>
        <w:ind w:left="0" w:firstLine="567"/>
        <w:jc w:val="both"/>
        <w:rPr>
          <w:rFonts w:eastAsia="Arial Unicode MS"/>
          <w:sz w:val="24"/>
          <w:szCs w:val="24"/>
          <w:lang w:val="ru-RU" w:eastAsia="ar-SA"/>
        </w:rPr>
      </w:pPr>
      <w:r w:rsidRPr="005C6099">
        <w:rPr>
          <w:rFonts w:eastAsia="Arial Unicode MS"/>
          <w:sz w:val="24"/>
          <w:szCs w:val="24"/>
          <w:lang w:val="ru-RU" w:eastAsia="ar-SA"/>
        </w:rPr>
        <w:t>использовать синонимические и антонимические средства при говорении;</w:t>
      </w:r>
    </w:p>
    <w:p w:rsidR="008E64E3" w:rsidRPr="005C6099" w:rsidRDefault="008E64E3" w:rsidP="00A443D7">
      <w:pPr>
        <w:widowControl/>
        <w:numPr>
          <w:ilvl w:val="0"/>
          <w:numId w:val="75"/>
        </w:numPr>
        <w:tabs>
          <w:tab w:val="left" w:pos="993"/>
        </w:tabs>
        <w:ind w:left="0" w:firstLine="567"/>
        <w:jc w:val="both"/>
        <w:rPr>
          <w:b/>
          <w:bCs/>
          <w:sz w:val="24"/>
          <w:szCs w:val="24"/>
          <w:lang w:val="ru-RU" w:eastAsia="ru-RU"/>
        </w:rPr>
      </w:pPr>
      <w:r w:rsidRPr="005C6099">
        <w:rPr>
          <w:rFonts w:eastAsia="Arial Unicode MS"/>
          <w:sz w:val="24"/>
          <w:szCs w:val="24"/>
          <w:lang w:val="ru-RU" w:eastAsia="ar-SA"/>
        </w:rPr>
        <w:t>пользоваться языковой и контекстуальной догадкой при аудировании и чтении.</w:t>
      </w:r>
    </w:p>
    <w:p w:rsidR="008E64E3" w:rsidRPr="005C6099" w:rsidRDefault="008E64E3" w:rsidP="005C6099">
      <w:pPr>
        <w:pStyle w:val="1"/>
        <w:tabs>
          <w:tab w:val="left" w:pos="1648"/>
        </w:tabs>
        <w:spacing w:before="0"/>
        <w:ind w:left="0" w:right="0"/>
        <w:rPr>
          <w:lang w:val="ru-RU"/>
        </w:rPr>
      </w:pPr>
    </w:p>
    <w:p w:rsidR="00651AB6" w:rsidRPr="00C41016" w:rsidRDefault="00902815" w:rsidP="005C6099">
      <w:pPr>
        <w:pStyle w:val="1"/>
        <w:numPr>
          <w:ilvl w:val="3"/>
          <w:numId w:val="61"/>
        </w:numPr>
        <w:tabs>
          <w:tab w:val="left" w:pos="1648"/>
        </w:tabs>
        <w:spacing w:before="0"/>
        <w:ind w:left="0" w:right="0" w:firstLine="706"/>
        <w:rPr>
          <w:lang w:val="ru-RU"/>
        </w:rPr>
      </w:pPr>
      <w:r w:rsidRPr="00C41016">
        <w:rPr>
          <w:lang w:val="ru-RU"/>
        </w:rPr>
        <w:t>Родной (русский) язык</w:t>
      </w:r>
    </w:p>
    <w:p w:rsidR="002C5E01" w:rsidRPr="002C5E01" w:rsidRDefault="002C5E01" w:rsidP="002C5E01">
      <w:pPr>
        <w:ind w:firstLine="709"/>
        <w:rPr>
          <w:sz w:val="24"/>
          <w:szCs w:val="24"/>
          <w:lang w:val="ru-RU"/>
        </w:rPr>
      </w:pPr>
      <w:r w:rsidRPr="002C5E01">
        <w:rPr>
          <w:sz w:val="24"/>
          <w:szCs w:val="24"/>
          <w:lang w:val="ru-RU"/>
        </w:rPr>
        <w:lastRenderedPageBreak/>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C5E01" w:rsidRPr="002C5E01" w:rsidRDefault="002C5E01" w:rsidP="00A443D7">
      <w:pPr>
        <w:pStyle w:val="ConsPlusNormal"/>
        <w:numPr>
          <w:ilvl w:val="0"/>
          <w:numId w:val="76"/>
        </w:numPr>
        <w:ind w:left="0" w:firstLine="709"/>
        <w:jc w:val="both"/>
        <w:rPr>
          <w:b/>
          <w:sz w:val="24"/>
          <w:szCs w:val="24"/>
        </w:rPr>
      </w:pPr>
      <w:r w:rsidRPr="002C5E01">
        <w:rPr>
          <w:b/>
          <w:sz w:val="24"/>
          <w:szCs w:val="24"/>
        </w:rPr>
        <w:t>Понимание взаимосвязи языка, культуры и истории народа, говорящего на нём:</w:t>
      </w:r>
    </w:p>
    <w:p w:rsidR="002C5E01" w:rsidRPr="002C5E01" w:rsidRDefault="002C5E01" w:rsidP="002C5E01">
      <w:pPr>
        <w:pStyle w:val="ConsPlusNormal"/>
        <w:ind w:firstLine="709"/>
        <w:jc w:val="both"/>
        <w:rPr>
          <w:sz w:val="24"/>
          <w:szCs w:val="24"/>
        </w:rPr>
      </w:pPr>
      <w:r w:rsidRPr="002C5E01">
        <w:rPr>
          <w:sz w:val="24"/>
          <w:szCs w:val="24"/>
        </w:rPr>
        <w:t>осознание роли русского родного языка в жизни общества и государства, в современном мире;</w:t>
      </w:r>
    </w:p>
    <w:p w:rsidR="002C5E01" w:rsidRPr="002C5E01" w:rsidRDefault="002C5E01" w:rsidP="002C5E01">
      <w:pPr>
        <w:pStyle w:val="ConsPlusNormal"/>
        <w:ind w:firstLine="709"/>
        <w:jc w:val="both"/>
        <w:rPr>
          <w:sz w:val="24"/>
          <w:szCs w:val="24"/>
        </w:rPr>
      </w:pPr>
      <w:r w:rsidRPr="002C5E01">
        <w:rPr>
          <w:sz w:val="24"/>
          <w:szCs w:val="24"/>
        </w:rPr>
        <w:t>осознание роли русского родного языка в жизни человека;</w:t>
      </w:r>
    </w:p>
    <w:p w:rsidR="002C5E01" w:rsidRPr="002C5E01" w:rsidRDefault="002C5E01" w:rsidP="002C5E01">
      <w:pPr>
        <w:pStyle w:val="ConsPlusNormal"/>
        <w:ind w:firstLine="709"/>
        <w:jc w:val="both"/>
        <w:rPr>
          <w:sz w:val="24"/>
          <w:szCs w:val="24"/>
        </w:rPr>
      </w:pPr>
      <w:r w:rsidRPr="002C5E01">
        <w:rPr>
          <w:sz w:val="24"/>
          <w:szCs w:val="24"/>
        </w:rPr>
        <w:t>осознание языка как развивающегося явления, взаимо</w:t>
      </w:r>
      <w:r w:rsidRPr="002C5E01">
        <w:rPr>
          <w:rFonts w:eastAsia="Calibri"/>
          <w:sz w:val="24"/>
          <w:szCs w:val="24"/>
        </w:rPr>
        <w:t>связи исторического развития языка с историей общества;</w:t>
      </w:r>
    </w:p>
    <w:p w:rsidR="002C5E01" w:rsidRPr="002C5E01" w:rsidRDefault="002C5E01" w:rsidP="002C5E01">
      <w:pPr>
        <w:pStyle w:val="ConsPlusNormal"/>
        <w:ind w:firstLine="709"/>
        <w:jc w:val="both"/>
        <w:rPr>
          <w:sz w:val="24"/>
          <w:szCs w:val="24"/>
        </w:rPr>
      </w:pPr>
      <w:r w:rsidRPr="002C5E01">
        <w:rPr>
          <w:sz w:val="24"/>
          <w:szCs w:val="24"/>
        </w:rPr>
        <w:t>осознание национального своеобразия, богатства, выразительности русского родного языка;</w:t>
      </w:r>
    </w:p>
    <w:p w:rsidR="002C5E01" w:rsidRPr="002C5E01" w:rsidRDefault="002C5E01" w:rsidP="002C5E01">
      <w:pPr>
        <w:ind w:firstLine="709"/>
        <w:rPr>
          <w:sz w:val="24"/>
          <w:szCs w:val="24"/>
          <w:lang w:val="ru-RU"/>
        </w:rPr>
      </w:pPr>
      <w:r w:rsidRPr="002C5E01">
        <w:rPr>
          <w:sz w:val="24"/>
          <w:szCs w:val="24"/>
          <w:lang w:val="ru-RU"/>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2C5E01" w:rsidRPr="002C5E01" w:rsidRDefault="002C5E01" w:rsidP="002C5E01">
      <w:pPr>
        <w:ind w:firstLine="709"/>
        <w:rPr>
          <w:sz w:val="24"/>
          <w:szCs w:val="24"/>
          <w:lang w:val="ru-RU"/>
        </w:rPr>
      </w:pPr>
      <w:r w:rsidRPr="002C5E01">
        <w:rPr>
          <w:sz w:val="24"/>
          <w:szCs w:val="24"/>
          <w:lang w:val="ru-RU"/>
        </w:rPr>
        <w:t xml:space="preserve">понимание </w:t>
      </w:r>
      <w:r w:rsidRPr="002C5E01">
        <w:rPr>
          <w:rFonts w:eastAsia="Calibri"/>
          <w:sz w:val="24"/>
          <w:szCs w:val="24"/>
          <w:lang w:val="ru-RU"/>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2C5E01" w:rsidRPr="002C5E01" w:rsidRDefault="002C5E01" w:rsidP="002C5E01">
      <w:pPr>
        <w:pStyle w:val="ConsPlusNormal"/>
        <w:ind w:firstLine="709"/>
        <w:jc w:val="both"/>
        <w:rPr>
          <w:sz w:val="24"/>
          <w:szCs w:val="24"/>
        </w:rPr>
      </w:pPr>
      <w:r w:rsidRPr="002C5E01">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2C5E01" w:rsidRPr="002C5E01" w:rsidRDefault="002C5E01" w:rsidP="002C5E01">
      <w:pPr>
        <w:pStyle w:val="ConsPlusNormal"/>
        <w:ind w:firstLine="709"/>
        <w:jc w:val="both"/>
        <w:rPr>
          <w:sz w:val="24"/>
          <w:szCs w:val="24"/>
        </w:rPr>
      </w:pPr>
      <w:r w:rsidRPr="002C5E01">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2C5E01" w:rsidRPr="002C5E01" w:rsidRDefault="002C5E01" w:rsidP="002C5E01">
      <w:pPr>
        <w:pStyle w:val="ConsPlusNormal"/>
        <w:ind w:firstLine="709"/>
        <w:jc w:val="both"/>
        <w:rPr>
          <w:sz w:val="24"/>
          <w:szCs w:val="24"/>
        </w:rPr>
      </w:pPr>
      <w:proofErr w:type="gramStart"/>
      <w:r w:rsidRPr="002C5E01">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2C5E01" w:rsidRPr="002C5E01" w:rsidRDefault="002C5E01" w:rsidP="002C5E01">
      <w:pPr>
        <w:pStyle w:val="ConsPlusNormal"/>
        <w:ind w:firstLine="709"/>
        <w:jc w:val="both"/>
        <w:rPr>
          <w:sz w:val="24"/>
          <w:szCs w:val="24"/>
        </w:rPr>
      </w:pPr>
      <w:r w:rsidRPr="002C5E01">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2C5E01" w:rsidRPr="002C5E01" w:rsidRDefault="002C5E01" w:rsidP="002C5E01">
      <w:pPr>
        <w:pStyle w:val="ConsPlusNormal"/>
        <w:ind w:firstLine="709"/>
        <w:jc w:val="both"/>
        <w:rPr>
          <w:sz w:val="24"/>
          <w:szCs w:val="24"/>
        </w:rPr>
      </w:pPr>
      <w:r w:rsidRPr="002C5E01">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2C5E01">
        <w:rPr>
          <w:sz w:val="24"/>
          <w:szCs w:val="24"/>
        </w:rPr>
        <w:t xml:space="preserve">определение значения современных </w:t>
      </w:r>
      <w:r w:rsidRPr="002C5E01">
        <w:rPr>
          <w:rFonts w:eastAsia="Calibri"/>
          <w:sz w:val="24"/>
          <w:szCs w:val="24"/>
        </w:rPr>
        <w:t>неологизмов,</w:t>
      </w:r>
      <w:r w:rsidRPr="002C5E01">
        <w:rPr>
          <w:sz w:val="24"/>
          <w:szCs w:val="24"/>
        </w:rPr>
        <w:t xml:space="preserve"> характеристика неологизмов по сфере употребления и стилистической окраске;</w:t>
      </w:r>
    </w:p>
    <w:p w:rsidR="002C5E01" w:rsidRPr="002C5E01" w:rsidRDefault="002C5E01" w:rsidP="002C5E01">
      <w:pPr>
        <w:pStyle w:val="ConsPlusNormal"/>
        <w:ind w:firstLine="709"/>
        <w:jc w:val="both"/>
        <w:rPr>
          <w:sz w:val="24"/>
          <w:szCs w:val="24"/>
        </w:rPr>
      </w:pPr>
      <w:r w:rsidRPr="002C5E01">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2C5E01" w:rsidRPr="002C5E01" w:rsidRDefault="002C5E01" w:rsidP="002C5E01">
      <w:pPr>
        <w:pStyle w:val="ConsPlusNormal"/>
        <w:ind w:firstLine="709"/>
        <w:jc w:val="both"/>
        <w:rPr>
          <w:sz w:val="24"/>
          <w:szCs w:val="24"/>
        </w:rPr>
      </w:pPr>
      <w:r w:rsidRPr="002C5E01">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C5E01" w:rsidRPr="002C5E01" w:rsidRDefault="002C5E01" w:rsidP="002C5E01">
      <w:pPr>
        <w:ind w:firstLine="709"/>
        <w:rPr>
          <w:sz w:val="24"/>
          <w:szCs w:val="24"/>
          <w:lang w:val="ru-RU" w:eastAsia="ru-RU"/>
        </w:rPr>
      </w:pPr>
      <w:r w:rsidRPr="002C5E01">
        <w:rPr>
          <w:sz w:val="24"/>
          <w:szCs w:val="24"/>
          <w:lang w:val="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2C5E01" w:rsidRPr="002C5E01" w:rsidRDefault="002C5E01" w:rsidP="002C5E01">
      <w:pPr>
        <w:pStyle w:val="ConsPlusNormal"/>
        <w:ind w:firstLine="709"/>
        <w:jc w:val="both"/>
        <w:rPr>
          <w:sz w:val="24"/>
          <w:szCs w:val="24"/>
        </w:rPr>
      </w:pPr>
      <w:r w:rsidRPr="002C5E01">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2C5E01">
        <w:rPr>
          <w:rFonts w:eastAsia="Calibri"/>
          <w:sz w:val="24"/>
          <w:szCs w:val="24"/>
        </w:rPr>
        <w:t>эпитетов, метафор и сравнений.</w:t>
      </w:r>
    </w:p>
    <w:p w:rsidR="002C5E01" w:rsidRPr="002C5E01" w:rsidRDefault="002C5E01" w:rsidP="002C5E01">
      <w:pPr>
        <w:pStyle w:val="ConsPlusNormal"/>
        <w:ind w:firstLine="709"/>
        <w:jc w:val="both"/>
        <w:rPr>
          <w:b/>
          <w:sz w:val="24"/>
          <w:szCs w:val="24"/>
        </w:rPr>
      </w:pPr>
      <w:r w:rsidRPr="002C5E01">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C5E01" w:rsidRPr="002C5E01" w:rsidRDefault="002C5E01" w:rsidP="002C5E01">
      <w:pPr>
        <w:pStyle w:val="ConsPlusNormal"/>
        <w:ind w:firstLine="709"/>
        <w:jc w:val="both"/>
        <w:rPr>
          <w:sz w:val="24"/>
          <w:szCs w:val="24"/>
        </w:rPr>
      </w:pPr>
      <w:r w:rsidRPr="002C5E01">
        <w:rPr>
          <w:sz w:val="24"/>
          <w:szCs w:val="24"/>
        </w:rPr>
        <w:lastRenderedPageBreak/>
        <w:t>осознание важности соблюдения норм современного русского литературного языка для культурного человека;</w:t>
      </w:r>
    </w:p>
    <w:p w:rsidR="002C5E01" w:rsidRPr="002C5E01" w:rsidRDefault="002C5E01" w:rsidP="002C5E01">
      <w:pPr>
        <w:pStyle w:val="ConsPlusNormal"/>
        <w:ind w:firstLine="709"/>
        <w:jc w:val="both"/>
        <w:rPr>
          <w:sz w:val="24"/>
          <w:szCs w:val="24"/>
        </w:rPr>
      </w:pPr>
      <w:r w:rsidRPr="002C5E01">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2C5E01" w:rsidRPr="002C5E01" w:rsidRDefault="002C5E01" w:rsidP="002C5E01">
      <w:pPr>
        <w:pStyle w:val="ConsPlusNormal"/>
        <w:ind w:firstLine="709"/>
        <w:jc w:val="both"/>
        <w:rPr>
          <w:sz w:val="24"/>
          <w:szCs w:val="24"/>
        </w:rPr>
      </w:pPr>
      <w:r w:rsidRPr="002C5E01">
        <w:rPr>
          <w:sz w:val="24"/>
          <w:szCs w:val="24"/>
        </w:rPr>
        <w:t xml:space="preserve">соблюдение на письме и в устной речи норм современного русского литературного языка и правил речевого этикета; </w:t>
      </w:r>
    </w:p>
    <w:p w:rsidR="002C5E01" w:rsidRPr="002C5E01" w:rsidRDefault="002C5E01" w:rsidP="002C5E01">
      <w:pPr>
        <w:pStyle w:val="ConsPlusNormal"/>
        <w:ind w:firstLine="709"/>
        <w:jc w:val="both"/>
        <w:rPr>
          <w:sz w:val="24"/>
          <w:szCs w:val="24"/>
        </w:rPr>
      </w:pPr>
      <w:r w:rsidRPr="002C5E01">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2C5E01">
        <w:rPr>
          <w:sz w:val="24"/>
          <w:szCs w:val="24"/>
        </w:rPr>
        <w:t>дств дл</w:t>
      </w:r>
      <w:proofErr w:type="gramEnd"/>
      <w:r w:rsidRPr="002C5E01">
        <w:rPr>
          <w:sz w:val="24"/>
          <w:szCs w:val="24"/>
        </w:rPr>
        <w:t>я свободного выражения мыслей и чувств на родном языке адекватно ситуации и стилю общения;</w:t>
      </w:r>
    </w:p>
    <w:p w:rsidR="002C5E01" w:rsidRPr="002C5E01" w:rsidRDefault="002C5E01" w:rsidP="002C5E01">
      <w:pPr>
        <w:pStyle w:val="ConsPlusNormal"/>
        <w:ind w:firstLine="709"/>
        <w:jc w:val="both"/>
        <w:rPr>
          <w:sz w:val="24"/>
          <w:szCs w:val="24"/>
        </w:rPr>
      </w:pPr>
      <w:r w:rsidRPr="002C5E01">
        <w:rPr>
          <w:sz w:val="24"/>
          <w:szCs w:val="24"/>
        </w:rPr>
        <w:t xml:space="preserve">стремление к речевому самосовершенствованию; </w:t>
      </w:r>
    </w:p>
    <w:p w:rsidR="002C5E01" w:rsidRPr="002C5E01" w:rsidRDefault="002C5E01" w:rsidP="002C5E01">
      <w:pPr>
        <w:pStyle w:val="ConsPlusNormal"/>
        <w:ind w:firstLine="709"/>
        <w:jc w:val="both"/>
        <w:rPr>
          <w:sz w:val="24"/>
          <w:szCs w:val="24"/>
        </w:rPr>
      </w:pPr>
      <w:r w:rsidRPr="002C5E01">
        <w:rPr>
          <w:sz w:val="24"/>
          <w:szCs w:val="24"/>
        </w:rPr>
        <w:t>формирование ответственности за языковую культуру как общечеловеческую ценность;</w:t>
      </w:r>
    </w:p>
    <w:p w:rsidR="002C5E01" w:rsidRPr="002C5E01" w:rsidRDefault="002C5E01" w:rsidP="002C5E01">
      <w:pPr>
        <w:pStyle w:val="ConsPlusNormal"/>
        <w:ind w:firstLine="709"/>
        <w:jc w:val="both"/>
        <w:rPr>
          <w:sz w:val="24"/>
          <w:szCs w:val="24"/>
        </w:rPr>
      </w:pPr>
      <w:r w:rsidRPr="002C5E01">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2C5E01" w:rsidRPr="002C5E01" w:rsidRDefault="002C5E01" w:rsidP="002C5E01">
      <w:pPr>
        <w:pStyle w:val="ConsPlusNormal"/>
        <w:ind w:firstLine="709"/>
        <w:jc w:val="both"/>
        <w:rPr>
          <w:sz w:val="24"/>
          <w:szCs w:val="24"/>
        </w:rPr>
      </w:pPr>
      <w:proofErr w:type="gramStart"/>
      <w:r w:rsidRPr="002C5E01">
        <w:rPr>
          <w:b/>
          <w:sz w:val="24"/>
          <w:szCs w:val="24"/>
        </w:rPr>
        <w:t>соблюдение основных орфоэпических и акцентологических норм современного русского литературного языка</w:t>
      </w:r>
      <w:r w:rsidRPr="002C5E01">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2C5E01">
        <w:rPr>
          <w:sz w:val="24"/>
          <w:szCs w:val="24"/>
        </w:rPr>
        <w:t xml:space="preserve"> произношение безударного [а] после </w:t>
      </w:r>
      <w:r w:rsidRPr="002C5E01">
        <w:rPr>
          <w:i/>
          <w:sz w:val="24"/>
          <w:szCs w:val="24"/>
        </w:rPr>
        <w:t>ж</w:t>
      </w:r>
      <w:r w:rsidRPr="002C5E01">
        <w:rPr>
          <w:sz w:val="24"/>
          <w:szCs w:val="24"/>
        </w:rPr>
        <w:t xml:space="preserve"> и </w:t>
      </w:r>
      <w:r w:rsidRPr="002C5E01">
        <w:rPr>
          <w:i/>
          <w:sz w:val="24"/>
          <w:szCs w:val="24"/>
        </w:rPr>
        <w:t>ш</w:t>
      </w:r>
      <w:r w:rsidRPr="002C5E01">
        <w:rPr>
          <w:sz w:val="24"/>
          <w:szCs w:val="24"/>
        </w:rPr>
        <w:t xml:space="preserve">; произношение сочетания </w:t>
      </w:r>
      <w:r w:rsidRPr="002C5E01">
        <w:rPr>
          <w:i/>
          <w:sz w:val="24"/>
          <w:szCs w:val="24"/>
        </w:rPr>
        <w:t>чн</w:t>
      </w:r>
      <w:r w:rsidRPr="002C5E01">
        <w:rPr>
          <w:sz w:val="24"/>
          <w:szCs w:val="24"/>
        </w:rPr>
        <w:t xml:space="preserve"> и </w:t>
      </w:r>
      <w:r w:rsidRPr="002C5E01">
        <w:rPr>
          <w:i/>
          <w:sz w:val="24"/>
          <w:szCs w:val="24"/>
        </w:rPr>
        <w:t>чт</w:t>
      </w:r>
      <w:r w:rsidRPr="002C5E01">
        <w:rPr>
          <w:sz w:val="24"/>
          <w:szCs w:val="24"/>
        </w:rPr>
        <w:t xml:space="preserve">; произношение женских отчеств на </w:t>
      </w:r>
      <w:proofErr w:type="gramStart"/>
      <w:r w:rsidRPr="002C5E01">
        <w:rPr>
          <w:sz w:val="24"/>
          <w:szCs w:val="24"/>
        </w:rPr>
        <w:t>-</w:t>
      </w:r>
      <w:r w:rsidRPr="002C5E01">
        <w:rPr>
          <w:i/>
          <w:sz w:val="24"/>
          <w:szCs w:val="24"/>
        </w:rPr>
        <w:t>и</w:t>
      </w:r>
      <w:proofErr w:type="gramEnd"/>
      <w:r w:rsidRPr="002C5E01">
        <w:rPr>
          <w:i/>
          <w:sz w:val="24"/>
          <w:szCs w:val="24"/>
        </w:rPr>
        <w:t>чна</w:t>
      </w:r>
      <w:r w:rsidRPr="002C5E01">
        <w:rPr>
          <w:sz w:val="24"/>
          <w:szCs w:val="24"/>
        </w:rPr>
        <w:t>, -</w:t>
      </w:r>
      <w:r w:rsidRPr="002C5E01">
        <w:rPr>
          <w:i/>
          <w:sz w:val="24"/>
          <w:szCs w:val="24"/>
        </w:rPr>
        <w:t>инична</w:t>
      </w:r>
      <w:r w:rsidRPr="002C5E01">
        <w:rPr>
          <w:sz w:val="24"/>
          <w:szCs w:val="24"/>
        </w:rPr>
        <w:t xml:space="preserve">; произношение твердого [н] перед мягкими [ф'] и [в']; произношение мягкого [н] перед </w:t>
      </w:r>
      <w:r w:rsidRPr="002C5E01">
        <w:rPr>
          <w:i/>
          <w:sz w:val="24"/>
          <w:szCs w:val="24"/>
        </w:rPr>
        <w:t>ч</w:t>
      </w:r>
      <w:r w:rsidRPr="002C5E01">
        <w:rPr>
          <w:sz w:val="24"/>
          <w:szCs w:val="24"/>
        </w:rPr>
        <w:t xml:space="preserve"> и </w:t>
      </w:r>
      <w:r w:rsidRPr="002C5E01">
        <w:rPr>
          <w:i/>
          <w:sz w:val="24"/>
          <w:szCs w:val="24"/>
        </w:rPr>
        <w:t>щ</w:t>
      </w:r>
      <w:r w:rsidRPr="002C5E01">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2C5E01" w:rsidRPr="002C5E01" w:rsidRDefault="002C5E01" w:rsidP="002C5E01">
      <w:pPr>
        <w:pStyle w:val="ConsPlusNormal"/>
        <w:ind w:firstLine="709"/>
        <w:jc w:val="both"/>
        <w:rPr>
          <w:sz w:val="24"/>
          <w:szCs w:val="24"/>
        </w:rPr>
      </w:pPr>
      <w:r w:rsidRPr="002C5E01">
        <w:rPr>
          <w:sz w:val="24"/>
          <w:szCs w:val="24"/>
        </w:rPr>
        <w:t>осознание смыслоразличительной роли ударения на примере омографов;</w:t>
      </w:r>
    </w:p>
    <w:p w:rsidR="002C5E01" w:rsidRPr="002C5E01" w:rsidRDefault="002C5E01" w:rsidP="002C5E01">
      <w:pPr>
        <w:pStyle w:val="ConsPlusNormal"/>
        <w:ind w:firstLine="709"/>
        <w:jc w:val="both"/>
        <w:rPr>
          <w:sz w:val="24"/>
          <w:szCs w:val="24"/>
        </w:rPr>
      </w:pPr>
      <w:r w:rsidRPr="002C5E01">
        <w:rPr>
          <w:sz w:val="24"/>
          <w:szCs w:val="24"/>
        </w:rPr>
        <w:t>различение произносительных различий в русском языке, обусловленных темпом речи и стилями речи;</w:t>
      </w:r>
    </w:p>
    <w:p w:rsidR="002C5E01" w:rsidRPr="002C5E01" w:rsidRDefault="002C5E01" w:rsidP="002C5E01">
      <w:pPr>
        <w:pStyle w:val="ConsPlusNormal"/>
        <w:ind w:firstLine="709"/>
        <w:jc w:val="both"/>
        <w:rPr>
          <w:sz w:val="24"/>
          <w:szCs w:val="24"/>
        </w:rPr>
      </w:pPr>
      <w:r w:rsidRPr="002C5E01">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2C5E01" w:rsidRPr="002C5E01" w:rsidRDefault="002C5E01" w:rsidP="002C5E01">
      <w:pPr>
        <w:pStyle w:val="ConsPlusNormal"/>
        <w:ind w:firstLine="709"/>
        <w:jc w:val="both"/>
        <w:rPr>
          <w:sz w:val="24"/>
          <w:szCs w:val="24"/>
        </w:rPr>
      </w:pPr>
      <w:r w:rsidRPr="002C5E01">
        <w:rPr>
          <w:sz w:val="24"/>
          <w:szCs w:val="24"/>
        </w:rPr>
        <w:t>употребление слов с учётом стилистических вариантов орфоэпической нормы;</w:t>
      </w:r>
    </w:p>
    <w:p w:rsidR="002C5E01" w:rsidRPr="002C5E01" w:rsidRDefault="002C5E01" w:rsidP="002C5E01">
      <w:pPr>
        <w:pStyle w:val="ConsPlusNormal"/>
        <w:ind w:firstLine="709"/>
        <w:jc w:val="both"/>
        <w:rPr>
          <w:sz w:val="24"/>
          <w:szCs w:val="24"/>
        </w:rPr>
      </w:pPr>
      <w:r w:rsidRPr="002C5E01">
        <w:rPr>
          <w:sz w:val="24"/>
          <w:szCs w:val="24"/>
        </w:rPr>
        <w:t>понимание активных процессов в области произношения и ударения;</w:t>
      </w:r>
    </w:p>
    <w:p w:rsidR="002C5E01" w:rsidRPr="002C5E01" w:rsidRDefault="002C5E01" w:rsidP="002C5E01">
      <w:pPr>
        <w:pStyle w:val="ConsPlusNormal"/>
        <w:ind w:firstLine="709"/>
        <w:jc w:val="both"/>
        <w:rPr>
          <w:sz w:val="24"/>
          <w:szCs w:val="24"/>
        </w:rPr>
      </w:pPr>
      <w:r w:rsidRPr="002C5E01">
        <w:rPr>
          <w:b/>
          <w:sz w:val="24"/>
          <w:szCs w:val="24"/>
        </w:rPr>
        <w:t xml:space="preserve">соблюдение основных лексических норм современного русского литературного языка: </w:t>
      </w:r>
      <w:r w:rsidRPr="002C5E01">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2C5E01" w:rsidRPr="002C5E01" w:rsidRDefault="002C5E01" w:rsidP="002C5E01">
      <w:pPr>
        <w:pStyle w:val="ConsPlusNormal"/>
        <w:ind w:firstLine="709"/>
        <w:jc w:val="both"/>
        <w:rPr>
          <w:sz w:val="24"/>
          <w:szCs w:val="24"/>
        </w:rPr>
      </w:pPr>
      <w:r w:rsidRPr="002C5E01">
        <w:rPr>
          <w:sz w:val="24"/>
          <w:szCs w:val="24"/>
        </w:rPr>
        <w:t xml:space="preserve">различение стилистических вариантов лексической нормы; </w:t>
      </w:r>
    </w:p>
    <w:p w:rsidR="002C5E01" w:rsidRPr="002C5E01" w:rsidRDefault="002C5E01" w:rsidP="002C5E01">
      <w:pPr>
        <w:pStyle w:val="ConsPlusNormal"/>
        <w:ind w:firstLine="709"/>
        <w:jc w:val="both"/>
        <w:rPr>
          <w:sz w:val="24"/>
          <w:szCs w:val="24"/>
        </w:rPr>
      </w:pPr>
      <w:r w:rsidRPr="002C5E01">
        <w:rPr>
          <w:sz w:val="24"/>
          <w:szCs w:val="24"/>
        </w:rPr>
        <w:t>употребление имён существительных, прилагательных, глаголов с учётом стилистических вариантов лексической нормы;</w:t>
      </w:r>
    </w:p>
    <w:p w:rsidR="002C5E01" w:rsidRPr="002C5E01" w:rsidRDefault="002C5E01" w:rsidP="002C5E01">
      <w:pPr>
        <w:pStyle w:val="ConsPlusNormal"/>
        <w:ind w:firstLine="709"/>
        <w:jc w:val="both"/>
        <w:rPr>
          <w:sz w:val="24"/>
          <w:szCs w:val="24"/>
        </w:rPr>
      </w:pPr>
      <w:r w:rsidRPr="002C5E01">
        <w:rPr>
          <w:sz w:val="24"/>
          <w:szCs w:val="24"/>
        </w:rPr>
        <w:t>употребление синонимов, антонимов‚ омонимов с учётом стилистических вариантов лексической нормы;</w:t>
      </w:r>
    </w:p>
    <w:p w:rsidR="002C5E01" w:rsidRPr="002C5E01" w:rsidRDefault="002C5E01" w:rsidP="002C5E01">
      <w:pPr>
        <w:pStyle w:val="ConsPlusNormal"/>
        <w:ind w:firstLine="709"/>
        <w:jc w:val="both"/>
        <w:rPr>
          <w:sz w:val="24"/>
          <w:szCs w:val="24"/>
        </w:rPr>
      </w:pPr>
      <w:r w:rsidRPr="002C5E01">
        <w:rPr>
          <w:sz w:val="24"/>
          <w:szCs w:val="24"/>
        </w:rPr>
        <w:t>различение типичных речевых ошибок;</w:t>
      </w:r>
    </w:p>
    <w:p w:rsidR="002C5E01" w:rsidRPr="002C5E01" w:rsidRDefault="002C5E01" w:rsidP="002C5E01">
      <w:pPr>
        <w:pStyle w:val="ConsPlusNormal"/>
        <w:ind w:firstLine="709"/>
        <w:jc w:val="both"/>
        <w:rPr>
          <w:sz w:val="24"/>
          <w:szCs w:val="24"/>
        </w:rPr>
      </w:pPr>
      <w:r w:rsidRPr="002C5E01">
        <w:rPr>
          <w:sz w:val="24"/>
          <w:szCs w:val="24"/>
        </w:rPr>
        <w:t>редактирование текста с целью исправления речевых ошибок;</w:t>
      </w:r>
    </w:p>
    <w:p w:rsidR="002C5E01" w:rsidRPr="002C5E01" w:rsidRDefault="002C5E01" w:rsidP="002C5E01">
      <w:pPr>
        <w:pStyle w:val="ConsPlusNormal"/>
        <w:ind w:firstLine="709"/>
        <w:jc w:val="both"/>
        <w:rPr>
          <w:b/>
          <w:sz w:val="24"/>
          <w:szCs w:val="24"/>
        </w:rPr>
      </w:pPr>
      <w:r w:rsidRPr="002C5E01">
        <w:rPr>
          <w:sz w:val="24"/>
          <w:szCs w:val="24"/>
        </w:rPr>
        <w:t>выявление и исправление речевых ошибок в устной речи;</w:t>
      </w:r>
    </w:p>
    <w:p w:rsidR="002C5E01" w:rsidRPr="002C5E01" w:rsidRDefault="002C5E01" w:rsidP="002C5E01">
      <w:pPr>
        <w:pStyle w:val="ConsPlusNormal"/>
        <w:ind w:firstLine="709"/>
        <w:jc w:val="both"/>
        <w:rPr>
          <w:sz w:val="24"/>
          <w:szCs w:val="24"/>
        </w:rPr>
      </w:pPr>
      <w:proofErr w:type="gramStart"/>
      <w:r w:rsidRPr="002C5E01">
        <w:rPr>
          <w:b/>
          <w:sz w:val="24"/>
          <w:szCs w:val="24"/>
        </w:rPr>
        <w:t xml:space="preserve">соблюдение основных грамматических норм современного русского литературного языка: </w:t>
      </w:r>
      <w:r w:rsidRPr="002C5E01">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2C5E01">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w:t>
      </w:r>
      <w:r w:rsidRPr="002C5E01">
        <w:rPr>
          <w:sz w:val="24"/>
          <w:szCs w:val="24"/>
        </w:rPr>
        <w:lastRenderedPageBreak/>
        <w:t xml:space="preserve">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2C5E01">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2C5E01">
        <w:rPr>
          <w:sz w:val="24"/>
          <w:szCs w:val="24"/>
        </w:rPr>
        <w:t xml:space="preserve"> построение словосочетаний по типу согласования; управление предлогов </w:t>
      </w:r>
      <w:proofErr w:type="gramStart"/>
      <w:r w:rsidRPr="002C5E01">
        <w:rPr>
          <w:i/>
          <w:sz w:val="24"/>
          <w:szCs w:val="24"/>
        </w:rPr>
        <w:t>благодаря</w:t>
      </w:r>
      <w:proofErr w:type="gramEnd"/>
      <w:r w:rsidRPr="002C5E01">
        <w:rPr>
          <w:i/>
          <w:sz w:val="24"/>
          <w:szCs w:val="24"/>
        </w:rPr>
        <w:t>, согласно, вопреки</w:t>
      </w:r>
      <w:r w:rsidRPr="002C5E01">
        <w:rPr>
          <w:sz w:val="24"/>
          <w:szCs w:val="24"/>
        </w:rPr>
        <w:t xml:space="preserve">; употребление предлогов </w:t>
      </w:r>
      <w:r w:rsidRPr="002C5E01">
        <w:rPr>
          <w:i/>
          <w:sz w:val="24"/>
          <w:szCs w:val="24"/>
        </w:rPr>
        <w:t>о</w:t>
      </w:r>
      <w:r w:rsidRPr="002C5E01">
        <w:rPr>
          <w:sz w:val="24"/>
          <w:szCs w:val="24"/>
        </w:rPr>
        <w:t xml:space="preserve">‚ </w:t>
      </w:r>
      <w:r w:rsidRPr="002C5E01">
        <w:rPr>
          <w:i/>
          <w:sz w:val="24"/>
          <w:szCs w:val="24"/>
        </w:rPr>
        <w:t>по</w:t>
      </w:r>
      <w:r w:rsidRPr="002C5E01">
        <w:rPr>
          <w:sz w:val="24"/>
          <w:szCs w:val="24"/>
        </w:rPr>
        <w:t xml:space="preserve">‚ </w:t>
      </w:r>
      <w:r w:rsidRPr="002C5E01">
        <w:rPr>
          <w:i/>
          <w:sz w:val="24"/>
          <w:szCs w:val="24"/>
        </w:rPr>
        <w:t>из</w:t>
      </w:r>
      <w:r w:rsidRPr="002C5E01">
        <w:rPr>
          <w:sz w:val="24"/>
          <w:szCs w:val="24"/>
        </w:rPr>
        <w:t xml:space="preserve">‚ </w:t>
      </w:r>
      <w:r w:rsidRPr="002C5E01">
        <w:rPr>
          <w:i/>
          <w:sz w:val="24"/>
          <w:szCs w:val="24"/>
        </w:rPr>
        <w:t>с</w:t>
      </w:r>
      <w:r w:rsidRPr="002C5E01">
        <w:rPr>
          <w:sz w:val="24"/>
          <w:szCs w:val="24"/>
        </w:rPr>
        <w:t xml:space="preserve"> в составе словосочетания‚ употребление предлога </w:t>
      </w:r>
      <w:r w:rsidRPr="002C5E01">
        <w:rPr>
          <w:i/>
          <w:sz w:val="24"/>
          <w:szCs w:val="24"/>
        </w:rPr>
        <w:t>по</w:t>
      </w:r>
      <w:r w:rsidRPr="002C5E01">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2C5E01" w:rsidRPr="002C5E01" w:rsidRDefault="002C5E01" w:rsidP="002C5E01">
      <w:pPr>
        <w:pStyle w:val="ConsPlusNormal"/>
        <w:ind w:firstLine="709"/>
        <w:jc w:val="both"/>
        <w:rPr>
          <w:sz w:val="24"/>
          <w:szCs w:val="24"/>
        </w:rPr>
      </w:pPr>
      <w:r w:rsidRPr="002C5E01">
        <w:rPr>
          <w:sz w:val="24"/>
          <w:szCs w:val="24"/>
        </w:rPr>
        <w:t>определение типичных грамматических ошибок в речи;</w:t>
      </w:r>
    </w:p>
    <w:p w:rsidR="002C5E01" w:rsidRPr="002C5E01" w:rsidRDefault="002C5E01" w:rsidP="002C5E01">
      <w:pPr>
        <w:pStyle w:val="ConsPlusNormal"/>
        <w:ind w:firstLine="709"/>
        <w:jc w:val="both"/>
        <w:rPr>
          <w:sz w:val="24"/>
          <w:szCs w:val="24"/>
        </w:rPr>
      </w:pPr>
      <w:r w:rsidRPr="002C5E01">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2C5E01">
        <w:rPr>
          <w:i/>
          <w:sz w:val="24"/>
          <w:szCs w:val="24"/>
        </w:rPr>
        <w:t>–а</w:t>
      </w:r>
      <w:proofErr w:type="gramEnd"/>
      <w:r w:rsidRPr="002C5E01">
        <w:rPr>
          <w:i/>
          <w:sz w:val="24"/>
          <w:szCs w:val="24"/>
        </w:rPr>
        <w:t>(-я)</w:t>
      </w:r>
      <w:r w:rsidRPr="002C5E01">
        <w:rPr>
          <w:sz w:val="24"/>
          <w:szCs w:val="24"/>
        </w:rPr>
        <w:t xml:space="preserve">, </w:t>
      </w:r>
      <w:r w:rsidRPr="002C5E01">
        <w:rPr>
          <w:i/>
          <w:sz w:val="24"/>
          <w:szCs w:val="24"/>
        </w:rPr>
        <w:t>-ы(и)</w:t>
      </w:r>
      <w:r w:rsidRPr="002C5E01">
        <w:rPr>
          <w:sz w:val="24"/>
          <w:szCs w:val="24"/>
        </w:rPr>
        <w:t>‚ различающихся по смыслу‚ литературных и разговорных форм глаголов‚ причастий‚ деепричастий‚ наречий;</w:t>
      </w:r>
    </w:p>
    <w:p w:rsidR="002C5E01" w:rsidRPr="002C5E01" w:rsidRDefault="002C5E01" w:rsidP="002C5E01">
      <w:pPr>
        <w:pStyle w:val="ConsPlusNormal"/>
        <w:ind w:firstLine="709"/>
        <w:jc w:val="both"/>
        <w:rPr>
          <w:sz w:val="24"/>
          <w:szCs w:val="24"/>
        </w:rPr>
      </w:pPr>
      <w:r w:rsidRPr="002C5E01">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2C5E01" w:rsidRPr="002C5E01" w:rsidRDefault="002C5E01" w:rsidP="002C5E01">
      <w:pPr>
        <w:pStyle w:val="ConsPlusNormal"/>
        <w:ind w:firstLine="709"/>
        <w:jc w:val="both"/>
        <w:rPr>
          <w:sz w:val="24"/>
          <w:szCs w:val="24"/>
        </w:rPr>
      </w:pPr>
      <w:r w:rsidRPr="002C5E01">
        <w:rPr>
          <w:sz w:val="24"/>
          <w:szCs w:val="24"/>
        </w:rPr>
        <w:t>правильное употребление имён существительных, прилагательных, глаголов с  учётом вариантов грамматической нормы;</w:t>
      </w:r>
    </w:p>
    <w:p w:rsidR="002C5E01" w:rsidRPr="002C5E01" w:rsidRDefault="002C5E01" w:rsidP="002C5E01">
      <w:pPr>
        <w:pStyle w:val="ConsPlusNormal"/>
        <w:ind w:firstLine="709"/>
        <w:jc w:val="both"/>
        <w:rPr>
          <w:sz w:val="24"/>
          <w:szCs w:val="24"/>
        </w:rPr>
      </w:pPr>
      <w:r w:rsidRPr="002C5E01">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2C5E01" w:rsidRPr="002C5E01" w:rsidRDefault="002C5E01" w:rsidP="002C5E01">
      <w:pPr>
        <w:pStyle w:val="ConsPlusNormal"/>
        <w:ind w:firstLine="709"/>
        <w:jc w:val="both"/>
        <w:rPr>
          <w:sz w:val="24"/>
          <w:szCs w:val="24"/>
        </w:rPr>
      </w:pPr>
      <w:r w:rsidRPr="002C5E01">
        <w:rPr>
          <w:sz w:val="24"/>
          <w:szCs w:val="24"/>
        </w:rPr>
        <w:t>выявление и исправление грамматических ошибок в устной речи;</w:t>
      </w:r>
    </w:p>
    <w:p w:rsidR="002C5E01" w:rsidRPr="002C5E01" w:rsidRDefault="002C5E01" w:rsidP="002C5E01">
      <w:pPr>
        <w:pStyle w:val="ConsPlusNormal"/>
        <w:ind w:firstLine="709"/>
        <w:jc w:val="both"/>
        <w:rPr>
          <w:sz w:val="24"/>
          <w:szCs w:val="24"/>
        </w:rPr>
      </w:pPr>
      <w:r w:rsidRPr="002C5E01">
        <w:rPr>
          <w:b/>
          <w:sz w:val="24"/>
          <w:szCs w:val="24"/>
        </w:rPr>
        <w:t xml:space="preserve">соблюдение основных норм русского речевого этикета: </w:t>
      </w:r>
      <w:r w:rsidRPr="002C5E01">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2C5E01" w:rsidRPr="002C5E01" w:rsidRDefault="002C5E01" w:rsidP="002C5E01">
      <w:pPr>
        <w:pStyle w:val="ConsPlusNormal"/>
        <w:ind w:firstLine="709"/>
        <w:jc w:val="both"/>
        <w:rPr>
          <w:sz w:val="24"/>
          <w:szCs w:val="24"/>
        </w:rPr>
      </w:pPr>
      <w:r w:rsidRPr="002C5E01">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2C5E01" w:rsidRPr="002C5E01" w:rsidRDefault="002C5E01" w:rsidP="002C5E01">
      <w:pPr>
        <w:pStyle w:val="ConsPlusNormal"/>
        <w:ind w:firstLine="709"/>
        <w:jc w:val="both"/>
        <w:rPr>
          <w:sz w:val="24"/>
          <w:szCs w:val="24"/>
        </w:rPr>
      </w:pPr>
      <w:r w:rsidRPr="002C5E01">
        <w:rPr>
          <w:sz w:val="24"/>
          <w:szCs w:val="24"/>
        </w:rPr>
        <w:t>соблюдение русской этикетной вербальной и невербальной манеры общения;</w:t>
      </w:r>
    </w:p>
    <w:p w:rsidR="002C5E01" w:rsidRPr="002C5E01" w:rsidRDefault="002C5E01" w:rsidP="002C5E01">
      <w:pPr>
        <w:pStyle w:val="ConsPlusNormal"/>
        <w:ind w:firstLine="709"/>
        <w:jc w:val="both"/>
        <w:rPr>
          <w:sz w:val="24"/>
          <w:szCs w:val="24"/>
        </w:rPr>
      </w:pPr>
      <w:r w:rsidRPr="002C5E01">
        <w:rPr>
          <w:sz w:val="24"/>
          <w:szCs w:val="24"/>
        </w:rPr>
        <w:t>использование в общении этикетных речевых тактик и приёмов‚ помогающих противостоять речевой агрессии;</w:t>
      </w:r>
    </w:p>
    <w:p w:rsidR="002C5E01" w:rsidRPr="002C5E01" w:rsidRDefault="002C5E01" w:rsidP="002C5E01">
      <w:pPr>
        <w:pStyle w:val="ConsPlusNormal"/>
        <w:ind w:firstLine="709"/>
        <w:jc w:val="both"/>
        <w:rPr>
          <w:sz w:val="24"/>
          <w:szCs w:val="24"/>
        </w:rPr>
      </w:pPr>
      <w:r w:rsidRPr="002C5E01">
        <w:rPr>
          <w:sz w:val="24"/>
          <w:szCs w:val="24"/>
        </w:rPr>
        <w:t>использование при общении в электронной среде этики и русского речевого этикета;</w:t>
      </w:r>
    </w:p>
    <w:p w:rsidR="002C5E01" w:rsidRPr="002C5E01" w:rsidRDefault="002C5E01" w:rsidP="002C5E01">
      <w:pPr>
        <w:pStyle w:val="ConsPlusNormal"/>
        <w:ind w:firstLine="709"/>
        <w:jc w:val="both"/>
        <w:rPr>
          <w:sz w:val="24"/>
          <w:szCs w:val="24"/>
        </w:rPr>
      </w:pPr>
      <w:r w:rsidRPr="002C5E01">
        <w:rPr>
          <w:sz w:val="24"/>
          <w:szCs w:val="24"/>
        </w:rPr>
        <w:t>соблюдение норм русского этикетного речевого поведения в ситуациях делового общения;</w:t>
      </w:r>
    </w:p>
    <w:p w:rsidR="002C5E01" w:rsidRPr="002C5E01" w:rsidRDefault="002C5E01" w:rsidP="002C5E01">
      <w:pPr>
        <w:pStyle w:val="ConsPlusNormal"/>
        <w:ind w:firstLine="709"/>
        <w:jc w:val="both"/>
        <w:rPr>
          <w:sz w:val="24"/>
          <w:szCs w:val="24"/>
        </w:rPr>
      </w:pPr>
      <w:r w:rsidRPr="002C5E01">
        <w:rPr>
          <w:sz w:val="24"/>
          <w:szCs w:val="24"/>
        </w:rPr>
        <w:t>понимание активных процессов в русском речевом этикете;</w:t>
      </w:r>
    </w:p>
    <w:p w:rsidR="002C5E01" w:rsidRPr="002C5E01" w:rsidRDefault="002C5E01" w:rsidP="002C5E01">
      <w:pPr>
        <w:pStyle w:val="ConsPlusNormal"/>
        <w:ind w:firstLine="709"/>
        <w:jc w:val="both"/>
        <w:rPr>
          <w:sz w:val="24"/>
          <w:szCs w:val="24"/>
        </w:rPr>
      </w:pPr>
      <w:r w:rsidRPr="002C5E01">
        <w:rPr>
          <w:b/>
          <w:sz w:val="24"/>
          <w:szCs w:val="24"/>
        </w:rPr>
        <w:t xml:space="preserve">соблюдение основных орфографических норм современного русского литературного языка </w:t>
      </w:r>
      <w:r w:rsidRPr="002C5E01">
        <w:rPr>
          <w:sz w:val="24"/>
          <w:szCs w:val="24"/>
        </w:rPr>
        <w:t>(в рамках изученного в основном курсе);</w:t>
      </w:r>
    </w:p>
    <w:p w:rsidR="002C5E01" w:rsidRPr="002C5E01" w:rsidRDefault="002C5E01" w:rsidP="002C5E01">
      <w:pPr>
        <w:pStyle w:val="ConsPlusNormal"/>
        <w:ind w:firstLine="709"/>
        <w:jc w:val="both"/>
        <w:rPr>
          <w:sz w:val="24"/>
          <w:szCs w:val="24"/>
        </w:rPr>
      </w:pPr>
      <w:r w:rsidRPr="002C5E01">
        <w:rPr>
          <w:b/>
          <w:sz w:val="24"/>
          <w:szCs w:val="24"/>
        </w:rPr>
        <w:t xml:space="preserve">соблюдение основных пунктуационных норм современного русского литературного языки </w:t>
      </w:r>
      <w:r w:rsidRPr="002C5E01">
        <w:rPr>
          <w:sz w:val="24"/>
          <w:szCs w:val="24"/>
        </w:rPr>
        <w:t>(в рамках изученного в основном курсе);</w:t>
      </w:r>
    </w:p>
    <w:p w:rsidR="002C5E01" w:rsidRPr="002C5E01" w:rsidRDefault="002C5E01" w:rsidP="002C5E01">
      <w:pPr>
        <w:pStyle w:val="ConsPlusNormal"/>
        <w:ind w:firstLine="709"/>
        <w:jc w:val="both"/>
        <w:rPr>
          <w:sz w:val="24"/>
          <w:szCs w:val="24"/>
        </w:rPr>
      </w:pPr>
      <w:r w:rsidRPr="002C5E01">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2C5E01" w:rsidRPr="002C5E01" w:rsidRDefault="002C5E01" w:rsidP="002C5E01">
      <w:pPr>
        <w:pStyle w:val="ConsPlusNormal"/>
        <w:ind w:firstLine="709"/>
        <w:jc w:val="both"/>
        <w:rPr>
          <w:sz w:val="24"/>
          <w:szCs w:val="24"/>
        </w:rPr>
      </w:pPr>
      <w:r w:rsidRPr="002C5E01">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2C5E01" w:rsidRPr="002C5E01" w:rsidRDefault="002C5E01" w:rsidP="002C5E01">
      <w:pPr>
        <w:pStyle w:val="ConsPlusNormal"/>
        <w:ind w:firstLine="709"/>
        <w:jc w:val="both"/>
        <w:rPr>
          <w:sz w:val="24"/>
          <w:szCs w:val="24"/>
        </w:rPr>
      </w:pPr>
      <w:r w:rsidRPr="002C5E01">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2C5E01" w:rsidRPr="002C5E01" w:rsidRDefault="002C5E01" w:rsidP="002C5E01">
      <w:pPr>
        <w:pStyle w:val="ConsPlusNormal"/>
        <w:ind w:firstLine="709"/>
        <w:jc w:val="both"/>
        <w:rPr>
          <w:sz w:val="24"/>
          <w:szCs w:val="24"/>
        </w:rPr>
      </w:pPr>
      <w:r w:rsidRPr="002C5E01">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2C5E01" w:rsidRPr="002C5E01" w:rsidRDefault="002C5E01" w:rsidP="002C5E01">
      <w:pPr>
        <w:pStyle w:val="ConsPlusNormal"/>
        <w:ind w:firstLine="709"/>
        <w:jc w:val="both"/>
        <w:rPr>
          <w:sz w:val="24"/>
          <w:szCs w:val="24"/>
        </w:rPr>
      </w:pPr>
      <w:r w:rsidRPr="002C5E01">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2C5E01" w:rsidRPr="002C5E01" w:rsidRDefault="002C5E01" w:rsidP="002C5E01">
      <w:pPr>
        <w:pStyle w:val="ConsPlusNormal"/>
        <w:ind w:firstLine="709"/>
        <w:jc w:val="both"/>
        <w:rPr>
          <w:b/>
          <w:sz w:val="24"/>
          <w:szCs w:val="24"/>
        </w:rPr>
      </w:pPr>
      <w:r w:rsidRPr="002C5E01">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2C5E01" w:rsidRPr="002C5E01" w:rsidRDefault="002C5E01" w:rsidP="002C5E01">
      <w:pPr>
        <w:pStyle w:val="ConsPlusNormal"/>
        <w:ind w:firstLine="709"/>
        <w:jc w:val="both"/>
        <w:rPr>
          <w:sz w:val="24"/>
          <w:szCs w:val="24"/>
        </w:rPr>
      </w:pPr>
      <w:r w:rsidRPr="002C5E01">
        <w:rPr>
          <w:sz w:val="24"/>
          <w:szCs w:val="24"/>
        </w:rPr>
        <w:t xml:space="preserve">владение различными видами слушания (детальным, выборочным‚ ознакомительным, </w:t>
      </w:r>
      <w:r w:rsidRPr="002C5E01">
        <w:rPr>
          <w:sz w:val="24"/>
          <w:szCs w:val="24"/>
        </w:rPr>
        <w:lastRenderedPageBreak/>
        <w:t>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2C5E01" w:rsidRPr="002C5E01" w:rsidRDefault="002C5E01" w:rsidP="002C5E01">
      <w:pPr>
        <w:pStyle w:val="ConsPlusNormal"/>
        <w:ind w:firstLine="709"/>
        <w:jc w:val="both"/>
        <w:rPr>
          <w:rFonts w:eastAsia="Calibri"/>
          <w:sz w:val="24"/>
          <w:szCs w:val="24"/>
        </w:rPr>
      </w:pPr>
      <w:r w:rsidRPr="002C5E01">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2C5E01" w:rsidRPr="002C5E01" w:rsidRDefault="002C5E01" w:rsidP="002C5E01">
      <w:pPr>
        <w:pStyle w:val="ConsPlusNormal"/>
        <w:ind w:firstLine="709"/>
        <w:jc w:val="both"/>
        <w:rPr>
          <w:sz w:val="24"/>
          <w:szCs w:val="24"/>
        </w:rPr>
      </w:pPr>
      <w:r w:rsidRPr="002C5E01">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2C5E01">
        <w:rPr>
          <w:sz w:val="24"/>
          <w:szCs w:val="24"/>
        </w:rPr>
        <w:t>второстепенных</w:t>
      </w:r>
      <w:proofErr w:type="gramEnd"/>
      <w:r w:rsidRPr="002C5E01">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2C5E01" w:rsidRPr="002C5E01" w:rsidRDefault="002C5E01" w:rsidP="002C5E01">
      <w:pPr>
        <w:pStyle w:val="ConsPlusNormal"/>
        <w:ind w:firstLine="709"/>
        <w:jc w:val="both"/>
        <w:rPr>
          <w:sz w:val="24"/>
          <w:szCs w:val="24"/>
        </w:rPr>
      </w:pPr>
      <w:r w:rsidRPr="002C5E01">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2C5E01" w:rsidRPr="002C5E01" w:rsidRDefault="002C5E01" w:rsidP="002C5E01">
      <w:pPr>
        <w:pStyle w:val="ConsPlusNormal"/>
        <w:ind w:firstLine="709"/>
        <w:jc w:val="both"/>
        <w:rPr>
          <w:sz w:val="24"/>
          <w:szCs w:val="24"/>
        </w:rPr>
      </w:pPr>
      <w:r w:rsidRPr="002C5E01">
        <w:rPr>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2C5E01" w:rsidRPr="002C5E01" w:rsidRDefault="002C5E01" w:rsidP="002C5E01">
      <w:pPr>
        <w:pStyle w:val="ConsPlusNormal"/>
        <w:ind w:firstLine="709"/>
        <w:jc w:val="both"/>
        <w:rPr>
          <w:sz w:val="24"/>
          <w:szCs w:val="24"/>
        </w:rPr>
      </w:pPr>
      <w:r w:rsidRPr="002C5E01">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2C5E01" w:rsidRPr="002C5E01" w:rsidRDefault="002C5E01" w:rsidP="002C5E01">
      <w:pPr>
        <w:pStyle w:val="ConsPlusNormal"/>
        <w:ind w:firstLine="709"/>
        <w:jc w:val="both"/>
        <w:rPr>
          <w:sz w:val="24"/>
          <w:szCs w:val="24"/>
        </w:rPr>
      </w:pPr>
      <w:r w:rsidRPr="002C5E01">
        <w:rPr>
          <w:sz w:val="24"/>
          <w:szCs w:val="24"/>
        </w:rPr>
        <w:t>владение правилами информационной безопасности при общении в социальных сетях;</w:t>
      </w:r>
    </w:p>
    <w:p w:rsidR="002C5E01" w:rsidRPr="002C5E01" w:rsidRDefault="002C5E01" w:rsidP="002C5E01">
      <w:pPr>
        <w:pStyle w:val="ConsPlusNormal"/>
        <w:ind w:firstLine="709"/>
        <w:jc w:val="both"/>
        <w:rPr>
          <w:sz w:val="24"/>
          <w:szCs w:val="24"/>
        </w:rPr>
      </w:pPr>
      <w:proofErr w:type="gramStart"/>
      <w:r w:rsidRPr="002C5E01">
        <w:rPr>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2C5E01" w:rsidRPr="002C5E01" w:rsidRDefault="002C5E01" w:rsidP="002C5E01">
      <w:pPr>
        <w:pStyle w:val="ConsPlusNormal"/>
        <w:ind w:firstLine="709"/>
        <w:jc w:val="both"/>
        <w:rPr>
          <w:sz w:val="24"/>
          <w:szCs w:val="24"/>
        </w:rPr>
      </w:pPr>
      <w:r w:rsidRPr="002C5E01">
        <w:rPr>
          <w:sz w:val="24"/>
          <w:szCs w:val="24"/>
        </w:rPr>
        <w:t>участие в беседе, споре, владение правилами корректного речевого поведения в споре;</w:t>
      </w:r>
    </w:p>
    <w:p w:rsidR="002C5E01" w:rsidRPr="002C5E01" w:rsidRDefault="002C5E01" w:rsidP="002C5E01">
      <w:pPr>
        <w:pStyle w:val="ConsPlusNormal"/>
        <w:ind w:firstLine="709"/>
        <w:jc w:val="both"/>
        <w:rPr>
          <w:sz w:val="24"/>
          <w:szCs w:val="24"/>
        </w:rPr>
      </w:pPr>
      <w:r w:rsidRPr="002C5E01">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2C5E01" w:rsidRPr="002C5E01" w:rsidRDefault="002C5E01" w:rsidP="002C5E01">
      <w:pPr>
        <w:pStyle w:val="ConsPlusNormal"/>
        <w:ind w:firstLine="709"/>
        <w:jc w:val="both"/>
        <w:rPr>
          <w:sz w:val="24"/>
          <w:szCs w:val="24"/>
        </w:rPr>
      </w:pPr>
      <w:r w:rsidRPr="002C5E01">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2C5E01" w:rsidRPr="002C5E01" w:rsidRDefault="002C5E01" w:rsidP="002C5E01">
      <w:pPr>
        <w:pStyle w:val="ConsPlusNormal"/>
        <w:ind w:firstLine="709"/>
        <w:jc w:val="both"/>
        <w:rPr>
          <w:sz w:val="24"/>
          <w:szCs w:val="24"/>
        </w:rPr>
      </w:pPr>
      <w:r w:rsidRPr="002C5E01">
        <w:rPr>
          <w:sz w:val="24"/>
          <w:szCs w:val="24"/>
        </w:rPr>
        <w:t xml:space="preserve">создание устных и письменных текстов описательного типа: определение, дефиниция, собственно описание, пояснение; </w:t>
      </w:r>
    </w:p>
    <w:p w:rsidR="002C5E01" w:rsidRPr="002C5E01" w:rsidRDefault="002C5E01" w:rsidP="002C5E01">
      <w:pPr>
        <w:pStyle w:val="ConsPlusNormal"/>
        <w:ind w:firstLine="709"/>
        <w:jc w:val="both"/>
        <w:rPr>
          <w:sz w:val="24"/>
          <w:szCs w:val="24"/>
        </w:rPr>
      </w:pPr>
      <w:r w:rsidRPr="002C5E01">
        <w:rPr>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2C5E01" w:rsidRPr="002C5E01" w:rsidRDefault="002C5E01" w:rsidP="002C5E01">
      <w:pPr>
        <w:pStyle w:val="ConsPlusNormal"/>
        <w:ind w:firstLine="709"/>
        <w:jc w:val="both"/>
        <w:rPr>
          <w:sz w:val="24"/>
          <w:szCs w:val="24"/>
        </w:rPr>
      </w:pPr>
      <w:r w:rsidRPr="002C5E01">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2C5E01" w:rsidRPr="002C5E01" w:rsidRDefault="002C5E01" w:rsidP="002C5E01">
      <w:pPr>
        <w:pStyle w:val="ConsPlusNormal"/>
        <w:ind w:firstLine="709"/>
        <w:jc w:val="both"/>
        <w:rPr>
          <w:sz w:val="24"/>
          <w:szCs w:val="24"/>
        </w:rPr>
      </w:pPr>
      <w:r w:rsidRPr="002C5E01">
        <w:rPr>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2C5E01" w:rsidRPr="002C5E01" w:rsidRDefault="002C5E01" w:rsidP="002C5E01">
      <w:pPr>
        <w:pStyle w:val="ConsPlusNormal"/>
        <w:ind w:firstLine="709"/>
        <w:jc w:val="both"/>
        <w:rPr>
          <w:sz w:val="24"/>
          <w:szCs w:val="24"/>
        </w:rPr>
      </w:pPr>
      <w:r w:rsidRPr="002C5E01">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2C5E01" w:rsidRPr="002C5E01" w:rsidRDefault="002C5E01" w:rsidP="002C5E01">
      <w:pPr>
        <w:pStyle w:val="ConsPlusNormal"/>
        <w:ind w:firstLine="709"/>
        <w:jc w:val="both"/>
        <w:rPr>
          <w:sz w:val="24"/>
          <w:szCs w:val="24"/>
        </w:rPr>
      </w:pPr>
      <w:r w:rsidRPr="002C5E01">
        <w:rPr>
          <w:sz w:val="24"/>
          <w:szCs w:val="24"/>
        </w:rPr>
        <w:t>создание объявлений (в устной и письменной форме); деловых писем;</w:t>
      </w:r>
    </w:p>
    <w:p w:rsidR="002C5E01" w:rsidRPr="002C5E01" w:rsidRDefault="002C5E01" w:rsidP="002C5E01">
      <w:pPr>
        <w:pStyle w:val="ConsPlusNormal"/>
        <w:ind w:firstLine="709"/>
        <w:jc w:val="both"/>
        <w:rPr>
          <w:sz w:val="24"/>
          <w:szCs w:val="24"/>
        </w:rPr>
      </w:pPr>
      <w:r w:rsidRPr="002C5E01">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2C5E01" w:rsidRPr="002C5E01" w:rsidRDefault="002C5E01" w:rsidP="002C5E01">
      <w:pPr>
        <w:pStyle w:val="ConsPlusNormal"/>
        <w:ind w:firstLine="709"/>
        <w:jc w:val="both"/>
        <w:rPr>
          <w:sz w:val="24"/>
          <w:szCs w:val="24"/>
        </w:rPr>
      </w:pPr>
      <w:r w:rsidRPr="002C5E01">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02815" w:rsidRDefault="00902815" w:rsidP="00902815">
      <w:pPr>
        <w:pStyle w:val="1"/>
        <w:tabs>
          <w:tab w:val="left" w:pos="1648"/>
        </w:tabs>
        <w:spacing w:before="0"/>
        <w:ind w:left="0" w:right="0"/>
        <w:rPr>
          <w:highlight w:val="yellow"/>
          <w:lang w:val="ru-RU"/>
        </w:rPr>
      </w:pPr>
    </w:p>
    <w:p w:rsidR="00902815" w:rsidRPr="00540FAD" w:rsidRDefault="00902815" w:rsidP="005C6099">
      <w:pPr>
        <w:pStyle w:val="1"/>
        <w:numPr>
          <w:ilvl w:val="3"/>
          <w:numId w:val="61"/>
        </w:numPr>
        <w:tabs>
          <w:tab w:val="left" w:pos="1648"/>
        </w:tabs>
        <w:spacing w:before="0"/>
        <w:ind w:left="0" w:right="0" w:firstLine="706"/>
        <w:rPr>
          <w:lang w:val="ru-RU"/>
        </w:rPr>
      </w:pPr>
      <w:r w:rsidRPr="00540FAD">
        <w:rPr>
          <w:lang w:val="ru-RU"/>
        </w:rPr>
        <w:t>Литература на родном (русском) языке</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b/>
          <w:bCs/>
          <w:i/>
          <w:iCs/>
          <w:color w:val="000000"/>
          <w:u w:val="single"/>
        </w:rPr>
        <w:t>Личностные результаты обучения: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понимание важности процесса обучения;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мотивацию школьников к процессу изучения родной литературы как одного из учебных предметов, необходимых для самопознания, своего дальнейшего развития и успешного обучения;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lastRenderedPageBreak/>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уважение к литературе народов многонациональной России;</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в процессе чтения нравственно развитую личность, любящую семью, свою Родину, обладающую высокой культурой общения;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совершенствовать ценностно-смысловые представления о человеке в мире и процессе чтения;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потребности в самопознании и самосовершенствовании в процессе чтения и характеристики (анализа) текста;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в процессе чтения основы гражданской идентичности;</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эстетические чувства и художественный вкус на основе знакомства с отечественной и мировой литературой;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и углублять восприятие литературы как особого вида искусства, умение соотносить его с другими видами искусства.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b/>
          <w:bCs/>
          <w:i/>
          <w:iCs/>
          <w:color w:val="000000"/>
          <w:u w:val="single"/>
        </w:rPr>
        <w:t>Метапредметные результаты обучения: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умения понимать причины успеха/неуспеха учебной деятельности и способности конструктивно действовать даже в ситуации неуспеха;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умение осваивать разнообразные формы познавательной и личностной рефлексии;</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proofErr w:type="gramStart"/>
      <w:r>
        <w:rPr>
          <w:color w:val="000000"/>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задачами коммуникации и составлять тексты в устной и письменной формах;</w:t>
      </w:r>
      <w:proofErr w:type="gramEnd"/>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совершенствовать владение логическими действиями сравнения (персонажей, групп персонажей, двух или нескольких произведений), умения устанавливать аналогии и причинно-следственные связи, строить рассуждения в процессе характеристики текста;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сою; излагать сове мнение и аргументировать свою точку зрения и оценку событий при чтении и обсуждении художественных произведений;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готовность конструктивно разрешать конфликты посредством учета интересов сторон и сотрудничества;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интерес к исследовательской и проектной деятельности в процессе изучения курса, в том числе для реализации притязаний и потребностей.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b/>
          <w:bCs/>
          <w:i/>
          <w:iCs/>
          <w:color w:val="000000"/>
          <w:u w:val="single"/>
        </w:rPr>
        <w:lastRenderedPageBreak/>
        <w:t>Предметные результаты обучения:</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воспитывать творческую личность путем приобщения к литературе как искусству слова;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способствовать совершенствованию читательского опыта;</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совершенствовать мотивации к систематическому, системному, инициативному, в том числе досуговому, чтению;</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интерес к творчеству;</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умение характеризовать художественные и научно-популярные тексты;</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развивать навыки анализа текстов различных стилей и жанров в соответствии с целями и задачами на уроках литературы различных типов;</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xml:space="preserve">- развивать умения пользоваться монологической, диалогической, устной и письменной речью; составлять отзыв о </w:t>
      </w:r>
      <w:proofErr w:type="gramStart"/>
      <w:r>
        <w:rPr>
          <w:color w:val="000000"/>
        </w:rPr>
        <w:t>прочитанном</w:t>
      </w:r>
      <w:proofErr w:type="gramEnd"/>
      <w:r>
        <w:rPr>
          <w:color w:val="000000"/>
        </w:rPr>
        <w:t>, краткую аннотацию о книге; создавать творческие работы различных типов и жанров;</w:t>
      </w:r>
    </w:p>
    <w:p w:rsidR="00540FAD" w:rsidRDefault="00540FAD" w:rsidP="00540FAD">
      <w:pPr>
        <w:pStyle w:val="ab"/>
        <w:shd w:val="clear" w:color="auto" w:fill="FFFFFF"/>
        <w:spacing w:before="0" w:beforeAutospacing="0" w:after="0" w:afterAutospacing="0"/>
        <w:rPr>
          <w:rFonts w:ascii="Arial" w:hAnsi="Arial" w:cs="Arial"/>
          <w:color w:val="000000"/>
          <w:sz w:val="21"/>
          <w:szCs w:val="21"/>
        </w:rPr>
      </w:pPr>
      <w:r>
        <w:rPr>
          <w:color w:val="000000"/>
        </w:rPr>
        <w:t>- формировать умения по применению литературоведческих понятий для характеристики (анализа) текста или нескольких произведений.</w:t>
      </w:r>
    </w:p>
    <w:p w:rsidR="00540FAD" w:rsidRDefault="00540FAD" w:rsidP="00902815">
      <w:pPr>
        <w:pStyle w:val="1"/>
        <w:tabs>
          <w:tab w:val="left" w:pos="1648"/>
        </w:tabs>
        <w:spacing w:before="0"/>
        <w:ind w:left="0" w:right="0"/>
        <w:rPr>
          <w:highlight w:val="yellow"/>
          <w:lang w:val="ru-RU"/>
        </w:rPr>
      </w:pPr>
    </w:p>
    <w:p w:rsidR="00890171" w:rsidRPr="00902815" w:rsidRDefault="00F642EA" w:rsidP="005C6099">
      <w:pPr>
        <w:pStyle w:val="1"/>
        <w:numPr>
          <w:ilvl w:val="3"/>
          <w:numId w:val="61"/>
        </w:numPr>
        <w:tabs>
          <w:tab w:val="left" w:pos="1648"/>
        </w:tabs>
        <w:spacing w:before="0"/>
        <w:ind w:left="0" w:right="0" w:firstLine="706"/>
        <w:rPr>
          <w:lang w:val="ru-RU"/>
        </w:rPr>
      </w:pPr>
      <w:r w:rsidRPr="00902815">
        <w:rPr>
          <w:lang w:val="ru-RU"/>
        </w:rPr>
        <w:t>Иностранный язык</w:t>
      </w:r>
      <w:proofErr w:type="gramStart"/>
      <w:r w:rsidRPr="00902815">
        <w:rPr>
          <w:lang w:val="ru-RU"/>
        </w:rPr>
        <w:t>.</w:t>
      </w:r>
      <w:proofErr w:type="gramEnd"/>
      <w:r w:rsidR="00902815">
        <w:rPr>
          <w:lang w:val="ru-RU"/>
        </w:rPr>
        <w:t xml:space="preserve"> </w:t>
      </w:r>
      <w:r w:rsidRPr="00902815">
        <w:rPr>
          <w:spacing w:val="-4"/>
          <w:lang w:val="ru-RU"/>
        </w:rPr>
        <w:t>(</w:t>
      </w:r>
      <w:proofErr w:type="gramStart"/>
      <w:r w:rsidR="00C80CD2" w:rsidRPr="00902815">
        <w:rPr>
          <w:lang w:val="ru-RU"/>
        </w:rPr>
        <w:t>а</w:t>
      </w:r>
      <w:proofErr w:type="gramEnd"/>
      <w:r w:rsidR="00C80CD2" w:rsidRPr="00902815">
        <w:rPr>
          <w:lang w:val="ru-RU"/>
        </w:rPr>
        <w:t>нглийский язык</w:t>
      </w:r>
      <w:r w:rsidRPr="00902815">
        <w:rPr>
          <w:lang w:val="ru-RU"/>
        </w:rPr>
        <w:t>)</w:t>
      </w:r>
    </w:p>
    <w:p w:rsidR="00890171" w:rsidRPr="00902815" w:rsidRDefault="00F642EA" w:rsidP="005C6099">
      <w:pPr>
        <w:rPr>
          <w:b/>
          <w:sz w:val="24"/>
          <w:szCs w:val="24"/>
          <w:lang w:val="ru-RU"/>
        </w:rPr>
      </w:pPr>
      <w:r w:rsidRPr="00902815">
        <w:rPr>
          <w:b/>
          <w:sz w:val="24"/>
          <w:szCs w:val="24"/>
          <w:lang w:val="ru-RU"/>
        </w:rPr>
        <w:t>Коммуникативные умения Говорение. Диалогическая речь</w:t>
      </w:r>
    </w:p>
    <w:p w:rsidR="00890171" w:rsidRPr="00902815" w:rsidRDefault="00F642EA" w:rsidP="005C6099">
      <w:pPr>
        <w:pStyle w:val="a3"/>
        <w:spacing w:before="0"/>
        <w:ind w:left="0" w:firstLine="721"/>
        <w:jc w:val="both"/>
        <w:rPr>
          <w:lang w:val="ru-RU"/>
        </w:rPr>
      </w:pPr>
      <w:r w:rsidRPr="00902815">
        <w:rPr>
          <w:i/>
          <w:lang w:val="ru-RU"/>
        </w:rPr>
        <w:t xml:space="preserve">Выпускник научится </w:t>
      </w:r>
      <w:r w:rsidRPr="00902815">
        <w:rPr>
          <w:lang w:val="ru-RU"/>
        </w:rPr>
        <w:t xml:space="preserve">вести комбинированный </w:t>
      </w:r>
      <w:r w:rsidRPr="00902815">
        <w:rPr>
          <w:spacing w:val="-3"/>
          <w:lang w:val="ru-RU"/>
        </w:rPr>
        <w:t xml:space="preserve">диалог </w:t>
      </w:r>
      <w:r w:rsidRPr="00902815">
        <w:rPr>
          <w:lang w:val="ru-RU"/>
        </w:rPr>
        <w:t xml:space="preserve">в стандартных ситуациях неофициального общения, соблюдая нормы речевого этикета, принятые в стране </w:t>
      </w:r>
      <w:r w:rsidRPr="00902815">
        <w:rPr>
          <w:spacing w:val="-4"/>
          <w:lang w:val="ru-RU"/>
        </w:rPr>
        <w:t>изучаемого  языка.</w:t>
      </w:r>
    </w:p>
    <w:p w:rsidR="00890171" w:rsidRPr="005C6099" w:rsidRDefault="00F642EA" w:rsidP="005C6099">
      <w:pPr>
        <w:rPr>
          <w:sz w:val="24"/>
          <w:szCs w:val="24"/>
          <w:lang w:val="ru-RU"/>
        </w:rPr>
      </w:pPr>
      <w:r w:rsidRPr="00902815">
        <w:rPr>
          <w:i/>
          <w:sz w:val="24"/>
          <w:szCs w:val="24"/>
          <w:lang w:val="ru-RU"/>
        </w:rPr>
        <w:t>Выпускник получит</w:t>
      </w:r>
      <w:r w:rsidRPr="005C6099">
        <w:rPr>
          <w:i/>
          <w:sz w:val="24"/>
          <w:szCs w:val="24"/>
          <w:lang w:val="ru-RU"/>
        </w:rPr>
        <w:t xml:space="preserve"> возможность научиться </w:t>
      </w:r>
      <w:r w:rsidRPr="005C6099">
        <w:rPr>
          <w:sz w:val="24"/>
          <w:szCs w:val="24"/>
          <w:lang w:val="ru-RU"/>
        </w:rPr>
        <w:t>брать и давать интервью.</w:t>
      </w:r>
    </w:p>
    <w:p w:rsidR="00890171" w:rsidRPr="005C6099" w:rsidRDefault="00F642EA" w:rsidP="005C6099">
      <w:pPr>
        <w:pStyle w:val="1"/>
        <w:spacing w:before="0"/>
        <w:ind w:left="0" w:right="0"/>
        <w:rPr>
          <w:lang w:val="ru-RU"/>
        </w:rPr>
      </w:pPr>
      <w:r w:rsidRPr="005C6099">
        <w:rPr>
          <w:lang w:val="ru-RU"/>
        </w:rPr>
        <w:t>Говорение. Монологическая речь</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3"/>
        </w:numPr>
        <w:tabs>
          <w:tab w:val="left" w:pos="973"/>
        </w:tabs>
        <w:spacing w:before="0"/>
        <w:ind w:left="0" w:firstLine="706"/>
        <w:jc w:val="both"/>
        <w:rPr>
          <w:sz w:val="24"/>
          <w:szCs w:val="24"/>
          <w:lang w:val="ru-RU"/>
        </w:rPr>
      </w:pPr>
      <w:r w:rsidRPr="005C6099">
        <w:rPr>
          <w:sz w:val="24"/>
          <w:szCs w:val="24"/>
          <w:lang w:val="ru-RU"/>
        </w:rPr>
        <w:t xml:space="preserve">рассказывать о себе, своей </w:t>
      </w:r>
      <w:r w:rsidRPr="005C6099">
        <w:rPr>
          <w:spacing w:val="-3"/>
          <w:sz w:val="24"/>
          <w:szCs w:val="24"/>
          <w:lang w:val="ru-RU"/>
        </w:rPr>
        <w:t xml:space="preserve">семье, </w:t>
      </w:r>
      <w:r w:rsidRPr="005C6099">
        <w:rPr>
          <w:sz w:val="24"/>
          <w:szCs w:val="24"/>
          <w:lang w:val="ru-RU"/>
        </w:rPr>
        <w:t xml:space="preserve">друзьях, </w:t>
      </w:r>
      <w:r w:rsidRPr="005C6099">
        <w:rPr>
          <w:spacing w:val="-4"/>
          <w:sz w:val="24"/>
          <w:szCs w:val="24"/>
          <w:lang w:val="ru-RU"/>
        </w:rPr>
        <w:t xml:space="preserve">школе, </w:t>
      </w:r>
      <w:r w:rsidRPr="005C6099">
        <w:rPr>
          <w:sz w:val="24"/>
          <w:szCs w:val="24"/>
          <w:lang w:val="ru-RU"/>
        </w:rPr>
        <w:t xml:space="preserve">своих интересах, </w:t>
      </w:r>
      <w:r w:rsidRPr="005C6099">
        <w:rPr>
          <w:spacing w:val="6"/>
          <w:sz w:val="24"/>
          <w:szCs w:val="24"/>
          <w:lang w:val="ru-RU"/>
        </w:rPr>
        <w:t xml:space="preserve">планах </w:t>
      </w:r>
      <w:r w:rsidRPr="005C6099">
        <w:rPr>
          <w:spacing w:val="3"/>
          <w:sz w:val="24"/>
          <w:szCs w:val="24"/>
          <w:lang w:val="ru-RU"/>
        </w:rPr>
        <w:t xml:space="preserve">на </w:t>
      </w:r>
      <w:r w:rsidRPr="005C6099">
        <w:rPr>
          <w:sz w:val="24"/>
          <w:szCs w:val="24"/>
          <w:lang w:val="ru-RU"/>
        </w:rPr>
        <w:t>будущее; о своём городе</w:t>
      </w:r>
      <w:proofErr w:type="gramStart"/>
      <w:r w:rsidRPr="005C6099">
        <w:rPr>
          <w:sz w:val="24"/>
          <w:szCs w:val="24"/>
          <w:lang w:val="ru-RU"/>
        </w:rPr>
        <w:t xml:space="preserve"> ,</w:t>
      </w:r>
      <w:proofErr w:type="gramEnd"/>
      <w:r w:rsidRPr="005C6099">
        <w:rPr>
          <w:sz w:val="24"/>
          <w:szCs w:val="24"/>
          <w:lang w:val="ru-RU"/>
        </w:rPr>
        <w:t xml:space="preserve">селе, своей </w:t>
      </w:r>
      <w:r w:rsidRPr="005C6099">
        <w:rPr>
          <w:spacing w:val="-3"/>
          <w:sz w:val="24"/>
          <w:szCs w:val="24"/>
          <w:lang w:val="ru-RU"/>
        </w:rPr>
        <w:t xml:space="preserve">стране </w:t>
      </w:r>
      <w:r w:rsidRPr="005C6099">
        <w:rPr>
          <w:sz w:val="24"/>
          <w:szCs w:val="24"/>
          <w:lang w:val="ru-RU"/>
        </w:rPr>
        <w:t xml:space="preserve">и странах </w:t>
      </w:r>
      <w:r w:rsidRPr="005C6099">
        <w:rPr>
          <w:spacing w:val="-4"/>
          <w:sz w:val="24"/>
          <w:szCs w:val="24"/>
          <w:lang w:val="ru-RU"/>
        </w:rPr>
        <w:t xml:space="preserve">изучаемого </w:t>
      </w:r>
      <w:r w:rsidRPr="005C6099">
        <w:rPr>
          <w:sz w:val="24"/>
          <w:szCs w:val="24"/>
          <w:lang w:val="ru-RU"/>
        </w:rPr>
        <w:t xml:space="preserve">языка с опорой </w:t>
      </w:r>
      <w:r w:rsidRPr="005C6099">
        <w:rPr>
          <w:spacing w:val="3"/>
          <w:sz w:val="24"/>
          <w:szCs w:val="24"/>
          <w:lang w:val="ru-RU"/>
        </w:rPr>
        <w:t xml:space="preserve">на </w:t>
      </w:r>
      <w:r w:rsidRPr="005C6099">
        <w:rPr>
          <w:sz w:val="24"/>
          <w:szCs w:val="24"/>
          <w:lang w:val="ru-RU"/>
        </w:rPr>
        <w:t>зрительную наглядность  и  вербальные опоры (ключевые слова, план,вопросы);</w:t>
      </w:r>
    </w:p>
    <w:p w:rsidR="00890171" w:rsidRPr="005C6099" w:rsidRDefault="00F642EA" w:rsidP="005C6099">
      <w:pPr>
        <w:pStyle w:val="a5"/>
        <w:numPr>
          <w:ilvl w:val="1"/>
          <w:numId w:val="53"/>
        </w:numPr>
        <w:tabs>
          <w:tab w:val="left" w:pos="1048"/>
        </w:tabs>
        <w:spacing w:before="0"/>
        <w:ind w:left="0" w:firstLine="706"/>
        <w:rPr>
          <w:sz w:val="24"/>
          <w:szCs w:val="24"/>
          <w:lang w:val="ru-RU"/>
        </w:rPr>
      </w:pPr>
      <w:r w:rsidRPr="005C6099">
        <w:rPr>
          <w:sz w:val="24"/>
          <w:szCs w:val="24"/>
          <w:lang w:val="ru-RU"/>
        </w:rPr>
        <w:t xml:space="preserve">описывать события с опорой </w:t>
      </w:r>
      <w:r w:rsidRPr="005C6099">
        <w:rPr>
          <w:spacing w:val="3"/>
          <w:sz w:val="24"/>
          <w:szCs w:val="24"/>
          <w:lang w:val="ru-RU"/>
        </w:rPr>
        <w:t xml:space="preserve">на </w:t>
      </w:r>
      <w:r w:rsidRPr="005C6099">
        <w:rPr>
          <w:sz w:val="24"/>
          <w:szCs w:val="24"/>
          <w:lang w:val="ru-RU"/>
        </w:rPr>
        <w:t>зрительную наглядность и вербальные опоры (ключевые слова, план</w:t>
      </w:r>
      <w:proofErr w:type="gramStart"/>
      <w:r w:rsidRPr="005C6099">
        <w:rPr>
          <w:sz w:val="24"/>
          <w:szCs w:val="24"/>
          <w:lang w:val="ru-RU"/>
        </w:rPr>
        <w:t>,в</w:t>
      </w:r>
      <w:proofErr w:type="gramEnd"/>
      <w:r w:rsidRPr="005C6099">
        <w:rPr>
          <w:sz w:val="24"/>
          <w:szCs w:val="24"/>
          <w:lang w:val="ru-RU"/>
        </w:rPr>
        <w:t>опросы);</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давать краткую характеристику реальных людей и литературныхперсонажей;</w:t>
      </w:r>
    </w:p>
    <w:p w:rsidR="00890171" w:rsidRPr="005C6099" w:rsidRDefault="00F642EA" w:rsidP="005C6099">
      <w:pPr>
        <w:pStyle w:val="a5"/>
        <w:numPr>
          <w:ilvl w:val="1"/>
          <w:numId w:val="53"/>
        </w:numPr>
        <w:tabs>
          <w:tab w:val="left" w:pos="1048"/>
        </w:tabs>
        <w:spacing w:before="0"/>
        <w:ind w:left="0" w:firstLine="706"/>
        <w:rPr>
          <w:sz w:val="24"/>
          <w:szCs w:val="24"/>
          <w:lang w:val="ru-RU"/>
        </w:rPr>
      </w:pPr>
      <w:r w:rsidRPr="005C6099">
        <w:rPr>
          <w:sz w:val="24"/>
          <w:szCs w:val="24"/>
          <w:lang w:val="ru-RU"/>
        </w:rPr>
        <w:t xml:space="preserve">передавать основное содержание прочитанного </w:t>
      </w:r>
      <w:r w:rsidRPr="005C6099">
        <w:rPr>
          <w:spacing w:val="-3"/>
          <w:sz w:val="24"/>
          <w:szCs w:val="24"/>
          <w:lang w:val="ru-RU"/>
        </w:rPr>
        <w:t xml:space="preserve">текста </w:t>
      </w:r>
      <w:r w:rsidRPr="005C6099">
        <w:rPr>
          <w:sz w:val="24"/>
          <w:szCs w:val="24"/>
          <w:lang w:val="ru-RU"/>
        </w:rPr>
        <w:t xml:space="preserve">с опорой </w:t>
      </w:r>
      <w:r w:rsidRPr="005C6099">
        <w:rPr>
          <w:spacing w:val="-3"/>
          <w:sz w:val="24"/>
          <w:szCs w:val="24"/>
          <w:lang w:val="ru-RU"/>
        </w:rPr>
        <w:t xml:space="preserve">или </w:t>
      </w:r>
      <w:r w:rsidRPr="005C6099">
        <w:rPr>
          <w:sz w:val="24"/>
          <w:szCs w:val="24"/>
          <w:lang w:val="ru-RU"/>
        </w:rPr>
        <w:t xml:space="preserve">без опоры </w:t>
      </w:r>
      <w:r w:rsidRPr="005C6099">
        <w:rPr>
          <w:spacing w:val="3"/>
          <w:sz w:val="24"/>
          <w:szCs w:val="24"/>
          <w:lang w:val="ru-RU"/>
        </w:rPr>
        <w:t xml:space="preserve">на </w:t>
      </w:r>
      <w:r w:rsidRPr="005C6099">
        <w:rPr>
          <w:sz w:val="24"/>
          <w:szCs w:val="24"/>
          <w:lang w:val="ru-RU"/>
        </w:rPr>
        <w:t>текст/ключевыеслова/план/вопросы.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делать сообщение </w:t>
      </w:r>
      <w:r w:rsidRPr="005C6099">
        <w:rPr>
          <w:spacing w:val="3"/>
          <w:sz w:val="24"/>
          <w:szCs w:val="24"/>
          <w:lang w:val="ru-RU"/>
        </w:rPr>
        <w:t xml:space="preserve">на </w:t>
      </w:r>
      <w:r w:rsidRPr="005C6099">
        <w:rPr>
          <w:sz w:val="24"/>
          <w:szCs w:val="24"/>
          <w:lang w:val="ru-RU"/>
        </w:rPr>
        <w:t xml:space="preserve">заданную </w:t>
      </w:r>
      <w:r w:rsidRPr="005C6099">
        <w:rPr>
          <w:spacing w:val="2"/>
          <w:sz w:val="24"/>
          <w:szCs w:val="24"/>
          <w:lang w:val="ru-RU"/>
        </w:rPr>
        <w:t xml:space="preserve">тему </w:t>
      </w:r>
      <w:r w:rsidRPr="005C6099">
        <w:rPr>
          <w:spacing w:val="3"/>
          <w:sz w:val="24"/>
          <w:szCs w:val="24"/>
          <w:lang w:val="ru-RU"/>
        </w:rPr>
        <w:t xml:space="preserve">на </w:t>
      </w:r>
      <w:r w:rsidRPr="005C6099">
        <w:rPr>
          <w:sz w:val="24"/>
          <w:szCs w:val="24"/>
          <w:lang w:val="ru-RU"/>
        </w:rPr>
        <w:t>основепрочитанного;</w:t>
      </w:r>
    </w:p>
    <w:p w:rsidR="00890171" w:rsidRPr="005C6099" w:rsidRDefault="00F642EA" w:rsidP="005C6099">
      <w:pPr>
        <w:pStyle w:val="a5"/>
        <w:numPr>
          <w:ilvl w:val="1"/>
          <w:numId w:val="53"/>
        </w:numPr>
        <w:tabs>
          <w:tab w:val="left" w:pos="1033"/>
        </w:tabs>
        <w:spacing w:before="0"/>
        <w:ind w:left="0" w:firstLine="706"/>
        <w:rPr>
          <w:sz w:val="24"/>
          <w:szCs w:val="24"/>
          <w:lang w:val="ru-RU"/>
        </w:rPr>
      </w:pPr>
      <w:r w:rsidRPr="005C6099">
        <w:rPr>
          <w:sz w:val="24"/>
          <w:szCs w:val="24"/>
          <w:lang w:val="ru-RU"/>
        </w:rPr>
        <w:t xml:space="preserve">комментировать </w:t>
      </w:r>
      <w:r w:rsidRPr="005C6099">
        <w:rPr>
          <w:spacing w:val="-4"/>
          <w:sz w:val="24"/>
          <w:szCs w:val="24"/>
          <w:lang w:val="ru-RU"/>
        </w:rPr>
        <w:t xml:space="preserve">факты </w:t>
      </w:r>
      <w:r w:rsidRPr="005C6099">
        <w:rPr>
          <w:spacing w:val="3"/>
          <w:sz w:val="24"/>
          <w:szCs w:val="24"/>
          <w:lang w:val="ru-RU"/>
        </w:rPr>
        <w:t xml:space="preserve">из </w:t>
      </w:r>
      <w:r w:rsidRPr="005C6099">
        <w:rPr>
          <w:sz w:val="24"/>
          <w:szCs w:val="24"/>
          <w:lang w:val="ru-RU"/>
        </w:rPr>
        <w:t xml:space="preserve">прочитанного/прослушанного текста, </w:t>
      </w:r>
      <w:r w:rsidRPr="005C6099">
        <w:rPr>
          <w:spacing w:val="2"/>
          <w:sz w:val="24"/>
          <w:szCs w:val="24"/>
          <w:lang w:val="ru-RU"/>
        </w:rPr>
        <w:t xml:space="preserve">аргументировать </w:t>
      </w:r>
      <w:r w:rsidRPr="005C6099">
        <w:rPr>
          <w:sz w:val="24"/>
          <w:szCs w:val="24"/>
          <w:lang w:val="ru-RU"/>
        </w:rPr>
        <w:t>своё отношение к прочитанном</w:t>
      </w:r>
      <w:proofErr w:type="gramStart"/>
      <w:r w:rsidRPr="005C6099">
        <w:rPr>
          <w:sz w:val="24"/>
          <w:szCs w:val="24"/>
          <w:lang w:val="ru-RU"/>
        </w:rPr>
        <w:t>,п</w:t>
      </w:r>
      <w:proofErr w:type="gramEnd"/>
      <w:r w:rsidRPr="005C6099">
        <w:rPr>
          <w:sz w:val="24"/>
          <w:szCs w:val="24"/>
          <w:lang w:val="ru-RU"/>
        </w:rPr>
        <w:t>рослушанному;</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кратко высказываться без предварительной подготовки </w:t>
      </w:r>
      <w:r w:rsidRPr="005C6099">
        <w:rPr>
          <w:spacing w:val="3"/>
          <w:sz w:val="24"/>
          <w:szCs w:val="24"/>
          <w:lang w:val="ru-RU"/>
        </w:rPr>
        <w:t xml:space="preserve">на </w:t>
      </w:r>
      <w:r w:rsidRPr="005C6099">
        <w:rPr>
          <w:sz w:val="24"/>
          <w:szCs w:val="24"/>
          <w:lang w:val="ru-RU"/>
        </w:rPr>
        <w:t xml:space="preserve">заданную </w:t>
      </w:r>
      <w:r w:rsidRPr="005C6099">
        <w:rPr>
          <w:spacing w:val="2"/>
          <w:sz w:val="24"/>
          <w:szCs w:val="24"/>
          <w:lang w:val="ru-RU"/>
        </w:rPr>
        <w:t xml:space="preserve">тему </w:t>
      </w:r>
      <w:r w:rsidRPr="005C6099">
        <w:rPr>
          <w:sz w:val="24"/>
          <w:szCs w:val="24"/>
          <w:lang w:val="ru-RU"/>
        </w:rPr>
        <w:t xml:space="preserve">в </w:t>
      </w:r>
      <w:r w:rsidRPr="005C6099">
        <w:rPr>
          <w:spacing w:val="2"/>
          <w:sz w:val="24"/>
          <w:szCs w:val="24"/>
          <w:lang w:val="ru-RU"/>
        </w:rPr>
        <w:t>соответствии</w:t>
      </w:r>
      <w:r w:rsidRPr="005C6099">
        <w:rPr>
          <w:sz w:val="24"/>
          <w:szCs w:val="24"/>
          <w:lang w:val="ru-RU"/>
        </w:rPr>
        <w:t>с предложенной ситуацией</w:t>
      </w:r>
      <w:r w:rsidRPr="005C6099">
        <w:rPr>
          <w:spacing w:val="-3"/>
          <w:sz w:val="24"/>
          <w:szCs w:val="24"/>
          <w:lang w:val="ru-RU"/>
        </w:rPr>
        <w:t>общения;</w:t>
      </w:r>
    </w:p>
    <w:p w:rsidR="00890171" w:rsidRPr="005C6099" w:rsidRDefault="00F642EA" w:rsidP="005C6099">
      <w:pPr>
        <w:pStyle w:val="a5"/>
        <w:numPr>
          <w:ilvl w:val="1"/>
          <w:numId w:val="53"/>
        </w:numPr>
        <w:tabs>
          <w:tab w:val="left" w:pos="958"/>
        </w:tabs>
        <w:spacing w:before="0"/>
        <w:ind w:left="0" w:hanging="150"/>
        <w:rPr>
          <w:sz w:val="24"/>
          <w:szCs w:val="24"/>
          <w:lang w:val="ru-RU"/>
        </w:rPr>
      </w:pPr>
      <w:r w:rsidRPr="005C6099">
        <w:rPr>
          <w:spacing w:val="-5"/>
          <w:sz w:val="24"/>
          <w:szCs w:val="24"/>
          <w:lang w:val="ru-RU"/>
        </w:rPr>
        <w:t xml:space="preserve">кратко </w:t>
      </w:r>
      <w:r w:rsidRPr="005C6099">
        <w:rPr>
          <w:sz w:val="24"/>
          <w:szCs w:val="24"/>
          <w:lang w:val="ru-RU"/>
        </w:rPr>
        <w:t xml:space="preserve">излагать результаты </w:t>
      </w:r>
      <w:proofErr w:type="gramStart"/>
      <w:r w:rsidRPr="005C6099">
        <w:rPr>
          <w:sz w:val="24"/>
          <w:szCs w:val="24"/>
          <w:lang w:val="ru-RU"/>
        </w:rPr>
        <w:t>выполненной</w:t>
      </w:r>
      <w:proofErr w:type="gramEnd"/>
      <w:r w:rsidRPr="005C6099">
        <w:rPr>
          <w:sz w:val="24"/>
          <w:szCs w:val="24"/>
          <w:lang w:val="ru-RU"/>
        </w:rPr>
        <w:t xml:space="preserve"> проектнойработы.</w:t>
      </w:r>
    </w:p>
    <w:p w:rsidR="00890171" w:rsidRPr="005C6099" w:rsidRDefault="00F642EA" w:rsidP="005C6099">
      <w:pPr>
        <w:pStyle w:val="1"/>
        <w:spacing w:before="0"/>
        <w:ind w:left="0" w:right="0"/>
      </w:pPr>
      <w:r w:rsidRPr="005C6099">
        <w:t>Аудирование</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воспринимать </w:t>
      </w:r>
      <w:r w:rsidRPr="005C6099">
        <w:rPr>
          <w:spacing w:val="3"/>
          <w:sz w:val="24"/>
          <w:szCs w:val="24"/>
          <w:lang w:val="ru-RU"/>
        </w:rPr>
        <w:t xml:space="preserve">на </w:t>
      </w:r>
      <w:r w:rsidRPr="005C6099">
        <w:rPr>
          <w:spacing w:val="-5"/>
          <w:sz w:val="24"/>
          <w:szCs w:val="24"/>
          <w:lang w:val="ru-RU"/>
        </w:rPr>
        <w:t xml:space="preserve">слух </w:t>
      </w:r>
      <w:r w:rsidRPr="005C6099">
        <w:rPr>
          <w:sz w:val="24"/>
          <w:szCs w:val="24"/>
          <w:lang w:val="ru-RU"/>
        </w:rPr>
        <w:t xml:space="preserve">и понимать основное содержание </w:t>
      </w:r>
      <w:proofErr w:type="gramStart"/>
      <w:r w:rsidRPr="005C6099">
        <w:rPr>
          <w:sz w:val="24"/>
          <w:szCs w:val="24"/>
          <w:lang w:val="ru-RU"/>
        </w:rPr>
        <w:t>несложных</w:t>
      </w:r>
      <w:proofErr w:type="gramEnd"/>
      <w:r w:rsidRPr="005C6099">
        <w:rPr>
          <w:sz w:val="24"/>
          <w:szCs w:val="24"/>
          <w:lang w:val="ru-RU"/>
        </w:rPr>
        <w:t xml:space="preserve"> аутентичныхтекстов, содержащих некоторое количество неизученных языковыхявлений;</w:t>
      </w:r>
    </w:p>
    <w:p w:rsidR="00890171" w:rsidRPr="005C6099" w:rsidRDefault="00F642EA" w:rsidP="005C6099">
      <w:pPr>
        <w:pStyle w:val="a5"/>
        <w:numPr>
          <w:ilvl w:val="1"/>
          <w:numId w:val="53"/>
        </w:numPr>
        <w:tabs>
          <w:tab w:val="left" w:pos="1018"/>
        </w:tabs>
        <w:spacing w:before="0"/>
        <w:ind w:left="0" w:firstLine="706"/>
        <w:jc w:val="both"/>
        <w:rPr>
          <w:sz w:val="24"/>
          <w:szCs w:val="24"/>
          <w:lang w:val="ru-RU"/>
        </w:rPr>
      </w:pPr>
      <w:r w:rsidRPr="005C6099">
        <w:rPr>
          <w:sz w:val="24"/>
          <w:szCs w:val="24"/>
          <w:lang w:val="ru-RU"/>
        </w:rPr>
        <w:t xml:space="preserve">воспринимать </w:t>
      </w:r>
      <w:r w:rsidRPr="005C6099">
        <w:rPr>
          <w:spacing w:val="3"/>
          <w:sz w:val="24"/>
          <w:szCs w:val="24"/>
          <w:lang w:val="ru-RU"/>
        </w:rPr>
        <w:t xml:space="preserve">на </w:t>
      </w:r>
      <w:r w:rsidRPr="005C6099">
        <w:rPr>
          <w:spacing w:val="-5"/>
          <w:sz w:val="24"/>
          <w:szCs w:val="24"/>
          <w:lang w:val="ru-RU"/>
        </w:rPr>
        <w:t xml:space="preserve">слух </w:t>
      </w:r>
      <w:r w:rsidRPr="005C6099">
        <w:rPr>
          <w:sz w:val="24"/>
          <w:szCs w:val="24"/>
          <w:lang w:val="ru-RU"/>
        </w:rPr>
        <w:t xml:space="preserve">и понимать значимую </w:t>
      </w:r>
      <w:r w:rsidRPr="005C6099">
        <w:rPr>
          <w:spacing w:val="-4"/>
          <w:sz w:val="24"/>
          <w:szCs w:val="24"/>
          <w:lang w:val="ru-RU"/>
        </w:rPr>
        <w:t xml:space="preserve">нужную </w:t>
      </w:r>
      <w:r w:rsidRPr="005C6099">
        <w:rPr>
          <w:sz w:val="24"/>
          <w:szCs w:val="24"/>
          <w:lang w:val="ru-RU"/>
        </w:rPr>
        <w:t xml:space="preserve">запрашиваемую информацию в аутентичных текстах, содержащих как изученные языковые явления, </w:t>
      </w:r>
      <w:r w:rsidRPr="005C6099">
        <w:rPr>
          <w:spacing w:val="4"/>
          <w:sz w:val="24"/>
          <w:szCs w:val="24"/>
          <w:lang w:val="ru-RU"/>
        </w:rPr>
        <w:t xml:space="preserve">так </w:t>
      </w:r>
      <w:r w:rsidRPr="005C6099">
        <w:rPr>
          <w:sz w:val="24"/>
          <w:szCs w:val="24"/>
          <w:lang w:val="ru-RU"/>
        </w:rPr>
        <w:t>и некоторое количество неизученных языковыхявлений.</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выделять основную мысль в воспринимаемом</w:t>
      </w:r>
      <w:r w:rsidRPr="005C6099">
        <w:rPr>
          <w:spacing w:val="3"/>
          <w:sz w:val="24"/>
          <w:szCs w:val="24"/>
          <w:lang w:val="ru-RU"/>
        </w:rPr>
        <w:t xml:space="preserve">на </w:t>
      </w:r>
      <w:r w:rsidRPr="005C6099">
        <w:rPr>
          <w:spacing w:val="-5"/>
          <w:sz w:val="24"/>
          <w:szCs w:val="24"/>
          <w:lang w:val="ru-RU"/>
        </w:rPr>
        <w:t>слух</w:t>
      </w:r>
      <w:r w:rsidRPr="005C6099">
        <w:rPr>
          <w:sz w:val="24"/>
          <w:szCs w:val="24"/>
          <w:lang w:val="ru-RU"/>
        </w:rPr>
        <w:t>тексте;</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отделять в тексте, воспринимаемом </w:t>
      </w:r>
      <w:r w:rsidRPr="005C6099">
        <w:rPr>
          <w:spacing w:val="3"/>
          <w:sz w:val="24"/>
          <w:szCs w:val="24"/>
          <w:lang w:val="ru-RU"/>
        </w:rPr>
        <w:t xml:space="preserve">на </w:t>
      </w:r>
      <w:r w:rsidRPr="005C6099">
        <w:rPr>
          <w:spacing w:val="-4"/>
          <w:sz w:val="24"/>
          <w:szCs w:val="24"/>
          <w:lang w:val="ru-RU"/>
        </w:rPr>
        <w:t xml:space="preserve">слух, </w:t>
      </w:r>
      <w:r w:rsidRPr="005C6099">
        <w:rPr>
          <w:spacing w:val="2"/>
          <w:sz w:val="24"/>
          <w:szCs w:val="24"/>
          <w:lang w:val="ru-RU"/>
        </w:rPr>
        <w:t xml:space="preserve">главные </w:t>
      </w:r>
      <w:r w:rsidRPr="005C6099">
        <w:rPr>
          <w:spacing w:val="-4"/>
          <w:sz w:val="24"/>
          <w:szCs w:val="24"/>
          <w:lang w:val="ru-RU"/>
        </w:rPr>
        <w:t xml:space="preserve">факты </w:t>
      </w:r>
      <w:r w:rsidRPr="005C6099">
        <w:rPr>
          <w:sz w:val="24"/>
          <w:szCs w:val="24"/>
          <w:lang w:val="ru-RU"/>
        </w:rPr>
        <w:t>отвторостепенных;</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 xml:space="preserve">использовать контекстуальную или языковую </w:t>
      </w:r>
      <w:r w:rsidRPr="005C6099">
        <w:rPr>
          <w:spacing w:val="2"/>
          <w:sz w:val="24"/>
          <w:szCs w:val="24"/>
          <w:lang w:val="ru-RU"/>
        </w:rPr>
        <w:t xml:space="preserve">догадку </w:t>
      </w:r>
      <w:r w:rsidRPr="005C6099">
        <w:rPr>
          <w:sz w:val="24"/>
          <w:szCs w:val="24"/>
          <w:lang w:val="ru-RU"/>
        </w:rPr>
        <w:t xml:space="preserve">при восприятии </w:t>
      </w:r>
      <w:r w:rsidRPr="005C6099">
        <w:rPr>
          <w:spacing w:val="3"/>
          <w:sz w:val="24"/>
          <w:szCs w:val="24"/>
          <w:lang w:val="ru-RU"/>
        </w:rPr>
        <w:t xml:space="preserve">на </w:t>
      </w:r>
      <w:r w:rsidRPr="005C6099">
        <w:rPr>
          <w:spacing w:val="-5"/>
          <w:sz w:val="24"/>
          <w:szCs w:val="24"/>
          <w:lang w:val="ru-RU"/>
        </w:rPr>
        <w:t>слух</w:t>
      </w:r>
      <w:r w:rsidR="008E64E3" w:rsidRPr="005C6099">
        <w:rPr>
          <w:sz w:val="24"/>
          <w:szCs w:val="24"/>
          <w:lang w:val="ru-RU"/>
        </w:rPr>
        <w:t xml:space="preserve">текстов, </w:t>
      </w:r>
      <w:proofErr w:type="gramStart"/>
      <w:r w:rsidRPr="005C6099">
        <w:rPr>
          <w:sz w:val="24"/>
          <w:szCs w:val="24"/>
          <w:lang w:val="ru-RU"/>
        </w:rPr>
        <w:t>содержащих</w:t>
      </w:r>
      <w:proofErr w:type="gramEnd"/>
      <w:r w:rsidRPr="005C6099">
        <w:rPr>
          <w:sz w:val="24"/>
          <w:szCs w:val="24"/>
          <w:lang w:val="ru-RU"/>
        </w:rPr>
        <w:t xml:space="preserve"> незнакомыеслова;</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игнорировать незнакомые языковые явления, несущественные для пониманияосновного содержания воспринимаемого </w:t>
      </w:r>
      <w:r w:rsidRPr="005C6099">
        <w:rPr>
          <w:spacing w:val="3"/>
          <w:sz w:val="24"/>
          <w:szCs w:val="24"/>
          <w:lang w:val="ru-RU"/>
        </w:rPr>
        <w:t xml:space="preserve">на </w:t>
      </w:r>
      <w:r w:rsidRPr="005C6099">
        <w:rPr>
          <w:sz w:val="24"/>
          <w:szCs w:val="24"/>
          <w:lang w:val="ru-RU"/>
        </w:rPr>
        <w:t>слухтекста.</w:t>
      </w:r>
    </w:p>
    <w:p w:rsidR="00890171" w:rsidRPr="005C6099" w:rsidRDefault="00F642EA" w:rsidP="005C6099">
      <w:pPr>
        <w:pStyle w:val="1"/>
        <w:spacing w:before="0"/>
        <w:ind w:left="0" w:right="0"/>
      </w:pPr>
      <w:r w:rsidRPr="005C6099">
        <w:lastRenderedPageBreak/>
        <w:t>Чтение</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читать и понимать основное содержание несложных аутентичных текстов, содержащих некоторое количество неизученных языковыхявлений;</w:t>
      </w:r>
    </w:p>
    <w:p w:rsidR="00890171" w:rsidRPr="005C6099" w:rsidRDefault="00F642EA" w:rsidP="005C6099">
      <w:pPr>
        <w:pStyle w:val="a5"/>
        <w:numPr>
          <w:ilvl w:val="1"/>
          <w:numId w:val="53"/>
        </w:numPr>
        <w:tabs>
          <w:tab w:val="left" w:pos="1093"/>
        </w:tabs>
        <w:spacing w:before="0"/>
        <w:ind w:left="0" w:firstLine="706"/>
        <w:jc w:val="both"/>
        <w:rPr>
          <w:sz w:val="24"/>
          <w:szCs w:val="24"/>
          <w:lang w:val="ru-RU"/>
        </w:rPr>
      </w:pPr>
      <w:r w:rsidRPr="005C6099">
        <w:rPr>
          <w:sz w:val="24"/>
          <w:szCs w:val="24"/>
          <w:lang w:val="ru-RU"/>
        </w:rPr>
        <w:t xml:space="preserve">читать и выборочно понимать значимую/нужную/запрашиваемую информацию в несложных аутентичных </w:t>
      </w:r>
      <w:r w:rsidRPr="005C6099">
        <w:rPr>
          <w:spacing w:val="-3"/>
          <w:sz w:val="24"/>
          <w:szCs w:val="24"/>
          <w:lang w:val="ru-RU"/>
        </w:rPr>
        <w:t xml:space="preserve">текстах, </w:t>
      </w:r>
      <w:r w:rsidRPr="005C6099">
        <w:rPr>
          <w:sz w:val="24"/>
          <w:szCs w:val="24"/>
          <w:lang w:val="ru-RU"/>
        </w:rPr>
        <w:t>содержащих некоторое количество неизученных языковых явлений.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 xml:space="preserve">читать и полностью понимать несложные аутентичные тексты, построенные в основном </w:t>
      </w:r>
      <w:r w:rsidRPr="005C6099">
        <w:rPr>
          <w:spacing w:val="3"/>
          <w:sz w:val="24"/>
          <w:szCs w:val="24"/>
          <w:lang w:val="ru-RU"/>
        </w:rPr>
        <w:t>на</w:t>
      </w:r>
      <w:r w:rsidRPr="005C6099">
        <w:rPr>
          <w:sz w:val="24"/>
          <w:szCs w:val="24"/>
          <w:lang w:val="ru-RU"/>
        </w:rPr>
        <w:t>изученном языковомматериале;</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догадываться о значении незнакомых слов </w:t>
      </w:r>
      <w:r w:rsidRPr="005C6099">
        <w:rPr>
          <w:spacing w:val="3"/>
          <w:sz w:val="24"/>
          <w:szCs w:val="24"/>
          <w:lang w:val="ru-RU"/>
        </w:rPr>
        <w:t xml:space="preserve">по </w:t>
      </w:r>
      <w:r w:rsidRPr="005C6099">
        <w:rPr>
          <w:sz w:val="24"/>
          <w:szCs w:val="24"/>
          <w:lang w:val="ru-RU"/>
        </w:rPr>
        <w:t xml:space="preserve">сходству с русским/родным языком, </w:t>
      </w:r>
      <w:r w:rsidRPr="005C6099">
        <w:rPr>
          <w:spacing w:val="3"/>
          <w:sz w:val="24"/>
          <w:szCs w:val="24"/>
          <w:lang w:val="ru-RU"/>
        </w:rPr>
        <w:t xml:space="preserve">по </w:t>
      </w:r>
      <w:r w:rsidRPr="005C6099">
        <w:rPr>
          <w:sz w:val="24"/>
          <w:szCs w:val="24"/>
          <w:lang w:val="ru-RU"/>
        </w:rPr>
        <w:t xml:space="preserve">словообразовательным элементам, </w:t>
      </w:r>
      <w:r w:rsidRPr="005C6099">
        <w:rPr>
          <w:spacing w:val="3"/>
          <w:sz w:val="24"/>
          <w:szCs w:val="24"/>
          <w:lang w:val="ru-RU"/>
        </w:rPr>
        <w:t>по</w:t>
      </w:r>
      <w:r w:rsidRPr="005C6099">
        <w:rPr>
          <w:spacing w:val="-3"/>
          <w:sz w:val="24"/>
          <w:szCs w:val="24"/>
          <w:lang w:val="ru-RU"/>
        </w:rPr>
        <w:t>контексту;</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игнорировать в процессе чтения незнакомые слова, </w:t>
      </w:r>
      <w:r w:rsidRPr="005C6099">
        <w:rPr>
          <w:spacing w:val="3"/>
          <w:sz w:val="24"/>
          <w:szCs w:val="24"/>
          <w:lang w:val="ru-RU"/>
        </w:rPr>
        <w:t xml:space="preserve">не </w:t>
      </w:r>
      <w:r w:rsidRPr="005C6099">
        <w:rPr>
          <w:sz w:val="24"/>
          <w:szCs w:val="24"/>
          <w:lang w:val="ru-RU"/>
        </w:rPr>
        <w:t>мешающие понимать основное содержание</w:t>
      </w:r>
      <w:r w:rsidRPr="005C6099">
        <w:rPr>
          <w:spacing w:val="-3"/>
          <w:sz w:val="24"/>
          <w:szCs w:val="24"/>
          <w:lang w:val="ru-RU"/>
        </w:rPr>
        <w:t>текста;</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пользоваться сносками и лингвострановедческимсправочником.</w:t>
      </w:r>
    </w:p>
    <w:p w:rsidR="00890171" w:rsidRPr="005C6099" w:rsidRDefault="00F642EA" w:rsidP="005C6099">
      <w:pPr>
        <w:pStyle w:val="1"/>
        <w:spacing w:before="0"/>
        <w:ind w:left="0" w:right="0"/>
      </w:pPr>
      <w:r w:rsidRPr="005C6099">
        <w:t>Письменная речь</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z w:val="24"/>
          <w:szCs w:val="24"/>
          <w:lang w:val="ru-RU"/>
        </w:rPr>
        <w:t>заполнять анкеты и формуляры в соответствии с нормами, принятыми в стране изучаемогоязыка;</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z w:val="24"/>
          <w:szCs w:val="24"/>
          <w:lang w:val="ru-RU"/>
        </w:rPr>
        <w:t xml:space="preserve">писать личное письмо в </w:t>
      </w:r>
      <w:r w:rsidRPr="005C6099">
        <w:rPr>
          <w:spacing w:val="-3"/>
          <w:sz w:val="24"/>
          <w:szCs w:val="24"/>
          <w:lang w:val="ru-RU"/>
        </w:rPr>
        <w:t xml:space="preserve">ответ </w:t>
      </w:r>
      <w:r w:rsidRPr="005C6099">
        <w:rPr>
          <w:spacing w:val="3"/>
          <w:sz w:val="24"/>
          <w:szCs w:val="24"/>
          <w:lang w:val="ru-RU"/>
        </w:rPr>
        <w:t xml:space="preserve">на </w:t>
      </w:r>
      <w:r w:rsidRPr="005C6099">
        <w:rPr>
          <w:sz w:val="24"/>
          <w:szCs w:val="24"/>
          <w:lang w:val="ru-RU"/>
        </w:rPr>
        <w:t xml:space="preserve">письмо-стимул с употреблением </w:t>
      </w:r>
      <w:r w:rsidRPr="005C6099">
        <w:rPr>
          <w:spacing w:val="-5"/>
          <w:sz w:val="24"/>
          <w:szCs w:val="24"/>
          <w:lang w:val="ru-RU"/>
        </w:rPr>
        <w:t>формул</w:t>
      </w:r>
      <w:r w:rsidRPr="005C6099">
        <w:rPr>
          <w:sz w:val="24"/>
          <w:szCs w:val="24"/>
          <w:lang w:val="ru-RU"/>
        </w:rPr>
        <w:t xml:space="preserve">речевого этикета, </w:t>
      </w:r>
      <w:proofErr w:type="gramStart"/>
      <w:r w:rsidRPr="005C6099">
        <w:rPr>
          <w:sz w:val="24"/>
          <w:szCs w:val="24"/>
          <w:lang w:val="ru-RU"/>
        </w:rPr>
        <w:t>принятых</w:t>
      </w:r>
      <w:proofErr w:type="gramEnd"/>
      <w:r w:rsidRPr="005C6099">
        <w:rPr>
          <w:sz w:val="24"/>
          <w:szCs w:val="24"/>
          <w:lang w:val="ru-RU"/>
        </w:rPr>
        <w:t xml:space="preserve"> в стране изучаемогоязыка.</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z w:val="24"/>
          <w:szCs w:val="24"/>
          <w:lang w:val="ru-RU"/>
        </w:rPr>
        <w:t xml:space="preserve">делать краткие выписки </w:t>
      </w:r>
      <w:r w:rsidRPr="005C6099">
        <w:rPr>
          <w:spacing w:val="3"/>
          <w:sz w:val="24"/>
          <w:szCs w:val="24"/>
          <w:lang w:val="ru-RU"/>
        </w:rPr>
        <w:t xml:space="preserve">из </w:t>
      </w:r>
      <w:r w:rsidRPr="005C6099">
        <w:rPr>
          <w:spacing w:val="-3"/>
          <w:sz w:val="24"/>
          <w:szCs w:val="24"/>
          <w:lang w:val="ru-RU"/>
        </w:rPr>
        <w:t xml:space="preserve">текста </w:t>
      </w:r>
      <w:r w:rsidRPr="005C6099">
        <w:rPr>
          <w:sz w:val="24"/>
          <w:szCs w:val="24"/>
          <w:lang w:val="ru-RU"/>
        </w:rPr>
        <w:t xml:space="preserve">с целью </w:t>
      </w:r>
      <w:r w:rsidRPr="005C6099">
        <w:rPr>
          <w:spacing w:val="10"/>
          <w:sz w:val="24"/>
          <w:szCs w:val="24"/>
          <w:lang w:val="ru-RU"/>
        </w:rPr>
        <w:t xml:space="preserve">их </w:t>
      </w:r>
      <w:r w:rsidRPr="005C6099">
        <w:rPr>
          <w:sz w:val="24"/>
          <w:szCs w:val="24"/>
          <w:lang w:val="ru-RU"/>
        </w:rPr>
        <w:t>использования в собственных устных высказываниях;</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составлять план тезисы </w:t>
      </w:r>
      <w:r w:rsidRPr="005C6099">
        <w:rPr>
          <w:spacing w:val="-3"/>
          <w:sz w:val="24"/>
          <w:szCs w:val="24"/>
          <w:lang w:val="ru-RU"/>
        </w:rPr>
        <w:t>устного</w:t>
      </w:r>
      <w:r w:rsidRPr="005C6099">
        <w:rPr>
          <w:sz w:val="24"/>
          <w:szCs w:val="24"/>
          <w:lang w:val="ru-RU"/>
        </w:rPr>
        <w:t>или письменного</w:t>
      </w:r>
      <w:r w:rsidRPr="005C6099">
        <w:rPr>
          <w:spacing w:val="-3"/>
          <w:sz w:val="24"/>
          <w:szCs w:val="24"/>
          <w:lang w:val="ru-RU"/>
        </w:rPr>
        <w:t>сообщения;</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кратко излагать в письменном виде </w:t>
      </w:r>
      <w:r w:rsidRPr="005C6099">
        <w:rPr>
          <w:spacing w:val="-3"/>
          <w:sz w:val="24"/>
          <w:szCs w:val="24"/>
          <w:lang w:val="ru-RU"/>
        </w:rPr>
        <w:t xml:space="preserve">результаты </w:t>
      </w:r>
      <w:proofErr w:type="gramStart"/>
      <w:r w:rsidRPr="005C6099">
        <w:rPr>
          <w:sz w:val="24"/>
          <w:szCs w:val="24"/>
          <w:lang w:val="ru-RU"/>
        </w:rPr>
        <w:t>своей</w:t>
      </w:r>
      <w:proofErr w:type="gramEnd"/>
      <w:r w:rsidRPr="005C6099">
        <w:rPr>
          <w:sz w:val="24"/>
          <w:szCs w:val="24"/>
          <w:lang w:val="ru-RU"/>
        </w:rPr>
        <w:t xml:space="preserve"> проектнойдеятельности;</w:t>
      </w:r>
    </w:p>
    <w:p w:rsidR="00890171" w:rsidRPr="005C6099" w:rsidRDefault="00F642EA" w:rsidP="005C6099">
      <w:pPr>
        <w:pStyle w:val="a5"/>
        <w:numPr>
          <w:ilvl w:val="1"/>
          <w:numId w:val="53"/>
        </w:numPr>
        <w:tabs>
          <w:tab w:val="left" w:pos="943"/>
        </w:tabs>
        <w:spacing w:before="0"/>
        <w:ind w:left="0" w:firstLine="0"/>
        <w:rPr>
          <w:b/>
          <w:sz w:val="24"/>
          <w:szCs w:val="24"/>
          <w:lang w:val="ru-RU"/>
        </w:rPr>
      </w:pPr>
      <w:r w:rsidRPr="005C6099">
        <w:rPr>
          <w:sz w:val="24"/>
          <w:szCs w:val="24"/>
          <w:lang w:val="ru-RU"/>
        </w:rPr>
        <w:t xml:space="preserve">писать небольшие письменные высказывания с опорой </w:t>
      </w:r>
      <w:r w:rsidRPr="005C6099">
        <w:rPr>
          <w:spacing w:val="3"/>
          <w:sz w:val="24"/>
          <w:szCs w:val="24"/>
          <w:lang w:val="ru-RU"/>
        </w:rPr>
        <w:t>на</w:t>
      </w:r>
      <w:r w:rsidRPr="005C6099">
        <w:rPr>
          <w:sz w:val="24"/>
          <w:szCs w:val="24"/>
          <w:lang w:val="ru-RU"/>
        </w:rPr>
        <w:t xml:space="preserve">образец. </w:t>
      </w:r>
      <w:r w:rsidRPr="005C6099">
        <w:rPr>
          <w:b/>
          <w:sz w:val="24"/>
          <w:szCs w:val="24"/>
          <w:lang w:val="ru-RU"/>
        </w:rPr>
        <w:t xml:space="preserve">Языковая компетентность (владение языковыми средствами) Фонетическая </w:t>
      </w:r>
      <w:r w:rsidRPr="005C6099">
        <w:rPr>
          <w:b/>
          <w:spacing w:val="-3"/>
          <w:sz w:val="24"/>
          <w:szCs w:val="24"/>
          <w:lang w:val="ru-RU"/>
        </w:rPr>
        <w:t>сторона</w:t>
      </w:r>
      <w:r w:rsidRPr="005C6099">
        <w:rPr>
          <w:b/>
          <w:sz w:val="24"/>
          <w:szCs w:val="24"/>
          <w:lang w:val="ru-RU"/>
        </w:rPr>
        <w:t>речи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1078"/>
          <w:tab w:val="left" w:pos="3670"/>
        </w:tabs>
        <w:spacing w:before="0"/>
        <w:ind w:left="0" w:firstLine="706"/>
        <w:rPr>
          <w:sz w:val="24"/>
          <w:szCs w:val="24"/>
          <w:lang w:val="ru-RU"/>
        </w:rPr>
      </w:pPr>
      <w:r w:rsidRPr="005C6099">
        <w:rPr>
          <w:sz w:val="24"/>
          <w:szCs w:val="24"/>
          <w:lang w:val="ru-RU"/>
        </w:rPr>
        <w:t xml:space="preserve">различать   </w:t>
      </w:r>
      <w:r w:rsidRPr="005C6099">
        <w:rPr>
          <w:spacing w:val="3"/>
          <w:sz w:val="24"/>
          <w:szCs w:val="24"/>
          <w:lang w:val="ru-RU"/>
        </w:rPr>
        <w:t xml:space="preserve">на  </w:t>
      </w:r>
      <w:r w:rsidRPr="005C6099">
        <w:rPr>
          <w:spacing w:val="-5"/>
          <w:sz w:val="24"/>
          <w:szCs w:val="24"/>
          <w:lang w:val="ru-RU"/>
        </w:rPr>
        <w:t xml:space="preserve">слух  </w:t>
      </w:r>
      <w:r w:rsidRPr="005C6099">
        <w:rPr>
          <w:sz w:val="24"/>
          <w:szCs w:val="24"/>
          <w:lang w:val="ru-RU"/>
        </w:rPr>
        <w:t>и</w:t>
      </w:r>
      <w:r w:rsidRPr="005C6099">
        <w:rPr>
          <w:sz w:val="24"/>
          <w:szCs w:val="24"/>
          <w:lang w:val="ru-RU"/>
        </w:rPr>
        <w:tab/>
        <w:t xml:space="preserve">адекватно,   без   фонематических   ошибок,   ведущих  к сбоюкоммуникации, произносить все </w:t>
      </w:r>
      <w:r w:rsidRPr="005C6099">
        <w:rPr>
          <w:spacing w:val="-6"/>
          <w:sz w:val="24"/>
          <w:szCs w:val="24"/>
          <w:lang w:val="ru-RU"/>
        </w:rPr>
        <w:t xml:space="preserve">звуки </w:t>
      </w:r>
      <w:r w:rsidRPr="005C6099">
        <w:rPr>
          <w:sz w:val="24"/>
          <w:szCs w:val="24"/>
          <w:lang w:val="ru-RU"/>
        </w:rPr>
        <w:t>английскогоязыка;</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соблюдать правильное ударение в изученныхсловах;</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различать коммуникативные типы предложения </w:t>
      </w:r>
      <w:r w:rsidRPr="005C6099">
        <w:rPr>
          <w:spacing w:val="3"/>
          <w:sz w:val="24"/>
          <w:szCs w:val="24"/>
          <w:lang w:val="ru-RU"/>
        </w:rPr>
        <w:t>по</w:t>
      </w:r>
      <w:r w:rsidRPr="005C6099">
        <w:rPr>
          <w:sz w:val="24"/>
          <w:szCs w:val="24"/>
          <w:lang w:val="ru-RU"/>
        </w:rPr>
        <w:t>интонации;</w:t>
      </w:r>
    </w:p>
    <w:p w:rsidR="00890171" w:rsidRPr="005C6099" w:rsidRDefault="00F642EA" w:rsidP="005C6099">
      <w:pPr>
        <w:pStyle w:val="a5"/>
        <w:numPr>
          <w:ilvl w:val="1"/>
          <w:numId w:val="53"/>
        </w:numPr>
        <w:tabs>
          <w:tab w:val="left" w:pos="1018"/>
        </w:tabs>
        <w:spacing w:before="0"/>
        <w:ind w:left="0" w:firstLine="706"/>
        <w:jc w:val="both"/>
        <w:rPr>
          <w:sz w:val="24"/>
          <w:szCs w:val="24"/>
          <w:lang w:val="ru-RU"/>
        </w:rPr>
      </w:pPr>
      <w:r w:rsidRPr="005C6099">
        <w:rPr>
          <w:sz w:val="24"/>
          <w:szCs w:val="24"/>
          <w:lang w:val="ru-RU"/>
        </w:rPr>
        <w:t xml:space="preserve">адекватно, без ошибок, </w:t>
      </w:r>
      <w:r w:rsidRPr="005C6099">
        <w:rPr>
          <w:spacing w:val="2"/>
          <w:sz w:val="24"/>
          <w:szCs w:val="24"/>
          <w:lang w:val="ru-RU"/>
        </w:rPr>
        <w:t xml:space="preserve">ведущих </w:t>
      </w:r>
      <w:r w:rsidRPr="005C6099">
        <w:rPr>
          <w:sz w:val="24"/>
          <w:szCs w:val="24"/>
          <w:lang w:val="ru-RU"/>
        </w:rPr>
        <w:t xml:space="preserve">к сбою коммуникации, произносить </w:t>
      </w:r>
      <w:r w:rsidRPr="005C6099">
        <w:rPr>
          <w:spacing w:val="-3"/>
          <w:sz w:val="24"/>
          <w:szCs w:val="24"/>
          <w:lang w:val="ru-RU"/>
        </w:rPr>
        <w:t xml:space="preserve">фразы </w:t>
      </w:r>
      <w:r w:rsidRPr="005C6099">
        <w:rPr>
          <w:sz w:val="24"/>
          <w:szCs w:val="24"/>
          <w:lang w:val="ru-RU"/>
        </w:rPr>
        <w:t xml:space="preserve">с </w:t>
      </w:r>
      <w:r w:rsidRPr="005C6099">
        <w:rPr>
          <w:spacing w:val="-3"/>
          <w:sz w:val="24"/>
          <w:szCs w:val="24"/>
          <w:lang w:val="ru-RU"/>
        </w:rPr>
        <w:t xml:space="preserve">точки </w:t>
      </w:r>
      <w:r w:rsidRPr="005C6099">
        <w:rPr>
          <w:sz w:val="24"/>
          <w:szCs w:val="24"/>
          <w:lang w:val="ru-RU"/>
        </w:rPr>
        <w:t xml:space="preserve">зрения </w:t>
      </w:r>
      <w:r w:rsidRPr="005C6099">
        <w:rPr>
          <w:spacing w:val="3"/>
          <w:sz w:val="24"/>
          <w:szCs w:val="24"/>
          <w:lang w:val="ru-RU"/>
        </w:rPr>
        <w:t xml:space="preserve">их </w:t>
      </w:r>
      <w:r w:rsidRPr="005C6099">
        <w:rPr>
          <w:sz w:val="24"/>
          <w:szCs w:val="24"/>
          <w:lang w:val="ru-RU"/>
        </w:rPr>
        <w:t xml:space="preserve">ритмико-интонационных особенностей, в том числе соблюдая </w:t>
      </w:r>
      <w:r w:rsidRPr="005C6099">
        <w:rPr>
          <w:spacing w:val="2"/>
          <w:sz w:val="24"/>
          <w:szCs w:val="24"/>
          <w:lang w:val="ru-RU"/>
        </w:rPr>
        <w:t xml:space="preserve">правило </w:t>
      </w:r>
      <w:r w:rsidRPr="005C6099">
        <w:rPr>
          <w:sz w:val="24"/>
          <w:szCs w:val="24"/>
          <w:lang w:val="ru-RU"/>
        </w:rPr>
        <w:t xml:space="preserve">отсутствия фразового ударения </w:t>
      </w:r>
      <w:r w:rsidRPr="005C6099">
        <w:rPr>
          <w:spacing w:val="3"/>
          <w:sz w:val="24"/>
          <w:szCs w:val="24"/>
          <w:lang w:val="ru-RU"/>
        </w:rPr>
        <w:t xml:space="preserve">на </w:t>
      </w:r>
      <w:r w:rsidRPr="005C6099">
        <w:rPr>
          <w:sz w:val="24"/>
          <w:szCs w:val="24"/>
          <w:lang w:val="ru-RU"/>
        </w:rPr>
        <w:t>служебныхсловах.</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выражать модальные значения, чувства и эмоции с </w:t>
      </w:r>
      <w:r w:rsidRPr="005C6099">
        <w:rPr>
          <w:spacing w:val="-3"/>
          <w:sz w:val="24"/>
          <w:szCs w:val="24"/>
          <w:lang w:val="ru-RU"/>
        </w:rPr>
        <w:t>помощью</w:t>
      </w:r>
      <w:r w:rsidRPr="005C6099">
        <w:rPr>
          <w:sz w:val="24"/>
          <w:szCs w:val="24"/>
          <w:lang w:val="ru-RU"/>
        </w:rPr>
        <w:t>интонации;</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различать </w:t>
      </w:r>
      <w:r w:rsidRPr="005C6099">
        <w:rPr>
          <w:spacing w:val="3"/>
          <w:sz w:val="24"/>
          <w:szCs w:val="24"/>
          <w:lang w:val="ru-RU"/>
        </w:rPr>
        <w:t xml:space="preserve">на </w:t>
      </w:r>
      <w:r w:rsidRPr="005C6099">
        <w:rPr>
          <w:sz w:val="24"/>
          <w:szCs w:val="24"/>
          <w:lang w:val="ru-RU"/>
        </w:rPr>
        <w:t>слух британские и американские варианты английского</w:t>
      </w:r>
      <w:r w:rsidRPr="005C6099">
        <w:rPr>
          <w:spacing w:val="-4"/>
          <w:sz w:val="24"/>
          <w:szCs w:val="24"/>
          <w:lang w:val="ru-RU"/>
        </w:rPr>
        <w:t>языка.</w:t>
      </w:r>
    </w:p>
    <w:p w:rsidR="00890171" w:rsidRPr="005C6099" w:rsidRDefault="00F642EA" w:rsidP="005C6099">
      <w:pPr>
        <w:pStyle w:val="1"/>
        <w:spacing w:before="0"/>
        <w:ind w:left="0" w:right="0"/>
        <w:rPr>
          <w:lang w:val="ru-RU"/>
        </w:rPr>
      </w:pPr>
      <w:r w:rsidRPr="005C6099">
        <w:rPr>
          <w:lang w:val="ru-RU"/>
        </w:rPr>
        <w:t>Орфография</w:t>
      </w:r>
    </w:p>
    <w:p w:rsidR="00890171" w:rsidRPr="005C6099" w:rsidRDefault="00F642EA" w:rsidP="005C6099">
      <w:pPr>
        <w:rPr>
          <w:sz w:val="24"/>
          <w:szCs w:val="24"/>
          <w:lang w:val="ru-RU"/>
        </w:rPr>
      </w:pPr>
      <w:r w:rsidRPr="005C6099">
        <w:rPr>
          <w:i/>
          <w:sz w:val="24"/>
          <w:szCs w:val="24"/>
          <w:lang w:val="ru-RU"/>
        </w:rPr>
        <w:t xml:space="preserve">Выпускник научится </w:t>
      </w:r>
      <w:r w:rsidRPr="005C6099">
        <w:rPr>
          <w:sz w:val="24"/>
          <w:szCs w:val="24"/>
          <w:lang w:val="ru-RU"/>
        </w:rPr>
        <w:t>правильно писать изученные слова.</w:t>
      </w:r>
    </w:p>
    <w:p w:rsidR="00890171" w:rsidRPr="005C6099" w:rsidRDefault="00F642EA" w:rsidP="005C6099">
      <w:pPr>
        <w:ind w:firstLine="706"/>
        <w:rPr>
          <w:sz w:val="24"/>
          <w:szCs w:val="24"/>
          <w:lang w:val="ru-RU"/>
        </w:rPr>
      </w:pPr>
      <w:r w:rsidRPr="005C6099">
        <w:rPr>
          <w:i/>
          <w:sz w:val="24"/>
          <w:szCs w:val="24"/>
          <w:lang w:val="ru-RU"/>
        </w:rPr>
        <w:t xml:space="preserve">Выпускник получит возможность научиться </w:t>
      </w:r>
      <w:r w:rsidRPr="005C6099">
        <w:rPr>
          <w:sz w:val="24"/>
          <w:szCs w:val="24"/>
          <w:lang w:val="ru-RU"/>
        </w:rPr>
        <w:t>сравнивать и анализировать буквосочетания английского языка и их транскрипцию.</w:t>
      </w:r>
    </w:p>
    <w:p w:rsidR="00890171" w:rsidRPr="005C6099" w:rsidRDefault="00F642EA" w:rsidP="005C6099">
      <w:pPr>
        <w:pStyle w:val="1"/>
        <w:spacing w:before="0"/>
        <w:ind w:left="0" w:right="0"/>
        <w:rPr>
          <w:lang w:val="ru-RU"/>
        </w:rPr>
      </w:pPr>
      <w:r w:rsidRPr="005C6099">
        <w:rPr>
          <w:lang w:val="ru-RU"/>
        </w:rPr>
        <w:t>Лексическая сторона речи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3"/>
        </w:numPr>
        <w:tabs>
          <w:tab w:val="left" w:pos="1018"/>
        </w:tabs>
        <w:spacing w:before="0"/>
        <w:ind w:left="0" w:hanging="210"/>
        <w:rPr>
          <w:sz w:val="24"/>
          <w:szCs w:val="24"/>
          <w:lang w:val="ru-RU"/>
        </w:rPr>
      </w:pPr>
      <w:proofErr w:type="gramStart"/>
      <w:r w:rsidRPr="005C6099">
        <w:rPr>
          <w:sz w:val="24"/>
          <w:szCs w:val="24"/>
          <w:lang w:val="ru-RU"/>
        </w:rPr>
        <w:t xml:space="preserve">узнавать  в  письменном  и  </w:t>
      </w:r>
      <w:r w:rsidRPr="005C6099">
        <w:rPr>
          <w:spacing w:val="-5"/>
          <w:sz w:val="24"/>
          <w:szCs w:val="24"/>
          <w:lang w:val="ru-RU"/>
        </w:rPr>
        <w:t xml:space="preserve">звучащем  </w:t>
      </w:r>
      <w:r w:rsidRPr="005C6099">
        <w:rPr>
          <w:sz w:val="24"/>
          <w:szCs w:val="24"/>
          <w:lang w:val="ru-RU"/>
        </w:rPr>
        <w:t xml:space="preserve">тексте  изученные  лексические  </w:t>
      </w:r>
      <w:r w:rsidRPr="005C6099">
        <w:rPr>
          <w:spacing w:val="2"/>
          <w:sz w:val="24"/>
          <w:szCs w:val="24"/>
          <w:lang w:val="ru-RU"/>
        </w:rPr>
        <w:t xml:space="preserve">единицы </w:t>
      </w:r>
      <w:r w:rsidRPr="005C6099">
        <w:rPr>
          <w:sz w:val="24"/>
          <w:szCs w:val="24"/>
          <w:lang w:val="ru-RU"/>
        </w:rPr>
        <w:t>(слова,</w:t>
      </w:r>
      <w:proofErr w:type="gramEnd"/>
    </w:p>
    <w:p w:rsidR="00890171" w:rsidRPr="005C6099" w:rsidRDefault="00F642EA" w:rsidP="005C6099">
      <w:pPr>
        <w:pStyle w:val="a3"/>
        <w:spacing w:before="0"/>
        <w:ind w:left="0" w:firstLine="0"/>
        <w:rPr>
          <w:lang w:val="ru-RU"/>
        </w:rPr>
      </w:pPr>
      <w:r w:rsidRPr="005C6099">
        <w:rPr>
          <w:lang w:val="ru-RU"/>
        </w:rPr>
        <w:t>словосочетания, реплики-клише речевого этикета), в том числе многозначные, в пределах тематики основной школы;</w:t>
      </w:r>
    </w:p>
    <w:p w:rsidR="00890171" w:rsidRPr="005C6099" w:rsidRDefault="00F642EA" w:rsidP="005C6099">
      <w:pPr>
        <w:pStyle w:val="a5"/>
        <w:numPr>
          <w:ilvl w:val="1"/>
          <w:numId w:val="53"/>
        </w:numPr>
        <w:tabs>
          <w:tab w:val="left" w:pos="973"/>
        </w:tabs>
        <w:spacing w:before="0"/>
        <w:ind w:left="0" w:firstLine="706"/>
        <w:jc w:val="both"/>
        <w:rPr>
          <w:sz w:val="24"/>
          <w:szCs w:val="24"/>
          <w:lang w:val="ru-RU"/>
        </w:rPr>
      </w:pPr>
      <w:r w:rsidRPr="005C6099">
        <w:rPr>
          <w:sz w:val="24"/>
          <w:szCs w:val="24"/>
          <w:lang w:val="ru-RU"/>
        </w:rPr>
        <w:t xml:space="preserve">употреблять в </w:t>
      </w:r>
      <w:r w:rsidRPr="005C6099">
        <w:rPr>
          <w:spacing w:val="-2"/>
          <w:sz w:val="24"/>
          <w:szCs w:val="24"/>
          <w:lang w:val="ru-RU"/>
        </w:rPr>
        <w:t xml:space="preserve">устной </w:t>
      </w:r>
      <w:r w:rsidRPr="005C6099">
        <w:rPr>
          <w:sz w:val="24"/>
          <w:szCs w:val="24"/>
          <w:lang w:val="ru-RU"/>
        </w:rPr>
        <w:t xml:space="preserve">и письменной речи в </w:t>
      </w:r>
      <w:r w:rsidRPr="005C6099">
        <w:rPr>
          <w:spacing w:val="3"/>
          <w:sz w:val="24"/>
          <w:szCs w:val="24"/>
          <w:lang w:val="ru-RU"/>
        </w:rPr>
        <w:t xml:space="preserve">их </w:t>
      </w:r>
      <w:r w:rsidRPr="005C6099">
        <w:rPr>
          <w:sz w:val="24"/>
          <w:szCs w:val="24"/>
          <w:lang w:val="ru-RU"/>
        </w:rPr>
        <w:t xml:space="preserve">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w:t>
      </w:r>
      <w:r w:rsidRPr="005C6099">
        <w:rPr>
          <w:spacing w:val="-7"/>
          <w:sz w:val="24"/>
          <w:szCs w:val="24"/>
          <w:lang w:val="ru-RU"/>
        </w:rPr>
        <w:t xml:space="preserve">школы </w:t>
      </w:r>
      <w:r w:rsidRPr="005C6099">
        <w:rPr>
          <w:sz w:val="24"/>
          <w:szCs w:val="24"/>
          <w:lang w:val="ru-RU"/>
        </w:rPr>
        <w:t>в соответствии с</w:t>
      </w:r>
      <w:r w:rsidRPr="005C6099">
        <w:rPr>
          <w:spacing w:val="-4"/>
          <w:sz w:val="24"/>
          <w:szCs w:val="24"/>
          <w:lang w:val="ru-RU"/>
        </w:rPr>
        <w:t xml:space="preserve">решаемой </w:t>
      </w:r>
      <w:r w:rsidRPr="005C6099">
        <w:rPr>
          <w:sz w:val="24"/>
          <w:szCs w:val="24"/>
          <w:lang w:val="ru-RU"/>
        </w:rPr>
        <w:t>коммуникативнойзадачей;</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соблюдать существующие в английском языке нормы лексическойсочетаемости;</w:t>
      </w:r>
    </w:p>
    <w:p w:rsidR="00890171" w:rsidRPr="005C6099" w:rsidRDefault="00F642EA" w:rsidP="005C6099">
      <w:pPr>
        <w:pStyle w:val="a5"/>
        <w:numPr>
          <w:ilvl w:val="1"/>
          <w:numId w:val="53"/>
        </w:numPr>
        <w:tabs>
          <w:tab w:val="left" w:pos="1003"/>
        </w:tabs>
        <w:spacing w:before="0"/>
        <w:ind w:left="0" w:firstLine="706"/>
        <w:jc w:val="both"/>
        <w:rPr>
          <w:sz w:val="24"/>
          <w:szCs w:val="24"/>
          <w:lang w:val="ru-RU"/>
        </w:rPr>
      </w:pPr>
      <w:r w:rsidRPr="005C6099">
        <w:rPr>
          <w:sz w:val="24"/>
          <w:szCs w:val="24"/>
          <w:lang w:val="ru-RU"/>
        </w:rPr>
        <w:t xml:space="preserve">распознавать и образовывать родственные слова с использованием основных способов словообразования </w:t>
      </w:r>
      <w:r w:rsidR="00C54FB1" w:rsidRPr="005C6099">
        <w:rPr>
          <w:spacing w:val="-7"/>
          <w:sz w:val="24"/>
          <w:szCs w:val="24"/>
          <w:lang w:val="ru-RU"/>
        </w:rPr>
        <w:t>(аффи</w:t>
      </w:r>
      <w:r w:rsidRPr="005C6099">
        <w:rPr>
          <w:sz w:val="24"/>
          <w:szCs w:val="24"/>
          <w:lang w:val="ru-RU"/>
        </w:rPr>
        <w:t xml:space="preserve">ксации, конверсии) в пределах тематики основной </w:t>
      </w:r>
      <w:r w:rsidRPr="005C6099">
        <w:rPr>
          <w:spacing w:val="-4"/>
          <w:sz w:val="24"/>
          <w:szCs w:val="24"/>
          <w:lang w:val="ru-RU"/>
        </w:rPr>
        <w:t xml:space="preserve">школы </w:t>
      </w:r>
      <w:r w:rsidRPr="005C6099">
        <w:rPr>
          <w:sz w:val="24"/>
          <w:szCs w:val="24"/>
          <w:lang w:val="ru-RU"/>
        </w:rPr>
        <w:t xml:space="preserve">в соответствии </w:t>
      </w:r>
      <w:proofErr w:type="gramStart"/>
      <w:r w:rsidRPr="005C6099">
        <w:rPr>
          <w:sz w:val="24"/>
          <w:szCs w:val="24"/>
          <w:lang w:val="ru-RU"/>
        </w:rPr>
        <w:t>с</w:t>
      </w:r>
      <w:proofErr w:type="gramEnd"/>
      <w:r w:rsidRPr="005C6099">
        <w:rPr>
          <w:sz w:val="24"/>
          <w:szCs w:val="24"/>
          <w:lang w:val="ru-RU"/>
        </w:rPr>
        <w:t xml:space="preserve"> решаемой коммуникативнойзадачей.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lastRenderedPageBreak/>
        <w:t>употреблять в речи в нескольких значениях многозначные слова, изученные в пределах тематики основной</w:t>
      </w:r>
      <w:r w:rsidRPr="005C6099">
        <w:rPr>
          <w:spacing w:val="-5"/>
          <w:sz w:val="24"/>
          <w:szCs w:val="24"/>
          <w:lang w:val="ru-RU"/>
        </w:rPr>
        <w:t>школы;</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находить различия между явлениями синонимии и антонимии;</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распознавать принадлежность слов к частям речи </w:t>
      </w:r>
      <w:r w:rsidRPr="005C6099">
        <w:rPr>
          <w:spacing w:val="3"/>
          <w:sz w:val="24"/>
          <w:szCs w:val="24"/>
          <w:lang w:val="ru-RU"/>
        </w:rPr>
        <w:t xml:space="preserve">по </w:t>
      </w:r>
      <w:r w:rsidRPr="005C6099">
        <w:rPr>
          <w:sz w:val="24"/>
          <w:szCs w:val="24"/>
          <w:lang w:val="ru-RU"/>
        </w:rPr>
        <w:t xml:space="preserve">определённым </w:t>
      </w:r>
      <w:r w:rsidRPr="005C6099">
        <w:rPr>
          <w:spacing w:val="-3"/>
          <w:sz w:val="24"/>
          <w:szCs w:val="24"/>
          <w:lang w:val="ru-RU"/>
        </w:rPr>
        <w:t xml:space="preserve">признакам </w:t>
      </w:r>
      <w:r w:rsidRPr="005C6099">
        <w:rPr>
          <w:sz w:val="24"/>
          <w:szCs w:val="24"/>
          <w:lang w:val="ru-RU"/>
        </w:rPr>
        <w:t>(артиклям, аффиксам идр.);</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z w:val="24"/>
          <w:szCs w:val="24"/>
          <w:lang w:val="ru-RU"/>
        </w:rPr>
        <w:t xml:space="preserve">использовать </w:t>
      </w:r>
      <w:r w:rsidRPr="005C6099">
        <w:rPr>
          <w:spacing w:val="-4"/>
          <w:sz w:val="24"/>
          <w:szCs w:val="24"/>
          <w:lang w:val="ru-RU"/>
        </w:rPr>
        <w:t xml:space="preserve">языковую </w:t>
      </w:r>
      <w:r w:rsidRPr="005C6099">
        <w:rPr>
          <w:spacing w:val="2"/>
          <w:sz w:val="24"/>
          <w:szCs w:val="24"/>
          <w:lang w:val="ru-RU"/>
        </w:rPr>
        <w:t xml:space="preserve">догадку </w:t>
      </w:r>
      <w:r w:rsidRPr="005C6099">
        <w:rPr>
          <w:sz w:val="24"/>
          <w:szCs w:val="24"/>
          <w:lang w:val="ru-RU"/>
        </w:rPr>
        <w:t xml:space="preserve">в процессе чтения и аудирования (догадываться о значении незнакомых слов </w:t>
      </w:r>
      <w:r w:rsidRPr="005C6099">
        <w:rPr>
          <w:spacing w:val="3"/>
          <w:sz w:val="24"/>
          <w:szCs w:val="24"/>
          <w:lang w:val="ru-RU"/>
        </w:rPr>
        <w:t xml:space="preserve">по </w:t>
      </w:r>
      <w:r w:rsidRPr="005C6099">
        <w:rPr>
          <w:sz w:val="24"/>
          <w:szCs w:val="24"/>
          <w:lang w:val="ru-RU"/>
        </w:rPr>
        <w:t xml:space="preserve">контексту и </w:t>
      </w:r>
      <w:r w:rsidRPr="005C6099">
        <w:rPr>
          <w:spacing w:val="3"/>
          <w:sz w:val="24"/>
          <w:szCs w:val="24"/>
          <w:lang w:val="ru-RU"/>
        </w:rPr>
        <w:t xml:space="preserve">по </w:t>
      </w:r>
      <w:r w:rsidRPr="005C6099">
        <w:rPr>
          <w:sz w:val="24"/>
          <w:szCs w:val="24"/>
          <w:lang w:val="ru-RU"/>
        </w:rPr>
        <w:t>словообразовательнымэлементам).</w:t>
      </w:r>
    </w:p>
    <w:p w:rsidR="00890171" w:rsidRPr="005C6099" w:rsidRDefault="00F642EA" w:rsidP="005C6099">
      <w:pPr>
        <w:pStyle w:val="1"/>
        <w:spacing w:before="0"/>
        <w:ind w:left="0" w:right="0"/>
        <w:rPr>
          <w:lang w:val="ru-RU"/>
        </w:rPr>
      </w:pPr>
      <w:r w:rsidRPr="005C6099">
        <w:rPr>
          <w:lang w:val="ru-RU"/>
        </w:rPr>
        <w:t>Грамматическая сторона речи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3"/>
        </w:numPr>
        <w:tabs>
          <w:tab w:val="left" w:pos="1003"/>
        </w:tabs>
        <w:spacing w:before="0"/>
        <w:ind w:left="0" w:firstLine="706"/>
        <w:jc w:val="both"/>
        <w:rPr>
          <w:sz w:val="24"/>
          <w:szCs w:val="24"/>
          <w:lang w:val="ru-RU"/>
        </w:rPr>
      </w:pPr>
      <w:r w:rsidRPr="005C6099">
        <w:rPr>
          <w:sz w:val="24"/>
          <w:szCs w:val="24"/>
          <w:lang w:val="ru-RU"/>
        </w:rPr>
        <w:t xml:space="preserve">оперировать в процессе </w:t>
      </w:r>
      <w:r w:rsidRPr="005C6099">
        <w:rPr>
          <w:spacing w:val="-3"/>
          <w:sz w:val="24"/>
          <w:szCs w:val="24"/>
          <w:lang w:val="ru-RU"/>
        </w:rPr>
        <w:t xml:space="preserve">устного </w:t>
      </w:r>
      <w:r w:rsidRPr="005C6099">
        <w:rPr>
          <w:sz w:val="24"/>
          <w:szCs w:val="24"/>
          <w:lang w:val="ru-RU"/>
        </w:rPr>
        <w:t xml:space="preserve">и письменного общения основными синтаксическими конструкциями и морфологическими формами английского языка в соответствии с коммуникативной </w:t>
      </w:r>
      <w:r w:rsidRPr="005C6099">
        <w:rPr>
          <w:spacing w:val="-3"/>
          <w:sz w:val="24"/>
          <w:szCs w:val="24"/>
          <w:lang w:val="ru-RU"/>
        </w:rPr>
        <w:t xml:space="preserve">задачей </w:t>
      </w:r>
      <w:r w:rsidRPr="005C6099">
        <w:rPr>
          <w:sz w:val="24"/>
          <w:szCs w:val="24"/>
          <w:lang w:val="ru-RU"/>
        </w:rPr>
        <w:t>в коммуникативно-значимом</w:t>
      </w:r>
      <w:r w:rsidRPr="005C6099">
        <w:rPr>
          <w:spacing w:val="-3"/>
          <w:sz w:val="24"/>
          <w:szCs w:val="24"/>
          <w:lang w:val="ru-RU"/>
        </w:rPr>
        <w:t>контексте;</w:t>
      </w:r>
    </w:p>
    <w:p w:rsidR="00890171" w:rsidRPr="005C6099" w:rsidRDefault="00F642EA" w:rsidP="005C6099">
      <w:pPr>
        <w:pStyle w:val="a5"/>
        <w:numPr>
          <w:ilvl w:val="1"/>
          <w:numId w:val="53"/>
        </w:numPr>
        <w:tabs>
          <w:tab w:val="left" w:pos="943"/>
        </w:tabs>
        <w:spacing w:before="0"/>
        <w:ind w:left="0" w:hanging="135"/>
        <w:rPr>
          <w:i/>
          <w:sz w:val="24"/>
          <w:szCs w:val="24"/>
          <w:lang w:val="ru-RU"/>
        </w:rPr>
      </w:pPr>
      <w:r w:rsidRPr="005C6099">
        <w:rPr>
          <w:i/>
          <w:sz w:val="24"/>
          <w:szCs w:val="24"/>
          <w:lang w:val="ru-RU"/>
        </w:rPr>
        <w:t>распознавать и употреблять вречи:</w:t>
      </w:r>
    </w:p>
    <w:p w:rsidR="00890171" w:rsidRPr="005C6099" w:rsidRDefault="00F642EA" w:rsidP="005C6099">
      <w:pPr>
        <w:pStyle w:val="a5"/>
        <w:numPr>
          <w:ilvl w:val="0"/>
          <w:numId w:val="52"/>
        </w:numPr>
        <w:tabs>
          <w:tab w:val="left" w:pos="1168"/>
          <w:tab w:val="left" w:pos="2128"/>
          <w:tab w:val="left" w:pos="3192"/>
          <w:tab w:val="left" w:pos="4855"/>
          <w:tab w:val="left" w:pos="6818"/>
          <w:tab w:val="left" w:pos="8707"/>
        </w:tabs>
        <w:spacing w:before="0"/>
        <w:ind w:left="0" w:firstLine="706"/>
        <w:rPr>
          <w:sz w:val="24"/>
          <w:szCs w:val="24"/>
          <w:lang w:val="ru-RU"/>
        </w:rPr>
      </w:pPr>
      <w:proofErr w:type="gramStart"/>
      <w:r w:rsidRPr="005C6099">
        <w:rPr>
          <w:sz w:val="24"/>
          <w:szCs w:val="24"/>
          <w:lang w:val="ru-RU"/>
        </w:rPr>
        <w:t>различные коммуникативные типы предложений: утвердительные, отрицательные, вопросительные</w:t>
      </w:r>
      <w:r w:rsidRPr="005C6099">
        <w:rPr>
          <w:sz w:val="24"/>
          <w:szCs w:val="24"/>
          <w:lang w:val="ru-RU"/>
        </w:rPr>
        <w:tab/>
        <w:t>(общий,</w:t>
      </w:r>
      <w:r w:rsidRPr="005C6099">
        <w:rPr>
          <w:sz w:val="24"/>
          <w:szCs w:val="24"/>
          <w:lang w:val="ru-RU"/>
        </w:rPr>
        <w:tab/>
        <w:t>специальный,</w:t>
      </w:r>
      <w:r w:rsidRPr="005C6099">
        <w:rPr>
          <w:sz w:val="24"/>
          <w:szCs w:val="24"/>
          <w:lang w:val="ru-RU"/>
        </w:rPr>
        <w:tab/>
        <w:t>альтернативный,</w:t>
      </w:r>
      <w:r w:rsidRPr="005C6099">
        <w:rPr>
          <w:sz w:val="24"/>
          <w:szCs w:val="24"/>
          <w:lang w:val="ru-RU"/>
        </w:rPr>
        <w:tab/>
        <w:t>разделительный</w:t>
      </w:r>
      <w:r w:rsidRPr="005C6099">
        <w:rPr>
          <w:sz w:val="24"/>
          <w:szCs w:val="24"/>
          <w:lang w:val="ru-RU"/>
        </w:rPr>
        <w:tab/>
        <w:t xml:space="preserve">вопросы), побудительные </w:t>
      </w:r>
      <w:r w:rsidRPr="005C6099">
        <w:rPr>
          <w:spacing w:val="-3"/>
          <w:sz w:val="24"/>
          <w:szCs w:val="24"/>
          <w:lang w:val="ru-RU"/>
        </w:rPr>
        <w:t xml:space="preserve">(в </w:t>
      </w:r>
      <w:r w:rsidRPr="005C6099">
        <w:rPr>
          <w:sz w:val="24"/>
          <w:szCs w:val="24"/>
          <w:lang w:val="ru-RU"/>
        </w:rPr>
        <w:t>утвердительной и отрицательной</w:t>
      </w:r>
      <w:r w:rsidRPr="005C6099">
        <w:rPr>
          <w:spacing w:val="-3"/>
          <w:sz w:val="24"/>
          <w:szCs w:val="24"/>
          <w:lang w:val="ru-RU"/>
        </w:rPr>
        <w:t>форме);</w:t>
      </w:r>
      <w:proofErr w:type="gramEnd"/>
    </w:p>
    <w:p w:rsidR="00890171" w:rsidRPr="005C6099" w:rsidRDefault="00F642EA" w:rsidP="005C6099">
      <w:pPr>
        <w:pStyle w:val="a5"/>
        <w:numPr>
          <w:ilvl w:val="0"/>
          <w:numId w:val="52"/>
        </w:numPr>
        <w:tabs>
          <w:tab w:val="left" w:pos="1108"/>
        </w:tabs>
        <w:spacing w:before="0"/>
        <w:ind w:left="0" w:firstLine="706"/>
        <w:rPr>
          <w:sz w:val="24"/>
          <w:szCs w:val="24"/>
          <w:lang w:val="ru-RU"/>
        </w:rPr>
      </w:pPr>
      <w:r w:rsidRPr="005C6099">
        <w:rPr>
          <w:sz w:val="24"/>
          <w:szCs w:val="24"/>
          <w:lang w:val="ru-RU"/>
        </w:rPr>
        <w:t xml:space="preserve">распространённые простые предложения, в том числе с </w:t>
      </w:r>
      <w:r w:rsidRPr="005C6099">
        <w:rPr>
          <w:spacing w:val="-3"/>
          <w:sz w:val="24"/>
          <w:szCs w:val="24"/>
          <w:lang w:val="ru-RU"/>
        </w:rPr>
        <w:t xml:space="preserve">несколькими </w:t>
      </w:r>
      <w:r w:rsidRPr="005C6099">
        <w:rPr>
          <w:sz w:val="24"/>
          <w:szCs w:val="24"/>
          <w:lang w:val="ru-RU"/>
        </w:rPr>
        <w:t xml:space="preserve">обстоятельствами, </w:t>
      </w:r>
      <w:r w:rsidRPr="005C6099">
        <w:rPr>
          <w:spacing w:val="-3"/>
          <w:sz w:val="24"/>
          <w:szCs w:val="24"/>
          <w:lang w:val="ru-RU"/>
        </w:rPr>
        <w:t xml:space="preserve">следующими </w:t>
      </w:r>
      <w:r w:rsidRPr="005C6099">
        <w:rPr>
          <w:sz w:val="24"/>
          <w:szCs w:val="24"/>
          <w:lang w:val="ru-RU"/>
        </w:rPr>
        <w:t xml:space="preserve">в определённом </w:t>
      </w:r>
      <w:r w:rsidRPr="005C6099">
        <w:rPr>
          <w:spacing w:val="-3"/>
          <w:sz w:val="24"/>
          <w:szCs w:val="24"/>
          <w:lang w:val="ru-RU"/>
        </w:rPr>
        <w:t>порядке (</w:t>
      </w:r>
      <w:r w:rsidRPr="005C6099">
        <w:rPr>
          <w:spacing w:val="-3"/>
          <w:sz w:val="24"/>
          <w:szCs w:val="24"/>
        </w:rPr>
        <w:t>Wemoved</w:t>
      </w:r>
      <w:r w:rsidRPr="005C6099">
        <w:rPr>
          <w:spacing w:val="-4"/>
          <w:sz w:val="24"/>
          <w:szCs w:val="24"/>
        </w:rPr>
        <w:t>to</w:t>
      </w:r>
      <w:r w:rsidRPr="005C6099">
        <w:rPr>
          <w:sz w:val="24"/>
          <w:szCs w:val="24"/>
        </w:rPr>
        <w:t>anew</w:t>
      </w:r>
      <w:r w:rsidRPr="005C6099">
        <w:rPr>
          <w:spacing w:val="-5"/>
          <w:sz w:val="24"/>
          <w:szCs w:val="24"/>
        </w:rPr>
        <w:t>house</w:t>
      </w:r>
      <w:r w:rsidRPr="005C6099">
        <w:rPr>
          <w:sz w:val="24"/>
          <w:szCs w:val="24"/>
        </w:rPr>
        <w:t>last</w:t>
      </w:r>
      <w:r w:rsidRPr="005C6099">
        <w:rPr>
          <w:spacing w:val="-3"/>
          <w:sz w:val="24"/>
          <w:szCs w:val="24"/>
        </w:rPr>
        <w:t>year</w:t>
      </w:r>
      <w:r w:rsidRPr="005C6099">
        <w:rPr>
          <w:spacing w:val="-3"/>
          <w:sz w:val="24"/>
          <w:szCs w:val="24"/>
          <w:lang w:val="ru-RU"/>
        </w:rPr>
        <w:t>);</w:t>
      </w:r>
    </w:p>
    <w:p w:rsidR="00890171" w:rsidRPr="005C6099" w:rsidRDefault="00F642EA" w:rsidP="005C6099">
      <w:pPr>
        <w:pStyle w:val="a5"/>
        <w:numPr>
          <w:ilvl w:val="0"/>
          <w:numId w:val="52"/>
        </w:numPr>
        <w:tabs>
          <w:tab w:val="left" w:pos="1108"/>
        </w:tabs>
        <w:spacing w:before="0"/>
        <w:ind w:left="0" w:hanging="300"/>
        <w:rPr>
          <w:sz w:val="24"/>
          <w:szCs w:val="24"/>
          <w:lang w:val="ru-RU"/>
        </w:rPr>
      </w:pPr>
      <w:r w:rsidRPr="005C6099">
        <w:rPr>
          <w:sz w:val="24"/>
          <w:szCs w:val="24"/>
          <w:lang w:val="ru-RU"/>
        </w:rPr>
        <w:t xml:space="preserve">предложения с начальным </w:t>
      </w:r>
      <w:r w:rsidRPr="005C6099">
        <w:rPr>
          <w:spacing w:val="-3"/>
          <w:sz w:val="24"/>
          <w:szCs w:val="24"/>
        </w:rPr>
        <w:t>It</w:t>
      </w:r>
      <w:r w:rsidRPr="005C6099">
        <w:rPr>
          <w:sz w:val="24"/>
          <w:szCs w:val="24"/>
          <w:lang w:val="ru-RU"/>
        </w:rPr>
        <w:t>(</w:t>
      </w:r>
      <w:r w:rsidRPr="005C6099">
        <w:rPr>
          <w:sz w:val="24"/>
          <w:szCs w:val="24"/>
        </w:rPr>
        <w:t>It</w:t>
      </w:r>
      <w:r w:rsidRPr="005C6099">
        <w:rPr>
          <w:sz w:val="24"/>
          <w:szCs w:val="24"/>
          <w:lang w:val="ru-RU"/>
        </w:rPr>
        <w:t>’</w:t>
      </w:r>
      <w:r w:rsidRPr="005C6099">
        <w:rPr>
          <w:sz w:val="24"/>
          <w:szCs w:val="24"/>
        </w:rPr>
        <w:t>s</w:t>
      </w:r>
      <w:r w:rsidRPr="005C6099">
        <w:rPr>
          <w:spacing w:val="-2"/>
          <w:sz w:val="24"/>
          <w:szCs w:val="24"/>
        </w:rPr>
        <w:t>cold</w:t>
      </w:r>
      <w:r w:rsidRPr="005C6099">
        <w:rPr>
          <w:spacing w:val="-2"/>
          <w:sz w:val="24"/>
          <w:szCs w:val="24"/>
          <w:lang w:val="ru-RU"/>
        </w:rPr>
        <w:t>.</w:t>
      </w:r>
      <w:r w:rsidRPr="005C6099">
        <w:rPr>
          <w:sz w:val="24"/>
          <w:szCs w:val="24"/>
        </w:rPr>
        <w:t>It</w:t>
      </w:r>
      <w:r w:rsidRPr="005C6099">
        <w:rPr>
          <w:sz w:val="24"/>
          <w:szCs w:val="24"/>
          <w:lang w:val="ru-RU"/>
        </w:rPr>
        <w:t>’</w:t>
      </w:r>
      <w:r w:rsidRPr="005C6099">
        <w:rPr>
          <w:sz w:val="24"/>
          <w:szCs w:val="24"/>
        </w:rPr>
        <w:t>s</w:t>
      </w:r>
      <w:r w:rsidRPr="005C6099">
        <w:rPr>
          <w:spacing w:val="-8"/>
          <w:sz w:val="24"/>
          <w:szCs w:val="24"/>
        </w:rPr>
        <w:t>five</w:t>
      </w:r>
      <w:r w:rsidRPr="005C6099">
        <w:rPr>
          <w:sz w:val="24"/>
          <w:szCs w:val="24"/>
        </w:rPr>
        <w:t>o</w:t>
      </w:r>
      <w:r w:rsidRPr="005C6099">
        <w:rPr>
          <w:sz w:val="24"/>
          <w:szCs w:val="24"/>
          <w:lang w:val="ru-RU"/>
        </w:rPr>
        <w:t>’</w:t>
      </w:r>
      <w:r w:rsidRPr="005C6099">
        <w:rPr>
          <w:sz w:val="24"/>
          <w:szCs w:val="24"/>
        </w:rPr>
        <w:t>clock</w:t>
      </w:r>
      <w:r w:rsidRPr="005C6099">
        <w:rPr>
          <w:sz w:val="24"/>
          <w:szCs w:val="24"/>
          <w:lang w:val="ru-RU"/>
        </w:rPr>
        <w:t>.</w:t>
      </w:r>
      <w:r w:rsidRPr="005C6099">
        <w:rPr>
          <w:sz w:val="24"/>
          <w:szCs w:val="24"/>
        </w:rPr>
        <w:t>It</w:t>
      </w:r>
      <w:r w:rsidRPr="005C6099">
        <w:rPr>
          <w:sz w:val="24"/>
          <w:szCs w:val="24"/>
          <w:lang w:val="ru-RU"/>
        </w:rPr>
        <w:t>’</w:t>
      </w:r>
      <w:r w:rsidRPr="005C6099">
        <w:rPr>
          <w:sz w:val="24"/>
          <w:szCs w:val="24"/>
        </w:rPr>
        <w:t>s</w:t>
      </w:r>
      <w:r w:rsidRPr="005C6099">
        <w:rPr>
          <w:spacing w:val="-3"/>
          <w:sz w:val="24"/>
          <w:szCs w:val="24"/>
        </w:rPr>
        <w:t>interesting</w:t>
      </w:r>
      <w:r w:rsidRPr="005C6099">
        <w:rPr>
          <w:spacing w:val="-3"/>
          <w:sz w:val="24"/>
          <w:szCs w:val="24"/>
          <w:lang w:val="ru-RU"/>
        </w:rPr>
        <w:t>.</w:t>
      </w:r>
      <w:r w:rsidRPr="005C6099">
        <w:rPr>
          <w:sz w:val="24"/>
          <w:szCs w:val="24"/>
        </w:rPr>
        <w:t>It</w:t>
      </w:r>
      <w:r w:rsidRPr="005C6099">
        <w:rPr>
          <w:sz w:val="24"/>
          <w:szCs w:val="24"/>
          <w:lang w:val="ru-RU"/>
        </w:rPr>
        <w:t>’</w:t>
      </w:r>
      <w:r w:rsidRPr="005C6099">
        <w:rPr>
          <w:sz w:val="24"/>
          <w:szCs w:val="24"/>
        </w:rPr>
        <w:t>swinter</w:t>
      </w:r>
      <w:r w:rsidRPr="005C6099">
        <w:rPr>
          <w:sz w:val="24"/>
          <w:szCs w:val="24"/>
          <w:lang w:val="ru-RU"/>
        </w:rPr>
        <w:t>);</w:t>
      </w:r>
    </w:p>
    <w:p w:rsidR="00890171" w:rsidRPr="005C6099" w:rsidRDefault="00F642EA" w:rsidP="005C6099">
      <w:pPr>
        <w:pStyle w:val="a5"/>
        <w:numPr>
          <w:ilvl w:val="0"/>
          <w:numId w:val="52"/>
        </w:numPr>
        <w:tabs>
          <w:tab w:val="left" w:pos="1108"/>
        </w:tabs>
        <w:spacing w:before="0"/>
        <w:ind w:left="0" w:hanging="300"/>
        <w:rPr>
          <w:sz w:val="24"/>
          <w:szCs w:val="24"/>
        </w:rPr>
      </w:pPr>
      <w:r w:rsidRPr="005C6099">
        <w:rPr>
          <w:sz w:val="24"/>
          <w:szCs w:val="24"/>
        </w:rPr>
        <w:t xml:space="preserve">предложения с начальным </w:t>
      </w:r>
      <w:r w:rsidRPr="005C6099">
        <w:rPr>
          <w:spacing w:val="-8"/>
          <w:sz w:val="24"/>
          <w:szCs w:val="24"/>
        </w:rPr>
        <w:t xml:space="preserve">There  </w:t>
      </w:r>
      <w:r w:rsidRPr="005C6099">
        <w:rPr>
          <w:sz w:val="24"/>
          <w:szCs w:val="24"/>
        </w:rPr>
        <w:t xml:space="preserve">+ </w:t>
      </w:r>
      <w:r w:rsidRPr="005C6099">
        <w:rPr>
          <w:spacing w:val="-4"/>
          <w:sz w:val="24"/>
          <w:szCs w:val="24"/>
        </w:rPr>
        <w:t xml:space="preserve">to </w:t>
      </w:r>
      <w:r w:rsidRPr="005C6099">
        <w:rPr>
          <w:sz w:val="24"/>
          <w:szCs w:val="24"/>
        </w:rPr>
        <w:t xml:space="preserve">be (There </w:t>
      </w:r>
      <w:r w:rsidRPr="005C6099">
        <w:rPr>
          <w:spacing w:val="-3"/>
          <w:sz w:val="24"/>
          <w:szCs w:val="24"/>
        </w:rPr>
        <w:t xml:space="preserve">are </w:t>
      </w:r>
      <w:r w:rsidRPr="005C6099">
        <w:rPr>
          <w:sz w:val="24"/>
          <w:szCs w:val="24"/>
        </w:rPr>
        <w:t xml:space="preserve">a </w:t>
      </w:r>
      <w:r w:rsidRPr="005C6099">
        <w:rPr>
          <w:spacing w:val="-3"/>
          <w:sz w:val="24"/>
          <w:szCs w:val="24"/>
        </w:rPr>
        <w:t xml:space="preserve">lot </w:t>
      </w:r>
      <w:r w:rsidRPr="005C6099">
        <w:rPr>
          <w:spacing w:val="7"/>
          <w:sz w:val="24"/>
          <w:szCs w:val="24"/>
        </w:rPr>
        <w:t xml:space="preserve">of </w:t>
      </w:r>
      <w:r w:rsidRPr="005C6099">
        <w:rPr>
          <w:sz w:val="24"/>
          <w:szCs w:val="24"/>
        </w:rPr>
        <w:t xml:space="preserve">trees </w:t>
      </w:r>
      <w:r w:rsidRPr="005C6099">
        <w:rPr>
          <w:spacing w:val="-4"/>
          <w:sz w:val="24"/>
          <w:szCs w:val="24"/>
        </w:rPr>
        <w:t xml:space="preserve">in </w:t>
      </w:r>
      <w:r w:rsidRPr="005C6099">
        <w:rPr>
          <w:spacing w:val="-3"/>
          <w:sz w:val="24"/>
          <w:szCs w:val="24"/>
        </w:rPr>
        <w:t>the</w:t>
      </w:r>
      <w:r w:rsidRPr="005C6099">
        <w:rPr>
          <w:sz w:val="24"/>
          <w:szCs w:val="24"/>
        </w:rPr>
        <w:t>park);</w:t>
      </w:r>
    </w:p>
    <w:p w:rsidR="00890171" w:rsidRPr="005C6099" w:rsidRDefault="00F642EA" w:rsidP="005C6099">
      <w:pPr>
        <w:pStyle w:val="a5"/>
        <w:numPr>
          <w:ilvl w:val="0"/>
          <w:numId w:val="52"/>
        </w:numPr>
        <w:tabs>
          <w:tab w:val="left" w:pos="1108"/>
        </w:tabs>
        <w:spacing w:before="0"/>
        <w:ind w:left="0" w:hanging="300"/>
        <w:rPr>
          <w:sz w:val="24"/>
          <w:szCs w:val="24"/>
          <w:lang w:val="ru-RU"/>
        </w:rPr>
      </w:pPr>
      <w:r w:rsidRPr="005C6099">
        <w:rPr>
          <w:sz w:val="24"/>
          <w:szCs w:val="24"/>
          <w:lang w:val="ru-RU"/>
        </w:rPr>
        <w:t xml:space="preserve">сложносочинённые предложения с сочинительными союзами </w:t>
      </w:r>
      <w:r w:rsidRPr="005C6099">
        <w:rPr>
          <w:spacing w:val="-5"/>
          <w:sz w:val="24"/>
          <w:szCs w:val="24"/>
        </w:rPr>
        <w:t>and</w:t>
      </w:r>
      <w:r w:rsidRPr="005C6099">
        <w:rPr>
          <w:spacing w:val="-5"/>
          <w:sz w:val="24"/>
          <w:szCs w:val="24"/>
          <w:lang w:val="ru-RU"/>
        </w:rPr>
        <w:t xml:space="preserve">, </w:t>
      </w:r>
      <w:r w:rsidRPr="005C6099">
        <w:rPr>
          <w:sz w:val="24"/>
          <w:szCs w:val="24"/>
        </w:rPr>
        <w:t>but</w:t>
      </w:r>
      <w:r w:rsidRPr="005C6099">
        <w:rPr>
          <w:sz w:val="24"/>
          <w:szCs w:val="24"/>
          <w:lang w:val="ru-RU"/>
        </w:rPr>
        <w:t>,</w:t>
      </w:r>
      <w:r w:rsidRPr="005C6099">
        <w:rPr>
          <w:spacing w:val="3"/>
          <w:sz w:val="24"/>
          <w:szCs w:val="24"/>
        </w:rPr>
        <w:t>or</w:t>
      </w:r>
      <w:r w:rsidRPr="005C6099">
        <w:rPr>
          <w:spacing w:val="3"/>
          <w:sz w:val="24"/>
          <w:szCs w:val="24"/>
          <w:lang w:val="ru-RU"/>
        </w:rPr>
        <w:t>;</w:t>
      </w:r>
    </w:p>
    <w:p w:rsidR="00890171" w:rsidRPr="005C6099" w:rsidRDefault="00F642EA" w:rsidP="005C6099">
      <w:pPr>
        <w:pStyle w:val="a5"/>
        <w:numPr>
          <w:ilvl w:val="0"/>
          <w:numId w:val="52"/>
        </w:numPr>
        <w:tabs>
          <w:tab w:val="left" w:pos="1168"/>
        </w:tabs>
        <w:spacing w:before="0"/>
        <w:ind w:left="0" w:firstLine="706"/>
        <w:rPr>
          <w:sz w:val="24"/>
          <w:szCs w:val="24"/>
          <w:lang w:val="ru-RU"/>
        </w:rPr>
      </w:pPr>
      <w:r w:rsidRPr="005C6099">
        <w:rPr>
          <w:sz w:val="24"/>
          <w:szCs w:val="24"/>
          <w:lang w:val="ru-RU"/>
        </w:rPr>
        <w:t>косвенную речь в утвердительных и вопросительных предложениях в настоящем и прошедшемвремени;</w:t>
      </w:r>
    </w:p>
    <w:p w:rsidR="00890171" w:rsidRPr="005C6099" w:rsidRDefault="00F642EA" w:rsidP="005C6099">
      <w:pPr>
        <w:pStyle w:val="a5"/>
        <w:numPr>
          <w:ilvl w:val="0"/>
          <w:numId w:val="52"/>
        </w:numPr>
        <w:tabs>
          <w:tab w:val="left" w:pos="1183"/>
        </w:tabs>
        <w:spacing w:before="0"/>
        <w:ind w:left="0" w:firstLine="706"/>
        <w:rPr>
          <w:sz w:val="24"/>
          <w:szCs w:val="24"/>
          <w:lang w:val="ru-RU"/>
        </w:rPr>
      </w:pPr>
      <w:r w:rsidRPr="005C6099">
        <w:rPr>
          <w:sz w:val="24"/>
          <w:szCs w:val="24"/>
          <w:lang w:val="ru-RU"/>
        </w:rPr>
        <w:t xml:space="preserve">имена существительные в единственном и множественном числе, образованные </w:t>
      </w:r>
      <w:r w:rsidRPr="005C6099">
        <w:rPr>
          <w:spacing w:val="3"/>
          <w:sz w:val="24"/>
          <w:szCs w:val="24"/>
          <w:lang w:val="ru-RU"/>
        </w:rPr>
        <w:t xml:space="preserve">по </w:t>
      </w:r>
      <w:r w:rsidRPr="005C6099">
        <w:rPr>
          <w:spacing w:val="2"/>
          <w:sz w:val="24"/>
          <w:szCs w:val="24"/>
          <w:lang w:val="ru-RU"/>
        </w:rPr>
        <w:t xml:space="preserve">правилу </w:t>
      </w:r>
      <w:r w:rsidRPr="005C6099">
        <w:rPr>
          <w:sz w:val="24"/>
          <w:szCs w:val="24"/>
          <w:lang w:val="ru-RU"/>
        </w:rPr>
        <w:t>иисключения;</w:t>
      </w:r>
    </w:p>
    <w:p w:rsidR="00890171" w:rsidRPr="005C6099" w:rsidRDefault="00F642EA" w:rsidP="005C6099">
      <w:pPr>
        <w:pStyle w:val="a5"/>
        <w:numPr>
          <w:ilvl w:val="0"/>
          <w:numId w:val="52"/>
        </w:numPr>
        <w:tabs>
          <w:tab w:val="left" w:pos="1108"/>
        </w:tabs>
        <w:spacing w:before="0"/>
        <w:ind w:left="0" w:hanging="300"/>
        <w:rPr>
          <w:sz w:val="24"/>
          <w:szCs w:val="24"/>
          <w:lang w:val="ru-RU"/>
        </w:rPr>
      </w:pPr>
      <w:r w:rsidRPr="005C6099">
        <w:rPr>
          <w:sz w:val="24"/>
          <w:szCs w:val="24"/>
          <w:lang w:val="ru-RU"/>
        </w:rPr>
        <w:t xml:space="preserve">имена существительные </w:t>
      </w:r>
      <w:proofErr w:type="gramStart"/>
      <w:r w:rsidRPr="005C6099">
        <w:rPr>
          <w:sz w:val="24"/>
          <w:szCs w:val="24"/>
        </w:rPr>
        <w:t>c</w:t>
      </w:r>
      <w:proofErr w:type="gramEnd"/>
      <w:r w:rsidRPr="005C6099">
        <w:rPr>
          <w:sz w:val="24"/>
          <w:szCs w:val="24"/>
          <w:lang w:val="ru-RU"/>
        </w:rPr>
        <w:t>определённым/неопределённым/нулевымартиклем;</w:t>
      </w:r>
    </w:p>
    <w:p w:rsidR="00890171" w:rsidRPr="005C6099" w:rsidRDefault="00F642EA" w:rsidP="005C6099">
      <w:pPr>
        <w:pStyle w:val="a5"/>
        <w:numPr>
          <w:ilvl w:val="0"/>
          <w:numId w:val="52"/>
        </w:numPr>
        <w:tabs>
          <w:tab w:val="left" w:pos="1168"/>
          <w:tab w:val="left" w:pos="2246"/>
          <w:tab w:val="left" w:pos="4240"/>
          <w:tab w:val="left" w:pos="5904"/>
          <w:tab w:val="left" w:pos="7911"/>
        </w:tabs>
        <w:spacing w:before="0"/>
        <w:ind w:left="0" w:firstLine="706"/>
        <w:rPr>
          <w:sz w:val="24"/>
          <w:szCs w:val="24"/>
          <w:lang w:val="ru-RU"/>
        </w:rPr>
      </w:pPr>
      <w:r w:rsidRPr="005C6099">
        <w:rPr>
          <w:sz w:val="24"/>
          <w:szCs w:val="24"/>
          <w:lang w:val="ru-RU"/>
        </w:rPr>
        <w:t>личные,</w:t>
      </w:r>
      <w:r w:rsidRPr="005C6099">
        <w:rPr>
          <w:sz w:val="24"/>
          <w:szCs w:val="24"/>
          <w:lang w:val="ru-RU"/>
        </w:rPr>
        <w:tab/>
        <w:t>притяжательные,</w:t>
      </w:r>
      <w:r w:rsidRPr="005C6099">
        <w:rPr>
          <w:sz w:val="24"/>
          <w:szCs w:val="24"/>
          <w:lang w:val="ru-RU"/>
        </w:rPr>
        <w:tab/>
        <w:t>указательные,</w:t>
      </w:r>
      <w:r w:rsidRPr="005C6099">
        <w:rPr>
          <w:sz w:val="24"/>
          <w:szCs w:val="24"/>
          <w:lang w:val="ru-RU"/>
        </w:rPr>
        <w:tab/>
        <w:t>неопределённые,</w:t>
      </w:r>
      <w:r w:rsidRPr="005C6099">
        <w:rPr>
          <w:sz w:val="24"/>
          <w:szCs w:val="24"/>
          <w:lang w:val="ru-RU"/>
        </w:rPr>
        <w:tab/>
        <w:t>относительные, вопросительныеместоимения;</w:t>
      </w:r>
    </w:p>
    <w:p w:rsidR="00890171" w:rsidRPr="005C6099" w:rsidRDefault="00F642EA" w:rsidP="005C6099">
      <w:pPr>
        <w:pStyle w:val="a5"/>
        <w:numPr>
          <w:ilvl w:val="0"/>
          <w:numId w:val="52"/>
        </w:numPr>
        <w:tabs>
          <w:tab w:val="left" w:pos="1168"/>
        </w:tabs>
        <w:spacing w:before="0"/>
        <w:ind w:left="0"/>
        <w:rPr>
          <w:sz w:val="24"/>
          <w:szCs w:val="24"/>
          <w:lang w:val="ru-RU"/>
        </w:rPr>
      </w:pPr>
      <w:r w:rsidRPr="005C6099">
        <w:rPr>
          <w:sz w:val="24"/>
          <w:szCs w:val="24"/>
          <w:lang w:val="ru-RU"/>
        </w:rPr>
        <w:t xml:space="preserve">имена  прилагательные  в  </w:t>
      </w:r>
      <w:proofErr w:type="gramStart"/>
      <w:r w:rsidRPr="005C6099">
        <w:rPr>
          <w:sz w:val="24"/>
          <w:szCs w:val="24"/>
          <w:lang w:val="ru-RU"/>
        </w:rPr>
        <w:t>положительной</w:t>
      </w:r>
      <w:proofErr w:type="gramEnd"/>
      <w:r w:rsidRPr="005C6099">
        <w:rPr>
          <w:sz w:val="24"/>
          <w:szCs w:val="24"/>
          <w:lang w:val="ru-RU"/>
        </w:rPr>
        <w:t>,  сравнительной  и  превосходнойстепени,</w:t>
      </w:r>
    </w:p>
    <w:p w:rsidR="00890171" w:rsidRPr="005C6099" w:rsidRDefault="00F642EA" w:rsidP="005C6099">
      <w:pPr>
        <w:pStyle w:val="a3"/>
        <w:spacing w:before="0"/>
        <w:ind w:left="0" w:firstLine="0"/>
        <w:rPr>
          <w:lang w:val="ru-RU"/>
        </w:rPr>
      </w:pPr>
      <w:r w:rsidRPr="005C6099">
        <w:rPr>
          <w:lang w:val="ru-RU"/>
        </w:rPr>
        <w:t>образованные по правилу и исключения, а также н</w:t>
      </w:r>
      <w:r w:rsidR="00C54FB1" w:rsidRPr="005C6099">
        <w:rPr>
          <w:lang w:val="ru-RU"/>
        </w:rPr>
        <w:t>аречия, выражающие количество (</w:t>
      </w:r>
      <w:r w:rsidRPr="005C6099">
        <w:t>many</w:t>
      </w:r>
      <w:r w:rsidRPr="005C6099">
        <w:rPr>
          <w:lang w:val="ru-RU"/>
        </w:rPr>
        <w:t>/</w:t>
      </w:r>
      <w:r w:rsidRPr="005C6099">
        <w:t>much</w:t>
      </w:r>
      <w:r w:rsidRPr="005C6099">
        <w:rPr>
          <w:lang w:val="ru-RU"/>
        </w:rPr>
        <w:t xml:space="preserve">, </w:t>
      </w:r>
      <w:r w:rsidRPr="005C6099">
        <w:t>few</w:t>
      </w:r>
      <w:r w:rsidRPr="005C6099">
        <w:rPr>
          <w:lang w:val="ru-RU"/>
        </w:rPr>
        <w:t>/</w:t>
      </w:r>
      <w:r w:rsidRPr="005C6099">
        <w:t>afew</w:t>
      </w:r>
      <w:r w:rsidRPr="005C6099">
        <w:rPr>
          <w:lang w:val="ru-RU"/>
        </w:rPr>
        <w:t xml:space="preserve">, </w:t>
      </w:r>
      <w:r w:rsidRPr="005C6099">
        <w:t>little</w:t>
      </w:r>
      <w:r w:rsidRPr="005C6099">
        <w:rPr>
          <w:lang w:val="ru-RU"/>
        </w:rPr>
        <w:t>/</w:t>
      </w:r>
      <w:r w:rsidRPr="005C6099">
        <w:t>alittle</w:t>
      </w:r>
      <w:r w:rsidRPr="005C6099">
        <w:rPr>
          <w:lang w:val="ru-RU"/>
        </w:rPr>
        <w:t>);</w:t>
      </w:r>
    </w:p>
    <w:p w:rsidR="00890171" w:rsidRPr="005C6099" w:rsidRDefault="00F642EA" w:rsidP="005C6099">
      <w:pPr>
        <w:pStyle w:val="a5"/>
        <w:numPr>
          <w:ilvl w:val="0"/>
          <w:numId w:val="52"/>
        </w:numPr>
        <w:tabs>
          <w:tab w:val="left" w:pos="1108"/>
        </w:tabs>
        <w:spacing w:before="0"/>
        <w:ind w:left="0" w:hanging="300"/>
        <w:rPr>
          <w:sz w:val="24"/>
          <w:szCs w:val="24"/>
        </w:rPr>
      </w:pPr>
      <w:r w:rsidRPr="005C6099">
        <w:rPr>
          <w:sz w:val="24"/>
          <w:szCs w:val="24"/>
        </w:rPr>
        <w:t>количественные и порядковыечислительные;</w:t>
      </w:r>
    </w:p>
    <w:p w:rsidR="00890171" w:rsidRPr="005C6099" w:rsidRDefault="00F642EA" w:rsidP="005C6099">
      <w:pPr>
        <w:pStyle w:val="a5"/>
        <w:numPr>
          <w:ilvl w:val="0"/>
          <w:numId w:val="52"/>
        </w:numPr>
        <w:tabs>
          <w:tab w:val="left" w:pos="1108"/>
        </w:tabs>
        <w:spacing w:before="0"/>
        <w:ind w:left="0" w:firstLine="0"/>
        <w:rPr>
          <w:sz w:val="24"/>
          <w:szCs w:val="24"/>
        </w:rPr>
      </w:pPr>
      <w:r w:rsidRPr="005C6099">
        <w:rPr>
          <w:spacing w:val="-3"/>
          <w:sz w:val="24"/>
          <w:szCs w:val="24"/>
        </w:rPr>
        <w:t xml:space="preserve">глаголы </w:t>
      </w:r>
      <w:r w:rsidRPr="005C6099">
        <w:rPr>
          <w:sz w:val="24"/>
          <w:szCs w:val="24"/>
        </w:rPr>
        <w:t>в на</w:t>
      </w:r>
      <w:r w:rsidR="00742285" w:rsidRPr="005C6099">
        <w:rPr>
          <w:sz w:val="24"/>
          <w:szCs w:val="24"/>
        </w:rPr>
        <w:t>иболее употребительных временны</w:t>
      </w:r>
      <w:r w:rsidRPr="005C6099">
        <w:rPr>
          <w:sz w:val="24"/>
          <w:szCs w:val="24"/>
        </w:rPr>
        <w:t>х формах действительного залога: PresentSimple,FutureSimpleиPastSimple,Presentи</w:t>
      </w:r>
      <w:r w:rsidRPr="005C6099">
        <w:rPr>
          <w:spacing w:val="2"/>
          <w:sz w:val="24"/>
          <w:szCs w:val="24"/>
        </w:rPr>
        <w:t>Past</w:t>
      </w:r>
      <w:r w:rsidRPr="005C6099">
        <w:rPr>
          <w:sz w:val="24"/>
          <w:szCs w:val="24"/>
        </w:rPr>
        <w:t>Continuous,</w:t>
      </w:r>
      <w:r w:rsidRPr="005C6099">
        <w:rPr>
          <w:spacing w:val="2"/>
          <w:sz w:val="24"/>
          <w:szCs w:val="24"/>
        </w:rPr>
        <w:t>Present</w:t>
      </w:r>
      <w:r w:rsidRPr="005C6099">
        <w:rPr>
          <w:sz w:val="24"/>
          <w:szCs w:val="24"/>
        </w:rPr>
        <w:t>Perfect;</w:t>
      </w:r>
    </w:p>
    <w:p w:rsidR="00890171" w:rsidRPr="005C6099" w:rsidRDefault="00F642EA" w:rsidP="005C6099">
      <w:pPr>
        <w:pStyle w:val="a5"/>
        <w:numPr>
          <w:ilvl w:val="0"/>
          <w:numId w:val="52"/>
        </w:numPr>
        <w:tabs>
          <w:tab w:val="left" w:pos="1123"/>
        </w:tabs>
        <w:spacing w:before="0"/>
        <w:ind w:left="0" w:firstLine="706"/>
        <w:rPr>
          <w:sz w:val="24"/>
          <w:szCs w:val="24"/>
        </w:rPr>
      </w:pPr>
      <w:r w:rsidRPr="005C6099">
        <w:rPr>
          <w:spacing w:val="-3"/>
          <w:sz w:val="24"/>
          <w:szCs w:val="24"/>
        </w:rPr>
        <w:t xml:space="preserve">глаголы </w:t>
      </w:r>
      <w:r w:rsidRPr="005C6099">
        <w:rPr>
          <w:sz w:val="24"/>
          <w:szCs w:val="24"/>
        </w:rPr>
        <w:t xml:space="preserve">в следующих формах страдательного залога: Present Simple Passive, </w:t>
      </w:r>
      <w:r w:rsidRPr="005C6099">
        <w:rPr>
          <w:spacing w:val="2"/>
          <w:sz w:val="24"/>
          <w:szCs w:val="24"/>
        </w:rPr>
        <w:t xml:space="preserve">Past </w:t>
      </w:r>
      <w:r w:rsidRPr="005C6099">
        <w:rPr>
          <w:sz w:val="24"/>
          <w:szCs w:val="24"/>
        </w:rPr>
        <w:t xml:space="preserve">Simple </w:t>
      </w:r>
      <w:r w:rsidRPr="005C6099">
        <w:rPr>
          <w:spacing w:val="-3"/>
          <w:sz w:val="24"/>
          <w:szCs w:val="24"/>
        </w:rPr>
        <w:t>Passive;</w:t>
      </w:r>
    </w:p>
    <w:p w:rsidR="00890171" w:rsidRPr="005C6099" w:rsidRDefault="00F642EA" w:rsidP="005C6099">
      <w:pPr>
        <w:pStyle w:val="a5"/>
        <w:numPr>
          <w:ilvl w:val="0"/>
          <w:numId w:val="52"/>
        </w:numPr>
        <w:tabs>
          <w:tab w:val="left" w:pos="1108"/>
        </w:tabs>
        <w:spacing w:before="0"/>
        <w:ind w:left="0" w:firstLine="706"/>
        <w:rPr>
          <w:sz w:val="24"/>
          <w:szCs w:val="24"/>
          <w:lang w:val="ru-RU"/>
        </w:rPr>
      </w:pPr>
      <w:r w:rsidRPr="005C6099">
        <w:rPr>
          <w:sz w:val="24"/>
          <w:szCs w:val="24"/>
          <w:lang w:val="ru-RU"/>
        </w:rPr>
        <w:t xml:space="preserve">различные грамматические средства для выражения </w:t>
      </w:r>
      <w:r w:rsidRPr="005C6099">
        <w:rPr>
          <w:spacing w:val="-3"/>
          <w:sz w:val="24"/>
          <w:szCs w:val="24"/>
          <w:lang w:val="ru-RU"/>
        </w:rPr>
        <w:t xml:space="preserve">будущего </w:t>
      </w:r>
      <w:r w:rsidRPr="005C6099">
        <w:rPr>
          <w:sz w:val="24"/>
          <w:szCs w:val="24"/>
          <w:lang w:val="ru-RU"/>
        </w:rPr>
        <w:t xml:space="preserve">времени: </w:t>
      </w:r>
      <w:r w:rsidRPr="005C6099">
        <w:rPr>
          <w:sz w:val="24"/>
          <w:szCs w:val="24"/>
        </w:rPr>
        <w:t>SimpleFuture</w:t>
      </w:r>
      <w:r w:rsidRPr="005C6099">
        <w:rPr>
          <w:sz w:val="24"/>
          <w:szCs w:val="24"/>
          <w:lang w:val="ru-RU"/>
        </w:rPr>
        <w:t xml:space="preserve">, </w:t>
      </w:r>
      <w:r w:rsidRPr="005C6099">
        <w:rPr>
          <w:spacing w:val="-4"/>
          <w:sz w:val="24"/>
          <w:szCs w:val="24"/>
        </w:rPr>
        <w:t>to</w:t>
      </w:r>
      <w:r w:rsidRPr="005C6099">
        <w:rPr>
          <w:sz w:val="24"/>
          <w:szCs w:val="24"/>
        </w:rPr>
        <w:t>begoing</w:t>
      </w:r>
      <w:r w:rsidRPr="005C6099">
        <w:rPr>
          <w:spacing w:val="-3"/>
          <w:sz w:val="24"/>
          <w:szCs w:val="24"/>
        </w:rPr>
        <w:t>to</w:t>
      </w:r>
      <w:r w:rsidRPr="005C6099">
        <w:rPr>
          <w:spacing w:val="-3"/>
          <w:sz w:val="24"/>
          <w:szCs w:val="24"/>
          <w:lang w:val="ru-RU"/>
        </w:rPr>
        <w:t xml:space="preserve">, </w:t>
      </w:r>
      <w:r w:rsidRPr="005C6099">
        <w:rPr>
          <w:sz w:val="24"/>
          <w:szCs w:val="24"/>
        </w:rPr>
        <w:t>PresentContinuous</w:t>
      </w:r>
      <w:r w:rsidRPr="005C6099">
        <w:rPr>
          <w:sz w:val="24"/>
          <w:szCs w:val="24"/>
          <w:lang w:val="ru-RU"/>
        </w:rPr>
        <w:t>;</w:t>
      </w:r>
    </w:p>
    <w:p w:rsidR="00890171" w:rsidRPr="005C6099" w:rsidRDefault="00F642EA" w:rsidP="005C6099">
      <w:pPr>
        <w:pStyle w:val="a5"/>
        <w:numPr>
          <w:ilvl w:val="0"/>
          <w:numId w:val="52"/>
        </w:numPr>
        <w:tabs>
          <w:tab w:val="left" w:pos="1108"/>
        </w:tabs>
        <w:spacing w:before="0"/>
        <w:ind w:left="0" w:firstLine="706"/>
        <w:rPr>
          <w:sz w:val="24"/>
          <w:szCs w:val="24"/>
        </w:rPr>
      </w:pPr>
      <w:r w:rsidRPr="005C6099">
        <w:rPr>
          <w:sz w:val="24"/>
          <w:szCs w:val="24"/>
        </w:rPr>
        <w:t xml:space="preserve">условные предложения реального характера (Conditional I — </w:t>
      </w:r>
      <w:r w:rsidRPr="005C6099">
        <w:rPr>
          <w:spacing w:val="4"/>
          <w:sz w:val="24"/>
          <w:szCs w:val="24"/>
        </w:rPr>
        <w:t xml:space="preserve">If </w:t>
      </w:r>
      <w:r w:rsidRPr="005C6099">
        <w:rPr>
          <w:sz w:val="24"/>
          <w:szCs w:val="24"/>
        </w:rPr>
        <w:t xml:space="preserve">I </w:t>
      </w:r>
      <w:r w:rsidRPr="005C6099">
        <w:rPr>
          <w:spacing w:val="-2"/>
          <w:sz w:val="24"/>
          <w:szCs w:val="24"/>
        </w:rPr>
        <w:t xml:space="preserve">see </w:t>
      </w:r>
      <w:r w:rsidRPr="005C6099">
        <w:rPr>
          <w:sz w:val="24"/>
          <w:szCs w:val="24"/>
        </w:rPr>
        <w:t xml:space="preserve">Jim, I’ll invite </w:t>
      </w:r>
      <w:r w:rsidRPr="005C6099">
        <w:rPr>
          <w:spacing w:val="-3"/>
          <w:sz w:val="24"/>
          <w:szCs w:val="24"/>
        </w:rPr>
        <w:t xml:space="preserve">him </w:t>
      </w:r>
      <w:r w:rsidRPr="005C6099">
        <w:rPr>
          <w:spacing w:val="-4"/>
          <w:sz w:val="24"/>
          <w:szCs w:val="24"/>
        </w:rPr>
        <w:t xml:space="preserve">to </w:t>
      </w:r>
      <w:r w:rsidRPr="005C6099">
        <w:rPr>
          <w:spacing w:val="-6"/>
          <w:sz w:val="24"/>
          <w:szCs w:val="24"/>
        </w:rPr>
        <w:t xml:space="preserve">our </w:t>
      </w:r>
      <w:r w:rsidRPr="005C6099">
        <w:rPr>
          <w:sz w:val="24"/>
          <w:szCs w:val="24"/>
        </w:rPr>
        <w:t>schoolparty);</w:t>
      </w:r>
    </w:p>
    <w:p w:rsidR="00890171" w:rsidRPr="005C6099" w:rsidRDefault="00F642EA" w:rsidP="005C6099">
      <w:pPr>
        <w:pStyle w:val="a5"/>
        <w:numPr>
          <w:ilvl w:val="0"/>
          <w:numId w:val="52"/>
        </w:numPr>
        <w:tabs>
          <w:tab w:val="left" w:pos="1108"/>
        </w:tabs>
        <w:spacing w:before="0"/>
        <w:ind w:left="0" w:hanging="300"/>
        <w:rPr>
          <w:sz w:val="24"/>
          <w:szCs w:val="24"/>
        </w:rPr>
      </w:pPr>
      <w:proofErr w:type="gramStart"/>
      <w:r w:rsidRPr="005C6099">
        <w:rPr>
          <w:sz w:val="24"/>
          <w:szCs w:val="24"/>
        </w:rPr>
        <w:t>модальные</w:t>
      </w:r>
      <w:r w:rsidRPr="005C6099">
        <w:rPr>
          <w:spacing w:val="-3"/>
          <w:sz w:val="24"/>
          <w:szCs w:val="24"/>
        </w:rPr>
        <w:t>глаголы</w:t>
      </w:r>
      <w:r w:rsidRPr="005C6099">
        <w:rPr>
          <w:sz w:val="24"/>
          <w:szCs w:val="24"/>
        </w:rPr>
        <w:t>и</w:t>
      </w:r>
      <w:r w:rsidRPr="005C6099">
        <w:rPr>
          <w:spacing w:val="3"/>
          <w:sz w:val="24"/>
          <w:szCs w:val="24"/>
        </w:rPr>
        <w:t>их</w:t>
      </w:r>
      <w:proofErr w:type="gramEnd"/>
      <w:r w:rsidRPr="005C6099">
        <w:rPr>
          <w:spacing w:val="3"/>
          <w:sz w:val="24"/>
          <w:szCs w:val="24"/>
        </w:rPr>
        <w:t xml:space="preserve"> </w:t>
      </w:r>
      <w:r w:rsidRPr="005C6099">
        <w:rPr>
          <w:spacing w:val="2"/>
          <w:sz w:val="24"/>
          <w:szCs w:val="24"/>
        </w:rPr>
        <w:t xml:space="preserve">эквиваленты </w:t>
      </w:r>
      <w:r w:rsidRPr="005C6099">
        <w:rPr>
          <w:spacing w:val="-7"/>
          <w:sz w:val="24"/>
          <w:szCs w:val="24"/>
        </w:rPr>
        <w:t xml:space="preserve">(may, </w:t>
      </w:r>
      <w:r w:rsidRPr="005C6099">
        <w:rPr>
          <w:sz w:val="24"/>
          <w:szCs w:val="24"/>
        </w:rPr>
        <w:t xml:space="preserve">can, be able </w:t>
      </w:r>
      <w:r w:rsidRPr="005C6099">
        <w:rPr>
          <w:spacing w:val="-3"/>
          <w:sz w:val="24"/>
          <w:szCs w:val="24"/>
        </w:rPr>
        <w:t xml:space="preserve">to, </w:t>
      </w:r>
      <w:r w:rsidRPr="005C6099">
        <w:rPr>
          <w:sz w:val="24"/>
          <w:szCs w:val="24"/>
        </w:rPr>
        <w:t xml:space="preserve">must, </w:t>
      </w:r>
      <w:r w:rsidRPr="005C6099">
        <w:rPr>
          <w:spacing w:val="-5"/>
          <w:sz w:val="24"/>
          <w:szCs w:val="24"/>
        </w:rPr>
        <w:t xml:space="preserve">have </w:t>
      </w:r>
      <w:r w:rsidRPr="005C6099">
        <w:rPr>
          <w:spacing w:val="-3"/>
          <w:sz w:val="24"/>
          <w:szCs w:val="24"/>
        </w:rPr>
        <w:t xml:space="preserve">to, </w:t>
      </w:r>
      <w:r w:rsidRPr="005C6099">
        <w:rPr>
          <w:sz w:val="24"/>
          <w:szCs w:val="24"/>
        </w:rPr>
        <w:t>should,could).</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958"/>
        </w:tabs>
        <w:spacing w:before="0"/>
        <w:ind w:left="0" w:firstLine="706"/>
        <w:rPr>
          <w:sz w:val="24"/>
          <w:szCs w:val="24"/>
          <w:lang w:val="ru-RU"/>
        </w:rPr>
      </w:pPr>
      <w:proofErr w:type="gramStart"/>
      <w:r w:rsidRPr="005C6099">
        <w:rPr>
          <w:sz w:val="24"/>
          <w:szCs w:val="24"/>
          <w:lang w:val="ru-RU"/>
        </w:rPr>
        <w:t xml:space="preserve">распознавать сложноподчинённые предложения с придаточными: времени с союзами </w:t>
      </w:r>
      <w:r w:rsidRPr="005C6099">
        <w:rPr>
          <w:spacing w:val="-3"/>
          <w:sz w:val="24"/>
          <w:szCs w:val="24"/>
        </w:rPr>
        <w:t>for</w:t>
      </w:r>
      <w:r w:rsidRPr="005C6099">
        <w:rPr>
          <w:spacing w:val="-3"/>
          <w:sz w:val="24"/>
          <w:szCs w:val="24"/>
          <w:lang w:val="ru-RU"/>
        </w:rPr>
        <w:t xml:space="preserve">, </w:t>
      </w:r>
      <w:r w:rsidRPr="005C6099">
        <w:rPr>
          <w:spacing w:val="-3"/>
          <w:sz w:val="24"/>
          <w:szCs w:val="24"/>
        </w:rPr>
        <w:t>since</w:t>
      </w:r>
      <w:r w:rsidRPr="005C6099">
        <w:rPr>
          <w:spacing w:val="-3"/>
          <w:sz w:val="24"/>
          <w:szCs w:val="24"/>
          <w:lang w:val="ru-RU"/>
        </w:rPr>
        <w:t xml:space="preserve">, </w:t>
      </w:r>
      <w:r w:rsidRPr="005C6099">
        <w:rPr>
          <w:sz w:val="24"/>
          <w:szCs w:val="24"/>
        </w:rPr>
        <w:t>during</w:t>
      </w:r>
      <w:r w:rsidRPr="005C6099">
        <w:rPr>
          <w:sz w:val="24"/>
          <w:szCs w:val="24"/>
          <w:lang w:val="ru-RU"/>
        </w:rPr>
        <w:t xml:space="preserve">; цели с союзом </w:t>
      </w:r>
      <w:r w:rsidRPr="005C6099">
        <w:rPr>
          <w:sz w:val="24"/>
          <w:szCs w:val="24"/>
        </w:rPr>
        <w:t>sothat</w:t>
      </w:r>
      <w:r w:rsidRPr="005C6099">
        <w:rPr>
          <w:sz w:val="24"/>
          <w:szCs w:val="24"/>
          <w:lang w:val="ru-RU"/>
        </w:rPr>
        <w:t>; условия с союзом</w:t>
      </w:r>
      <w:r w:rsidRPr="005C6099">
        <w:rPr>
          <w:spacing w:val="-3"/>
          <w:sz w:val="24"/>
          <w:szCs w:val="24"/>
        </w:rPr>
        <w:t>unless</w:t>
      </w:r>
      <w:r w:rsidRPr="005C6099">
        <w:rPr>
          <w:spacing w:val="-3"/>
          <w:sz w:val="24"/>
          <w:szCs w:val="24"/>
          <w:lang w:val="ru-RU"/>
        </w:rPr>
        <w:t>;</w:t>
      </w:r>
      <w:proofErr w:type="gramEnd"/>
    </w:p>
    <w:p w:rsidR="00890171" w:rsidRPr="005C6099" w:rsidRDefault="00F642EA" w:rsidP="005C6099">
      <w:pPr>
        <w:pStyle w:val="a3"/>
        <w:spacing w:before="0"/>
        <w:ind w:left="0" w:firstLine="0"/>
        <w:rPr>
          <w:lang w:val="ru-RU"/>
        </w:rPr>
      </w:pPr>
      <w:proofErr w:type="gramStart"/>
      <w:r w:rsidRPr="005C6099">
        <w:rPr>
          <w:lang w:val="ru-RU"/>
        </w:rPr>
        <w:t xml:space="preserve">определительными с союзами </w:t>
      </w:r>
      <w:r w:rsidRPr="005C6099">
        <w:t>who</w:t>
      </w:r>
      <w:r w:rsidRPr="005C6099">
        <w:rPr>
          <w:lang w:val="ru-RU"/>
        </w:rPr>
        <w:t xml:space="preserve">, </w:t>
      </w:r>
      <w:r w:rsidRPr="005C6099">
        <w:t>which</w:t>
      </w:r>
      <w:r w:rsidRPr="005C6099">
        <w:rPr>
          <w:lang w:val="ru-RU"/>
        </w:rPr>
        <w:t xml:space="preserve">, </w:t>
      </w:r>
      <w:r w:rsidRPr="005C6099">
        <w:t>that</w:t>
      </w:r>
      <w:r w:rsidRPr="005C6099">
        <w:rPr>
          <w:lang w:val="ru-RU"/>
        </w:rPr>
        <w:t>;</w:t>
      </w:r>
      <w:proofErr w:type="gramEnd"/>
    </w:p>
    <w:p w:rsidR="00890171" w:rsidRPr="005C6099" w:rsidRDefault="00F642EA" w:rsidP="005C6099">
      <w:pPr>
        <w:pStyle w:val="a5"/>
        <w:numPr>
          <w:ilvl w:val="1"/>
          <w:numId w:val="53"/>
        </w:numPr>
        <w:tabs>
          <w:tab w:val="left" w:pos="958"/>
        </w:tabs>
        <w:spacing w:before="0"/>
        <w:ind w:left="0" w:firstLine="706"/>
        <w:rPr>
          <w:sz w:val="24"/>
          <w:szCs w:val="24"/>
        </w:rPr>
      </w:pPr>
      <w:r w:rsidRPr="005C6099">
        <w:rPr>
          <w:sz w:val="24"/>
          <w:szCs w:val="24"/>
        </w:rPr>
        <w:t xml:space="preserve">распознавать в речи предложения с </w:t>
      </w:r>
      <w:r w:rsidRPr="005C6099">
        <w:rPr>
          <w:spacing w:val="-3"/>
          <w:sz w:val="24"/>
          <w:szCs w:val="24"/>
        </w:rPr>
        <w:t xml:space="preserve">конструкциями </w:t>
      </w:r>
      <w:r w:rsidRPr="005C6099">
        <w:rPr>
          <w:sz w:val="24"/>
          <w:szCs w:val="24"/>
        </w:rPr>
        <w:t xml:space="preserve">as … </w:t>
      </w:r>
      <w:r w:rsidRPr="005C6099">
        <w:rPr>
          <w:spacing w:val="3"/>
          <w:sz w:val="24"/>
          <w:szCs w:val="24"/>
        </w:rPr>
        <w:t xml:space="preserve">as; </w:t>
      </w:r>
      <w:r w:rsidRPr="005C6099">
        <w:rPr>
          <w:spacing w:val="-6"/>
          <w:sz w:val="24"/>
          <w:szCs w:val="24"/>
        </w:rPr>
        <w:t xml:space="preserve">not </w:t>
      </w:r>
      <w:r w:rsidRPr="005C6099">
        <w:rPr>
          <w:sz w:val="24"/>
          <w:szCs w:val="24"/>
        </w:rPr>
        <w:t xml:space="preserve">so … </w:t>
      </w:r>
      <w:r w:rsidRPr="005C6099">
        <w:rPr>
          <w:spacing w:val="-2"/>
          <w:sz w:val="24"/>
          <w:szCs w:val="24"/>
        </w:rPr>
        <w:t xml:space="preserve">as; </w:t>
      </w:r>
      <w:r w:rsidRPr="005C6099">
        <w:rPr>
          <w:sz w:val="24"/>
          <w:szCs w:val="24"/>
        </w:rPr>
        <w:t xml:space="preserve">either … or; </w:t>
      </w:r>
      <w:r w:rsidRPr="005C6099">
        <w:rPr>
          <w:spacing w:val="-3"/>
          <w:sz w:val="24"/>
          <w:szCs w:val="24"/>
        </w:rPr>
        <w:t xml:space="preserve">neither </w:t>
      </w:r>
      <w:r w:rsidRPr="005C6099">
        <w:rPr>
          <w:sz w:val="24"/>
          <w:szCs w:val="24"/>
        </w:rPr>
        <w:t>…</w:t>
      </w:r>
      <w:r w:rsidRPr="005C6099">
        <w:rPr>
          <w:spacing w:val="-2"/>
          <w:sz w:val="24"/>
          <w:szCs w:val="24"/>
        </w:rPr>
        <w:t>nor;</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распознавать в </w:t>
      </w:r>
      <w:r w:rsidRPr="005C6099">
        <w:rPr>
          <w:spacing w:val="-5"/>
          <w:sz w:val="24"/>
          <w:szCs w:val="24"/>
          <w:lang w:val="ru-RU"/>
        </w:rPr>
        <w:t xml:space="preserve">речи </w:t>
      </w:r>
      <w:r w:rsidRPr="005C6099">
        <w:rPr>
          <w:sz w:val="24"/>
          <w:szCs w:val="24"/>
          <w:lang w:val="ru-RU"/>
        </w:rPr>
        <w:t xml:space="preserve">условные предложения нереального </w:t>
      </w:r>
      <w:r w:rsidRPr="005C6099">
        <w:rPr>
          <w:spacing w:val="-3"/>
          <w:sz w:val="24"/>
          <w:szCs w:val="24"/>
          <w:lang w:val="ru-RU"/>
        </w:rPr>
        <w:t xml:space="preserve">характера </w:t>
      </w:r>
      <w:r w:rsidRPr="005C6099">
        <w:rPr>
          <w:sz w:val="24"/>
          <w:szCs w:val="24"/>
          <w:lang w:val="ru-RU"/>
        </w:rPr>
        <w:t>(</w:t>
      </w:r>
      <w:r w:rsidRPr="005C6099">
        <w:rPr>
          <w:sz w:val="24"/>
          <w:szCs w:val="24"/>
        </w:rPr>
        <w:t>Conditional</w:t>
      </w:r>
      <w:r w:rsidRPr="005C6099">
        <w:rPr>
          <w:spacing w:val="-3"/>
          <w:sz w:val="24"/>
          <w:szCs w:val="24"/>
        </w:rPr>
        <w:t>II</w:t>
      </w:r>
      <w:r w:rsidRPr="005C6099">
        <w:rPr>
          <w:sz w:val="24"/>
          <w:szCs w:val="24"/>
          <w:lang w:val="ru-RU"/>
        </w:rPr>
        <w:t xml:space="preserve">— </w:t>
      </w:r>
      <w:r w:rsidRPr="005C6099">
        <w:rPr>
          <w:spacing w:val="4"/>
          <w:sz w:val="24"/>
          <w:szCs w:val="24"/>
        </w:rPr>
        <w:t>If</w:t>
      </w:r>
      <w:r w:rsidRPr="005C6099">
        <w:rPr>
          <w:sz w:val="24"/>
          <w:szCs w:val="24"/>
        </w:rPr>
        <w:t>I</w:t>
      </w:r>
      <w:r w:rsidRPr="005C6099">
        <w:rPr>
          <w:spacing w:val="-5"/>
          <w:sz w:val="24"/>
          <w:szCs w:val="24"/>
        </w:rPr>
        <w:t>wereyou</w:t>
      </w:r>
      <w:r w:rsidRPr="005C6099">
        <w:rPr>
          <w:spacing w:val="-5"/>
          <w:sz w:val="24"/>
          <w:szCs w:val="24"/>
          <w:lang w:val="ru-RU"/>
        </w:rPr>
        <w:t xml:space="preserve">, </w:t>
      </w:r>
      <w:r w:rsidRPr="005C6099">
        <w:rPr>
          <w:sz w:val="24"/>
          <w:szCs w:val="24"/>
        </w:rPr>
        <w:t>I</w:t>
      </w:r>
      <w:r w:rsidRPr="005C6099">
        <w:rPr>
          <w:spacing w:val="-4"/>
          <w:sz w:val="24"/>
          <w:szCs w:val="24"/>
        </w:rPr>
        <w:t>would</w:t>
      </w:r>
      <w:r w:rsidRPr="005C6099">
        <w:rPr>
          <w:sz w:val="24"/>
          <w:szCs w:val="24"/>
        </w:rPr>
        <w:t>startlearningFrench</w:t>
      </w:r>
      <w:r w:rsidRPr="005C6099">
        <w:rPr>
          <w:sz w:val="24"/>
          <w:szCs w:val="24"/>
          <w:lang w:val="ru-RU"/>
        </w:rPr>
        <w:t>);</w:t>
      </w:r>
    </w:p>
    <w:p w:rsidR="00890171" w:rsidRPr="005C6099" w:rsidRDefault="00F642EA" w:rsidP="005C6099">
      <w:pPr>
        <w:pStyle w:val="a5"/>
        <w:numPr>
          <w:ilvl w:val="1"/>
          <w:numId w:val="53"/>
        </w:numPr>
        <w:tabs>
          <w:tab w:val="left" w:pos="973"/>
        </w:tabs>
        <w:spacing w:before="0"/>
        <w:ind w:left="0" w:firstLine="706"/>
        <w:rPr>
          <w:sz w:val="24"/>
          <w:szCs w:val="24"/>
          <w:lang w:val="ru-RU"/>
        </w:rPr>
      </w:pPr>
      <w:proofErr w:type="gramStart"/>
      <w:r w:rsidRPr="005C6099">
        <w:rPr>
          <w:sz w:val="24"/>
          <w:szCs w:val="24"/>
          <w:lang w:val="ru-RU"/>
        </w:rPr>
        <w:t xml:space="preserve">использовать в речи </w:t>
      </w:r>
      <w:r w:rsidRPr="005C6099">
        <w:rPr>
          <w:spacing w:val="-3"/>
          <w:sz w:val="24"/>
          <w:szCs w:val="24"/>
          <w:lang w:val="ru-RU"/>
        </w:rPr>
        <w:t xml:space="preserve">глаголы </w:t>
      </w:r>
      <w:r w:rsidRPr="005C6099">
        <w:rPr>
          <w:spacing w:val="3"/>
          <w:sz w:val="24"/>
          <w:szCs w:val="24"/>
          <w:lang w:val="ru-RU"/>
        </w:rPr>
        <w:t xml:space="preserve">во </w:t>
      </w:r>
      <w:r w:rsidRPr="005C6099">
        <w:rPr>
          <w:sz w:val="24"/>
          <w:szCs w:val="24"/>
          <w:lang w:val="ru-RU"/>
        </w:rPr>
        <w:t>временны х формах действительного залога:</w:t>
      </w:r>
      <w:proofErr w:type="gramEnd"/>
      <w:r w:rsidRPr="005C6099">
        <w:rPr>
          <w:spacing w:val="2"/>
          <w:sz w:val="24"/>
          <w:szCs w:val="24"/>
        </w:rPr>
        <w:t>Past</w:t>
      </w:r>
      <w:r w:rsidRPr="005C6099">
        <w:rPr>
          <w:sz w:val="24"/>
          <w:szCs w:val="24"/>
        </w:rPr>
        <w:t>Perfect</w:t>
      </w:r>
      <w:r w:rsidRPr="005C6099">
        <w:rPr>
          <w:sz w:val="24"/>
          <w:szCs w:val="24"/>
          <w:lang w:val="ru-RU"/>
        </w:rPr>
        <w:t xml:space="preserve">, </w:t>
      </w:r>
      <w:r w:rsidRPr="005C6099">
        <w:rPr>
          <w:sz w:val="24"/>
          <w:szCs w:val="24"/>
        </w:rPr>
        <w:t>PresentPerfectContinuous</w:t>
      </w:r>
      <w:r w:rsidRPr="005C6099">
        <w:rPr>
          <w:sz w:val="24"/>
          <w:szCs w:val="24"/>
          <w:lang w:val="ru-RU"/>
        </w:rPr>
        <w:t>,</w:t>
      </w:r>
      <w:r w:rsidRPr="005C6099">
        <w:rPr>
          <w:sz w:val="24"/>
          <w:szCs w:val="24"/>
        </w:rPr>
        <w:t>Future</w:t>
      </w:r>
      <w:r w:rsidRPr="005C6099">
        <w:rPr>
          <w:sz w:val="24"/>
          <w:szCs w:val="24"/>
          <w:lang w:val="ru-RU"/>
        </w:rPr>
        <w:t>-</w:t>
      </w:r>
      <w:r w:rsidRPr="005C6099">
        <w:rPr>
          <w:sz w:val="24"/>
          <w:szCs w:val="24"/>
        </w:rPr>
        <w:t>in</w:t>
      </w:r>
      <w:r w:rsidRPr="005C6099">
        <w:rPr>
          <w:sz w:val="24"/>
          <w:szCs w:val="24"/>
          <w:lang w:val="ru-RU"/>
        </w:rPr>
        <w:t>-</w:t>
      </w:r>
      <w:r w:rsidRPr="005C6099">
        <w:rPr>
          <w:sz w:val="24"/>
          <w:szCs w:val="24"/>
        </w:rPr>
        <w:t>the</w:t>
      </w:r>
      <w:r w:rsidRPr="005C6099">
        <w:rPr>
          <w:sz w:val="24"/>
          <w:szCs w:val="24"/>
          <w:lang w:val="ru-RU"/>
        </w:rPr>
        <w:t>-</w:t>
      </w:r>
      <w:r w:rsidRPr="005C6099">
        <w:rPr>
          <w:sz w:val="24"/>
          <w:szCs w:val="24"/>
        </w:rPr>
        <w:t>Past</w:t>
      </w:r>
      <w:r w:rsidRPr="005C6099">
        <w:rPr>
          <w:sz w:val="24"/>
          <w:szCs w:val="24"/>
          <w:lang w:val="ru-RU"/>
        </w:rPr>
        <w:t>;</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употреблять в речи глаголы в формах страдательного залога: </w:t>
      </w:r>
      <w:r w:rsidRPr="005C6099">
        <w:rPr>
          <w:sz w:val="24"/>
          <w:szCs w:val="24"/>
        </w:rPr>
        <w:t>FutureSimplePassive</w:t>
      </w:r>
      <w:r w:rsidRPr="005C6099">
        <w:rPr>
          <w:sz w:val="24"/>
          <w:szCs w:val="24"/>
          <w:lang w:val="ru-RU"/>
        </w:rPr>
        <w:t xml:space="preserve">, </w:t>
      </w:r>
      <w:r w:rsidRPr="005C6099">
        <w:rPr>
          <w:sz w:val="24"/>
          <w:szCs w:val="24"/>
        </w:rPr>
        <w:t>Present</w:t>
      </w:r>
      <w:r w:rsidRPr="005C6099">
        <w:rPr>
          <w:spacing w:val="-3"/>
          <w:sz w:val="24"/>
          <w:szCs w:val="24"/>
        </w:rPr>
        <w:t>Perfect</w:t>
      </w:r>
      <w:r w:rsidRPr="005C6099">
        <w:rPr>
          <w:sz w:val="24"/>
          <w:szCs w:val="24"/>
        </w:rPr>
        <w:t>Passive</w:t>
      </w:r>
      <w:r w:rsidRPr="005C6099">
        <w:rPr>
          <w:sz w:val="24"/>
          <w:szCs w:val="24"/>
          <w:lang w:val="ru-RU"/>
        </w:rPr>
        <w:t>;</w:t>
      </w:r>
    </w:p>
    <w:p w:rsidR="00890171" w:rsidRPr="00540FAD"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распознавать и употреблять в речи модальные </w:t>
      </w:r>
      <w:r w:rsidRPr="005C6099">
        <w:rPr>
          <w:spacing w:val="-3"/>
          <w:sz w:val="24"/>
          <w:szCs w:val="24"/>
          <w:lang w:val="ru-RU"/>
        </w:rPr>
        <w:t xml:space="preserve">глаголы  </w:t>
      </w:r>
      <w:r w:rsidRPr="005C6099">
        <w:rPr>
          <w:spacing w:val="-4"/>
          <w:sz w:val="24"/>
          <w:szCs w:val="24"/>
        </w:rPr>
        <w:t>need</w:t>
      </w:r>
      <w:r w:rsidRPr="005C6099">
        <w:rPr>
          <w:spacing w:val="-4"/>
          <w:sz w:val="24"/>
          <w:szCs w:val="24"/>
          <w:lang w:val="ru-RU"/>
        </w:rPr>
        <w:t xml:space="preserve">, </w:t>
      </w:r>
      <w:r w:rsidRPr="005C6099">
        <w:rPr>
          <w:sz w:val="24"/>
          <w:szCs w:val="24"/>
        </w:rPr>
        <w:t>shall</w:t>
      </w:r>
      <w:r w:rsidRPr="005C6099">
        <w:rPr>
          <w:sz w:val="24"/>
          <w:szCs w:val="24"/>
          <w:lang w:val="ru-RU"/>
        </w:rPr>
        <w:t xml:space="preserve">, </w:t>
      </w:r>
      <w:r w:rsidRPr="005C6099">
        <w:rPr>
          <w:spacing w:val="-4"/>
          <w:sz w:val="24"/>
          <w:szCs w:val="24"/>
        </w:rPr>
        <w:t>might</w:t>
      </w:r>
      <w:r w:rsidRPr="005C6099">
        <w:rPr>
          <w:spacing w:val="-4"/>
          <w:sz w:val="24"/>
          <w:szCs w:val="24"/>
          <w:lang w:val="ru-RU"/>
        </w:rPr>
        <w:t>,</w:t>
      </w:r>
      <w:r w:rsidRPr="005C6099">
        <w:rPr>
          <w:spacing w:val="-3"/>
          <w:sz w:val="24"/>
          <w:szCs w:val="24"/>
        </w:rPr>
        <w:t>would</w:t>
      </w:r>
      <w:r w:rsidRPr="005C6099">
        <w:rPr>
          <w:spacing w:val="-3"/>
          <w:sz w:val="24"/>
          <w:szCs w:val="24"/>
          <w:lang w:val="ru-RU"/>
        </w:rPr>
        <w:t>.</w:t>
      </w:r>
    </w:p>
    <w:p w:rsidR="00540FAD" w:rsidRPr="005C6099" w:rsidRDefault="00540FAD" w:rsidP="00540FAD">
      <w:pPr>
        <w:pStyle w:val="a5"/>
        <w:tabs>
          <w:tab w:val="left" w:pos="943"/>
        </w:tabs>
        <w:spacing w:before="0"/>
        <w:ind w:left="0" w:firstLine="0"/>
        <w:rPr>
          <w:sz w:val="24"/>
          <w:szCs w:val="24"/>
          <w:lang w:val="ru-RU"/>
        </w:rPr>
      </w:pPr>
    </w:p>
    <w:p w:rsidR="00F06086" w:rsidRPr="00540FAD" w:rsidRDefault="00F642EA" w:rsidP="005C6099">
      <w:pPr>
        <w:pStyle w:val="1"/>
        <w:numPr>
          <w:ilvl w:val="3"/>
          <w:numId w:val="61"/>
        </w:numPr>
        <w:tabs>
          <w:tab w:val="left" w:pos="1588"/>
        </w:tabs>
        <w:spacing w:before="0"/>
        <w:ind w:left="0" w:right="0" w:firstLine="0"/>
        <w:rPr>
          <w:lang w:val="ru-RU"/>
        </w:rPr>
      </w:pPr>
      <w:r w:rsidRPr="00540FAD">
        <w:rPr>
          <w:lang w:val="ru-RU"/>
        </w:rPr>
        <w:lastRenderedPageBreak/>
        <w:t xml:space="preserve">История России. </w:t>
      </w:r>
    </w:p>
    <w:p w:rsidR="00890171" w:rsidRPr="005C6099" w:rsidRDefault="00F642EA" w:rsidP="005C6099">
      <w:pPr>
        <w:pStyle w:val="1"/>
        <w:tabs>
          <w:tab w:val="left" w:pos="1588"/>
        </w:tabs>
        <w:spacing w:before="0"/>
        <w:ind w:left="0" w:right="0"/>
        <w:rPr>
          <w:lang w:val="ru-RU"/>
        </w:rPr>
      </w:pPr>
      <w:r w:rsidRPr="005C6099">
        <w:rPr>
          <w:lang w:val="ru-RU"/>
        </w:rPr>
        <w:t>Всеобщаяистория</w:t>
      </w:r>
      <w:r w:rsidR="00C80CD2" w:rsidRPr="005C6099">
        <w:rPr>
          <w:lang w:val="ru-RU"/>
        </w:rPr>
        <w:t xml:space="preserve">.   </w:t>
      </w:r>
      <w:r w:rsidRPr="005C6099">
        <w:rPr>
          <w:lang w:val="ru-RU"/>
        </w:rPr>
        <w:t xml:space="preserve"> История Древнего</w:t>
      </w:r>
      <w:r w:rsidRPr="005C6099">
        <w:rPr>
          <w:spacing w:val="-5"/>
          <w:lang w:val="ru-RU"/>
        </w:rPr>
        <w:t>мира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3"/>
        </w:numPr>
        <w:tabs>
          <w:tab w:val="left" w:pos="1063"/>
        </w:tabs>
        <w:spacing w:before="0"/>
        <w:ind w:left="0" w:firstLine="706"/>
        <w:rPr>
          <w:sz w:val="24"/>
          <w:szCs w:val="24"/>
          <w:lang w:val="ru-RU"/>
        </w:rPr>
      </w:pPr>
      <w:r w:rsidRPr="005C6099">
        <w:rPr>
          <w:sz w:val="24"/>
          <w:szCs w:val="24"/>
          <w:lang w:val="ru-RU"/>
        </w:rPr>
        <w:t xml:space="preserve">определять место исторических событий </w:t>
      </w:r>
      <w:r w:rsidRPr="005C6099">
        <w:rPr>
          <w:spacing w:val="3"/>
          <w:sz w:val="24"/>
          <w:szCs w:val="24"/>
          <w:lang w:val="ru-RU"/>
        </w:rPr>
        <w:t xml:space="preserve">во </w:t>
      </w:r>
      <w:r w:rsidRPr="005C6099">
        <w:rPr>
          <w:sz w:val="24"/>
          <w:szCs w:val="24"/>
          <w:lang w:val="ru-RU"/>
        </w:rPr>
        <w:t>времени, объяснять смысл основных хронологических</w:t>
      </w:r>
      <w:r w:rsidRPr="005C6099">
        <w:rPr>
          <w:spacing w:val="2"/>
          <w:sz w:val="24"/>
          <w:szCs w:val="24"/>
          <w:lang w:val="ru-RU"/>
        </w:rPr>
        <w:t xml:space="preserve">понятий, </w:t>
      </w:r>
      <w:r w:rsidRPr="005C6099">
        <w:rPr>
          <w:sz w:val="24"/>
          <w:szCs w:val="24"/>
          <w:lang w:val="ru-RU"/>
        </w:rPr>
        <w:t xml:space="preserve">терминов (тысячелетие, век, до </w:t>
      </w:r>
      <w:r w:rsidRPr="005C6099">
        <w:rPr>
          <w:spacing w:val="3"/>
          <w:sz w:val="24"/>
          <w:szCs w:val="24"/>
          <w:lang w:val="ru-RU"/>
        </w:rPr>
        <w:t xml:space="preserve">н. </w:t>
      </w:r>
      <w:r w:rsidRPr="005C6099">
        <w:rPr>
          <w:sz w:val="24"/>
          <w:szCs w:val="24"/>
          <w:lang w:val="ru-RU"/>
        </w:rPr>
        <w:t xml:space="preserve">э., </w:t>
      </w:r>
      <w:r w:rsidRPr="005C6099">
        <w:rPr>
          <w:spacing w:val="3"/>
          <w:sz w:val="24"/>
          <w:szCs w:val="24"/>
          <w:lang w:val="ru-RU"/>
        </w:rPr>
        <w:t xml:space="preserve">н. </w:t>
      </w:r>
      <w:r w:rsidRPr="005C6099">
        <w:rPr>
          <w:sz w:val="24"/>
          <w:szCs w:val="24"/>
          <w:lang w:val="ru-RU"/>
        </w:rPr>
        <w:t>э.);</w:t>
      </w:r>
    </w:p>
    <w:p w:rsidR="00890171" w:rsidRPr="005C6099" w:rsidRDefault="00F642EA" w:rsidP="005C6099">
      <w:pPr>
        <w:pStyle w:val="a5"/>
        <w:numPr>
          <w:ilvl w:val="1"/>
          <w:numId w:val="53"/>
        </w:numPr>
        <w:tabs>
          <w:tab w:val="left" w:pos="988"/>
        </w:tabs>
        <w:spacing w:before="0"/>
        <w:ind w:left="0" w:firstLine="706"/>
        <w:jc w:val="both"/>
        <w:rPr>
          <w:sz w:val="24"/>
          <w:szCs w:val="24"/>
          <w:lang w:val="ru-RU"/>
        </w:rPr>
      </w:pPr>
      <w:r w:rsidRPr="005C6099">
        <w:rPr>
          <w:sz w:val="24"/>
          <w:szCs w:val="24"/>
          <w:lang w:val="ru-RU"/>
        </w:rPr>
        <w:t xml:space="preserve">использовать историческую карту как источник информации о расселении человеческих </w:t>
      </w:r>
      <w:r w:rsidRPr="005C6099">
        <w:rPr>
          <w:spacing w:val="-3"/>
          <w:sz w:val="24"/>
          <w:szCs w:val="24"/>
          <w:lang w:val="ru-RU"/>
        </w:rPr>
        <w:t xml:space="preserve">общностей </w:t>
      </w:r>
      <w:r w:rsidRPr="005C6099">
        <w:rPr>
          <w:sz w:val="24"/>
          <w:szCs w:val="24"/>
          <w:lang w:val="ru-RU"/>
        </w:rPr>
        <w:t>в эпохи первобытности и Древнего мира, расположении древних цивилизаций и государств, местах важнейшихсобытий;</w:t>
      </w:r>
    </w:p>
    <w:p w:rsidR="00890171" w:rsidRPr="005C6099" w:rsidRDefault="00F642EA" w:rsidP="005C6099">
      <w:pPr>
        <w:pStyle w:val="a5"/>
        <w:numPr>
          <w:ilvl w:val="1"/>
          <w:numId w:val="53"/>
        </w:numPr>
        <w:tabs>
          <w:tab w:val="left" w:pos="1107"/>
          <w:tab w:val="left" w:pos="1108"/>
          <w:tab w:val="left" w:pos="2396"/>
          <w:tab w:val="left" w:pos="4703"/>
          <w:tab w:val="left" w:pos="5033"/>
          <w:tab w:val="left" w:pos="7805"/>
          <w:tab w:val="left" w:pos="8840"/>
        </w:tabs>
        <w:spacing w:before="0"/>
        <w:ind w:left="0" w:firstLine="706"/>
        <w:rPr>
          <w:sz w:val="24"/>
          <w:szCs w:val="24"/>
          <w:lang w:val="ru-RU"/>
        </w:rPr>
      </w:pPr>
      <w:r w:rsidRPr="005C6099">
        <w:rPr>
          <w:sz w:val="24"/>
          <w:szCs w:val="24"/>
          <w:lang w:val="ru-RU"/>
        </w:rPr>
        <w:t>проводить</w:t>
      </w:r>
      <w:r w:rsidRPr="005C6099">
        <w:rPr>
          <w:sz w:val="24"/>
          <w:szCs w:val="24"/>
          <w:lang w:val="ru-RU"/>
        </w:rPr>
        <w:tab/>
        <w:t>поиск  информации</w:t>
      </w:r>
      <w:r w:rsidRPr="005C6099">
        <w:rPr>
          <w:sz w:val="24"/>
          <w:szCs w:val="24"/>
          <w:lang w:val="ru-RU"/>
        </w:rPr>
        <w:tab/>
        <w:t>в</w:t>
      </w:r>
      <w:r w:rsidRPr="005C6099">
        <w:rPr>
          <w:sz w:val="24"/>
          <w:szCs w:val="24"/>
          <w:lang w:val="ru-RU"/>
        </w:rPr>
        <w:tab/>
      </w:r>
      <w:r w:rsidRPr="005C6099">
        <w:rPr>
          <w:spacing w:val="-3"/>
          <w:sz w:val="24"/>
          <w:szCs w:val="24"/>
          <w:lang w:val="ru-RU"/>
        </w:rPr>
        <w:t xml:space="preserve">отрывках  </w:t>
      </w:r>
      <w:r w:rsidRPr="005C6099">
        <w:rPr>
          <w:sz w:val="24"/>
          <w:szCs w:val="24"/>
          <w:lang w:val="ru-RU"/>
        </w:rPr>
        <w:t>исторических</w:t>
      </w:r>
      <w:r w:rsidRPr="005C6099">
        <w:rPr>
          <w:sz w:val="24"/>
          <w:szCs w:val="24"/>
          <w:lang w:val="ru-RU"/>
        </w:rPr>
        <w:tab/>
        <w:t>текстов,</w:t>
      </w:r>
      <w:r w:rsidRPr="005C6099">
        <w:rPr>
          <w:sz w:val="24"/>
          <w:szCs w:val="24"/>
          <w:lang w:val="ru-RU"/>
        </w:rPr>
        <w:tab/>
        <w:t>материальных памятниках Древнегомира;</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 xml:space="preserve">описывать условия существования, основные занятия, образ жизни людей в древности, памятники древней </w:t>
      </w:r>
      <w:r w:rsidRPr="005C6099">
        <w:rPr>
          <w:spacing w:val="-4"/>
          <w:sz w:val="24"/>
          <w:szCs w:val="24"/>
          <w:lang w:val="ru-RU"/>
        </w:rPr>
        <w:t xml:space="preserve">культуры; </w:t>
      </w:r>
      <w:r w:rsidRPr="005C6099">
        <w:rPr>
          <w:sz w:val="24"/>
          <w:szCs w:val="24"/>
          <w:lang w:val="ru-RU"/>
        </w:rPr>
        <w:t>рассказывать о событиях древнейистории;</w:t>
      </w:r>
    </w:p>
    <w:p w:rsidR="00890171" w:rsidRPr="005C6099" w:rsidRDefault="00F642EA" w:rsidP="005C6099">
      <w:pPr>
        <w:pStyle w:val="a5"/>
        <w:numPr>
          <w:ilvl w:val="1"/>
          <w:numId w:val="53"/>
        </w:numPr>
        <w:tabs>
          <w:tab w:val="left" w:pos="958"/>
        </w:tabs>
        <w:spacing w:before="0"/>
        <w:ind w:left="0" w:hanging="150"/>
        <w:rPr>
          <w:sz w:val="24"/>
          <w:szCs w:val="24"/>
        </w:rPr>
      </w:pPr>
      <w:r w:rsidRPr="005C6099">
        <w:rPr>
          <w:sz w:val="24"/>
          <w:szCs w:val="24"/>
        </w:rPr>
        <w:t>раскрывать характерные, существенные</w:t>
      </w:r>
      <w:r w:rsidRPr="005C6099">
        <w:rPr>
          <w:spacing w:val="2"/>
          <w:sz w:val="24"/>
          <w:szCs w:val="24"/>
        </w:rPr>
        <w:t>черты:</w:t>
      </w:r>
    </w:p>
    <w:p w:rsidR="00890171" w:rsidRPr="005C6099" w:rsidRDefault="00F642EA" w:rsidP="005C6099">
      <w:pPr>
        <w:pStyle w:val="a3"/>
        <w:spacing w:before="0"/>
        <w:ind w:left="0" w:firstLine="0"/>
        <w:rPr>
          <w:lang w:val="ru-RU"/>
        </w:rPr>
      </w:pPr>
      <w:r w:rsidRPr="005C6099">
        <w:rPr>
          <w:lang w:val="ru-RU"/>
        </w:rPr>
        <w:t xml:space="preserve">а)   </w:t>
      </w:r>
      <w:r w:rsidRPr="005C6099">
        <w:rPr>
          <w:spacing w:val="-6"/>
          <w:lang w:val="ru-RU"/>
        </w:rPr>
        <w:t xml:space="preserve">форм   </w:t>
      </w:r>
      <w:r w:rsidRPr="005C6099">
        <w:rPr>
          <w:lang w:val="ru-RU"/>
        </w:rPr>
        <w:t xml:space="preserve">государственного   устройства   древних   </w:t>
      </w:r>
      <w:r w:rsidRPr="005C6099">
        <w:rPr>
          <w:spacing w:val="-4"/>
          <w:lang w:val="ru-RU"/>
        </w:rPr>
        <w:t xml:space="preserve">обществ </w:t>
      </w:r>
      <w:r w:rsidRPr="005C6099">
        <w:rPr>
          <w:spacing w:val="-3"/>
          <w:lang w:val="ru-RU"/>
        </w:rPr>
        <w:t xml:space="preserve">(с   </w:t>
      </w:r>
      <w:r w:rsidRPr="005C6099">
        <w:rPr>
          <w:lang w:val="ru-RU"/>
        </w:rPr>
        <w:t>использованием   понятий</w:t>
      </w:r>
    </w:p>
    <w:p w:rsidR="00890171" w:rsidRPr="005C6099" w:rsidRDefault="00F642EA" w:rsidP="005C6099">
      <w:pPr>
        <w:pStyle w:val="a3"/>
        <w:spacing w:before="0"/>
        <w:ind w:left="0" w:firstLine="0"/>
        <w:rPr>
          <w:lang w:val="ru-RU"/>
        </w:rPr>
      </w:pPr>
      <w:r w:rsidRPr="005C6099">
        <w:rPr>
          <w:lang w:val="ru-RU"/>
        </w:rPr>
        <w:t>«деспотия», «полис», «республика», «закон», «империя», «метрополия», «колония» и  др.);</w:t>
      </w:r>
    </w:p>
    <w:p w:rsidR="00890171" w:rsidRPr="005C6099" w:rsidRDefault="00F642EA" w:rsidP="005C6099">
      <w:pPr>
        <w:pStyle w:val="a3"/>
        <w:spacing w:before="0"/>
        <w:ind w:left="0"/>
        <w:rPr>
          <w:lang w:val="ru-RU"/>
        </w:rPr>
      </w:pPr>
      <w:r w:rsidRPr="005C6099">
        <w:rPr>
          <w:lang w:val="ru-RU"/>
        </w:rPr>
        <w:t>б) положения основных групп населения в древневосточных и античных обществах (правители и подданные, свободные и рабы);</w:t>
      </w:r>
    </w:p>
    <w:p w:rsidR="00890171" w:rsidRPr="005C6099" w:rsidRDefault="00F642EA" w:rsidP="005C6099">
      <w:pPr>
        <w:pStyle w:val="a3"/>
        <w:spacing w:before="0"/>
        <w:ind w:left="0" w:firstLine="0"/>
        <w:rPr>
          <w:lang w:val="ru-RU"/>
        </w:rPr>
      </w:pPr>
      <w:r w:rsidRPr="005C6099">
        <w:rPr>
          <w:lang w:val="ru-RU"/>
        </w:rPr>
        <w:t>в)  религиозных верований людей в древности;</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pacing w:val="-3"/>
          <w:sz w:val="24"/>
          <w:szCs w:val="24"/>
          <w:lang w:val="ru-RU"/>
        </w:rPr>
        <w:t xml:space="preserve">объяснять, </w:t>
      </w:r>
      <w:r w:rsidRPr="005C6099">
        <w:rPr>
          <w:sz w:val="24"/>
          <w:szCs w:val="24"/>
          <w:lang w:val="ru-RU"/>
        </w:rPr>
        <w:t>в чём заключались назначение и художественные достоинства памятников древнейкультуры</w:t>
      </w:r>
      <w:proofErr w:type="gramStart"/>
      <w:r w:rsidRPr="005C6099">
        <w:rPr>
          <w:sz w:val="24"/>
          <w:szCs w:val="24"/>
          <w:lang w:val="ru-RU"/>
        </w:rPr>
        <w:t>:а</w:t>
      </w:r>
      <w:proofErr w:type="gramEnd"/>
      <w:r w:rsidRPr="005C6099">
        <w:rPr>
          <w:sz w:val="24"/>
          <w:szCs w:val="24"/>
          <w:lang w:val="ru-RU"/>
        </w:rPr>
        <w:t>рхитектурных</w:t>
      </w:r>
      <w:r w:rsidRPr="005C6099">
        <w:rPr>
          <w:spacing w:val="2"/>
          <w:sz w:val="24"/>
          <w:szCs w:val="24"/>
          <w:lang w:val="ru-RU"/>
        </w:rPr>
        <w:t>сооружений,</w:t>
      </w:r>
      <w:r w:rsidRPr="005C6099">
        <w:rPr>
          <w:sz w:val="24"/>
          <w:szCs w:val="24"/>
          <w:lang w:val="ru-RU"/>
        </w:rPr>
        <w:t>предметовбыта,произведенийискусства;</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давать оценку наиболее значительным событиям и личностям древнейистории.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давать характеристику общественного строя древнихгосударств;</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сопоставлять свидетельства различных исторических источников, выявляя в </w:t>
      </w:r>
      <w:r w:rsidRPr="005C6099">
        <w:rPr>
          <w:spacing w:val="4"/>
          <w:sz w:val="24"/>
          <w:szCs w:val="24"/>
          <w:lang w:val="ru-RU"/>
        </w:rPr>
        <w:t xml:space="preserve">них </w:t>
      </w:r>
      <w:r w:rsidRPr="005C6099">
        <w:rPr>
          <w:sz w:val="24"/>
          <w:szCs w:val="24"/>
          <w:lang w:val="ru-RU"/>
        </w:rPr>
        <w:t>общее и различия;</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видеть проявления влияния античного </w:t>
      </w:r>
      <w:r w:rsidRPr="005C6099">
        <w:rPr>
          <w:spacing w:val="-3"/>
          <w:sz w:val="24"/>
          <w:szCs w:val="24"/>
          <w:lang w:val="ru-RU"/>
        </w:rPr>
        <w:t xml:space="preserve">искусства </w:t>
      </w:r>
      <w:r w:rsidRPr="005C6099">
        <w:rPr>
          <w:sz w:val="24"/>
          <w:szCs w:val="24"/>
          <w:lang w:val="ru-RU"/>
        </w:rPr>
        <w:t xml:space="preserve">в </w:t>
      </w:r>
      <w:r w:rsidRPr="005C6099">
        <w:rPr>
          <w:spacing w:val="-3"/>
          <w:sz w:val="24"/>
          <w:szCs w:val="24"/>
          <w:lang w:val="ru-RU"/>
        </w:rPr>
        <w:t>окружающей</w:t>
      </w:r>
      <w:r w:rsidRPr="005C6099">
        <w:rPr>
          <w:sz w:val="24"/>
          <w:szCs w:val="24"/>
          <w:lang w:val="ru-RU"/>
        </w:rPr>
        <w:t>среде;</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высказывать суждения о значении и месте исторического и </w:t>
      </w:r>
      <w:r w:rsidRPr="005C6099">
        <w:rPr>
          <w:spacing w:val="-3"/>
          <w:sz w:val="24"/>
          <w:szCs w:val="24"/>
          <w:lang w:val="ru-RU"/>
        </w:rPr>
        <w:t xml:space="preserve">культурного </w:t>
      </w:r>
      <w:r w:rsidRPr="005C6099">
        <w:rPr>
          <w:sz w:val="24"/>
          <w:szCs w:val="24"/>
          <w:lang w:val="ru-RU"/>
        </w:rPr>
        <w:t xml:space="preserve">наследия </w:t>
      </w:r>
      <w:r w:rsidRPr="005C6099">
        <w:rPr>
          <w:spacing w:val="4"/>
          <w:sz w:val="24"/>
          <w:szCs w:val="24"/>
          <w:lang w:val="ru-RU"/>
        </w:rPr>
        <w:t xml:space="preserve">древних </w:t>
      </w:r>
      <w:r w:rsidRPr="005C6099">
        <w:rPr>
          <w:sz w:val="24"/>
          <w:szCs w:val="24"/>
          <w:lang w:val="ru-RU"/>
        </w:rPr>
        <w:t>обществ в мировойистории.</w:t>
      </w:r>
    </w:p>
    <w:p w:rsidR="00890171" w:rsidRPr="005C6099" w:rsidRDefault="00F642EA" w:rsidP="005C6099">
      <w:pPr>
        <w:pStyle w:val="1"/>
        <w:spacing w:before="0"/>
        <w:ind w:left="0" w:right="0"/>
        <w:rPr>
          <w:lang w:val="ru-RU"/>
        </w:rPr>
      </w:pPr>
      <w:r w:rsidRPr="005C6099">
        <w:rPr>
          <w:lang w:val="ru-RU"/>
        </w:rPr>
        <w:t>История Средних веков</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локализовать </w:t>
      </w:r>
      <w:r w:rsidRPr="005C6099">
        <w:rPr>
          <w:spacing w:val="3"/>
          <w:sz w:val="24"/>
          <w:szCs w:val="24"/>
          <w:lang w:val="ru-RU"/>
        </w:rPr>
        <w:t xml:space="preserve">во </w:t>
      </w:r>
      <w:r w:rsidRPr="005C6099">
        <w:rPr>
          <w:sz w:val="24"/>
          <w:szCs w:val="24"/>
          <w:lang w:val="ru-RU"/>
        </w:rPr>
        <w:t xml:space="preserve">времени </w:t>
      </w:r>
      <w:r w:rsidRPr="005C6099">
        <w:rPr>
          <w:spacing w:val="-4"/>
          <w:sz w:val="24"/>
          <w:szCs w:val="24"/>
          <w:lang w:val="ru-RU"/>
        </w:rPr>
        <w:t xml:space="preserve">общие рамки </w:t>
      </w:r>
      <w:r w:rsidRPr="005C6099">
        <w:rPr>
          <w:sz w:val="24"/>
          <w:szCs w:val="24"/>
          <w:lang w:val="ru-RU"/>
        </w:rPr>
        <w:t xml:space="preserve">и события Средневековья, этапы становления и развития </w:t>
      </w:r>
      <w:r w:rsidRPr="005C6099">
        <w:rPr>
          <w:spacing w:val="-4"/>
          <w:sz w:val="24"/>
          <w:szCs w:val="24"/>
          <w:lang w:val="ru-RU"/>
        </w:rPr>
        <w:t xml:space="preserve">Русского </w:t>
      </w:r>
      <w:r w:rsidRPr="005C6099">
        <w:rPr>
          <w:sz w:val="24"/>
          <w:szCs w:val="24"/>
          <w:lang w:val="ru-RU"/>
        </w:rPr>
        <w:t xml:space="preserve">государства; соотносить хронологию истории </w:t>
      </w:r>
      <w:r w:rsidRPr="005C6099">
        <w:rPr>
          <w:spacing w:val="-5"/>
          <w:sz w:val="24"/>
          <w:szCs w:val="24"/>
          <w:lang w:val="ru-RU"/>
        </w:rPr>
        <w:t xml:space="preserve">Руси </w:t>
      </w:r>
      <w:r w:rsidRPr="005C6099">
        <w:rPr>
          <w:sz w:val="24"/>
          <w:szCs w:val="24"/>
          <w:lang w:val="ru-RU"/>
        </w:rPr>
        <w:t xml:space="preserve">и </w:t>
      </w:r>
      <w:r w:rsidRPr="005C6099">
        <w:rPr>
          <w:spacing w:val="-3"/>
          <w:sz w:val="24"/>
          <w:szCs w:val="24"/>
          <w:lang w:val="ru-RU"/>
        </w:rPr>
        <w:t xml:space="preserve">всеобщей </w:t>
      </w:r>
      <w:r w:rsidRPr="005C6099">
        <w:rPr>
          <w:sz w:val="24"/>
          <w:szCs w:val="24"/>
          <w:lang w:val="ru-RU"/>
        </w:rPr>
        <w:t>истории;</w:t>
      </w:r>
    </w:p>
    <w:p w:rsidR="00890171" w:rsidRPr="005C6099" w:rsidRDefault="00F642EA" w:rsidP="005C6099">
      <w:pPr>
        <w:pStyle w:val="a5"/>
        <w:numPr>
          <w:ilvl w:val="1"/>
          <w:numId w:val="53"/>
        </w:numPr>
        <w:tabs>
          <w:tab w:val="left" w:pos="1093"/>
        </w:tabs>
        <w:spacing w:before="0"/>
        <w:ind w:left="0" w:firstLine="706"/>
        <w:jc w:val="both"/>
        <w:rPr>
          <w:sz w:val="24"/>
          <w:szCs w:val="24"/>
          <w:lang w:val="ru-RU"/>
        </w:rPr>
      </w:pPr>
      <w:r w:rsidRPr="005C6099">
        <w:rPr>
          <w:sz w:val="24"/>
          <w:szCs w:val="24"/>
          <w:lang w:val="ru-RU"/>
        </w:rPr>
        <w:t xml:space="preserve">использовать историческую карту как источник информации о территории, об экономических и культурных центрах </w:t>
      </w:r>
      <w:r w:rsidRPr="005C6099">
        <w:rPr>
          <w:spacing w:val="-5"/>
          <w:sz w:val="24"/>
          <w:szCs w:val="24"/>
          <w:lang w:val="ru-RU"/>
        </w:rPr>
        <w:t xml:space="preserve">Руси </w:t>
      </w:r>
      <w:r w:rsidRPr="005C6099">
        <w:rPr>
          <w:sz w:val="24"/>
          <w:szCs w:val="24"/>
          <w:lang w:val="ru-RU"/>
        </w:rPr>
        <w:t>и других госуда</w:t>
      </w:r>
      <w:proofErr w:type="gramStart"/>
      <w:r w:rsidRPr="005C6099">
        <w:rPr>
          <w:sz w:val="24"/>
          <w:szCs w:val="24"/>
          <w:lang w:val="ru-RU"/>
        </w:rPr>
        <w:t>рств в Ср</w:t>
      </w:r>
      <w:proofErr w:type="gramEnd"/>
      <w:r w:rsidRPr="005C6099">
        <w:rPr>
          <w:sz w:val="24"/>
          <w:szCs w:val="24"/>
          <w:lang w:val="ru-RU"/>
        </w:rPr>
        <w:t>едние века, о направлениях крупнейших передвижений людей — походов, завоеваний, колонизаций идр.;</w:t>
      </w:r>
    </w:p>
    <w:p w:rsidR="00890171" w:rsidRPr="005C6099" w:rsidRDefault="00F642EA" w:rsidP="005C6099">
      <w:pPr>
        <w:pStyle w:val="a5"/>
        <w:numPr>
          <w:ilvl w:val="1"/>
          <w:numId w:val="53"/>
        </w:numPr>
        <w:tabs>
          <w:tab w:val="left" w:pos="1048"/>
        </w:tabs>
        <w:spacing w:before="0"/>
        <w:ind w:left="0" w:firstLine="706"/>
        <w:rPr>
          <w:sz w:val="24"/>
          <w:szCs w:val="24"/>
          <w:lang w:val="ru-RU"/>
        </w:rPr>
      </w:pPr>
      <w:r w:rsidRPr="005C6099">
        <w:rPr>
          <w:sz w:val="24"/>
          <w:szCs w:val="24"/>
          <w:lang w:val="ru-RU"/>
        </w:rPr>
        <w:t>проводить поиск информации в исторических текстах, материальных исторических памятникахСредневековья;</w:t>
      </w:r>
    </w:p>
    <w:p w:rsidR="00890171" w:rsidRPr="005C6099" w:rsidRDefault="00F642EA" w:rsidP="005C6099">
      <w:pPr>
        <w:pStyle w:val="a5"/>
        <w:numPr>
          <w:ilvl w:val="1"/>
          <w:numId w:val="53"/>
        </w:numPr>
        <w:tabs>
          <w:tab w:val="left" w:pos="1078"/>
        </w:tabs>
        <w:spacing w:before="0"/>
        <w:ind w:left="0" w:firstLine="706"/>
        <w:rPr>
          <w:sz w:val="24"/>
          <w:szCs w:val="24"/>
          <w:lang w:val="ru-RU"/>
        </w:rPr>
      </w:pPr>
      <w:r w:rsidRPr="005C6099">
        <w:rPr>
          <w:sz w:val="24"/>
          <w:szCs w:val="24"/>
          <w:lang w:val="ru-RU"/>
        </w:rPr>
        <w:t xml:space="preserve">составлять </w:t>
      </w:r>
      <w:r w:rsidRPr="005C6099">
        <w:rPr>
          <w:spacing w:val="2"/>
          <w:sz w:val="24"/>
          <w:szCs w:val="24"/>
          <w:lang w:val="ru-RU"/>
        </w:rPr>
        <w:t xml:space="preserve">описание </w:t>
      </w:r>
      <w:r w:rsidRPr="005C6099">
        <w:rPr>
          <w:sz w:val="24"/>
          <w:szCs w:val="24"/>
          <w:lang w:val="ru-RU"/>
        </w:rPr>
        <w:t xml:space="preserve">образа жизни различных групп населения в средневековых обществах </w:t>
      </w:r>
      <w:r w:rsidRPr="005C6099">
        <w:rPr>
          <w:spacing w:val="3"/>
          <w:sz w:val="24"/>
          <w:szCs w:val="24"/>
          <w:lang w:val="ru-RU"/>
        </w:rPr>
        <w:t xml:space="preserve">на </w:t>
      </w:r>
      <w:r w:rsidRPr="005C6099">
        <w:rPr>
          <w:sz w:val="24"/>
          <w:szCs w:val="24"/>
          <w:lang w:val="ru-RU"/>
        </w:rPr>
        <w:t>Руси и в других странах, памятников материальной и художественной культуры; рассказывать о значительных событиях средневековойистории;</w:t>
      </w:r>
    </w:p>
    <w:p w:rsidR="00890171" w:rsidRPr="005C6099" w:rsidRDefault="00F642EA" w:rsidP="005C6099">
      <w:pPr>
        <w:pStyle w:val="a5"/>
        <w:numPr>
          <w:ilvl w:val="1"/>
          <w:numId w:val="53"/>
        </w:numPr>
        <w:tabs>
          <w:tab w:val="left" w:pos="958"/>
        </w:tabs>
        <w:spacing w:before="0"/>
        <w:ind w:left="0" w:hanging="150"/>
        <w:rPr>
          <w:sz w:val="24"/>
          <w:szCs w:val="24"/>
        </w:rPr>
      </w:pPr>
      <w:r w:rsidRPr="005C6099">
        <w:rPr>
          <w:sz w:val="24"/>
          <w:szCs w:val="24"/>
        </w:rPr>
        <w:t>раскрывать характерные, существенные</w:t>
      </w:r>
      <w:r w:rsidRPr="005C6099">
        <w:rPr>
          <w:spacing w:val="2"/>
          <w:sz w:val="24"/>
          <w:szCs w:val="24"/>
        </w:rPr>
        <w:t>черты:</w:t>
      </w:r>
    </w:p>
    <w:p w:rsidR="00890171" w:rsidRPr="005C6099" w:rsidRDefault="00F642EA" w:rsidP="005C6099">
      <w:pPr>
        <w:pStyle w:val="a3"/>
        <w:spacing w:before="0"/>
        <w:ind w:left="0"/>
        <w:rPr>
          <w:lang w:val="ru-RU"/>
        </w:rPr>
      </w:pPr>
      <w:r w:rsidRPr="005C6099">
        <w:rPr>
          <w:lang w:val="ru-RU"/>
        </w:rPr>
        <w:t>а) экономических и социальных отношений и политического строя на Руси и в других государствах;</w:t>
      </w:r>
    </w:p>
    <w:p w:rsidR="00890171" w:rsidRPr="005C6099" w:rsidRDefault="00F642EA" w:rsidP="005C6099">
      <w:pPr>
        <w:pStyle w:val="a3"/>
        <w:spacing w:before="0"/>
        <w:ind w:left="0"/>
        <w:rPr>
          <w:lang w:val="ru-RU"/>
        </w:rPr>
      </w:pPr>
      <w:r w:rsidRPr="005C6099">
        <w:rPr>
          <w:lang w:val="ru-RU"/>
        </w:rPr>
        <w:t>б) ценностей</w:t>
      </w:r>
      <w:proofErr w:type="gramStart"/>
      <w:r w:rsidRPr="005C6099">
        <w:rPr>
          <w:lang w:val="ru-RU"/>
        </w:rPr>
        <w:t>,г</w:t>
      </w:r>
      <w:proofErr w:type="gramEnd"/>
      <w:r w:rsidRPr="005C6099">
        <w:rPr>
          <w:lang w:val="ru-RU"/>
        </w:rPr>
        <w:t>осподствовавших в средневековых обществах, религиозных воззрений, представлений средневекового человека о мире;</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объяснять </w:t>
      </w:r>
      <w:r w:rsidRPr="005C6099">
        <w:rPr>
          <w:spacing w:val="3"/>
          <w:sz w:val="24"/>
          <w:szCs w:val="24"/>
          <w:lang w:val="ru-RU"/>
        </w:rPr>
        <w:t xml:space="preserve">причины </w:t>
      </w:r>
      <w:r w:rsidRPr="005C6099">
        <w:rPr>
          <w:sz w:val="24"/>
          <w:szCs w:val="24"/>
          <w:lang w:val="ru-RU"/>
        </w:rPr>
        <w:t xml:space="preserve">и следствия ключевых событий отечественной и </w:t>
      </w:r>
      <w:r w:rsidRPr="005C6099">
        <w:rPr>
          <w:spacing w:val="-3"/>
          <w:sz w:val="24"/>
          <w:szCs w:val="24"/>
          <w:lang w:val="ru-RU"/>
        </w:rPr>
        <w:t xml:space="preserve">всеобщей </w:t>
      </w:r>
      <w:r w:rsidRPr="005C6099">
        <w:rPr>
          <w:sz w:val="24"/>
          <w:szCs w:val="24"/>
          <w:lang w:val="ru-RU"/>
        </w:rPr>
        <w:t>истории Среднихвеков;</w:t>
      </w:r>
    </w:p>
    <w:p w:rsidR="00890171" w:rsidRPr="005C6099" w:rsidRDefault="00F642EA" w:rsidP="005C6099">
      <w:pPr>
        <w:pStyle w:val="a5"/>
        <w:numPr>
          <w:ilvl w:val="1"/>
          <w:numId w:val="53"/>
        </w:numPr>
        <w:tabs>
          <w:tab w:val="left" w:pos="988"/>
        </w:tabs>
        <w:spacing w:before="0"/>
        <w:ind w:left="0" w:firstLine="706"/>
        <w:jc w:val="both"/>
        <w:rPr>
          <w:sz w:val="24"/>
          <w:szCs w:val="24"/>
          <w:lang w:val="ru-RU"/>
        </w:rPr>
      </w:pPr>
      <w:r w:rsidRPr="005C6099">
        <w:rPr>
          <w:sz w:val="24"/>
          <w:szCs w:val="24"/>
          <w:lang w:val="ru-RU"/>
        </w:rPr>
        <w:t xml:space="preserve">сопоставлять развитие </w:t>
      </w:r>
      <w:r w:rsidRPr="005C6099">
        <w:rPr>
          <w:spacing w:val="-5"/>
          <w:sz w:val="24"/>
          <w:szCs w:val="24"/>
          <w:lang w:val="ru-RU"/>
        </w:rPr>
        <w:t xml:space="preserve">Руси </w:t>
      </w:r>
      <w:r w:rsidRPr="005C6099">
        <w:rPr>
          <w:sz w:val="24"/>
          <w:szCs w:val="24"/>
          <w:lang w:val="ru-RU"/>
        </w:rPr>
        <w:t xml:space="preserve">и других стран в период Средневековья, показывать общие черты и особенности </w:t>
      </w:r>
      <w:r w:rsidRPr="005C6099">
        <w:rPr>
          <w:spacing w:val="-3"/>
          <w:sz w:val="24"/>
          <w:szCs w:val="24"/>
          <w:lang w:val="ru-RU"/>
        </w:rPr>
        <w:t xml:space="preserve">(в </w:t>
      </w:r>
      <w:r w:rsidRPr="005C6099">
        <w:rPr>
          <w:sz w:val="24"/>
          <w:szCs w:val="24"/>
          <w:lang w:val="ru-RU"/>
        </w:rPr>
        <w:t>связи с понятиями «политическая раздробленность», «централизованное государство» идр.);</w:t>
      </w:r>
    </w:p>
    <w:p w:rsidR="00890171" w:rsidRPr="005C6099" w:rsidRDefault="00F642EA" w:rsidP="005C6099">
      <w:pPr>
        <w:pStyle w:val="a3"/>
        <w:spacing w:before="0"/>
        <w:ind w:left="0" w:firstLine="0"/>
        <w:rPr>
          <w:lang w:val="ru-RU"/>
        </w:rPr>
      </w:pPr>
      <w:r w:rsidRPr="005C6099">
        <w:rPr>
          <w:lang w:val="ru-RU"/>
        </w:rPr>
        <w:t>•давать оценку событиям и личностям отечественной и всеобщей истории Средних веков.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3"/>
        </w:numPr>
        <w:tabs>
          <w:tab w:val="left" w:pos="1137"/>
          <w:tab w:val="left" w:pos="1138"/>
          <w:tab w:val="left" w:pos="2037"/>
          <w:tab w:val="left" w:pos="4195"/>
          <w:tab w:val="left" w:pos="6023"/>
          <w:tab w:val="left" w:pos="7807"/>
          <w:tab w:val="left" w:pos="9172"/>
        </w:tabs>
        <w:spacing w:before="0"/>
        <w:ind w:left="0" w:firstLine="706"/>
        <w:rPr>
          <w:sz w:val="24"/>
          <w:szCs w:val="24"/>
          <w:lang w:val="ru-RU"/>
        </w:rPr>
      </w:pPr>
      <w:r w:rsidRPr="005C6099">
        <w:rPr>
          <w:sz w:val="24"/>
          <w:szCs w:val="24"/>
          <w:lang w:val="ru-RU"/>
        </w:rPr>
        <w:t>давать</w:t>
      </w:r>
      <w:r w:rsidRPr="005C6099">
        <w:rPr>
          <w:sz w:val="24"/>
          <w:szCs w:val="24"/>
          <w:lang w:val="ru-RU"/>
        </w:rPr>
        <w:tab/>
        <w:t>сопоставительную</w:t>
      </w:r>
      <w:r w:rsidRPr="005C6099">
        <w:rPr>
          <w:sz w:val="24"/>
          <w:szCs w:val="24"/>
          <w:lang w:val="ru-RU"/>
        </w:rPr>
        <w:tab/>
        <w:t>характеристику</w:t>
      </w:r>
      <w:r w:rsidRPr="005C6099">
        <w:rPr>
          <w:sz w:val="24"/>
          <w:szCs w:val="24"/>
          <w:lang w:val="ru-RU"/>
        </w:rPr>
        <w:tab/>
        <w:t>политического</w:t>
      </w:r>
      <w:r w:rsidRPr="005C6099">
        <w:rPr>
          <w:sz w:val="24"/>
          <w:szCs w:val="24"/>
          <w:lang w:val="ru-RU"/>
        </w:rPr>
        <w:tab/>
        <w:t>устройства</w:t>
      </w:r>
      <w:r w:rsidRPr="005C6099">
        <w:rPr>
          <w:sz w:val="24"/>
          <w:szCs w:val="24"/>
          <w:lang w:val="ru-RU"/>
        </w:rPr>
        <w:tab/>
      </w:r>
      <w:r w:rsidRPr="005C6099">
        <w:rPr>
          <w:spacing w:val="-1"/>
          <w:sz w:val="24"/>
          <w:szCs w:val="24"/>
          <w:lang w:val="ru-RU"/>
        </w:rPr>
        <w:t xml:space="preserve">государств </w:t>
      </w:r>
      <w:r w:rsidRPr="005C6099">
        <w:rPr>
          <w:sz w:val="24"/>
          <w:szCs w:val="24"/>
          <w:lang w:val="ru-RU"/>
        </w:rPr>
        <w:t xml:space="preserve">Средневековья </w:t>
      </w:r>
      <w:r w:rsidRPr="005C6099">
        <w:rPr>
          <w:spacing w:val="-3"/>
          <w:sz w:val="24"/>
          <w:szCs w:val="24"/>
          <w:lang w:val="ru-RU"/>
        </w:rPr>
        <w:t xml:space="preserve">(Русь, </w:t>
      </w:r>
      <w:r w:rsidRPr="005C6099">
        <w:rPr>
          <w:sz w:val="24"/>
          <w:szCs w:val="24"/>
          <w:lang w:val="ru-RU"/>
        </w:rPr>
        <w:t>Запад</w:t>
      </w:r>
      <w:proofErr w:type="gramStart"/>
      <w:r w:rsidRPr="005C6099">
        <w:rPr>
          <w:sz w:val="24"/>
          <w:szCs w:val="24"/>
          <w:lang w:val="ru-RU"/>
        </w:rPr>
        <w:t>,В</w:t>
      </w:r>
      <w:proofErr w:type="gramEnd"/>
      <w:r w:rsidRPr="005C6099">
        <w:rPr>
          <w:sz w:val="24"/>
          <w:szCs w:val="24"/>
          <w:lang w:val="ru-RU"/>
        </w:rPr>
        <w:t>осток);</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 xml:space="preserve">сравнивать свидетельства различных исторических источников, выявляя в </w:t>
      </w:r>
      <w:r w:rsidRPr="005C6099">
        <w:rPr>
          <w:spacing w:val="4"/>
          <w:sz w:val="24"/>
          <w:szCs w:val="24"/>
          <w:lang w:val="ru-RU"/>
        </w:rPr>
        <w:t xml:space="preserve">них </w:t>
      </w:r>
      <w:r w:rsidRPr="005C6099">
        <w:rPr>
          <w:sz w:val="24"/>
          <w:szCs w:val="24"/>
          <w:lang w:val="ru-RU"/>
        </w:rPr>
        <w:t xml:space="preserve">общее и </w:t>
      </w:r>
      <w:r w:rsidRPr="005C6099">
        <w:rPr>
          <w:sz w:val="24"/>
          <w:szCs w:val="24"/>
          <w:lang w:val="ru-RU"/>
        </w:rPr>
        <w:lastRenderedPageBreak/>
        <w:t>различия;</w:t>
      </w:r>
    </w:p>
    <w:p w:rsidR="00890171" w:rsidRPr="005C6099" w:rsidRDefault="00F642EA" w:rsidP="005C6099">
      <w:pPr>
        <w:pStyle w:val="a5"/>
        <w:numPr>
          <w:ilvl w:val="1"/>
          <w:numId w:val="53"/>
        </w:numPr>
        <w:tabs>
          <w:tab w:val="left" w:pos="1018"/>
        </w:tabs>
        <w:spacing w:before="0"/>
        <w:ind w:left="0" w:firstLine="706"/>
        <w:jc w:val="both"/>
        <w:rPr>
          <w:sz w:val="24"/>
          <w:szCs w:val="24"/>
          <w:lang w:val="ru-RU"/>
        </w:rPr>
      </w:pPr>
      <w:r w:rsidRPr="005C6099">
        <w:rPr>
          <w:sz w:val="24"/>
          <w:szCs w:val="24"/>
          <w:lang w:val="ru-RU"/>
        </w:rPr>
        <w:t xml:space="preserve">составлять </w:t>
      </w:r>
      <w:r w:rsidRPr="005C6099">
        <w:rPr>
          <w:spacing w:val="3"/>
          <w:sz w:val="24"/>
          <w:szCs w:val="24"/>
          <w:lang w:val="ru-RU"/>
        </w:rPr>
        <w:t xml:space="preserve">на </w:t>
      </w:r>
      <w:r w:rsidRPr="005C6099">
        <w:rPr>
          <w:sz w:val="24"/>
          <w:szCs w:val="24"/>
          <w:lang w:val="ru-RU"/>
        </w:rPr>
        <w:t xml:space="preserve">основе информации учебника и дополнительной </w:t>
      </w:r>
      <w:r w:rsidRPr="005C6099">
        <w:rPr>
          <w:spacing w:val="-3"/>
          <w:sz w:val="24"/>
          <w:szCs w:val="24"/>
          <w:lang w:val="ru-RU"/>
        </w:rPr>
        <w:t xml:space="preserve">литературы </w:t>
      </w:r>
      <w:r w:rsidRPr="005C6099">
        <w:rPr>
          <w:sz w:val="24"/>
          <w:szCs w:val="24"/>
          <w:lang w:val="ru-RU"/>
        </w:rPr>
        <w:t xml:space="preserve">описания памятников средневековой </w:t>
      </w:r>
      <w:r w:rsidRPr="005C6099">
        <w:rPr>
          <w:spacing w:val="-3"/>
          <w:sz w:val="24"/>
          <w:szCs w:val="24"/>
          <w:lang w:val="ru-RU"/>
        </w:rPr>
        <w:t xml:space="preserve">культуры </w:t>
      </w:r>
      <w:r w:rsidRPr="005C6099">
        <w:rPr>
          <w:sz w:val="24"/>
          <w:szCs w:val="24"/>
          <w:lang w:val="ru-RU"/>
        </w:rPr>
        <w:t xml:space="preserve">Руси и других стран, объяснять, в чём заключаются </w:t>
      </w:r>
      <w:r w:rsidRPr="005C6099">
        <w:rPr>
          <w:spacing w:val="3"/>
          <w:sz w:val="24"/>
          <w:szCs w:val="24"/>
          <w:lang w:val="ru-RU"/>
        </w:rPr>
        <w:t xml:space="preserve">их </w:t>
      </w:r>
      <w:r w:rsidRPr="005C6099">
        <w:rPr>
          <w:sz w:val="24"/>
          <w:szCs w:val="24"/>
          <w:lang w:val="ru-RU"/>
        </w:rPr>
        <w:t>художественные достоинства изначение.</w:t>
      </w:r>
    </w:p>
    <w:p w:rsidR="00890171" w:rsidRPr="005C6099" w:rsidRDefault="00F642EA" w:rsidP="005C6099">
      <w:pPr>
        <w:pStyle w:val="1"/>
        <w:spacing w:before="0"/>
        <w:ind w:left="0" w:right="0"/>
        <w:rPr>
          <w:lang w:val="ru-RU"/>
        </w:rPr>
      </w:pPr>
      <w:r w:rsidRPr="005C6099">
        <w:rPr>
          <w:lang w:val="ru-RU"/>
        </w:rPr>
        <w:t>История Нового времени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 xml:space="preserve">локализовать </w:t>
      </w:r>
      <w:r w:rsidRPr="005C6099">
        <w:rPr>
          <w:spacing w:val="3"/>
          <w:sz w:val="24"/>
          <w:szCs w:val="24"/>
          <w:lang w:val="ru-RU"/>
        </w:rPr>
        <w:t xml:space="preserve">во </w:t>
      </w:r>
      <w:r w:rsidRPr="005C6099">
        <w:rPr>
          <w:sz w:val="24"/>
          <w:szCs w:val="24"/>
          <w:lang w:val="ru-RU"/>
        </w:rPr>
        <w:t xml:space="preserve">времени хронологические рамки и </w:t>
      </w:r>
      <w:r w:rsidRPr="005C6099">
        <w:rPr>
          <w:spacing w:val="2"/>
          <w:sz w:val="24"/>
          <w:szCs w:val="24"/>
          <w:lang w:val="ru-RU"/>
        </w:rPr>
        <w:t xml:space="preserve">рубежные </w:t>
      </w:r>
      <w:r w:rsidRPr="005C6099">
        <w:rPr>
          <w:sz w:val="24"/>
          <w:szCs w:val="24"/>
          <w:lang w:val="ru-RU"/>
        </w:rPr>
        <w:t xml:space="preserve">события </w:t>
      </w:r>
      <w:r w:rsidRPr="005C6099">
        <w:rPr>
          <w:spacing w:val="-2"/>
          <w:sz w:val="24"/>
          <w:szCs w:val="24"/>
          <w:lang w:val="ru-RU"/>
        </w:rPr>
        <w:t xml:space="preserve">Нового </w:t>
      </w:r>
      <w:r w:rsidRPr="005C6099">
        <w:rPr>
          <w:sz w:val="24"/>
          <w:szCs w:val="24"/>
          <w:lang w:val="ru-RU"/>
        </w:rPr>
        <w:t xml:space="preserve">времени как исторической эпохи, </w:t>
      </w:r>
      <w:r w:rsidRPr="005C6099">
        <w:rPr>
          <w:spacing w:val="2"/>
          <w:sz w:val="24"/>
          <w:szCs w:val="24"/>
          <w:lang w:val="ru-RU"/>
        </w:rPr>
        <w:t xml:space="preserve">основные </w:t>
      </w:r>
      <w:r w:rsidRPr="005C6099">
        <w:rPr>
          <w:sz w:val="24"/>
          <w:szCs w:val="24"/>
          <w:lang w:val="ru-RU"/>
        </w:rPr>
        <w:t xml:space="preserve">этапы 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2"/>
          <w:sz w:val="24"/>
          <w:szCs w:val="24"/>
          <w:lang w:val="ru-RU"/>
        </w:rPr>
        <w:t>Нового</w:t>
      </w:r>
      <w:r w:rsidRPr="005C6099">
        <w:rPr>
          <w:sz w:val="24"/>
          <w:szCs w:val="24"/>
          <w:lang w:val="ru-RU"/>
        </w:rPr>
        <w:t>времени;</w:t>
      </w:r>
    </w:p>
    <w:p w:rsidR="00890171" w:rsidRPr="005C6099" w:rsidRDefault="00F642EA" w:rsidP="005C6099">
      <w:pPr>
        <w:pStyle w:val="a3"/>
        <w:spacing w:before="0"/>
        <w:ind w:left="0" w:firstLine="0"/>
        <w:rPr>
          <w:lang w:val="ru-RU"/>
        </w:rPr>
      </w:pPr>
      <w:r w:rsidRPr="005C6099">
        <w:rPr>
          <w:lang w:val="ru-RU"/>
        </w:rPr>
        <w:t>соотносить хронологию истории России и всеобщей истории в Новое время;</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использовать историческую карту как </w:t>
      </w:r>
      <w:r w:rsidRPr="005C6099">
        <w:rPr>
          <w:spacing w:val="3"/>
          <w:sz w:val="24"/>
          <w:szCs w:val="24"/>
          <w:lang w:val="ru-RU"/>
        </w:rPr>
        <w:t xml:space="preserve">источник </w:t>
      </w:r>
      <w:r w:rsidRPr="005C6099">
        <w:rPr>
          <w:sz w:val="24"/>
          <w:szCs w:val="24"/>
          <w:lang w:val="ru-RU"/>
        </w:rPr>
        <w:t xml:space="preserve">информации о границах России и </w:t>
      </w:r>
      <w:r w:rsidRPr="005C6099">
        <w:rPr>
          <w:spacing w:val="-4"/>
          <w:sz w:val="24"/>
          <w:szCs w:val="24"/>
          <w:lang w:val="ru-RU"/>
        </w:rPr>
        <w:t>других</w:t>
      </w:r>
      <w:r w:rsidRPr="005C6099">
        <w:rPr>
          <w:sz w:val="24"/>
          <w:szCs w:val="24"/>
          <w:lang w:val="ru-RU"/>
        </w:rPr>
        <w:t xml:space="preserve">государств в Новое время, об </w:t>
      </w:r>
      <w:r w:rsidRPr="005C6099">
        <w:rPr>
          <w:spacing w:val="4"/>
          <w:sz w:val="24"/>
          <w:szCs w:val="24"/>
          <w:lang w:val="ru-RU"/>
        </w:rPr>
        <w:t xml:space="preserve">основных </w:t>
      </w:r>
      <w:r w:rsidRPr="005C6099">
        <w:rPr>
          <w:sz w:val="24"/>
          <w:szCs w:val="24"/>
          <w:lang w:val="ru-RU"/>
        </w:rPr>
        <w:t>процессах социально-экономического развития, о местах важнейших событий, направлениях значительных передвижений — походов, завоеваний, колонизации идр.;</w:t>
      </w:r>
    </w:p>
    <w:p w:rsidR="00890171" w:rsidRPr="005C6099" w:rsidRDefault="00F642EA" w:rsidP="005C6099">
      <w:pPr>
        <w:pStyle w:val="a5"/>
        <w:numPr>
          <w:ilvl w:val="1"/>
          <w:numId w:val="53"/>
        </w:numPr>
        <w:tabs>
          <w:tab w:val="left" w:pos="958"/>
        </w:tabs>
        <w:spacing w:before="0"/>
        <w:ind w:left="0" w:firstLine="706"/>
        <w:rPr>
          <w:sz w:val="24"/>
          <w:szCs w:val="24"/>
          <w:lang w:val="ru-RU"/>
        </w:rPr>
      </w:pPr>
      <w:r w:rsidRPr="005C6099">
        <w:rPr>
          <w:sz w:val="24"/>
          <w:szCs w:val="24"/>
          <w:lang w:val="ru-RU"/>
        </w:rPr>
        <w:t xml:space="preserve">анализировать информацию различных источников </w:t>
      </w:r>
      <w:r w:rsidRPr="005C6099">
        <w:rPr>
          <w:spacing w:val="3"/>
          <w:sz w:val="24"/>
          <w:szCs w:val="24"/>
          <w:lang w:val="ru-RU"/>
        </w:rPr>
        <w:t xml:space="preserve">по </w:t>
      </w:r>
      <w:r w:rsidRPr="005C6099">
        <w:rPr>
          <w:sz w:val="24"/>
          <w:szCs w:val="24"/>
          <w:lang w:val="ru-RU"/>
        </w:rPr>
        <w:t xml:space="preserve">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2"/>
          <w:sz w:val="24"/>
          <w:szCs w:val="24"/>
          <w:lang w:val="ru-RU"/>
        </w:rPr>
        <w:t>Нового</w:t>
      </w:r>
      <w:r w:rsidRPr="005C6099">
        <w:rPr>
          <w:sz w:val="24"/>
          <w:szCs w:val="24"/>
          <w:lang w:val="ru-RU"/>
        </w:rPr>
        <w:t>времени;</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составлять </w:t>
      </w:r>
      <w:r w:rsidRPr="005C6099">
        <w:rPr>
          <w:spacing w:val="2"/>
          <w:sz w:val="24"/>
          <w:szCs w:val="24"/>
          <w:lang w:val="ru-RU"/>
        </w:rPr>
        <w:t xml:space="preserve">описание </w:t>
      </w:r>
      <w:r w:rsidRPr="005C6099">
        <w:rPr>
          <w:sz w:val="24"/>
          <w:szCs w:val="24"/>
          <w:lang w:val="ru-RU"/>
        </w:rPr>
        <w:t xml:space="preserve">положения и образа жизни основных социальных </w:t>
      </w:r>
      <w:r w:rsidRPr="005C6099">
        <w:rPr>
          <w:spacing w:val="-4"/>
          <w:sz w:val="24"/>
          <w:szCs w:val="24"/>
          <w:lang w:val="ru-RU"/>
        </w:rPr>
        <w:t xml:space="preserve">групп </w:t>
      </w:r>
      <w:r w:rsidRPr="005C6099">
        <w:rPr>
          <w:sz w:val="24"/>
          <w:szCs w:val="24"/>
          <w:lang w:val="ru-RU"/>
        </w:rPr>
        <w:t xml:space="preserve">в России и других странах в Новое время, памятников материальной и художественной </w:t>
      </w:r>
      <w:r w:rsidRPr="005C6099">
        <w:rPr>
          <w:spacing w:val="-10"/>
          <w:sz w:val="24"/>
          <w:szCs w:val="24"/>
          <w:lang w:val="ru-RU"/>
        </w:rPr>
        <w:t>кул</w:t>
      </w:r>
      <w:r w:rsidRPr="005C6099">
        <w:rPr>
          <w:sz w:val="24"/>
          <w:szCs w:val="24"/>
          <w:lang w:val="ru-RU"/>
        </w:rPr>
        <w:t>ьтуры;</w:t>
      </w:r>
    </w:p>
    <w:p w:rsidR="00890171" w:rsidRPr="005C6099" w:rsidRDefault="00F642EA" w:rsidP="005C6099">
      <w:pPr>
        <w:pStyle w:val="a3"/>
        <w:spacing w:before="0"/>
        <w:ind w:left="0" w:firstLine="0"/>
        <w:rPr>
          <w:lang w:val="ru-RU"/>
        </w:rPr>
      </w:pPr>
      <w:r w:rsidRPr="005C6099">
        <w:rPr>
          <w:lang w:val="ru-RU"/>
        </w:rPr>
        <w:t>рассказывать о значительных событиях и личностях отечественной и всеобщей истории Нового времени;</w:t>
      </w:r>
    </w:p>
    <w:p w:rsidR="00890171" w:rsidRPr="005C6099" w:rsidRDefault="00F642EA" w:rsidP="005C6099">
      <w:pPr>
        <w:pStyle w:val="a5"/>
        <w:numPr>
          <w:ilvl w:val="1"/>
          <w:numId w:val="53"/>
        </w:numPr>
        <w:tabs>
          <w:tab w:val="left" w:pos="988"/>
        </w:tabs>
        <w:spacing w:before="0"/>
        <w:ind w:left="0" w:firstLine="706"/>
        <w:rPr>
          <w:sz w:val="24"/>
          <w:szCs w:val="24"/>
          <w:lang w:val="ru-RU"/>
        </w:rPr>
      </w:pPr>
      <w:r w:rsidRPr="005C6099">
        <w:rPr>
          <w:sz w:val="24"/>
          <w:szCs w:val="24"/>
          <w:lang w:val="ru-RU"/>
        </w:rPr>
        <w:t xml:space="preserve">систематизировать исторический материал, содержащийся в </w:t>
      </w:r>
      <w:r w:rsidRPr="005C6099">
        <w:rPr>
          <w:spacing w:val="-3"/>
          <w:sz w:val="24"/>
          <w:szCs w:val="24"/>
          <w:lang w:val="ru-RU"/>
        </w:rPr>
        <w:t xml:space="preserve">учебной </w:t>
      </w:r>
      <w:r w:rsidRPr="005C6099">
        <w:rPr>
          <w:sz w:val="24"/>
          <w:szCs w:val="24"/>
          <w:lang w:val="ru-RU"/>
        </w:rPr>
        <w:t xml:space="preserve">и дополнительной литературе </w:t>
      </w:r>
      <w:r w:rsidRPr="005C6099">
        <w:rPr>
          <w:spacing w:val="3"/>
          <w:sz w:val="24"/>
          <w:szCs w:val="24"/>
          <w:lang w:val="ru-RU"/>
        </w:rPr>
        <w:t xml:space="preserve">по </w:t>
      </w:r>
      <w:r w:rsidRPr="005C6099">
        <w:rPr>
          <w:sz w:val="24"/>
          <w:szCs w:val="24"/>
          <w:lang w:val="ru-RU"/>
        </w:rPr>
        <w:t xml:space="preserve">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2"/>
          <w:sz w:val="24"/>
          <w:szCs w:val="24"/>
          <w:lang w:val="ru-RU"/>
        </w:rPr>
        <w:t>Нового</w:t>
      </w:r>
      <w:r w:rsidRPr="005C6099">
        <w:rPr>
          <w:sz w:val="24"/>
          <w:szCs w:val="24"/>
          <w:lang w:val="ru-RU"/>
        </w:rPr>
        <w:t>времени;</w:t>
      </w:r>
    </w:p>
    <w:p w:rsidR="00890171" w:rsidRPr="005C6099" w:rsidRDefault="00F642EA" w:rsidP="005C6099">
      <w:pPr>
        <w:pStyle w:val="a5"/>
        <w:numPr>
          <w:ilvl w:val="1"/>
          <w:numId w:val="53"/>
        </w:numPr>
        <w:tabs>
          <w:tab w:val="left" w:pos="958"/>
        </w:tabs>
        <w:spacing w:before="0"/>
        <w:ind w:left="0" w:hanging="150"/>
        <w:rPr>
          <w:sz w:val="24"/>
          <w:szCs w:val="24"/>
        </w:rPr>
      </w:pPr>
      <w:r w:rsidRPr="005C6099">
        <w:rPr>
          <w:sz w:val="24"/>
          <w:szCs w:val="24"/>
        </w:rPr>
        <w:t>раскрывать характерные, существенныечерты:</w:t>
      </w:r>
    </w:p>
    <w:p w:rsidR="00890171" w:rsidRPr="005C6099" w:rsidRDefault="00F642EA" w:rsidP="005C6099">
      <w:pPr>
        <w:pStyle w:val="a3"/>
        <w:spacing w:before="0"/>
        <w:ind w:left="0" w:firstLine="0"/>
        <w:rPr>
          <w:lang w:val="ru-RU"/>
        </w:rPr>
      </w:pPr>
      <w:r w:rsidRPr="005C6099">
        <w:rPr>
          <w:lang w:val="ru-RU"/>
        </w:rPr>
        <w:t>а) экономического и социального развития России и других стран в Новое время; б) эволюции политического строя (включая понятия</w:t>
      </w:r>
    </w:p>
    <w:p w:rsidR="00890171" w:rsidRPr="005C6099" w:rsidRDefault="00F642EA" w:rsidP="005C6099">
      <w:pPr>
        <w:pStyle w:val="a3"/>
        <w:spacing w:before="0"/>
        <w:ind w:left="0" w:firstLine="0"/>
        <w:rPr>
          <w:lang w:val="ru-RU"/>
        </w:rPr>
      </w:pPr>
      <w:r w:rsidRPr="005C6099">
        <w:rPr>
          <w:lang w:val="ru-RU"/>
        </w:rPr>
        <w:t>«монархия», «самодержавие», «абсолютизм» и  др.); в)  развития  общественного движения</w:t>
      </w:r>
    </w:p>
    <w:p w:rsidR="00890171" w:rsidRPr="005C6099" w:rsidRDefault="00F642EA" w:rsidP="005C6099">
      <w:pPr>
        <w:pStyle w:val="a3"/>
        <w:spacing w:before="0"/>
        <w:ind w:left="0" w:firstLine="0"/>
        <w:rPr>
          <w:lang w:val="ru-RU"/>
        </w:rPr>
      </w:pPr>
      <w:r w:rsidRPr="005C6099">
        <w:rPr>
          <w:lang w:val="ru-RU"/>
        </w:rPr>
        <w:t>(«консерватизм», «либерализм», «социализм»);</w:t>
      </w:r>
    </w:p>
    <w:p w:rsidR="00890171" w:rsidRPr="005C6099" w:rsidRDefault="00F642EA" w:rsidP="005C6099">
      <w:pPr>
        <w:pStyle w:val="a3"/>
        <w:spacing w:before="0"/>
        <w:ind w:left="0" w:firstLine="0"/>
        <w:rPr>
          <w:lang w:val="ru-RU"/>
        </w:rPr>
      </w:pPr>
      <w:r w:rsidRPr="005C6099">
        <w:rPr>
          <w:lang w:val="ru-RU"/>
        </w:rPr>
        <w:t>г) представлений о мире и общественных ценностях; д) художественной культуры Нового времени;</w:t>
      </w:r>
    </w:p>
    <w:p w:rsidR="00890171" w:rsidRPr="005C6099" w:rsidRDefault="00F642EA" w:rsidP="005C6099">
      <w:pPr>
        <w:pStyle w:val="a5"/>
        <w:numPr>
          <w:ilvl w:val="1"/>
          <w:numId w:val="53"/>
        </w:numPr>
        <w:tabs>
          <w:tab w:val="left" w:pos="1063"/>
        </w:tabs>
        <w:spacing w:before="0"/>
        <w:ind w:left="0" w:firstLine="706"/>
        <w:jc w:val="both"/>
        <w:rPr>
          <w:sz w:val="24"/>
          <w:szCs w:val="24"/>
          <w:lang w:val="ru-RU"/>
        </w:rPr>
      </w:pPr>
      <w:r w:rsidRPr="005C6099">
        <w:rPr>
          <w:sz w:val="24"/>
          <w:szCs w:val="24"/>
          <w:lang w:val="ru-RU"/>
        </w:rPr>
        <w:t xml:space="preserve">объяснять </w:t>
      </w:r>
      <w:r w:rsidRPr="005C6099">
        <w:rPr>
          <w:spacing w:val="3"/>
          <w:sz w:val="24"/>
          <w:szCs w:val="24"/>
          <w:lang w:val="ru-RU"/>
        </w:rPr>
        <w:t xml:space="preserve">причины </w:t>
      </w:r>
      <w:r w:rsidRPr="005C6099">
        <w:rPr>
          <w:sz w:val="24"/>
          <w:szCs w:val="24"/>
          <w:lang w:val="ru-RU"/>
        </w:rPr>
        <w:t xml:space="preserve">и следствия ключевых событий и процессов 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2"/>
          <w:sz w:val="24"/>
          <w:szCs w:val="24"/>
          <w:lang w:val="ru-RU"/>
        </w:rPr>
        <w:t xml:space="preserve">Нового </w:t>
      </w:r>
      <w:r w:rsidRPr="005C6099">
        <w:rPr>
          <w:sz w:val="24"/>
          <w:szCs w:val="24"/>
          <w:lang w:val="ru-RU"/>
        </w:rPr>
        <w:t xml:space="preserve">времени (социальных движений, </w:t>
      </w:r>
      <w:r w:rsidRPr="005C6099">
        <w:rPr>
          <w:spacing w:val="-4"/>
          <w:sz w:val="24"/>
          <w:szCs w:val="24"/>
          <w:lang w:val="ru-RU"/>
        </w:rPr>
        <w:t xml:space="preserve">реформ </w:t>
      </w:r>
      <w:r w:rsidRPr="005C6099">
        <w:rPr>
          <w:sz w:val="24"/>
          <w:szCs w:val="24"/>
          <w:lang w:val="ru-RU"/>
        </w:rPr>
        <w:t>и революций, взаимодействий между народами идр.);</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сопоставлять развитие России и </w:t>
      </w:r>
      <w:r w:rsidRPr="005C6099">
        <w:rPr>
          <w:spacing w:val="-4"/>
          <w:sz w:val="24"/>
          <w:szCs w:val="24"/>
          <w:lang w:val="ru-RU"/>
        </w:rPr>
        <w:t xml:space="preserve">других </w:t>
      </w:r>
      <w:r w:rsidRPr="005C6099">
        <w:rPr>
          <w:sz w:val="24"/>
          <w:szCs w:val="24"/>
          <w:lang w:val="ru-RU"/>
        </w:rPr>
        <w:t>стран в Новое время, сравнивать исторические ситуации исобытия;</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 xml:space="preserve">давать оценку событиям и личностям 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2"/>
          <w:sz w:val="24"/>
          <w:szCs w:val="24"/>
          <w:lang w:val="ru-RU"/>
        </w:rPr>
        <w:t>Нового</w:t>
      </w:r>
      <w:r w:rsidRPr="005C6099">
        <w:rPr>
          <w:sz w:val="24"/>
          <w:szCs w:val="24"/>
          <w:lang w:val="ru-RU"/>
        </w:rPr>
        <w:t>времени.</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3"/>
        </w:numPr>
        <w:tabs>
          <w:tab w:val="left" w:pos="1197"/>
          <w:tab w:val="left" w:pos="1198"/>
          <w:tab w:val="left" w:pos="2516"/>
          <w:tab w:val="left" w:pos="4285"/>
          <w:tab w:val="left" w:pos="5215"/>
          <w:tab w:val="left" w:pos="7179"/>
          <w:tab w:val="left" w:pos="10190"/>
        </w:tabs>
        <w:spacing w:before="0"/>
        <w:ind w:left="0" w:firstLine="706"/>
        <w:rPr>
          <w:sz w:val="24"/>
          <w:szCs w:val="24"/>
          <w:lang w:val="ru-RU"/>
        </w:rPr>
      </w:pPr>
      <w:r w:rsidRPr="005C6099">
        <w:rPr>
          <w:sz w:val="24"/>
          <w:szCs w:val="24"/>
          <w:lang w:val="ru-RU"/>
        </w:rPr>
        <w:t>используя</w:t>
      </w:r>
      <w:r w:rsidRPr="005C6099">
        <w:rPr>
          <w:sz w:val="24"/>
          <w:szCs w:val="24"/>
          <w:lang w:val="ru-RU"/>
        </w:rPr>
        <w:tab/>
        <w:t>историческую</w:t>
      </w:r>
      <w:r w:rsidRPr="005C6099">
        <w:rPr>
          <w:sz w:val="24"/>
          <w:szCs w:val="24"/>
          <w:lang w:val="ru-RU"/>
        </w:rPr>
        <w:tab/>
      </w:r>
      <w:r w:rsidRPr="005C6099">
        <w:rPr>
          <w:spacing w:val="-3"/>
          <w:sz w:val="24"/>
          <w:szCs w:val="24"/>
          <w:lang w:val="ru-RU"/>
        </w:rPr>
        <w:t>карту,</w:t>
      </w:r>
      <w:r w:rsidRPr="005C6099">
        <w:rPr>
          <w:spacing w:val="-3"/>
          <w:sz w:val="24"/>
          <w:szCs w:val="24"/>
          <w:lang w:val="ru-RU"/>
        </w:rPr>
        <w:tab/>
      </w:r>
      <w:r w:rsidRPr="005C6099">
        <w:rPr>
          <w:sz w:val="24"/>
          <w:szCs w:val="24"/>
          <w:lang w:val="ru-RU"/>
        </w:rPr>
        <w:t>характеризовать</w:t>
      </w:r>
      <w:r w:rsidRPr="005C6099">
        <w:rPr>
          <w:sz w:val="24"/>
          <w:szCs w:val="24"/>
          <w:lang w:val="ru-RU"/>
        </w:rPr>
        <w:tab/>
        <w:t>социально-экономическое</w:t>
      </w:r>
      <w:r w:rsidRPr="005C6099">
        <w:rPr>
          <w:sz w:val="24"/>
          <w:szCs w:val="24"/>
          <w:lang w:val="ru-RU"/>
        </w:rPr>
        <w:tab/>
        <w:t>и политическое развитие России, других государств в Новоевремя;</w:t>
      </w:r>
    </w:p>
    <w:p w:rsidR="00890171" w:rsidRPr="005C6099" w:rsidRDefault="00F642EA" w:rsidP="005C6099">
      <w:pPr>
        <w:pStyle w:val="a5"/>
        <w:numPr>
          <w:ilvl w:val="1"/>
          <w:numId w:val="53"/>
        </w:numPr>
        <w:tabs>
          <w:tab w:val="left" w:pos="1063"/>
        </w:tabs>
        <w:spacing w:before="0"/>
        <w:ind w:left="0" w:firstLine="706"/>
        <w:rPr>
          <w:sz w:val="24"/>
          <w:szCs w:val="24"/>
          <w:lang w:val="ru-RU"/>
        </w:rPr>
      </w:pPr>
      <w:r w:rsidRPr="005C6099">
        <w:rPr>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идр.);</w:t>
      </w:r>
    </w:p>
    <w:p w:rsidR="00890171" w:rsidRPr="005C6099" w:rsidRDefault="00F642EA" w:rsidP="005C6099">
      <w:pPr>
        <w:pStyle w:val="a5"/>
        <w:numPr>
          <w:ilvl w:val="1"/>
          <w:numId w:val="53"/>
        </w:numPr>
        <w:tabs>
          <w:tab w:val="left" w:pos="973"/>
        </w:tabs>
        <w:spacing w:before="0"/>
        <w:ind w:left="0" w:firstLine="706"/>
        <w:rPr>
          <w:sz w:val="24"/>
          <w:szCs w:val="24"/>
          <w:lang w:val="ru-RU"/>
        </w:rPr>
      </w:pPr>
      <w:r w:rsidRPr="005C6099">
        <w:rPr>
          <w:sz w:val="24"/>
          <w:szCs w:val="24"/>
          <w:lang w:val="ru-RU"/>
        </w:rPr>
        <w:t xml:space="preserve">сравнивать развитие </w:t>
      </w:r>
      <w:r w:rsidRPr="005C6099">
        <w:rPr>
          <w:spacing w:val="-2"/>
          <w:sz w:val="24"/>
          <w:szCs w:val="24"/>
          <w:lang w:val="ru-RU"/>
        </w:rPr>
        <w:t xml:space="preserve">России </w:t>
      </w:r>
      <w:r w:rsidRPr="005C6099">
        <w:rPr>
          <w:sz w:val="24"/>
          <w:szCs w:val="24"/>
          <w:lang w:val="ru-RU"/>
        </w:rPr>
        <w:t xml:space="preserve">и </w:t>
      </w:r>
      <w:r w:rsidRPr="005C6099">
        <w:rPr>
          <w:spacing w:val="-4"/>
          <w:sz w:val="24"/>
          <w:szCs w:val="24"/>
          <w:lang w:val="ru-RU"/>
        </w:rPr>
        <w:t xml:space="preserve">других </w:t>
      </w:r>
      <w:r w:rsidRPr="005C6099">
        <w:rPr>
          <w:sz w:val="24"/>
          <w:szCs w:val="24"/>
          <w:lang w:val="ru-RU"/>
        </w:rPr>
        <w:t xml:space="preserve">стран в Новое время, </w:t>
      </w:r>
      <w:r w:rsidRPr="005C6099">
        <w:rPr>
          <w:spacing w:val="-3"/>
          <w:sz w:val="24"/>
          <w:szCs w:val="24"/>
          <w:lang w:val="ru-RU"/>
        </w:rPr>
        <w:t xml:space="preserve">объяснять, </w:t>
      </w:r>
      <w:r w:rsidRPr="005C6099">
        <w:rPr>
          <w:sz w:val="24"/>
          <w:szCs w:val="24"/>
          <w:lang w:val="ru-RU"/>
        </w:rPr>
        <w:t xml:space="preserve">в чём заключались </w:t>
      </w:r>
      <w:r w:rsidRPr="005C6099">
        <w:rPr>
          <w:spacing w:val="-4"/>
          <w:sz w:val="24"/>
          <w:szCs w:val="24"/>
          <w:lang w:val="ru-RU"/>
        </w:rPr>
        <w:t xml:space="preserve">общие </w:t>
      </w:r>
      <w:r w:rsidRPr="005C6099">
        <w:rPr>
          <w:sz w:val="24"/>
          <w:szCs w:val="24"/>
          <w:lang w:val="ru-RU"/>
        </w:rPr>
        <w:t>черты иособенности;</w:t>
      </w:r>
    </w:p>
    <w:p w:rsidR="00890171" w:rsidRPr="005C6099" w:rsidRDefault="00F642EA" w:rsidP="005C6099">
      <w:pPr>
        <w:pStyle w:val="a5"/>
        <w:numPr>
          <w:ilvl w:val="1"/>
          <w:numId w:val="53"/>
        </w:numPr>
        <w:tabs>
          <w:tab w:val="left" w:pos="1018"/>
        </w:tabs>
        <w:spacing w:before="0"/>
        <w:ind w:left="0" w:firstLine="706"/>
        <w:rPr>
          <w:sz w:val="24"/>
          <w:szCs w:val="24"/>
          <w:lang w:val="ru-RU"/>
        </w:rPr>
      </w:pPr>
      <w:r w:rsidRPr="005C6099">
        <w:rPr>
          <w:sz w:val="24"/>
          <w:szCs w:val="24"/>
          <w:lang w:val="ru-RU"/>
        </w:rPr>
        <w:t xml:space="preserve">применять знания </w:t>
      </w:r>
      <w:r w:rsidRPr="005C6099">
        <w:rPr>
          <w:spacing w:val="3"/>
          <w:sz w:val="24"/>
          <w:szCs w:val="24"/>
          <w:lang w:val="ru-RU"/>
        </w:rPr>
        <w:t xml:space="preserve">по </w:t>
      </w:r>
      <w:r w:rsidRPr="005C6099">
        <w:rPr>
          <w:sz w:val="24"/>
          <w:szCs w:val="24"/>
          <w:lang w:val="ru-RU"/>
        </w:rPr>
        <w:t xml:space="preserve">истории </w:t>
      </w:r>
      <w:r w:rsidRPr="005C6099">
        <w:rPr>
          <w:spacing w:val="-2"/>
          <w:sz w:val="24"/>
          <w:szCs w:val="24"/>
          <w:lang w:val="ru-RU"/>
        </w:rPr>
        <w:t xml:space="preserve">России </w:t>
      </w:r>
      <w:r w:rsidRPr="005C6099">
        <w:rPr>
          <w:sz w:val="24"/>
          <w:szCs w:val="24"/>
          <w:lang w:val="ru-RU"/>
        </w:rPr>
        <w:t xml:space="preserve">и </w:t>
      </w:r>
      <w:r w:rsidRPr="005C6099">
        <w:rPr>
          <w:spacing w:val="-4"/>
          <w:sz w:val="24"/>
          <w:szCs w:val="24"/>
          <w:lang w:val="ru-RU"/>
        </w:rPr>
        <w:t xml:space="preserve">своего края </w:t>
      </w:r>
      <w:r w:rsidRPr="005C6099">
        <w:rPr>
          <w:sz w:val="24"/>
          <w:szCs w:val="24"/>
          <w:lang w:val="ru-RU"/>
        </w:rPr>
        <w:t xml:space="preserve">в </w:t>
      </w:r>
      <w:r w:rsidRPr="005C6099">
        <w:rPr>
          <w:spacing w:val="2"/>
          <w:sz w:val="24"/>
          <w:szCs w:val="24"/>
          <w:lang w:val="ru-RU"/>
        </w:rPr>
        <w:t xml:space="preserve">Новое </w:t>
      </w:r>
      <w:r w:rsidRPr="005C6099">
        <w:rPr>
          <w:sz w:val="24"/>
          <w:szCs w:val="24"/>
          <w:lang w:val="ru-RU"/>
        </w:rPr>
        <w:t>время при составлении описаний исторических и культурных памятников своего города, края и т.д.</w:t>
      </w:r>
    </w:p>
    <w:p w:rsidR="00890171" w:rsidRPr="005C6099" w:rsidRDefault="00F642EA" w:rsidP="005C6099">
      <w:pPr>
        <w:pStyle w:val="1"/>
        <w:spacing w:before="0"/>
        <w:ind w:left="0" w:right="0"/>
      </w:pPr>
      <w:r w:rsidRPr="005C6099">
        <w:t>Новейшая история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3"/>
        </w:numPr>
        <w:tabs>
          <w:tab w:val="left" w:pos="958"/>
        </w:tabs>
        <w:spacing w:before="0"/>
        <w:ind w:left="0" w:firstLine="706"/>
        <w:jc w:val="both"/>
        <w:rPr>
          <w:sz w:val="24"/>
          <w:szCs w:val="24"/>
          <w:lang w:val="ru-RU"/>
        </w:rPr>
      </w:pPr>
      <w:r w:rsidRPr="005C6099">
        <w:rPr>
          <w:sz w:val="24"/>
          <w:szCs w:val="24"/>
          <w:lang w:val="ru-RU"/>
        </w:rPr>
        <w:t xml:space="preserve">локализовать </w:t>
      </w:r>
      <w:r w:rsidRPr="005C6099">
        <w:rPr>
          <w:spacing w:val="3"/>
          <w:sz w:val="24"/>
          <w:szCs w:val="24"/>
          <w:lang w:val="ru-RU"/>
        </w:rPr>
        <w:t xml:space="preserve">во </w:t>
      </w:r>
      <w:r w:rsidRPr="005C6099">
        <w:rPr>
          <w:sz w:val="24"/>
          <w:szCs w:val="24"/>
          <w:lang w:val="ru-RU"/>
        </w:rPr>
        <w:t xml:space="preserve">времени хронологические </w:t>
      </w:r>
      <w:r w:rsidRPr="005C6099">
        <w:rPr>
          <w:spacing w:val="-4"/>
          <w:sz w:val="24"/>
          <w:szCs w:val="24"/>
          <w:lang w:val="ru-RU"/>
        </w:rPr>
        <w:t xml:space="preserve">рамки </w:t>
      </w:r>
      <w:r w:rsidRPr="005C6099">
        <w:rPr>
          <w:sz w:val="24"/>
          <w:szCs w:val="24"/>
          <w:lang w:val="ru-RU"/>
        </w:rPr>
        <w:t xml:space="preserve">и рубежные события новейшей эпохи, характеризовать </w:t>
      </w:r>
      <w:r w:rsidRPr="005C6099">
        <w:rPr>
          <w:spacing w:val="2"/>
          <w:sz w:val="24"/>
          <w:szCs w:val="24"/>
          <w:lang w:val="ru-RU"/>
        </w:rPr>
        <w:t xml:space="preserve">основные </w:t>
      </w:r>
      <w:r w:rsidRPr="005C6099">
        <w:rPr>
          <w:sz w:val="24"/>
          <w:szCs w:val="24"/>
          <w:lang w:val="ru-RU"/>
        </w:rPr>
        <w:t xml:space="preserve">этапы 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5"/>
          <w:sz w:val="24"/>
          <w:szCs w:val="24"/>
          <w:lang w:val="ru-RU"/>
        </w:rPr>
        <w:t xml:space="preserve">ХХ </w:t>
      </w:r>
      <w:r w:rsidRPr="005C6099">
        <w:rPr>
          <w:sz w:val="24"/>
          <w:szCs w:val="24"/>
          <w:lang w:val="ru-RU"/>
        </w:rPr>
        <w:t xml:space="preserve">— начала </w:t>
      </w:r>
      <w:r w:rsidRPr="005C6099">
        <w:rPr>
          <w:spacing w:val="-6"/>
          <w:sz w:val="24"/>
          <w:szCs w:val="24"/>
        </w:rPr>
        <w:t>XXI</w:t>
      </w:r>
      <w:proofErr w:type="gramStart"/>
      <w:r w:rsidRPr="005C6099">
        <w:rPr>
          <w:sz w:val="24"/>
          <w:szCs w:val="24"/>
          <w:lang w:val="ru-RU"/>
        </w:rPr>
        <w:t>в</w:t>
      </w:r>
      <w:proofErr w:type="gramEnd"/>
      <w:r w:rsidRPr="005C6099">
        <w:rPr>
          <w:sz w:val="24"/>
          <w:szCs w:val="24"/>
          <w:lang w:val="ru-RU"/>
        </w:rPr>
        <w:t xml:space="preserve">.; соотносить хронологию истории </w:t>
      </w:r>
      <w:r w:rsidRPr="005C6099">
        <w:rPr>
          <w:spacing w:val="-2"/>
          <w:sz w:val="24"/>
          <w:szCs w:val="24"/>
          <w:lang w:val="ru-RU"/>
        </w:rPr>
        <w:t xml:space="preserve">России </w:t>
      </w:r>
      <w:r w:rsidRPr="005C6099">
        <w:rPr>
          <w:sz w:val="24"/>
          <w:szCs w:val="24"/>
          <w:lang w:val="ru-RU"/>
        </w:rPr>
        <w:t xml:space="preserve">и </w:t>
      </w:r>
      <w:r w:rsidRPr="005C6099">
        <w:rPr>
          <w:spacing w:val="-3"/>
          <w:sz w:val="24"/>
          <w:szCs w:val="24"/>
          <w:lang w:val="ru-RU"/>
        </w:rPr>
        <w:t xml:space="preserve">всеобщей </w:t>
      </w:r>
      <w:r w:rsidRPr="005C6099">
        <w:rPr>
          <w:sz w:val="24"/>
          <w:szCs w:val="24"/>
          <w:lang w:val="ru-RU"/>
        </w:rPr>
        <w:t xml:space="preserve">истории в </w:t>
      </w:r>
      <w:r w:rsidRPr="005C6099">
        <w:rPr>
          <w:spacing w:val="-3"/>
          <w:sz w:val="24"/>
          <w:szCs w:val="24"/>
          <w:lang w:val="ru-RU"/>
        </w:rPr>
        <w:t>Новейшее</w:t>
      </w:r>
      <w:r w:rsidRPr="005C6099">
        <w:rPr>
          <w:sz w:val="24"/>
          <w:szCs w:val="24"/>
          <w:lang w:val="ru-RU"/>
        </w:rPr>
        <w:t>время;</w:t>
      </w:r>
    </w:p>
    <w:p w:rsidR="00890171" w:rsidRPr="005C6099" w:rsidRDefault="00F642EA" w:rsidP="005C6099">
      <w:pPr>
        <w:pStyle w:val="a5"/>
        <w:numPr>
          <w:ilvl w:val="1"/>
          <w:numId w:val="53"/>
        </w:numPr>
        <w:tabs>
          <w:tab w:val="left" w:pos="943"/>
        </w:tabs>
        <w:spacing w:before="0"/>
        <w:ind w:left="0" w:hanging="135"/>
        <w:rPr>
          <w:sz w:val="24"/>
          <w:szCs w:val="24"/>
          <w:lang w:val="ru-RU"/>
        </w:rPr>
      </w:pPr>
      <w:r w:rsidRPr="005C6099">
        <w:rPr>
          <w:sz w:val="24"/>
          <w:szCs w:val="24"/>
          <w:lang w:val="ru-RU"/>
        </w:rPr>
        <w:t>использовать историческую карту как источник информации о территории Росси</w:t>
      </w:r>
      <w:proofErr w:type="gramStart"/>
      <w:r w:rsidRPr="005C6099">
        <w:rPr>
          <w:sz w:val="24"/>
          <w:szCs w:val="24"/>
          <w:lang w:val="ru-RU"/>
        </w:rPr>
        <w:t>и(</w:t>
      </w:r>
      <w:proofErr w:type="gramEnd"/>
      <w:r w:rsidRPr="005C6099">
        <w:rPr>
          <w:sz w:val="24"/>
          <w:szCs w:val="24"/>
          <w:lang w:val="ru-RU"/>
        </w:rPr>
        <w:t>СССР)</w:t>
      </w:r>
    </w:p>
    <w:p w:rsidR="00890171" w:rsidRPr="005C6099" w:rsidRDefault="00F642EA" w:rsidP="005C6099">
      <w:pPr>
        <w:pStyle w:val="a3"/>
        <w:spacing w:before="0"/>
        <w:ind w:left="0" w:firstLine="0"/>
        <w:rPr>
          <w:lang w:val="ru-RU"/>
        </w:rPr>
      </w:pPr>
      <w:r w:rsidRPr="005C6099">
        <w:rPr>
          <w:lang w:val="ru-RU"/>
        </w:rPr>
        <w:t xml:space="preserve">других государств в ХХ — начале </w:t>
      </w:r>
      <w:r w:rsidRPr="005C6099">
        <w:t>XXI</w:t>
      </w:r>
      <w:r w:rsidRPr="005C6099">
        <w:rPr>
          <w:lang w:val="ru-RU"/>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890171" w:rsidRPr="005C6099" w:rsidRDefault="00F642EA" w:rsidP="005C6099">
      <w:pPr>
        <w:pStyle w:val="a3"/>
        <w:spacing w:before="0"/>
        <w:ind w:left="0" w:hanging="361"/>
        <w:rPr>
          <w:lang w:val="ru-RU"/>
        </w:rPr>
      </w:pPr>
      <w:r w:rsidRPr="005C6099">
        <w:rPr>
          <w:noProof/>
          <w:position w:val="-7"/>
          <w:lang w:val="ru-RU" w:eastAsia="ru-RU"/>
        </w:rPr>
        <w:drawing>
          <wp:inline distT="0" distB="0" distL="0" distR="0" wp14:anchorId="1C10E633" wp14:editId="4F5BE447">
            <wp:extent cx="133350" cy="19081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3350" cy="190817"/>
                    </a:xfrm>
                    <a:prstGeom prst="rect">
                      <a:avLst/>
                    </a:prstGeom>
                  </pic:spPr>
                </pic:pic>
              </a:graphicData>
            </a:graphic>
          </wp:inline>
        </w:drawing>
      </w:r>
      <w:r w:rsidRPr="005C6099">
        <w:rPr>
          <w:lang w:val="ru-RU"/>
        </w:rPr>
        <w:t xml:space="preserve">анализировать информацию </w:t>
      </w:r>
      <w:r w:rsidRPr="005C6099">
        <w:rPr>
          <w:spacing w:val="3"/>
          <w:lang w:val="ru-RU"/>
        </w:rPr>
        <w:t xml:space="preserve">из </w:t>
      </w:r>
      <w:r w:rsidRPr="005C6099">
        <w:rPr>
          <w:lang w:val="ru-RU"/>
        </w:rPr>
        <w:t xml:space="preserve">исторических источников, материальных и художественных памятников  </w:t>
      </w:r>
      <w:r w:rsidRPr="005C6099">
        <w:rPr>
          <w:spacing w:val="-3"/>
          <w:lang w:val="ru-RU"/>
        </w:rPr>
        <w:t>новейшей</w:t>
      </w:r>
      <w:r w:rsidRPr="005C6099">
        <w:rPr>
          <w:lang w:val="ru-RU"/>
        </w:rPr>
        <w:t>эпохи;</w:t>
      </w:r>
    </w:p>
    <w:p w:rsidR="00890171" w:rsidRPr="005C6099" w:rsidRDefault="00F642EA" w:rsidP="005C6099">
      <w:pPr>
        <w:pStyle w:val="a5"/>
        <w:numPr>
          <w:ilvl w:val="1"/>
          <w:numId w:val="53"/>
        </w:numPr>
        <w:tabs>
          <w:tab w:val="left" w:pos="973"/>
        </w:tabs>
        <w:spacing w:before="0"/>
        <w:ind w:left="0" w:hanging="150"/>
        <w:rPr>
          <w:sz w:val="24"/>
          <w:szCs w:val="24"/>
          <w:lang w:val="ru-RU"/>
        </w:rPr>
      </w:pPr>
      <w:r w:rsidRPr="005C6099">
        <w:rPr>
          <w:sz w:val="24"/>
          <w:szCs w:val="24"/>
          <w:lang w:val="ru-RU"/>
        </w:rPr>
        <w:t>представлять в различных формах описания</w:t>
      </w:r>
      <w:proofErr w:type="gramStart"/>
      <w:r w:rsidRPr="005C6099">
        <w:rPr>
          <w:sz w:val="24"/>
          <w:szCs w:val="24"/>
          <w:lang w:val="ru-RU"/>
        </w:rPr>
        <w:t>,р</w:t>
      </w:r>
      <w:proofErr w:type="gramEnd"/>
      <w:r w:rsidRPr="005C6099">
        <w:rPr>
          <w:sz w:val="24"/>
          <w:szCs w:val="24"/>
          <w:lang w:val="ru-RU"/>
        </w:rPr>
        <w:t>ассказа:</w:t>
      </w:r>
    </w:p>
    <w:p w:rsidR="00890171" w:rsidRPr="005C6099" w:rsidRDefault="00F642EA" w:rsidP="005C6099">
      <w:pPr>
        <w:pStyle w:val="a3"/>
        <w:spacing w:before="0"/>
        <w:ind w:left="0" w:firstLine="721"/>
        <w:rPr>
          <w:lang w:val="ru-RU"/>
        </w:rPr>
      </w:pPr>
      <w:r w:rsidRPr="005C6099">
        <w:rPr>
          <w:lang w:val="ru-RU"/>
        </w:rPr>
        <w:t xml:space="preserve">а) условия и образ жизни людей различного социального положения в России и других странах в ХХ — начале </w:t>
      </w:r>
      <w:r w:rsidRPr="005C6099">
        <w:t>XXI</w:t>
      </w:r>
      <w:r w:rsidRPr="005C6099">
        <w:rPr>
          <w:lang w:val="ru-RU"/>
        </w:rPr>
        <w:t xml:space="preserve"> в.;</w:t>
      </w:r>
    </w:p>
    <w:p w:rsidR="00890171" w:rsidRPr="005C6099" w:rsidRDefault="00F642EA" w:rsidP="005C6099">
      <w:pPr>
        <w:pStyle w:val="a3"/>
        <w:spacing w:before="0"/>
        <w:ind w:left="0" w:firstLine="721"/>
        <w:rPr>
          <w:lang w:val="ru-RU"/>
        </w:rPr>
      </w:pPr>
      <w:r w:rsidRPr="005C6099">
        <w:rPr>
          <w:lang w:val="ru-RU"/>
        </w:rPr>
        <w:lastRenderedPageBreak/>
        <w:t>б</w:t>
      </w:r>
      <w:proofErr w:type="gramStart"/>
      <w:r w:rsidRPr="005C6099">
        <w:rPr>
          <w:lang w:val="ru-RU"/>
        </w:rPr>
        <w:t>)к</w:t>
      </w:r>
      <w:proofErr w:type="gramEnd"/>
      <w:r w:rsidRPr="005C6099">
        <w:rPr>
          <w:lang w:val="ru-RU"/>
        </w:rPr>
        <w:t>лючевые события эпохи и их участников; в) памятники материальной и художественной культуры новейшей эпохи;</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систематизировать исторический материал, содержащийся в </w:t>
      </w:r>
      <w:r w:rsidRPr="005C6099">
        <w:rPr>
          <w:spacing w:val="-3"/>
          <w:sz w:val="24"/>
          <w:szCs w:val="24"/>
          <w:lang w:val="ru-RU"/>
        </w:rPr>
        <w:t xml:space="preserve">учебной </w:t>
      </w:r>
      <w:r w:rsidRPr="005C6099">
        <w:rPr>
          <w:sz w:val="24"/>
          <w:szCs w:val="24"/>
          <w:lang w:val="ru-RU"/>
        </w:rPr>
        <w:t>и дополнительной литературе;</w:t>
      </w:r>
    </w:p>
    <w:p w:rsidR="00890171" w:rsidRPr="005C6099" w:rsidRDefault="00F642EA" w:rsidP="005C6099">
      <w:pPr>
        <w:pStyle w:val="a5"/>
        <w:numPr>
          <w:ilvl w:val="1"/>
          <w:numId w:val="53"/>
        </w:numPr>
        <w:tabs>
          <w:tab w:val="left" w:pos="1003"/>
        </w:tabs>
        <w:spacing w:before="0"/>
        <w:ind w:left="0" w:firstLine="706"/>
        <w:rPr>
          <w:sz w:val="24"/>
          <w:szCs w:val="24"/>
          <w:lang w:val="ru-RU"/>
        </w:rPr>
      </w:pPr>
      <w:r w:rsidRPr="005C6099">
        <w:rPr>
          <w:sz w:val="24"/>
          <w:szCs w:val="24"/>
          <w:lang w:val="ru-RU"/>
        </w:rPr>
        <w:t xml:space="preserve">раскрывать характерные, существенные черты экономического и социального развития России и </w:t>
      </w:r>
      <w:r w:rsidRPr="005C6099">
        <w:rPr>
          <w:spacing w:val="-4"/>
          <w:sz w:val="24"/>
          <w:szCs w:val="24"/>
          <w:lang w:val="ru-RU"/>
        </w:rPr>
        <w:t xml:space="preserve">других </w:t>
      </w:r>
      <w:r w:rsidRPr="005C6099">
        <w:rPr>
          <w:sz w:val="24"/>
          <w:szCs w:val="24"/>
          <w:lang w:val="ru-RU"/>
        </w:rPr>
        <w:t xml:space="preserve">стран, политических режимов, международных отношений, развития </w:t>
      </w:r>
      <w:r w:rsidRPr="005C6099">
        <w:rPr>
          <w:spacing w:val="-5"/>
          <w:sz w:val="24"/>
          <w:szCs w:val="24"/>
          <w:lang w:val="ru-RU"/>
        </w:rPr>
        <w:t xml:space="preserve">культуры </w:t>
      </w:r>
      <w:r w:rsidRPr="005C6099">
        <w:rPr>
          <w:sz w:val="24"/>
          <w:szCs w:val="24"/>
          <w:lang w:val="ru-RU"/>
        </w:rPr>
        <w:t xml:space="preserve">в </w:t>
      </w:r>
      <w:r w:rsidRPr="005C6099">
        <w:rPr>
          <w:spacing w:val="-5"/>
          <w:sz w:val="24"/>
          <w:szCs w:val="24"/>
          <w:lang w:val="ru-RU"/>
        </w:rPr>
        <w:t xml:space="preserve">ХХ </w:t>
      </w:r>
      <w:r w:rsidRPr="005C6099">
        <w:rPr>
          <w:sz w:val="24"/>
          <w:szCs w:val="24"/>
          <w:lang w:val="ru-RU"/>
        </w:rPr>
        <w:t xml:space="preserve">— начале </w:t>
      </w:r>
      <w:r w:rsidRPr="005C6099">
        <w:rPr>
          <w:spacing w:val="-6"/>
          <w:sz w:val="24"/>
          <w:szCs w:val="24"/>
        </w:rPr>
        <w:t>XXI</w:t>
      </w:r>
      <w:proofErr w:type="gramStart"/>
      <w:r w:rsidRPr="005C6099">
        <w:rPr>
          <w:sz w:val="24"/>
          <w:szCs w:val="24"/>
          <w:lang w:val="ru-RU"/>
        </w:rPr>
        <w:t>в</w:t>
      </w:r>
      <w:proofErr w:type="gramEnd"/>
      <w:r w:rsidRPr="005C6099">
        <w:rPr>
          <w:sz w:val="24"/>
          <w:szCs w:val="24"/>
          <w:lang w:val="ru-RU"/>
        </w:rPr>
        <w:t>.;</w:t>
      </w:r>
    </w:p>
    <w:p w:rsidR="00890171" w:rsidRPr="005C6099" w:rsidRDefault="00F642EA" w:rsidP="005C6099">
      <w:pPr>
        <w:pStyle w:val="a5"/>
        <w:numPr>
          <w:ilvl w:val="1"/>
          <w:numId w:val="53"/>
        </w:numPr>
        <w:tabs>
          <w:tab w:val="left" w:pos="1033"/>
        </w:tabs>
        <w:spacing w:before="0"/>
        <w:ind w:left="0" w:firstLine="706"/>
        <w:jc w:val="both"/>
        <w:rPr>
          <w:sz w:val="24"/>
          <w:szCs w:val="24"/>
          <w:lang w:val="ru-RU"/>
        </w:rPr>
      </w:pPr>
      <w:r w:rsidRPr="005C6099">
        <w:rPr>
          <w:sz w:val="24"/>
          <w:szCs w:val="24"/>
          <w:lang w:val="ru-RU"/>
        </w:rPr>
        <w:t xml:space="preserve">объяснять </w:t>
      </w:r>
      <w:r w:rsidRPr="005C6099">
        <w:rPr>
          <w:spacing w:val="3"/>
          <w:sz w:val="24"/>
          <w:szCs w:val="24"/>
          <w:lang w:val="ru-RU"/>
        </w:rPr>
        <w:t xml:space="preserve">причины </w:t>
      </w:r>
      <w:r w:rsidRPr="005C6099">
        <w:rPr>
          <w:sz w:val="24"/>
          <w:szCs w:val="24"/>
          <w:lang w:val="ru-RU"/>
        </w:rPr>
        <w:t xml:space="preserve">и следствия наиболее значительных событий </w:t>
      </w:r>
      <w:r w:rsidRPr="005C6099">
        <w:rPr>
          <w:spacing w:val="-3"/>
          <w:sz w:val="24"/>
          <w:szCs w:val="24"/>
          <w:lang w:val="ru-RU"/>
        </w:rPr>
        <w:t xml:space="preserve">новейшей </w:t>
      </w:r>
      <w:r w:rsidRPr="005C6099">
        <w:rPr>
          <w:sz w:val="24"/>
          <w:szCs w:val="24"/>
          <w:lang w:val="ru-RU"/>
        </w:rPr>
        <w:t xml:space="preserve">эпохи в России и </w:t>
      </w:r>
      <w:r w:rsidRPr="005C6099">
        <w:rPr>
          <w:spacing w:val="-4"/>
          <w:sz w:val="24"/>
          <w:szCs w:val="24"/>
          <w:lang w:val="ru-RU"/>
        </w:rPr>
        <w:t xml:space="preserve">других </w:t>
      </w:r>
      <w:r w:rsidRPr="005C6099">
        <w:rPr>
          <w:spacing w:val="2"/>
          <w:sz w:val="24"/>
          <w:szCs w:val="24"/>
          <w:lang w:val="ru-RU"/>
        </w:rPr>
        <w:t xml:space="preserve">странах </w:t>
      </w:r>
      <w:r w:rsidRPr="005C6099">
        <w:rPr>
          <w:sz w:val="24"/>
          <w:szCs w:val="24"/>
          <w:lang w:val="ru-RU"/>
        </w:rPr>
        <w:t xml:space="preserve">(реформы и </w:t>
      </w:r>
      <w:r w:rsidRPr="005C6099">
        <w:rPr>
          <w:spacing w:val="2"/>
          <w:sz w:val="24"/>
          <w:szCs w:val="24"/>
          <w:lang w:val="ru-RU"/>
        </w:rPr>
        <w:t xml:space="preserve">революции, </w:t>
      </w:r>
      <w:r w:rsidRPr="005C6099">
        <w:rPr>
          <w:sz w:val="24"/>
          <w:szCs w:val="24"/>
          <w:lang w:val="ru-RU"/>
        </w:rPr>
        <w:t>войны, образование новыхгосударств и др.);</w:t>
      </w:r>
    </w:p>
    <w:p w:rsidR="00890171" w:rsidRPr="005C6099" w:rsidRDefault="00F642EA" w:rsidP="005C6099">
      <w:pPr>
        <w:pStyle w:val="a5"/>
        <w:numPr>
          <w:ilvl w:val="1"/>
          <w:numId w:val="53"/>
        </w:numPr>
        <w:tabs>
          <w:tab w:val="left" w:pos="1048"/>
        </w:tabs>
        <w:spacing w:before="0"/>
        <w:ind w:left="0" w:firstLine="706"/>
        <w:jc w:val="both"/>
        <w:rPr>
          <w:sz w:val="24"/>
          <w:szCs w:val="24"/>
          <w:lang w:val="ru-RU"/>
        </w:rPr>
      </w:pPr>
      <w:r w:rsidRPr="005C6099">
        <w:rPr>
          <w:sz w:val="24"/>
          <w:szCs w:val="24"/>
          <w:lang w:val="ru-RU"/>
        </w:rPr>
        <w:t xml:space="preserve">сопоставлять социально-экономическое и политическое развитие отдельных стран в </w:t>
      </w:r>
      <w:r w:rsidRPr="005C6099">
        <w:rPr>
          <w:spacing w:val="-3"/>
          <w:sz w:val="24"/>
          <w:szCs w:val="24"/>
          <w:lang w:val="ru-RU"/>
        </w:rPr>
        <w:t xml:space="preserve">новейшую </w:t>
      </w:r>
      <w:r w:rsidRPr="005C6099">
        <w:rPr>
          <w:spacing w:val="4"/>
          <w:sz w:val="24"/>
          <w:szCs w:val="24"/>
          <w:lang w:val="ru-RU"/>
        </w:rPr>
        <w:t xml:space="preserve">эпоху </w:t>
      </w:r>
      <w:r w:rsidRPr="005C6099">
        <w:rPr>
          <w:sz w:val="24"/>
          <w:szCs w:val="24"/>
          <w:lang w:val="ru-RU"/>
        </w:rPr>
        <w:t xml:space="preserve">(опыт модернизации, </w:t>
      </w:r>
      <w:r w:rsidRPr="005C6099">
        <w:rPr>
          <w:spacing w:val="-4"/>
          <w:sz w:val="24"/>
          <w:szCs w:val="24"/>
          <w:lang w:val="ru-RU"/>
        </w:rPr>
        <w:t xml:space="preserve">реформы </w:t>
      </w:r>
      <w:r w:rsidRPr="005C6099">
        <w:rPr>
          <w:sz w:val="24"/>
          <w:szCs w:val="24"/>
          <w:lang w:val="ru-RU"/>
        </w:rPr>
        <w:t>и революции и др.), сравнивать исторические ситуации исобытия;</w:t>
      </w:r>
    </w:p>
    <w:p w:rsidR="00890171" w:rsidRPr="005C6099" w:rsidRDefault="00F642EA" w:rsidP="005C6099">
      <w:pPr>
        <w:pStyle w:val="a5"/>
        <w:numPr>
          <w:ilvl w:val="1"/>
          <w:numId w:val="53"/>
        </w:numPr>
        <w:tabs>
          <w:tab w:val="left" w:pos="988"/>
        </w:tabs>
        <w:spacing w:before="0"/>
        <w:ind w:left="0" w:hanging="180"/>
        <w:rPr>
          <w:sz w:val="24"/>
          <w:szCs w:val="24"/>
          <w:lang w:val="ru-RU"/>
        </w:rPr>
      </w:pPr>
      <w:r w:rsidRPr="005C6099">
        <w:rPr>
          <w:sz w:val="24"/>
          <w:szCs w:val="24"/>
          <w:lang w:val="ru-RU"/>
        </w:rPr>
        <w:t xml:space="preserve">давать оценку событиям и личностям отечественной и </w:t>
      </w:r>
      <w:r w:rsidRPr="005C6099">
        <w:rPr>
          <w:spacing w:val="-3"/>
          <w:sz w:val="24"/>
          <w:szCs w:val="24"/>
          <w:lang w:val="ru-RU"/>
        </w:rPr>
        <w:t xml:space="preserve">всеобщей </w:t>
      </w:r>
      <w:r w:rsidRPr="005C6099">
        <w:rPr>
          <w:sz w:val="24"/>
          <w:szCs w:val="24"/>
          <w:lang w:val="ru-RU"/>
        </w:rPr>
        <w:t xml:space="preserve">истории </w:t>
      </w:r>
      <w:r w:rsidRPr="005C6099">
        <w:rPr>
          <w:spacing w:val="-5"/>
          <w:sz w:val="24"/>
          <w:szCs w:val="24"/>
          <w:lang w:val="ru-RU"/>
        </w:rPr>
        <w:t xml:space="preserve">ХХ </w:t>
      </w:r>
      <w:proofErr w:type="gramStart"/>
      <w:r w:rsidRPr="005C6099">
        <w:rPr>
          <w:sz w:val="24"/>
          <w:szCs w:val="24"/>
          <w:lang w:val="ru-RU"/>
        </w:rPr>
        <w:t>—н</w:t>
      </w:r>
      <w:proofErr w:type="gramEnd"/>
      <w:r w:rsidRPr="005C6099">
        <w:rPr>
          <w:sz w:val="24"/>
          <w:szCs w:val="24"/>
          <w:lang w:val="ru-RU"/>
        </w:rPr>
        <w:t>ачала</w:t>
      </w:r>
    </w:p>
    <w:p w:rsidR="00890171" w:rsidRPr="005C6099" w:rsidRDefault="00F642EA" w:rsidP="005C6099">
      <w:pPr>
        <w:pStyle w:val="a3"/>
        <w:spacing w:before="0"/>
        <w:ind w:left="0" w:firstLine="0"/>
        <w:rPr>
          <w:lang w:val="ru-RU"/>
        </w:rPr>
      </w:pPr>
      <w:proofErr w:type="gramStart"/>
      <w:r w:rsidRPr="005C6099">
        <w:rPr>
          <w:spacing w:val="-6"/>
        </w:rPr>
        <w:t>XXI</w:t>
      </w:r>
      <w:r w:rsidRPr="005C6099">
        <w:rPr>
          <w:spacing w:val="6"/>
          <w:lang w:val="ru-RU"/>
        </w:rPr>
        <w:t>в.</w:t>
      </w:r>
      <w:proofErr w:type="gramEnd"/>
    </w:p>
    <w:p w:rsidR="00890171" w:rsidRPr="005C6099" w:rsidRDefault="00F642EA" w:rsidP="005C6099">
      <w:pPr>
        <w:rPr>
          <w:sz w:val="24"/>
          <w:szCs w:val="24"/>
          <w:lang w:val="ru-RU"/>
        </w:rPr>
      </w:pPr>
      <w:r w:rsidRPr="005C6099">
        <w:rPr>
          <w:i/>
          <w:sz w:val="24"/>
          <w:szCs w:val="24"/>
          <w:lang w:val="ru-RU"/>
        </w:rPr>
        <w:t>Выпускник получит возможность научиться</w:t>
      </w:r>
      <w:r w:rsidRPr="005C6099">
        <w:rPr>
          <w:sz w:val="24"/>
          <w:szCs w:val="24"/>
          <w:lang w:val="ru-RU"/>
        </w:rPr>
        <w:t>:</w:t>
      </w:r>
    </w:p>
    <w:p w:rsidR="00890171" w:rsidRPr="005C6099" w:rsidRDefault="000A5853" w:rsidP="005C6099">
      <w:pPr>
        <w:pStyle w:val="a5"/>
        <w:numPr>
          <w:ilvl w:val="0"/>
          <w:numId w:val="55"/>
        </w:numPr>
        <w:tabs>
          <w:tab w:val="left" w:pos="404"/>
          <w:tab w:val="left" w:pos="405"/>
          <w:tab w:val="left" w:pos="1723"/>
          <w:tab w:val="left" w:pos="3492"/>
          <w:tab w:val="left" w:pos="4421"/>
          <w:tab w:val="left" w:pos="6385"/>
          <w:tab w:val="left" w:pos="9397"/>
        </w:tabs>
        <w:spacing w:before="0"/>
        <w:ind w:left="0" w:firstLine="0"/>
        <w:jc w:val="both"/>
        <w:rPr>
          <w:sz w:val="24"/>
          <w:szCs w:val="24"/>
          <w:lang w:val="ru-RU"/>
        </w:rPr>
      </w:pPr>
      <w:r w:rsidRPr="005C6099">
        <w:rPr>
          <w:sz w:val="24"/>
          <w:szCs w:val="24"/>
          <w:lang w:val="ru-RU"/>
        </w:rPr>
        <w:t xml:space="preserve">используя историческую </w:t>
      </w:r>
      <w:r w:rsidRPr="005C6099">
        <w:rPr>
          <w:spacing w:val="-3"/>
          <w:sz w:val="24"/>
          <w:szCs w:val="24"/>
          <w:lang w:val="ru-RU"/>
        </w:rPr>
        <w:t xml:space="preserve">карту, </w:t>
      </w:r>
      <w:r w:rsidRPr="005C6099">
        <w:rPr>
          <w:sz w:val="24"/>
          <w:szCs w:val="24"/>
          <w:lang w:val="ru-RU"/>
        </w:rPr>
        <w:t xml:space="preserve">характеризовать </w:t>
      </w:r>
      <w:r w:rsidR="00F642EA" w:rsidRPr="005C6099">
        <w:rPr>
          <w:sz w:val="24"/>
          <w:szCs w:val="24"/>
          <w:lang w:val="ru-RU"/>
        </w:rPr>
        <w:t>соци</w:t>
      </w:r>
      <w:r w:rsidRPr="005C6099">
        <w:rPr>
          <w:sz w:val="24"/>
          <w:szCs w:val="24"/>
          <w:lang w:val="ru-RU"/>
        </w:rPr>
        <w:t xml:space="preserve">ально-экономическое </w:t>
      </w:r>
      <w:r w:rsidR="00F642EA" w:rsidRPr="005C6099">
        <w:rPr>
          <w:sz w:val="24"/>
          <w:szCs w:val="24"/>
          <w:lang w:val="ru-RU"/>
        </w:rPr>
        <w:t xml:space="preserve">иполитическое развитие России, других государств в ХХ — начале </w:t>
      </w:r>
      <w:r w:rsidR="00F642EA" w:rsidRPr="005C6099">
        <w:rPr>
          <w:sz w:val="24"/>
          <w:szCs w:val="24"/>
        </w:rPr>
        <w:t>XXI</w:t>
      </w:r>
      <w:r w:rsidR="00F642EA" w:rsidRPr="005C6099">
        <w:rPr>
          <w:sz w:val="24"/>
          <w:szCs w:val="24"/>
          <w:lang w:val="ru-RU"/>
        </w:rPr>
        <w:t xml:space="preserve"> в.;</w:t>
      </w:r>
    </w:p>
    <w:p w:rsidR="00890171" w:rsidRPr="005C6099" w:rsidRDefault="00F642EA" w:rsidP="005C6099">
      <w:pPr>
        <w:pStyle w:val="a5"/>
        <w:numPr>
          <w:ilvl w:val="1"/>
          <w:numId w:val="55"/>
        </w:numPr>
        <w:tabs>
          <w:tab w:val="left" w:pos="1107"/>
          <w:tab w:val="left" w:pos="1108"/>
          <w:tab w:val="left" w:pos="5978"/>
          <w:tab w:val="left" w:pos="7551"/>
        </w:tabs>
        <w:spacing w:before="0"/>
        <w:ind w:left="0" w:firstLine="706"/>
        <w:rPr>
          <w:sz w:val="24"/>
          <w:szCs w:val="24"/>
          <w:lang w:val="ru-RU"/>
        </w:rPr>
      </w:pPr>
      <w:r w:rsidRPr="005C6099">
        <w:rPr>
          <w:sz w:val="24"/>
          <w:szCs w:val="24"/>
          <w:lang w:val="ru-RU"/>
        </w:rPr>
        <w:t>применять  элементы  источниковедческого</w:t>
      </w:r>
      <w:r w:rsidRPr="005C6099">
        <w:rPr>
          <w:sz w:val="24"/>
          <w:szCs w:val="24"/>
          <w:lang w:val="ru-RU"/>
        </w:rPr>
        <w:tab/>
        <w:t>анализа  при</w:t>
      </w:r>
      <w:r w:rsidRPr="005C6099">
        <w:rPr>
          <w:sz w:val="24"/>
          <w:szCs w:val="24"/>
          <w:lang w:val="ru-RU"/>
        </w:rPr>
        <w:tab/>
        <w:t>работе  с  историческимиматериалами (определение принадлежности и достоверности источника, позиций автора идр.);</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осуществлять поиск исторической информации в </w:t>
      </w:r>
      <w:r w:rsidRPr="005C6099">
        <w:rPr>
          <w:spacing w:val="-3"/>
          <w:sz w:val="24"/>
          <w:szCs w:val="24"/>
          <w:lang w:val="ru-RU"/>
        </w:rPr>
        <w:t xml:space="preserve">учебной </w:t>
      </w:r>
      <w:r w:rsidRPr="005C6099">
        <w:rPr>
          <w:sz w:val="24"/>
          <w:szCs w:val="24"/>
          <w:lang w:val="ru-RU"/>
        </w:rPr>
        <w:t xml:space="preserve">и дополнительной литературе, электронных материалах, систематизировать и представлять её в </w:t>
      </w:r>
      <w:r w:rsidRPr="005C6099">
        <w:rPr>
          <w:spacing w:val="2"/>
          <w:sz w:val="24"/>
          <w:szCs w:val="24"/>
          <w:lang w:val="ru-RU"/>
        </w:rPr>
        <w:t xml:space="preserve">виде </w:t>
      </w:r>
      <w:r w:rsidRPr="005C6099">
        <w:rPr>
          <w:spacing w:val="-3"/>
          <w:sz w:val="24"/>
          <w:szCs w:val="24"/>
          <w:lang w:val="ru-RU"/>
        </w:rPr>
        <w:t xml:space="preserve">рефератов, </w:t>
      </w:r>
      <w:r w:rsidRPr="005C6099">
        <w:rPr>
          <w:sz w:val="24"/>
          <w:szCs w:val="24"/>
          <w:lang w:val="ru-RU"/>
        </w:rPr>
        <w:t>презентаций и др.;</w:t>
      </w:r>
    </w:p>
    <w:p w:rsidR="00890171" w:rsidRPr="00540FAD" w:rsidRDefault="00F642EA" w:rsidP="005C6099">
      <w:pPr>
        <w:pStyle w:val="a5"/>
        <w:numPr>
          <w:ilvl w:val="1"/>
          <w:numId w:val="55"/>
        </w:numPr>
        <w:tabs>
          <w:tab w:val="left" w:pos="943"/>
        </w:tabs>
        <w:spacing w:before="0"/>
        <w:ind w:left="0" w:firstLine="706"/>
        <w:jc w:val="both"/>
        <w:rPr>
          <w:sz w:val="24"/>
          <w:szCs w:val="24"/>
          <w:lang w:val="ru-RU"/>
        </w:rPr>
      </w:pPr>
      <w:r w:rsidRPr="005C6099">
        <w:rPr>
          <w:sz w:val="24"/>
          <w:szCs w:val="24"/>
          <w:lang w:val="ru-RU"/>
        </w:rPr>
        <w:t xml:space="preserve">проводить работу </w:t>
      </w:r>
      <w:r w:rsidRPr="005C6099">
        <w:rPr>
          <w:spacing w:val="3"/>
          <w:sz w:val="24"/>
          <w:szCs w:val="24"/>
          <w:lang w:val="ru-RU"/>
        </w:rPr>
        <w:t xml:space="preserve">по </w:t>
      </w:r>
      <w:r w:rsidRPr="005C6099">
        <w:rPr>
          <w:sz w:val="24"/>
          <w:szCs w:val="24"/>
          <w:lang w:val="ru-RU"/>
        </w:rPr>
        <w:t xml:space="preserve">поиску и оформлению материалов истории </w:t>
      </w:r>
      <w:r w:rsidRPr="005C6099">
        <w:rPr>
          <w:spacing w:val="-3"/>
          <w:sz w:val="24"/>
          <w:szCs w:val="24"/>
          <w:lang w:val="ru-RU"/>
        </w:rPr>
        <w:t xml:space="preserve">своей </w:t>
      </w:r>
      <w:r w:rsidRPr="005C6099">
        <w:rPr>
          <w:sz w:val="24"/>
          <w:szCs w:val="24"/>
          <w:lang w:val="ru-RU"/>
        </w:rPr>
        <w:t xml:space="preserve">семьи, города, </w:t>
      </w:r>
      <w:r w:rsidRPr="005C6099">
        <w:rPr>
          <w:spacing w:val="-4"/>
          <w:sz w:val="24"/>
          <w:szCs w:val="24"/>
          <w:lang w:val="ru-RU"/>
        </w:rPr>
        <w:t xml:space="preserve">края </w:t>
      </w:r>
      <w:r w:rsidRPr="005C6099">
        <w:rPr>
          <w:sz w:val="24"/>
          <w:szCs w:val="24"/>
          <w:lang w:val="ru-RU"/>
        </w:rPr>
        <w:t xml:space="preserve">в </w:t>
      </w:r>
      <w:r w:rsidRPr="005C6099">
        <w:rPr>
          <w:spacing w:val="-5"/>
          <w:sz w:val="24"/>
          <w:szCs w:val="24"/>
          <w:lang w:val="ru-RU"/>
        </w:rPr>
        <w:t xml:space="preserve">ХХ </w:t>
      </w:r>
      <w:r w:rsidRPr="005C6099">
        <w:rPr>
          <w:sz w:val="24"/>
          <w:szCs w:val="24"/>
          <w:lang w:val="ru-RU"/>
        </w:rPr>
        <w:t xml:space="preserve">— начале </w:t>
      </w:r>
      <w:r w:rsidRPr="005C6099">
        <w:rPr>
          <w:sz w:val="24"/>
          <w:szCs w:val="24"/>
        </w:rPr>
        <w:t>XXI</w:t>
      </w:r>
      <w:proofErr w:type="gramStart"/>
      <w:r w:rsidRPr="005C6099">
        <w:rPr>
          <w:spacing w:val="3"/>
          <w:sz w:val="24"/>
          <w:szCs w:val="24"/>
          <w:lang w:val="ru-RU"/>
        </w:rPr>
        <w:t>в</w:t>
      </w:r>
      <w:proofErr w:type="gramEnd"/>
      <w:r w:rsidRPr="005C6099">
        <w:rPr>
          <w:spacing w:val="3"/>
          <w:sz w:val="24"/>
          <w:szCs w:val="24"/>
          <w:lang w:val="ru-RU"/>
        </w:rPr>
        <w:t>.</w:t>
      </w:r>
    </w:p>
    <w:p w:rsidR="00540FAD" w:rsidRPr="005C6099" w:rsidRDefault="00540FAD" w:rsidP="00540FAD">
      <w:pPr>
        <w:pStyle w:val="a5"/>
        <w:tabs>
          <w:tab w:val="left" w:pos="943"/>
        </w:tabs>
        <w:spacing w:before="0"/>
        <w:ind w:left="706" w:firstLine="0"/>
        <w:jc w:val="both"/>
        <w:rPr>
          <w:sz w:val="24"/>
          <w:szCs w:val="24"/>
          <w:lang w:val="ru-RU"/>
        </w:rPr>
      </w:pPr>
    </w:p>
    <w:p w:rsidR="00890171" w:rsidRPr="00540FAD" w:rsidRDefault="00F642EA" w:rsidP="00540FAD">
      <w:pPr>
        <w:pStyle w:val="1"/>
        <w:numPr>
          <w:ilvl w:val="3"/>
          <w:numId w:val="61"/>
        </w:numPr>
        <w:tabs>
          <w:tab w:val="left" w:pos="1588"/>
        </w:tabs>
        <w:spacing w:before="0"/>
        <w:ind w:left="0" w:right="0" w:firstLine="0"/>
      </w:pPr>
      <w:r w:rsidRPr="00540FAD">
        <w:t>Обществознание</w:t>
      </w:r>
    </w:p>
    <w:p w:rsidR="00890171" w:rsidRPr="005C6099" w:rsidRDefault="00F642EA" w:rsidP="005C6099">
      <w:pPr>
        <w:rPr>
          <w:b/>
          <w:sz w:val="24"/>
          <w:szCs w:val="24"/>
        </w:rPr>
      </w:pPr>
      <w:r w:rsidRPr="005C6099">
        <w:rPr>
          <w:b/>
          <w:sz w:val="24"/>
          <w:szCs w:val="24"/>
        </w:rPr>
        <w:t>Человек в социальном измерении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proofErr w:type="gramStart"/>
      <w:r w:rsidRPr="005C6099">
        <w:rPr>
          <w:sz w:val="24"/>
          <w:szCs w:val="24"/>
          <w:lang w:val="ru-RU"/>
        </w:rPr>
        <w:t xml:space="preserve">использовать знания о биологическом и социальном в человеке для характеристики </w:t>
      </w:r>
      <w:r w:rsidRPr="005C6099">
        <w:rPr>
          <w:spacing w:val="-4"/>
          <w:sz w:val="24"/>
          <w:szCs w:val="24"/>
          <w:lang w:val="ru-RU"/>
        </w:rPr>
        <w:t xml:space="preserve">его </w:t>
      </w:r>
      <w:r w:rsidRPr="005C6099">
        <w:rPr>
          <w:sz w:val="24"/>
          <w:szCs w:val="24"/>
          <w:lang w:val="ru-RU"/>
        </w:rPr>
        <w:t xml:space="preserve">природы, характеризовать </w:t>
      </w:r>
      <w:r w:rsidRPr="005C6099">
        <w:rPr>
          <w:spacing w:val="2"/>
          <w:sz w:val="24"/>
          <w:szCs w:val="24"/>
          <w:lang w:val="ru-RU"/>
        </w:rPr>
        <w:t xml:space="preserve">основные </w:t>
      </w:r>
      <w:r w:rsidRPr="005C6099">
        <w:rPr>
          <w:sz w:val="24"/>
          <w:szCs w:val="24"/>
          <w:lang w:val="ru-RU"/>
        </w:rPr>
        <w:t xml:space="preserve">этапы социализации, </w:t>
      </w:r>
      <w:r w:rsidRPr="005C6099">
        <w:rPr>
          <w:spacing w:val="-5"/>
          <w:sz w:val="24"/>
          <w:szCs w:val="24"/>
          <w:lang w:val="ru-RU"/>
        </w:rPr>
        <w:t xml:space="preserve">факторы </w:t>
      </w:r>
      <w:r w:rsidRPr="005C6099">
        <w:rPr>
          <w:sz w:val="24"/>
          <w:szCs w:val="24"/>
          <w:lang w:val="ru-RU"/>
        </w:rPr>
        <w:t>становленияличности;</w:t>
      </w:r>
      <w:proofErr w:type="gramEnd"/>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слагаемые здорового образа жизни; осознанно выбирать </w:t>
      </w:r>
      <w:r w:rsidRPr="005C6099">
        <w:rPr>
          <w:spacing w:val="2"/>
          <w:sz w:val="24"/>
          <w:szCs w:val="24"/>
          <w:lang w:val="ru-RU"/>
        </w:rPr>
        <w:t xml:space="preserve">верные </w:t>
      </w:r>
      <w:r w:rsidRPr="005C6099">
        <w:rPr>
          <w:sz w:val="24"/>
          <w:szCs w:val="24"/>
          <w:lang w:val="ru-RU"/>
        </w:rPr>
        <w:t xml:space="preserve">критерии для </w:t>
      </w:r>
      <w:r w:rsidRPr="005C6099">
        <w:rPr>
          <w:spacing w:val="-3"/>
          <w:sz w:val="24"/>
          <w:szCs w:val="24"/>
          <w:lang w:val="ru-RU"/>
        </w:rPr>
        <w:t xml:space="preserve">оценки </w:t>
      </w:r>
      <w:r w:rsidRPr="005C6099">
        <w:rPr>
          <w:sz w:val="24"/>
          <w:szCs w:val="24"/>
          <w:lang w:val="ru-RU"/>
        </w:rPr>
        <w:t xml:space="preserve">безопасных условий жизни; </w:t>
      </w:r>
      <w:r w:rsidRPr="005C6099">
        <w:rPr>
          <w:spacing w:val="3"/>
          <w:sz w:val="24"/>
          <w:szCs w:val="24"/>
          <w:lang w:val="ru-RU"/>
        </w:rPr>
        <w:t xml:space="preserve">на </w:t>
      </w:r>
      <w:r w:rsidRPr="005C6099">
        <w:rPr>
          <w:sz w:val="24"/>
          <w:szCs w:val="24"/>
          <w:lang w:val="ru-RU"/>
        </w:rPr>
        <w:t>примерах показывать опасность пагубных привычек, угрожающихздоровью;</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сравнивать и сопоставлять </w:t>
      </w:r>
      <w:r w:rsidRPr="005C6099">
        <w:rPr>
          <w:spacing w:val="3"/>
          <w:sz w:val="24"/>
          <w:szCs w:val="24"/>
          <w:lang w:val="ru-RU"/>
        </w:rPr>
        <w:t xml:space="preserve">на </w:t>
      </w:r>
      <w:r w:rsidRPr="005C6099">
        <w:rPr>
          <w:sz w:val="24"/>
          <w:szCs w:val="24"/>
          <w:lang w:val="ru-RU"/>
        </w:rPr>
        <w:t xml:space="preserve">основе </w:t>
      </w:r>
      <w:proofErr w:type="gramStart"/>
      <w:r w:rsidRPr="005C6099">
        <w:rPr>
          <w:sz w:val="24"/>
          <w:szCs w:val="24"/>
          <w:lang w:val="ru-RU"/>
        </w:rPr>
        <w:t xml:space="preserve">характеристики </w:t>
      </w:r>
      <w:r w:rsidRPr="005C6099">
        <w:rPr>
          <w:spacing w:val="2"/>
          <w:sz w:val="24"/>
          <w:szCs w:val="24"/>
          <w:lang w:val="ru-RU"/>
        </w:rPr>
        <w:t xml:space="preserve">основных </w:t>
      </w:r>
      <w:r w:rsidRPr="005C6099">
        <w:rPr>
          <w:sz w:val="24"/>
          <w:szCs w:val="24"/>
          <w:lang w:val="ru-RU"/>
        </w:rPr>
        <w:t>возрастных периодов жизни человека возможности</w:t>
      </w:r>
      <w:proofErr w:type="gramEnd"/>
      <w:r w:rsidRPr="005C6099">
        <w:rPr>
          <w:sz w:val="24"/>
          <w:szCs w:val="24"/>
          <w:lang w:val="ru-RU"/>
        </w:rPr>
        <w:t xml:space="preserve"> и ограничения </w:t>
      </w:r>
      <w:r w:rsidRPr="005C6099">
        <w:rPr>
          <w:spacing w:val="-4"/>
          <w:sz w:val="24"/>
          <w:szCs w:val="24"/>
          <w:lang w:val="ru-RU"/>
        </w:rPr>
        <w:t xml:space="preserve">каждого </w:t>
      </w:r>
      <w:r w:rsidRPr="005C6099">
        <w:rPr>
          <w:sz w:val="24"/>
          <w:szCs w:val="24"/>
          <w:lang w:val="ru-RU"/>
        </w:rPr>
        <w:t>возрастногопериода;</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выделять в модельных и реальных ситуациях сущностные характеристики и основные </w:t>
      </w:r>
      <w:r w:rsidRPr="005C6099">
        <w:rPr>
          <w:spacing w:val="2"/>
          <w:sz w:val="24"/>
          <w:szCs w:val="24"/>
          <w:lang w:val="ru-RU"/>
        </w:rPr>
        <w:t xml:space="preserve">виды </w:t>
      </w:r>
      <w:r w:rsidRPr="005C6099">
        <w:rPr>
          <w:sz w:val="24"/>
          <w:szCs w:val="24"/>
          <w:lang w:val="ru-RU"/>
        </w:rPr>
        <w:t>деятельности людей, объяснять роль мотивов в деятельностичеловека;</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характеризовать собственный социальный </w:t>
      </w:r>
      <w:r w:rsidRPr="005C6099">
        <w:rPr>
          <w:spacing w:val="-4"/>
          <w:sz w:val="24"/>
          <w:szCs w:val="24"/>
          <w:lang w:val="ru-RU"/>
        </w:rPr>
        <w:t>статус</w:t>
      </w:r>
      <w:r w:rsidRPr="005C6099">
        <w:rPr>
          <w:sz w:val="24"/>
          <w:szCs w:val="24"/>
          <w:lang w:val="ru-RU"/>
        </w:rPr>
        <w:t>и социальные роли; объяснять и конкретизировать примерами смысл поняти</w:t>
      </w:r>
      <w:proofErr w:type="gramStart"/>
      <w:r w:rsidRPr="005C6099">
        <w:rPr>
          <w:sz w:val="24"/>
          <w:szCs w:val="24"/>
          <w:lang w:val="ru-RU"/>
        </w:rPr>
        <w:t>я«</w:t>
      </w:r>
      <w:proofErr w:type="gramEnd"/>
      <w:r w:rsidRPr="005C6099">
        <w:rPr>
          <w:sz w:val="24"/>
          <w:szCs w:val="24"/>
          <w:lang w:val="ru-RU"/>
        </w:rPr>
        <w:t>гражданство»;</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описывать гендер как социальный пол; приводить примеры гендерных ролей, а </w:t>
      </w:r>
      <w:r w:rsidRPr="005C6099">
        <w:rPr>
          <w:spacing w:val="-3"/>
          <w:sz w:val="24"/>
          <w:szCs w:val="24"/>
          <w:lang w:val="ru-RU"/>
        </w:rPr>
        <w:t xml:space="preserve">также </w:t>
      </w:r>
      <w:r w:rsidRPr="005C6099">
        <w:rPr>
          <w:sz w:val="24"/>
          <w:szCs w:val="24"/>
          <w:lang w:val="ru-RU"/>
        </w:rPr>
        <w:t>различий в поведении мальчиков идевочек;</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давать </w:t>
      </w:r>
      <w:r w:rsidRPr="005C6099">
        <w:rPr>
          <w:spacing w:val="3"/>
          <w:sz w:val="24"/>
          <w:szCs w:val="24"/>
          <w:lang w:val="ru-RU"/>
        </w:rPr>
        <w:t xml:space="preserve">на </w:t>
      </w:r>
      <w:r w:rsidRPr="005C6099">
        <w:rPr>
          <w:sz w:val="24"/>
          <w:szCs w:val="24"/>
          <w:lang w:val="ru-RU"/>
        </w:rPr>
        <w:t xml:space="preserve">основе полученных знаний нравственные </w:t>
      </w:r>
      <w:r w:rsidRPr="005C6099">
        <w:rPr>
          <w:spacing w:val="-3"/>
          <w:sz w:val="24"/>
          <w:szCs w:val="24"/>
          <w:lang w:val="ru-RU"/>
        </w:rPr>
        <w:t xml:space="preserve">оценки </w:t>
      </w:r>
      <w:r w:rsidRPr="005C6099">
        <w:rPr>
          <w:sz w:val="24"/>
          <w:szCs w:val="24"/>
          <w:lang w:val="ru-RU"/>
        </w:rPr>
        <w:t xml:space="preserve">собственным </w:t>
      </w:r>
      <w:r w:rsidRPr="005C6099">
        <w:rPr>
          <w:spacing w:val="-3"/>
          <w:sz w:val="24"/>
          <w:szCs w:val="24"/>
          <w:lang w:val="ru-RU"/>
        </w:rPr>
        <w:t xml:space="preserve">поступкам </w:t>
      </w:r>
      <w:r w:rsidRPr="005C6099">
        <w:rPr>
          <w:sz w:val="24"/>
          <w:szCs w:val="24"/>
          <w:lang w:val="ru-RU"/>
        </w:rPr>
        <w:t xml:space="preserve">и отношению к проблемам людей с ограниченными возможностями, своему отношению к людям </w:t>
      </w:r>
      <w:r w:rsidRPr="005C6099">
        <w:rPr>
          <w:spacing w:val="-3"/>
          <w:sz w:val="24"/>
          <w:szCs w:val="24"/>
          <w:lang w:val="ru-RU"/>
        </w:rPr>
        <w:t xml:space="preserve">старшего </w:t>
      </w:r>
      <w:r w:rsidRPr="005C6099">
        <w:rPr>
          <w:sz w:val="24"/>
          <w:szCs w:val="24"/>
          <w:lang w:val="ru-RU"/>
        </w:rPr>
        <w:t xml:space="preserve">и младшего возраста, а </w:t>
      </w:r>
      <w:r w:rsidRPr="005C6099">
        <w:rPr>
          <w:spacing w:val="2"/>
          <w:sz w:val="24"/>
          <w:szCs w:val="24"/>
          <w:lang w:val="ru-RU"/>
        </w:rPr>
        <w:t xml:space="preserve">также </w:t>
      </w:r>
      <w:r w:rsidRPr="005C6099">
        <w:rPr>
          <w:sz w:val="24"/>
          <w:szCs w:val="24"/>
          <w:lang w:val="ru-RU"/>
        </w:rPr>
        <w:t>ксверстникам;</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t xml:space="preserve">демонстрировать понимание особенностей и практическое владение способами коммуникативной, практической деятельности, </w:t>
      </w:r>
      <w:r w:rsidRPr="005C6099">
        <w:rPr>
          <w:spacing w:val="-3"/>
          <w:sz w:val="24"/>
          <w:szCs w:val="24"/>
          <w:lang w:val="ru-RU"/>
        </w:rPr>
        <w:t xml:space="preserve">используемыми </w:t>
      </w:r>
      <w:r w:rsidRPr="005C6099">
        <w:rPr>
          <w:sz w:val="24"/>
          <w:szCs w:val="24"/>
          <w:lang w:val="ru-RU"/>
        </w:rPr>
        <w:t>в процессе познания человека и общества.</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использовать элементы причинно-следственного анализа при характеристике </w:t>
      </w:r>
      <w:proofErr w:type="gramStart"/>
      <w:r w:rsidRPr="005C6099">
        <w:rPr>
          <w:sz w:val="24"/>
          <w:szCs w:val="24"/>
          <w:lang w:val="ru-RU"/>
        </w:rPr>
        <w:t>социальных</w:t>
      </w:r>
      <w:proofErr w:type="gramEnd"/>
      <w:r w:rsidRPr="005C6099">
        <w:rPr>
          <w:sz w:val="24"/>
          <w:szCs w:val="24"/>
          <w:lang w:val="ru-RU"/>
        </w:rPr>
        <w:t xml:space="preserve"> параметровличности;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описывать реальные связи и зависимости между </w:t>
      </w:r>
      <w:r w:rsidRPr="005C6099">
        <w:rPr>
          <w:spacing w:val="2"/>
          <w:sz w:val="24"/>
          <w:szCs w:val="24"/>
          <w:lang w:val="ru-RU"/>
        </w:rPr>
        <w:t xml:space="preserve">воспитанием </w:t>
      </w:r>
      <w:r w:rsidRPr="005C6099">
        <w:rPr>
          <w:sz w:val="24"/>
          <w:szCs w:val="24"/>
          <w:lang w:val="ru-RU"/>
        </w:rPr>
        <w:t>и социализациейличности.</w:t>
      </w:r>
    </w:p>
    <w:p w:rsidR="00890171" w:rsidRPr="005C6099" w:rsidRDefault="00F642EA" w:rsidP="005C6099">
      <w:pPr>
        <w:pStyle w:val="1"/>
        <w:spacing w:before="0"/>
        <w:ind w:left="0" w:right="0"/>
        <w:rPr>
          <w:lang w:val="ru-RU"/>
        </w:rPr>
      </w:pPr>
      <w:r w:rsidRPr="005C6099">
        <w:rPr>
          <w:lang w:val="ru-RU"/>
        </w:rPr>
        <w:t>Ближайшее социальное окружение</w:t>
      </w:r>
    </w:p>
    <w:p w:rsidR="00890171" w:rsidRPr="005C6099" w:rsidRDefault="00F642EA" w:rsidP="005C6099">
      <w:pPr>
        <w:rPr>
          <w:i/>
          <w:sz w:val="24"/>
          <w:szCs w:val="24"/>
          <w:lang w:val="ru-RU"/>
        </w:rPr>
      </w:pPr>
      <w:r w:rsidRPr="005C6099">
        <w:rPr>
          <w:i/>
          <w:sz w:val="24"/>
          <w:szCs w:val="24"/>
          <w:lang w:val="ru-RU"/>
        </w:rPr>
        <w:lastRenderedPageBreak/>
        <w:t>Выпускник научится:</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3"/>
          <w:sz w:val="24"/>
          <w:szCs w:val="24"/>
          <w:lang w:val="ru-RU"/>
        </w:rPr>
        <w:t xml:space="preserve">семью </w:t>
      </w:r>
      <w:r w:rsidRPr="005C6099">
        <w:rPr>
          <w:sz w:val="24"/>
          <w:szCs w:val="24"/>
          <w:lang w:val="ru-RU"/>
        </w:rPr>
        <w:t xml:space="preserve">и семейные отношения; </w:t>
      </w:r>
      <w:r w:rsidRPr="005C6099">
        <w:rPr>
          <w:spacing w:val="2"/>
          <w:sz w:val="24"/>
          <w:szCs w:val="24"/>
          <w:lang w:val="ru-RU"/>
        </w:rPr>
        <w:t xml:space="preserve">оценивать </w:t>
      </w:r>
      <w:r w:rsidRPr="005C6099">
        <w:rPr>
          <w:sz w:val="24"/>
          <w:szCs w:val="24"/>
          <w:lang w:val="ru-RU"/>
        </w:rPr>
        <w:t>социальное значение семейных традиций иобычаев;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роли </w:t>
      </w:r>
      <w:r w:rsidRPr="005C6099">
        <w:rPr>
          <w:spacing w:val="-3"/>
          <w:sz w:val="24"/>
          <w:szCs w:val="24"/>
          <w:lang w:val="ru-RU"/>
        </w:rPr>
        <w:t xml:space="preserve">членов </w:t>
      </w:r>
      <w:r w:rsidRPr="005C6099">
        <w:rPr>
          <w:sz w:val="24"/>
          <w:szCs w:val="24"/>
          <w:lang w:val="ru-RU"/>
        </w:rPr>
        <w:t>семьи, включаясвою;</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выполнять несложные практические задания </w:t>
      </w:r>
      <w:r w:rsidRPr="005C6099">
        <w:rPr>
          <w:spacing w:val="3"/>
          <w:sz w:val="24"/>
          <w:szCs w:val="24"/>
          <w:lang w:val="ru-RU"/>
        </w:rPr>
        <w:t xml:space="preserve">по </w:t>
      </w:r>
      <w:r w:rsidRPr="005C6099">
        <w:rPr>
          <w:sz w:val="24"/>
          <w:szCs w:val="24"/>
          <w:lang w:val="ru-RU"/>
        </w:rPr>
        <w:t>анализу ситуаций, связанных с различными способами разрешения семейных конфликтов; выражать собственное отношение к различнымспособамразрешениясемейныхконфликтов;</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исследовать несложные практические </w:t>
      </w:r>
      <w:r w:rsidRPr="005C6099">
        <w:rPr>
          <w:spacing w:val="3"/>
          <w:sz w:val="24"/>
          <w:szCs w:val="24"/>
          <w:lang w:val="ru-RU"/>
        </w:rPr>
        <w:t xml:space="preserve">ситуации, </w:t>
      </w:r>
      <w:r w:rsidRPr="005C6099">
        <w:rPr>
          <w:sz w:val="24"/>
          <w:szCs w:val="24"/>
          <w:lang w:val="ru-RU"/>
        </w:rPr>
        <w:t xml:space="preserve">связанные с защитой прав и интересов детей, оставшихся </w:t>
      </w:r>
      <w:r w:rsidRPr="005C6099">
        <w:rPr>
          <w:spacing w:val="3"/>
          <w:sz w:val="24"/>
          <w:szCs w:val="24"/>
          <w:lang w:val="ru-RU"/>
        </w:rPr>
        <w:t xml:space="preserve">без </w:t>
      </w:r>
      <w:r w:rsidRPr="005C6099">
        <w:rPr>
          <w:spacing w:val="2"/>
          <w:sz w:val="24"/>
          <w:szCs w:val="24"/>
          <w:lang w:val="ru-RU"/>
        </w:rPr>
        <w:t xml:space="preserve">попечения </w:t>
      </w:r>
      <w:r w:rsidRPr="005C6099">
        <w:rPr>
          <w:sz w:val="24"/>
          <w:szCs w:val="24"/>
          <w:lang w:val="ru-RU"/>
        </w:rPr>
        <w:t xml:space="preserve">родителей; находить и извлекать социальную информацию о государственной семейной политике </w:t>
      </w:r>
      <w:r w:rsidRPr="005C6099">
        <w:rPr>
          <w:spacing w:val="3"/>
          <w:sz w:val="24"/>
          <w:szCs w:val="24"/>
          <w:lang w:val="ru-RU"/>
        </w:rPr>
        <w:t xml:space="preserve">из </w:t>
      </w:r>
      <w:r w:rsidRPr="005C6099">
        <w:rPr>
          <w:sz w:val="24"/>
          <w:szCs w:val="24"/>
          <w:lang w:val="ru-RU"/>
        </w:rPr>
        <w:t xml:space="preserve">адаптированных источников различного </w:t>
      </w:r>
      <w:r w:rsidRPr="005C6099">
        <w:rPr>
          <w:spacing w:val="3"/>
          <w:sz w:val="24"/>
          <w:szCs w:val="24"/>
          <w:lang w:val="ru-RU"/>
        </w:rPr>
        <w:t xml:space="preserve">типа </w:t>
      </w:r>
      <w:r w:rsidRPr="005C6099">
        <w:rPr>
          <w:sz w:val="24"/>
          <w:szCs w:val="24"/>
          <w:lang w:val="ru-RU"/>
        </w:rPr>
        <w:t>и знаковой системы.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использовать элементы причинно-следственного анализа при </w:t>
      </w:r>
      <w:r w:rsidRPr="005C6099">
        <w:rPr>
          <w:spacing w:val="-3"/>
          <w:sz w:val="24"/>
          <w:szCs w:val="24"/>
          <w:lang w:val="ru-RU"/>
        </w:rPr>
        <w:t xml:space="preserve">характеристике </w:t>
      </w:r>
      <w:r w:rsidRPr="005C6099">
        <w:rPr>
          <w:spacing w:val="2"/>
          <w:sz w:val="24"/>
          <w:szCs w:val="24"/>
          <w:lang w:val="ru-RU"/>
        </w:rPr>
        <w:t xml:space="preserve">семейных </w:t>
      </w:r>
      <w:r w:rsidRPr="005C6099">
        <w:rPr>
          <w:sz w:val="24"/>
          <w:szCs w:val="24"/>
          <w:lang w:val="ru-RU"/>
        </w:rPr>
        <w:t>конфликтов.</w:t>
      </w:r>
    </w:p>
    <w:p w:rsidR="00890171" w:rsidRPr="005C6099" w:rsidRDefault="00F642EA" w:rsidP="005C6099">
      <w:pPr>
        <w:pStyle w:val="1"/>
        <w:spacing w:before="0"/>
        <w:ind w:left="0" w:right="0"/>
        <w:rPr>
          <w:lang w:val="ru-RU"/>
        </w:rPr>
      </w:pPr>
      <w:r w:rsidRPr="005C6099">
        <w:rPr>
          <w:lang w:val="ru-RU"/>
        </w:rPr>
        <w:t>Общество — большой «дом» человечества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распознавать </w:t>
      </w:r>
      <w:r w:rsidRPr="005C6099">
        <w:rPr>
          <w:spacing w:val="3"/>
          <w:sz w:val="24"/>
          <w:szCs w:val="24"/>
          <w:lang w:val="ru-RU"/>
        </w:rPr>
        <w:t xml:space="preserve">на </w:t>
      </w:r>
      <w:r w:rsidRPr="005C6099">
        <w:rPr>
          <w:sz w:val="24"/>
          <w:szCs w:val="24"/>
          <w:lang w:val="ru-RU"/>
        </w:rPr>
        <w:t xml:space="preserve">основе приведённых данных </w:t>
      </w:r>
      <w:proofErr w:type="gramStart"/>
      <w:r w:rsidRPr="005C6099">
        <w:rPr>
          <w:sz w:val="24"/>
          <w:szCs w:val="24"/>
          <w:lang w:val="ru-RU"/>
        </w:rPr>
        <w:t>основные</w:t>
      </w:r>
      <w:proofErr w:type="gramEnd"/>
      <w:r w:rsidRPr="005C6099">
        <w:rPr>
          <w:sz w:val="24"/>
          <w:szCs w:val="24"/>
          <w:lang w:val="ru-RU"/>
        </w:rPr>
        <w:t xml:space="preserve"> типы</w:t>
      </w:r>
      <w:r w:rsidRPr="005C6099">
        <w:rPr>
          <w:spacing w:val="-3"/>
          <w:sz w:val="24"/>
          <w:szCs w:val="24"/>
          <w:lang w:val="ru-RU"/>
        </w:rPr>
        <w:t>обществ;</w:t>
      </w:r>
    </w:p>
    <w:p w:rsidR="00840157"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характеризовать направленность развития </w:t>
      </w:r>
      <w:r w:rsidRPr="005C6099">
        <w:rPr>
          <w:spacing w:val="-3"/>
          <w:sz w:val="24"/>
          <w:szCs w:val="24"/>
          <w:lang w:val="ru-RU"/>
        </w:rPr>
        <w:t xml:space="preserve">общества, </w:t>
      </w:r>
      <w:r w:rsidRPr="005C6099">
        <w:rPr>
          <w:spacing w:val="-4"/>
          <w:sz w:val="24"/>
          <w:szCs w:val="24"/>
          <w:lang w:val="ru-RU"/>
        </w:rPr>
        <w:t>его</w:t>
      </w:r>
      <w:r w:rsidRPr="005C6099">
        <w:rPr>
          <w:spacing w:val="2"/>
          <w:sz w:val="24"/>
          <w:szCs w:val="24"/>
          <w:lang w:val="ru-RU"/>
        </w:rPr>
        <w:t xml:space="preserve">движение </w:t>
      </w:r>
      <w:r w:rsidRPr="005C6099">
        <w:rPr>
          <w:sz w:val="24"/>
          <w:szCs w:val="24"/>
          <w:lang w:val="ru-RU"/>
        </w:rPr>
        <w:t xml:space="preserve">от одних форм общественной жизни к </w:t>
      </w:r>
      <w:r w:rsidRPr="005C6099">
        <w:rPr>
          <w:spacing w:val="-4"/>
          <w:sz w:val="24"/>
          <w:szCs w:val="24"/>
          <w:lang w:val="ru-RU"/>
        </w:rPr>
        <w:t>другим;</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pacing w:val="2"/>
          <w:sz w:val="24"/>
          <w:szCs w:val="24"/>
          <w:lang w:val="ru-RU"/>
        </w:rPr>
        <w:t xml:space="preserve">оценивать </w:t>
      </w:r>
      <w:r w:rsidRPr="005C6099">
        <w:rPr>
          <w:sz w:val="24"/>
          <w:szCs w:val="24"/>
          <w:lang w:val="ru-RU"/>
        </w:rPr>
        <w:t>социальные явления с позиций общественного прогресса;</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различать экономические, социальные, политические, культурные явления и процессы общественнойжизни;</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применять знания </w:t>
      </w:r>
      <w:r w:rsidRPr="005C6099">
        <w:rPr>
          <w:spacing w:val="-6"/>
          <w:sz w:val="24"/>
          <w:szCs w:val="24"/>
          <w:lang w:val="ru-RU"/>
        </w:rPr>
        <w:t xml:space="preserve">курса </w:t>
      </w:r>
      <w:r w:rsidRPr="005C6099">
        <w:rPr>
          <w:sz w:val="24"/>
          <w:szCs w:val="24"/>
          <w:lang w:val="ru-RU"/>
        </w:rPr>
        <w:t>и социальный опыт для выражения и аргументации собственных суждений, касающихся многообразия социальных групп и социальных различий в</w:t>
      </w:r>
      <w:r w:rsidRPr="005C6099">
        <w:rPr>
          <w:spacing w:val="-3"/>
          <w:sz w:val="24"/>
          <w:szCs w:val="24"/>
          <w:lang w:val="ru-RU"/>
        </w:rPr>
        <w:t>обществе;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выполнять несложные познавательные и практические задания, основанные </w:t>
      </w:r>
      <w:r w:rsidRPr="005C6099">
        <w:rPr>
          <w:spacing w:val="3"/>
          <w:sz w:val="24"/>
          <w:szCs w:val="24"/>
          <w:lang w:val="ru-RU"/>
        </w:rPr>
        <w:t xml:space="preserve">на </w:t>
      </w:r>
      <w:r w:rsidRPr="005C6099">
        <w:rPr>
          <w:sz w:val="24"/>
          <w:szCs w:val="24"/>
          <w:lang w:val="ru-RU"/>
        </w:rPr>
        <w:t xml:space="preserve">ситуациях жизнедеятельности человека </w:t>
      </w:r>
      <w:proofErr w:type="gramStart"/>
      <w:r w:rsidRPr="005C6099">
        <w:rPr>
          <w:sz w:val="24"/>
          <w:szCs w:val="24"/>
          <w:lang w:val="ru-RU"/>
        </w:rPr>
        <w:t>в</w:t>
      </w:r>
      <w:proofErr w:type="gramEnd"/>
      <w:r w:rsidRPr="005C6099">
        <w:rPr>
          <w:sz w:val="24"/>
          <w:szCs w:val="24"/>
          <w:lang w:val="ru-RU"/>
        </w:rPr>
        <w:t xml:space="preserve"> разных </w:t>
      </w:r>
      <w:r w:rsidRPr="005C6099">
        <w:rPr>
          <w:spacing w:val="2"/>
          <w:sz w:val="24"/>
          <w:szCs w:val="24"/>
          <w:lang w:val="ru-RU"/>
        </w:rPr>
        <w:t>сферах</w:t>
      </w:r>
      <w:r w:rsidRPr="005C6099">
        <w:rPr>
          <w:sz w:val="24"/>
          <w:szCs w:val="24"/>
          <w:lang w:val="ru-RU"/>
        </w:rPr>
        <w:t>общества.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наблюдать и характеризовать явления и события, происходящие в различных сферах общественнойжизни;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объяснять взаимодействие социальных </w:t>
      </w:r>
      <w:r w:rsidRPr="005C6099">
        <w:rPr>
          <w:spacing w:val="-3"/>
          <w:sz w:val="24"/>
          <w:szCs w:val="24"/>
          <w:lang w:val="ru-RU"/>
        </w:rPr>
        <w:t xml:space="preserve">общностей </w:t>
      </w:r>
      <w:r w:rsidRPr="005C6099">
        <w:rPr>
          <w:sz w:val="24"/>
          <w:szCs w:val="24"/>
          <w:lang w:val="ru-RU"/>
        </w:rPr>
        <w:t>игрупп;</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выявлять причинно-следственные связи общественных явлений и характеризовать </w:t>
      </w:r>
      <w:r w:rsidRPr="005C6099">
        <w:rPr>
          <w:spacing w:val="2"/>
          <w:sz w:val="24"/>
          <w:szCs w:val="24"/>
          <w:lang w:val="ru-RU"/>
        </w:rPr>
        <w:t xml:space="preserve">основные </w:t>
      </w:r>
      <w:r w:rsidRPr="005C6099">
        <w:rPr>
          <w:sz w:val="24"/>
          <w:szCs w:val="24"/>
          <w:lang w:val="ru-RU"/>
        </w:rPr>
        <w:t>направления общественногоразвития.</w:t>
      </w:r>
    </w:p>
    <w:p w:rsidR="00890171" w:rsidRPr="005C6099" w:rsidRDefault="00F642EA" w:rsidP="005C6099">
      <w:pPr>
        <w:pStyle w:val="1"/>
        <w:spacing w:before="0"/>
        <w:ind w:left="0" w:right="0"/>
        <w:rPr>
          <w:lang w:val="ru-RU"/>
        </w:rPr>
      </w:pPr>
      <w:r w:rsidRPr="005C6099">
        <w:rPr>
          <w:lang w:val="ru-RU"/>
        </w:rPr>
        <w:t>Общество, в котором мы живём</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характеризовать глобальные проблемысовременности;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раскрывать духовные ценности и достижения народов </w:t>
      </w:r>
      <w:r w:rsidRPr="005C6099">
        <w:rPr>
          <w:spacing w:val="-4"/>
          <w:sz w:val="24"/>
          <w:szCs w:val="24"/>
          <w:lang w:val="ru-RU"/>
        </w:rPr>
        <w:t>нашей</w:t>
      </w:r>
      <w:r w:rsidRPr="005C6099">
        <w:rPr>
          <w:sz w:val="24"/>
          <w:szCs w:val="24"/>
          <w:lang w:val="ru-RU"/>
        </w:rPr>
        <w:t xml:space="preserve"> страны;</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90171" w:rsidRPr="005C6099" w:rsidRDefault="00F642EA" w:rsidP="005C6099">
      <w:pPr>
        <w:pStyle w:val="a5"/>
        <w:numPr>
          <w:ilvl w:val="1"/>
          <w:numId w:val="55"/>
        </w:numPr>
        <w:tabs>
          <w:tab w:val="left" w:pos="943"/>
        </w:tabs>
        <w:spacing w:before="0"/>
        <w:ind w:left="0" w:firstLine="706"/>
        <w:rPr>
          <w:sz w:val="24"/>
          <w:szCs w:val="24"/>
          <w:lang w:val="ru-RU"/>
        </w:rPr>
      </w:pPr>
      <w:r w:rsidRPr="005C6099">
        <w:rPr>
          <w:sz w:val="24"/>
          <w:szCs w:val="24"/>
          <w:lang w:val="ru-RU"/>
        </w:rPr>
        <w:t xml:space="preserve">формулировать собственную точку зрения </w:t>
      </w:r>
      <w:r w:rsidRPr="005C6099">
        <w:rPr>
          <w:spacing w:val="3"/>
          <w:sz w:val="24"/>
          <w:szCs w:val="24"/>
          <w:lang w:val="ru-RU"/>
        </w:rPr>
        <w:t xml:space="preserve">на </w:t>
      </w:r>
      <w:r w:rsidRPr="005C6099">
        <w:rPr>
          <w:sz w:val="24"/>
          <w:szCs w:val="24"/>
          <w:lang w:val="ru-RU"/>
        </w:rPr>
        <w:t>социальный портрет достойногогражданина страны;</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находить и извлекать информацию о положении </w:t>
      </w:r>
      <w:r w:rsidRPr="005C6099">
        <w:rPr>
          <w:spacing w:val="-2"/>
          <w:sz w:val="24"/>
          <w:szCs w:val="24"/>
          <w:lang w:val="ru-RU"/>
        </w:rPr>
        <w:t xml:space="preserve">России </w:t>
      </w:r>
      <w:r w:rsidRPr="005C6099">
        <w:rPr>
          <w:sz w:val="24"/>
          <w:szCs w:val="24"/>
          <w:lang w:val="ru-RU"/>
        </w:rPr>
        <w:t xml:space="preserve">среди </w:t>
      </w:r>
      <w:r w:rsidRPr="005C6099">
        <w:rPr>
          <w:spacing w:val="-4"/>
          <w:sz w:val="24"/>
          <w:szCs w:val="24"/>
          <w:lang w:val="ru-RU"/>
        </w:rPr>
        <w:t xml:space="preserve">других </w:t>
      </w:r>
      <w:r w:rsidRPr="005C6099">
        <w:rPr>
          <w:sz w:val="24"/>
          <w:szCs w:val="24"/>
          <w:lang w:val="ru-RU"/>
        </w:rPr>
        <w:t xml:space="preserve">государств мира </w:t>
      </w:r>
      <w:r w:rsidRPr="005C6099">
        <w:rPr>
          <w:spacing w:val="3"/>
          <w:sz w:val="24"/>
          <w:szCs w:val="24"/>
          <w:lang w:val="ru-RU"/>
        </w:rPr>
        <w:t xml:space="preserve">из </w:t>
      </w:r>
      <w:r w:rsidRPr="005C6099">
        <w:rPr>
          <w:sz w:val="24"/>
          <w:szCs w:val="24"/>
          <w:lang w:val="ru-RU"/>
        </w:rPr>
        <w:t>адаптированных источников различноготипа.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167"/>
          <w:tab w:val="left" w:pos="1168"/>
        </w:tabs>
        <w:spacing w:before="0"/>
        <w:ind w:left="0" w:firstLine="706"/>
        <w:rPr>
          <w:sz w:val="24"/>
          <w:szCs w:val="24"/>
          <w:lang w:val="ru-RU"/>
        </w:rPr>
      </w:pPr>
      <w:r w:rsidRPr="005C6099">
        <w:rPr>
          <w:sz w:val="24"/>
          <w:szCs w:val="24"/>
          <w:lang w:val="ru-RU"/>
        </w:rPr>
        <w:t xml:space="preserve">характеризовать и конкретизировать </w:t>
      </w:r>
      <w:r w:rsidRPr="005C6099">
        <w:rPr>
          <w:spacing w:val="-4"/>
          <w:sz w:val="24"/>
          <w:szCs w:val="24"/>
          <w:lang w:val="ru-RU"/>
        </w:rPr>
        <w:t>фактами</w:t>
      </w:r>
      <w:r w:rsidRPr="005C6099">
        <w:rPr>
          <w:sz w:val="24"/>
          <w:szCs w:val="24"/>
          <w:lang w:val="ru-RU"/>
        </w:rPr>
        <w:t>социальной жизни изменения, происходящие в современном</w:t>
      </w:r>
      <w:r w:rsidRPr="005C6099">
        <w:rPr>
          <w:spacing w:val="-3"/>
          <w:sz w:val="24"/>
          <w:szCs w:val="24"/>
          <w:lang w:val="ru-RU"/>
        </w:rPr>
        <w:t>обществе;</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показывать </w:t>
      </w:r>
      <w:r w:rsidRPr="005C6099">
        <w:rPr>
          <w:spacing w:val="2"/>
          <w:sz w:val="24"/>
          <w:szCs w:val="24"/>
          <w:lang w:val="ru-RU"/>
        </w:rPr>
        <w:t xml:space="preserve">влияние </w:t>
      </w:r>
      <w:r w:rsidRPr="005C6099">
        <w:rPr>
          <w:sz w:val="24"/>
          <w:szCs w:val="24"/>
          <w:lang w:val="ru-RU"/>
        </w:rPr>
        <w:t xml:space="preserve">происходящихв </w:t>
      </w:r>
      <w:proofErr w:type="gramStart"/>
      <w:r w:rsidRPr="005C6099">
        <w:rPr>
          <w:sz w:val="24"/>
          <w:szCs w:val="24"/>
          <w:lang w:val="ru-RU"/>
        </w:rPr>
        <w:t>обществе</w:t>
      </w:r>
      <w:proofErr w:type="gramEnd"/>
      <w:r w:rsidRPr="005C6099">
        <w:rPr>
          <w:sz w:val="24"/>
          <w:szCs w:val="24"/>
          <w:lang w:val="ru-RU"/>
        </w:rPr>
        <w:t xml:space="preserve"> изменений </w:t>
      </w:r>
      <w:r w:rsidRPr="005C6099">
        <w:rPr>
          <w:spacing w:val="3"/>
          <w:sz w:val="24"/>
          <w:szCs w:val="24"/>
          <w:lang w:val="ru-RU"/>
        </w:rPr>
        <w:t xml:space="preserve">на </w:t>
      </w:r>
      <w:r w:rsidRPr="005C6099">
        <w:rPr>
          <w:sz w:val="24"/>
          <w:szCs w:val="24"/>
          <w:lang w:val="ru-RU"/>
        </w:rPr>
        <w:t>положение России в мире.</w:t>
      </w:r>
    </w:p>
    <w:p w:rsidR="00890171" w:rsidRPr="005C6099" w:rsidRDefault="00F642EA" w:rsidP="005C6099">
      <w:pPr>
        <w:pStyle w:val="1"/>
        <w:spacing w:before="0"/>
        <w:ind w:left="0" w:right="0"/>
        <w:rPr>
          <w:lang w:val="ru-RU"/>
        </w:rPr>
      </w:pPr>
      <w:r w:rsidRPr="005C6099">
        <w:rPr>
          <w:lang w:val="ru-RU"/>
        </w:rPr>
        <w:t>Регулирование поведения людей в обществе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w:t>
      </w:r>
      <w:r w:rsidRPr="005C6099">
        <w:rPr>
          <w:spacing w:val="-3"/>
          <w:sz w:val="24"/>
          <w:szCs w:val="24"/>
          <w:lang w:val="ru-RU"/>
        </w:rPr>
        <w:t xml:space="preserve">успешного </w:t>
      </w:r>
      <w:r w:rsidRPr="005C6099">
        <w:rPr>
          <w:sz w:val="24"/>
          <w:szCs w:val="24"/>
          <w:lang w:val="ru-RU"/>
        </w:rPr>
        <w:t>взаимодействия с социальной средой и выполнения типичных социальных ролей нравственного человека и достойногогражданина;</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pacing w:val="3"/>
          <w:sz w:val="24"/>
          <w:szCs w:val="24"/>
          <w:lang w:val="ru-RU"/>
        </w:rPr>
        <w:t xml:space="preserve">на </w:t>
      </w:r>
      <w:r w:rsidRPr="005C6099">
        <w:rPr>
          <w:sz w:val="24"/>
          <w:szCs w:val="24"/>
          <w:lang w:val="ru-RU"/>
        </w:rPr>
        <w:t xml:space="preserve">основе полученных знаний о социальных нормах выбирать в предлагаемых модельных ситуациях и осуществлять </w:t>
      </w:r>
      <w:r w:rsidRPr="005C6099">
        <w:rPr>
          <w:spacing w:val="3"/>
          <w:sz w:val="24"/>
          <w:szCs w:val="24"/>
          <w:lang w:val="ru-RU"/>
        </w:rPr>
        <w:t xml:space="preserve">на </w:t>
      </w:r>
      <w:r w:rsidRPr="005C6099">
        <w:rPr>
          <w:sz w:val="24"/>
          <w:szCs w:val="24"/>
          <w:lang w:val="ru-RU"/>
        </w:rPr>
        <w:t xml:space="preserve">практике модель правомерного социального поведения, основанного </w:t>
      </w:r>
      <w:r w:rsidRPr="005C6099">
        <w:rPr>
          <w:spacing w:val="3"/>
          <w:sz w:val="24"/>
          <w:szCs w:val="24"/>
          <w:lang w:val="ru-RU"/>
        </w:rPr>
        <w:t xml:space="preserve">на </w:t>
      </w:r>
      <w:r w:rsidRPr="005C6099">
        <w:rPr>
          <w:sz w:val="24"/>
          <w:szCs w:val="24"/>
          <w:lang w:val="ru-RU"/>
        </w:rPr>
        <w:lastRenderedPageBreak/>
        <w:t>уважении к закону иправопорядку;</w:t>
      </w:r>
    </w:p>
    <w:p w:rsidR="00890171" w:rsidRPr="005C6099" w:rsidRDefault="00F642EA" w:rsidP="005C6099">
      <w:pPr>
        <w:pStyle w:val="a5"/>
        <w:numPr>
          <w:ilvl w:val="1"/>
          <w:numId w:val="55"/>
        </w:numPr>
        <w:tabs>
          <w:tab w:val="left" w:pos="1003"/>
        </w:tabs>
        <w:spacing w:before="0"/>
        <w:ind w:left="0" w:hanging="195"/>
        <w:rPr>
          <w:sz w:val="24"/>
          <w:szCs w:val="24"/>
          <w:lang w:val="ru-RU"/>
        </w:rPr>
      </w:pPr>
      <w:r w:rsidRPr="005C6099">
        <w:rPr>
          <w:sz w:val="24"/>
          <w:szCs w:val="24"/>
          <w:lang w:val="ru-RU"/>
        </w:rPr>
        <w:t xml:space="preserve">критически осмысливать информацию </w:t>
      </w:r>
      <w:proofErr w:type="gramStart"/>
      <w:r w:rsidRPr="005C6099">
        <w:rPr>
          <w:sz w:val="24"/>
          <w:szCs w:val="24"/>
          <w:lang w:val="ru-RU"/>
        </w:rPr>
        <w:t>правового</w:t>
      </w:r>
      <w:proofErr w:type="gramEnd"/>
      <w:r w:rsidRPr="005C6099">
        <w:rPr>
          <w:sz w:val="24"/>
          <w:szCs w:val="24"/>
          <w:lang w:val="ru-RU"/>
        </w:rPr>
        <w:t xml:space="preserve"> и морально-нравственного</w:t>
      </w:r>
      <w:r w:rsidRPr="005C6099">
        <w:rPr>
          <w:spacing w:val="-3"/>
          <w:sz w:val="24"/>
          <w:szCs w:val="24"/>
          <w:lang w:val="ru-RU"/>
        </w:rPr>
        <w:t>характера,</w:t>
      </w:r>
    </w:p>
    <w:p w:rsidR="00890171" w:rsidRPr="005C6099" w:rsidRDefault="00F642EA" w:rsidP="005C6099">
      <w:pPr>
        <w:pStyle w:val="a3"/>
        <w:spacing w:before="0"/>
        <w:ind w:left="0" w:firstLine="0"/>
        <w:jc w:val="both"/>
        <w:rPr>
          <w:lang w:val="ru-RU"/>
        </w:rPr>
      </w:pPr>
      <w:r w:rsidRPr="005C6099">
        <w:rPr>
          <w:lang w:val="ru-RU"/>
        </w:rPr>
        <w:t xml:space="preserve">полученную </w:t>
      </w:r>
      <w:r w:rsidRPr="005C6099">
        <w:rPr>
          <w:spacing w:val="3"/>
          <w:lang w:val="ru-RU"/>
        </w:rPr>
        <w:t xml:space="preserve">из </w:t>
      </w:r>
      <w:r w:rsidRPr="005C6099">
        <w:rPr>
          <w:lang w:val="ru-RU"/>
        </w:rPr>
        <w:t xml:space="preserve">разнообразных источников, систематизировать, анализировать полученные данные; применять полученную информацию для определения собственной позиции </w:t>
      </w:r>
      <w:r w:rsidRPr="005C6099">
        <w:rPr>
          <w:spacing w:val="3"/>
          <w:lang w:val="ru-RU"/>
        </w:rPr>
        <w:t xml:space="preserve">по </w:t>
      </w:r>
      <w:r w:rsidRPr="005C6099">
        <w:rPr>
          <w:lang w:val="ru-RU"/>
        </w:rPr>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установленнымизаконом;</w:t>
      </w:r>
    </w:p>
    <w:p w:rsidR="00890171" w:rsidRPr="005C6099" w:rsidRDefault="00F642EA" w:rsidP="005C6099">
      <w:pPr>
        <w:pStyle w:val="a5"/>
        <w:numPr>
          <w:ilvl w:val="1"/>
          <w:numId w:val="55"/>
        </w:numPr>
        <w:tabs>
          <w:tab w:val="left" w:pos="1153"/>
        </w:tabs>
        <w:spacing w:before="0"/>
        <w:ind w:left="0" w:firstLine="706"/>
        <w:jc w:val="both"/>
        <w:rPr>
          <w:sz w:val="24"/>
          <w:szCs w:val="24"/>
          <w:lang w:val="ru-RU"/>
        </w:rPr>
      </w:pPr>
      <w:r w:rsidRPr="005C6099">
        <w:rPr>
          <w:sz w:val="24"/>
          <w:szCs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использовать элементы причинно-следственного анализа для </w:t>
      </w:r>
      <w:r w:rsidRPr="005C6099">
        <w:rPr>
          <w:spacing w:val="2"/>
          <w:sz w:val="24"/>
          <w:szCs w:val="24"/>
          <w:lang w:val="ru-RU"/>
        </w:rPr>
        <w:t xml:space="preserve">понимания </w:t>
      </w:r>
      <w:r w:rsidRPr="005C6099">
        <w:rPr>
          <w:sz w:val="24"/>
          <w:szCs w:val="24"/>
          <w:lang w:val="ru-RU"/>
        </w:rPr>
        <w:t xml:space="preserve">влияния моральных </w:t>
      </w:r>
      <w:r w:rsidRPr="005C6099">
        <w:rPr>
          <w:spacing w:val="-4"/>
          <w:sz w:val="24"/>
          <w:szCs w:val="24"/>
          <w:lang w:val="ru-RU"/>
        </w:rPr>
        <w:t xml:space="preserve">устоев </w:t>
      </w:r>
      <w:r w:rsidRPr="005C6099">
        <w:rPr>
          <w:spacing w:val="3"/>
          <w:sz w:val="24"/>
          <w:szCs w:val="24"/>
          <w:lang w:val="ru-RU"/>
        </w:rPr>
        <w:t xml:space="preserve">на </w:t>
      </w:r>
      <w:r w:rsidRPr="005C6099">
        <w:rPr>
          <w:sz w:val="24"/>
          <w:szCs w:val="24"/>
          <w:lang w:val="ru-RU"/>
        </w:rPr>
        <w:t xml:space="preserve">развитие </w:t>
      </w:r>
      <w:r w:rsidRPr="005C6099">
        <w:rPr>
          <w:spacing w:val="-3"/>
          <w:sz w:val="24"/>
          <w:szCs w:val="24"/>
          <w:lang w:val="ru-RU"/>
        </w:rPr>
        <w:t xml:space="preserve">общества </w:t>
      </w:r>
      <w:r w:rsidRPr="005C6099">
        <w:rPr>
          <w:sz w:val="24"/>
          <w:szCs w:val="24"/>
          <w:lang w:val="ru-RU"/>
        </w:rPr>
        <w:t>ичеловека;</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моделировать несложные ситуации нарушения прав человека, конституционных прав и обязанностей </w:t>
      </w:r>
      <w:r w:rsidRPr="005C6099">
        <w:rPr>
          <w:spacing w:val="-3"/>
          <w:sz w:val="24"/>
          <w:szCs w:val="24"/>
          <w:lang w:val="ru-RU"/>
        </w:rPr>
        <w:t xml:space="preserve">граждан </w:t>
      </w:r>
      <w:r w:rsidRPr="005C6099">
        <w:rPr>
          <w:sz w:val="24"/>
          <w:szCs w:val="24"/>
          <w:lang w:val="ru-RU"/>
        </w:rPr>
        <w:t xml:space="preserve">Российской Федерации и давать </w:t>
      </w:r>
      <w:r w:rsidRPr="005C6099">
        <w:rPr>
          <w:spacing w:val="3"/>
          <w:sz w:val="24"/>
          <w:szCs w:val="24"/>
          <w:lang w:val="ru-RU"/>
        </w:rPr>
        <w:t xml:space="preserve">им </w:t>
      </w:r>
      <w:r w:rsidRPr="005C6099">
        <w:rPr>
          <w:spacing w:val="-3"/>
          <w:sz w:val="24"/>
          <w:szCs w:val="24"/>
          <w:lang w:val="ru-RU"/>
        </w:rPr>
        <w:t>моральную</w:t>
      </w:r>
      <w:r w:rsidRPr="005C6099">
        <w:rPr>
          <w:sz w:val="24"/>
          <w:szCs w:val="24"/>
          <w:lang w:val="ru-RU"/>
        </w:rPr>
        <w:t>и правовую</w:t>
      </w:r>
      <w:r w:rsidRPr="005C6099">
        <w:rPr>
          <w:spacing w:val="-3"/>
          <w:sz w:val="24"/>
          <w:szCs w:val="24"/>
          <w:lang w:val="ru-RU"/>
        </w:rPr>
        <w:t>оценку;</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оценивать </w:t>
      </w:r>
      <w:r w:rsidRPr="005C6099">
        <w:rPr>
          <w:spacing w:val="-3"/>
          <w:sz w:val="24"/>
          <w:szCs w:val="24"/>
          <w:lang w:val="ru-RU"/>
        </w:rPr>
        <w:t xml:space="preserve">сущность </w:t>
      </w:r>
      <w:r w:rsidRPr="005C6099">
        <w:rPr>
          <w:sz w:val="24"/>
          <w:szCs w:val="24"/>
          <w:lang w:val="ru-RU"/>
        </w:rPr>
        <w:t xml:space="preserve">и значение правопорядка и законности, собственный вклад в </w:t>
      </w:r>
      <w:r w:rsidRPr="005C6099">
        <w:rPr>
          <w:spacing w:val="3"/>
          <w:sz w:val="24"/>
          <w:szCs w:val="24"/>
          <w:lang w:val="ru-RU"/>
        </w:rPr>
        <w:t xml:space="preserve">их </w:t>
      </w:r>
      <w:r w:rsidRPr="005C6099">
        <w:rPr>
          <w:sz w:val="24"/>
          <w:szCs w:val="24"/>
          <w:lang w:val="ru-RU"/>
        </w:rPr>
        <w:t>становление иразвитие.</w:t>
      </w:r>
    </w:p>
    <w:p w:rsidR="00890171" w:rsidRPr="005C6099" w:rsidRDefault="00F642EA" w:rsidP="005C6099">
      <w:pPr>
        <w:pStyle w:val="1"/>
        <w:spacing w:before="0"/>
        <w:ind w:left="0" w:right="0"/>
        <w:rPr>
          <w:lang w:val="ru-RU"/>
        </w:rPr>
      </w:pPr>
      <w:r w:rsidRPr="005C6099">
        <w:rPr>
          <w:lang w:val="ru-RU"/>
        </w:rPr>
        <w:t>Основы российского законодательства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pacing w:val="3"/>
          <w:sz w:val="24"/>
          <w:szCs w:val="24"/>
          <w:lang w:val="ru-RU"/>
        </w:rPr>
        <w:t xml:space="preserve">на </w:t>
      </w:r>
      <w:r w:rsidRPr="005C6099">
        <w:rPr>
          <w:sz w:val="24"/>
          <w:szCs w:val="24"/>
          <w:lang w:val="ru-RU"/>
        </w:rPr>
        <w:t xml:space="preserve">основе полученных знаний о правовых нормах выбирать в предлагаемых модельных ситуациях и осуществлять </w:t>
      </w:r>
      <w:r w:rsidRPr="005C6099">
        <w:rPr>
          <w:spacing w:val="3"/>
          <w:sz w:val="24"/>
          <w:szCs w:val="24"/>
          <w:lang w:val="ru-RU"/>
        </w:rPr>
        <w:t xml:space="preserve">на </w:t>
      </w:r>
      <w:r w:rsidRPr="005C6099">
        <w:rPr>
          <w:sz w:val="24"/>
          <w:szCs w:val="24"/>
          <w:lang w:val="ru-RU"/>
        </w:rPr>
        <w:t xml:space="preserve">практике модель правомерного социального поведения, основанного </w:t>
      </w:r>
      <w:r w:rsidRPr="005C6099">
        <w:rPr>
          <w:spacing w:val="3"/>
          <w:sz w:val="24"/>
          <w:szCs w:val="24"/>
          <w:lang w:val="ru-RU"/>
        </w:rPr>
        <w:t xml:space="preserve">на </w:t>
      </w:r>
      <w:r w:rsidRPr="005C6099">
        <w:rPr>
          <w:sz w:val="24"/>
          <w:szCs w:val="24"/>
          <w:lang w:val="ru-RU"/>
        </w:rPr>
        <w:t>уважении к закону иправопорядку;</w:t>
      </w:r>
    </w:p>
    <w:p w:rsidR="00890171" w:rsidRPr="005C6099" w:rsidRDefault="00F642EA" w:rsidP="005C6099">
      <w:pPr>
        <w:pStyle w:val="a5"/>
        <w:numPr>
          <w:ilvl w:val="1"/>
          <w:numId w:val="55"/>
        </w:numPr>
        <w:tabs>
          <w:tab w:val="left" w:pos="1153"/>
        </w:tabs>
        <w:spacing w:before="0"/>
        <w:ind w:left="0" w:firstLine="706"/>
        <w:jc w:val="both"/>
        <w:rPr>
          <w:sz w:val="24"/>
          <w:szCs w:val="24"/>
          <w:lang w:val="ru-RU"/>
        </w:rPr>
      </w:pPr>
      <w:r w:rsidRPr="005C6099">
        <w:rPr>
          <w:sz w:val="24"/>
          <w:szCs w:val="24"/>
          <w:lang w:val="ru-RU"/>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w:t>
      </w:r>
      <w:r w:rsidRPr="005C6099">
        <w:rPr>
          <w:spacing w:val="-4"/>
          <w:sz w:val="24"/>
          <w:szCs w:val="24"/>
          <w:lang w:val="ru-RU"/>
        </w:rPr>
        <w:t xml:space="preserve">защиты </w:t>
      </w:r>
      <w:r w:rsidRPr="005C6099">
        <w:rPr>
          <w:sz w:val="24"/>
          <w:szCs w:val="24"/>
          <w:lang w:val="ru-RU"/>
        </w:rPr>
        <w:t>прав собственности и разрешения гражданско-правовыхспоров;</w:t>
      </w:r>
    </w:p>
    <w:p w:rsidR="00890171" w:rsidRPr="005C6099" w:rsidRDefault="00F642EA" w:rsidP="005C6099">
      <w:pPr>
        <w:pStyle w:val="a5"/>
        <w:numPr>
          <w:ilvl w:val="1"/>
          <w:numId w:val="55"/>
        </w:numPr>
        <w:tabs>
          <w:tab w:val="left" w:pos="1122"/>
          <w:tab w:val="left" w:pos="1123"/>
        </w:tabs>
        <w:spacing w:before="0"/>
        <w:ind w:left="0" w:firstLine="706"/>
        <w:rPr>
          <w:sz w:val="24"/>
          <w:szCs w:val="24"/>
          <w:lang w:val="ru-RU"/>
        </w:rPr>
      </w:pPr>
      <w:r w:rsidRPr="005C6099">
        <w:rPr>
          <w:sz w:val="24"/>
          <w:szCs w:val="24"/>
          <w:lang w:val="ru-RU"/>
        </w:rPr>
        <w:t xml:space="preserve">анализировать несложные практические ситуации, связанные с гражданскими, семейными, трудовыми правоотношениями; в предлагаемых модельных </w:t>
      </w:r>
      <w:r w:rsidRPr="005C6099">
        <w:rPr>
          <w:spacing w:val="2"/>
          <w:sz w:val="24"/>
          <w:szCs w:val="24"/>
          <w:lang w:val="ru-RU"/>
        </w:rPr>
        <w:t xml:space="preserve">ситуациях </w:t>
      </w:r>
      <w:r w:rsidRPr="005C6099">
        <w:rPr>
          <w:sz w:val="24"/>
          <w:szCs w:val="24"/>
          <w:lang w:val="ru-RU"/>
        </w:rPr>
        <w:t>определять признаки правонарушения, проступка</w:t>
      </w:r>
      <w:proofErr w:type="gramStart"/>
      <w:r w:rsidRPr="005C6099">
        <w:rPr>
          <w:sz w:val="24"/>
          <w:szCs w:val="24"/>
          <w:lang w:val="ru-RU"/>
        </w:rPr>
        <w:t>,п</w:t>
      </w:r>
      <w:proofErr w:type="gramEnd"/>
      <w:r w:rsidRPr="005C6099">
        <w:rPr>
          <w:sz w:val="24"/>
          <w:szCs w:val="24"/>
          <w:lang w:val="ru-RU"/>
        </w:rPr>
        <w:t>реступления;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объяснять </w:t>
      </w:r>
      <w:r w:rsidRPr="005C6099">
        <w:rPr>
          <w:spacing w:val="3"/>
          <w:sz w:val="24"/>
          <w:szCs w:val="24"/>
          <w:lang w:val="ru-RU"/>
        </w:rPr>
        <w:t xml:space="preserve">на </w:t>
      </w:r>
      <w:r w:rsidRPr="005C6099">
        <w:rPr>
          <w:sz w:val="24"/>
          <w:szCs w:val="24"/>
          <w:lang w:val="ru-RU"/>
        </w:rPr>
        <w:t>конкретных примерах особенности правового положения и юридической ответственностинесовершеннолетних;</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находить, извлекать и осмысливать информацию правового </w:t>
      </w:r>
      <w:r w:rsidRPr="005C6099">
        <w:rPr>
          <w:spacing w:val="-3"/>
          <w:sz w:val="24"/>
          <w:szCs w:val="24"/>
          <w:lang w:val="ru-RU"/>
        </w:rPr>
        <w:t xml:space="preserve">характера, </w:t>
      </w:r>
      <w:r w:rsidRPr="005C6099">
        <w:rPr>
          <w:sz w:val="24"/>
          <w:szCs w:val="24"/>
          <w:lang w:val="ru-RU"/>
        </w:rPr>
        <w:t xml:space="preserve">полученную </w:t>
      </w:r>
      <w:r w:rsidRPr="005C6099">
        <w:rPr>
          <w:spacing w:val="3"/>
          <w:sz w:val="24"/>
          <w:szCs w:val="24"/>
          <w:lang w:val="ru-RU"/>
        </w:rPr>
        <w:t xml:space="preserve">из </w:t>
      </w:r>
      <w:r w:rsidRPr="005C6099">
        <w:rPr>
          <w:sz w:val="24"/>
          <w:szCs w:val="24"/>
          <w:lang w:val="ru-RU"/>
        </w:rPr>
        <w:t>доступных источников, систематизировать, анализировать полученныеданные;</w:t>
      </w:r>
    </w:p>
    <w:p w:rsidR="00890171" w:rsidRPr="005C6099" w:rsidRDefault="00F642EA" w:rsidP="005C6099">
      <w:pPr>
        <w:pStyle w:val="a3"/>
        <w:spacing w:before="0"/>
        <w:ind w:left="0"/>
        <w:jc w:val="both"/>
        <w:rPr>
          <w:lang w:val="ru-RU"/>
        </w:rPr>
      </w:pPr>
      <w:r w:rsidRPr="005C6099">
        <w:rPr>
          <w:lang w:val="ru-RU"/>
        </w:rPr>
        <w:t>применять полученную информацию для соотнесения собственного поведения ипоступков других людей с нормами поведения, установленнымизаконом.</w:t>
      </w:r>
    </w:p>
    <w:p w:rsidR="00890171" w:rsidRPr="005C6099" w:rsidRDefault="00F642EA" w:rsidP="005C6099">
      <w:pPr>
        <w:rPr>
          <w:i/>
          <w:sz w:val="24"/>
          <w:szCs w:val="24"/>
          <w:lang w:val="ru-RU"/>
        </w:rPr>
      </w:pPr>
      <w:r w:rsidRPr="005C6099">
        <w:rPr>
          <w:i/>
          <w:sz w:val="24"/>
          <w:szCs w:val="24"/>
          <w:lang w:val="ru-RU"/>
        </w:rPr>
        <w:t>Выпускник получит возможность научиться:</w:t>
      </w:r>
    </w:p>
    <w:p w:rsidR="00890171" w:rsidRPr="005C6099" w:rsidRDefault="00F642EA" w:rsidP="005C6099">
      <w:pPr>
        <w:pStyle w:val="a3"/>
        <w:spacing w:before="0"/>
        <w:ind w:left="0"/>
        <w:rPr>
          <w:lang w:val="ru-RU"/>
        </w:rPr>
      </w:pPr>
      <w:r w:rsidRPr="005C6099">
        <w:rPr>
          <w:lang w:val="ru-RU"/>
        </w:rPr>
        <w:t>и оценивать сущность и значение правопорядка и законности, собственный возможный вклад в их становление и развитие;</w:t>
      </w:r>
    </w:p>
    <w:p w:rsidR="00890171" w:rsidRPr="005C6099" w:rsidRDefault="00F642EA" w:rsidP="005C6099">
      <w:pPr>
        <w:pStyle w:val="a3"/>
        <w:spacing w:before="0"/>
        <w:ind w:left="0"/>
        <w:rPr>
          <w:lang w:val="ru-RU"/>
        </w:rPr>
      </w:pPr>
      <w:r w:rsidRPr="005C6099">
        <w:rPr>
          <w:lang w:val="ru-RU"/>
        </w:rPr>
        <w:t xml:space="preserve">и осознанно содействовать </w:t>
      </w:r>
      <w:r w:rsidRPr="005C6099">
        <w:rPr>
          <w:spacing w:val="-4"/>
          <w:lang w:val="ru-RU"/>
        </w:rPr>
        <w:t>защите</w:t>
      </w:r>
      <w:r w:rsidRPr="005C6099">
        <w:rPr>
          <w:lang w:val="ru-RU"/>
        </w:rPr>
        <w:t xml:space="preserve">правопорядка в </w:t>
      </w:r>
      <w:r w:rsidRPr="005C6099">
        <w:rPr>
          <w:spacing w:val="-3"/>
          <w:lang w:val="ru-RU"/>
        </w:rPr>
        <w:t xml:space="preserve">обществе </w:t>
      </w:r>
      <w:r w:rsidRPr="005C6099">
        <w:rPr>
          <w:lang w:val="ru-RU"/>
        </w:rPr>
        <w:t xml:space="preserve">правовыми </w:t>
      </w:r>
      <w:r w:rsidRPr="005C6099">
        <w:rPr>
          <w:spacing w:val="-3"/>
          <w:lang w:val="ru-RU"/>
        </w:rPr>
        <w:t xml:space="preserve">способами </w:t>
      </w:r>
      <w:r w:rsidRPr="005C6099">
        <w:rPr>
          <w:lang w:val="ru-RU"/>
        </w:rPr>
        <w:t>и средствами;</w:t>
      </w:r>
    </w:p>
    <w:p w:rsidR="00890171" w:rsidRPr="005C6099" w:rsidRDefault="00F642EA" w:rsidP="005C6099">
      <w:pPr>
        <w:pStyle w:val="a3"/>
        <w:tabs>
          <w:tab w:val="left" w:pos="1152"/>
          <w:tab w:val="left" w:pos="2771"/>
          <w:tab w:val="left" w:pos="3731"/>
          <w:tab w:val="left" w:pos="4121"/>
          <w:tab w:val="left" w:pos="5110"/>
          <w:tab w:val="left" w:pos="5725"/>
          <w:tab w:val="left" w:pos="7494"/>
          <w:tab w:val="left" w:pos="9053"/>
          <w:tab w:val="left" w:pos="9413"/>
        </w:tabs>
        <w:spacing w:before="0"/>
        <w:ind w:left="0"/>
        <w:rPr>
          <w:lang w:val="ru-RU"/>
        </w:rPr>
      </w:pPr>
      <w:r w:rsidRPr="005C6099">
        <w:rPr>
          <w:lang w:val="ru-RU"/>
        </w:rPr>
        <w:t>и</w:t>
      </w:r>
      <w:r w:rsidRPr="005C6099">
        <w:rPr>
          <w:lang w:val="ru-RU"/>
        </w:rPr>
        <w:tab/>
        <w:t>использовать</w:t>
      </w:r>
      <w:r w:rsidRPr="005C6099">
        <w:rPr>
          <w:lang w:val="ru-RU"/>
        </w:rPr>
        <w:tab/>
        <w:t>знания</w:t>
      </w:r>
      <w:r w:rsidRPr="005C6099">
        <w:rPr>
          <w:lang w:val="ru-RU"/>
        </w:rPr>
        <w:tab/>
        <w:t>и</w:t>
      </w:r>
      <w:r w:rsidRPr="005C6099">
        <w:rPr>
          <w:lang w:val="ru-RU"/>
        </w:rPr>
        <w:tab/>
        <w:t>умения</w:t>
      </w:r>
      <w:r w:rsidRPr="005C6099">
        <w:rPr>
          <w:lang w:val="ru-RU"/>
        </w:rPr>
        <w:tab/>
        <w:t>для</w:t>
      </w:r>
      <w:r w:rsidRPr="005C6099">
        <w:rPr>
          <w:lang w:val="ru-RU"/>
        </w:rPr>
        <w:tab/>
        <w:t>формирования</w:t>
      </w:r>
      <w:r w:rsidRPr="005C6099">
        <w:rPr>
          <w:lang w:val="ru-RU"/>
        </w:rPr>
        <w:tab/>
        <w:t>способности</w:t>
      </w:r>
      <w:r w:rsidRPr="005C6099">
        <w:rPr>
          <w:lang w:val="ru-RU"/>
        </w:rPr>
        <w:tab/>
        <w:t>к</w:t>
      </w:r>
      <w:r w:rsidRPr="005C6099">
        <w:rPr>
          <w:lang w:val="ru-RU"/>
        </w:rPr>
        <w:tab/>
        <w:t>личному самоопределению, самореализации</w:t>
      </w:r>
      <w:proofErr w:type="gramStart"/>
      <w:r w:rsidRPr="005C6099">
        <w:rPr>
          <w:lang w:val="ru-RU"/>
        </w:rPr>
        <w:t>,с</w:t>
      </w:r>
      <w:proofErr w:type="gramEnd"/>
      <w:r w:rsidRPr="005C6099">
        <w:rPr>
          <w:lang w:val="ru-RU"/>
        </w:rPr>
        <w:t>амоконтролю.</w:t>
      </w:r>
    </w:p>
    <w:p w:rsidR="00890171" w:rsidRPr="005C6099" w:rsidRDefault="00F642EA" w:rsidP="005C6099">
      <w:pPr>
        <w:pStyle w:val="1"/>
        <w:spacing w:before="0"/>
        <w:ind w:left="0" w:right="0"/>
      </w:pPr>
      <w:r w:rsidRPr="005C6099">
        <w:t>Мир экономики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понимать и правильно использовать основные экономическиетермины;</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распознавать </w:t>
      </w:r>
      <w:r w:rsidRPr="005C6099">
        <w:rPr>
          <w:spacing w:val="3"/>
          <w:sz w:val="24"/>
          <w:szCs w:val="24"/>
          <w:lang w:val="ru-RU"/>
        </w:rPr>
        <w:t xml:space="preserve">на </w:t>
      </w:r>
      <w:r w:rsidRPr="005C6099">
        <w:rPr>
          <w:sz w:val="24"/>
          <w:szCs w:val="24"/>
          <w:lang w:val="ru-RU"/>
        </w:rPr>
        <w:t>основе приведённых данных основные экономические системы, экономические явления и процессы, сравнивать</w:t>
      </w:r>
      <w:r w:rsidRPr="005C6099">
        <w:rPr>
          <w:spacing w:val="-4"/>
          <w:sz w:val="24"/>
          <w:szCs w:val="24"/>
          <w:lang w:val="ru-RU"/>
        </w:rPr>
        <w:t>их;</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объяснять механизм рыночного регулирования экономики и характеризовать роль государства в регулированииэкономики;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характеризовать функции денег вэкономике;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анализировать несложные статистические данные, отражающие экономические явления и процессы;</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получатьсоциальную</w:t>
      </w:r>
      <w:r w:rsidRPr="005C6099">
        <w:rPr>
          <w:spacing w:val="3"/>
          <w:sz w:val="24"/>
          <w:szCs w:val="24"/>
          <w:lang w:val="ru-RU"/>
        </w:rPr>
        <w:t>ин</w:t>
      </w:r>
      <w:r w:rsidRPr="005C6099">
        <w:rPr>
          <w:sz w:val="24"/>
          <w:szCs w:val="24"/>
          <w:lang w:val="ru-RU"/>
        </w:rPr>
        <w:t>формациюобэкономической жизни общества</w:t>
      </w:r>
      <w:r w:rsidRPr="005C6099">
        <w:rPr>
          <w:spacing w:val="3"/>
          <w:sz w:val="24"/>
          <w:szCs w:val="24"/>
          <w:lang w:val="ru-RU"/>
        </w:rPr>
        <w:t>из</w:t>
      </w:r>
      <w:r w:rsidRPr="005C6099">
        <w:rPr>
          <w:sz w:val="24"/>
          <w:szCs w:val="24"/>
          <w:lang w:val="ru-RU"/>
        </w:rPr>
        <w:t>адаптированных источников различноготипа;</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формулировать и аргументировать собственные </w:t>
      </w:r>
      <w:r w:rsidRPr="005C6099">
        <w:rPr>
          <w:spacing w:val="-2"/>
          <w:sz w:val="24"/>
          <w:szCs w:val="24"/>
          <w:lang w:val="ru-RU"/>
        </w:rPr>
        <w:t xml:space="preserve">суждения, </w:t>
      </w:r>
      <w:r w:rsidRPr="005C6099">
        <w:rPr>
          <w:sz w:val="24"/>
          <w:szCs w:val="24"/>
          <w:lang w:val="ru-RU"/>
        </w:rPr>
        <w:t xml:space="preserve">касающиеся отдельных вопросов экономической жизни и </w:t>
      </w:r>
      <w:r w:rsidRPr="005C6099">
        <w:rPr>
          <w:spacing w:val="-3"/>
          <w:sz w:val="24"/>
          <w:szCs w:val="24"/>
          <w:lang w:val="ru-RU"/>
        </w:rPr>
        <w:t xml:space="preserve">опирающиеся </w:t>
      </w:r>
      <w:r w:rsidRPr="005C6099">
        <w:rPr>
          <w:spacing w:val="3"/>
          <w:sz w:val="24"/>
          <w:szCs w:val="24"/>
          <w:lang w:val="ru-RU"/>
        </w:rPr>
        <w:t xml:space="preserve">на </w:t>
      </w:r>
      <w:r w:rsidRPr="005C6099">
        <w:rPr>
          <w:sz w:val="24"/>
          <w:szCs w:val="24"/>
          <w:lang w:val="ru-RU"/>
        </w:rPr>
        <w:t xml:space="preserve">обществоведческие знания и </w:t>
      </w:r>
      <w:proofErr w:type="gramStart"/>
      <w:r w:rsidRPr="005C6099">
        <w:rPr>
          <w:sz w:val="24"/>
          <w:szCs w:val="24"/>
          <w:lang w:val="ru-RU"/>
        </w:rPr>
        <w:t>личный</w:t>
      </w:r>
      <w:proofErr w:type="gramEnd"/>
      <w:r w:rsidRPr="005C6099">
        <w:rPr>
          <w:sz w:val="24"/>
          <w:szCs w:val="24"/>
          <w:lang w:val="ru-RU"/>
        </w:rPr>
        <w:t xml:space="preserve"> социальныйопыт.</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оценивать тенденции экономических изменений в </w:t>
      </w:r>
      <w:r w:rsidRPr="005C6099">
        <w:rPr>
          <w:spacing w:val="-4"/>
          <w:sz w:val="24"/>
          <w:szCs w:val="24"/>
          <w:lang w:val="ru-RU"/>
        </w:rPr>
        <w:t>нашем</w:t>
      </w:r>
      <w:r w:rsidRPr="005C6099">
        <w:rPr>
          <w:sz w:val="24"/>
          <w:szCs w:val="24"/>
          <w:lang w:val="ru-RU"/>
        </w:rPr>
        <w:t>обществе;</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lastRenderedPageBreak/>
        <w:t xml:space="preserve">анализировать с опорой </w:t>
      </w:r>
      <w:r w:rsidRPr="005C6099">
        <w:rPr>
          <w:spacing w:val="3"/>
          <w:sz w:val="24"/>
          <w:szCs w:val="24"/>
          <w:lang w:val="ru-RU"/>
        </w:rPr>
        <w:t xml:space="preserve">на </w:t>
      </w:r>
      <w:r w:rsidRPr="005C6099">
        <w:rPr>
          <w:sz w:val="24"/>
          <w:szCs w:val="24"/>
          <w:lang w:val="ru-RU"/>
        </w:rPr>
        <w:t xml:space="preserve">полученные знания </w:t>
      </w:r>
      <w:proofErr w:type="gramStart"/>
      <w:r w:rsidRPr="005C6099">
        <w:rPr>
          <w:sz w:val="24"/>
          <w:szCs w:val="24"/>
          <w:lang w:val="ru-RU"/>
        </w:rPr>
        <w:t>несложную</w:t>
      </w:r>
      <w:proofErr w:type="gramEnd"/>
      <w:r w:rsidRPr="005C6099">
        <w:rPr>
          <w:sz w:val="24"/>
          <w:szCs w:val="24"/>
          <w:lang w:val="ru-RU"/>
        </w:rPr>
        <w:t xml:space="preserve"> экономическуюинформацию, получаемую </w:t>
      </w:r>
      <w:r w:rsidRPr="005C6099">
        <w:rPr>
          <w:spacing w:val="3"/>
          <w:sz w:val="24"/>
          <w:szCs w:val="24"/>
          <w:lang w:val="ru-RU"/>
        </w:rPr>
        <w:t xml:space="preserve">из </w:t>
      </w:r>
      <w:r w:rsidRPr="005C6099">
        <w:rPr>
          <w:sz w:val="24"/>
          <w:szCs w:val="24"/>
          <w:lang w:val="ru-RU"/>
        </w:rPr>
        <w:t>неадаптированныхисточников;</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выполнять несложные практические задания, основанные </w:t>
      </w:r>
      <w:r w:rsidRPr="005C6099">
        <w:rPr>
          <w:spacing w:val="3"/>
          <w:sz w:val="24"/>
          <w:szCs w:val="24"/>
          <w:lang w:val="ru-RU"/>
        </w:rPr>
        <w:t xml:space="preserve">на </w:t>
      </w:r>
      <w:r w:rsidRPr="005C6099">
        <w:rPr>
          <w:spacing w:val="-3"/>
          <w:sz w:val="24"/>
          <w:szCs w:val="24"/>
          <w:lang w:val="ru-RU"/>
        </w:rPr>
        <w:t xml:space="preserve">ситуациях, </w:t>
      </w:r>
      <w:r w:rsidRPr="005C6099">
        <w:rPr>
          <w:sz w:val="24"/>
          <w:szCs w:val="24"/>
          <w:lang w:val="ru-RU"/>
        </w:rPr>
        <w:t>связанных с описанием состояния российскойэкономики.</w:t>
      </w:r>
    </w:p>
    <w:p w:rsidR="00890171" w:rsidRPr="005C6099" w:rsidRDefault="00F642EA" w:rsidP="005C6099">
      <w:pPr>
        <w:pStyle w:val="1"/>
        <w:spacing w:before="0"/>
        <w:ind w:left="0" w:right="0"/>
        <w:rPr>
          <w:lang w:val="ru-RU"/>
        </w:rPr>
      </w:pPr>
      <w:r w:rsidRPr="005C6099">
        <w:rPr>
          <w:lang w:val="ru-RU"/>
        </w:rPr>
        <w:t>Человек в экономических отношениях</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распознавать </w:t>
      </w:r>
      <w:r w:rsidRPr="005C6099">
        <w:rPr>
          <w:spacing w:val="3"/>
          <w:sz w:val="24"/>
          <w:szCs w:val="24"/>
          <w:lang w:val="ru-RU"/>
        </w:rPr>
        <w:t xml:space="preserve">на </w:t>
      </w:r>
      <w:r w:rsidRPr="005C6099">
        <w:rPr>
          <w:sz w:val="24"/>
          <w:szCs w:val="24"/>
          <w:lang w:val="ru-RU"/>
        </w:rPr>
        <w:t xml:space="preserve">основе приведённых данных </w:t>
      </w:r>
      <w:r w:rsidRPr="005C6099">
        <w:rPr>
          <w:spacing w:val="2"/>
          <w:sz w:val="24"/>
          <w:szCs w:val="24"/>
          <w:lang w:val="ru-RU"/>
        </w:rPr>
        <w:t xml:space="preserve">основные </w:t>
      </w:r>
      <w:r w:rsidRPr="005C6099">
        <w:rPr>
          <w:sz w:val="24"/>
          <w:szCs w:val="24"/>
          <w:lang w:val="ru-RU"/>
        </w:rPr>
        <w:t>экономические системы и экономические явления, сравнивать</w:t>
      </w:r>
      <w:r w:rsidRPr="005C6099">
        <w:rPr>
          <w:spacing w:val="-4"/>
          <w:sz w:val="24"/>
          <w:szCs w:val="24"/>
          <w:lang w:val="ru-RU"/>
        </w:rPr>
        <w:t>их;</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характеризовать поведение производителя и потребителя как </w:t>
      </w:r>
      <w:r w:rsidRPr="005C6099">
        <w:rPr>
          <w:spacing w:val="4"/>
          <w:sz w:val="24"/>
          <w:szCs w:val="24"/>
          <w:lang w:val="ru-RU"/>
        </w:rPr>
        <w:t xml:space="preserve">основных </w:t>
      </w:r>
      <w:r w:rsidRPr="005C6099">
        <w:rPr>
          <w:sz w:val="24"/>
          <w:szCs w:val="24"/>
          <w:lang w:val="ru-RU"/>
        </w:rPr>
        <w:t>участников экономическойдеятельности;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применять полученные знания для характеристики экономикисемьи;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использовать статистические данные, отражающие экономические изменения вобществе;</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получатьсоциальную</w:t>
      </w:r>
      <w:r w:rsidRPr="005C6099">
        <w:rPr>
          <w:spacing w:val="3"/>
          <w:sz w:val="24"/>
          <w:szCs w:val="24"/>
          <w:lang w:val="ru-RU"/>
        </w:rPr>
        <w:t>ин</w:t>
      </w:r>
      <w:r w:rsidRPr="005C6099">
        <w:rPr>
          <w:sz w:val="24"/>
          <w:szCs w:val="24"/>
          <w:lang w:val="ru-RU"/>
        </w:rPr>
        <w:t>формациюобэкономической жизни общества</w:t>
      </w:r>
      <w:r w:rsidRPr="005C6099">
        <w:rPr>
          <w:spacing w:val="3"/>
          <w:sz w:val="24"/>
          <w:szCs w:val="24"/>
          <w:lang w:val="ru-RU"/>
        </w:rPr>
        <w:t>из</w:t>
      </w:r>
      <w:r w:rsidRPr="005C6099">
        <w:rPr>
          <w:sz w:val="24"/>
          <w:szCs w:val="24"/>
          <w:lang w:val="ru-RU"/>
        </w:rPr>
        <w:t>адаптированных источников различноготипа;</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формулировать и аргументировать собственные </w:t>
      </w:r>
      <w:r w:rsidRPr="005C6099">
        <w:rPr>
          <w:spacing w:val="-2"/>
          <w:sz w:val="24"/>
          <w:szCs w:val="24"/>
          <w:lang w:val="ru-RU"/>
        </w:rPr>
        <w:t xml:space="preserve">суждения, </w:t>
      </w:r>
      <w:r w:rsidRPr="005C6099">
        <w:rPr>
          <w:sz w:val="24"/>
          <w:szCs w:val="24"/>
          <w:lang w:val="ru-RU"/>
        </w:rPr>
        <w:t xml:space="preserve">касающиеся отдельных вопросов экономической жизни и </w:t>
      </w:r>
      <w:r w:rsidRPr="005C6099">
        <w:rPr>
          <w:spacing w:val="-3"/>
          <w:sz w:val="24"/>
          <w:szCs w:val="24"/>
          <w:lang w:val="ru-RU"/>
        </w:rPr>
        <w:t xml:space="preserve">опирающиеся </w:t>
      </w:r>
      <w:r w:rsidRPr="005C6099">
        <w:rPr>
          <w:spacing w:val="3"/>
          <w:sz w:val="24"/>
          <w:szCs w:val="24"/>
          <w:lang w:val="ru-RU"/>
        </w:rPr>
        <w:t xml:space="preserve">на </w:t>
      </w:r>
      <w:r w:rsidRPr="005C6099">
        <w:rPr>
          <w:sz w:val="24"/>
          <w:szCs w:val="24"/>
          <w:lang w:val="ru-RU"/>
        </w:rPr>
        <w:t>обществоведческие знания и социальныйопыт.</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наблюдать и интерпретировать явления и события, </w:t>
      </w:r>
      <w:r w:rsidRPr="005C6099">
        <w:rPr>
          <w:spacing w:val="-3"/>
          <w:sz w:val="24"/>
          <w:szCs w:val="24"/>
          <w:lang w:val="ru-RU"/>
        </w:rPr>
        <w:t xml:space="preserve">происходящие </w:t>
      </w:r>
      <w:r w:rsidRPr="005C6099">
        <w:rPr>
          <w:sz w:val="24"/>
          <w:szCs w:val="24"/>
          <w:lang w:val="ru-RU"/>
        </w:rPr>
        <w:t xml:space="preserve">в социальной жизни, с опорой </w:t>
      </w:r>
      <w:r w:rsidRPr="005C6099">
        <w:rPr>
          <w:spacing w:val="3"/>
          <w:sz w:val="24"/>
          <w:szCs w:val="24"/>
          <w:lang w:val="ru-RU"/>
        </w:rPr>
        <w:t xml:space="preserve">на </w:t>
      </w:r>
      <w:r w:rsidRPr="005C6099">
        <w:rPr>
          <w:sz w:val="24"/>
          <w:szCs w:val="24"/>
          <w:lang w:val="ru-RU"/>
        </w:rPr>
        <w:t>экономическиезнания;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тенденции экономических изменений в </w:t>
      </w:r>
      <w:r w:rsidRPr="005C6099">
        <w:rPr>
          <w:spacing w:val="-4"/>
          <w:sz w:val="24"/>
          <w:szCs w:val="24"/>
          <w:lang w:val="ru-RU"/>
        </w:rPr>
        <w:t>нашем</w:t>
      </w:r>
      <w:r w:rsidRPr="005C6099">
        <w:rPr>
          <w:sz w:val="24"/>
          <w:szCs w:val="24"/>
          <w:lang w:val="ru-RU"/>
        </w:rPr>
        <w:t>обществе;</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анализировать с позиций обществознания сложившиеся практики и модели поведения потребителя;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решать познавательные </w:t>
      </w:r>
      <w:r w:rsidRPr="005C6099">
        <w:rPr>
          <w:spacing w:val="-3"/>
          <w:sz w:val="24"/>
          <w:szCs w:val="24"/>
          <w:lang w:val="ru-RU"/>
        </w:rPr>
        <w:t xml:space="preserve">задачи </w:t>
      </w:r>
      <w:r w:rsidRPr="005C6099">
        <w:rPr>
          <w:sz w:val="24"/>
          <w:szCs w:val="24"/>
          <w:lang w:val="ru-RU"/>
        </w:rPr>
        <w:t xml:space="preserve">в </w:t>
      </w:r>
      <w:r w:rsidRPr="005C6099">
        <w:rPr>
          <w:spacing w:val="-3"/>
          <w:sz w:val="24"/>
          <w:szCs w:val="24"/>
          <w:lang w:val="ru-RU"/>
        </w:rPr>
        <w:t xml:space="preserve">рамках </w:t>
      </w:r>
      <w:r w:rsidRPr="005C6099">
        <w:rPr>
          <w:sz w:val="24"/>
          <w:szCs w:val="24"/>
          <w:lang w:val="ru-RU"/>
        </w:rPr>
        <w:t xml:space="preserve">изученного материала, отражающие типичные ситуации в экономической </w:t>
      </w:r>
      <w:r w:rsidRPr="005C6099">
        <w:rPr>
          <w:spacing w:val="-5"/>
          <w:sz w:val="24"/>
          <w:szCs w:val="24"/>
          <w:lang w:val="ru-RU"/>
        </w:rPr>
        <w:t xml:space="preserve">сфере </w:t>
      </w:r>
      <w:r w:rsidRPr="005C6099">
        <w:rPr>
          <w:sz w:val="24"/>
          <w:szCs w:val="24"/>
          <w:lang w:val="ru-RU"/>
        </w:rPr>
        <w:t>деятельностичеловека;</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выполнять несложные практические задания, основанные </w:t>
      </w:r>
      <w:r w:rsidRPr="005C6099">
        <w:rPr>
          <w:spacing w:val="3"/>
          <w:sz w:val="24"/>
          <w:szCs w:val="24"/>
          <w:lang w:val="ru-RU"/>
        </w:rPr>
        <w:t xml:space="preserve">на </w:t>
      </w:r>
      <w:r w:rsidRPr="005C6099">
        <w:rPr>
          <w:spacing w:val="-4"/>
          <w:sz w:val="24"/>
          <w:szCs w:val="24"/>
          <w:lang w:val="ru-RU"/>
        </w:rPr>
        <w:t xml:space="preserve">ситуациях, </w:t>
      </w:r>
      <w:r w:rsidRPr="005C6099">
        <w:rPr>
          <w:sz w:val="24"/>
          <w:szCs w:val="24"/>
          <w:lang w:val="ru-RU"/>
        </w:rPr>
        <w:t>связанных с описанием состояния российскойэкономики.</w:t>
      </w:r>
    </w:p>
    <w:p w:rsidR="00890171" w:rsidRPr="005C6099" w:rsidRDefault="00F642EA" w:rsidP="005C6099">
      <w:pPr>
        <w:pStyle w:val="1"/>
        <w:spacing w:before="0"/>
        <w:ind w:left="0" w:right="0"/>
        <w:rPr>
          <w:lang w:val="ru-RU"/>
        </w:rPr>
      </w:pPr>
      <w:r w:rsidRPr="005C6099">
        <w:rPr>
          <w:lang w:val="ru-RU"/>
        </w:rPr>
        <w:t>Мир социальных отношений</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описывать социальную структуру в </w:t>
      </w:r>
      <w:r w:rsidRPr="005C6099">
        <w:rPr>
          <w:spacing w:val="2"/>
          <w:sz w:val="24"/>
          <w:szCs w:val="24"/>
          <w:lang w:val="ru-RU"/>
        </w:rPr>
        <w:t xml:space="preserve">обществах </w:t>
      </w:r>
      <w:r w:rsidRPr="005C6099">
        <w:rPr>
          <w:sz w:val="24"/>
          <w:szCs w:val="24"/>
          <w:lang w:val="ru-RU"/>
        </w:rPr>
        <w:t xml:space="preserve">разного типа, характеризовать </w:t>
      </w:r>
      <w:r w:rsidRPr="005C6099">
        <w:rPr>
          <w:spacing w:val="2"/>
          <w:sz w:val="24"/>
          <w:szCs w:val="24"/>
          <w:lang w:val="ru-RU"/>
        </w:rPr>
        <w:t xml:space="preserve">основные </w:t>
      </w:r>
      <w:r w:rsidRPr="005C6099">
        <w:rPr>
          <w:sz w:val="24"/>
          <w:szCs w:val="24"/>
          <w:lang w:val="ru-RU"/>
        </w:rPr>
        <w:t xml:space="preserve">социальные </w:t>
      </w:r>
      <w:r w:rsidRPr="005C6099">
        <w:rPr>
          <w:spacing w:val="-3"/>
          <w:sz w:val="24"/>
          <w:szCs w:val="24"/>
          <w:lang w:val="ru-RU"/>
        </w:rPr>
        <w:t xml:space="preserve">группы </w:t>
      </w:r>
      <w:r w:rsidRPr="005C6099">
        <w:rPr>
          <w:sz w:val="24"/>
          <w:szCs w:val="24"/>
          <w:lang w:val="ru-RU"/>
        </w:rPr>
        <w:t xml:space="preserve">современного общества; </w:t>
      </w:r>
      <w:r w:rsidRPr="005C6099">
        <w:rPr>
          <w:spacing w:val="3"/>
          <w:sz w:val="24"/>
          <w:szCs w:val="24"/>
          <w:lang w:val="ru-RU"/>
        </w:rPr>
        <w:t xml:space="preserve">на </w:t>
      </w:r>
      <w:r w:rsidRPr="005C6099">
        <w:rPr>
          <w:sz w:val="24"/>
          <w:szCs w:val="24"/>
          <w:lang w:val="ru-RU"/>
        </w:rPr>
        <w:t xml:space="preserve">основе </w:t>
      </w:r>
      <w:r w:rsidRPr="005C6099">
        <w:rPr>
          <w:spacing w:val="2"/>
          <w:sz w:val="24"/>
          <w:szCs w:val="24"/>
          <w:lang w:val="ru-RU"/>
        </w:rPr>
        <w:t xml:space="preserve">приведённых </w:t>
      </w:r>
      <w:r w:rsidRPr="005C6099">
        <w:rPr>
          <w:sz w:val="24"/>
          <w:szCs w:val="24"/>
          <w:lang w:val="ru-RU"/>
        </w:rPr>
        <w:t xml:space="preserve">данных распознавать </w:t>
      </w:r>
      <w:r w:rsidRPr="005C6099">
        <w:rPr>
          <w:spacing w:val="2"/>
          <w:sz w:val="24"/>
          <w:szCs w:val="24"/>
          <w:lang w:val="ru-RU"/>
        </w:rPr>
        <w:t xml:space="preserve">основные </w:t>
      </w:r>
      <w:r w:rsidRPr="005C6099">
        <w:rPr>
          <w:sz w:val="24"/>
          <w:szCs w:val="24"/>
          <w:lang w:val="ru-RU"/>
        </w:rPr>
        <w:t xml:space="preserve">социальные </w:t>
      </w:r>
      <w:r w:rsidRPr="005C6099">
        <w:rPr>
          <w:spacing w:val="-3"/>
          <w:sz w:val="24"/>
          <w:szCs w:val="24"/>
          <w:lang w:val="ru-RU"/>
        </w:rPr>
        <w:t xml:space="preserve">общности </w:t>
      </w:r>
      <w:r w:rsidRPr="005C6099">
        <w:rPr>
          <w:sz w:val="24"/>
          <w:szCs w:val="24"/>
          <w:lang w:val="ru-RU"/>
        </w:rPr>
        <w:t>игруппы;</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социальные </w:t>
      </w:r>
      <w:r w:rsidRPr="005C6099">
        <w:rPr>
          <w:spacing w:val="-3"/>
          <w:sz w:val="24"/>
          <w:szCs w:val="24"/>
          <w:lang w:val="ru-RU"/>
        </w:rPr>
        <w:t xml:space="preserve">группы </w:t>
      </w:r>
      <w:r w:rsidRPr="005C6099">
        <w:rPr>
          <w:sz w:val="24"/>
          <w:szCs w:val="24"/>
          <w:lang w:val="ru-RU"/>
        </w:rPr>
        <w:t xml:space="preserve">российского общества, распознавать </w:t>
      </w:r>
      <w:r w:rsidRPr="005C6099">
        <w:rPr>
          <w:spacing w:val="3"/>
          <w:sz w:val="24"/>
          <w:szCs w:val="24"/>
          <w:lang w:val="ru-RU"/>
        </w:rPr>
        <w:t xml:space="preserve">их </w:t>
      </w:r>
      <w:r w:rsidRPr="005C6099">
        <w:rPr>
          <w:sz w:val="24"/>
          <w:szCs w:val="24"/>
          <w:lang w:val="ru-RU"/>
        </w:rPr>
        <w:t>сущностныепризнаки;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ведущие </w:t>
      </w:r>
      <w:r w:rsidRPr="005C6099">
        <w:rPr>
          <w:spacing w:val="2"/>
          <w:sz w:val="24"/>
          <w:szCs w:val="24"/>
          <w:lang w:val="ru-RU"/>
        </w:rPr>
        <w:t xml:space="preserve">направления </w:t>
      </w:r>
      <w:r w:rsidRPr="005C6099">
        <w:rPr>
          <w:sz w:val="24"/>
          <w:szCs w:val="24"/>
          <w:lang w:val="ru-RU"/>
        </w:rPr>
        <w:t xml:space="preserve">социальной политики </w:t>
      </w:r>
      <w:r w:rsidRPr="005C6099">
        <w:rPr>
          <w:spacing w:val="-3"/>
          <w:sz w:val="24"/>
          <w:szCs w:val="24"/>
          <w:lang w:val="ru-RU"/>
        </w:rPr>
        <w:t>российского</w:t>
      </w:r>
      <w:r w:rsidRPr="005C6099">
        <w:rPr>
          <w:sz w:val="24"/>
          <w:szCs w:val="24"/>
          <w:lang w:val="ru-RU"/>
        </w:rPr>
        <w:t>государства;</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давать оценку с позиций общественного прогресса тенденциям социальных изменений в </w:t>
      </w:r>
      <w:r w:rsidRPr="005C6099">
        <w:rPr>
          <w:spacing w:val="-4"/>
          <w:sz w:val="24"/>
          <w:szCs w:val="24"/>
          <w:lang w:val="ru-RU"/>
        </w:rPr>
        <w:t xml:space="preserve">нашем </w:t>
      </w:r>
      <w:r w:rsidRPr="005C6099">
        <w:rPr>
          <w:sz w:val="24"/>
          <w:szCs w:val="24"/>
          <w:lang w:val="ru-RU"/>
        </w:rPr>
        <w:t>обществе, аргументировать свою</w:t>
      </w:r>
      <w:r w:rsidRPr="005C6099">
        <w:rPr>
          <w:spacing w:val="2"/>
          <w:sz w:val="24"/>
          <w:szCs w:val="24"/>
          <w:lang w:val="ru-RU"/>
        </w:rPr>
        <w:t>позицию;</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собственные </w:t>
      </w:r>
      <w:r w:rsidRPr="005C6099">
        <w:rPr>
          <w:spacing w:val="2"/>
          <w:sz w:val="24"/>
          <w:szCs w:val="24"/>
          <w:lang w:val="ru-RU"/>
        </w:rPr>
        <w:t xml:space="preserve">основные </w:t>
      </w:r>
      <w:r w:rsidRPr="005C6099">
        <w:rPr>
          <w:sz w:val="24"/>
          <w:szCs w:val="24"/>
          <w:lang w:val="ru-RU"/>
        </w:rPr>
        <w:t>социальныероли;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объяснять </w:t>
      </w:r>
      <w:r w:rsidRPr="005C6099">
        <w:rPr>
          <w:spacing w:val="3"/>
          <w:sz w:val="24"/>
          <w:szCs w:val="24"/>
          <w:lang w:val="ru-RU"/>
        </w:rPr>
        <w:t xml:space="preserve">на </w:t>
      </w:r>
      <w:r w:rsidRPr="005C6099">
        <w:rPr>
          <w:sz w:val="24"/>
          <w:szCs w:val="24"/>
          <w:lang w:val="ru-RU"/>
        </w:rPr>
        <w:t xml:space="preserve">примере своей </w:t>
      </w:r>
      <w:r w:rsidRPr="005C6099">
        <w:rPr>
          <w:spacing w:val="-3"/>
          <w:sz w:val="24"/>
          <w:szCs w:val="24"/>
          <w:lang w:val="ru-RU"/>
        </w:rPr>
        <w:t xml:space="preserve">семьи </w:t>
      </w:r>
      <w:r w:rsidRPr="005C6099">
        <w:rPr>
          <w:spacing w:val="2"/>
          <w:sz w:val="24"/>
          <w:szCs w:val="24"/>
          <w:lang w:val="ru-RU"/>
        </w:rPr>
        <w:t xml:space="preserve">основные </w:t>
      </w:r>
      <w:r w:rsidRPr="005C6099">
        <w:rPr>
          <w:sz w:val="24"/>
          <w:szCs w:val="24"/>
          <w:lang w:val="ru-RU"/>
        </w:rPr>
        <w:t>функции этого социального института в обществе;</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извлекать </w:t>
      </w:r>
      <w:r w:rsidRPr="005C6099">
        <w:rPr>
          <w:spacing w:val="3"/>
          <w:sz w:val="24"/>
          <w:szCs w:val="24"/>
          <w:lang w:val="ru-RU"/>
        </w:rPr>
        <w:t xml:space="preserve">из </w:t>
      </w:r>
      <w:r w:rsidRPr="005C6099">
        <w:rPr>
          <w:sz w:val="24"/>
          <w:szCs w:val="24"/>
          <w:lang w:val="ru-RU"/>
        </w:rPr>
        <w:t xml:space="preserve">педагогически адаптированного </w:t>
      </w:r>
      <w:r w:rsidRPr="005C6099">
        <w:rPr>
          <w:spacing w:val="-3"/>
          <w:sz w:val="24"/>
          <w:szCs w:val="24"/>
          <w:lang w:val="ru-RU"/>
        </w:rPr>
        <w:t xml:space="preserve">текста, </w:t>
      </w:r>
      <w:r w:rsidRPr="005C6099">
        <w:rPr>
          <w:sz w:val="24"/>
          <w:szCs w:val="24"/>
          <w:lang w:val="ru-RU"/>
        </w:rPr>
        <w:t xml:space="preserve">составленного </w:t>
      </w:r>
      <w:r w:rsidRPr="005C6099">
        <w:rPr>
          <w:spacing w:val="3"/>
          <w:sz w:val="24"/>
          <w:szCs w:val="24"/>
          <w:lang w:val="ru-RU"/>
        </w:rPr>
        <w:t xml:space="preserve">на </w:t>
      </w:r>
      <w:r w:rsidRPr="005C6099">
        <w:rPr>
          <w:sz w:val="24"/>
          <w:szCs w:val="24"/>
          <w:lang w:val="ru-RU"/>
        </w:rPr>
        <w:t xml:space="preserve">основе научных публикаций </w:t>
      </w:r>
      <w:r w:rsidRPr="005C6099">
        <w:rPr>
          <w:spacing w:val="3"/>
          <w:sz w:val="24"/>
          <w:szCs w:val="24"/>
          <w:lang w:val="ru-RU"/>
        </w:rPr>
        <w:t xml:space="preserve">по </w:t>
      </w:r>
      <w:r w:rsidRPr="005C6099">
        <w:rPr>
          <w:sz w:val="24"/>
          <w:szCs w:val="24"/>
          <w:lang w:val="ru-RU"/>
        </w:rPr>
        <w:t xml:space="preserve">вопросам социологии, </w:t>
      </w:r>
      <w:r w:rsidRPr="005C6099">
        <w:rPr>
          <w:spacing w:val="-3"/>
          <w:sz w:val="24"/>
          <w:szCs w:val="24"/>
          <w:lang w:val="ru-RU"/>
        </w:rPr>
        <w:t xml:space="preserve">необходимую </w:t>
      </w:r>
      <w:r w:rsidRPr="005C6099">
        <w:rPr>
          <w:sz w:val="24"/>
          <w:szCs w:val="24"/>
          <w:lang w:val="ru-RU"/>
        </w:rPr>
        <w:t>информацию, преобразовывать её и использовать для решениязадач;</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использовать социальную информацию, представленную совокупностью статистических данных, отражающих социальный состав и </w:t>
      </w:r>
      <w:r w:rsidRPr="005C6099">
        <w:rPr>
          <w:spacing w:val="-3"/>
          <w:sz w:val="24"/>
          <w:szCs w:val="24"/>
          <w:lang w:val="ru-RU"/>
        </w:rPr>
        <w:t xml:space="preserve">социальную </w:t>
      </w:r>
      <w:r w:rsidRPr="005C6099">
        <w:rPr>
          <w:sz w:val="24"/>
          <w:szCs w:val="24"/>
          <w:lang w:val="ru-RU"/>
        </w:rPr>
        <w:t>динамикуобщества;</w:t>
      </w:r>
    </w:p>
    <w:p w:rsidR="00890171" w:rsidRPr="005C6099" w:rsidRDefault="00F642EA" w:rsidP="005C6099">
      <w:pPr>
        <w:pStyle w:val="a5"/>
        <w:numPr>
          <w:ilvl w:val="1"/>
          <w:numId w:val="55"/>
        </w:numPr>
        <w:tabs>
          <w:tab w:val="left" w:pos="943"/>
        </w:tabs>
        <w:spacing w:before="0"/>
        <w:ind w:left="0" w:hanging="135"/>
        <w:rPr>
          <w:sz w:val="24"/>
          <w:szCs w:val="24"/>
        </w:rPr>
      </w:pPr>
      <w:proofErr w:type="gramStart"/>
      <w:r w:rsidRPr="005C6099">
        <w:rPr>
          <w:sz w:val="24"/>
          <w:szCs w:val="24"/>
        </w:rPr>
        <w:t>проводить</w:t>
      </w:r>
      <w:proofErr w:type="gramEnd"/>
      <w:r w:rsidRPr="005C6099">
        <w:rPr>
          <w:sz w:val="24"/>
          <w:szCs w:val="24"/>
        </w:rPr>
        <w:t xml:space="preserve"> несложные социологическиеисследования.</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использовать понятия «равенство» и «социальная справедливость» с </w:t>
      </w:r>
      <w:r w:rsidRPr="005C6099">
        <w:rPr>
          <w:spacing w:val="2"/>
          <w:sz w:val="24"/>
          <w:szCs w:val="24"/>
          <w:lang w:val="ru-RU"/>
        </w:rPr>
        <w:t>позиций</w:t>
      </w:r>
      <w:r w:rsidRPr="005C6099">
        <w:rPr>
          <w:sz w:val="24"/>
          <w:szCs w:val="24"/>
          <w:lang w:val="ru-RU"/>
        </w:rPr>
        <w:t>историзма;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ориентироваться в потоке информации, относящейся к вопросам социальной </w:t>
      </w:r>
      <w:r w:rsidRPr="005C6099">
        <w:rPr>
          <w:spacing w:val="-4"/>
          <w:sz w:val="24"/>
          <w:szCs w:val="24"/>
          <w:lang w:val="ru-RU"/>
        </w:rPr>
        <w:t xml:space="preserve">структуры </w:t>
      </w:r>
      <w:r w:rsidRPr="005C6099">
        <w:rPr>
          <w:sz w:val="24"/>
          <w:szCs w:val="24"/>
          <w:lang w:val="ru-RU"/>
        </w:rPr>
        <w:t>и социальных отношений в современном</w:t>
      </w:r>
      <w:r w:rsidRPr="005C6099">
        <w:rPr>
          <w:spacing w:val="-3"/>
          <w:sz w:val="24"/>
          <w:szCs w:val="24"/>
          <w:lang w:val="ru-RU"/>
        </w:rPr>
        <w:t>обществе;</w:t>
      </w:r>
    </w:p>
    <w:p w:rsidR="00890171" w:rsidRPr="005C6099" w:rsidRDefault="00F642EA" w:rsidP="005C6099">
      <w:pPr>
        <w:pStyle w:val="a5"/>
        <w:numPr>
          <w:ilvl w:val="1"/>
          <w:numId w:val="55"/>
        </w:numPr>
        <w:tabs>
          <w:tab w:val="left" w:pos="1107"/>
          <w:tab w:val="left" w:pos="1108"/>
        </w:tabs>
        <w:spacing w:before="0"/>
        <w:ind w:left="0" w:firstLine="706"/>
        <w:rPr>
          <w:sz w:val="24"/>
          <w:szCs w:val="24"/>
          <w:lang w:val="ru-RU"/>
        </w:rPr>
      </w:pPr>
      <w:r w:rsidRPr="005C6099">
        <w:rPr>
          <w:sz w:val="24"/>
          <w:szCs w:val="24"/>
          <w:lang w:val="ru-RU"/>
        </w:rPr>
        <w:t xml:space="preserve">адекватно понимать информацию, </w:t>
      </w:r>
      <w:r w:rsidRPr="005C6099">
        <w:rPr>
          <w:spacing w:val="-3"/>
          <w:sz w:val="24"/>
          <w:szCs w:val="24"/>
          <w:lang w:val="ru-RU"/>
        </w:rPr>
        <w:t xml:space="preserve">относящуюся </w:t>
      </w:r>
      <w:r w:rsidRPr="005C6099">
        <w:rPr>
          <w:sz w:val="24"/>
          <w:szCs w:val="24"/>
          <w:lang w:val="ru-RU"/>
        </w:rPr>
        <w:t xml:space="preserve">к социальной </w:t>
      </w:r>
      <w:r w:rsidRPr="005C6099">
        <w:rPr>
          <w:spacing w:val="-5"/>
          <w:sz w:val="24"/>
          <w:szCs w:val="24"/>
          <w:lang w:val="ru-RU"/>
        </w:rPr>
        <w:t xml:space="preserve">сфере </w:t>
      </w:r>
      <w:r w:rsidRPr="005C6099">
        <w:rPr>
          <w:sz w:val="24"/>
          <w:szCs w:val="24"/>
          <w:lang w:val="ru-RU"/>
        </w:rPr>
        <w:t xml:space="preserve">общества, получаемую </w:t>
      </w:r>
      <w:r w:rsidRPr="005C6099">
        <w:rPr>
          <w:spacing w:val="3"/>
          <w:sz w:val="24"/>
          <w:szCs w:val="24"/>
          <w:lang w:val="ru-RU"/>
        </w:rPr>
        <w:t xml:space="preserve">из </w:t>
      </w:r>
      <w:r w:rsidRPr="005C6099">
        <w:rPr>
          <w:sz w:val="24"/>
          <w:szCs w:val="24"/>
          <w:lang w:val="ru-RU"/>
        </w:rPr>
        <w:t>различныхисточников.</w:t>
      </w:r>
    </w:p>
    <w:p w:rsidR="00890171" w:rsidRPr="005C6099" w:rsidRDefault="00F642EA" w:rsidP="005C6099">
      <w:pPr>
        <w:pStyle w:val="1"/>
        <w:spacing w:before="0"/>
        <w:ind w:left="0" w:right="0"/>
        <w:rPr>
          <w:lang w:val="ru-RU"/>
        </w:rPr>
      </w:pPr>
      <w:r w:rsidRPr="005C6099">
        <w:rPr>
          <w:lang w:val="ru-RU"/>
        </w:rPr>
        <w:t>Политическая жизнь общества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122"/>
          <w:tab w:val="left" w:pos="1123"/>
          <w:tab w:val="left" w:pos="3026"/>
          <w:tab w:val="left" w:pos="4989"/>
          <w:tab w:val="left" w:pos="6368"/>
          <w:tab w:val="left" w:pos="7792"/>
          <w:tab w:val="left" w:pos="9231"/>
        </w:tabs>
        <w:spacing w:before="0"/>
        <w:ind w:left="0" w:firstLine="706"/>
        <w:rPr>
          <w:sz w:val="24"/>
          <w:szCs w:val="24"/>
          <w:lang w:val="ru-RU"/>
        </w:rPr>
      </w:pPr>
      <w:r w:rsidRPr="005C6099">
        <w:rPr>
          <w:sz w:val="24"/>
          <w:szCs w:val="24"/>
          <w:lang w:val="ru-RU"/>
        </w:rPr>
        <w:t>характеризовать</w:t>
      </w:r>
      <w:r w:rsidRPr="005C6099">
        <w:rPr>
          <w:sz w:val="24"/>
          <w:szCs w:val="24"/>
          <w:lang w:val="ru-RU"/>
        </w:rPr>
        <w:tab/>
        <w:t>государственное</w:t>
      </w:r>
      <w:r w:rsidRPr="005C6099">
        <w:rPr>
          <w:sz w:val="24"/>
          <w:szCs w:val="24"/>
          <w:lang w:val="ru-RU"/>
        </w:rPr>
        <w:tab/>
        <w:t>устройство</w:t>
      </w:r>
      <w:r w:rsidRPr="005C6099">
        <w:rPr>
          <w:sz w:val="24"/>
          <w:szCs w:val="24"/>
          <w:lang w:val="ru-RU"/>
        </w:rPr>
        <w:tab/>
        <w:t>Российской</w:t>
      </w:r>
      <w:r w:rsidRPr="005C6099">
        <w:rPr>
          <w:sz w:val="24"/>
          <w:szCs w:val="24"/>
          <w:lang w:val="ru-RU"/>
        </w:rPr>
        <w:tab/>
        <w:t>Федерации,</w:t>
      </w:r>
      <w:r w:rsidRPr="005C6099">
        <w:rPr>
          <w:sz w:val="24"/>
          <w:szCs w:val="24"/>
          <w:lang w:val="ru-RU"/>
        </w:rPr>
        <w:tab/>
      </w:r>
      <w:r w:rsidRPr="005C6099">
        <w:rPr>
          <w:spacing w:val="-2"/>
          <w:sz w:val="24"/>
          <w:szCs w:val="24"/>
          <w:lang w:val="ru-RU"/>
        </w:rPr>
        <w:t xml:space="preserve">описывать </w:t>
      </w:r>
      <w:r w:rsidRPr="005C6099">
        <w:rPr>
          <w:sz w:val="24"/>
          <w:szCs w:val="24"/>
          <w:lang w:val="ru-RU"/>
        </w:rPr>
        <w:t>полномочия и компетенцию различных органов государственной власти иуправления;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lastRenderedPageBreak/>
        <w:t xml:space="preserve">правильно определять инстанцию (государственный орган), в который следует обратиться для разрешения той или типичной </w:t>
      </w:r>
      <w:r w:rsidRPr="005C6099">
        <w:rPr>
          <w:spacing w:val="-3"/>
          <w:sz w:val="24"/>
          <w:szCs w:val="24"/>
          <w:lang w:val="ru-RU"/>
        </w:rPr>
        <w:t>социальной</w:t>
      </w:r>
      <w:r w:rsidRPr="005C6099">
        <w:rPr>
          <w:sz w:val="24"/>
          <w:szCs w:val="24"/>
          <w:lang w:val="ru-RU"/>
        </w:rPr>
        <w:t>ситуации;</w:t>
      </w:r>
    </w:p>
    <w:p w:rsidR="00890171" w:rsidRPr="005C6099" w:rsidRDefault="00F642EA" w:rsidP="005C6099">
      <w:pPr>
        <w:pStyle w:val="a5"/>
        <w:numPr>
          <w:ilvl w:val="1"/>
          <w:numId w:val="55"/>
        </w:numPr>
        <w:tabs>
          <w:tab w:val="left" w:pos="1092"/>
          <w:tab w:val="left" w:pos="1093"/>
        </w:tabs>
        <w:spacing w:before="0"/>
        <w:ind w:left="0" w:firstLine="706"/>
        <w:rPr>
          <w:sz w:val="24"/>
          <w:szCs w:val="24"/>
          <w:lang w:val="ru-RU"/>
        </w:rPr>
      </w:pPr>
      <w:r w:rsidRPr="005C6099">
        <w:rPr>
          <w:sz w:val="24"/>
          <w:szCs w:val="24"/>
          <w:lang w:val="ru-RU"/>
        </w:rPr>
        <w:t>сравнивать различные типы политических режимов, обосновывать преимущества демократического политическогоустройства;</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описывать основные </w:t>
      </w:r>
      <w:r w:rsidRPr="005C6099">
        <w:rPr>
          <w:spacing w:val="-3"/>
          <w:sz w:val="24"/>
          <w:szCs w:val="24"/>
          <w:lang w:val="ru-RU"/>
        </w:rPr>
        <w:t xml:space="preserve">признаки </w:t>
      </w:r>
      <w:r w:rsidRPr="005C6099">
        <w:rPr>
          <w:sz w:val="24"/>
          <w:szCs w:val="24"/>
          <w:lang w:val="ru-RU"/>
        </w:rPr>
        <w:t xml:space="preserve">любого государства, конкретизировать </w:t>
      </w:r>
      <w:r w:rsidRPr="005C6099">
        <w:rPr>
          <w:spacing w:val="3"/>
          <w:sz w:val="24"/>
          <w:szCs w:val="24"/>
          <w:lang w:val="ru-RU"/>
        </w:rPr>
        <w:t xml:space="preserve">их на </w:t>
      </w:r>
      <w:r w:rsidRPr="005C6099">
        <w:rPr>
          <w:sz w:val="24"/>
          <w:szCs w:val="24"/>
          <w:lang w:val="ru-RU"/>
        </w:rPr>
        <w:t xml:space="preserve">примерах </w:t>
      </w:r>
      <w:r w:rsidRPr="005C6099">
        <w:rPr>
          <w:spacing w:val="-3"/>
          <w:sz w:val="24"/>
          <w:szCs w:val="24"/>
          <w:lang w:val="ru-RU"/>
        </w:rPr>
        <w:t xml:space="preserve">прошлого </w:t>
      </w:r>
      <w:r w:rsidRPr="005C6099">
        <w:rPr>
          <w:sz w:val="24"/>
          <w:szCs w:val="24"/>
          <w:lang w:val="ru-RU"/>
        </w:rPr>
        <w:t>исовременности;</w:t>
      </w:r>
    </w:p>
    <w:p w:rsidR="00890171" w:rsidRPr="005C6099" w:rsidRDefault="00F642EA" w:rsidP="005C6099">
      <w:pPr>
        <w:pStyle w:val="a5"/>
        <w:numPr>
          <w:ilvl w:val="1"/>
          <w:numId w:val="55"/>
        </w:numPr>
        <w:tabs>
          <w:tab w:val="left" w:pos="943"/>
        </w:tabs>
        <w:spacing w:before="0"/>
        <w:ind w:left="0" w:firstLine="0"/>
        <w:rPr>
          <w:sz w:val="24"/>
          <w:szCs w:val="24"/>
          <w:lang w:val="ru-RU"/>
        </w:rPr>
      </w:pPr>
      <w:r w:rsidRPr="005C6099">
        <w:rPr>
          <w:sz w:val="24"/>
          <w:szCs w:val="24"/>
          <w:lang w:val="ru-RU"/>
        </w:rPr>
        <w:t xml:space="preserve">характеризовать базовые черты избирательной системы в </w:t>
      </w:r>
      <w:r w:rsidRPr="005C6099">
        <w:rPr>
          <w:spacing w:val="-4"/>
          <w:sz w:val="24"/>
          <w:szCs w:val="24"/>
          <w:lang w:val="ru-RU"/>
        </w:rPr>
        <w:t xml:space="preserve">нашем </w:t>
      </w:r>
      <w:r w:rsidRPr="005C6099">
        <w:rPr>
          <w:sz w:val="24"/>
          <w:szCs w:val="24"/>
          <w:lang w:val="ru-RU"/>
        </w:rPr>
        <w:t xml:space="preserve">обществе, </w:t>
      </w:r>
      <w:r w:rsidRPr="005C6099">
        <w:rPr>
          <w:spacing w:val="2"/>
          <w:sz w:val="24"/>
          <w:szCs w:val="24"/>
          <w:lang w:val="ru-RU"/>
        </w:rPr>
        <w:t xml:space="preserve">основные </w:t>
      </w:r>
      <w:r w:rsidRPr="005C6099">
        <w:rPr>
          <w:sz w:val="24"/>
          <w:szCs w:val="24"/>
          <w:lang w:val="ru-RU"/>
        </w:rPr>
        <w:t>проявления ролиизбирателя;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различать </w:t>
      </w:r>
      <w:r w:rsidRPr="005C6099">
        <w:rPr>
          <w:spacing w:val="-4"/>
          <w:sz w:val="24"/>
          <w:szCs w:val="24"/>
          <w:lang w:val="ru-RU"/>
        </w:rPr>
        <w:t xml:space="preserve">факты </w:t>
      </w:r>
      <w:r w:rsidRPr="005C6099">
        <w:rPr>
          <w:sz w:val="24"/>
          <w:szCs w:val="24"/>
          <w:lang w:val="ru-RU"/>
        </w:rPr>
        <w:t xml:space="preserve">и </w:t>
      </w:r>
      <w:r w:rsidRPr="005C6099">
        <w:rPr>
          <w:spacing w:val="2"/>
          <w:sz w:val="24"/>
          <w:szCs w:val="24"/>
          <w:lang w:val="ru-RU"/>
        </w:rPr>
        <w:t xml:space="preserve">мнения </w:t>
      </w:r>
      <w:r w:rsidRPr="005C6099">
        <w:rPr>
          <w:sz w:val="24"/>
          <w:szCs w:val="24"/>
          <w:lang w:val="ru-RU"/>
        </w:rPr>
        <w:t>в потоке политическойинформации.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осознавать значение </w:t>
      </w:r>
      <w:r w:rsidRPr="005C6099">
        <w:rPr>
          <w:spacing w:val="-3"/>
          <w:sz w:val="24"/>
          <w:szCs w:val="24"/>
          <w:lang w:val="ru-RU"/>
        </w:rPr>
        <w:t xml:space="preserve">гражданской </w:t>
      </w:r>
      <w:r w:rsidRPr="005C6099">
        <w:rPr>
          <w:sz w:val="24"/>
          <w:szCs w:val="24"/>
          <w:lang w:val="ru-RU"/>
        </w:rPr>
        <w:t xml:space="preserve">активности и патриотической позиции в укреплении </w:t>
      </w:r>
      <w:r w:rsidRPr="005C6099">
        <w:rPr>
          <w:spacing w:val="-2"/>
          <w:sz w:val="24"/>
          <w:szCs w:val="24"/>
          <w:lang w:val="ru-RU"/>
        </w:rPr>
        <w:t>нашего</w:t>
      </w:r>
      <w:r w:rsidRPr="005C6099">
        <w:rPr>
          <w:sz w:val="24"/>
          <w:szCs w:val="24"/>
          <w:lang w:val="ru-RU"/>
        </w:rPr>
        <w:t xml:space="preserve"> государства;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соотносить различные </w:t>
      </w:r>
      <w:r w:rsidRPr="005C6099">
        <w:rPr>
          <w:spacing w:val="-3"/>
          <w:sz w:val="24"/>
          <w:szCs w:val="24"/>
          <w:lang w:val="ru-RU"/>
        </w:rPr>
        <w:t xml:space="preserve">оценки </w:t>
      </w:r>
      <w:r w:rsidRPr="005C6099">
        <w:rPr>
          <w:sz w:val="24"/>
          <w:szCs w:val="24"/>
          <w:lang w:val="ru-RU"/>
        </w:rPr>
        <w:t xml:space="preserve">политических событий и процессов и делать обоснованные </w:t>
      </w:r>
      <w:r w:rsidRPr="005C6099">
        <w:rPr>
          <w:spacing w:val="2"/>
          <w:sz w:val="24"/>
          <w:szCs w:val="24"/>
          <w:lang w:val="ru-RU"/>
        </w:rPr>
        <w:t>выводы.</w:t>
      </w:r>
    </w:p>
    <w:p w:rsidR="00890171" w:rsidRPr="005C6099" w:rsidRDefault="00F642EA" w:rsidP="005C6099">
      <w:pPr>
        <w:pStyle w:val="1"/>
        <w:spacing w:before="0"/>
        <w:ind w:left="0" w:right="0"/>
        <w:rPr>
          <w:lang w:val="ru-RU"/>
        </w:rPr>
      </w:pPr>
      <w:r w:rsidRPr="005C6099">
        <w:rPr>
          <w:lang w:val="ru-RU"/>
        </w:rPr>
        <w:t>Культурно-информационная среда общественной жизни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развитие отдельных областей и </w:t>
      </w:r>
      <w:r w:rsidRPr="005C6099">
        <w:rPr>
          <w:spacing w:val="-6"/>
          <w:sz w:val="24"/>
          <w:szCs w:val="24"/>
          <w:lang w:val="ru-RU"/>
        </w:rPr>
        <w:t>форм</w:t>
      </w:r>
      <w:r w:rsidRPr="005C6099">
        <w:rPr>
          <w:sz w:val="24"/>
          <w:szCs w:val="24"/>
          <w:lang w:val="ru-RU"/>
        </w:rPr>
        <w:t>культуры;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распознавать и различать явления </w:t>
      </w:r>
      <w:r w:rsidRPr="005C6099">
        <w:rPr>
          <w:spacing w:val="-3"/>
          <w:sz w:val="24"/>
          <w:szCs w:val="24"/>
          <w:lang w:val="ru-RU"/>
        </w:rPr>
        <w:t>духовной</w:t>
      </w:r>
      <w:r w:rsidRPr="005C6099">
        <w:rPr>
          <w:sz w:val="24"/>
          <w:szCs w:val="24"/>
          <w:lang w:val="ru-RU"/>
        </w:rPr>
        <w:t>культуры;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описывать различные средства массовойинформации;</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находить и извлекать социальную информацию о достижениях и проблемах развития </w:t>
      </w:r>
      <w:r w:rsidRPr="005C6099">
        <w:rPr>
          <w:spacing w:val="-3"/>
          <w:sz w:val="24"/>
          <w:szCs w:val="24"/>
          <w:lang w:val="ru-RU"/>
        </w:rPr>
        <w:t xml:space="preserve">культуры </w:t>
      </w:r>
      <w:r w:rsidRPr="005C6099">
        <w:rPr>
          <w:spacing w:val="3"/>
          <w:sz w:val="24"/>
          <w:szCs w:val="24"/>
          <w:lang w:val="ru-RU"/>
        </w:rPr>
        <w:t xml:space="preserve">из </w:t>
      </w:r>
      <w:r w:rsidRPr="005C6099">
        <w:rPr>
          <w:sz w:val="24"/>
          <w:szCs w:val="24"/>
          <w:lang w:val="ru-RU"/>
        </w:rPr>
        <w:t>адаптированных источников различноготипа;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видеть различные </w:t>
      </w:r>
      <w:r w:rsidRPr="005C6099">
        <w:rPr>
          <w:spacing w:val="-3"/>
          <w:sz w:val="24"/>
          <w:szCs w:val="24"/>
          <w:lang w:val="ru-RU"/>
        </w:rPr>
        <w:t xml:space="preserve">точки </w:t>
      </w:r>
      <w:r w:rsidRPr="005C6099">
        <w:rPr>
          <w:sz w:val="24"/>
          <w:szCs w:val="24"/>
          <w:lang w:val="ru-RU"/>
        </w:rPr>
        <w:t xml:space="preserve">зрения в вопросах ценностного выбора и приоритетов в </w:t>
      </w:r>
      <w:r w:rsidRPr="005C6099">
        <w:rPr>
          <w:spacing w:val="-3"/>
          <w:sz w:val="24"/>
          <w:szCs w:val="24"/>
          <w:lang w:val="ru-RU"/>
        </w:rPr>
        <w:t xml:space="preserve">духовной </w:t>
      </w:r>
      <w:r w:rsidRPr="005C6099">
        <w:rPr>
          <w:sz w:val="24"/>
          <w:szCs w:val="24"/>
          <w:lang w:val="ru-RU"/>
        </w:rPr>
        <w:t>сфере, формулировать собственноеотношение.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описывать процессы создания, сохранения, трансляции и усвоения достижений</w:t>
      </w:r>
      <w:r w:rsidRPr="005C6099">
        <w:rPr>
          <w:spacing w:val="-4"/>
          <w:sz w:val="24"/>
          <w:szCs w:val="24"/>
          <w:lang w:val="ru-RU"/>
        </w:rPr>
        <w:t>культуры;</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направления развития отечественной </w:t>
      </w:r>
      <w:r w:rsidRPr="005C6099">
        <w:rPr>
          <w:spacing w:val="-5"/>
          <w:sz w:val="24"/>
          <w:szCs w:val="24"/>
          <w:lang w:val="ru-RU"/>
        </w:rPr>
        <w:t xml:space="preserve">культуры </w:t>
      </w:r>
      <w:r w:rsidRPr="005C6099">
        <w:rPr>
          <w:sz w:val="24"/>
          <w:szCs w:val="24"/>
          <w:lang w:val="ru-RU"/>
        </w:rPr>
        <w:t>в современных условиях;</w:t>
      </w:r>
    </w:p>
    <w:p w:rsidR="00840157" w:rsidRPr="005C6099" w:rsidRDefault="00F642EA" w:rsidP="005C6099">
      <w:pPr>
        <w:pStyle w:val="a5"/>
        <w:numPr>
          <w:ilvl w:val="1"/>
          <w:numId w:val="55"/>
        </w:numPr>
        <w:tabs>
          <w:tab w:val="left" w:pos="943"/>
        </w:tabs>
        <w:spacing w:before="0"/>
        <w:ind w:left="0" w:firstLine="0"/>
        <w:rPr>
          <w:i/>
          <w:sz w:val="24"/>
          <w:szCs w:val="24"/>
          <w:lang w:val="ru-RU"/>
        </w:rPr>
      </w:pPr>
      <w:r w:rsidRPr="005C6099">
        <w:rPr>
          <w:sz w:val="24"/>
          <w:szCs w:val="24"/>
          <w:lang w:val="ru-RU"/>
        </w:rPr>
        <w:t xml:space="preserve">осуществлять рефлексию своих ценностей. </w:t>
      </w:r>
    </w:p>
    <w:p w:rsidR="00840157" w:rsidRPr="005C6099" w:rsidRDefault="00840157" w:rsidP="005C6099">
      <w:pPr>
        <w:pStyle w:val="a5"/>
        <w:tabs>
          <w:tab w:val="left" w:pos="943"/>
        </w:tabs>
        <w:spacing w:before="0"/>
        <w:ind w:left="0" w:firstLine="0"/>
        <w:rPr>
          <w:i/>
          <w:sz w:val="24"/>
          <w:szCs w:val="24"/>
          <w:lang w:val="ru-RU"/>
        </w:rPr>
      </w:pPr>
    </w:p>
    <w:p w:rsidR="00840157" w:rsidRPr="005C6099" w:rsidRDefault="00F642EA" w:rsidP="005C6099">
      <w:pPr>
        <w:pStyle w:val="a5"/>
        <w:tabs>
          <w:tab w:val="left" w:pos="943"/>
        </w:tabs>
        <w:spacing w:before="0"/>
        <w:ind w:left="0" w:firstLine="0"/>
        <w:rPr>
          <w:i/>
          <w:sz w:val="24"/>
          <w:szCs w:val="24"/>
          <w:lang w:val="ru-RU"/>
        </w:rPr>
      </w:pPr>
      <w:r w:rsidRPr="005C6099">
        <w:rPr>
          <w:b/>
          <w:spacing w:val="2"/>
          <w:sz w:val="24"/>
          <w:szCs w:val="24"/>
          <w:lang w:val="ru-RU"/>
        </w:rPr>
        <w:t xml:space="preserve">Человек </w:t>
      </w:r>
      <w:r w:rsidRPr="005C6099">
        <w:rPr>
          <w:b/>
          <w:sz w:val="24"/>
          <w:szCs w:val="24"/>
          <w:lang w:val="ru-RU"/>
        </w:rPr>
        <w:t>в меняющемся обществ</w:t>
      </w:r>
      <w:r w:rsidRPr="005C6099">
        <w:rPr>
          <w:sz w:val="24"/>
          <w:szCs w:val="24"/>
          <w:lang w:val="ru-RU"/>
        </w:rPr>
        <w:t xml:space="preserve">е </w:t>
      </w:r>
    </w:p>
    <w:p w:rsidR="00890171" w:rsidRPr="005C6099" w:rsidRDefault="00F642EA" w:rsidP="005C6099">
      <w:pPr>
        <w:pStyle w:val="a5"/>
        <w:tabs>
          <w:tab w:val="left" w:pos="943"/>
        </w:tabs>
        <w:spacing w:before="0"/>
        <w:ind w:left="0" w:firstLine="0"/>
        <w:rPr>
          <w:i/>
          <w:sz w:val="24"/>
          <w:szCs w:val="24"/>
          <w:lang w:val="ru-RU"/>
        </w:rPr>
      </w:pPr>
      <w:r w:rsidRPr="005C6099">
        <w:rPr>
          <w:i/>
          <w:sz w:val="24"/>
          <w:szCs w:val="24"/>
          <w:lang w:val="ru-RU"/>
        </w:rPr>
        <w:t>Выпускникнаучится: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характеризовать явление ускорения социальногоразвития;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объяснять необходимость непрерывного образования в современныхусловиях;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описывать многообразие профессий в современном</w:t>
      </w:r>
      <w:r w:rsidRPr="005C6099">
        <w:rPr>
          <w:spacing w:val="-3"/>
          <w:sz w:val="24"/>
          <w:szCs w:val="24"/>
          <w:lang w:val="ru-RU"/>
        </w:rPr>
        <w:t>мире;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роль молодёжи в развитии современного </w:t>
      </w:r>
      <w:r w:rsidRPr="005C6099">
        <w:rPr>
          <w:spacing w:val="-3"/>
          <w:sz w:val="24"/>
          <w:szCs w:val="24"/>
          <w:lang w:val="ru-RU"/>
        </w:rPr>
        <w:t>общества;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извлекать социальную информацию </w:t>
      </w:r>
      <w:r w:rsidRPr="005C6099">
        <w:rPr>
          <w:spacing w:val="3"/>
          <w:sz w:val="24"/>
          <w:szCs w:val="24"/>
          <w:lang w:val="ru-RU"/>
        </w:rPr>
        <w:t xml:space="preserve">из </w:t>
      </w:r>
      <w:r w:rsidRPr="005C6099">
        <w:rPr>
          <w:sz w:val="24"/>
          <w:szCs w:val="24"/>
          <w:lang w:val="ru-RU"/>
        </w:rPr>
        <w:t>доступныхисточников;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применять полученные знания для решения </w:t>
      </w:r>
      <w:proofErr w:type="gramStart"/>
      <w:r w:rsidRPr="005C6099">
        <w:rPr>
          <w:sz w:val="24"/>
          <w:szCs w:val="24"/>
          <w:lang w:val="ru-RU"/>
        </w:rPr>
        <w:t>отдельных</w:t>
      </w:r>
      <w:proofErr w:type="gramEnd"/>
      <w:r w:rsidRPr="005C6099">
        <w:rPr>
          <w:sz w:val="24"/>
          <w:szCs w:val="24"/>
          <w:lang w:val="ru-RU"/>
        </w:rPr>
        <w:t xml:space="preserve"> социальныхпроблем.</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92"/>
          <w:tab w:val="left" w:pos="1093"/>
          <w:tab w:val="left" w:pos="2455"/>
          <w:tab w:val="left" w:pos="5737"/>
          <w:tab w:val="left" w:pos="7071"/>
          <w:tab w:val="left" w:pos="8135"/>
        </w:tabs>
        <w:spacing w:before="0"/>
        <w:ind w:left="0" w:firstLine="706"/>
        <w:rPr>
          <w:sz w:val="24"/>
          <w:szCs w:val="24"/>
          <w:lang w:val="ru-RU"/>
        </w:rPr>
      </w:pPr>
      <w:r w:rsidRPr="005C6099">
        <w:rPr>
          <w:sz w:val="24"/>
          <w:szCs w:val="24"/>
          <w:lang w:val="ru-RU"/>
        </w:rPr>
        <w:t>критически</w:t>
      </w:r>
      <w:r w:rsidRPr="005C6099">
        <w:rPr>
          <w:sz w:val="24"/>
          <w:szCs w:val="24"/>
          <w:lang w:val="ru-RU"/>
        </w:rPr>
        <w:tab/>
        <w:t>воспринимать  сообщения  и</w:t>
      </w:r>
      <w:r w:rsidRPr="005C6099">
        <w:rPr>
          <w:sz w:val="24"/>
          <w:szCs w:val="24"/>
          <w:lang w:val="ru-RU"/>
        </w:rPr>
        <w:tab/>
        <w:t>рекламу в</w:t>
      </w:r>
      <w:r w:rsidRPr="005C6099">
        <w:rPr>
          <w:sz w:val="24"/>
          <w:szCs w:val="24"/>
          <w:lang w:val="ru-RU"/>
        </w:rPr>
        <w:tab/>
        <w:t>СМИ  и</w:t>
      </w:r>
      <w:r w:rsidRPr="005C6099">
        <w:rPr>
          <w:sz w:val="24"/>
          <w:szCs w:val="24"/>
          <w:lang w:val="ru-RU"/>
        </w:rPr>
        <w:tab/>
        <w:t>Интернете  о  таких направлениях массовой культуры, как шоу-бизнес имода;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оценивать роль спорта и спортивных достижений в </w:t>
      </w:r>
      <w:r w:rsidRPr="005C6099">
        <w:rPr>
          <w:spacing w:val="-3"/>
          <w:sz w:val="24"/>
          <w:szCs w:val="24"/>
          <w:lang w:val="ru-RU"/>
        </w:rPr>
        <w:t xml:space="preserve">контексте </w:t>
      </w:r>
      <w:r w:rsidRPr="005C6099">
        <w:rPr>
          <w:sz w:val="24"/>
          <w:szCs w:val="24"/>
          <w:lang w:val="ru-RU"/>
        </w:rPr>
        <w:t>современной общественной жизни;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выражать и обосновывать собственную позицию </w:t>
      </w:r>
      <w:r w:rsidRPr="005C6099">
        <w:rPr>
          <w:spacing w:val="3"/>
          <w:sz w:val="24"/>
          <w:szCs w:val="24"/>
          <w:lang w:val="ru-RU"/>
        </w:rPr>
        <w:t xml:space="preserve">по </w:t>
      </w:r>
      <w:r w:rsidRPr="005C6099">
        <w:rPr>
          <w:spacing w:val="-3"/>
          <w:sz w:val="24"/>
          <w:szCs w:val="24"/>
          <w:lang w:val="ru-RU"/>
        </w:rPr>
        <w:t xml:space="preserve">актуальным </w:t>
      </w:r>
      <w:r w:rsidRPr="005C6099">
        <w:rPr>
          <w:sz w:val="24"/>
          <w:szCs w:val="24"/>
          <w:lang w:val="ru-RU"/>
        </w:rPr>
        <w:t>проблемам молодёжи.</w:t>
      </w:r>
    </w:p>
    <w:p w:rsidR="000A5853" w:rsidRPr="005C6099" w:rsidRDefault="000A5853" w:rsidP="005C6099">
      <w:pPr>
        <w:tabs>
          <w:tab w:val="left" w:pos="943"/>
        </w:tabs>
        <w:rPr>
          <w:sz w:val="24"/>
          <w:szCs w:val="24"/>
          <w:lang w:val="ru-RU"/>
        </w:rPr>
      </w:pPr>
    </w:p>
    <w:p w:rsidR="00890171" w:rsidRPr="00540FAD" w:rsidRDefault="00F642EA" w:rsidP="00540FAD">
      <w:pPr>
        <w:pStyle w:val="1"/>
        <w:numPr>
          <w:ilvl w:val="3"/>
          <w:numId w:val="61"/>
        </w:numPr>
        <w:tabs>
          <w:tab w:val="left" w:pos="1708"/>
        </w:tabs>
        <w:spacing w:before="0"/>
        <w:ind w:left="0" w:right="0" w:firstLine="0"/>
      </w:pPr>
      <w:r w:rsidRPr="00540FAD">
        <w:t>География</w:t>
      </w:r>
    </w:p>
    <w:p w:rsidR="00890171" w:rsidRPr="005C6099" w:rsidRDefault="00F642EA" w:rsidP="005C6099">
      <w:pPr>
        <w:rPr>
          <w:b/>
          <w:sz w:val="24"/>
          <w:szCs w:val="24"/>
        </w:rPr>
      </w:pPr>
      <w:r w:rsidRPr="005C6099">
        <w:rPr>
          <w:b/>
          <w:sz w:val="24"/>
          <w:szCs w:val="24"/>
        </w:rPr>
        <w:t>Источники географической информации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18"/>
        </w:tabs>
        <w:spacing w:before="0"/>
        <w:ind w:left="0" w:hanging="210"/>
        <w:rPr>
          <w:sz w:val="24"/>
          <w:szCs w:val="24"/>
          <w:lang w:val="ru-RU"/>
        </w:rPr>
      </w:pPr>
      <w:proofErr w:type="gramStart"/>
      <w:r w:rsidRPr="005C6099">
        <w:rPr>
          <w:sz w:val="24"/>
          <w:szCs w:val="24"/>
          <w:lang w:val="ru-RU"/>
        </w:rPr>
        <w:t xml:space="preserve">использовать  различные  источники  </w:t>
      </w:r>
      <w:r w:rsidRPr="005C6099">
        <w:rPr>
          <w:spacing w:val="-3"/>
          <w:sz w:val="24"/>
          <w:szCs w:val="24"/>
          <w:lang w:val="ru-RU"/>
        </w:rPr>
        <w:t xml:space="preserve">географической  </w:t>
      </w:r>
      <w:r w:rsidRPr="005C6099">
        <w:rPr>
          <w:sz w:val="24"/>
          <w:szCs w:val="24"/>
          <w:lang w:val="ru-RU"/>
        </w:rPr>
        <w:t>информации (картографические,</w:t>
      </w:r>
      <w:proofErr w:type="gramEnd"/>
    </w:p>
    <w:p w:rsidR="00890171" w:rsidRPr="005C6099" w:rsidRDefault="00F642EA" w:rsidP="005C6099">
      <w:pPr>
        <w:pStyle w:val="a3"/>
        <w:spacing w:before="0"/>
        <w:ind w:left="0" w:firstLine="0"/>
        <w:rPr>
          <w:lang w:val="ru-RU"/>
        </w:rPr>
      </w:pPr>
      <w:r w:rsidRPr="005C6099">
        <w:rPr>
          <w:lang w:val="ru-RU"/>
        </w:rPr>
        <w:t>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анализировать, </w:t>
      </w:r>
      <w:r w:rsidRPr="005C6099">
        <w:rPr>
          <w:spacing w:val="-4"/>
          <w:sz w:val="24"/>
          <w:szCs w:val="24"/>
          <w:lang w:val="ru-RU"/>
        </w:rPr>
        <w:t xml:space="preserve">обобщать </w:t>
      </w:r>
      <w:r w:rsidRPr="005C6099">
        <w:rPr>
          <w:sz w:val="24"/>
          <w:szCs w:val="24"/>
          <w:lang w:val="ru-RU"/>
        </w:rPr>
        <w:t>и интерпретировать географическуюинформацию;</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находить и формулировать </w:t>
      </w:r>
      <w:r w:rsidRPr="005C6099">
        <w:rPr>
          <w:spacing w:val="3"/>
          <w:sz w:val="24"/>
          <w:szCs w:val="24"/>
          <w:lang w:val="ru-RU"/>
        </w:rPr>
        <w:t xml:space="preserve">по </w:t>
      </w:r>
      <w:r w:rsidRPr="005C6099">
        <w:rPr>
          <w:sz w:val="24"/>
          <w:szCs w:val="24"/>
          <w:lang w:val="ru-RU"/>
        </w:rPr>
        <w:t xml:space="preserve">результатам наблюдений </w:t>
      </w:r>
      <w:r w:rsidRPr="005C6099">
        <w:rPr>
          <w:spacing w:val="-3"/>
          <w:sz w:val="24"/>
          <w:szCs w:val="24"/>
          <w:lang w:val="ru-RU"/>
        </w:rPr>
        <w:t xml:space="preserve">(в </w:t>
      </w:r>
      <w:r w:rsidRPr="005C6099">
        <w:rPr>
          <w:sz w:val="24"/>
          <w:szCs w:val="24"/>
          <w:lang w:val="ru-RU"/>
        </w:rPr>
        <w:t>том числеинструментальных) зависимости изакономерности;</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определять и сравнивать качественные и количественные показатели, характеризующие географические объекты, процессы и явления, </w:t>
      </w:r>
      <w:r w:rsidRPr="005C6099">
        <w:rPr>
          <w:spacing w:val="3"/>
          <w:sz w:val="24"/>
          <w:szCs w:val="24"/>
          <w:lang w:val="ru-RU"/>
        </w:rPr>
        <w:t xml:space="preserve">их </w:t>
      </w:r>
      <w:r w:rsidRPr="005C6099">
        <w:rPr>
          <w:sz w:val="24"/>
          <w:szCs w:val="24"/>
          <w:lang w:val="ru-RU"/>
        </w:rPr>
        <w:t xml:space="preserve">положение в пространстве </w:t>
      </w:r>
      <w:r w:rsidRPr="005C6099">
        <w:rPr>
          <w:spacing w:val="3"/>
          <w:sz w:val="24"/>
          <w:szCs w:val="24"/>
          <w:lang w:val="ru-RU"/>
        </w:rPr>
        <w:t xml:space="preserve">по </w:t>
      </w:r>
      <w:r w:rsidRPr="005C6099">
        <w:rPr>
          <w:sz w:val="24"/>
          <w:szCs w:val="24"/>
          <w:lang w:val="ru-RU"/>
        </w:rPr>
        <w:t xml:space="preserve">географическим </w:t>
      </w:r>
      <w:r w:rsidRPr="005C6099">
        <w:rPr>
          <w:spacing w:val="-3"/>
          <w:sz w:val="24"/>
          <w:szCs w:val="24"/>
          <w:lang w:val="ru-RU"/>
        </w:rPr>
        <w:t xml:space="preserve">картам </w:t>
      </w:r>
      <w:r w:rsidRPr="005C6099">
        <w:rPr>
          <w:sz w:val="24"/>
          <w:szCs w:val="24"/>
          <w:lang w:val="ru-RU"/>
        </w:rPr>
        <w:lastRenderedPageBreak/>
        <w:t>разногосодержания;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выявлять в процессе работы с одним или </w:t>
      </w:r>
      <w:r w:rsidRPr="005C6099">
        <w:rPr>
          <w:spacing w:val="-3"/>
          <w:sz w:val="24"/>
          <w:szCs w:val="24"/>
          <w:lang w:val="ru-RU"/>
        </w:rPr>
        <w:t xml:space="preserve">несколькими </w:t>
      </w:r>
      <w:r w:rsidRPr="005C6099">
        <w:rPr>
          <w:sz w:val="24"/>
          <w:szCs w:val="24"/>
          <w:lang w:val="ru-RU"/>
        </w:rPr>
        <w:t xml:space="preserve">источниками географической информации </w:t>
      </w:r>
      <w:proofErr w:type="gramStart"/>
      <w:r w:rsidRPr="005C6099">
        <w:rPr>
          <w:sz w:val="24"/>
          <w:szCs w:val="24"/>
          <w:lang w:val="ru-RU"/>
        </w:rPr>
        <w:t>содержащуюся</w:t>
      </w:r>
      <w:proofErr w:type="gramEnd"/>
      <w:r w:rsidRPr="005C6099">
        <w:rPr>
          <w:sz w:val="24"/>
          <w:szCs w:val="24"/>
          <w:lang w:val="ru-RU"/>
        </w:rPr>
        <w:t xml:space="preserve"> в </w:t>
      </w:r>
      <w:r w:rsidRPr="005C6099">
        <w:rPr>
          <w:spacing w:val="4"/>
          <w:sz w:val="24"/>
          <w:szCs w:val="24"/>
          <w:lang w:val="ru-RU"/>
        </w:rPr>
        <w:t xml:space="preserve">них </w:t>
      </w:r>
      <w:r w:rsidRPr="005C6099">
        <w:rPr>
          <w:sz w:val="24"/>
          <w:szCs w:val="24"/>
          <w:lang w:val="ru-RU"/>
        </w:rPr>
        <w:t>противоречивуюинформацию;</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составлять </w:t>
      </w:r>
      <w:r w:rsidRPr="005C6099">
        <w:rPr>
          <w:spacing w:val="2"/>
          <w:sz w:val="24"/>
          <w:szCs w:val="24"/>
          <w:lang w:val="ru-RU"/>
        </w:rPr>
        <w:t xml:space="preserve">описания </w:t>
      </w:r>
      <w:r w:rsidRPr="005C6099">
        <w:rPr>
          <w:sz w:val="24"/>
          <w:szCs w:val="24"/>
          <w:lang w:val="ru-RU"/>
        </w:rPr>
        <w:t xml:space="preserve">географических объектов, процессов и </w:t>
      </w:r>
      <w:r w:rsidRPr="005C6099">
        <w:rPr>
          <w:spacing w:val="-3"/>
          <w:sz w:val="24"/>
          <w:szCs w:val="24"/>
          <w:lang w:val="ru-RU"/>
        </w:rPr>
        <w:t xml:space="preserve">явлений </w:t>
      </w:r>
      <w:r w:rsidRPr="005C6099">
        <w:rPr>
          <w:sz w:val="24"/>
          <w:szCs w:val="24"/>
          <w:lang w:val="ru-RU"/>
        </w:rPr>
        <w:t>с использованием разных источников географическойинформации;</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представлять в различных формах географическую информацию, необходимую для решения учебных и практико-ориентированных </w:t>
      </w:r>
      <w:r w:rsidRPr="005C6099">
        <w:rPr>
          <w:spacing w:val="-3"/>
          <w:sz w:val="24"/>
          <w:szCs w:val="24"/>
          <w:lang w:val="ru-RU"/>
        </w:rPr>
        <w:t>задач.</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ориентироваться </w:t>
      </w:r>
      <w:r w:rsidRPr="005C6099">
        <w:rPr>
          <w:spacing w:val="3"/>
          <w:sz w:val="24"/>
          <w:szCs w:val="24"/>
          <w:lang w:val="ru-RU"/>
        </w:rPr>
        <w:t xml:space="preserve">на </w:t>
      </w:r>
      <w:r w:rsidRPr="005C6099">
        <w:rPr>
          <w:sz w:val="24"/>
          <w:szCs w:val="24"/>
          <w:lang w:val="ru-RU"/>
        </w:rPr>
        <w:t xml:space="preserve">местности при </w:t>
      </w:r>
      <w:r w:rsidRPr="005C6099">
        <w:rPr>
          <w:spacing w:val="-3"/>
          <w:sz w:val="24"/>
          <w:szCs w:val="24"/>
          <w:lang w:val="ru-RU"/>
        </w:rPr>
        <w:t xml:space="preserve">помощи </w:t>
      </w:r>
      <w:r w:rsidRPr="005C6099">
        <w:rPr>
          <w:sz w:val="24"/>
          <w:szCs w:val="24"/>
          <w:lang w:val="ru-RU"/>
        </w:rPr>
        <w:t>топографических карт и современных навигационныхприборов;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читать космические снимки и аэрофотоснимки, планы местности и </w:t>
      </w:r>
      <w:r w:rsidRPr="005C6099">
        <w:rPr>
          <w:spacing w:val="-3"/>
          <w:sz w:val="24"/>
          <w:szCs w:val="24"/>
          <w:lang w:val="ru-RU"/>
        </w:rPr>
        <w:t>географические</w:t>
      </w:r>
      <w:r w:rsidRPr="005C6099">
        <w:rPr>
          <w:sz w:val="24"/>
          <w:szCs w:val="24"/>
          <w:lang w:val="ru-RU"/>
        </w:rPr>
        <w:t>карты;</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строить простые планыместности;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создавать простейшие географические </w:t>
      </w:r>
      <w:r w:rsidRPr="005C6099">
        <w:rPr>
          <w:spacing w:val="-3"/>
          <w:sz w:val="24"/>
          <w:szCs w:val="24"/>
          <w:lang w:val="ru-RU"/>
        </w:rPr>
        <w:t xml:space="preserve">карты </w:t>
      </w:r>
      <w:r w:rsidRPr="005C6099">
        <w:rPr>
          <w:sz w:val="24"/>
          <w:szCs w:val="24"/>
          <w:lang w:val="ru-RU"/>
        </w:rPr>
        <w:t>различногосодержания;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моделировать географические объекты и явления при </w:t>
      </w:r>
      <w:r w:rsidRPr="005C6099">
        <w:rPr>
          <w:spacing w:val="-3"/>
          <w:sz w:val="24"/>
          <w:szCs w:val="24"/>
          <w:lang w:val="ru-RU"/>
        </w:rPr>
        <w:t xml:space="preserve">помощи </w:t>
      </w:r>
      <w:r w:rsidRPr="005C6099">
        <w:rPr>
          <w:sz w:val="24"/>
          <w:szCs w:val="24"/>
          <w:lang w:val="ru-RU"/>
        </w:rPr>
        <w:t>компьютерныхпрограмм.</w:t>
      </w:r>
    </w:p>
    <w:p w:rsidR="00890171" w:rsidRPr="005C6099" w:rsidRDefault="00F642EA" w:rsidP="005C6099">
      <w:pPr>
        <w:pStyle w:val="1"/>
        <w:spacing w:before="0"/>
        <w:ind w:left="0" w:right="0"/>
        <w:rPr>
          <w:lang w:val="ru-RU"/>
        </w:rPr>
      </w:pPr>
      <w:r w:rsidRPr="005C6099">
        <w:rPr>
          <w:lang w:val="ru-RU"/>
        </w:rPr>
        <w:t>Природа Земли и человек</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108"/>
        </w:tabs>
        <w:spacing w:before="0"/>
        <w:ind w:left="0" w:firstLine="706"/>
        <w:jc w:val="both"/>
        <w:rPr>
          <w:sz w:val="24"/>
          <w:szCs w:val="24"/>
          <w:lang w:val="ru-RU"/>
        </w:rPr>
      </w:pPr>
      <w:r w:rsidRPr="005C6099">
        <w:rPr>
          <w:sz w:val="24"/>
          <w:szCs w:val="24"/>
          <w:lang w:val="ru-RU"/>
        </w:rPr>
        <w:t xml:space="preserve">различать изученные географические объекты, процессы и явления, сравнивать географические объекты, процессы и явления </w:t>
      </w:r>
      <w:r w:rsidRPr="005C6099">
        <w:rPr>
          <w:spacing w:val="3"/>
          <w:sz w:val="24"/>
          <w:szCs w:val="24"/>
          <w:lang w:val="ru-RU"/>
        </w:rPr>
        <w:t xml:space="preserve">на </w:t>
      </w:r>
      <w:r w:rsidRPr="005C6099">
        <w:rPr>
          <w:sz w:val="24"/>
          <w:szCs w:val="24"/>
          <w:lang w:val="ru-RU"/>
        </w:rPr>
        <w:t>основе известных характерных свойств и проводить</w:t>
      </w:r>
      <w:r w:rsidRPr="005C6099">
        <w:rPr>
          <w:spacing w:val="3"/>
          <w:sz w:val="24"/>
          <w:szCs w:val="24"/>
          <w:lang w:val="ru-RU"/>
        </w:rPr>
        <w:t>их</w:t>
      </w:r>
      <w:r w:rsidRPr="005C6099">
        <w:rPr>
          <w:spacing w:val="-3"/>
          <w:sz w:val="24"/>
          <w:szCs w:val="24"/>
          <w:lang w:val="ru-RU"/>
        </w:rPr>
        <w:t>простейшуюкласси</w:t>
      </w:r>
      <w:r w:rsidRPr="005C6099">
        <w:rPr>
          <w:spacing w:val="-11"/>
          <w:sz w:val="24"/>
          <w:szCs w:val="24"/>
          <w:lang w:val="ru-RU"/>
        </w:rPr>
        <w:t>фи</w:t>
      </w:r>
      <w:r w:rsidRPr="005C6099">
        <w:rPr>
          <w:sz w:val="24"/>
          <w:szCs w:val="24"/>
          <w:lang w:val="ru-RU"/>
        </w:rPr>
        <w:t>кацию;</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использовать знания о географических </w:t>
      </w:r>
      <w:r w:rsidRPr="005C6099">
        <w:rPr>
          <w:spacing w:val="2"/>
          <w:sz w:val="24"/>
          <w:szCs w:val="24"/>
          <w:lang w:val="ru-RU"/>
        </w:rPr>
        <w:t xml:space="preserve">законах </w:t>
      </w:r>
      <w:r w:rsidRPr="005C6099">
        <w:rPr>
          <w:sz w:val="24"/>
          <w:szCs w:val="24"/>
          <w:lang w:val="ru-RU"/>
        </w:rPr>
        <w:t xml:space="preserve">и закономерностях, о взаимосвязях между изученными географическими объектами, процессами и явлениями для объяснения </w:t>
      </w:r>
      <w:r w:rsidRPr="005C6099">
        <w:rPr>
          <w:spacing w:val="3"/>
          <w:sz w:val="24"/>
          <w:szCs w:val="24"/>
          <w:lang w:val="ru-RU"/>
        </w:rPr>
        <w:t xml:space="preserve">их </w:t>
      </w:r>
      <w:r w:rsidRPr="005C6099">
        <w:rPr>
          <w:sz w:val="24"/>
          <w:szCs w:val="24"/>
          <w:lang w:val="ru-RU"/>
        </w:rPr>
        <w:t>свойств, условий протекания и географических</w:t>
      </w:r>
      <w:r w:rsidRPr="005C6099">
        <w:rPr>
          <w:spacing w:val="2"/>
          <w:sz w:val="24"/>
          <w:szCs w:val="24"/>
          <w:lang w:val="ru-RU"/>
        </w:rPr>
        <w:t>различий;</w:t>
      </w:r>
    </w:p>
    <w:p w:rsidR="00890171" w:rsidRPr="005C6099" w:rsidRDefault="00F642EA" w:rsidP="005C6099">
      <w:pPr>
        <w:pStyle w:val="a5"/>
        <w:numPr>
          <w:ilvl w:val="1"/>
          <w:numId w:val="55"/>
        </w:numPr>
        <w:tabs>
          <w:tab w:val="left" w:pos="1108"/>
        </w:tabs>
        <w:spacing w:before="0"/>
        <w:ind w:left="0" w:firstLine="706"/>
        <w:jc w:val="both"/>
        <w:rPr>
          <w:sz w:val="24"/>
          <w:szCs w:val="24"/>
          <w:lang w:val="ru-RU"/>
        </w:rPr>
      </w:pPr>
      <w:r w:rsidRPr="005C6099">
        <w:rPr>
          <w:sz w:val="24"/>
          <w:szCs w:val="24"/>
          <w:lang w:val="ru-RU"/>
        </w:rPr>
        <w:t xml:space="preserve">проводить с </w:t>
      </w:r>
      <w:r w:rsidRPr="005C6099">
        <w:rPr>
          <w:spacing w:val="-3"/>
          <w:sz w:val="24"/>
          <w:szCs w:val="24"/>
          <w:lang w:val="ru-RU"/>
        </w:rPr>
        <w:t xml:space="preserve">помощью </w:t>
      </w:r>
      <w:r w:rsidRPr="005C6099">
        <w:rPr>
          <w:sz w:val="24"/>
          <w:szCs w:val="24"/>
          <w:lang w:val="ru-RU"/>
        </w:rPr>
        <w:t xml:space="preserve">приборов измерения температуры, влажности </w:t>
      </w:r>
      <w:r w:rsidRPr="005C6099">
        <w:rPr>
          <w:spacing w:val="-3"/>
          <w:sz w:val="24"/>
          <w:szCs w:val="24"/>
          <w:lang w:val="ru-RU"/>
        </w:rPr>
        <w:t xml:space="preserve">воздуха, </w:t>
      </w:r>
      <w:r w:rsidRPr="005C6099">
        <w:rPr>
          <w:sz w:val="24"/>
          <w:szCs w:val="24"/>
          <w:lang w:val="ru-RU"/>
        </w:rPr>
        <w:t>атмосферного давления, силы и направления ветра, абсолютной и относительной высоты, направления и скорости течения водныхпотоков;</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оценивать </w:t>
      </w:r>
      <w:r w:rsidRPr="005C6099">
        <w:rPr>
          <w:spacing w:val="-5"/>
          <w:sz w:val="24"/>
          <w:szCs w:val="24"/>
          <w:lang w:val="ru-RU"/>
        </w:rPr>
        <w:t xml:space="preserve">характер </w:t>
      </w:r>
      <w:r w:rsidRPr="005C6099">
        <w:rPr>
          <w:sz w:val="24"/>
          <w:szCs w:val="24"/>
          <w:lang w:val="ru-RU"/>
        </w:rPr>
        <w:t xml:space="preserve">взаимосвязи деятельности человека и компонентов природы </w:t>
      </w:r>
      <w:proofErr w:type="gramStart"/>
      <w:r w:rsidRPr="005C6099">
        <w:rPr>
          <w:sz w:val="24"/>
          <w:szCs w:val="24"/>
          <w:lang w:val="ru-RU"/>
        </w:rPr>
        <w:t>в</w:t>
      </w:r>
      <w:proofErr w:type="gramEnd"/>
      <w:r w:rsidRPr="005C6099">
        <w:rPr>
          <w:sz w:val="24"/>
          <w:szCs w:val="24"/>
          <w:lang w:val="ru-RU"/>
        </w:rPr>
        <w:t xml:space="preserve"> разных географическихусловияхсточки зренияконцепции устойчивогоразвития.</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 </w:t>
      </w:r>
      <w:r w:rsidRPr="005C6099">
        <w:rPr>
          <w:spacing w:val="2"/>
          <w:sz w:val="24"/>
          <w:szCs w:val="24"/>
          <w:lang w:val="ru-RU"/>
        </w:rPr>
        <w:t xml:space="preserve">приводить </w:t>
      </w:r>
      <w:r w:rsidRPr="005C6099">
        <w:rPr>
          <w:sz w:val="24"/>
          <w:szCs w:val="24"/>
          <w:lang w:val="ru-RU"/>
        </w:rPr>
        <w:t xml:space="preserve">примеры, </w:t>
      </w:r>
      <w:r w:rsidRPr="005C6099">
        <w:rPr>
          <w:spacing w:val="-3"/>
          <w:sz w:val="24"/>
          <w:szCs w:val="24"/>
          <w:lang w:val="ru-RU"/>
        </w:rPr>
        <w:t xml:space="preserve">иллюстрирующие </w:t>
      </w:r>
      <w:r w:rsidRPr="005C6099">
        <w:rPr>
          <w:sz w:val="24"/>
          <w:szCs w:val="24"/>
          <w:lang w:val="ru-RU"/>
        </w:rPr>
        <w:t xml:space="preserve">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w:t>
      </w:r>
      <w:proofErr w:type="gramStart"/>
      <w:r w:rsidRPr="005C6099">
        <w:rPr>
          <w:sz w:val="24"/>
          <w:szCs w:val="24"/>
          <w:lang w:val="ru-RU"/>
        </w:rPr>
        <w:t>в</w:t>
      </w:r>
      <w:proofErr w:type="gramEnd"/>
      <w:r w:rsidRPr="005C6099">
        <w:rPr>
          <w:sz w:val="24"/>
          <w:szCs w:val="24"/>
          <w:lang w:val="ru-RU"/>
        </w:rPr>
        <w:t xml:space="preserve"> различных областяхдеятельности;</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воспринимать и критически оценивать информацию географического содержания в научно-популярной литературе иСМИ;</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создавать письменные </w:t>
      </w:r>
      <w:r w:rsidRPr="005C6099">
        <w:rPr>
          <w:spacing w:val="-3"/>
          <w:sz w:val="24"/>
          <w:szCs w:val="24"/>
          <w:lang w:val="ru-RU"/>
        </w:rPr>
        <w:t xml:space="preserve">тексты </w:t>
      </w:r>
      <w:r w:rsidRPr="005C6099">
        <w:rPr>
          <w:sz w:val="24"/>
          <w:szCs w:val="24"/>
          <w:lang w:val="ru-RU"/>
        </w:rPr>
        <w:t xml:space="preserve">и устные сообщения о географических явлениях </w:t>
      </w:r>
      <w:r w:rsidRPr="005C6099">
        <w:rPr>
          <w:spacing w:val="3"/>
          <w:sz w:val="24"/>
          <w:szCs w:val="24"/>
          <w:lang w:val="ru-RU"/>
        </w:rPr>
        <w:t xml:space="preserve">на </w:t>
      </w:r>
      <w:r w:rsidRPr="005C6099">
        <w:rPr>
          <w:sz w:val="24"/>
          <w:szCs w:val="24"/>
          <w:lang w:val="ru-RU"/>
        </w:rPr>
        <w:t>основе нескольких источников информации, сопровождать выступлениепрезентацией.</w:t>
      </w:r>
    </w:p>
    <w:p w:rsidR="00890171" w:rsidRPr="005C6099" w:rsidRDefault="00F642EA" w:rsidP="005C6099">
      <w:pPr>
        <w:pStyle w:val="1"/>
        <w:spacing w:before="0"/>
        <w:ind w:left="0" w:right="0"/>
      </w:pPr>
      <w:r w:rsidRPr="005C6099">
        <w:t>Население Земли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различать изученные демографические процессы и явления, </w:t>
      </w:r>
      <w:r w:rsidRPr="005C6099">
        <w:rPr>
          <w:spacing w:val="-3"/>
          <w:sz w:val="24"/>
          <w:szCs w:val="24"/>
          <w:lang w:val="ru-RU"/>
        </w:rPr>
        <w:t xml:space="preserve">характеризующие </w:t>
      </w:r>
      <w:r w:rsidRPr="005C6099">
        <w:rPr>
          <w:sz w:val="24"/>
          <w:szCs w:val="24"/>
          <w:lang w:val="ru-RU"/>
        </w:rPr>
        <w:t>динамику численности населения Земли, отдельных регионов и</w:t>
      </w:r>
      <w:r w:rsidRPr="005C6099">
        <w:rPr>
          <w:spacing w:val="-3"/>
          <w:sz w:val="24"/>
          <w:szCs w:val="24"/>
          <w:lang w:val="ru-RU"/>
        </w:rPr>
        <w:t>стран;</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сравнивать особенности населения отдельных регионов истран;</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использовать знания о взаимосвязях между изученными демографическими процессами и явлениями для объяснения </w:t>
      </w:r>
      <w:r w:rsidRPr="005C6099">
        <w:rPr>
          <w:spacing w:val="3"/>
          <w:sz w:val="24"/>
          <w:szCs w:val="24"/>
          <w:lang w:val="ru-RU"/>
        </w:rPr>
        <w:t xml:space="preserve">их </w:t>
      </w:r>
      <w:r w:rsidRPr="005C6099">
        <w:rPr>
          <w:sz w:val="24"/>
          <w:szCs w:val="24"/>
          <w:lang w:val="ru-RU"/>
        </w:rPr>
        <w:t>географических</w:t>
      </w:r>
      <w:r w:rsidRPr="005C6099">
        <w:rPr>
          <w:spacing w:val="2"/>
          <w:sz w:val="24"/>
          <w:szCs w:val="24"/>
          <w:lang w:val="ru-RU"/>
        </w:rPr>
        <w:t>различий;</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проводить расчёты демографическихпоказателей;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объяснять особенности адаптации человека к </w:t>
      </w:r>
      <w:proofErr w:type="gramStart"/>
      <w:r w:rsidRPr="005C6099">
        <w:rPr>
          <w:sz w:val="24"/>
          <w:szCs w:val="24"/>
          <w:lang w:val="ru-RU"/>
        </w:rPr>
        <w:t>разным</w:t>
      </w:r>
      <w:proofErr w:type="gramEnd"/>
      <w:r w:rsidRPr="005C6099">
        <w:rPr>
          <w:sz w:val="24"/>
          <w:szCs w:val="24"/>
          <w:lang w:val="ru-RU"/>
        </w:rPr>
        <w:t xml:space="preserve"> природнымусловиям.</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ирегионов;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самостоятельно проводить </w:t>
      </w:r>
      <w:r w:rsidRPr="005C6099">
        <w:rPr>
          <w:spacing w:val="3"/>
          <w:sz w:val="24"/>
          <w:szCs w:val="24"/>
          <w:lang w:val="ru-RU"/>
        </w:rPr>
        <w:t xml:space="preserve">по </w:t>
      </w:r>
      <w:r w:rsidRPr="005C6099">
        <w:rPr>
          <w:spacing w:val="-3"/>
          <w:sz w:val="24"/>
          <w:szCs w:val="24"/>
          <w:lang w:val="ru-RU"/>
        </w:rPr>
        <w:t xml:space="preserve">разным </w:t>
      </w:r>
      <w:r w:rsidRPr="005C6099">
        <w:rPr>
          <w:sz w:val="24"/>
          <w:szCs w:val="24"/>
          <w:lang w:val="ru-RU"/>
        </w:rPr>
        <w:t>источникам информации исследование, связанное с изучениемнаселения.</w:t>
      </w:r>
    </w:p>
    <w:p w:rsidR="00890171" w:rsidRPr="005C6099" w:rsidRDefault="00F642EA" w:rsidP="005C6099">
      <w:pPr>
        <w:pStyle w:val="1"/>
        <w:spacing w:before="0"/>
        <w:ind w:left="0" w:right="0"/>
        <w:rPr>
          <w:lang w:val="ru-RU"/>
        </w:rPr>
      </w:pPr>
      <w:r w:rsidRPr="005C6099">
        <w:rPr>
          <w:lang w:val="ru-RU"/>
        </w:rPr>
        <w:t>Материки, океаны и страны</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различать географические процессы и явления, определяющие особенности природы и </w:t>
      </w:r>
      <w:r w:rsidRPr="005C6099">
        <w:rPr>
          <w:sz w:val="24"/>
          <w:szCs w:val="24"/>
          <w:lang w:val="ru-RU"/>
        </w:rPr>
        <w:lastRenderedPageBreak/>
        <w:t>населения материков и океанов, отдельных регионов истран;</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сравнивать особенности природы и населения, материальной и </w:t>
      </w:r>
      <w:r w:rsidRPr="005C6099">
        <w:rPr>
          <w:spacing w:val="-3"/>
          <w:sz w:val="24"/>
          <w:szCs w:val="24"/>
          <w:lang w:val="ru-RU"/>
        </w:rPr>
        <w:t xml:space="preserve">духовной культуры </w:t>
      </w:r>
      <w:r w:rsidRPr="005C6099">
        <w:rPr>
          <w:sz w:val="24"/>
          <w:szCs w:val="24"/>
          <w:lang w:val="ru-RU"/>
        </w:rPr>
        <w:t>регионов и отдельныхстран;</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оценивать особенности взаимодействия природы и </w:t>
      </w:r>
      <w:r w:rsidRPr="005C6099">
        <w:rPr>
          <w:spacing w:val="-3"/>
          <w:sz w:val="24"/>
          <w:szCs w:val="24"/>
          <w:lang w:val="ru-RU"/>
        </w:rPr>
        <w:t xml:space="preserve">общества </w:t>
      </w:r>
      <w:r w:rsidRPr="005C6099">
        <w:rPr>
          <w:sz w:val="24"/>
          <w:szCs w:val="24"/>
          <w:lang w:val="ru-RU"/>
        </w:rPr>
        <w:t>в пределах отдельных территорий;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описывать </w:t>
      </w:r>
      <w:r w:rsidRPr="005C6099">
        <w:rPr>
          <w:spacing w:val="3"/>
          <w:sz w:val="24"/>
          <w:szCs w:val="24"/>
          <w:lang w:val="ru-RU"/>
        </w:rPr>
        <w:t xml:space="preserve">на </w:t>
      </w:r>
      <w:r w:rsidRPr="005C6099">
        <w:rPr>
          <w:spacing w:val="-3"/>
          <w:sz w:val="24"/>
          <w:szCs w:val="24"/>
          <w:lang w:val="ru-RU"/>
        </w:rPr>
        <w:t xml:space="preserve">карте </w:t>
      </w:r>
      <w:r w:rsidRPr="005C6099">
        <w:rPr>
          <w:sz w:val="24"/>
          <w:szCs w:val="24"/>
          <w:lang w:val="ru-RU"/>
        </w:rPr>
        <w:t>положение и взаиморасположение географическихобъектов;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объяснять особенности компонентов природы отдельныхтерриторий;</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создавать письменные </w:t>
      </w:r>
      <w:r w:rsidRPr="005C6099">
        <w:rPr>
          <w:spacing w:val="-3"/>
          <w:sz w:val="24"/>
          <w:szCs w:val="24"/>
          <w:lang w:val="ru-RU"/>
        </w:rPr>
        <w:t xml:space="preserve">тексты </w:t>
      </w:r>
      <w:r w:rsidRPr="005C6099">
        <w:rPr>
          <w:sz w:val="24"/>
          <w:szCs w:val="24"/>
          <w:lang w:val="ru-RU"/>
        </w:rPr>
        <w:t xml:space="preserve">и устные сообщения об особенностях природы, населения и хозяйства изученных стран </w:t>
      </w:r>
      <w:r w:rsidRPr="005C6099">
        <w:rPr>
          <w:spacing w:val="3"/>
          <w:sz w:val="24"/>
          <w:szCs w:val="24"/>
          <w:lang w:val="ru-RU"/>
        </w:rPr>
        <w:t xml:space="preserve">на </w:t>
      </w:r>
      <w:r w:rsidRPr="005C6099">
        <w:rPr>
          <w:sz w:val="24"/>
          <w:szCs w:val="24"/>
          <w:lang w:val="ru-RU"/>
        </w:rPr>
        <w:t>основе нескольких источников информации, сопровождать выступлениепрезентацией.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выдвигать гипотезы о связях и закономерностях событий, процессов, объектов, происходящих в географическойоболочке;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сопоставлять существующие в науке </w:t>
      </w:r>
      <w:r w:rsidRPr="005C6099">
        <w:rPr>
          <w:spacing w:val="-3"/>
          <w:sz w:val="24"/>
          <w:szCs w:val="24"/>
          <w:lang w:val="ru-RU"/>
        </w:rPr>
        <w:t xml:space="preserve">точки </w:t>
      </w:r>
      <w:r w:rsidRPr="005C6099">
        <w:rPr>
          <w:sz w:val="24"/>
          <w:szCs w:val="24"/>
          <w:lang w:val="ru-RU"/>
        </w:rPr>
        <w:t>зрения о причинах происходящих глобальных измененийклимата;</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pacing w:val="2"/>
          <w:sz w:val="24"/>
          <w:szCs w:val="24"/>
          <w:lang w:val="ru-RU"/>
        </w:rPr>
        <w:t xml:space="preserve">оценить </w:t>
      </w:r>
      <w:r w:rsidRPr="005C6099">
        <w:rPr>
          <w:sz w:val="24"/>
          <w:szCs w:val="24"/>
          <w:lang w:val="ru-RU"/>
        </w:rPr>
        <w:t>положительные и негативные последствия глобальных изменений климата для отдельных регионов истран;</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объяснять закономерности размещения населения и хозяйства отдельных территорий в связи с </w:t>
      </w:r>
      <w:proofErr w:type="gramStart"/>
      <w:r w:rsidRPr="005C6099">
        <w:rPr>
          <w:sz w:val="24"/>
          <w:szCs w:val="24"/>
          <w:lang w:val="ru-RU"/>
        </w:rPr>
        <w:t>природными</w:t>
      </w:r>
      <w:proofErr w:type="gramEnd"/>
      <w:r w:rsidRPr="005C6099">
        <w:rPr>
          <w:sz w:val="24"/>
          <w:szCs w:val="24"/>
          <w:lang w:val="ru-RU"/>
        </w:rPr>
        <w:t xml:space="preserve"> и социально-экономическимифакторами.</w:t>
      </w:r>
    </w:p>
    <w:p w:rsidR="00890171" w:rsidRPr="005C6099" w:rsidRDefault="00F642EA" w:rsidP="005C6099">
      <w:pPr>
        <w:pStyle w:val="1"/>
        <w:spacing w:before="0"/>
        <w:ind w:left="0" w:right="0"/>
        <w:rPr>
          <w:lang w:val="ru-RU"/>
        </w:rPr>
      </w:pPr>
      <w:r w:rsidRPr="005C6099">
        <w:rPr>
          <w:lang w:val="ru-RU"/>
        </w:rPr>
        <w:t>Особенности географического положения России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107"/>
          <w:tab w:val="left" w:pos="1108"/>
          <w:tab w:val="left" w:pos="2321"/>
          <w:tab w:val="left" w:pos="3610"/>
          <w:tab w:val="left" w:pos="4914"/>
          <w:tab w:val="left" w:pos="6847"/>
          <w:tab w:val="left" w:pos="8241"/>
          <w:tab w:val="left" w:pos="8586"/>
        </w:tabs>
        <w:spacing w:before="0"/>
        <w:ind w:left="0" w:firstLine="706"/>
        <w:rPr>
          <w:sz w:val="24"/>
          <w:szCs w:val="24"/>
          <w:lang w:val="ru-RU"/>
        </w:rPr>
      </w:pPr>
      <w:r w:rsidRPr="005C6099">
        <w:rPr>
          <w:sz w:val="24"/>
          <w:szCs w:val="24"/>
          <w:lang w:val="ru-RU"/>
        </w:rPr>
        <w:t>различать</w:t>
      </w:r>
      <w:r w:rsidRPr="005C6099">
        <w:rPr>
          <w:sz w:val="24"/>
          <w:szCs w:val="24"/>
          <w:lang w:val="ru-RU"/>
        </w:rPr>
        <w:tab/>
      </w:r>
      <w:r w:rsidRPr="005C6099">
        <w:rPr>
          <w:spacing w:val="2"/>
          <w:sz w:val="24"/>
          <w:szCs w:val="24"/>
          <w:lang w:val="ru-RU"/>
        </w:rPr>
        <w:t>принципы</w:t>
      </w:r>
      <w:r w:rsidRPr="005C6099">
        <w:rPr>
          <w:spacing w:val="2"/>
          <w:sz w:val="24"/>
          <w:szCs w:val="24"/>
          <w:lang w:val="ru-RU"/>
        </w:rPr>
        <w:tab/>
      </w:r>
      <w:r w:rsidRPr="005C6099">
        <w:rPr>
          <w:sz w:val="24"/>
          <w:szCs w:val="24"/>
          <w:lang w:val="ru-RU"/>
        </w:rPr>
        <w:t>выделения</w:t>
      </w:r>
      <w:r w:rsidRPr="005C6099">
        <w:rPr>
          <w:sz w:val="24"/>
          <w:szCs w:val="24"/>
          <w:lang w:val="ru-RU"/>
        </w:rPr>
        <w:tab/>
        <w:t>государственной</w:t>
      </w:r>
      <w:r w:rsidRPr="005C6099">
        <w:rPr>
          <w:sz w:val="24"/>
          <w:szCs w:val="24"/>
          <w:lang w:val="ru-RU"/>
        </w:rPr>
        <w:tab/>
        <w:t>территории</w:t>
      </w:r>
      <w:r w:rsidRPr="005C6099">
        <w:rPr>
          <w:sz w:val="24"/>
          <w:szCs w:val="24"/>
          <w:lang w:val="ru-RU"/>
        </w:rPr>
        <w:tab/>
        <w:t>и</w:t>
      </w:r>
      <w:r w:rsidRPr="005C6099">
        <w:rPr>
          <w:sz w:val="24"/>
          <w:szCs w:val="24"/>
          <w:lang w:val="ru-RU"/>
        </w:rPr>
        <w:tab/>
      </w:r>
      <w:r w:rsidRPr="005C6099">
        <w:rPr>
          <w:spacing w:val="-1"/>
          <w:sz w:val="24"/>
          <w:szCs w:val="24"/>
          <w:lang w:val="ru-RU"/>
        </w:rPr>
        <w:t xml:space="preserve">исключительной </w:t>
      </w:r>
      <w:r w:rsidRPr="005C6099">
        <w:rPr>
          <w:sz w:val="24"/>
          <w:szCs w:val="24"/>
          <w:lang w:val="ru-RU"/>
        </w:rPr>
        <w:t>экономической зоны России и устанавливать соотношения между</w:t>
      </w:r>
      <w:r w:rsidRPr="005C6099">
        <w:rPr>
          <w:spacing w:val="3"/>
          <w:sz w:val="24"/>
          <w:szCs w:val="24"/>
          <w:lang w:val="ru-RU"/>
        </w:rPr>
        <w:t>ними;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оценивать воздействие географического положения Росс</w:t>
      </w:r>
      <w:proofErr w:type="gramStart"/>
      <w:r w:rsidRPr="005C6099">
        <w:rPr>
          <w:sz w:val="24"/>
          <w:szCs w:val="24"/>
          <w:lang w:val="ru-RU"/>
        </w:rPr>
        <w:t>ии и её</w:t>
      </w:r>
      <w:proofErr w:type="gramEnd"/>
      <w:r w:rsidRPr="005C6099">
        <w:rPr>
          <w:sz w:val="24"/>
          <w:szCs w:val="24"/>
          <w:lang w:val="ru-RU"/>
        </w:rPr>
        <w:t xml:space="preserve"> отдельных частей </w:t>
      </w:r>
      <w:r w:rsidRPr="005C6099">
        <w:rPr>
          <w:spacing w:val="3"/>
          <w:sz w:val="24"/>
          <w:szCs w:val="24"/>
          <w:lang w:val="ru-RU"/>
        </w:rPr>
        <w:t xml:space="preserve">на </w:t>
      </w:r>
      <w:r w:rsidRPr="005C6099">
        <w:rPr>
          <w:sz w:val="24"/>
          <w:szCs w:val="24"/>
          <w:lang w:val="ru-RU"/>
        </w:rPr>
        <w:t>особенности природы, жизнь и хозяйственную деятельностьнаселения;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использовать знания о мировом, поясном, декретном, летнем и зимнем времени для решения практико-ориентированных </w:t>
      </w:r>
      <w:r w:rsidRPr="005C6099">
        <w:rPr>
          <w:spacing w:val="-3"/>
          <w:sz w:val="24"/>
          <w:szCs w:val="24"/>
          <w:lang w:val="ru-RU"/>
        </w:rPr>
        <w:t xml:space="preserve">задач </w:t>
      </w:r>
      <w:r w:rsidRPr="005C6099">
        <w:rPr>
          <w:spacing w:val="3"/>
          <w:sz w:val="24"/>
          <w:szCs w:val="24"/>
          <w:lang w:val="ru-RU"/>
        </w:rPr>
        <w:t xml:space="preserve">по </w:t>
      </w:r>
      <w:r w:rsidRPr="005C6099">
        <w:rPr>
          <w:sz w:val="24"/>
          <w:szCs w:val="24"/>
          <w:lang w:val="ru-RU"/>
        </w:rPr>
        <w:t xml:space="preserve">определению различий в поясном времени территорий с </w:t>
      </w:r>
      <w:r w:rsidRPr="005C6099">
        <w:rPr>
          <w:spacing w:val="-3"/>
          <w:sz w:val="24"/>
          <w:szCs w:val="24"/>
          <w:lang w:val="ru-RU"/>
        </w:rPr>
        <w:t xml:space="preserve">контекстом </w:t>
      </w:r>
      <w:r w:rsidRPr="005C6099">
        <w:rPr>
          <w:spacing w:val="3"/>
          <w:sz w:val="24"/>
          <w:szCs w:val="24"/>
          <w:lang w:val="ru-RU"/>
        </w:rPr>
        <w:t xml:space="preserve">из </w:t>
      </w:r>
      <w:r w:rsidRPr="005C6099">
        <w:rPr>
          <w:sz w:val="24"/>
          <w:szCs w:val="24"/>
          <w:lang w:val="ru-RU"/>
        </w:rPr>
        <w:t>реальнойжизни.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18"/>
        </w:tabs>
        <w:spacing w:before="0"/>
        <w:ind w:left="0" w:hanging="210"/>
        <w:rPr>
          <w:sz w:val="24"/>
          <w:szCs w:val="24"/>
          <w:lang w:val="ru-RU"/>
        </w:rPr>
      </w:pPr>
      <w:r w:rsidRPr="005C6099">
        <w:rPr>
          <w:sz w:val="24"/>
          <w:szCs w:val="24"/>
          <w:lang w:val="ru-RU"/>
        </w:rPr>
        <w:t xml:space="preserve">оценивать  возможные  в  </w:t>
      </w:r>
      <w:r w:rsidRPr="005C6099">
        <w:rPr>
          <w:spacing w:val="-5"/>
          <w:sz w:val="24"/>
          <w:szCs w:val="24"/>
          <w:lang w:val="ru-RU"/>
        </w:rPr>
        <w:t xml:space="preserve">будущем  </w:t>
      </w:r>
      <w:r w:rsidRPr="005C6099">
        <w:rPr>
          <w:sz w:val="24"/>
          <w:szCs w:val="24"/>
          <w:lang w:val="ru-RU"/>
        </w:rPr>
        <w:t>изменения  географического  положения России,</w:t>
      </w:r>
    </w:p>
    <w:p w:rsidR="00890171" w:rsidRPr="005C6099" w:rsidRDefault="00F642EA" w:rsidP="005C6099">
      <w:pPr>
        <w:pStyle w:val="a3"/>
        <w:spacing w:before="0"/>
        <w:ind w:left="0" w:firstLine="0"/>
        <w:rPr>
          <w:lang w:val="ru-RU"/>
        </w:rPr>
      </w:pPr>
      <w:proofErr w:type="gramStart"/>
      <w:r w:rsidRPr="005C6099">
        <w:rPr>
          <w:lang w:val="ru-RU"/>
        </w:rPr>
        <w:t>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roofErr w:type="gramEnd"/>
    </w:p>
    <w:p w:rsidR="00890171" w:rsidRPr="005C6099" w:rsidRDefault="00F642EA" w:rsidP="005C6099">
      <w:pPr>
        <w:pStyle w:val="1"/>
        <w:spacing w:before="0"/>
        <w:ind w:left="0" w:right="0"/>
      </w:pPr>
      <w:r w:rsidRPr="005C6099">
        <w:t>Природа России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различать географические процессы и явления, определяющие особенности природы страны и отдельныхрегионов;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сравнивать особенности природы </w:t>
      </w:r>
      <w:proofErr w:type="gramStart"/>
      <w:r w:rsidRPr="005C6099">
        <w:rPr>
          <w:sz w:val="24"/>
          <w:szCs w:val="24"/>
          <w:lang w:val="ru-RU"/>
        </w:rPr>
        <w:t>отдельных</w:t>
      </w:r>
      <w:proofErr w:type="gramEnd"/>
      <w:r w:rsidRPr="005C6099">
        <w:rPr>
          <w:sz w:val="24"/>
          <w:szCs w:val="24"/>
          <w:lang w:val="ru-RU"/>
        </w:rPr>
        <w:t xml:space="preserve"> регионовстраны;</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оценивать особенности взаимодействия природы и </w:t>
      </w:r>
      <w:r w:rsidRPr="005C6099">
        <w:rPr>
          <w:spacing w:val="-3"/>
          <w:sz w:val="24"/>
          <w:szCs w:val="24"/>
          <w:lang w:val="ru-RU"/>
        </w:rPr>
        <w:t xml:space="preserve">общества </w:t>
      </w:r>
      <w:r w:rsidRPr="005C6099">
        <w:rPr>
          <w:sz w:val="24"/>
          <w:szCs w:val="24"/>
          <w:lang w:val="ru-RU"/>
        </w:rPr>
        <w:t>в пределах отдельных территорий;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описывать положение </w:t>
      </w:r>
      <w:r w:rsidRPr="005C6099">
        <w:rPr>
          <w:spacing w:val="3"/>
          <w:sz w:val="24"/>
          <w:szCs w:val="24"/>
          <w:lang w:val="ru-RU"/>
        </w:rPr>
        <w:t xml:space="preserve">на </w:t>
      </w:r>
      <w:r w:rsidRPr="005C6099">
        <w:rPr>
          <w:spacing w:val="-3"/>
          <w:sz w:val="24"/>
          <w:szCs w:val="24"/>
          <w:lang w:val="ru-RU"/>
        </w:rPr>
        <w:t xml:space="preserve">карте </w:t>
      </w:r>
      <w:r w:rsidRPr="005C6099">
        <w:rPr>
          <w:sz w:val="24"/>
          <w:szCs w:val="24"/>
          <w:lang w:val="ru-RU"/>
        </w:rPr>
        <w:t>и взаиморасположение географическихобъектов;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объяснять особенности компонентов природы отдельных частейстраны;</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оценивать природные условия и обеспеченность природными </w:t>
      </w:r>
      <w:r w:rsidRPr="005C6099">
        <w:rPr>
          <w:spacing w:val="-3"/>
          <w:sz w:val="24"/>
          <w:szCs w:val="24"/>
          <w:lang w:val="ru-RU"/>
        </w:rPr>
        <w:t xml:space="preserve">ресурсами </w:t>
      </w:r>
      <w:proofErr w:type="gramStart"/>
      <w:r w:rsidRPr="005C6099">
        <w:rPr>
          <w:sz w:val="24"/>
          <w:szCs w:val="24"/>
          <w:lang w:val="ru-RU"/>
        </w:rPr>
        <w:t>отдельных</w:t>
      </w:r>
      <w:proofErr w:type="gramEnd"/>
      <w:r w:rsidRPr="005C6099">
        <w:rPr>
          <w:sz w:val="24"/>
          <w:szCs w:val="24"/>
          <w:lang w:val="ru-RU"/>
        </w:rPr>
        <w:t xml:space="preserve"> территорийРоссии;</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создавать собственные </w:t>
      </w:r>
      <w:r w:rsidRPr="005C6099">
        <w:rPr>
          <w:spacing w:val="-3"/>
          <w:sz w:val="24"/>
          <w:szCs w:val="24"/>
          <w:lang w:val="ru-RU"/>
        </w:rPr>
        <w:t xml:space="preserve">тексты </w:t>
      </w:r>
      <w:r w:rsidRPr="005C6099">
        <w:rPr>
          <w:sz w:val="24"/>
          <w:szCs w:val="24"/>
          <w:lang w:val="ru-RU"/>
        </w:rPr>
        <w:t xml:space="preserve">и устные сообщения об особенностях компонентов природы </w:t>
      </w:r>
      <w:r w:rsidRPr="005C6099">
        <w:rPr>
          <w:spacing w:val="-2"/>
          <w:sz w:val="24"/>
          <w:szCs w:val="24"/>
          <w:lang w:val="ru-RU"/>
        </w:rPr>
        <w:t xml:space="preserve">России </w:t>
      </w:r>
      <w:r w:rsidRPr="005C6099">
        <w:rPr>
          <w:spacing w:val="3"/>
          <w:sz w:val="24"/>
          <w:szCs w:val="24"/>
          <w:lang w:val="ru-RU"/>
        </w:rPr>
        <w:t xml:space="preserve">на </w:t>
      </w:r>
      <w:r w:rsidRPr="005C6099">
        <w:rPr>
          <w:sz w:val="24"/>
          <w:szCs w:val="24"/>
          <w:lang w:val="ru-RU"/>
        </w:rPr>
        <w:t>основе нескольких источников информации, сопровождать выступление презентацией.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оценивать возможные последствия изменений климата отдельных территорий страны, связанных с </w:t>
      </w:r>
      <w:proofErr w:type="gramStart"/>
      <w:r w:rsidRPr="005C6099">
        <w:rPr>
          <w:sz w:val="24"/>
          <w:szCs w:val="24"/>
          <w:lang w:val="ru-RU"/>
        </w:rPr>
        <w:t>глобальными</w:t>
      </w:r>
      <w:proofErr w:type="gramEnd"/>
      <w:r w:rsidRPr="005C6099">
        <w:rPr>
          <w:sz w:val="24"/>
          <w:szCs w:val="24"/>
          <w:lang w:val="ru-RU"/>
        </w:rPr>
        <w:t xml:space="preserve"> изменениямиклимата;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делать прогнозы трансформации географических систем и комплексов врезультате изменения </w:t>
      </w:r>
      <w:r w:rsidRPr="005C6099">
        <w:rPr>
          <w:spacing w:val="3"/>
          <w:sz w:val="24"/>
          <w:szCs w:val="24"/>
          <w:lang w:val="ru-RU"/>
        </w:rPr>
        <w:t>их</w:t>
      </w:r>
      <w:r w:rsidRPr="005C6099">
        <w:rPr>
          <w:sz w:val="24"/>
          <w:szCs w:val="24"/>
          <w:lang w:val="ru-RU"/>
        </w:rPr>
        <w:t>компонентов.</w:t>
      </w:r>
    </w:p>
    <w:p w:rsidR="00890171" w:rsidRPr="005C6099" w:rsidRDefault="00F642EA" w:rsidP="005C6099">
      <w:pPr>
        <w:pStyle w:val="1"/>
        <w:spacing w:before="0"/>
        <w:ind w:left="0" w:right="0"/>
      </w:pPr>
      <w:r w:rsidRPr="005C6099">
        <w:t>Население России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различать демографические процессы и явления, </w:t>
      </w:r>
      <w:r w:rsidRPr="005C6099">
        <w:rPr>
          <w:spacing w:val="-3"/>
          <w:sz w:val="24"/>
          <w:szCs w:val="24"/>
          <w:lang w:val="ru-RU"/>
        </w:rPr>
        <w:t xml:space="preserve">характеризующие </w:t>
      </w:r>
      <w:r w:rsidRPr="005C6099">
        <w:rPr>
          <w:sz w:val="24"/>
          <w:szCs w:val="24"/>
          <w:lang w:val="ru-RU"/>
        </w:rPr>
        <w:t>динамику численности населения России, отдельных регионов истран;</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анализировать </w:t>
      </w:r>
      <w:r w:rsidRPr="005C6099">
        <w:rPr>
          <w:spacing w:val="-4"/>
          <w:sz w:val="24"/>
          <w:szCs w:val="24"/>
          <w:lang w:val="ru-RU"/>
        </w:rPr>
        <w:t xml:space="preserve">факторы, </w:t>
      </w:r>
      <w:r w:rsidRPr="005C6099">
        <w:rPr>
          <w:sz w:val="24"/>
          <w:szCs w:val="24"/>
          <w:lang w:val="ru-RU"/>
        </w:rPr>
        <w:t xml:space="preserve">определяющие динамику населения России, половозрастную </w:t>
      </w:r>
      <w:r w:rsidRPr="005C6099">
        <w:rPr>
          <w:sz w:val="24"/>
          <w:szCs w:val="24"/>
          <w:lang w:val="ru-RU"/>
        </w:rPr>
        <w:lastRenderedPageBreak/>
        <w:t xml:space="preserve">структуру, особенности размещения населения </w:t>
      </w:r>
      <w:r w:rsidRPr="005C6099">
        <w:rPr>
          <w:spacing w:val="3"/>
          <w:sz w:val="24"/>
          <w:szCs w:val="24"/>
          <w:lang w:val="ru-RU"/>
        </w:rPr>
        <w:t xml:space="preserve">по </w:t>
      </w:r>
      <w:r w:rsidRPr="005C6099">
        <w:rPr>
          <w:sz w:val="24"/>
          <w:szCs w:val="24"/>
          <w:lang w:val="ru-RU"/>
        </w:rPr>
        <w:t xml:space="preserve">территории России, </w:t>
      </w:r>
      <w:r w:rsidRPr="005C6099">
        <w:rPr>
          <w:spacing w:val="-3"/>
          <w:sz w:val="24"/>
          <w:szCs w:val="24"/>
          <w:lang w:val="ru-RU"/>
        </w:rPr>
        <w:t xml:space="preserve">географические </w:t>
      </w:r>
      <w:r w:rsidRPr="005C6099">
        <w:rPr>
          <w:sz w:val="24"/>
          <w:szCs w:val="24"/>
          <w:lang w:val="ru-RU"/>
        </w:rPr>
        <w:t>различия в уровне занятости, качестве и уровне жизнинаселения;</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сравнивать особенности населения отдельных регионов страны </w:t>
      </w:r>
      <w:r w:rsidRPr="005C6099">
        <w:rPr>
          <w:spacing w:val="3"/>
          <w:sz w:val="24"/>
          <w:szCs w:val="24"/>
          <w:lang w:val="ru-RU"/>
        </w:rPr>
        <w:t xml:space="preserve">по </w:t>
      </w:r>
      <w:proofErr w:type="gramStart"/>
      <w:r w:rsidRPr="005C6099">
        <w:rPr>
          <w:spacing w:val="-4"/>
          <w:sz w:val="24"/>
          <w:szCs w:val="24"/>
          <w:lang w:val="ru-RU"/>
        </w:rPr>
        <w:t>этническому</w:t>
      </w:r>
      <w:proofErr w:type="gramEnd"/>
      <w:r w:rsidRPr="005C6099">
        <w:rPr>
          <w:spacing w:val="-4"/>
          <w:sz w:val="24"/>
          <w:szCs w:val="24"/>
          <w:lang w:val="ru-RU"/>
        </w:rPr>
        <w:t xml:space="preserve">, </w:t>
      </w:r>
      <w:r w:rsidRPr="005C6099">
        <w:rPr>
          <w:sz w:val="24"/>
          <w:szCs w:val="24"/>
          <w:lang w:val="ru-RU"/>
        </w:rPr>
        <w:t>языковому и религиозномусоставу;</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объяснять особенности динамики численности, половозрастной структуры и размещения населения Росс</w:t>
      </w:r>
      <w:proofErr w:type="gramStart"/>
      <w:r w:rsidRPr="005C6099">
        <w:rPr>
          <w:sz w:val="24"/>
          <w:szCs w:val="24"/>
          <w:lang w:val="ru-RU"/>
        </w:rPr>
        <w:t>ии и её</w:t>
      </w:r>
      <w:proofErr w:type="gramEnd"/>
      <w:r w:rsidRPr="005C6099">
        <w:rPr>
          <w:sz w:val="24"/>
          <w:szCs w:val="24"/>
          <w:lang w:val="ru-RU"/>
        </w:rPr>
        <w:t xml:space="preserve"> отдельныхрегионов;</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находить и распознавать ответы </w:t>
      </w:r>
      <w:r w:rsidRPr="005C6099">
        <w:rPr>
          <w:spacing w:val="3"/>
          <w:sz w:val="24"/>
          <w:szCs w:val="24"/>
          <w:lang w:val="ru-RU"/>
        </w:rPr>
        <w:t xml:space="preserve">на </w:t>
      </w:r>
      <w:r w:rsidRPr="005C6099">
        <w:rPr>
          <w:sz w:val="24"/>
          <w:szCs w:val="24"/>
          <w:lang w:val="ru-RU"/>
        </w:rPr>
        <w:t xml:space="preserve">вопросы, возникающие в ситуациях повседневного </w:t>
      </w:r>
      <w:r w:rsidRPr="005C6099">
        <w:rPr>
          <w:spacing w:val="-3"/>
          <w:sz w:val="24"/>
          <w:szCs w:val="24"/>
          <w:lang w:val="ru-RU"/>
        </w:rPr>
        <w:t xml:space="preserve">характера, </w:t>
      </w:r>
      <w:r w:rsidRPr="005C6099">
        <w:rPr>
          <w:sz w:val="24"/>
          <w:szCs w:val="24"/>
          <w:lang w:val="ru-RU"/>
        </w:rPr>
        <w:t xml:space="preserve">узнавать в </w:t>
      </w:r>
      <w:r w:rsidRPr="005C6099">
        <w:rPr>
          <w:spacing w:val="4"/>
          <w:sz w:val="24"/>
          <w:szCs w:val="24"/>
          <w:lang w:val="ru-RU"/>
        </w:rPr>
        <w:t xml:space="preserve">них </w:t>
      </w:r>
      <w:r w:rsidRPr="005C6099">
        <w:rPr>
          <w:sz w:val="24"/>
          <w:szCs w:val="24"/>
          <w:lang w:val="ru-RU"/>
        </w:rPr>
        <w:t xml:space="preserve">проявление тех или </w:t>
      </w:r>
      <w:r w:rsidRPr="005C6099">
        <w:rPr>
          <w:spacing w:val="3"/>
          <w:sz w:val="24"/>
          <w:szCs w:val="24"/>
          <w:lang w:val="ru-RU"/>
        </w:rPr>
        <w:t xml:space="preserve">иных </w:t>
      </w:r>
      <w:r w:rsidRPr="005C6099">
        <w:rPr>
          <w:sz w:val="24"/>
          <w:szCs w:val="24"/>
          <w:lang w:val="ru-RU"/>
        </w:rPr>
        <w:t>демографических и социальных процессов или закономерностей;</w:t>
      </w:r>
    </w:p>
    <w:p w:rsidR="00890171" w:rsidRPr="005C6099" w:rsidRDefault="00F642EA" w:rsidP="005C6099">
      <w:pPr>
        <w:pStyle w:val="a5"/>
        <w:numPr>
          <w:ilvl w:val="1"/>
          <w:numId w:val="55"/>
        </w:numPr>
        <w:tabs>
          <w:tab w:val="left" w:pos="1167"/>
          <w:tab w:val="left" w:pos="1168"/>
        </w:tabs>
        <w:spacing w:before="0"/>
        <w:ind w:left="0" w:hanging="361"/>
        <w:rPr>
          <w:sz w:val="24"/>
          <w:szCs w:val="24"/>
          <w:lang w:val="ru-RU"/>
        </w:rPr>
      </w:pPr>
      <w:r w:rsidRPr="005C6099">
        <w:rPr>
          <w:sz w:val="24"/>
          <w:szCs w:val="24"/>
          <w:lang w:val="ru-RU"/>
        </w:rPr>
        <w:t xml:space="preserve">использовать   знания   о   естественном   и   </w:t>
      </w:r>
      <w:r w:rsidRPr="005C6099">
        <w:rPr>
          <w:spacing w:val="-3"/>
          <w:sz w:val="24"/>
          <w:szCs w:val="24"/>
          <w:lang w:val="ru-RU"/>
        </w:rPr>
        <w:t xml:space="preserve">механическом   </w:t>
      </w:r>
      <w:r w:rsidRPr="005C6099">
        <w:rPr>
          <w:spacing w:val="4"/>
          <w:sz w:val="24"/>
          <w:szCs w:val="24"/>
          <w:lang w:val="ru-RU"/>
        </w:rPr>
        <w:t xml:space="preserve">движении </w:t>
      </w:r>
      <w:r w:rsidRPr="005C6099">
        <w:rPr>
          <w:sz w:val="24"/>
          <w:szCs w:val="24"/>
          <w:lang w:val="ru-RU"/>
        </w:rPr>
        <w:t>населения,</w:t>
      </w:r>
    </w:p>
    <w:p w:rsidR="00890171" w:rsidRPr="005C6099" w:rsidRDefault="00F642EA" w:rsidP="005C6099">
      <w:pPr>
        <w:pStyle w:val="a3"/>
        <w:spacing w:before="0"/>
        <w:ind w:left="0" w:firstLine="0"/>
        <w:rPr>
          <w:lang w:val="ru-RU"/>
        </w:rPr>
      </w:pPr>
      <w:r w:rsidRPr="005C6099">
        <w:rPr>
          <w:lang w:val="ru-RU"/>
        </w:rPr>
        <w:t>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выдвигать и обосновывать с опорой </w:t>
      </w:r>
      <w:r w:rsidRPr="005C6099">
        <w:rPr>
          <w:spacing w:val="3"/>
          <w:sz w:val="24"/>
          <w:szCs w:val="24"/>
          <w:lang w:val="ru-RU"/>
        </w:rPr>
        <w:t xml:space="preserve">на </w:t>
      </w:r>
      <w:r w:rsidRPr="005C6099">
        <w:rPr>
          <w:sz w:val="24"/>
          <w:szCs w:val="24"/>
          <w:lang w:val="ru-RU"/>
        </w:rPr>
        <w:t xml:space="preserve">статистические данные гипотезы об изменении численности населения России, </w:t>
      </w:r>
      <w:r w:rsidRPr="005C6099">
        <w:rPr>
          <w:spacing w:val="-4"/>
          <w:sz w:val="24"/>
          <w:szCs w:val="24"/>
          <w:lang w:val="ru-RU"/>
        </w:rPr>
        <w:t xml:space="preserve">его </w:t>
      </w:r>
      <w:r w:rsidRPr="005C6099">
        <w:rPr>
          <w:sz w:val="24"/>
          <w:szCs w:val="24"/>
          <w:lang w:val="ru-RU"/>
        </w:rPr>
        <w:t xml:space="preserve">половозрастной </w:t>
      </w:r>
      <w:r w:rsidRPr="005C6099">
        <w:rPr>
          <w:spacing w:val="-3"/>
          <w:sz w:val="24"/>
          <w:szCs w:val="24"/>
          <w:lang w:val="ru-RU"/>
        </w:rPr>
        <w:t xml:space="preserve">структуры, </w:t>
      </w:r>
      <w:r w:rsidRPr="005C6099">
        <w:rPr>
          <w:sz w:val="24"/>
          <w:szCs w:val="24"/>
          <w:lang w:val="ru-RU"/>
        </w:rPr>
        <w:t>развитии человеческогокапитала;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оценивать ситуацию </w:t>
      </w:r>
      <w:r w:rsidRPr="005C6099">
        <w:rPr>
          <w:spacing w:val="3"/>
          <w:sz w:val="24"/>
          <w:szCs w:val="24"/>
          <w:lang w:val="ru-RU"/>
        </w:rPr>
        <w:t xml:space="preserve">на </w:t>
      </w:r>
      <w:r w:rsidRPr="005C6099">
        <w:rPr>
          <w:sz w:val="24"/>
          <w:szCs w:val="24"/>
          <w:lang w:val="ru-RU"/>
        </w:rPr>
        <w:t xml:space="preserve">рынке </w:t>
      </w:r>
      <w:r w:rsidRPr="005C6099">
        <w:rPr>
          <w:spacing w:val="-4"/>
          <w:sz w:val="24"/>
          <w:szCs w:val="24"/>
          <w:lang w:val="ru-RU"/>
        </w:rPr>
        <w:t xml:space="preserve">труда </w:t>
      </w:r>
      <w:r w:rsidRPr="005C6099">
        <w:rPr>
          <w:sz w:val="24"/>
          <w:szCs w:val="24"/>
          <w:lang w:val="ru-RU"/>
        </w:rPr>
        <w:t>и еёдинамику.</w:t>
      </w:r>
    </w:p>
    <w:p w:rsidR="00890171" w:rsidRPr="005C6099" w:rsidRDefault="00F642EA" w:rsidP="005C6099">
      <w:pPr>
        <w:pStyle w:val="1"/>
        <w:spacing w:before="0"/>
        <w:ind w:left="0" w:right="0"/>
      </w:pPr>
      <w:r w:rsidRPr="005C6099">
        <w:t>Хозяйство России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различать показатели, характеризующие отраслевую и территориальную структуру хозяйства;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анализировать </w:t>
      </w:r>
      <w:r w:rsidRPr="005C6099">
        <w:rPr>
          <w:spacing w:val="-4"/>
          <w:sz w:val="24"/>
          <w:szCs w:val="24"/>
          <w:lang w:val="ru-RU"/>
        </w:rPr>
        <w:t xml:space="preserve">факторы, </w:t>
      </w:r>
      <w:r w:rsidRPr="005C6099">
        <w:rPr>
          <w:sz w:val="24"/>
          <w:szCs w:val="24"/>
          <w:lang w:val="ru-RU"/>
        </w:rPr>
        <w:t xml:space="preserve">влияющие </w:t>
      </w:r>
      <w:r w:rsidRPr="005C6099">
        <w:rPr>
          <w:spacing w:val="3"/>
          <w:sz w:val="24"/>
          <w:szCs w:val="24"/>
          <w:lang w:val="ru-RU"/>
        </w:rPr>
        <w:t xml:space="preserve">на </w:t>
      </w:r>
      <w:r w:rsidRPr="005C6099">
        <w:rPr>
          <w:sz w:val="24"/>
          <w:szCs w:val="24"/>
          <w:lang w:val="ru-RU"/>
        </w:rPr>
        <w:t xml:space="preserve">размещение отраслей и отдельных предприятий </w:t>
      </w:r>
      <w:r w:rsidRPr="005C6099">
        <w:rPr>
          <w:spacing w:val="3"/>
          <w:sz w:val="24"/>
          <w:szCs w:val="24"/>
          <w:lang w:val="ru-RU"/>
        </w:rPr>
        <w:t xml:space="preserve">по </w:t>
      </w:r>
      <w:r w:rsidRPr="005C6099">
        <w:rPr>
          <w:sz w:val="24"/>
          <w:szCs w:val="24"/>
          <w:lang w:val="ru-RU"/>
        </w:rPr>
        <w:t>территориистраны;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объяснять особенности отраслевой и территориальной </w:t>
      </w:r>
      <w:r w:rsidRPr="005C6099">
        <w:rPr>
          <w:spacing w:val="-4"/>
          <w:sz w:val="24"/>
          <w:szCs w:val="24"/>
          <w:lang w:val="ru-RU"/>
        </w:rPr>
        <w:t xml:space="preserve">структуры </w:t>
      </w:r>
      <w:r w:rsidRPr="005C6099">
        <w:rPr>
          <w:sz w:val="24"/>
          <w:szCs w:val="24"/>
          <w:lang w:val="ru-RU"/>
        </w:rPr>
        <w:t>хозяйстваРоссии;</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использовать знания о факторах </w:t>
      </w:r>
      <w:r w:rsidRPr="005C6099">
        <w:rPr>
          <w:spacing w:val="2"/>
          <w:sz w:val="24"/>
          <w:szCs w:val="24"/>
          <w:lang w:val="ru-RU"/>
        </w:rPr>
        <w:t xml:space="preserve">размещения </w:t>
      </w:r>
      <w:r w:rsidRPr="005C6099">
        <w:rPr>
          <w:sz w:val="24"/>
          <w:szCs w:val="24"/>
          <w:lang w:val="ru-RU"/>
        </w:rPr>
        <w:t xml:space="preserve">хозяйства и особенностях </w:t>
      </w:r>
      <w:r w:rsidRPr="005C6099">
        <w:rPr>
          <w:spacing w:val="2"/>
          <w:sz w:val="24"/>
          <w:szCs w:val="24"/>
          <w:lang w:val="ru-RU"/>
        </w:rPr>
        <w:t xml:space="preserve">размещения </w:t>
      </w:r>
      <w:r w:rsidRPr="005C6099">
        <w:rPr>
          <w:sz w:val="24"/>
          <w:szCs w:val="24"/>
          <w:lang w:val="ru-RU"/>
        </w:rPr>
        <w:t xml:space="preserve">отраслей экономики </w:t>
      </w:r>
      <w:r w:rsidRPr="005C6099">
        <w:rPr>
          <w:spacing w:val="-2"/>
          <w:sz w:val="24"/>
          <w:szCs w:val="24"/>
          <w:lang w:val="ru-RU"/>
        </w:rPr>
        <w:t xml:space="preserve">России </w:t>
      </w:r>
      <w:r w:rsidRPr="005C6099">
        <w:rPr>
          <w:sz w:val="24"/>
          <w:szCs w:val="24"/>
          <w:lang w:val="ru-RU"/>
        </w:rPr>
        <w:t xml:space="preserve">для решения практико-ориентированных </w:t>
      </w:r>
      <w:r w:rsidRPr="005C6099">
        <w:rPr>
          <w:spacing w:val="-3"/>
          <w:sz w:val="24"/>
          <w:szCs w:val="24"/>
          <w:lang w:val="ru-RU"/>
        </w:rPr>
        <w:t xml:space="preserve">задач </w:t>
      </w:r>
      <w:r w:rsidRPr="005C6099">
        <w:rPr>
          <w:sz w:val="24"/>
          <w:szCs w:val="24"/>
          <w:lang w:val="ru-RU"/>
        </w:rPr>
        <w:t xml:space="preserve">в </w:t>
      </w:r>
      <w:r w:rsidRPr="005C6099">
        <w:rPr>
          <w:spacing w:val="-3"/>
          <w:sz w:val="24"/>
          <w:szCs w:val="24"/>
          <w:lang w:val="ru-RU"/>
        </w:rPr>
        <w:t xml:space="preserve">контексте </w:t>
      </w:r>
      <w:r w:rsidRPr="005C6099">
        <w:rPr>
          <w:sz w:val="24"/>
          <w:szCs w:val="24"/>
          <w:lang w:val="ru-RU"/>
        </w:rPr>
        <w:t>реальной жизни.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выдвигать и обосновывать </w:t>
      </w:r>
      <w:r w:rsidRPr="005C6099">
        <w:rPr>
          <w:spacing w:val="3"/>
          <w:sz w:val="24"/>
          <w:szCs w:val="24"/>
          <w:lang w:val="ru-RU"/>
        </w:rPr>
        <w:t xml:space="preserve">на </w:t>
      </w:r>
      <w:r w:rsidRPr="005C6099">
        <w:rPr>
          <w:sz w:val="24"/>
          <w:szCs w:val="24"/>
          <w:lang w:val="ru-RU"/>
        </w:rPr>
        <w:t xml:space="preserve">основе </w:t>
      </w:r>
      <w:proofErr w:type="gramStart"/>
      <w:r w:rsidRPr="005C6099">
        <w:rPr>
          <w:sz w:val="24"/>
          <w:szCs w:val="24"/>
          <w:lang w:val="ru-RU"/>
        </w:rPr>
        <w:t xml:space="preserve">анализа </w:t>
      </w:r>
      <w:r w:rsidRPr="005C6099">
        <w:rPr>
          <w:spacing w:val="-3"/>
          <w:sz w:val="24"/>
          <w:szCs w:val="24"/>
          <w:lang w:val="ru-RU"/>
        </w:rPr>
        <w:t xml:space="preserve">комплекса </w:t>
      </w:r>
      <w:r w:rsidRPr="005C6099">
        <w:rPr>
          <w:sz w:val="24"/>
          <w:szCs w:val="24"/>
          <w:lang w:val="ru-RU"/>
        </w:rPr>
        <w:t>источников информации гипотезы</w:t>
      </w:r>
      <w:proofErr w:type="gramEnd"/>
      <w:r w:rsidRPr="005C6099">
        <w:rPr>
          <w:sz w:val="24"/>
          <w:szCs w:val="24"/>
          <w:lang w:val="ru-RU"/>
        </w:rPr>
        <w:t xml:space="preserve"> об изменении отраслевой и территориальной </w:t>
      </w:r>
      <w:r w:rsidRPr="005C6099">
        <w:rPr>
          <w:spacing w:val="-4"/>
          <w:sz w:val="24"/>
          <w:szCs w:val="24"/>
          <w:lang w:val="ru-RU"/>
        </w:rPr>
        <w:t xml:space="preserve">структуры </w:t>
      </w:r>
      <w:r w:rsidRPr="005C6099">
        <w:rPr>
          <w:sz w:val="24"/>
          <w:szCs w:val="24"/>
          <w:lang w:val="ru-RU"/>
        </w:rPr>
        <w:t>хозяйствастраны;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обосновывать возможные </w:t>
      </w:r>
      <w:r w:rsidRPr="005C6099">
        <w:rPr>
          <w:spacing w:val="-3"/>
          <w:sz w:val="24"/>
          <w:szCs w:val="24"/>
          <w:lang w:val="ru-RU"/>
        </w:rPr>
        <w:t xml:space="preserve">пути </w:t>
      </w:r>
      <w:proofErr w:type="gramStart"/>
      <w:r w:rsidRPr="005C6099">
        <w:rPr>
          <w:sz w:val="24"/>
          <w:szCs w:val="24"/>
          <w:lang w:val="ru-RU"/>
        </w:rPr>
        <w:t>решения проблем развития хозяйства России</w:t>
      </w:r>
      <w:proofErr w:type="gramEnd"/>
      <w:r w:rsidRPr="005C6099">
        <w:rPr>
          <w:sz w:val="24"/>
          <w:szCs w:val="24"/>
          <w:lang w:val="ru-RU"/>
        </w:rPr>
        <w:t>.</w:t>
      </w:r>
    </w:p>
    <w:p w:rsidR="00890171" w:rsidRPr="005C6099" w:rsidRDefault="00F642EA" w:rsidP="005C6099">
      <w:pPr>
        <w:pStyle w:val="1"/>
        <w:spacing w:before="0"/>
        <w:ind w:left="0" w:right="0"/>
      </w:pPr>
      <w:r w:rsidRPr="005C6099">
        <w:t>Районы России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объяснять особенности природы, населения и хозяйства </w:t>
      </w:r>
      <w:proofErr w:type="gramStart"/>
      <w:r w:rsidRPr="005C6099">
        <w:rPr>
          <w:sz w:val="24"/>
          <w:szCs w:val="24"/>
          <w:lang w:val="ru-RU"/>
        </w:rPr>
        <w:t>географических</w:t>
      </w:r>
      <w:proofErr w:type="gramEnd"/>
      <w:r w:rsidRPr="005C6099">
        <w:rPr>
          <w:sz w:val="24"/>
          <w:szCs w:val="24"/>
          <w:lang w:val="ru-RU"/>
        </w:rPr>
        <w:t xml:space="preserve"> районовстраны;</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сравнивать особенности природы, населения и хозяйства отдельных регионов страны;• оценивать районы </w:t>
      </w:r>
      <w:r w:rsidRPr="005C6099">
        <w:rPr>
          <w:spacing w:val="-2"/>
          <w:sz w:val="24"/>
          <w:szCs w:val="24"/>
          <w:lang w:val="ru-RU"/>
        </w:rPr>
        <w:t xml:space="preserve">России </w:t>
      </w:r>
      <w:r w:rsidRPr="005C6099">
        <w:rPr>
          <w:sz w:val="24"/>
          <w:szCs w:val="24"/>
          <w:lang w:val="ru-RU"/>
        </w:rPr>
        <w:t xml:space="preserve">с </w:t>
      </w:r>
      <w:r w:rsidRPr="005C6099">
        <w:rPr>
          <w:spacing w:val="-3"/>
          <w:sz w:val="24"/>
          <w:szCs w:val="24"/>
          <w:lang w:val="ru-RU"/>
        </w:rPr>
        <w:t xml:space="preserve">точки </w:t>
      </w:r>
      <w:r w:rsidRPr="005C6099">
        <w:rPr>
          <w:sz w:val="24"/>
          <w:szCs w:val="24"/>
          <w:lang w:val="ru-RU"/>
        </w:rPr>
        <w:t xml:space="preserve">зрения особенностей природных, социально-экономических, техногенных и экологических </w:t>
      </w:r>
      <w:r w:rsidRPr="005C6099">
        <w:rPr>
          <w:spacing w:val="-3"/>
          <w:sz w:val="24"/>
          <w:szCs w:val="24"/>
          <w:lang w:val="ru-RU"/>
        </w:rPr>
        <w:t xml:space="preserve">факторов </w:t>
      </w:r>
      <w:r w:rsidRPr="005C6099">
        <w:rPr>
          <w:sz w:val="24"/>
          <w:szCs w:val="24"/>
          <w:lang w:val="ru-RU"/>
        </w:rPr>
        <w:t>ипроцессов.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составлять комплексные географические характеристики районов разногоранга;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самостоятельно проводить </w:t>
      </w:r>
      <w:r w:rsidRPr="005C6099">
        <w:rPr>
          <w:spacing w:val="3"/>
          <w:sz w:val="24"/>
          <w:szCs w:val="24"/>
          <w:lang w:val="ru-RU"/>
        </w:rPr>
        <w:t xml:space="preserve">по </w:t>
      </w:r>
      <w:r w:rsidRPr="005C6099">
        <w:rPr>
          <w:sz w:val="24"/>
          <w:szCs w:val="24"/>
          <w:lang w:val="ru-RU"/>
        </w:rPr>
        <w:t>разным источникам информации исследования, связанные с изучениемприроды</w:t>
      </w:r>
      <w:proofErr w:type="gramStart"/>
      <w:r w:rsidRPr="005C6099">
        <w:rPr>
          <w:sz w:val="24"/>
          <w:szCs w:val="24"/>
          <w:lang w:val="ru-RU"/>
        </w:rPr>
        <w:t>,н</w:t>
      </w:r>
      <w:proofErr w:type="gramEnd"/>
      <w:r w:rsidRPr="005C6099">
        <w:rPr>
          <w:sz w:val="24"/>
          <w:szCs w:val="24"/>
          <w:lang w:val="ru-RU"/>
        </w:rPr>
        <w:t>аселенияихозяйствагеографических</w:t>
      </w:r>
      <w:r w:rsidRPr="005C6099">
        <w:rPr>
          <w:spacing w:val="3"/>
          <w:sz w:val="24"/>
          <w:szCs w:val="24"/>
          <w:lang w:val="ru-RU"/>
        </w:rPr>
        <w:t xml:space="preserve">районов </w:t>
      </w:r>
      <w:r w:rsidRPr="005C6099">
        <w:rPr>
          <w:sz w:val="24"/>
          <w:szCs w:val="24"/>
          <w:lang w:val="ru-RU"/>
        </w:rPr>
        <w:t>и</w:t>
      </w:r>
      <w:r w:rsidRPr="005C6099">
        <w:rPr>
          <w:spacing w:val="3"/>
          <w:sz w:val="24"/>
          <w:szCs w:val="24"/>
          <w:lang w:val="ru-RU"/>
        </w:rPr>
        <w:t>их</w:t>
      </w:r>
      <w:r w:rsidRPr="005C6099">
        <w:rPr>
          <w:sz w:val="24"/>
          <w:szCs w:val="24"/>
          <w:lang w:val="ru-RU"/>
        </w:rPr>
        <w:t>частей;</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создавать собственные </w:t>
      </w:r>
      <w:r w:rsidRPr="005C6099">
        <w:rPr>
          <w:spacing w:val="-3"/>
          <w:sz w:val="24"/>
          <w:szCs w:val="24"/>
          <w:lang w:val="ru-RU"/>
        </w:rPr>
        <w:t xml:space="preserve">тексты </w:t>
      </w:r>
      <w:r w:rsidRPr="005C6099">
        <w:rPr>
          <w:sz w:val="24"/>
          <w:szCs w:val="24"/>
          <w:lang w:val="ru-RU"/>
        </w:rPr>
        <w:t xml:space="preserve">и устные сообщения о географических особенностях отдельных районов России и </w:t>
      </w:r>
      <w:r w:rsidRPr="005C6099">
        <w:rPr>
          <w:spacing w:val="3"/>
          <w:sz w:val="24"/>
          <w:szCs w:val="24"/>
          <w:lang w:val="ru-RU"/>
        </w:rPr>
        <w:t xml:space="preserve">их </w:t>
      </w:r>
      <w:r w:rsidRPr="005C6099">
        <w:rPr>
          <w:sz w:val="24"/>
          <w:szCs w:val="24"/>
          <w:lang w:val="ru-RU"/>
        </w:rPr>
        <w:t xml:space="preserve">частей </w:t>
      </w:r>
      <w:r w:rsidRPr="005C6099">
        <w:rPr>
          <w:spacing w:val="3"/>
          <w:sz w:val="24"/>
          <w:szCs w:val="24"/>
          <w:lang w:val="ru-RU"/>
        </w:rPr>
        <w:t xml:space="preserve">на </w:t>
      </w:r>
      <w:r w:rsidRPr="005C6099">
        <w:rPr>
          <w:sz w:val="24"/>
          <w:szCs w:val="24"/>
          <w:lang w:val="ru-RU"/>
        </w:rPr>
        <w:t xml:space="preserve">основе </w:t>
      </w:r>
      <w:r w:rsidRPr="005C6099">
        <w:rPr>
          <w:spacing w:val="-3"/>
          <w:sz w:val="24"/>
          <w:szCs w:val="24"/>
          <w:lang w:val="ru-RU"/>
        </w:rPr>
        <w:t xml:space="preserve">нескольких </w:t>
      </w:r>
      <w:r w:rsidRPr="005C6099">
        <w:rPr>
          <w:sz w:val="24"/>
          <w:szCs w:val="24"/>
          <w:lang w:val="ru-RU"/>
        </w:rPr>
        <w:t>источников информации, сопровождать выступлениепрезентацией;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оценивать социально-экономическое положение и перспективы развитиярегионов;</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выбирать критерии для сравнения, сопоставления, оценки и </w:t>
      </w:r>
      <w:r w:rsidRPr="005C6099">
        <w:rPr>
          <w:spacing w:val="-3"/>
          <w:sz w:val="24"/>
          <w:szCs w:val="24"/>
          <w:lang w:val="ru-RU"/>
        </w:rPr>
        <w:t xml:space="preserve">классификации </w:t>
      </w:r>
      <w:r w:rsidRPr="005C6099">
        <w:rPr>
          <w:sz w:val="24"/>
          <w:szCs w:val="24"/>
          <w:lang w:val="ru-RU"/>
        </w:rPr>
        <w:t xml:space="preserve">природных, социально-экономических, геоэкологических явлений и процессов </w:t>
      </w:r>
      <w:r w:rsidRPr="005C6099">
        <w:rPr>
          <w:spacing w:val="3"/>
          <w:sz w:val="24"/>
          <w:szCs w:val="24"/>
          <w:lang w:val="ru-RU"/>
        </w:rPr>
        <w:t xml:space="preserve">на </w:t>
      </w:r>
      <w:r w:rsidRPr="005C6099">
        <w:rPr>
          <w:sz w:val="24"/>
          <w:szCs w:val="24"/>
          <w:lang w:val="ru-RU"/>
        </w:rPr>
        <w:t>территорииРоссии.</w:t>
      </w:r>
    </w:p>
    <w:p w:rsidR="00890171" w:rsidRPr="005C6099" w:rsidRDefault="00F642EA" w:rsidP="005C6099">
      <w:pPr>
        <w:pStyle w:val="1"/>
        <w:spacing w:before="0"/>
        <w:ind w:left="0" w:right="0"/>
        <w:rPr>
          <w:lang w:val="ru-RU"/>
        </w:rPr>
      </w:pPr>
      <w:r w:rsidRPr="005C6099">
        <w:rPr>
          <w:lang w:val="ru-RU"/>
        </w:rPr>
        <w:t>Россия в современном мире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сравнивать показатели воспроизводства населения, средней продолжительности жизни, качества населения России с мировыми </w:t>
      </w:r>
      <w:r w:rsidRPr="005C6099">
        <w:rPr>
          <w:spacing w:val="-3"/>
          <w:sz w:val="24"/>
          <w:szCs w:val="24"/>
          <w:lang w:val="ru-RU"/>
        </w:rPr>
        <w:t xml:space="preserve">показателями </w:t>
      </w:r>
      <w:r w:rsidRPr="005C6099">
        <w:rPr>
          <w:sz w:val="24"/>
          <w:szCs w:val="24"/>
          <w:lang w:val="ru-RU"/>
        </w:rPr>
        <w:t xml:space="preserve">и </w:t>
      </w:r>
      <w:r w:rsidRPr="005C6099">
        <w:rPr>
          <w:spacing w:val="-3"/>
          <w:sz w:val="24"/>
          <w:szCs w:val="24"/>
          <w:lang w:val="ru-RU"/>
        </w:rPr>
        <w:t xml:space="preserve">показателями </w:t>
      </w:r>
      <w:r w:rsidRPr="005C6099">
        <w:rPr>
          <w:sz w:val="24"/>
          <w:szCs w:val="24"/>
          <w:lang w:val="ru-RU"/>
        </w:rPr>
        <w:t>другихстран;</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оценивать место и роль России в мировомхозяйстве.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выбирать критерии для определения места страны в </w:t>
      </w:r>
      <w:r w:rsidRPr="005C6099">
        <w:rPr>
          <w:spacing w:val="-4"/>
          <w:sz w:val="24"/>
          <w:szCs w:val="24"/>
          <w:lang w:val="ru-RU"/>
        </w:rPr>
        <w:t>мировой</w:t>
      </w:r>
      <w:r w:rsidRPr="005C6099">
        <w:rPr>
          <w:sz w:val="24"/>
          <w:szCs w:val="24"/>
          <w:lang w:val="ru-RU"/>
        </w:rPr>
        <w:t>экономике;</w:t>
      </w:r>
    </w:p>
    <w:p w:rsidR="00890171" w:rsidRPr="005C6099" w:rsidRDefault="00F642EA" w:rsidP="005C6099">
      <w:pPr>
        <w:pStyle w:val="a5"/>
        <w:numPr>
          <w:ilvl w:val="1"/>
          <w:numId w:val="55"/>
        </w:numPr>
        <w:tabs>
          <w:tab w:val="left" w:pos="1122"/>
          <w:tab w:val="left" w:pos="1123"/>
          <w:tab w:val="left" w:pos="2366"/>
          <w:tab w:val="left" w:pos="3971"/>
          <w:tab w:val="left" w:pos="4930"/>
          <w:tab w:val="left" w:pos="5275"/>
          <w:tab w:val="left" w:pos="6399"/>
          <w:tab w:val="left" w:pos="7988"/>
          <w:tab w:val="left" w:pos="9413"/>
        </w:tabs>
        <w:spacing w:before="0"/>
        <w:ind w:left="0" w:firstLine="706"/>
        <w:rPr>
          <w:sz w:val="24"/>
          <w:szCs w:val="24"/>
          <w:lang w:val="ru-RU"/>
        </w:rPr>
      </w:pPr>
      <w:r w:rsidRPr="005C6099">
        <w:rPr>
          <w:sz w:val="24"/>
          <w:szCs w:val="24"/>
          <w:lang w:val="ru-RU"/>
        </w:rPr>
        <w:t>объяснять</w:t>
      </w:r>
      <w:r w:rsidRPr="005C6099">
        <w:rPr>
          <w:sz w:val="24"/>
          <w:szCs w:val="24"/>
          <w:lang w:val="ru-RU"/>
        </w:rPr>
        <w:tab/>
        <w:t>возможности</w:t>
      </w:r>
      <w:r w:rsidRPr="005C6099">
        <w:rPr>
          <w:sz w:val="24"/>
          <w:szCs w:val="24"/>
          <w:lang w:val="ru-RU"/>
        </w:rPr>
        <w:tab/>
        <w:t>России</w:t>
      </w:r>
      <w:r w:rsidRPr="005C6099">
        <w:rPr>
          <w:sz w:val="24"/>
          <w:szCs w:val="24"/>
          <w:lang w:val="ru-RU"/>
        </w:rPr>
        <w:tab/>
        <w:t>в</w:t>
      </w:r>
      <w:r w:rsidRPr="005C6099">
        <w:rPr>
          <w:sz w:val="24"/>
          <w:szCs w:val="24"/>
          <w:lang w:val="ru-RU"/>
        </w:rPr>
        <w:tab/>
        <w:t>решении</w:t>
      </w:r>
      <w:r w:rsidRPr="005C6099">
        <w:rPr>
          <w:sz w:val="24"/>
          <w:szCs w:val="24"/>
          <w:lang w:val="ru-RU"/>
        </w:rPr>
        <w:tab/>
        <w:t>современных</w:t>
      </w:r>
      <w:r w:rsidRPr="005C6099">
        <w:rPr>
          <w:sz w:val="24"/>
          <w:szCs w:val="24"/>
          <w:lang w:val="ru-RU"/>
        </w:rPr>
        <w:tab/>
        <w:t>глобальных</w:t>
      </w:r>
      <w:r w:rsidRPr="005C6099">
        <w:rPr>
          <w:sz w:val="24"/>
          <w:szCs w:val="24"/>
          <w:lang w:val="ru-RU"/>
        </w:rPr>
        <w:tab/>
        <w:t>проблем человечества;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оценивать социально-экономическое положение и перспективы развития России.</w:t>
      </w:r>
    </w:p>
    <w:p w:rsidR="000A5853" w:rsidRPr="00540FAD" w:rsidRDefault="00F642EA" w:rsidP="005C6099">
      <w:pPr>
        <w:pStyle w:val="1"/>
        <w:numPr>
          <w:ilvl w:val="3"/>
          <w:numId w:val="61"/>
        </w:numPr>
        <w:tabs>
          <w:tab w:val="left" w:pos="1708"/>
        </w:tabs>
        <w:spacing w:before="0"/>
        <w:ind w:left="0" w:right="0" w:firstLine="0"/>
        <w:rPr>
          <w:b w:val="0"/>
          <w:lang w:val="ru-RU"/>
        </w:rPr>
      </w:pPr>
      <w:r w:rsidRPr="00540FAD">
        <w:rPr>
          <w:lang w:val="ru-RU"/>
        </w:rPr>
        <w:lastRenderedPageBreak/>
        <w:t>Математика. Алгебра. Геометрия.</w:t>
      </w:r>
    </w:p>
    <w:p w:rsidR="00840157" w:rsidRPr="005C6099" w:rsidRDefault="00F642EA" w:rsidP="005C6099">
      <w:pPr>
        <w:pStyle w:val="1"/>
        <w:tabs>
          <w:tab w:val="left" w:pos="1708"/>
        </w:tabs>
        <w:spacing w:before="0"/>
        <w:ind w:left="0" w:right="0"/>
        <w:rPr>
          <w:b w:val="0"/>
          <w:lang w:val="ru-RU"/>
        </w:rPr>
      </w:pPr>
      <w:r w:rsidRPr="005C6099">
        <w:rPr>
          <w:lang w:val="ru-RU"/>
        </w:rPr>
        <w:t xml:space="preserve">Натуральные числа. </w:t>
      </w:r>
      <w:r w:rsidRPr="005C6099">
        <w:rPr>
          <w:spacing w:val="-3"/>
          <w:lang w:val="ru-RU"/>
        </w:rPr>
        <w:t xml:space="preserve">Дроби. </w:t>
      </w:r>
      <w:r w:rsidRPr="005C6099">
        <w:rPr>
          <w:lang w:val="ru-RU"/>
        </w:rPr>
        <w:t>Раци</w:t>
      </w:r>
      <w:r w:rsidR="00840157" w:rsidRPr="005C6099">
        <w:rPr>
          <w:lang w:val="ru-RU"/>
        </w:rPr>
        <w:t xml:space="preserve">ональные </w:t>
      </w:r>
      <w:r w:rsidRPr="005C6099">
        <w:rPr>
          <w:lang w:val="ru-RU"/>
        </w:rPr>
        <w:t xml:space="preserve">числа </w:t>
      </w:r>
    </w:p>
    <w:p w:rsidR="00890171" w:rsidRPr="005C6099" w:rsidRDefault="00F642EA" w:rsidP="005C6099">
      <w:pPr>
        <w:pStyle w:val="1"/>
        <w:tabs>
          <w:tab w:val="left" w:pos="1708"/>
        </w:tabs>
        <w:spacing w:before="0"/>
        <w:ind w:left="0" w:right="0"/>
        <w:rPr>
          <w:b w:val="0"/>
          <w:lang w:val="ru-RU"/>
        </w:rPr>
      </w:pPr>
      <w:r w:rsidRPr="005C6099">
        <w:rPr>
          <w:b w:val="0"/>
          <w:lang w:val="ru-RU"/>
        </w:rPr>
        <w:t>Выпускникнаучится: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понимать особенности десятичной системысчисления;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оперировать понятиями, связанными с делимостью натуральныхчисел;</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выражать числа в эквивалентных </w:t>
      </w:r>
      <w:r w:rsidRPr="005C6099">
        <w:rPr>
          <w:spacing w:val="-4"/>
          <w:sz w:val="24"/>
          <w:szCs w:val="24"/>
          <w:lang w:val="ru-RU"/>
        </w:rPr>
        <w:t xml:space="preserve">формах, </w:t>
      </w:r>
      <w:r w:rsidRPr="005C6099">
        <w:rPr>
          <w:sz w:val="24"/>
          <w:szCs w:val="24"/>
          <w:lang w:val="ru-RU"/>
        </w:rPr>
        <w:t xml:space="preserve">выбирая наиболее </w:t>
      </w:r>
      <w:proofErr w:type="gramStart"/>
      <w:r w:rsidRPr="005C6099">
        <w:rPr>
          <w:sz w:val="24"/>
          <w:szCs w:val="24"/>
          <w:lang w:val="ru-RU"/>
        </w:rPr>
        <w:t>подходящую</w:t>
      </w:r>
      <w:proofErr w:type="gramEnd"/>
      <w:r w:rsidRPr="005C6099">
        <w:rPr>
          <w:sz w:val="24"/>
          <w:szCs w:val="24"/>
          <w:lang w:val="ru-RU"/>
        </w:rPr>
        <w:t xml:space="preserve"> в зависимости от конкретнойситуации;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сравнивать и упорядочивать рациональные</w:t>
      </w:r>
      <w:r w:rsidRPr="005C6099">
        <w:rPr>
          <w:spacing w:val="-3"/>
          <w:sz w:val="24"/>
          <w:szCs w:val="24"/>
          <w:lang w:val="ru-RU"/>
        </w:rPr>
        <w:t>числа;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выполнять вычисления с рациональными числами, сочетая устные и письменные приёмы вычислений, применение</w:t>
      </w:r>
      <w:r w:rsidRPr="005C6099">
        <w:rPr>
          <w:spacing w:val="-2"/>
          <w:sz w:val="24"/>
          <w:szCs w:val="24"/>
          <w:lang w:val="ru-RU"/>
        </w:rPr>
        <w:t>калькулятора;</w:t>
      </w:r>
    </w:p>
    <w:p w:rsidR="00890171" w:rsidRPr="005C6099" w:rsidRDefault="00F642EA" w:rsidP="005C6099">
      <w:pPr>
        <w:pStyle w:val="a5"/>
        <w:numPr>
          <w:ilvl w:val="1"/>
          <w:numId w:val="55"/>
        </w:numPr>
        <w:tabs>
          <w:tab w:val="left" w:pos="973"/>
        </w:tabs>
        <w:spacing w:before="0"/>
        <w:ind w:left="0" w:hanging="165"/>
        <w:rPr>
          <w:sz w:val="24"/>
          <w:szCs w:val="24"/>
          <w:lang w:val="ru-RU"/>
        </w:rPr>
      </w:pPr>
      <w:r w:rsidRPr="005C6099">
        <w:rPr>
          <w:sz w:val="24"/>
          <w:szCs w:val="24"/>
          <w:lang w:val="ru-RU"/>
        </w:rPr>
        <w:t>использовать понятия и умения, связанные с пропорциональностью величин</w:t>
      </w:r>
      <w:proofErr w:type="gramStart"/>
      <w:r w:rsidRPr="005C6099">
        <w:rPr>
          <w:sz w:val="24"/>
          <w:szCs w:val="24"/>
          <w:lang w:val="ru-RU"/>
        </w:rPr>
        <w:t>,п</w:t>
      </w:r>
      <w:proofErr w:type="gramEnd"/>
      <w:r w:rsidRPr="005C6099">
        <w:rPr>
          <w:sz w:val="24"/>
          <w:szCs w:val="24"/>
          <w:lang w:val="ru-RU"/>
        </w:rPr>
        <w:t>роцентами,</w:t>
      </w:r>
    </w:p>
    <w:p w:rsidR="00890171" w:rsidRPr="005C6099" w:rsidRDefault="00F642EA" w:rsidP="005C6099">
      <w:pPr>
        <w:pStyle w:val="a3"/>
        <w:spacing w:before="0"/>
        <w:ind w:left="0" w:firstLine="0"/>
        <w:rPr>
          <w:lang w:val="ru-RU"/>
        </w:rPr>
      </w:pPr>
      <w:r w:rsidRPr="005C6099">
        <w:rPr>
          <w:lang w:val="ru-RU"/>
        </w:rPr>
        <w:t>в ходе решения математических задач и задач из смежных предметов, выполнять несложные практические расчёты.</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познакомиться с позиционными системами счисления с основаниями, отличными от10;</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углубить и развить представления о натуральных числах и свойствахделимости;</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научиться использовать приёмы, рационализирующие вычисления, приобрести привычку контролировать вычисления, выбирая </w:t>
      </w:r>
      <w:r w:rsidRPr="005C6099">
        <w:rPr>
          <w:spacing w:val="-3"/>
          <w:sz w:val="24"/>
          <w:szCs w:val="24"/>
          <w:lang w:val="ru-RU"/>
        </w:rPr>
        <w:t>подходящий</w:t>
      </w:r>
      <w:r w:rsidRPr="005C6099">
        <w:rPr>
          <w:sz w:val="24"/>
          <w:szCs w:val="24"/>
          <w:lang w:val="ru-RU"/>
        </w:rPr>
        <w:t>для ситуацииспособ.</w:t>
      </w:r>
    </w:p>
    <w:p w:rsidR="00890171" w:rsidRPr="005C6099" w:rsidRDefault="00F642EA" w:rsidP="005C6099">
      <w:pPr>
        <w:rPr>
          <w:sz w:val="24"/>
          <w:szCs w:val="24"/>
        </w:rPr>
      </w:pPr>
      <w:r w:rsidRPr="005C6099">
        <w:rPr>
          <w:b/>
          <w:sz w:val="24"/>
          <w:szCs w:val="24"/>
        </w:rPr>
        <w:t>Действительные числ</w:t>
      </w:r>
      <w:r w:rsidRPr="005C6099">
        <w:rPr>
          <w:sz w:val="24"/>
          <w:szCs w:val="24"/>
        </w:rPr>
        <w:t>а 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использовать начальные представления о множестве действительныхчисел;</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оперировать понятием квадратного корня, применять </w:t>
      </w:r>
      <w:r w:rsidRPr="005C6099">
        <w:rPr>
          <w:spacing w:val="-4"/>
          <w:sz w:val="24"/>
          <w:szCs w:val="24"/>
          <w:lang w:val="ru-RU"/>
        </w:rPr>
        <w:t xml:space="preserve">его </w:t>
      </w:r>
      <w:r w:rsidRPr="005C6099">
        <w:rPr>
          <w:sz w:val="24"/>
          <w:szCs w:val="24"/>
          <w:lang w:val="ru-RU"/>
        </w:rPr>
        <w:t>ввычислениях.</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развить представление о </w:t>
      </w:r>
      <w:r w:rsidRPr="005C6099">
        <w:rPr>
          <w:spacing w:val="-3"/>
          <w:sz w:val="24"/>
          <w:szCs w:val="24"/>
          <w:lang w:val="ru-RU"/>
        </w:rPr>
        <w:t xml:space="preserve">числе </w:t>
      </w:r>
      <w:r w:rsidRPr="005C6099">
        <w:rPr>
          <w:sz w:val="24"/>
          <w:szCs w:val="24"/>
          <w:lang w:val="ru-RU"/>
        </w:rPr>
        <w:t>и числовых системах от натуральных до действительных чисел; о роли вычислений впрактике;</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развить и углубить знания о десятичной записи действительных чисел (периодические и непериодическиедроби).</w:t>
      </w:r>
    </w:p>
    <w:p w:rsidR="00890171" w:rsidRPr="005C6099" w:rsidRDefault="00F642EA" w:rsidP="005C6099">
      <w:pPr>
        <w:pStyle w:val="1"/>
        <w:spacing w:before="0"/>
        <w:ind w:left="0" w:right="0"/>
        <w:rPr>
          <w:lang w:val="ru-RU"/>
        </w:rPr>
      </w:pPr>
      <w:r w:rsidRPr="005C6099">
        <w:rPr>
          <w:lang w:val="ru-RU"/>
        </w:rPr>
        <w:t>Измерения, приближения, оценки</w:t>
      </w:r>
    </w:p>
    <w:p w:rsidR="00890171" w:rsidRPr="005C6099" w:rsidRDefault="00F642EA" w:rsidP="005C6099">
      <w:pPr>
        <w:pStyle w:val="a3"/>
        <w:spacing w:before="0"/>
        <w:ind w:left="0" w:firstLine="0"/>
        <w:rPr>
          <w:lang w:val="ru-RU"/>
        </w:rPr>
      </w:pPr>
      <w:r w:rsidRPr="005C6099">
        <w:rPr>
          <w:lang w:val="ru-RU"/>
        </w:rPr>
        <w:t>Выпускник научится:</w:t>
      </w:r>
    </w:p>
    <w:p w:rsidR="00890171" w:rsidRPr="005C6099" w:rsidRDefault="00F642EA" w:rsidP="005C6099">
      <w:pPr>
        <w:pStyle w:val="a5"/>
        <w:numPr>
          <w:ilvl w:val="1"/>
          <w:numId w:val="55"/>
        </w:numPr>
        <w:tabs>
          <w:tab w:val="left" w:pos="1092"/>
          <w:tab w:val="left" w:pos="1093"/>
        </w:tabs>
        <w:spacing w:before="0"/>
        <w:ind w:left="0" w:firstLine="706"/>
        <w:rPr>
          <w:sz w:val="24"/>
          <w:szCs w:val="24"/>
          <w:lang w:val="ru-RU"/>
        </w:rPr>
      </w:pPr>
      <w:r w:rsidRPr="005C6099">
        <w:rPr>
          <w:sz w:val="24"/>
          <w:szCs w:val="24"/>
          <w:lang w:val="ru-RU"/>
        </w:rPr>
        <w:t xml:space="preserve">использовать в </w:t>
      </w:r>
      <w:r w:rsidRPr="005C6099">
        <w:rPr>
          <w:spacing w:val="-5"/>
          <w:sz w:val="24"/>
          <w:szCs w:val="24"/>
          <w:lang w:val="ru-RU"/>
        </w:rPr>
        <w:t xml:space="preserve">ходе </w:t>
      </w:r>
      <w:r w:rsidRPr="005C6099">
        <w:rPr>
          <w:sz w:val="24"/>
          <w:szCs w:val="24"/>
          <w:lang w:val="ru-RU"/>
        </w:rPr>
        <w:t xml:space="preserve">решения </w:t>
      </w:r>
      <w:r w:rsidRPr="005C6099">
        <w:rPr>
          <w:spacing w:val="-3"/>
          <w:sz w:val="24"/>
          <w:szCs w:val="24"/>
          <w:lang w:val="ru-RU"/>
        </w:rPr>
        <w:t xml:space="preserve">задач </w:t>
      </w:r>
      <w:r w:rsidRPr="005C6099">
        <w:rPr>
          <w:sz w:val="24"/>
          <w:szCs w:val="24"/>
          <w:lang w:val="ru-RU"/>
        </w:rPr>
        <w:t>элементарные представления, связанные с приближёнными значениямивеличин.</w:t>
      </w:r>
    </w:p>
    <w:p w:rsidR="00890171" w:rsidRPr="005C6099" w:rsidRDefault="00F642EA" w:rsidP="005C6099">
      <w:pPr>
        <w:rPr>
          <w:sz w:val="24"/>
          <w:szCs w:val="24"/>
        </w:rPr>
      </w:pPr>
      <w:r w:rsidRPr="005C6099">
        <w:rPr>
          <w:i/>
          <w:sz w:val="24"/>
          <w:szCs w:val="24"/>
        </w:rPr>
        <w:t>Выпускник получит возможность</w:t>
      </w:r>
      <w:r w:rsidRPr="005C6099">
        <w:rPr>
          <w:sz w:val="24"/>
          <w:szCs w:val="24"/>
        </w:rPr>
        <w:t>:</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w:t>
      </w:r>
      <w:r w:rsidRPr="005C6099">
        <w:rPr>
          <w:spacing w:val="3"/>
          <w:sz w:val="24"/>
          <w:szCs w:val="24"/>
          <w:lang w:val="ru-RU"/>
        </w:rPr>
        <w:t xml:space="preserve">по </w:t>
      </w:r>
      <w:r w:rsidRPr="005C6099">
        <w:rPr>
          <w:sz w:val="24"/>
          <w:szCs w:val="24"/>
          <w:lang w:val="ru-RU"/>
        </w:rPr>
        <w:t xml:space="preserve">записи приближённых значений, </w:t>
      </w:r>
      <w:r w:rsidRPr="005C6099">
        <w:rPr>
          <w:spacing w:val="-3"/>
          <w:sz w:val="24"/>
          <w:szCs w:val="24"/>
          <w:lang w:val="ru-RU"/>
        </w:rPr>
        <w:t xml:space="preserve">содержащихся </w:t>
      </w:r>
      <w:r w:rsidRPr="005C6099">
        <w:rPr>
          <w:sz w:val="24"/>
          <w:szCs w:val="24"/>
          <w:lang w:val="ru-RU"/>
        </w:rPr>
        <w:t>в информационных источниках, можно судить о погрешности приближения;</w:t>
      </w:r>
    </w:p>
    <w:p w:rsidR="00890171" w:rsidRPr="005C6099" w:rsidRDefault="00F642EA" w:rsidP="005C6099">
      <w:pPr>
        <w:pStyle w:val="a5"/>
        <w:numPr>
          <w:ilvl w:val="1"/>
          <w:numId w:val="55"/>
        </w:numPr>
        <w:tabs>
          <w:tab w:val="left" w:pos="1122"/>
          <w:tab w:val="left" w:pos="1123"/>
          <w:tab w:val="left" w:pos="2111"/>
          <w:tab w:val="left" w:pos="2682"/>
          <w:tab w:val="left" w:pos="4226"/>
          <w:tab w:val="left" w:pos="5546"/>
          <w:tab w:val="left" w:pos="7044"/>
          <w:tab w:val="left" w:pos="8034"/>
          <w:tab w:val="left" w:pos="8754"/>
          <w:tab w:val="left" w:pos="10193"/>
        </w:tabs>
        <w:spacing w:before="0"/>
        <w:ind w:left="0" w:firstLine="706"/>
        <w:rPr>
          <w:sz w:val="24"/>
          <w:szCs w:val="24"/>
          <w:lang w:val="ru-RU"/>
        </w:rPr>
      </w:pPr>
      <w:r w:rsidRPr="005C6099">
        <w:rPr>
          <w:sz w:val="24"/>
          <w:szCs w:val="24"/>
          <w:lang w:val="ru-RU"/>
        </w:rPr>
        <w:t>понять,</w:t>
      </w:r>
      <w:r w:rsidRPr="005C6099">
        <w:rPr>
          <w:sz w:val="24"/>
          <w:szCs w:val="24"/>
          <w:lang w:val="ru-RU"/>
        </w:rPr>
        <w:tab/>
        <w:t>что</w:t>
      </w:r>
      <w:r w:rsidRPr="005C6099">
        <w:rPr>
          <w:sz w:val="24"/>
          <w:szCs w:val="24"/>
          <w:lang w:val="ru-RU"/>
        </w:rPr>
        <w:tab/>
        <w:t>погрешность</w:t>
      </w:r>
      <w:r w:rsidRPr="005C6099">
        <w:rPr>
          <w:sz w:val="24"/>
          <w:szCs w:val="24"/>
          <w:lang w:val="ru-RU"/>
        </w:rPr>
        <w:tab/>
        <w:t>результата</w:t>
      </w:r>
      <w:r w:rsidRPr="005C6099">
        <w:rPr>
          <w:sz w:val="24"/>
          <w:szCs w:val="24"/>
          <w:lang w:val="ru-RU"/>
        </w:rPr>
        <w:tab/>
      </w:r>
      <w:r w:rsidRPr="005C6099">
        <w:rPr>
          <w:spacing w:val="2"/>
          <w:sz w:val="24"/>
          <w:szCs w:val="24"/>
          <w:lang w:val="ru-RU"/>
        </w:rPr>
        <w:t>вычислений</w:t>
      </w:r>
      <w:r w:rsidRPr="005C6099">
        <w:rPr>
          <w:spacing w:val="2"/>
          <w:sz w:val="24"/>
          <w:szCs w:val="24"/>
          <w:lang w:val="ru-RU"/>
        </w:rPr>
        <w:tab/>
      </w:r>
      <w:r w:rsidRPr="005C6099">
        <w:rPr>
          <w:sz w:val="24"/>
          <w:szCs w:val="24"/>
          <w:lang w:val="ru-RU"/>
        </w:rPr>
        <w:t>должна</w:t>
      </w:r>
      <w:r w:rsidRPr="005C6099">
        <w:rPr>
          <w:sz w:val="24"/>
          <w:szCs w:val="24"/>
          <w:lang w:val="ru-RU"/>
        </w:rPr>
        <w:tab/>
        <w:t>быть</w:t>
      </w:r>
      <w:r w:rsidRPr="005C6099">
        <w:rPr>
          <w:sz w:val="24"/>
          <w:szCs w:val="24"/>
          <w:lang w:val="ru-RU"/>
        </w:rPr>
        <w:tab/>
        <w:t>соизмерима</w:t>
      </w:r>
      <w:r w:rsidRPr="005C6099">
        <w:rPr>
          <w:sz w:val="24"/>
          <w:szCs w:val="24"/>
          <w:lang w:val="ru-RU"/>
        </w:rPr>
        <w:tab/>
        <w:t>с погрешностью исходныхданных.</w:t>
      </w:r>
    </w:p>
    <w:p w:rsidR="00890171" w:rsidRPr="005C6099" w:rsidRDefault="00F642EA" w:rsidP="005C6099">
      <w:pPr>
        <w:pStyle w:val="1"/>
        <w:spacing w:before="0"/>
        <w:ind w:left="0" w:right="0"/>
        <w:rPr>
          <w:b w:val="0"/>
        </w:rPr>
      </w:pPr>
      <w:r w:rsidRPr="005C6099">
        <w:t>Алгебраические выражени</w:t>
      </w:r>
      <w:r w:rsidRPr="005C6099">
        <w:rPr>
          <w:b w:val="0"/>
        </w:rPr>
        <w:t>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оперировать понятиями </w:t>
      </w:r>
      <w:r w:rsidRPr="005C6099">
        <w:rPr>
          <w:spacing w:val="-3"/>
          <w:sz w:val="24"/>
          <w:szCs w:val="24"/>
          <w:lang w:val="ru-RU"/>
        </w:rPr>
        <w:t xml:space="preserve">«тождество», </w:t>
      </w:r>
      <w:r w:rsidRPr="005C6099">
        <w:rPr>
          <w:sz w:val="24"/>
          <w:szCs w:val="24"/>
          <w:lang w:val="ru-RU"/>
        </w:rPr>
        <w:t>«тождественное преобразование», решать задачи, содержащие буквенные данные; работать с</w:t>
      </w:r>
      <w:r w:rsidRPr="005C6099">
        <w:rPr>
          <w:spacing w:val="-3"/>
          <w:sz w:val="24"/>
          <w:szCs w:val="24"/>
          <w:lang w:val="ru-RU"/>
        </w:rPr>
        <w:t>формулами;</w:t>
      </w:r>
    </w:p>
    <w:p w:rsidR="00890171" w:rsidRPr="005C6099" w:rsidRDefault="00F642EA" w:rsidP="005C6099">
      <w:pPr>
        <w:pStyle w:val="a5"/>
        <w:numPr>
          <w:ilvl w:val="1"/>
          <w:numId w:val="55"/>
        </w:numPr>
        <w:tabs>
          <w:tab w:val="left" w:pos="973"/>
        </w:tabs>
        <w:spacing w:before="0"/>
        <w:ind w:left="0" w:firstLine="721"/>
        <w:rPr>
          <w:sz w:val="24"/>
          <w:szCs w:val="24"/>
          <w:lang w:val="ru-RU"/>
        </w:rPr>
      </w:pPr>
      <w:r w:rsidRPr="005C6099">
        <w:rPr>
          <w:sz w:val="24"/>
          <w:szCs w:val="24"/>
          <w:lang w:val="ru-RU"/>
        </w:rPr>
        <w:t xml:space="preserve">выполнять преобразования выражений, содержащих степени с целыми </w:t>
      </w:r>
      <w:r w:rsidRPr="005C6099">
        <w:rPr>
          <w:spacing w:val="-3"/>
          <w:sz w:val="24"/>
          <w:szCs w:val="24"/>
          <w:lang w:val="ru-RU"/>
        </w:rPr>
        <w:t xml:space="preserve">показателями </w:t>
      </w:r>
      <w:r w:rsidRPr="005C6099">
        <w:rPr>
          <w:sz w:val="24"/>
          <w:szCs w:val="24"/>
          <w:lang w:val="ru-RU"/>
        </w:rPr>
        <w:t>и квадратныекорни;</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выполнять тождественные преобразования рациональных выражений </w:t>
      </w:r>
      <w:r w:rsidRPr="005C6099">
        <w:rPr>
          <w:spacing w:val="3"/>
          <w:sz w:val="24"/>
          <w:szCs w:val="24"/>
          <w:lang w:val="ru-RU"/>
        </w:rPr>
        <w:t xml:space="preserve">на </w:t>
      </w:r>
      <w:r w:rsidRPr="005C6099">
        <w:rPr>
          <w:sz w:val="24"/>
          <w:szCs w:val="24"/>
          <w:lang w:val="ru-RU"/>
        </w:rPr>
        <w:t>основе правил действий над многочленами и алгебраическимидробями;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выполнять разложение многочленов </w:t>
      </w:r>
      <w:r w:rsidRPr="005C6099">
        <w:rPr>
          <w:spacing w:val="3"/>
          <w:sz w:val="24"/>
          <w:szCs w:val="24"/>
          <w:lang w:val="ru-RU"/>
        </w:rPr>
        <w:t>на</w:t>
      </w:r>
      <w:r w:rsidRPr="005C6099">
        <w:rPr>
          <w:sz w:val="24"/>
          <w:szCs w:val="24"/>
          <w:lang w:val="ru-RU"/>
        </w:rPr>
        <w:t>множители.</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выполнять многошаговые преобразования рациональных </w:t>
      </w:r>
      <w:r w:rsidRPr="005C6099">
        <w:rPr>
          <w:spacing w:val="2"/>
          <w:sz w:val="24"/>
          <w:szCs w:val="24"/>
          <w:lang w:val="ru-RU"/>
        </w:rPr>
        <w:t xml:space="preserve">выражений, </w:t>
      </w:r>
      <w:r w:rsidRPr="005C6099">
        <w:rPr>
          <w:sz w:val="24"/>
          <w:szCs w:val="24"/>
          <w:lang w:val="ru-RU"/>
        </w:rPr>
        <w:t xml:space="preserve">применяя </w:t>
      </w:r>
      <w:r w:rsidRPr="005C6099">
        <w:rPr>
          <w:spacing w:val="-3"/>
          <w:sz w:val="24"/>
          <w:szCs w:val="24"/>
          <w:lang w:val="ru-RU"/>
        </w:rPr>
        <w:t xml:space="preserve">широкий </w:t>
      </w:r>
      <w:r w:rsidRPr="005C6099">
        <w:rPr>
          <w:sz w:val="24"/>
          <w:szCs w:val="24"/>
          <w:lang w:val="ru-RU"/>
        </w:rPr>
        <w:t>набор способов иприёмов;</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применять тождественные преобразования для решения </w:t>
      </w:r>
      <w:r w:rsidRPr="005C6099">
        <w:rPr>
          <w:spacing w:val="-3"/>
          <w:sz w:val="24"/>
          <w:szCs w:val="24"/>
          <w:lang w:val="ru-RU"/>
        </w:rPr>
        <w:t xml:space="preserve">задач </w:t>
      </w:r>
      <w:r w:rsidRPr="005C6099">
        <w:rPr>
          <w:spacing w:val="3"/>
          <w:sz w:val="24"/>
          <w:szCs w:val="24"/>
          <w:lang w:val="ru-RU"/>
        </w:rPr>
        <w:t xml:space="preserve">из </w:t>
      </w:r>
      <w:r w:rsidRPr="005C6099">
        <w:rPr>
          <w:sz w:val="24"/>
          <w:szCs w:val="24"/>
          <w:lang w:val="ru-RU"/>
        </w:rPr>
        <w:t xml:space="preserve">различных разделов </w:t>
      </w:r>
      <w:r w:rsidRPr="005C6099">
        <w:rPr>
          <w:spacing w:val="-3"/>
          <w:sz w:val="24"/>
          <w:szCs w:val="24"/>
          <w:lang w:val="ru-RU"/>
        </w:rPr>
        <w:t xml:space="preserve">курса </w:t>
      </w:r>
      <w:r w:rsidRPr="005C6099">
        <w:rPr>
          <w:sz w:val="24"/>
          <w:szCs w:val="24"/>
          <w:lang w:val="ru-RU"/>
        </w:rPr>
        <w:t>(например, для нахождения наибольшего/наименьшего значениявыражения).</w:t>
      </w:r>
    </w:p>
    <w:p w:rsidR="00890171" w:rsidRPr="005C6099" w:rsidRDefault="00F642EA" w:rsidP="005C6099">
      <w:pPr>
        <w:pStyle w:val="1"/>
        <w:spacing w:before="0"/>
        <w:ind w:left="0" w:right="0"/>
      </w:pPr>
      <w:r w:rsidRPr="005C6099">
        <w:t>Уравнения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решать </w:t>
      </w:r>
      <w:r w:rsidRPr="005C6099">
        <w:rPr>
          <w:spacing w:val="2"/>
          <w:sz w:val="24"/>
          <w:szCs w:val="24"/>
          <w:lang w:val="ru-RU"/>
        </w:rPr>
        <w:t xml:space="preserve">основные виды </w:t>
      </w:r>
      <w:r w:rsidRPr="005C6099">
        <w:rPr>
          <w:sz w:val="24"/>
          <w:szCs w:val="24"/>
          <w:lang w:val="ru-RU"/>
        </w:rPr>
        <w:t xml:space="preserve">рациональных уравнений с одной переменной, системы </w:t>
      </w:r>
      <w:r w:rsidRPr="005C6099">
        <w:rPr>
          <w:spacing w:val="-4"/>
          <w:sz w:val="24"/>
          <w:szCs w:val="24"/>
          <w:lang w:val="ru-RU"/>
        </w:rPr>
        <w:t xml:space="preserve">двух </w:t>
      </w:r>
      <w:r w:rsidRPr="005C6099">
        <w:rPr>
          <w:sz w:val="24"/>
          <w:szCs w:val="24"/>
          <w:lang w:val="ru-RU"/>
        </w:rPr>
        <w:t xml:space="preserve">уравнений с </w:t>
      </w:r>
      <w:r w:rsidRPr="005C6099">
        <w:rPr>
          <w:spacing w:val="-3"/>
          <w:sz w:val="24"/>
          <w:szCs w:val="24"/>
          <w:lang w:val="ru-RU"/>
        </w:rPr>
        <w:t>двумя</w:t>
      </w:r>
      <w:r w:rsidRPr="005C6099">
        <w:rPr>
          <w:sz w:val="24"/>
          <w:szCs w:val="24"/>
          <w:lang w:val="ru-RU"/>
        </w:rPr>
        <w:t>переменными;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понимать уравнение </w:t>
      </w:r>
      <w:r w:rsidRPr="005C6099">
        <w:rPr>
          <w:spacing w:val="-5"/>
          <w:sz w:val="24"/>
          <w:szCs w:val="24"/>
          <w:lang w:val="ru-RU"/>
        </w:rPr>
        <w:t xml:space="preserve">как </w:t>
      </w:r>
      <w:r w:rsidRPr="005C6099">
        <w:rPr>
          <w:spacing w:val="-3"/>
          <w:sz w:val="24"/>
          <w:szCs w:val="24"/>
          <w:lang w:val="ru-RU"/>
        </w:rPr>
        <w:t xml:space="preserve">важнейшую </w:t>
      </w:r>
      <w:r w:rsidRPr="005C6099">
        <w:rPr>
          <w:sz w:val="24"/>
          <w:szCs w:val="24"/>
          <w:lang w:val="ru-RU"/>
        </w:rPr>
        <w:t xml:space="preserve">математическую модель для </w:t>
      </w:r>
      <w:r w:rsidRPr="005C6099">
        <w:rPr>
          <w:spacing w:val="2"/>
          <w:sz w:val="24"/>
          <w:szCs w:val="24"/>
          <w:lang w:val="ru-RU"/>
        </w:rPr>
        <w:t xml:space="preserve">описания </w:t>
      </w:r>
      <w:r w:rsidRPr="005C6099">
        <w:rPr>
          <w:sz w:val="24"/>
          <w:szCs w:val="24"/>
          <w:lang w:val="ru-RU"/>
        </w:rPr>
        <w:t xml:space="preserve">и изучения </w:t>
      </w:r>
      <w:r w:rsidRPr="005C6099">
        <w:rPr>
          <w:sz w:val="24"/>
          <w:szCs w:val="24"/>
          <w:lang w:val="ru-RU"/>
        </w:rPr>
        <w:lastRenderedPageBreak/>
        <w:t xml:space="preserve">разнообразных реальных </w:t>
      </w:r>
      <w:r w:rsidRPr="005C6099">
        <w:rPr>
          <w:spacing w:val="2"/>
          <w:sz w:val="24"/>
          <w:szCs w:val="24"/>
          <w:lang w:val="ru-RU"/>
        </w:rPr>
        <w:t xml:space="preserve">ситуаций, </w:t>
      </w:r>
      <w:r w:rsidRPr="005C6099">
        <w:rPr>
          <w:spacing w:val="-4"/>
          <w:sz w:val="24"/>
          <w:szCs w:val="24"/>
          <w:lang w:val="ru-RU"/>
        </w:rPr>
        <w:t xml:space="preserve">решать </w:t>
      </w:r>
      <w:r w:rsidRPr="005C6099">
        <w:rPr>
          <w:sz w:val="24"/>
          <w:szCs w:val="24"/>
          <w:lang w:val="ru-RU"/>
        </w:rPr>
        <w:t xml:space="preserve">текстовые </w:t>
      </w:r>
      <w:r w:rsidRPr="005C6099">
        <w:rPr>
          <w:spacing w:val="-3"/>
          <w:sz w:val="24"/>
          <w:szCs w:val="24"/>
          <w:lang w:val="ru-RU"/>
        </w:rPr>
        <w:t xml:space="preserve">задачи </w:t>
      </w:r>
      <w:r w:rsidRPr="005C6099">
        <w:rPr>
          <w:sz w:val="24"/>
          <w:szCs w:val="24"/>
          <w:lang w:val="ru-RU"/>
        </w:rPr>
        <w:t>алгебраическимметодом;</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применять графические представления для исследования уравнений, исследования и решения систем уравнений с </w:t>
      </w:r>
      <w:r w:rsidRPr="005C6099">
        <w:rPr>
          <w:spacing w:val="-3"/>
          <w:sz w:val="24"/>
          <w:szCs w:val="24"/>
          <w:lang w:val="ru-RU"/>
        </w:rPr>
        <w:t>двумя</w:t>
      </w:r>
      <w:r w:rsidRPr="005C6099">
        <w:rPr>
          <w:sz w:val="24"/>
          <w:szCs w:val="24"/>
          <w:lang w:val="ru-RU"/>
        </w:rPr>
        <w:t>переменными.</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овладеть специальными приёмами решения уравнений и </w:t>
      </w:r>
      <w:r w:rsidRPr="005C6099">
        <w:rPr>
          <w:spacing w:val="-3"/>
          <w:sz w:val="24"/>
          <w:szCs w:val="24"/>
          <w:lang w:val="ru-RU"/>
        </w:rPr>
        <w:t xml:space="preserve">систем </w:t>
      </w:r>
      <w:r w:rsidRPr="005C6099">
        <w:rPr>
          <w:sz w:val="24"/>
          <w:szCs w:val="24"/>
          <w:lang w:val="ru-RU"/>
        </w:rPr>
        <w:t xml:space="preserve">уравнений; уверенно применять аппарат уравнений для решения разнообразных задач </w:t>
      </w:r>
      <w:r w:rsidRPr="005C6099">
        <w:rPr>
          <w:spacing w:val="3"/>
          <w:sz w:val="24"/>
          <w:szCs w:val="24"/>
          <w:lang w:val="ru-RU"/>
        </w:rPr>
        <w:t xml:space="preserve">из </w:t>
      </w:r>
      <w:r w:rsidRPr="005C6099">
        <w:rPr>
          <w:sz w:val="24"/>
          <w:szCs w:val="24"/>
          <w:lang w:val="ru-RU"/>
        </w:rPr>
        <w:t>математики, смежных предметов</w:t>
      </w:r>
      <w:proofErr w:type="gramStart"/>
      <w:r w:rsidRPr="005C6099">
        <w:rPr>
          <w:sz w:val="24"/>
          <w:szCs w:val="24"/>
          <w:lang w:val="ru-RU"/>
        </w:rPr>
        <w:t>,п</w:t>
      </w:r>
      <w:proofErr w:type="gramEnd"/>
      <w:r w:rsidRPr="005C6099">
        <w:rPr>
          <w:sz w:val="24"/>
          <w:szCs w:val="24"/>
          <w:lang w:val="ru-RU"/>
        </w:rPr>
        <w:t>рактики;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применять графические представления для исследования уравнений, </w:t>
      </w:r>
      <w:r w:rsidRPr="005C6099">
        <w:rPr>
          <w:spacing w:val="-3"/>
          <w:sz w:val="24"/>
          <w:szCs w:val="24"/>
          <w:lang w:val="ru-RU"/>
        </w:rPr>
        <w:t xml:space="preserve">систем </w:t>
      </w:r>
      <w:r w:rsidRPr="005C6099">
        <w:rPr>
          <w:spacing w:val="3"/>
          <w:sz w:val="24"/>
          <w:szCs w:val="24"/>
          <w:lang w:val="ru-RU"/>
        </w:rPr>
        <w:t xml:space="preserve">уравнений, </w:t>
      </w:r>
      <w:r w:rsidRPr="005C6099">
        <w:rPr>
          <w:sz w:val="24"/>
          <w:szCs w:val="24"/>
          <w:lang w:val="ru-RU"/>
        </w:rPr>
        <w:t>содержащих буквенныекоэффициенты.</w:t>
      </w:r>
    </w:p>
    <w:p w:rsidR="00890171" w:rsidRPr="005C6099" w:rsidRDefault="00F642EA" w:rsidP="005C6099">
      <w:pPr>
        <w:pStyle w:val="1"/>
        <w:spacing w:before="0"/>
        <w:ind w:left="0" w:right="0"/>
      </w:pPr>
      <w:r w:rsidRPr="005C6099">
        <w:t>Неравенства</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понимать и применять терминологию и </w:t>
      </w:r>
      <w:r w:rsidRPr="005C6099">
        <w:rPr>
          <w:spacing w:val="-3"/>
          <w:sz w:val="24"/>
          <w:szCs w:val="24"/>
          <w:lang w:val="ru-RU"/>
        </w:rPr>
        <w:t xml:space="preserve">символику, </w:t>
      </w:r>
      <w:r w:rsidRPr="005C6099">
        <w:rPr>
          <w:sz w:val="24"/>
          <w:szCs w:val="24"/>
          <w:lang w:val="ru-RU"/>
        </w:rPr>
        <w:t>связанные с отношением неравенства, свойства числовыхнеравенств;</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решать </w:t>
      </w:r>
      <w:r w:rsidRPr="005C6099">
        <w:rPr>
          <w:spacing w:val="3"/>
          <w:sz w:val="24"/>
          <w:szCs w:val="24"/>
          <w:lang w:val="ru-RU"/>
        </w:rPr>
        <w:t xml:space="preserve">линейные </w:t>
      </w:r>
      <w:r w:rsidRPr="005C6099">
        <w:rPr>
          <w:sz w:val="24"/>
          <w:szCs w:val="24"/>
          <w:lang w:val="ru-RU"/>
        </w:rPr>
        <w:t xml:space="preserve">неравенства с одной переменной и </w:t>
      </w:r>
      <w:r w:rsidRPr="005C6099">
        <w:rPr>
          <w:spacing w:val="3"/>
          <w:sz w:val="24"/>
          <w:szCs w:val="24"/>
          <w:lang w:val="ru-RU"/>
        </w:rPr>
        <w:t xml:space="preserve">их </w:t>
      </w:r>
      <w:r w:rsidRPr="005C6099">
        <w:rPr>
          <w:sz w:val="24"/>
          <w:szCs w:val="24"/>
          <w:lang w:val="ru-RU"/>
        </w:rPr>
        <w:t xml:space="preserve">системы; </w:t>
      </w:r>
      <w:r w:rsidRPr="005C6099">
        <w:rPr>
          <w:spacing w:val="-4"/>
          <w:sz w:val="24"/>
          <w:szCs w:val="24"/>
          <w:lang w:val="ru-RU"/>
        </w:rPr>
        <w:t xml:space="preserve">решать </w:t>
      </w:r>
      <w:r w:rsidRPr="005C6099">
        <w:rPr>
          <w:sz w:val="24"/>
          <w:szCs w:val="24"/>
          <w:lang w:val="ru-RU"/>
        </w:rPr>
        <w:t xml:space="preserve">квадратные неравенства с опорой </w:t>
      </w:r>
      <w:r w:rsidRPr="005C6099">
        <w:rPr>
          <w:spacing w:val="3"/>
          <w:sz w:val="24"/>
          <w:szCs w:val="24"/>
          <w:lang w:val="ru-RU"/>
        </w:rPr>
        <w:t xml:space="preserve">на </w:t>
      </w:r>
      <w:r w:rsidRPr="005C6099">
        <w:rPr>
          <w:spacing w:val="-4"/>
          <w:sz w:val="24"/>
          <w:szCs w:val="24"/>
          <w:lang w:val="ru-RU"/>
        </w:rPr>
        <w:t>графические</w:t>
      </w:r>
      <w:r w:rsidRPr="005C6099">
        <w:rPr>
          <w:sz w:val="24"/>
          <w:szCs w:val="24"/>
          <w:lang w:val="ru-RU"/>
        </w:rPr>
        <w:t>представления;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применять аппарат неравен</w:t>
      </w:r>
      <w:proofErr w:type="gramStart"/>
      <w:r w:rsidRPr="005C6099">
        <w:rPr>
          <w:sz w:val="24"/>
          <w:szCs w:val="24"/>
          <w:lang w:val="ru-RU"/>
        </w:rPr>
        <w:t>ств дл</w:t>
      </w:r>
      <w:proofErr w:type="gramEnd"/>
      <w:r w:rsidRPr="005C6099">
        <w:rPr>
          <w:sz w:val="24"/>
          <w:szCs w:val="24"/>
          <w:lang w:val="ru-RU"/>
        </w:rPr>
        <w:t xml:space="preserve">я решения </w:t>
      </w:r>
      <w:r w:rsidRPr="005C6099">
        <w:rPr>
          <w:spacing w:val="-3"/>
          <w:sz w:val="24"/>
          <w:szCs w:val="24"/>
          <w:lang w:val="ru-RU"/>
        </w:rPr>
        <w:t xml:space="preserve">задач </w:t>
      </w:r>
      <w:r w:rsidRPr="005C6099">
        <w:rPr>
          <w:spacing w:val="3"/>
          <w:sz w:val="24"/>
          <w:szCs w:val="24"/>
          <w:lang w:val="ru-RU"/>
        </w:rPr>
        <w:t>из</w:t>
      </w:r>
      <w:r w:rsidRPr="005C6099">
        <w:rPr>
          <w:sz w:val="24"/>
          <w:szCs w:val="24"/>
          <w:lang w:val="ru-RU"/>
        </w:rPr>
        <w:t>различных разделов</w:t>
      </w:r>
      <w:r w:rsidRPr="005C6099">
        <w:rPr>
          <w:spacing w:val="-3"/>
          <w:sz w:val="24"/>
          <w:szCs w:val="24"/>
          <w:lang w:val="ru-RU"/>
        </w:rPr>
        <w:t>курса.</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разнообразным приёмам доказательства неравенств; уверенно применять аппарат неравен</w:t>
      </w:r>
      <w:proofErr w:type="gramStart"/>
      <w:r w:rsidRPr="005C6099">
        <w:rPr>
          <w:sz w:val="24"/>
          <w:szCs w:val="24"/>
          <w:lang w:val="ru-RU"/>
        </w:rPr>
        <w:t>ств дл</w:t>
      </w:r>
      <w:proofErr w:type="gramEnd"/>
      <w:r w:rsidRPr="005C6099">
        <w:rPr>
          <w:sz w:val="24"/>
          <w:szCs w:val="24"/>
          <w:lang w:val="ru-RU"/>
        </w:rPr>
        <w:t xml:space="preserve">я решения разнообразных математических задач и </w:t>
      </w:r>
      <w:r w:rsidRPr="005C6099">
        <w:rPr>
          <w:spacing w:val="-3"/>
          <w:sz w:val="24"/>
          <w:szCs w:val="24"/>
          <w:lang w:val="ru-RU"/>
        </w:rPr>
        <w:t xml:space="preserve">задач </w:t>
      </w:r>
      <w:r w:rsidRPr="005C6099">
        <w:rPr>
          <w:spacing w:val="3"/>
          <w:sz w:val="24"/>
          <w:szCs w:val="24"/>
          <w:lang w:val="ru-RU"/>
        </w:rPr>
        <w:t xml:space="preserve">из </w:t>
      </w:r>
      <w:r w:rsidRPr="005C6099">
        <w:rPr>
          <w:spacing w:val="2"/>
          <w:sz w:val="24"/>
          <w:szCs w:val="24"/>
          <w:lang w:val="ru-RU"/>
        </w:rPr>
        <w:t>смежных</w:t>
      </w:r>
      <w:r w:rsidRPr="005C6099">
        <w:rPr>
          <w:sz w:val="24"/>
          <w:szCs w:val="24"/>
          <w:lang w:val="ru-RU"/>
        </w:rPr>
        <w:t>предметов, практики;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применять графические представления для исследования неравенств, систем неравенств, содержащих буквенныекоэффициенты.</w:t>
      </w:r>
    </w:p>
    <w:p w:rsidR="00890171" w:rsidRPr="005C6099" w:rsidRDefault="00F642EA" w:rsidP="005C6099">
      <w:pPr>
        <w:pStyle w:val="1"/>
        <w:spacing w:before="0"/>
        <w:ind w:left="0" w:right="0"/>
        <w:rPr>
          <w:lang w:val="ru-RU"/>
        </w:rPr>
      </w:pPr>
      <w:r w:rsidRPr="005C6099">
        <w:rPr>
          <w:lang w:val="ru-RU"/>
        </w:rPr>
        <w:t>Основные понятия. Числовые функции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понимать и использовать функциональные понятия и язык (термины, символические обозначения);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строить </w:t>
      </w:r>
      <w:r w:rsidRPr="005C6099">
        <w:rPr>
          <w:spacing w:val="-4"/>
          <w:sz w:val="24"/>
          <w:szCs w:val="24"/>
          <w:lang w:val="ru-RU"/>
        </w:rPr>
        <w:t xml:space="preserve">графики </w:t>
      </w:r>
      <w:r w:rsidRPr="005C6099">
        <w:rPr>
          <w:sz w:val="24"/>
          <w:szCs w:val="24"/>
          <w:lang w:val="ru-RU"/>
        </w:rPr>
        <w:t xml:space="preserve">элементарных функций; исследовать свойства числовых </w:t>
      </w:r>
      <w:r w:rsidRPr="005C6099">
        <w:rPr>
          <w:spacing w:val="-3"/>
          <w:sz w:val="24"/>
          <w:szCs w:val="24"/>
          <w:lang w:val="ru-RU"/>
        </w:rPr>
        <w:t xml:space="preserve">функций </w:t>
      </w:r>
      <w:r w:rsidRPr="005C6099">
        <w:rPr>
          <w:spacing w:val="3"/>
          <w:sz w:val="24"/>
          <w:szCs w:val="24"/>
          <w:lang w:val="ru-RU"/>
        </w:rPr>
        <w:t xml:space="preserve">на </w:t>
      </w:r>
      <w:r w:rsidRPr="005C6099">
        <w:rPr>
          <w:sz w:val="24"/>
          <w:szCs w:val="24"/>
          <w:lang w:val="ru-RU"/>
        </w:rPr>
        <w:t>основеизученияповедения</w:t>
      </w:r>
      <w:r w:rsidRPr="005C6099">
        <w:rPr>
          <w:spacing w:val="3"/>
          <w:sz w:val="24"/>
          <w:szCs w:val="24"/>
          <w:lang w:val="ru-RU"/>
        </w:rPr>
        <w:t>их</w:t>
      </w:r>
      <w:r w:rsidRPr="005C6099">
        <w:rPr>
          <w:spacing w:val="-4"/>
          <w:sz w:val="24"/>
          <w:szCs w:val="24"/>
          <w:lang w:val="ru-RU"/>
        </w:rPr>
        <w:t>графи</w:t>
      </w:r>
      <w:r w:rsidRPr="005C6099">
        <w:rPr>
          <w:sz w:val="24"/>
          <w:szCs w:val="24"/>
          <w:lang w:val="ru-RU"/>
        </w:rPr>
        <w:t>ков;</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понимать </w:t>
      </w:r>
      <w:r w:rsidRPr="005C6099">
        <w:rPr>
          <w:spacing w:val="-3"/>
          <w:sz w:val="24"/>
          <w:szCs w:val="24"/>
          <w:lang w:val="ru-RU"/>
        </w:rPr>
        <w:t xml:space="preserve">функцию </w:t>
      </w:r>
      <w:r w:rsidRPr="005C6099">
        <w:rPr>
          <w:sz w:val="24"/>
          <w:szCs w:val="24"/>
          <w:lang w:val="ru-RU"/>
        </w:rPr>
        <w:t xml:space="preserve">как важнейшую математическую модель для </w:t>
      </w:r>
      <w:r w:rsidRPr="005C6099">
        <w:rPr>
          <w:spacing w:val="2"/>
          <w:sz w:val="24"/>
          <w:szCs w:val="24"/>
          <w:lang w:val="ru-RU"/>
        </w:rPr>
        <w:t xml:space="preserve">описания </w:t>
      </w:r>
      <w:r w:rsidRPr="005C6099">
        <w:rPr>
          <w:sz w:val="24"/>
          <w:szCs w:val="24"/>
          <w:lang w:val="ru-RU"/>
        </w:rPr>
        <w:t xml:space="preserve">процессов и явлений </w:t>
      </w:r>
      <w:r w:rsidRPr="005C6099">
        <w:rPr>
          <w:spacing w:val="-3"/>
          <w:sz w:val="24"/>
          <w:szCs w:val="24"/>
          <w:lang w:val="ru-RU"/>
        </w:rPr>
        <w:t xml:space="preserve">окружающего </w:t>
      </w:r>
      <w:r w:rsidRPr="005C6099">
        <w:rPr>
          <w:sz w:val="24"/>
          <w:szCs w:val="24"/>
          <w:lang w:val="ru-RU"/>
        </w:rPr>
        <w:t xml:space="preserve">мира, применять функциональный язык </w:t>
      </w:r>
      <w:r w:rsidRPr="005C6099">
        <w:rPr>
          <w:spacing w:val="4"/>
          <w:sz w:val="24"/>
          <w:szCs w:val="24"/>
          <w:lang w:val="ru-RU"/>
        </w:rPr>
        <w:t xml:space="preserve">для </w:t>
      </w:r>
      <w:r w:rsidRPr="005C6099">
        <w:rPr>
          <w:spacing w:val="2"/>
          <w:sz w:val="24"/>
          <w:szCs w:val="24"/>
          <w:lang w:val="ru-RU"/>
        </w:rPr>
        <w:t xml:space="preserve">описания </w:t>
      </w:r>
      <w:r w:rsidRPr="005C6099">
        <w:rPr>
          <w:sz w:val="24"/>
          <w:szCs w:val="24"/>
          <w:lang w:val="ru-RU"/>
        </w:rPr>
        <w:t xml:space="preserve">и исследования зависимостей между </w:t>
      </w:r>
      <w:r w:rsidRPr="005C6099">
        <w:rPr>
          <w:spacing w:val="-3"/>
          <w:sz w:val="24"/>
          <w:szCs w:val="24"/>
          <w:lang w:val="ru-RU"/>
        </w:rPr>
        <w:t>физическими</w:t>
      </w:r>
      <w:r w:rsidRPr="005C6099">
        <w:rPr>
          <w:spacing w:val="2"/>
          <w:sz w:val="24"/>
          <w:szCs w:val="24"/>
          <w:lang w:val="ru-RU"/>
        </w:rPr>
        <w:t>величинами.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проводить исследования, связанные с изучением свойств функций, в том числе с использованием компьютера; </w:t>
      </w:r>
      <w:r w:rsidRPr="005C6099">
        <w:rPr>
          <w:spacing w:val="3"/>
          <w:sz w:val="24"/>
          <w:szCs w:val="24"/>
          <w:lang w:val="ru-RU"/>
        </w:rPr>
        <w:t xml:space="preserve">на </w:t>
      </w:r>
      <w:r w:rsidRPr="005C6099">
        <w:rPr>
          <w:sz w:val="24"/>
          <w:szCs w:val="24"/>
          <w:lang w:val="ru-RU"/>
        </w:rPr>
        <w:t xml:space="preserve">основе </w:t>
      </w:r>
      <w:r w:rsidRPr="005C6099">
        <w:rPr>
          <w:spacing w:val="-3"/>
          <w:sz w:val="24"/>
          <w:szCs w:val="24"/>
          <w:lang w:val="ru-RU"/>
        </w:rPr>
        <w:t xml:space="preserve">графиков </w:t>
      </w:r>
      <w:r w:rsidRPr="005C6099">
        <w:rPr>
          <w:sz w:val="24"/>
          <w:szCs w:val="24"/>
          <w:lang w:val="ru-RU"/>
        </w:rPr>
        <w:t xml:space="preserve">изученных </w:t>
      </w:r>
      <w:r w:rsidRPr="005C6099">
        <w:rPr>
          <w:spacing w:val="-3"/>
          <w:sz w:val="24"/>
          <w:szCs w:val="24"/>
          <w:lang w:val="ru-RU"/>
        </w:rPr>
        <w:t xml:space="preserve">функций </w:t>
      </w:r>
      <w:r w:rsidRPr="005C6099">
        <w:rPr>
          <w:spacing w:val="3"/>
          <w:sz w:val="24"/>
          <w:szCs w:val="24"/>
          <w:lang w:val="ru-RU"/>
        </w:rPr>
        <w:t xml:space="preserve">строить </w:t>
      </w:r>
      <w:r w:rsidRPr="005C6099">
        <w:rPr>
          <w:sz w:val="24"/>
          <w:szCs w:val="24"/>
          <w:lang w:val="ru-RU"/>
        </w:rPr>
        <w:t xml:space="preserve">более сложные </w:t>
      </w:r>
      <w:r w:rsidRPr="005C6099">
        <w:rPr>
          <w:spacing w:val="-4"/>
          <w:sz w:val="24"/>
          <w:szCs w:val="24"/>
          <w:lang w:val="ru-RU"/>
        </w:rPr>
        <w:t xml:space="preserve">графики </w:t>
      </w:r>
      <w:r w:rsidRPr="005C6099">
        <w:rPr>
          <w:sz w:val="24"/>
          <w:szCs w:val="24"/>
          <w:lang w:val="ru-RU"/>
        </w:rPr>
        <w:t>(кусочно-заданные, с «выколотыми» точками и т.п.);</w:t>
      </w:r>
    </w:p>
    <w:p w:rsidR="00890171" w:rsidRPr="005C6099" w:rsidRDefault="00F642EA" w:rsidP="005C6099">
      <w:pPr>
        <w:pStyle w:val="a5"/>
        <w:numPr>
          <w:ilvl w:val="1"/>
          <w:numId w:val="55"/>
        </w:numPr>
        <w:tabs>
          <w:tab w:val="left" w:pos="1093"/>
        </w:tabs>
        <w:spacing w:before="0"/>
        <w:ind w:left="0" w:firstLine="706"/>
        <w:jc w:val="both"/>
        <w:rPr>
          <w:b/>
          <w:sz w:val="24"/>
          <w:szCs w:val="24"/>
          <w:lang w:val="ru-RU"/>
        </w:rPr>
      </w:pPr>
      <w:r w:rsidRPr="005C6099">
        <w:rPr>
          <w:sz w:val="24"/>
          <w:szCs w:val="24"/>
          <w:lang w:val="ru-RU"/>
        </w:rPr>
        <w:t xml:space="preserve">использовать функциональные представления и свойства </w:t>
      </w:r>
      <w:r w:rsidRPr="005C6099">
        <w:rPr>
          <w:spacing w:val="-3"/>
          <w:sz w:val="24"/>
          <w:szCs w:val="24"/>
          <w:lang w:val="ru-RU"/>
        </w:rPr>
        <w:t xml:space="preserve">функций </w:t>
      </w:r>
      <w:r w:rsidRPr="005C6099">
        <w:rPr>
          <w:sz w:val="24"/>
          <w:szCs w:val="24"/>
          <w:lang w:val="ru-RU"/>
        </w:rPr>
        <w:t xml:space="preserve">для </w:t>
      </w:r>
      <w:r w:rsidRPr="005C6099">
        <w:rPr>
          <w:spacing w:val="2"/>
          <w:sz w:val="24"/>
          <w:szCs w:val="24"/>
          <w:lang w:val="ru-RU"/>
        </w:rPr>
        <w:t xml:space="preserve">решения </w:t>
      </w:r>
      <w:r w:rsidRPr="005C6099">
        <w:rPr>
          <w:sz w:val="24"/>
          <w:szCs w:val="24"/>
          <w:lang w:val="ru-RU"/>
        </w:rPr>
        <w:t xml:space="preserve">математических </w:t>
      </w:r>
      <w:r w:rsidRPr="005C6099">
        <w:rPr>
          <w:spacing w:val="-3"/>
          <w:sz w:val="24"/>
          <w:szCs w:val="24"/>
          <w:lang w:val="ru-RU"/>
        </w:rPr>
        <w:t xml:space="preserve">задач </w:t>
      </w:r>
      <w:r w:rsidRPr="005C6099">
        <w:rPr>
          <w:spacing w:val="3"/>
          <w:sz w:val="24"/>
          <w:szCs w:val="24"/>
          <w:lang w:val="ru-RU"/>
        </w:rPr>
        <w:t>из</w:t>
      </w:r>
      <w:r w:rsidRPr="005C6099">
        <w:rPr>
          <w:spacing w:val="2"/>
          <w:sz w:val="24"/>
          <w:szCs w:val="24"/>
          <w:lang w:val="ru-RU"/>
        </w:rPr>
        <w:t xml:space="preserve">различных </w:t>
      </w:r>
      <w:r w:rsidRPr="005C6099">
        <w:rPr>
          <w:sz w:val="24"/>
          <w:szCs w:val="24"/>
          <w:lang w:val="ru-RU"/>
        </w:rPr>
        <w:t>разделовкурса</w:t>
      </w:r>
      <w:r w:rsidRPr="005C6099">
        <w:rPr>
          <w:b/>
          <w:sz w:val="24"/>
          <w:szCs w:val="24"/>
          <w:lang w:val="ru-RU"/>
        </w:rPr>
        <w:t>.</w:t>
      </w:r>
    </w:p>
    <w:p w:rsidR="00890171" w:rsidRPr="005C6099" w:rsidRDefault="00F642EA" w:rsidP="005C6099">
      <w:pPr>
        <w:pStyle w:val="1"/>
        <w:spacing w:before="0"/>
        <w:ind w:left="0" w:right="0"/>
      </w:pPr>
      <w:r w:rsidRPr="005C6099">
        <w:t>Числовые последовательности</w:t>
      </w:r>
    </w:p>
    <w:p w:rsidR="00890171" w:rsidRPr="005C6099" w:rsidRDefault="00F642EA" w:rsidP="005C6099">
      <w:pPr>
        <w:pStyle w:val="a3"/>
        <w:spacing w:before="0"/>
        <w:ind w:left="0" w:firstLine="0"/>
      </w:pPr>
      <w:r w:rsidRPr="005C6099">
        <w:t>Выпускник научится:</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понимать и использовать язык последовательностей (термины, символические обозначения);</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применять </w:t>
      </w:r>
      <w:r w:rsidRPr="005C6099">
        <w:rPr>
          <w:spacing w:val="-3"/>
          <w:sz w:val="24"/>
          <w:szCs w:val="24"/>
          <w:lang w:val="ru-RU"/>
        </w:rPr>
        <w:t xml:space="preserve">формулы, </w:t>
      </w:r>
      <w:r w:rsidRPr="005C6099">
        <w:rPr>
          <w:sz w:val="24"/>
          <w:szCs w:val="24"/>
          <w:lang w:val="ru-RU"/>
        </w:rPr>
        <w:t xml:space="preserve">связанные с арифметической и геометрической прогрессией, и аппарат, сформированный </w:t>
      </w:r>
      <w:r w:rsidRPr="005C6099">
        <w:rPr>
          <w:spacing w:val="-4"/>
          <w:sz w:val="24"/>
          <w:szCs w:val="24"/>
          <w:lang w:val="ru-RU"/>
        </w:rPr>
        <w:t xml:space="preserve">при </w:t>
      </w:r>
      <w:r w:rsidRPr="005C6099">
        <w:rPr>
          <w:sz w:val="24"/>
          <w:szCs w:val="24"/>
          <w:lang w:val="ru-RU"/>
        </w:rPr>
        <w:t xml:space="preserve">изучении </w:t>
      </w:r>
      <w:r w:rsidRPr="005C6099">
        <w:rPr>
          <w:spacing w:val="-4"/>
          <w:sz w:val="24"/>
          <w:szCs w:val="24"/>
          <w:lang w:val="ru-RU"/>
        </w:rPr>
        <w:t xml:space="preserve">других </w:t>
      </w:r>
      <w:r w:rsidRPr="005C6099">
        <w:rPr>
          <w:sz w:val="24"/>
          <w:szCs w:val="24"/>
          <w:lang w:val="ru-RU"/>
        </w:rPr>
        <w:t xml:space="preserve">разделов курса, к решению </w:t>
      </w:r>
      <w:r w:rsidRPr="005C6099">
        <w:rPr>
          <w:spacing w:val="-3"/>
          <w:sz w:val="24"/>
          <w:szCs w:val="24"/>
          <w:lang w:val="ru-RU"/>
        </w:rPr>
        <w:t xml:space="preserve">задач, </w:t>
      </w:r>
      <w:r w:rsidRPr="005C6099">
        <w:rPr>
          <w:sz w:val="24"/>
          <w:szCs w:val="24"/>
          <w:lang w:val="ru-RU"/>
        </w:rPr>
        <w:t xml:space="preserve">в том числе с </w:t>
      </w:r>
      <w:r w:rsidRPr="005C6099">
        <w:rPr>
          <w:spacing w:val="-3"/>
          <w:sz w:val="24"/>
          <w:szCs w:val="24"/>
          <w:lang w:val="ru-RU"/>
        </w:rPr>
        <w:t xml:space="preserve">контекстом </w:t>
      </w:r>
      <w:r w:rsidRPr="005C6099">
        <w:rPr>
          <w:spacing w:val="3"/>
          <w:sz w:val="24"/>
          <w:szCs w:val="24"/>
          <w:lang w:val="ru-RU"/>
        </w:rPr>
        <w:t xml:space="preserve">из </w:t>
      </w:r>
      <w:r w:rsidRPr="005C6099">
        <w:rPr>
          <w:sz w:val="24"/>
          <w:szCs w:val="24"/>
          <w:lang w:val="ru-RU"/>
        </w:rPr>
        <w:t>реальнойжизни.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pacing w:val="-4"/>
          <w:sz w:val="24"/>
          <w:szCs w:val="24"/>
          <w:lang w:val="ru-RU"/>
        </w:rPr>
        <w:t xml:space="preserve">решать </w:t>
      </w:r>
      <w:r w:rsidRPr="005C6099">
        <w:rPr>
          <w:sz w:val="24"/>
          <w:szCs w:val="24"/>
          <w:lang w:val="ru-RU"/>
        </w:rPr>
        <w:t xml:space="preserve">комбинированные </w:t>
      </w:r>
      <w:r w:rsidRPr="005C6099">
        <w:rPr>
          <w:spacing w:val="-3"/>
          <w:sz w:val="24"/>
          <w:szCs w:val="24"/>
          <w:lang w:val="ru-RU"/>
        </w:rPr>
        <w:t xml:space="preserve">задачи </w:t>
      </w:r>
      <w:r w:rsidRPr="005C6099">
        <w:rPr>
          <w:sz w:val="24"/>
          <w:szCs w:val="24"/>
          <w:lang w:val="ru-RU"/>
        </w:rPr>
        <w:t xml:space="preserve">с применением </w:t>
      </w:r>
      <w:r w:rsidRPr="005C6099">
        <w:rPr>
          <w:spacing w:val="-5"/>
          <w:sz w:val="24"/>
          <w:szCs w:val="24"/>
          <w:lang w:val="ru-RU"/>
        </w:rPr>
        <w:t xml:space="preserve">формул  </w:t>
      </w:r>
      <w:r w:rsidRPr="005C6099">
        <w:rPr>
          <w:spacing w:val="-4"/>
          <w:sz w:val="24"/>
          <w:szCs w:val="24"/>
        </w:rPr>
        <w:t>n</w:t>
      </w:r>
      <w:r w:rsidRPr="005C6099">
        <w:rPr>
          <w:spacing w:val="-4"/>
          <w:sz w:val="24"/>
          <w:szCs w:val="24"/>
          <w:lang w:val="ru-RU"/>
        </w:rPr>
        <w:t xml:space="preserve">-го </w:t>
      </w:r>
      <w:r w:rsidRPr="005C6099">
        <w:rPr>
          <w:sz w:val="24"/>
          <w:szCs w:val="24"/>
          <w:lang w:val="ru-RU"/>
        </w:rPr>
        <w:t xml:space="preserve">члена и суммы </w:t>
      </w:r>
      <w:r w:rsidRPr="005C6099">
        <w:rPr>
          <w:spacing w:val="2"/>
          <w:sz w:val="24"/>
          <w:szCs w:val="24"/>
          <w:lang w:val="ru-RU"/>
        </w:rPr>
        <w:t>первых</w:t>
      </w:r>
      <w:proofErr w:type="gramStart"/>
      <w:r w:rsidRPr="005C6099">
        <w:rPr>
          <w:sz w:val="24"/>
          <w:szCs w:val="24"/>
        </w:rPr>
        <w:t>n</w:t>
      </w:r>
      <w:proofErr w:type="gramEnd"/>
    </w:p>
    <w:p w:rsidR="00890171" w:rsidRPr="005C6099" w:rsidRDefault="00F642EA" w:rsidP="005C6099">
      <w:pPr>
        <w:pStyle w:val="a3"/>
        <w:spacing w:before="0"/>
        <w:ind w:left="0" w:firstLine="0"/>
        <w:rPr>
          <w:lang w:val="ru-RU"/>
        </w:rPr>
      </w:pPr>
      <w:r w:rsidRPr="005C6099">
        <w:rPr>
          <w:lang w:val="ru-RU"/>
        </w:rPr>
        <w:t>членов арифметической и геометрической прогрессии, применяя при этом аппарат уравнений и неравенств;</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понимать </w:t>
      </w:r>
      <w:r w:rsidRPr="005C6099">
        <w:rPr>
          <w:spacing w:val="-3"/>
          <w:sz w:val="24"/>
          <w:szCs w:val="24"/>
          <w:lang w:val="ru-RU"/>
        </w:rPr>
        <w:t xml:space="preserve">арифметическую </w:t>
      </w:r>
      <w:r w:rsidRPr="005C6099">
        <w:rPr>
          <w:sz w:val="24"/>
          <w:szCs w:val="24"/>
          <w:lang w:val="ru-RU"/>
        </w:rPr>
        <w:t xml:space="preserve">и геометрическую прогрессию </w:t>
      </w:r>
      <w:r w:rsidRPr="005C6099">
        <w:rPr>
          <w:spacing w:val="-5"/>
          <w:sz w:val="24"/>
          <w:szCs w:val="24"/>
          <w:lang w:val="ru-RU"/>
        </w:rPr>
        <w:t xml:space="preserve">как </w:t>
      </w:r>
      <w:r w:rsidRPr="005C6099">
        <w:rPr>
          <w:sz w:val="24"/>
          <w:szCs w:val="24"/>
          <w:lang w:val="ru-RU"/>
        </w:rPr>
        <w:t>функции натурального аргумента</w:t>
      </w:r>
      <w:proofErr w:type="gramStart"/>
      <w:r w:rsidRPr="005C6099">
        <w:rPr>
          <w:sz w:val="24"/>
          <w:szCs w:val="24"/>
          <w:lang w:val="ru-RU"/>
        </w:rPr>
        <w:t>;с</w:t>
      </w:r>
      <w:proofErr w:type="gramEnd"/>
      <w:r w:rsidRPr="005C6099">
        <w:rPr>
          <w:sz w:val="24"/>
          <w:szCs w:val="24"/>
          <w:lang w:val="ru-RU"/>
        </w:rPr>
        <w:t>вязыватьари</w:t>
      </w:r>
      <w:r w:rsidRPr="005C6099">
        <w:rPr>
          <w:spacing w:val="-2"/>
          <w:sz w:val="24"/>
          <w:szCs w:val="24"/>
          <w:lang w:val="ru-RU"/>
        </w:rPr>
        <w:t>фметическую</w:t>
      </w:r>
      <w:r w:rsidRPr="005C6099">
        <w:rPr>
          <w:sz w:val="24"/>
          <w:szCs w:val="24"/>
          <w:lang w:val="ru-RU"/>
        </w:rPr>
        <w:t>прогрессиюс</w:t>
      </w:r>
      <w:r w:rsidRPr="005C6099">
        <w:rPr>
          <w:spacing w:val="3"/>
          <w:sz w:val="24"/>
          <w:szCs w:val="24"/>
          <w:lang w:val="ru-RU"/>
        </w:rPr>
        <w:t>линейным</w:t>
      </w:r>
      <w:r w:rsidRPr="005C6099">
        <w:rPr>
          <w:sz w:val="24"/>
          <w:szCs w:val="24"/>
          <w:lang w:val="ru-RU"/>
        </w:rPr>
        <w:t>ростом,геометрическую—с</w:t>
      </w:r>
    </w:p>
    <w:p w:rsidR="00890171" w:rsidRPr="005C6099" w:rsidRDefault="00F642EA" w:rsidP="005C6099">
      <w:pPr>
        <w:pStyle w:val="a3"/>
        <w:spacing w:before="0"/>
        <w:ind w:left="0" w:firstLine="0"/>
        <w:rPr>
          <w:lang w:val="ru-RU"/>
        </w:rPr>
      </w:pPr>
      <w:r w:rsidRPr="005C6099">
        <w:rPr>
          <w:lang w:val="ru-RU"/>
        </w:rPr>
        <w:t>экспоненциальным ростом.</w:t>
      </w:r>
    </w:p>
    <w:p w:rsidR="00890171" w:rsidRPr="005C6099" w:rsidRDefault="00F642EA" w:rsidP="005C6099">
      <w:pPr>
        <w:pStyle w:val="1"/>
        <w:spacing w:before="0"/>
        <w:ind w:left="0" w:right="0"/>
        <w:rPr>
          <w:lang w:val="ru-RU"/>
        </w:rPr>
      </w:pPr>
      <w:r w:rsidRPr="005C6099">
        <w:rPr>
          <w:lang w:val="ru-RU"/>
        </w:rPr>
        <w:t>Описательная статистика</w:t>
      </w:r>
    </w:p>
    <w:p w:rsidR="00890171" w:rsidRPr="005C6099" w:rsidRDefault="00F642EA" w:rsidP="005C6099">
      <w:pPr>
        <w:ind w:firstLine="706"/>
        <w:jc w:val="both"/>
        <w:rPr>
          <w:sz w:val="24"/>
          <w:szCs w:val="24"/>
          <w:lang w:val="ru-RU"/>
        </w:rPr>
      </w:pPr>
      <w:r w:rsidRPr="005C6099">
        <w:rPr>
          <w:i/>
          <w:sz w:val="24"/>
          <w:szCs w:val="24"/>
          <w:lang w:val="ru-RU"/>
        </w:rPr>
        <w:t xml:space="preserve">Выпускник научится использовать </w:t>
      </w:r>
      <w:r w:rsidRPr="005C6099">
        <w:rPr>
          <w:sz w:val="24"/>
          <w:szCs w:val="24"/>
          <w:lang w:val="ru-RU"/>
        </w:rPr>
        <w:t>простейшие способы представления и анализа статистических данных.</w:t>
      </w:r>
    </w:p>
    <w:p w:rsidR="00890171" w:rsidRPr="005C6099" w:rsidRDefault="00F642EA" w:rsidP="005C6099">
      <w:pPr>
        <w:pStyle w:val="a3"/>
        <w:spacing w:before="0"/>
        <w:ind w:left="0"/>
        <w:jc w:val="both"/>
        <w:rPr>
          <w:lang w:val="ru-RU"/>
        </w:rPr>
      </w:pPr>
      <w:r w:rsidRPr="005C6099">
        <w:rPr>
          <w:i/>
          <w:lang w:val="ru-RU"/>
        </w:rPr>
        <w:t xml:space="preserve">Выпускник получит возможность </w:t>
      </w:r>
      <w:r w:rsidRPr="005C6099">
        <w:rPr>
          <w:lang w:val="ru-RU"/>
        </w:rPr>
        <w:t xml:space="preserve">приобрести первоначальный опыт организации сбора данных при проведении опроса общественного мнения, осуществлять их анализ, представлять результаты </w:t>
      </w:r>
      <w:r w:rsidRPr="005C6099">
        <w:rPr>
          <w:lang w:val="ru-RU"/>
        </w:rPr>
        <w:lastRenderedPageBreak/>
        <w:t>опроса в виде таблицы, диаграммы.</w:t>
      </w:r>
    </w:p>
    <w:p w:rsidR="00890171" w:rsidRPr="005C6099" w:rsidRDefault="00F642EA" w:rsidP="005C6099">
      <w:pPr>
        <w:pStyle w:val="1"/>
        <w:spacing w:before="0"/>
        <w:ind w:left="0" w:right="0"/>
        <w:rPr>
          <w:lang w:val="ru-RU"/>
        </w:rPr>
      </w:pPr>
      <w:r w:rsidRPr="005C6099">
        <w:rPr>
          <w:lang w:val="ru-RU"/>
        </w:rPr>
        <w:t>Случайные события и вероятность</w:t>
      </w:r>
    </w:p>
    <w:p w:rsidR="00890171" w:rsidRPr="005C6099" w:rsidRDefault="00F642EA" w:rsidP="005C6099">
      <w:pPr>
        <w:rPr>
          <w:sz w:val="24"/>
          <w:szCs w:val="24"/>
          <w:lang w:val="ru-RU"/>
        </w:rPr>
      </w:pPr>
      <w:r w:rsidRPr="005C6099">
        <w:rPr>
          <w:i/>
          <w:sz w:val="24"/>
          <w:szCs w:val="24"/>
          <w:lang w:val="ru-RU"/>
        </w:rPr>
        <w:t xml:space="preserve">Выпускник научится </w:t>
      </w:r>
      <w:r w:rsidRPr="005C6099">
        <w:rPr>
          <w:sz w:val="24"/>
          <w:szCs w:val="24"/>
          <w:lang w:val="ru-RU"/>
        </w:rPr>
        <w:t>находить относительную частоту и вероятность случайного события.</w:t>
      </w:r>
    </w:p>
    <w:p w:rsidR="00890171" w:rsidRPr="005C6099" w:rsidRDefault="00F642EA" w:rsidP="005C6099">
      <w:pPr>
        <w:pStyle w:val="a3"/>
        <w:spacing w:before="0"/>
        <w:ind w:left="0"/>
        <w:rPr>
          <w:lang w:val="ru-RU"/>
        </w:rPr>
      </w:pPr>
      <w:r w:rsidRPr="005C6099">
        <w:rPr>
          <w:i/>
          <w:lang w:val="ru-RU"/>
        </w:rPr>
        <w:t xml:space="preserve">Выпускник получит возможность </w:t>
      </w:r>
      <w:r w:rsidRPr="005C6099">
        <w:rPr>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890171" w:rsidRPr="005C6099" w:rsidRDefault="00F642EA" w:rsidP="005C6099">
      <w:pPr>
        <w:pStyle w:val="a3"/>
        <w:spacing w:before="0"/>
        <w:ind w:left="0" w:firstLine="0"/>
        <w:rPr>
          <w:lang w:val="ru-RU"/>
        </w:rPr>
      </w:pPr>
      <w:r w:rsidRPr="005C6099">
        <w:rPr>
          <w:lang w:val="ru-RU"/>
        </w:rPr>
        <w:t>Комбинаторика</w:t>
      </w:r>
    </w:p>
    <w:p w:rsidR="00890171" w:rsidRPr="005C6099" w:rsidRDefault="00F642EA" w:rsidP="005C6099">
      <w:pPr>
        <w:ind w:firstLine="706"/>
        <w:rPr>
          <w:sz w:val="24"/>
          <w:szCs w:val="24"/>
          <w:lang w:val="ru-RU"/>
        </w:rPr>
      </w:pPr>
      <w:r w:rsidRPr="005C6099">
        <w:rPr>
          <w:i/>
          <w:sz w:val="24"/>
          <w:szCs w:val="24"/>
          <w:lang w:val="ru-RU"/>
        </w:rPr>
        <w:t xml:space="preserve">Выпускник научится </w:t>
      </w:r>
      <w:r w:rsidRPr="005C6099">
        <w:rPr>
          <w:sz w:val="24"/>
          <w:szCs w:val="24"/>
          <w:lang w:val="ru-RU"/>
        </w:rPr>
        <w:t>решать комбинаторные задачи на нахождение числа объектов или комбинаций.</w:t>
      </w:r>
    </w:p>
    <w:p w:rsidR="00890171" w:rsidRPr="005C6099" w:rsidRDefault="00F642EA" w:rsidP="005C6099">
      <w:pPr>
        <w:ind w:firstLine="706"/>
        <w:rPr>
          <w:sz w:val="24"/>
          <w:szCs w:val="24"/>
          <w:lang w:val="ru-RU"/>
        </w:rPr>
      </w:pPr>
      <w:r w:rsidRPr="005C6099">
        <w:rPr>
          <w:i/>
          <w:sz w:val="24"/>
          <w:szCs w:val="24"/>
          <w:lang w:val="ru-RU"/>
        </w:rPr>
        <w:t xml:space="preserve">Выпускник получит возможность </w:t>
      </w:r>
      <w:r w:rsidRPr="005C6099">
        <w:rPr>
          <w:sz w:val="24"/>
          <w:szCs w:val="24"/>
          <w:lang w:val="ru-RU"/>
        </w:rPr>
        <w:t>научиться некоторым специальным приёмам решения комбинаторных задач.</w:t>
      </w:r>
    </w:p>
    <w:p w:rsidR="00890171" w:rsidRPr="005C6099" w:rsidRDefault="00F642EA" w:rsidP="005C6099">
      <w:pPr>
        <w:pStyle w:val="1"/>
        <w:spacing w:before="0"/>
        <w:ind w:left="0" w:right="0"/>
      </w:pPr>
      <w:r w:rsidRPr="005C6099">
        <w:t>Наглядная геометрия</w:t>
      </w:r>
    </w:p>
    <w:p w:rsidR="00890171" w:rsidRPr="005C6099" w:rsidRDefault="00F642EA" w:rsidP="005C6099">
      <w:pPr>
        <w:pStyle w:val="a3"/>
        <w:spacing w:before="0"/>
        <w:ind w:left="0" w:firstLine="0"/>
      </w:pPr>
      <w:r w:rsidRPr="005C6099">
        <w:t>Выпускник научится: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распознавать </w:t>
      </w:r>
      <w:r w:rsidRPr="005C6099">
        <w:rPr>
          <w:spacing w:val="3"/>
          <w:sz w:val="24"/>
          <w:szCs w:val="24"/>
          <w:lang w:val="ru-RU"/>
        </w:rPr>
        <w:t xml:space="preserve">на </w:t>
      </w:r>
      <w:r w:rsidRPr="005C6099">
        <w:rPr>
          <w:spacing w:val="-3"/>
          <w:sz w:val="24"/>
          <w:szCs w:val="24"/>
          <w:lang w:val="ru-RU"/>
        </w:rPr>
        <w:t xml:space="preserve">чертежах, </w:t>
      </w:r>
      <w:r w:rsidRPr="005C6099">
        <w:rPr>
          <w:sz w:val="24"/>
          <w:szCs w:val="24"/>
          <w:lang w:val="ru-RU"/>
        </w:rPr>
        <w:t xml:space="preserve">рисунках, </w:t>
      </w:r>
      <w:r w:rsidRPr="005C6099">
        <w:rPr>
          <w:spacing w:val="2"/>
          <w:sz w:val="24"/>
          <w:szCs w:val="24"/>
          <w:lang w:val="ru-RU"/>
        </w:rPr>
        <w:t xml:space="preserve">моделях </w:t>
      </w:r>
      <w:r w:rsidRPr="005C6099">
        <w:rPr>
          <w:sz w:val="24"/>
          <w:szCs w:val="24"/>
          <w:lang w:val="ru-RU"/>
        </w:rPr>
        <w:t xml:space="preserve">и в окружающем мире </w:t>
      </w:r>
      <w:proofErr w:type="gramStart"/>
      <w:r w:rsidRPr="005C6099">
        <w:rPr>
          <w:sz w:val="24"/>
          <w:szCs w:val="24"/>
          <w:lang w:val="ru-RU"/>
        </w:rPr>
        <w:t>плоские</w:t>
      </w:r>
      <w:proofErr w:type="gramEnd"/>
      <w:r w:rsidRPr="005C6099">
        <w:rPr>
          <w:sz w:val="24"/>
          <w:szCs w:val="24"/>
          <w:lang w:val="ru-RU"/>
        </w:rPr>
        <w:t xml:space="preserve"> и пространственные геометрические</w:t>
      </w:r>
      <w:r w:rsidRPr="005C6099">
        <w:rPr>
          <w:spacing w:val="-4"/>
          <w:sz w:val="24"/>
          <w:szCs w:val="24"/>
          <w:lang w:val="ru-RU"/>
        </w:rPr>
        <w:t>фигуры;</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распознавать развёртки </w:t>
      </w:r>
      <w:r w:rsidRPr="005C6099">
        <w:rPr>
          <w:spacing w:val="-4"/>
          <w:sz w:val="24"/>
          <w:szCs w:val="24"/>
          <w:lang w:val="ru-RU"/>
        </w:rPr>
        <w:t xml:space="preserve">куба, </w:t>
      </w:r>
      <w:r w:rsidRPr="005C6099">
        <w:rPr>
          <w:sz w:val="24"/>
          <w:szCs w:val="24"/>
          <w:lang w:val="ru-RU"/>
        </w:rPr>
        <w:t>прямоугольного параллелепипеда, правильной пирамиды, цилиндра и</w:t>
      </w:r>
      <w:r w:rsidRPr="005C6099">
        <w:rPr>
          <w:spacing w:val="-4"/>
          <w:sz w:val="24"/>
          <w:szCs w:val="24"/>
          <w:lang w:val="ru-RU"/>
        </w:rPr>
        <w:t>конуса;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строить развёртки </w:t>
      </w:r>
      <w:r w:rsidRPr="005C6099">
        <w:rPr>
          <w:spacing w:val="-4"/>
          <w:sz w:val="24"/>
          <w:szCs w:val="24"/>
          <w:lang w:val="ru-RU"/>
        </w:rPr>
        <w:t xml:space="preserve">куба </w:t>
      </w:r>
      <w:r w:rsidRPr="005C6099">
        <w:rPr>
          <w:sz w:val="24"/>
          <w:szCs w:val="24"/>
          <w:lang w:val="ru-RU"/>
        </w:rPr>
        <w:t>и прямоугольногопараллелепипеда;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определять </w:t>
      </w:r>
      <w:r w:rsidRPr="005C6099">
        <w:rPr>
          <w:spacing w:val="3"/>
          <w:sz w:val="24"/>
          <w:szCs w:val="24"/>
          <w:lang w:val="ru-RU"/>
        </w:rPr>
        <w:t xml:space="preserve">по </w:t>
      </w:r>
      <w:r w:rsidRPr="005C6099">
        <w:rPr>
          <w:sz w:val="24"/>
          <w:szCs w:val="24"/>
          <w:lang w:val="ru-RU"/>
        </w:rPr>
        <w:t xml:space="preserve">линейным размерам развёртки </w:t>
      </w:r>
      <w:r w:rsidRPr="005C6099">
        <w:rPr>
          <w:spacing w:val="-5"/>
          <w:sz w:val="24"/>
          <w:szCs w:val="24"/>
          <w:lang w:val="ru-RU"/>
        </w:rPr>
        <w:t xml:space="preserve">фигуры </w:t>
      </w:r>
      <w:r w:rsidRPr="005C6099">
        <w:rPr>
          <w:spacing w:val="3"/>
          <w:sz w:val="24"/>
          <w:szCs w:val="24"/>
          <w:lang w:val="ru-RU"/>
        </w:rPr>
        <w:t xml:space="preserve">линейные </w:t>
      </w:r>
      <w:r w:rsidRPr="005C6099">
        <w:rPr>
          <w:sz w:val="24"/>
          <w:szCs w:val="24"/>
          <w:lang w:val="ru-RU"/>
        </w:rPr>
        <w:t xml:space="preserve">размеры самой </w:t>
      </w:r>
      <w:r w:rsidRPr="005C6099">
        <w:rPr>
          <w:spacing w:val="-7"/>
          <w:sz w:val="24"/>
          <w:szCs w:val="24"/>
          <w:lang w:val="ru-RU"/>
        </w:rPr>
        <w:t xml:space="preserve">фигуры </w:t>
      </w:r>
      <w:r w:rsidRPr="005C6099">
        <w:rPr>
          <w:sz w:val="24"/>
          <w:szCs w:val="24"/>
          <w:lang w:val="ru-RU"/>
        </w:rPr>
        <w:t>и наоборот;</w:t>
      </w:r>
    </w:p>
    <w:p w:rsidR="00890171" w:rsidRPr="005C6099" w:rsidRDefault="00F642EA" w:rsidP="005C6099">
      <w:pPr>
        <w:pStyle w:val="a5"/>
        <w:numPr>
          <w:ilvl w:val="1"/>
          <w:numId w:val="55"/>
        </w:numPr>
        <w:tabs>
          <w:tab w:val="left" w:pos="943"/>
        </w:tabs>
        <w:spacing w:before="0"/>
        <w:ind w:left="0" w:hanging="135"/>
        <w:rPr>
          <w:sz w:val="24"/>
          <w:szCs w:val="24"/>
        </w:rPr>
      </w:pPr>
      <w:proofErr w:type="gramStart"/>
      <w:r w:rsidRPr="005C6099">
        <w:rPr>
          <w:sz w:val="24"/>
          <w:szCs w:val="24"/>
        </w:rPr>
        <w:t>вычислять</w:t>
      </w:r>
      <w:proofErr w:type="gramEnd"/>
      <w:r w:rsidRPr="005C6099">
        <w:rPr>
          <w:sz w:val="24"/>
          <w:szCs w:val="24"/>
        </w:rPr>
        <w:t xml:space="preserve"> объём прямоугольногопараллелепипеда.</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научиться вычислять объёмы пространственных геометрических фигур, составленных </w:t>
      </w:r>
      <w:r w:rsidRPr="005C6099">
        <w:rPr>
          <w:spacing w:val="3"/>
          <w:sz w:val="24"/>
          <w:szCs w:val="24"/>
          <w:lang w:val="ru-RU"/>
        </w:rPr>
        <w:t xml:space="preserve">из </w:t>
      </w:r>
      <w:r w:rsidRPr="005C6099">
        <w:rPr>
          <w:sz w:val="24"/>
          <w:szCs w:val="24"/>
          <w:lang w:val="ru-RU"/>
        </w:rPr>
        <w:t>прямоугольныхпараллелепипедов;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углубить и развить представления о </w:t>
      </w:r>
      <w:proofErr w:type="gramStart"/>
      <w:r w:rsidRPr="005C6099">
        <w:rPr>
          <w:sz w:val="24"/>
          <w:szCs w:val="24"/>
          <w:lang w:val="ru-RU"/>
        </w:rPr>
        <w:t>пространственных</w:t>
      </w:r>
      <w:proofErr w:type="gramEnd"/>
      <w:r w:rsidRPr="005C6099">
        <w:rPr>
          <w:sz w:val="24"/>
          <w:szCs w:val="24"/>
          <w:lang w:val="ru-RU"/>
        </w:rPr>
        <w:t xml:space="preserve"> геометрическихфигурах;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научиться применять понятие развёртки для выполнения практическихрасчётов.</w:t>
      </w:r>
    </w:p>
    <w:p w:rsidR="00890171" w:rsidRPr="005C6099" w:rsidRDefault="00F642EA" w:rsidP="005C6099">
      <w:pPr>
        <w:pStyle w:val="1"/>
        <w:spacing w:before="0"/>
        <w:ind w:left="0" w:right="0"/>
      </w:pPr>
      <w:r w:rsidRPr="005C6099">
        <w:t>Геометрические фигуры</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пользоваться языком геометрии для </w:t>
      </w:r>
      <w:r w:rsidRPr="005C6099">
        <w:rPr>
          <w:spacing w:val="2"/>
          <w:sz w:val="24"/>
          <w:szCs w:val="24"/>
          <w:lang w:val="ru-RU"/>
        </w:rPr>
        <w:t xml:space="preserve">описания </w:t>
      </w:r>
      <w:r w:rsidRPr="005C6099">
        <w:rPr>
          <w:sz w:val="24"/>
          <w:szCs w:val="24"/>
          <w:lang w:val="ru-RU"/>
        </w:rPr>
        <w:t xml:space="preserve">предметов </w:t>
      </w:r>
      <w:r w:rsidRPr="005C6099">
        <w:rPr>
          <w:spacing w:val="-3"/>
          <w:sz w:val="24"/>
          <w:szCs w:val="24"/>
          <w:lang w:val="ru-RU"/>
        </w:rPr>
        <w:t xml:space="preserve">окружающего </w:t>
      </w:r>
      <w:r w:rsidRPr="005C6099">
        <w:rPr>
          <w:sz w:val="24"/>
          <w:szCs w:val="24"/>
          <w:lang w:val="ru-RU"/>
        </w:rPr>
        <w:t xml:space="preserve">мира и </w:t>
      </w:r>
      <w:r w:rsidRPr="005C6099">
        <w:rPr>
          <w:spacing w:val="3"/>
          <w:sz w:val="24"/>
          <w:szCs w:val="24"/>
          <w:lang w:val="ru-RU"/>
        </w:rPr>
        <w:t xml:space="preserve">их </w:t>
      </w:r>
      <w:r w:rsidRPr="005C6099">
        <w:rPr>
          <w:sz w:val="24"/>
          <w:szCs w:val="24"/>
          <w:lang w:val="ru-RU"/>
        </w:rPr>
        <w:t>взаимногорасположения;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распознавать и изображать </w:t>
      </w:r>
      <w:r w:rsidRPr="005C6099">
        <w:rPr>
          <w:spacing w:val="3"/>
          <w:sz w:val="24"/>
          <w:szCs w:val="24"/>
          <w:lang w:val="ru-RU"/>
        </w:rPr>
        <w:t xml:space="preserve">на </w:t>
      </w:r>
      <w:r w:rsidRPr="005C6099">
        <w:rPr>
          <w:sz w:val="24"/>
          <w:szCs w:val="24"/>
          <w:lang w:val="ru-RU"/>
        </w:rPr>
        <w:t xml:space="preserve">чертежах и рисунках геометрические </w:t>
      </w:r>
      <w:r w:rsidRPr="005C6099">
        <w:rPr>
          <w:spacing w:val="-5"/>
          <w:sz w:val="24"/>
          <w:szCs w:val="24"/>
          <w:lang w:val="ru-RU"/>
        </w:rPr>
        <w:t xml:space="preserve">фигуры </w:t>
      </w:r>
      <w:r w:rsidRPr="005C6099">
        <w:rPr>
          <w:sz w:val="24"/>
          <w:szCs w:val="24"/>
          <w:lang w:val="ru-RU"/>
        </w:rPr>
        <w:t xml:space="preserve">и </w:t>
      </w:r>
      <w:r w:rsidRPr="005C6099">
        <w:rPr>
          <w:spacing w:val="10"/>
          <w:sz w:val="24"/>
          <w:szCs w:val="24"/>
          <w:lang w:val="ru-RU"/>
        </w:rPr>
        <w:t xml:space="preserve">их </w:t>
      </w:r>
      <w:r w:rsidRPr="005C6099">
        <w:rPr>
          <w:sz w:val="24"/>
          <w:szCs w:val="24"/>
          <w:lang w:val="ru-RU"/>
        </w:rPr>
        <w:t>конфигурации;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находить значения длин линейных элементов </w:t>
      </w:r>
      <w:r w:rsidRPr="005C6099">
        <w:rPr>
          <w:spacing w:val="-5"/>
          <w:sz w:val="24"/>
          <w:szCs w:val="24"/>
          <w:lang w:val="ru-RU"/>
        </w:rPr>
        <w:t xml:space="preserve">фигур </w:t>
      </w:r>
      <w:r w:rsidRPr="005C6099">
        <w:rPr>
          <w:sz w:val="24"/>
          <w:szCs w:val="24"/>
          <w:lang w:val="ru-RU"/>
        </w:rPr>
        <w:t xml:space="preserve">и </w:t>
      </w:r>
      <w:r w:rsidRPr="005C6099">
        <w:rPr>
          <w:spacing w:val="10"/>
          <w:sz w:val="24"/>
          <w:szCs w:val="24"/>
          <w:lang w:val="ru-RU"/>
        </w:rPr>
        <w:t xml:space="preserve">их </w:t>
      </w:r>
      <w:r w:rsidRPr="005C6099">
        <w:rPr>
          <w:sz w:val="24"/>
          <w:szCs w:val="24"/>
          <w:lang w:val="ru-RU"/>
        </w:rPr>
        <w:t xml:space="preserve">отношения, градусную </w:t>
      </w:r>
      <w:r w:rsidRPr="005C6099">
        <w:rPr>
          <w:spacing w:val="2"/>
          <w:sz w:val="24"/>
          <w:szCs w:val="24"/>
          <w:lang w:val="ru-RU"/>
        </w:rPr>
        <w:t xml:space="preserve">меру </w:t>
      </w:r>
      <w:r w:rsidRPr="005C6099">
        <w:rPr>
          <w:sz w:val="24"/>
          <w:szCs w:val="24"/>
          <w:lang w:val="ru-RU"/>
        </w:rPr>
        <w:t xml:space="preserve">углов от 0° до 180°, применяя определения, свойства и признаки </w:t>
      </w:r>
      <w:r w:rsidRPr="005C6099">
        <w:rPr>
          <w:spacing w:val="-5"/>
          <w:sz w:val="24"/>
          <w:szCs w:val="24"/>
          <w:lang w:val="ru-RU"/>
        </w:rPr>
        <w:t xml:space="preserve">фигур </w:t>
      </w:r>
      <w:r w:rsidRPr="005C6099">
        <w:rPr>
          <w:sz w:val="24"/>
          <w:szCs w:val="24"/>
          <w:lang w:val="ru-RU"/>
        </w:rPr>
        <w:t xml:space="preserve">и </w:t>
      </w:r>
      <w:r w:rsidRPr="005C6099">
        <w:rPr>
          <w:spacing w:val="3"/>
          <w:sz w:val="24"/>
          <w:szCs w:val="24"/>
          <w:lang w:val="ru-RU"/>
        </w:rPr>
        <w:t xml:space="preserve">их </w:t>
      </w:r>
      <w:r w:rsidRPr="005C6099">
        <w:rPr>
          <w:spacing w:val="2"/>
          <w:sz w:val="24"/>
          <w:szCs w:val="24"/>
          <w:lang w:val="ru-RU"/>
        </w:rPr>
        <w:t xml:space="preserve">элементов, </w:t>
      </w:r>
      <w:r w:rsidRPr="005C6099">
        <w:rPr>
          <w:sz w:val="24"/>
          <w:szCs w:val="24"/>
          <w:lang w:val="ru-RU"/>
        </w:rPr>
        <w:t>отношения фигур (равенство, подобие, симметрии, поворот, параллельныйперенос);</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оперировать с начальными понятиями тригонометрии и выполнять элементарные операции над </w:t>
      </w:r>
      <w:r w:rsidRPr="005C6099">
        <w:rPr>
          <w:spacing w:val="-3"/>
          <w:sz w:val="24"/>
          <w:szCs w:val="24"/>
          <w:lang w:val="ru-RU"/>
        </w:rPr>
        <w:t>функциями</w:t>
      </w:r>
      <w:r w:rsidRPr="005C6099">
        <w:rPr>
          <w:sz w:val="24"/>
          <w:szCs w:val="24"/>
          <w:lang w:val="ru-RU"/>
        </w:rPr>
        <w:t>углов;</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решать </w:t>
      </w:r>
      <w:r w:rsidRPr="005C6099">
        <w:rPr>
          <w:spacing w:val="-3"/>
          <w:sz w:val="24"/>
          <w:szCs w:val="24"/>
          <w:lang w:val="ru-RU"/>
        </w:rPr>
        <w:t xml:space="preserve">задачи </w:t>
      </w:r>
      <w:r w:rsidRPr="005C6099">
        <w:rPr>
          <w:spacing w:val="3"/>
          <w:sz w:val="24"/>
          <w:szCs w:val="24"/>
          <w:lang w:val="ru-RU"/>
        </w:rPr>
        <w:t xml:space="preserve">на </w:t>
      </w:r>
      <w:r w:rsidRPr="005C6099">
        <w:rPr>
          <w:sz w:val="24"/>
          <w:szCs w:val="24"/>
          <w:lang w:val="ru-RU"/>
        </w:rPr>
        <w:t xml:space="preserve">доказательство, опираясь </w:t>
      </w:r>
      <w:r w:rsidRPr="005C6099">
        <w:rPr>
          <w:spacing w:val="3"/>
          <w:sz w:val="24"/>
          <w:szCs w:val="24"/>
          <w:lang w:val="ru-RU"/>
        </w:rPr>
        <w:t xml:space="preserve">на </w:t>
      </w:r>
      <w:r w:rsidRPr="005C6099">
        <w:rPr>
          <w:sz w:val="24"/>
          <w:szCs w:val="24"/>
          <w:lang w:val="ru-RU"/>
        </w:rPr>
        <w:t xml:space="preserve">изученные свойства </w:t>
      </w:r>
      <w:r w:rsidRPr="005C6099">
        <w:rPr>
          <w:spacing w:val="-8"/>
          <w:sz w:val="24"/>
          <w:szCs w:val="24"/>
          <w:lang w:val="ru-RU"/>
        </w:rPr>
        <w:t xml:space="preserve">фигур </w:t>
      </w:r>
      <w:r w:rsidRPr="005C6099">
        <w:rPr>
          <w:sz w:val="24"/>
          <w:szCs w:val="24"/>
          <w:lang w:val="ru-RU"/>
        </w:rPr>
        <w:t xml:space="preserve">и отношений между </w:t>
      </w:r>
      <w:r w:rsidRPr="005C6099">
        <w:rPr>
          <w:spacing w:val="2"/>
          <w:sz w:val="24"/>
          <w:szCs w:val="24"/>
          <w:lang w:val="ru-RU"/>
        </w:rPr>
        <w:t xml:space="preserve">ними </w:t>
      </w:r>
      <w:r w:rsidRPr="005C6099">
        <w:rPr>
          <w:sz w:val="24"/>
          <w:szCs w:val="24"/>
          <w:lang w:val="ru-RU"/>
        </w:rPr>
        <w:t>и применяя изученные методыдоказательств;</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решать несложные </w:t>
      </w:r>
      <w:r w:rsidRPr="005C6099">
        <w:rPr>
          <w:spacing w:val="-3"/>
          <w:sz w:val="24"/>
          <w:szCs w:val="24"/>
          <w:lang w:val="ru-RU"/>
        </w:rPr>
        <w:t xml:space="preserve">задачи </w:t>
      </w:r>
      <w:r w:rsidRPr="005C6099">
        <w:rPr>
          <w:spacing w:val="3"/>
          <w:sz w:val="24"/>
          <w:szCs w:val="24"/>
          <w:lang w:val="ru-RU"/>
        </w:rPr>
        <w:t xml:space="preserve">на </w:t>
      </w:r>
      <w:r w:rsidRPr="005C6099">
        <w:rPr>
          <w:sz w:val="24"/>
          <w:szCs w:val="24"/>
          <w:lang w:val="ru-RU"/>
        </w:rPr>
        <w:t xml:space="preserve">построение, применяя основные алгоритмы построения с </w:t>
      </w:r>
      <w:r w:rsidRPr="005C6099">
        <w:rPr>
          <w:spacing w:val="-3"/>
          <w:sz w:val="24"/>
          <w:szCs w:val="24"/>
          <w:lang w:val="ru-RU"/>
        </w:rPr>
        <w:t xml:space="preserve">помощью </w:t>
      </w:r>
      <w:r w:rsidRPr="005C6099">
        <w:rPr>
          <w:sz w:val="24"/>
          <w:szCs w:val="24"/>
          <w:lang w:val="ru-RU"/>
        </w:rPr>
        <w:t>циркуля илинейки;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решать простейшие планиметрические </w:t>
      </w:r>
      <w:r w:rsidRPr="005C6099">
        <w:rPr>
          <w:spacing w:val="-3"/>
          <w:sz w:val="24"/>
          <w:szCs w:val="24"/>
          <w:lang w:val="ru-RU"/>
        </w:rPr>
        <w:t xml:space="preserve">задачи </w:t>
      </w:r>
      <w:r w:rsidRPr="005C6099">
        <w:rPr>
          <w:sz w:val="24"/>
          <w:szCs w:val="24"/>
          <w:lang w:val="ru-RU"/>
        </w:rPr>
        <w:t>впространстве.</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овладеть методами решения </w:t>
      </w:r>
      <w:r w:rsidRPr="005C6099">
        <w:rPr>
          <w:spacing w:val="-3"/>
          <w:sz w:val="24"/>
          <w:szCs w:val="24"/>
          <w:lang w:val="ru-RU"/>
        </w:rPr>
        <w:t xml:space="preserve">задач </w:t>
      </w:r>
      <w:r w:rsidRPr="005C6099">
        <w:rPr>
          <w:spacing w:val="3"/>
          <w:sz w:val="24"/>
          <w:szCs w:val="24"/>
          <w:lang w:val="ru-RU"/>
        </w:rPr>
        <w:t xml:space="preserve">на </w:t>
      </w:r>
      <w:r w:rsidRPr="005C6099">
        <w:rPr>
          <w:sz w:val="24"/>
          <w:szCs w:val="24"/>
          <w:lang w:val="ru-RU"/>
        </w:rPr>
        <w:t xml:space="preserve">вычисления и доказательства: методом от противного, методом подобия, методом перебора вариантов и методом геометрических мест  </w:t>
      </w:r>
      <w:r w:rsidRPr="005C6099">
        <w:rPr>
          <w:spacing w:val="-3"/>
          <w:sz w:val="24"/>
          <w:szCs w:val="24"/>
          <w:lang w:val="ru-RU"/>
        </w:rPr>
        <w:t>точек;</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приобрести опыт применения </w:t>
      </w:r>
      <w:r w:rsidRPr="005C6099">
        <w:rPr>
          <w:spacing w:val="-3"/>
          <w:sz w:val="24"/>
          <w:szCs w:val="24"/>
          <w:lang w:val="ru-RU"/>
        </w:rPr>
        <w:t xml:space="preserve">алгебраического </w:t>
      </w:r>
      <w:r w:rsidRPr="005C6099">
        <w:rPr>
          <w:sz w:val="24"/>
          <w:szCs w:val="24"/>
          <w:lang w:val="ru-RU"/>
        </w:rPr>
        <w:t xml:space="preserve">и тригонометрического аппарата и </w:t>
      </w:r>
      <w:r w:rsidRPr="005C6099">
        <w:rPr>
          <w:spacing w:val="-4"/>
          <w:sz w:val="24"/>
          <w:szCs w:val="24"/>
          <w:lang w:val="ru-RU"/>
        </w:rPr>
        <w:t xml:space="preserve">идей </w:t>
      </w:r>
      <w:r w:rsidRPr="005C6099">
        <w:rPr>
          <w:spacing w:val="2"/>
          <w:sz w:val="24"/>
          <w:szCs w:val="24"/>
          <w:lang w:val="ru-RU"/>
        </w:rPr>
        <w:t xml:space="preserve">движения </w:t>
      </w:r>
      <w:r w:rsidRPr="005C6099">
        <w:rPr>
          <w:sz w:val="24"/>
          <w:szCs w:val="24"/>
          <w:lang w:val="ru-RU"/>
        </w:rPr>
        <w:t>при решении геометрическихзадач;</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овладеть традиционной </w:t>
      </w:r>
      <w:r w:rsidRPr="005C6099">
        <w:rPr>
          <w:spacing w:val="-4"/>
          <w:sz w:val="24"/>
          <w:szCs w:val="24"/>
          <w:lang w:val="ru-RU"/>
        </w:rPr>
        <w:t xml:space="preserve">схемой </w:t>
      </w:r>
      <w:r w:rsidRPr="005C6099">
        <w:rPr>
          <w:sz w:val="24"/>
          <w:szCs w:val="24"/>
          <w:lang w:val="ru-RU"/>
        </w:rPr>
        <w:t xml:space="preserve">решения задач </w:t>
      </w:r>
      <w:r w:rsidRPr="005C6099">
        <w:rPr>
          <w:spacing w:val="3"/>
          <w:sz w:val="24"/>
          <w:szCs w:val="24"/>
          <w:lang w:val="ru-RU"/>
        </w:rPr>
        <w:t xml:space="preserve">на </w:t>
      </w:r>
      <w:r w:rsidRPr="005C6099">
        <w:rPr>
          <w:sz w:val="24"/>
          <w:szCs w:val="24"/>
          <w:lang w:val="ru-RU"/>
        </w:rPr>
        <w:t>построение с помощью циркуля и линейки: анализ, построение, доказательство иисследование;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научиться решать </w:t>
      </w:r>
      <w:r w:rsidRPr="005C6099">
        <w:rPr>
          <w:spacing w:val="-3"/>
          <w:sz w:val="24"/>
          <w:szCs w:val="24"/>
          <w:lang w:val="ru-RU"/>
        </w:rPr>
        <w:t xml:space="preserve">задачи </w:t>
      </w:r>
      <w:r w:rsidRPr="005C6099">
        <w:rPr>
          <w:spacing w:val="3"/>
          <w:sz w:val="24"/>
          <w:szCs w:val="24"/>
          <w:lang w:val="ru-RU"/>
        </w:rPr>
        <w:t xml:space="preserve">на </w:t>
      </w:r>
      <w:r w:rsidRPr="005C6099">
        <w:rPr>
          <w:sz w:val="24"/>
          <w:szCs w:val="24"/>
          <w:lang w:val="ru-RU"/>
        </w:rPr>
        <w:t xml:space="preserve">построение методом геометрического места </w:t>
      </w:r>
      <w:r w:rsidRPr="005C6099">
        <w:rPr>
          <w:spacing w:val="2"/>
          <w:sz w:val="24"/>
          <w:szCs w:val="24"/>
          <w:lang w:val="ru-RU"/>
        </w:rPr>
        <w:t xml:space="preserve">точек </w:t>
      </w:r>
      <w:r w:rsidRPr="005C6099">
        <w:rPr>
          <w:sz w:val="24"/>
          <w:szCs w:val="24"/>
          <w:lang w:val="ru-RU"/>
        </w:rPr>
        <w:t>и методом подобия;</w:t>
      </w:r>
    </w:p>
    <w:p w:rsidR="00890171" w:rsidRPr="005C6099" w:rsidRDefault="00F642EA" w:rsidP="005C6099">
      <w:pPr>
        <w:pStyle w:val="a5"/>
        <w:numPr>
          <w:ilvl w:val="1"/>
          <w:numId w:val="55"/>
        </w:numPr>
        <w:tabs>
          <w:tab w:val="left" w:pos="1122"/>
          <w:tab w:val="left" w:pos="1123"/>
          <w:tab w:val="left" w:pos="2561"/>
          <w:tab w:val="left" w:pos="3296"/>
          <w:tab w:val="left" w:pos="4929"/>
          <w:tab w:val="left" w:pos="5948"/>
          <w:tab w:val="left" w:pos="8106"/>
          <w:tab w:val="left" w:pos="8946"/>
          <w:tab w:val="left" w:pos="9291"/>
        </w:tabs>
        <w:spacing w:before="0"/>
        <w:ind w:left="0" w:firstLine="706"/>
        <w:rPr>
          <w:sz w:val="24"/>
          <w:szCs w:val="24"/>
          <w:lang w:val="ru-RU"/>
        </w:rPr>
      </w:pPr>
      <w:r w:rsidRPr="005C6099">
        <w:rPr>
          <w:sz w:val="24"/>
          <w:szCs w:val="24"/>
          <w:lang w:val="ru-RU"/>
        </w:rPr>
        <w:t>приобрести</w:t>
      </w:r>
      <w:r w:rsidRPr="005C6099">
        <w:rPr>
          <w:sz w:val="24"/>
          <w:szCs w:val="24"/>
          <w:lang w:val="ru-RU"/>
        </w:rPr>
        <w:tab/>
        <w:t>опыт</w:t>
      </w:r>
      <w:r w:rsidRPr="005C6099">
        <w:rPr>
          <w:sz w:val="24"/>
          <w:szCs w:val="24"/>
          <w:lang w:val="ru-RU"/>
        </w:rPr>
        <w:tab/>
        <w:t>исследования</w:t>
      </w:r>
      <w:r w:rsidRPr="005C6099">
        <w:rPr>
          <w:sz w:val="24"/>
          <w:szCs w:val="24"/>
          <w:lang w:val="ru-RU"/>
        </w:rPr>
        <w:tab/>
        <w:t>свой</w:t>
      </w:r>
      <w:proofErr w:type="gramStart"/>
      <w:r w:rsidRPr="005C6099">
        <w:rPr>
          <w:sz w:val="24"/>
          <w:szCs w:val="24"/>
          <w:lang w:val="ru-RU"/>
        </w:rPr>
        <w:t>ств</w:t>
      </w:r>
      <w:r w:rsidRPr="005C6099">
        <w:rPr>
          <w:sz w:val="24"/>
          <w:szCs w:val="24"/>
          <w:lang w:val="ru-RU"/>
        </w:rPr>
        <w:tab/>
        <w:t>пл</w:t>
      </w:r>
      <w:proofErr w:type="gramEnd"/>
      <w:r w:rsidRPr="005C6099">
        <w:rPr>
          <w:sz w:val="24"/>
          <w:szCs w:val="24"/>
          <w:lang w:val="ru-RU"/>
        </w:rPr>
        <w:t>аниметрических</w:t>
      </w:r>
      <w:r w:rsidRPr="005C6099">
        <w:rPr>
          <w:sz w:val="24"/>
          <w:szCs w:val="24"/>
          <w:lang w:val="ru-RU"/>
        </w:rPr>
        <w:tab/>
      </w:r>
      <w:r w:rsidRPr="005C6099">
        <w:rPr>
          <w:spacing w:val="-5"/>
          <w:sz w:val="24"/>
          <w:szCs w:val="24"/>
          <w:lang w:val="ru-RU"/>
        </w:rPr>
        <w:t>фигур</w:t>
      </w:r>
      <w:r w:rsidRPr="005C6099">
        <w:rPr>
          <w:spacing w:val="-5"/>
          <w:sz w:val="24"/>
          <w:szCs w:val="24"/>
          <w:lang w:val="ru-RU"/>
        </w:rPr>
        <w:tab/>
      </w:r>
      <w:r w:rsidRPr="005C6099">
        <w:rPr>
          <w:sz w:val="24"/>
          <w:szCs w:val="24"/>
          <w:lang w:val="ru-RU"/>
        </w:rPr>
        <w:t>с</w:t>
      </w:r>
      <w:r w:rsidRPr="005C6099">
        <w:rPr>
          <w:sz w:val="24"/>
          <w:szCs w:val="24"/>
          <w:lang w:val="ru-RU"/>
        </w:rPr>
        <w:tab/>
      </w:r>
      <w:r w:rsidRPr="005C6099">
        <w:rPr>
          <w:spacing w:val="-1"/>
          <w:sz w:val="24"/>
          <w:szCs w:val="24"/>
          <w:lang w:val="ru-RU"/>
        </w:rPr>
        <w:t xml:space="preserve">помощью </w:t>
      </w:r>
      <w:r w:rsidRPr="005C6099">
        <w:rPr>
          <w:sz w:val="24"/>
          <w:szCs w:val="24"/>
          <w:lang w:val="ru-RU"/>
        </w:rPr>
        <w:t>компьютерныхпрограмм;</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приобрести опыт выполнения проектов </w:t>
      </w:r>
      <w:r w:rsidRPr="005C6099">
        <w:rPr>
          <w:spacing w:val="3"/>
          <w:sz w:val="24"/>
          <w:szCs w:val="24"/>
          <w:lang w:val="ru-RU"/>
        </w:rPr>
        <w:t xml:space="preserve">по </w:t>
      </w:r>
      <w:r w:rsidRPr="005C6099">
        <w:rPr>
          <w:sz w:val="24"/>
          <w:szCs w:val="24"/>
          <w:lang w:val="ru-RU"/>
        </w:rPr>
        <w:t xml:space="preserve">темам </w:t>
      </w:r>
      <w:r w:rsidRPr="005C6099">
        <w:rPr>
          <w:spacing w:val="-3"/>
          <w:sz w:val="24"/>
          <w:szCs w:val="24"/>
          <w:lang w:val="ru-RU"/>
        </w:rPr>
        <w:t xml:space="preserve">«Геометрические </w:t>
      </w:r>
      <w:r w:rsidRPr="005C6099">
        <w:rPr>
          <w:sz w:val="24"/>
          <w:szCs w:val="24"/>
          <w:lang w:val="ru-RU"/>
        </w:rPr>
        <w:t xml:space="preserve">преобразования </w:t>
      </w:r>
      <w:r w:rsidRPr="005C6099">
        <w:rPr>
          <w:spacing w:val="3"/>
          <w:sz w:val="24"/>
          <w:szCs w:val="24"/>
          <w:lang w:val="ru-RU"/>
        </w:rPr>
        <w:t xml:space="preserve">на </w:t>
      </w:r>
      <w:r w:rsidRPr="005C6099">
        <w:rPr>
          <w:sz w:val="24"/>
          <w:szCs w:val="24"/>
          <w:lang w:val="ru-RU"/>
        </w:rPr>
        <w:t xml:space="preserve">плоскости», «Построение </w:t>
      </w:r>
      <w:r w:rsidRPr="005C6099">
        <w:rPr>
          <w:spacing w:val="-3"/>
          <w:sz w:val="24"/>
          <w:szCs w:val="24"/>
          <w:lang w:val="ru-RU"/>
        </w:rPr>
        <w:t xml:space="preserve">отрезков </w:t>
      </w:r>
      <w:r w:rsidRPr="005C6099">
        <w:rPr>
          <w:spacing w:val="3"/>
          <w:sz w:val="24"/>
          <w:szCs w:val="24"/>
          <w:lang w:val="ru-RU"/>
        </w:rPr>
        <w:t>по</w:t>
      </w:r>
      <w:r w:rsidRPr="005C6099">
        <w:rPr>
          <w:spacing w:val="-4"/>
          <w:sz w:val="24"/>
          <w:szCs w:val="24"/>
          <w:lang w:val="ru-RU"/>
        </w:rPr>
        <w:t>формуле».</w:t>
      </w:r>
    </w:p>
    <w:p w:rsidR="00890171" w:rsidRPr="005C6099" w:rsidRDefault="00F642EA" w:rsidP="005C6099">
      <w:pPr>
        <w:pStyle w:val="1"/>
        <w:spacing w:before="0"/>
        <w:ind w:left="0" w:right="0"/>
        <w:rPr>
          <w:lang w:val="ru-RU"/>
        </w:rPr>
      </w:pPr>
      <w:r w:rsidRPr="005C6099">
        <w:rPr>
          <w:lang w:val="ru-RU"/>
        </w:rPr>
        <w:t>Измерение геометрических величин</w:t>
      </w:r>
    </w:p>
    <w:p w:rsidR="00890171" w:rsidRPr="005C6099" w:rsidRDefault="00F642EA" w:rsidP="005C6099">
      <w:pPr>
        <w:rPr>
          <w:i/>
          <w:sz w:val="24"/>
          <w:szCs w:val="24"/>
          <w:lang w:val="ru-RU"/>
        </w:rPr>
      </w:pPr>
      <w:r w:rsidRPr="005C6099">
        <w:rPr>
          <w:i/>
          <w:sz w:val="24"/>
          <w:szCs w:val="24"/>
          <w:lang w:val="ru-RU"/>
        </w:rPr>
        <w:lastRenderedPageBreak/>
        <w:t>Выпускник научится: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использовать свойства измерения длин, </w:t>
      </w:r>
      <w:r w:rsidRPr="005C6099">
        <w:rPr>
          <w:spacing w:val="-3"/>
          <w:sz w:val="24"/>
          <w:szCs w:val="24"/>
          <w:lang w:val="ru-RU"/>
        </w:rPr>
        <w:t xml:space="preserve">площадей </w:t>
      </w:r>
      <w:r w:rsidRPr="005C6099">
        <w:rPr>
          <w:sz w:val="24"/>
          <w:szCs w:val="24"/>
          <w:lang w:val="ru-RU"/>
        </w:rPr>
        <w:t xml:space="preserve">и углов при решении </w:t>
      </w:r>
      <w:r w:rsidRPr="005C6099">
        <w:rPr>
          <w:spacing w:val="-3"/>
          <w:sz w:val="24"/>
          <w:szCs w:val="24"/>
          <w:lang w:val="ru-RU"/>
        </w:rPr>
        <w:t xml:space="preserve">задач </w:t>
      </w:r>
      <w:r w:rsidRPr="005C6099">
        <w:rPr>
          <w:spacing w:val="3"/>
          <w:sz w:val="24"/>
          <w:szCs w:val="24"/>
          <w:lang w:val="ru-RU"/>
        </w:rPr>
        <w:t xml:space="preserve">на </w:t>
      </w:r>
      <w:r w:rsidRPr="005C6099">
        <w:rPr>
          <w:sz w:val="24"/>
          <w:szCs w:val="24"/>
          <w:lang w:val="ru-RU"/>
        </w:rPr>
        <w:t xml:space="preserve">нахождение длины </w:t>
      </w:r>
      <w:r w:rsidRPr="005C6099">
        <w:rPr>
          <w:spacing w:val="-3"/>
          <w:sz w:val="24"/>
          <w:szCs w:val="24"/>
          <w:lang w:val="ru-RU"/>
        </w:rPr>
        <w:t xml:space="preserve">отрезка, </w:t>
      </w:r>
      <w:r w:rsidRPr="005C6099">
        <w:rPr>
          <w:sz w:val="24"/>
          <w:szCs w:val="24"/>
          <w:lang w:val="ru-RU"/>
        </w:rPr>
        <w:t xml:space="preserve">длины окружности, длины </w:t>
      </w:r>
      <w:r w:rsidRPr="005C6099">
        <w:rPr>
          <w:spacing w:val="-7"/>
          <w:sz w:val="24"/>
          <w:szCs w:val="24"/>
          <w:lang w:val="ru-RU"/>
        </w:rPr>
        <w:t xml:space="preserve">дуги </w:t>
      </w:r>
      <w:r w:rsidRPr="005C6099">
        <w:rPr>
          <w:sz w:val="24"/>
          <w:szCs w:val="24"/>
          <w:lang w:val="ru-RU"/>
        </w:rPr>
        <w:t>окружности, градусной меры</w:t>
      </w:r>
      <w:r w:rsidRPr="005C6099">
        <w:rPr>
          <w:spacing w:val="-3"/>
          <w:sz w:val="24"/>
          <w:szCs w:val="24"/>
          <w:lang w:val="ru-RU"/>
        </w:rPr>
        <w:t>угла;</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вычислять </w:t>
      </w:r>
      <w:r w:rsidRPr="005C6099">
        <w:rPr>
          <w:spacing w:val="-3"/>
          <w:sz w:val="24"/>
          <w:szCs w:val="24"/>
          <w:lang w:val="ru-RU"/>
        </w:rPr>
        <w:t xml:space="preserve">площади </w:t>
      </w:r>
      <w:r w:rsidRPr="005C6099">
        <w:rPr>
          <w:sz w:val="24"/>
          <w:szCs w:val="24"/>
          <w:lang w:val="ru-RU"/>
        </w:rPr>
        <w:t xml:space="preserve">треугольников, прямоугольников, параллелограммов, </w:t>
      </w:r>
      <w:r w:rsidRPr="005C6099">
        <w:rPr>
          <w:spacing w:val="2"/>
          <w:sz w:val="24"/>
          <w:szCs w:val="24"/>
          <w:lang w:val="ru-RU"/>
        </w:rPr>
        <w:t xml:space="preserve">трапеций, </w:t>
      </w:r>
      <w:r w:rsidRPr="005C6099">
        <w:rPr>
          <w:spacing w:val="-4"/>
          <w:sz w:val="24"/>
          <w:szCs w:val="24"/>
          <w:lang w:val="ru-RU"/>
        </w:rPr>
        <w:t xml:space="preserve">кругов </w:t>
      </w:r>
      <w:r w:rsidRPr="005C6099">
        <w:rPr>
          <w:sz w:val="24"/>
          <w:szCs w:val="24"/>
          <w:lang w:val="ru-RU"/>
        </w:rPr>
        <w:t>исекторов;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вычислять длину окружности, длину </w:t>
      </w:r>
      <w:r w:rsidRPr="005C6099">
        <w:rPr>
          <w:spacing w:val="-3"/>
          <w:sz w:val="24"/>
          <w:szCs w:val="24"/>
          <w:lang w:val="ru-RU"/>
        </w:rPr>
        <w:t>дуги</w:t>
      </w:r>
      <w:r w:rsidRPr="005C6099">
        <w:rPr>
          <w:sz w:val="24"/>
          <w:szCs w:val="24"/>
          <w:lang w:val="ru-RU"/>
        </w:rPr>
        <w:t>окружности;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вычислять длины линейных элементов </w:t>
      </w:r>
      <w:r w:rsidRPr="005C6099">
        <w:rPr>
          <w:spacing w:val="-5"/>
          <w:sz w:val="24"/>
          <w:szCs w:val="24"/>
          <w:lang w:val="ru-RU"/>
        </w:rPr>
        <w:t xml:space="preserve">фигур </w:t>
      </w:r>
      <w:r w:rsidRPr="005C6099">
        <w:rPr>
          <w:sz w:val="24"/>
          <w:szCs w:val="24"/>
          <w:lang w:val="ru-RU"/>
        </w:rPr>
        <w:t xml:space="preserve">и </w:t>
      </w:r>
      <w:r w:rsidRPr="005C6099">
        <w:rPr>
          <w:spacing w:val="3"/>
          <w:sz w:val="24"/>
          <w:szCs w:val="24"/>
          <w:lang w:val="ru-RU"/>
        </w:rPr>
        <w:t xml:space="preserve">их </w:t>
      </w:r>
      <w:r w:rsidRPr="005C6099">
        <w:rPr>
          <w:spacing w:val="-5"/>
          <w:sz w:val="24"/>
          <w:szCs w:val="24"/>
          <w:lang w:val="ru-RU"/>
        </w:rPr>
        <w:t xml:space="preserve">углы, </w:t>
      </w:r>
      <w:r w:rsidRPr="005C6099">
        <w:rPr>
          <w:sz w:val="24"/>
          <w:szCs w:val="24"/>
          <w:lang w:val="ru-RU"/>
        </w:rPr>
        <w:t xml:space="preserve">используя формулы длины окружности и длины </w:t>
      </w:r>
      <w:r w:rsidRPr="005C6099">
        <w:rPr>
          <w:spacing w:val="-7"/>
          <w:sz w:val="24"/>
          <w:szCs w:val="24"/>
          <w:lang w:val="ru-RU"/>
        </w:rPr>
        <w:t xml:space="preserve">дуги </w:t>
      </w:r>
      <w:r w:rsidRPr="005C6099">
        <w:rPr>
          <w:sz w:val="24"/>
          <w:szCs w:val="24"/>
          <w:lang w:val="ru-RU"/>
        </w:rPr>
        <w:t>окружности, формулы площадейфигур;</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решать </w:t>
      </w:r>
      <w:r w:rsidRPr="005C6099">
        <w:rPr>
          <w:spacing w:val="-3"/>
          <w:sz w:val="24"/>
          <w:szCs w:val="24"/>
          <w:lang w:val="ru-RU"/>
        </w:rPr>
        <w:t xml:space="preserve">задачи </w:t>
      </w:r>
      <w:r w:rsidRPr="005C6099">
        <w:rPr>
          <w:spacing w:val="3"/>
          <w:sz w:val="24"/>
          <w:szCs w:val="24"/>
          <w:lang w:val="ru-RU"/>
        </w:rPr>
        <w:t xml:space="preserve">на </w:t>
      </w:r>
      <w:r w:rsidRPr="005C6099">
        <w:rPr>
          <w:sz w:val="24"/>
          <w:szCs w:val="24"/>
          <w:lang w:val="ru-RU"/>
        </w:rPr>
        <w:t xml:space="preserve">доказательство с использованием </w:t>
      </w:r>
      <w:r w:rsidRPr="005C6099">
        <w:rPr>
          <w:spacing w:val="-5"/>
          <w:sz w:val="24"/>
          <w:szCs w:val="24"/>
          <w:lang w:val="ru-RU"/>
        </w:rPr>
        <w:t xml:space="preserve">формул </w:t>
      </w:r>
      <w:r w:rsidRPr="005C6099">
        <w:rPr>
          <w:sz w:val="24"/>
          <w:szCs w:val="24"/>
          <w:lang w:val="ru-RU"/>
        </w:rPr>
        <w:t xml:space="preserve">длины окружности и длины </w:t>
      </w:r>
      <w:r w:rsidRPr="005C6099">
        <w:rPr>
          <w:spacing w:val="-3"/>
          <w:sz w:val="24"/>
          <w:szCs w:val="24"/>
          <w:lang w:val="ru-RU"/>
        </w:rPr>
        <w:t xml:space="preserve">дуги </w:t>
      </w:r>
      <w:r w:rsidRPr="005C6099">
        <w:rPr>
          <w:sz w:val="24"/>
          <w:szCs w:val="24"/>
          <w:lang w:val="ru-RU"/>
        </w:rPr>
        <w:t xml:space="preserve">окружности, </w:t>
      </w:r>
      <w:r w:rsidRPr="005C6099">
        <w:rPr>
          <w:spacing w:val="-5"/>
          <w:sz w:val="24"/>
          <w:szCs w:val="24"/>
          <w:lang w:val="ru-RU"/>
        </w:rPr>
        <w:t xml:space="preserve">формул </w:t>
      </w:r>
      <w:r w:rsidRPr="005C6099">
        <w:rPr>
          <w:sz w:val="24"/>
          <w:szCs w:val="24"/>
          <w:lang w:val="ru-RU"/>
        </w:rPr>
        <w:t>площадейфигур;</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решать практические задачи, связанные с нахождением геометрических </w:t>
      </w:r>
      <w:r w:rsidRPr="005C6099">
        <w:rPr>
          <w:spacing w:val="2"/>
          <w:sz w:val="24"/>
          <w:szCs w:val="24"/>
          <w:lang w:val="ru-RU"/>
        </w:rPr>
        <w:t xml:space="preserve">величин </w:t>
      </w:r>
      <w:r w:rsidRPr="005C6099">
        <w:rPr>
          <w:sz w:val="24"/>
          <w:szCs w:val="24"/>
          <w:lang w:val="ru-RU"/>
        </w:rPr>
        <w:t>(используя при необходимости справочники и техническиесредства).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вычислять </w:t>
      </w:r>
      <w:r w:rsidRPr="005C6099">
        <w:rPr>
          <w:spacing w:val="-3"/>
          <w:sz w:val="24"/>
          <w:szCs w:val="24"/>
          <w:lang w:val="ru-RU"/>
        </w:rPr>
        <w:t xml:space="preserve">площади </w:t>
      </w:r>
      <w:r w:rsidRPr="005C6099">
        <w:rPr>
          <w:spacing w:val="-5"/>
          <w:sz w:val="24"/>
          <w:szCs w:val="24"/>
          <w:lang w:val="ru-RU"/>
        </w:rPr>
        <w:t xml:space="preserve">фигур, </w:t>
      </w:r>
      <w:r w:rsidRPr="005C6099">
        <w:rPr>
          <w:sz w:val="24"/>
          <w:szCs w:val="24"/>
          <w:lang w:val="ru-RU"/>
        </w:rPr>
        <w:t xml:space="preserve">составленных </w:t>
      </w:r>
      <w:r w:rsidRPr="005C6099">
        <w:rPr>
          <w:spacing w:val="3"/>
          <w:sz w:val="24"/>
          <w:szCs w:val="24"/>
          <w:lang w:val="ru-RU"/>
        </w:rPr>
        <w:t xml:space="preserve">из </w:t>
      </w:r>
      <w:r w:rsidRPr="005C6099">
        <w:rPr>
          <w:sz w:val="24"/>
          <w:szCs w:val="24"/>
          <w:lang w:val="ru-RU"/>
        </w:rPr>
        <w:t xml:space="preserve">двух или более прямоугольников, параллелограммов, треугольников, </w:t>
      </w:r>
      <w:r w:rsidRPr="005C6099">
        <w:rPr>
          <w:spacing w:val="-5"/>
          <w:sz w:val="24"/>
          <w:szCs w:val="24"/>
          <w:lang w:val="ru-RU"/>
        </w:rPr>
        <w:t xml:space="preserve">круга </w:t>
      </w:r>
      <w:r w:rsidRPr="005C6099">
        <w:rPr>
          <w:sz w:val="24"/>
          <w:szCs w:val="24"/>
          <w:lang w:val="ru-RU"/>
        </w:rPr>
        <w:t>исектора;</w:t>
      </w:r>
    </w:p>
    <w:p w:rsidR="00890171" w:rsidRPr="005C6099" w:rsidRDefault="00F642EA" w:rsidP="005C6099">
      <w:pPr>
        <w:pStyle w:val="a5"/>
        <w:numPr>
          <w:ilvl w:val="1"/>
          <w:numId w:val="55"/>
        </w:numPr>
        <w:tabs>
          <w:tab w:val="left" w:pos="1122"/>
          <w:tab w:val="left" w:pos="1123"/>
          <w:tab w:val="left" w:pos="2441"/>
          <w:tab w:val="left" w:pos="3581"/>
          <w:tab w:val="left" w:pos="5664"/>
          <w:tab w:val="left" w:pos="6923"/>
          <w:tab w:val="left" w:pos="8302"/>
          <w:tab w:val="left" w:pos="10175"/>
        </w:tabs>
        <w:spacing w:before="0"/>
        <w:ind w:left="0" w:firstLine="706"/>
        <w:rPr>
          <w:sz w:val="24"/>
          <w:szCs w:val="24"/>
          <w:lang w:val="ru-RU"/>
        </w:rPr>
      </w:pPr>
      <w:r w:rsidRPr="005C6099">
        <w:rPr>
          <w:sz w:val="24"/>
          <w:szCs w:val="24"/>
          <w:lang w:val="ru-RU"/>
        </w:rPr>
        <w:t>вычислять</w:t>
      </w:r>
      <w:r w:rsidRPr="005C6099">
        <w:rPr>
          <w:sz w:val="24"/>
          <w:szCs w:val="24"/>
          <w:lang w:val="ru-RU"/>
        </w:rPr>
        <w:tab/>
      </w:r>
      <w:r w:rsidRPr="005C6099">
        <w:rPr>
          <w:spacing w:val="-3"/>
          <w:sz w:val="24"/>
          <w:szCs w:val="24"/>
          <w:lang w:val="ru-RU"/>
        </w:rPr>
        <w:t>площади</w:t>
      </w:r>
      <w:r w:rsidRPr="005C6099">
        <w:rPr>
          <w:spacing w:val="-3"/>
          <w:sz w:val="24"/>
          <w:szCs w:val="24"/>
          <w:lang w:val="ru-RU"/>
        </w:rPr>
        <w:tab/>
      </w:r>
      <w:r w:rsidRPr="005C6099">
        <w:rPr>
          <w:sz w:val="24"/>
          <w:szCs w:val="24"/>
          <w:lang w:val="ru-RU"/>
        </w:rPr>
        <w:t>многоугольников,</w:t>
      </w:r>
      <w:r w:rsidRPr="005C6099">
        <w:rPr>
          <w:sz w:val="24"/>
          <w:szCs w:val="24"/>
          <w:lang w:val="ru-RU"/>
        </w:rPr>
        <w:tab/>
        <w:t>используя</w:t>
      </w:r>
      <w:r w:rsidRPr="005C6099">
        <w:rPr>
          <w:sz w:val="24"/>
          <w:szCs w:val="24"/>
          <w:lang w:val="ru-RU"/>
        </w:rPr>
        <w:tab/>
        <w:t>отношения</w:t>
      </w:r>
      <w:r w:rsidRPr="005C6099">
        <w:rPr>
          <w:sz w:val="24"/>
          <w:szCs w:val="24"/>
          <w:lang w:val="ru-RU"/>
        </w:rPr>
        <w:tab/>
        <w:t>равновеликости</w:t>
      </w:r>
      <w:r w:rsidRPr="005C6099">
        <w:rPr>
          <w:sz w:val="24"/>
          <w:szCs w:val="24"/>
          <w:lang w:val="ru-RU"/>
        </w:rPr>
        <w:tab/>
        <w:t>и равносоставленности;</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применять алгебраический и тригонометрический аппарат и </w:t>
      </w:r>
      <w:r w:rsidRPr="005C6099">
        <w:rPr>
          <w:spacing w:val="-4"/>
          <w:sz w:val="24"/>
          <w:szCs w:val="24"/>
          <w:lang w:val="ru-RU"/>
        </w:rPr>
        <w:t xml:space="preserve">идеи </w:t>
      </w:r>
      <w:r w:rsidRPr="005C6099">
        <w:rPr>
          <w:sz w:val="24"/>
          <w:szCs w:val="24"/>
          <w:lang w:val="ru-RU"/>
        </w:rPr>
        <w:t xml:space="preserve">движения </w:t>
      </w:r>
      <w:r w:rsidRPr="005C6099">
        <w:rPr>
          <w:spacing w:val="-4"/>
          <w:sz w:val="24"/>
          <w:szCs w:val="24"/>
          <w:lang w:val="ru-RU"/>
        </w:rPr>
        <w:t xml:space="preserve">при </w:t>
      </w:r>
      <w:r w:rsidRPr="005C6099">
        <w:rPr>
          <w:sz w:val="24"/>
          <w:szCs w:val="24"/>
          <w:lang w:val="ru-RU"/>
        </w:rPr>
        <w:t xml:space="preserve">решении </w:t>
      </w:r>
      <w:r w:rsidRPr="005C6099">
        <w:rPr>
          <w:spacing w:val="-3"/>
          <w:sz w:val="24"/>
          <w:szCs w:val="24"/>
          <w:lang w:val="ru-RU"/>
        </w:rPr>
        <w:t xml:space="preserve">задач </w:t>
      </w:r>
      <w:r w:rsidRPr="005C6099">
        <w:rPr>
          <w:spacing w:val="3"/>
          <w:sz w:val="24"/>
          <w:szCs w:val="24"/>
          <w:lang w:val="ru-RU"/>
        </w:rPr>
        <w:t xml:space="preserve">на </w:t>
      </w:r>
      <w:r w:rsidRPr="005C6099">
        <w:rPr>
          <w:spacing w:val="2"/>
          <w:sz w:val="24"/>
          <w:szCs w:val="24"/>
          <w:lang w:val="ru-RU"/>
        </w:rPr>
        <w:t xml:space="preserve">вычисление </w:t>
      </w:r>
      <w:r w:rsidRPr="005C6099">
        <w:rPr>
          <w:spacing w:val="-3"/>
          <w:sz w:val="24"/>
          <w:szCs w:val="24"/>
          <w:lang w:val="ru-RU"/>
        </w:rPr>
        <w:t>площадей</w:t>
      </w:r>
      <w:r w:rsidRPr="005C6099">
        <w:rPr>
          <w:sz w:val="24"/>
          <w:szCs w:val="24"/>
          <w:lang w:val="ru-RU"/>
        </w:rPr>
        <w:t>многоугольников.</w:t>
      </w:r>
    </w:p>
    <w:p w:rsidR="00890171" w:rsidRPr="005C6099" w:rsidRDefault="00F642EA" w:rsidP="005C6099">
      <w:pPr>
        <w:pStyle w:val="1"/>
        <w:spacing w:before="0"/>
        <w:ind w:left="0" w:right="0"/>
      </w:pPr>
      <w:r w:rsidRPr="005C6099">
        <w:t>Координаты</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вычислять длину </w:t>
      </w:r>
      <w:r w:rsidRPr="005C6099">
        <w:rPr>
          <w:spacing w:val="-3"/>
          <w:sz w:val="24"/>
          <w:szCs w:val="24"/>
          <w:lang w:val="ru-RU"/>
        </w:rPr>
        <w:t xml:space="preserve">отрезка </w:t>
      </w:r>
      <w:r w:rsidRPr="005C6099">
        <w:rPr>
          <w:spacing w:val="3"/>
          <w:sz w:val="24"/>
          <w:szCs w:val="24"/>
          <w:lang w:val="ru-RU"/>
        </w:rPr>
        <w:t xml:space="preserve">по </w:t>
      </w:r>
      <w:r w:rsidRPr="005C6099">
        <w:rPr>
          <w:sz w:val="24"/>
          <w:szCs w:val="24"/>
          <w:lang w:val="ru-RU"/>
        </w:rPr>
        <w:t xml:space="preserve">координатам </w:t>
      </w:r>
      <w:r w:rsidRPr="005C6099">
        <w:rPr>
          <w:spacing w:val="-4"/>
          <w:sz w:val="24"/>
          <w:szCs w:val="24"/>
          <w:lang w:val="ru-RU"/>
        </w:rPr>
        <w:t xml:space="preserve">его </w:t>
      </w:r>
      <w:r w:rsidRPr="005C6099">
        <w:rPr>
          <w:sz w:val="24"/>
          <w:szCs w:val="24"/>
          <w:lang w:val="ru-RU"/>
        </w:rPr>
        <w:t>концов; вычислять координаты середины отрезка;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использовать координатный метод для изучения свой</w:t>
      </w:r>
      <w:proofErr w:type="gramStart"/>
      <w:r w:rsidRPr="005C6099">
        <w:rPr>
          <w:sz w:val="24"/>
          <w:szCs w:val="24"/>
          <w:lang w:val="ru-RU"/>
        </w:rPr>
        <w:t>ств пр</w:t>
      </w:r>
      <w:proofErr w:type="gramEnd"/>
      <w:r w:rsidRPr="005C6099">
        <w:rPr>
          <w:sz w:val="24"/>
          <w:szCs w:val="24"/>
          <w:lang w:val="ru-RU"/>
        </w:rPr>
        <w:t>ямых иокружностей.</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овладеть координатным методом решения </w:t>
      </w:r>
      <w:r w:rsidRPr="005C6099">
        <w:rPr>
          <w:spacing w:val="-3"/>
          <w:sz w:val="24"/>
          <w:szCs w:val="24"/>
          <w:lang w:val="ru-RU"/>
        </w:rPr>
        <w:t xml:space="preserve">задач </w:t>
      </w:r>
      <w:r w:rsidRPr="005C6099">
        <w:rPr>
          <w:spacing w:val="3"/>
          <w:sz w:val="24"/>
          <w:szCs w:val="24"/>
          <w:lang w:val="ru-RU"/>
        </w:rPr>
        <w:t xml:space="preserve">на </w:t>
      </w:r>
      <w:r w:rsidRPr="005C6099">
        <w:rPr>
          <w:spacing w:val="2"/>
          <w:sz w:val="24"/>
          <w:szCs w:val="24"/>
          <w:lang w:val="ru-RU"/>
        </w:rPr>
        <w:t>вычисления</w:t>
      </w:r>
      <w:r w:rsidRPr="005C6099">
        <w:rPr>
          <w:sz w:val="24"/>
          <w:szCs w:val="24"/>
          <w:lang w:val="ru-RU"/>
        </w:rPr>
        <w:t>и доказательства;</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приобрести </w:t>
      </w:r>
      <w:r w:rsidRPr="005C6099">
        <w:rPr>
          <w:spacing w:val="2"/>
          <w:sz w:val="24"/>
          <w:szCs w:val="24"/>
          <w:lang w:val="ru-RU"/>
        </w:rPr>
        <w:t xml:space="preserve">опыт </w:t>
      </w:r>
      <w:r w:rsidRPr="005C6099">
        <w:rPr>
          <w:sz w:val="24"/>
          <w:szCs w:val="24"/>
          <w:lang w:val="ru-RU"/>
        </w:rPr>
        <w:t xml:space="preserve">использования компьютерных программ </w:t>
      </w:r>
      <w:r w:rsidRPr="005C6099">
        <w:rPr>
          <w:spacing w:val="3"/>
          <w:sz w:val="24"/>
          <w:szCs w:val="24"/>
          <w:lang w:val="ru-RU"/>
        </w:rPr>
        <w:t xml:space="preserve">для </w:t>
      </w:r>
      <w:r w:rsidRPr="005C6099">
        <w:rPr>
          <w:sz w:val="24"/>
          <w:szCs w:val="24"/>
          <w:lang w:val="ru-RU"/>
        </w:rPr>
        <w:t xml:space="preserve">анализа </w:t>
      </w:r>
      <w:r w:rsidRPr="005C6099">
        <w:rPr>
          <w:spacing w:val="5"/>
          <w:sz w:val="24"/>
          <w:szCs w:val="24"/>
          <w:lang w:val="ru-RU"/>
        </w:rPr>
        <w:t xml:space="preserve">частных </w:t>
      </w:r>
      <w:r w:rsidRPr="005C6099">
        <w:rPr>
          <w:sz w:val="24"/>
          <w:szCs w:val="24"/>
          <w:lang w:val="ru-RU"/>
        </w:rPr>
        <w:t xml:space="preserve">случаев взаимного расположения </w:t>
      </w:r>
      <w:r w:rsidRPr="005C6099">
        <w:rPr>
          <w:spacing w:val="-3"/>
          <w:sz w:val="24"/>
          <w:szCs w:val="24"/>
          <w:lang w:val="ru-RU"/>
        </w:rPr>
        <w:t xml:space="preserve">окружностей </w:t>
      </w:r>
      <w:r w:rsidRPr="005C6099">
        <w:rPr>
          <w:sz w:val="24"/>
          <w:szCs w:val="24"/>
          <w:lang w:val="ru-RU"/>
        </w:rPr>
        <w:t>и</w:t>
      </w:r>
      <w:r w:rsidRPr="005C6099">
        <w:rPr>
          <w:spacing w:val="-3"/>
          <w:sz w:val="24"/>
          <w:szCs w:val="24"/>
          <w:lang w:val="ru-RU"/>
        </w:rPr>
        <w:t>прямых;</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приобрести </w:t>
      </w:r>
      <w:r w:rsidRPr="005C6099">
        <w:rPr>
          <w:spacing w:val="2"/>
          <w:sz w:val="24"/>
          <w:szCs w:val="24"/>
          <w:lang w:val="ru-RU"/>
        </w:rPr>
        <w:t xml:space="preserve">опыт </w:t>
      </w:r>
      <w:r w:rsidRPr="005C6099">
        <w:rPr>
          <w:sz w:val="24"/>
          <w:szCs w:val="24"/>
          <w:lang w:val="ru-RU"/>
        </w:rPr>
        <w:t xml:space="preserve">выполнения проектов </w:t>
      </w:r>
      <w:r w:rsidRPr="005C6099">
        <w:rPr>
          <w:spacing w:val="3"/>
          <w:sz w:val="24"/>
          <w:szCs w:val="24"/>
          <w:lang w:val="ru-RU"/>
        </w:rPr>
        <w:t xml:space="preserve">на </w:t>
      </w:r>
      <w:r w:rsidRPr="005C6099">
        <w:rPr>
          <w:sz w:val="24"/>
          <w:szCs w:val="24"/>
          <w:lang w:val="ru-RU"/>
        </w:rPr>
        <w:t xml:space="preserve">тему «Применение координатного метода при решении </w:t>
      </w:r>
      <w:r w:rsidRPr="005C6099">
        <w:rPr>
          <w:spacing w:val="-3"/>
          <w:sz w:val="24"/>
          <w:szCs w:val="24"/>
          <w:lang w:val="ru-RU"/>
        </w:rPr>
        <w:t xml:space="preserve">задач </w:t>
      </w:r>
      <w:r w:rsidRPr="005C6099">
        <w:rPr>
          <w:spacing w:val="3"/>
          <w:sz w:val="24"/>
          <w:szCs w:val="24"/>
          <w:lang w:val="ru-RU"/>
        </w:rPr>
        <w:t xml:space="preserve">на </w:t>
      </w:r>
      <w:r w:rsidRPr="005C6099">
        <w:rPr>
          <w:sz w:val="24"/>
          <w:szCs w:val="24"/>
          <w:lang w:val="ru-RU"/>
        </w:rPr>
        <w:t>вычисления и</w:t>
      </w:r>
      <w:r w:rsidRPr="005C6099">
        <w:rPr>
          <w:spacing w:val="-3"/>
          <w:sz w:val="24"/>
          <w:szCs w:val="24"/>
          <w:lang w:val="ru-RU"/>
        </w:rPr>
        <w:t>доказательства».</w:t>
      </w:r>
    </w:p>
    <w:p w:rsidR="00890171" w:rsidRPr="005C6099" w:rsidRDefault="00F642EA" w:rsidP="005C6099">
      <w:pPr>
        <w:pStyle w:val="1"/>
        <w:spacing w:before="0"/>
        <w:ind w:left="0" w:right="0"/>
      </w:pPr>
      <w:r w:rsidRPr="005C6099">
        <w:t>Векторы</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оперировать с векторами: находить </w:t>
      </w:r>
      <w:r w:rsidRPr="005C6099">
        <w:rPr>
          <w:spacing w:val="4"/>
          <w:sz w:val="24"/>
          <w:szCs w:val="24"/>
          <w:lang w:val="ru-RU"/>
        </w:rPr>
        <w:t xml:space="preserve">сумму </w:t>
      </w:r>
      <w:r w:rsidRPr="005C6099">
        <w:rPr>
          <w:sz w:val="24"/>
          <w:szCs w:val="24"/>
          <w:lang w:val="ru-RU"/>
        </w:rPr>
        <w:t xml:space="preserve">и разность </w:t>
      </w:r>
      <w:r w:rsidRPr="005C6099">
        <w:rPr>
          <w:spacing w:val="4"/>
          <w:sz w:val="24"/>
          <w:szCs w:val="24"/>
          <w:lang w:val="ru-RU"/>
        </w:rPr>
        <w:t xml:space="preserve">двух </w:t>
      </w:r>
      <w:r w:rsidRPr="005C6099">
        <w:rPr>
          <w:sz w:val="24"/>
          <w:szCs w:val="24"/>
          <w:lang w:val="ru-RU"/>
        </w:rPr>
        <w:t xml:space="preserve">векторов, заданных геометрически, находить вектор, </w:t>
      </w:r>
      <w:r w:rsidRPr="005C6099">
        <w:rPr>
          <w:spacing w:val="2"/>
          <w:sz w:val="24"/>
          <w:szCs w:val="24"/>
          <w:lang w:val="ru-RU"/>
        </w:rPr>
        <w:t xml:space="preserve">равный </w:t>
      </w:r>
      <w:r w:rsidRPr="005C6099">
        <w:rPr>
          <w:sz w:val="24"/>
          <w:szCs w:val="24"/>
          <w:lang w:val="ru-RU"/>
        </w:rPr>
        <w:t xml:space="preserve">произведению заданного вектора </w:t>
      </w:r>
      <w:r w:rsidRPr="005C6099">
        <w:rPr>
          <w:spacing w:val="3"/>
          <w:sz w:val="24"/>
          <w:szCs w:val="24"/>
          <w:lang w:val="ru-RU"/>
        </w:rPr>
        <w:t>на</w:t>
      </w:r>
      <w:r w:rsidRPr="005C6099">
        <w:rPr>
          <w:sz w:val="24"/>
          <w:szCs w:val="24"/>
          <w:lang w:val="ru-RU"/>
        </w:rPr>
        <w:t>число;</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находить для векторов, заданных координатами: длину вектора, координаты </w:t>
      </w:r>
      <w:r w:rsidRPr="005C6099">
        <w:rPr>
          <w:spacing w:val="-5"/>
          <w:sz w:val="24"/>
          <w:szCs w:val="24"/>
          <w:lang w:val="ru-RU"/>
        </w:rPr>
        <w:t xml:space="preserve">суммы </w:t>
      </w:r>
      <w:r w:rsidRPr="005C6099">
        <w:rPr>
          <w:sz w:val="24"/>
          <w:szCs w:val="24"/>
          <w:lang w:val="ru-RU"/>
        </w:rPr>
        <w:t xml:space="preserve">и разности </w:t>
      </w:r>
      <w:r w:rsidRPr="005C6099">
        <w:rPr>
          <w:spacing w:val="-4"/>
          <w:sz w:val="24"/>
          <w:szCs w:val="24"/>
          <w:lang w:val="ru-RU"/>
        </w:rPr>
        <w:t xml:space="preserve">двух </w:t>
      </w:r>
      <w:r w:rsidRPr="005C6099">
        <w:rPr>
          <w:sz w:val="24"/>
          <w:szCs w:val="24"/>
          <w:lang w:val="ru-RU"/>
        </w:rPr>
        <w:t xml:space="preserve">и более векторов, координаты произведения вектора </w:t>
      </w:r>
      <w:r w:rsidRPr="005C6099">
        <w:rPr>
          <w:spacing w:val="3"/>
          <w:sz w:val="24"/>
          <w:szCs w:val="24"/>
          <w:lang w:val="ru-RU"/>
        </w:rPr>
        <w:t xml:space="preserve">на </w:t>
      </w:r>
      <w:r w:rsidRPr="005C6099">
        <w:rPr>
          <w:sz w:val="24"/>
          <w:szCs w:val="24"/>
          <w:lang w:val="ru-RU"/>
        </w:rPr>
        <w:t xml:space="preserve">число, применяя </w:t>
      </w:r>
      <w:r w:rsidRPr="005C6099">
        <w:rPr>
          <w:spacing w:val="-4"/>
          <w:sz w:val="24"/>
          <w:szCs w:val="24"/>
          <w:lang w:val="ru-RU"/>
        </w:rPr>
        <w:t>при</w:t>
      </w:r>
      <w:r w:rsidRPr="005C6099">
        <w:rPr>
          <w:sz w:val="24"/>
          <w:szCs w:val="24"/>
          <w:lang w:val="ru-RU"/>
        </w:rPr>
        <w:t>необходимости сочетательный, переместительный и распределительныйзаконы;</w:t>
      </w:r>
    </w:p>
    <w:p w:rsidR="00890171" w:rsidRPr="005C6099" w:rsidRDefault="00F642EA" w:rsidP="005C6099">
      <w:pPr>
        <w:pStyle w:val="a5"/>
        <w:numPr>
          <w:ilvl w:val="1"/>
          <w:numId w:val="55"/>
        </w:numPr>
        <w:tabs>
          <w:tab w:val="left" w:pos="1107"/>
          <w:tab w:val="left" w:pos="1108"/>
        </w:tabs>
        <w:spacing w:before="0"/>
        <w:ind w:left="0" w:firstLine="706"/>
        <w:rPr>
          <w:sz w:val="24"/>
          <w:szCs w:val="24"/>
          <w:lang w:val="ru-RU"/>
        </w:rPr>
      </w:pPr>
      <w:r w:rsidRPr="005C6099">
        <w:rPr>
          <w:sz w:val="24"/>
          <w:szCs w:val="24"/>
          <w:lang w:val="ru-RU"/>
        </w:rPr>
        <w:t xml:space="preserve">вычислять скалярное произведение векторов, находить </w:t>
      </w:r>
      <w:r w:rsidRPr="005C6099">
        <w:rPr>
          <w:spacing w:val="-3"/>
          <w:sz w:val="24"/>
          <w:szCs w:val="24"/>
          <w:lang w:val="ru-RU"/>
        </w:rPr>
        <w:t xml:space="preserve">угол </w:t>
      </w:r>
      <w:r w:rsidRPr="005C6099">
        <w:rPr>
          <w:sz w:val="24"/>
          <w:szCs w:val="24"/>
          <w:lang w:val="ru-RU"/>
        </w:rPr>
        <w:t>между векторами, устанавливать перпендикулярностьпрямых.</w:t>
      </w:r>
    </w:p>
    <w:p w:rsidR="00890171" w:rsidRPr="005C6099" w:rsidRDefault="00F642EA" w:rsidP="005C6099">
      <w:pPr>
        <w:rPr>
          <w:sz w:val="24"/>
          <w:szCs w:val="24"/>
        </w:rPr>
      </w:pPr>
      <w:r w:rsidRPr="005C6099">
        <w:rPr>
          <w:i/>
          <w:sz w:val="24"/>
          <w:szCs w:val="24"/>
        </w:rPr>
        <w:t>Выпускник получит возможность</w:t>
      </w:r>
      <w:r w:rsidRPr="005C6099">
        <w:rPr>
          <w:sz w:val="24"/>
          <w:szCs w:val="24"/>
        </w:rPr>
        <w:t>:</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овладетьвекторнымметодомдля</w:t>
      </w:r>
      <w:r w:rsidRPr="005C6099">
        <w:rPr>
          <w:spacing w:val="2"/>
          <w:sz w:val="24"/>
          <w:szCs w:val="24"/>
          <w:lang w:val="ru-RU"/>
        </w:rPr>
        <w:t>решения</w:t>
      </w:r>
      <w:r w:rsidRPr="005C6099">
        <w:rPr>
          <w:spacing w:val="-3"/>
          <w:sz w:val="24"/>
          <w:szCs w:val="24"/>
          <w:lang w:val="ru-RU"/>
        </w:rPr>
        <w:t>задач</w:t>
      </w:r>
      <w:r w:rsidRPr="005C6099">
        <w:rPr>
          <w:spacing w:val="3"/>
          <w:sz w:val="24"/>
          <w:szCs w:val="24"/>
          <w:lang w:val="ru-RU"/>
        </w:rPr>
        <w:t>на</w:t>
      </w:r>
      <w:r w:rsidRPr="005C6099">
        <w:rPr>
          <w:spacing w:val="2"/>
          <w:sz w:val="24"/>
          <w:szCs w:val="24"/>
          <w:lang w:val="ru-RU"/>
        </w:rPr>
        <w:t>вычисления</w:t>
      </w:r>
      <w:r w:rsidRPr="005C6099">
        <w:rPr>
          <w:sz w:val="24"/>
          <w:szCs w:val="24"/>
          <w:lang w:val="ru-RU"/>
        </w:rPr>
        <w:t>идоказательства;</w:t>
      </w:r>
    </w:p>
    <w:p w:rsidR="00890171" w:rsidRPr="00540FAD"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приобрести </w:t>
      </w:r>
      <w:r w:rsidRPr="005C6099">
        <w:rPr>
          <w:spacing w:val="2"/>
          <w:sz w:val="24"/>
          <w:szCs w:val="24"/>
          <w:lang w:val="ru-RU"/>
        </w:rPr>
        <w:t xml:space="preserve">опыт </w:t>
      </w:r>
      <w:r w:rsidRPr="005C6099">
        <w:rPr>
          <w:sz w:val="24"/>
          <w:szCs w:val="24"/>
          <w:lang w:val="ru-RU"/>
        </w:rPr>
        <w:t xml:space="preserve">выполнения проектов </w:t>
      </w:r>
      <w:r w:rsidRPr="005C6099">
        <w:rPr>
          <w:spacing w:val="3"/>
          <w:sz w:val="24"/>
          <w:szCs w:val="24"/>
          <w:lang w:val="ru-RU"/>
        </w:rPr>
        <w:t xml:space="preserve">на </w:t>
      </w:r>
      <w:r w:rsidRPr="005C6099">
        <w:rPr>
          <w:sz w:val="24"/>
          <w:szCs w:val="24"/>
          <w:lang w:val="ru-RU"/>
        </w:rPr>
        <w:t xml:space="preserve">тему «применение векторного метода при решении </w:t>
      </w:r>
      <w:r w:rsidRPr="005C6099">
        <w:rPr>
          <w:spacing w:val="-3"/>
          <w:sz w:val="24"/>
          <w:szCs w:val="24"/>
          <w:lang w:val="ru-RU"/>
        </w:rPr>
        <w:t xml:space="preserve">задач </w:t>
      </w:r>
      <w:r w:rsidRPr="005C6099">
        <w:rPr>
          <w:spacing w:val="3"/>
          <w:sz w:val="24"/>
          <w:szCs w:val="24"/>
          <w:lang w:val="ru-RU"/>
        </w:rPr>
        <w:t xml:space="preserve">на </w:t>
      </w:r>
      <w:r w:rsidRPr="005C6099">
        <w:rPr>
          <w:sz w:val="24"/>
          <w:szCs w:val="24"/>
          <w:lang w:val="ru-RU"/>
        </w:rPr>
        <w:t>вычисления и</w:t>
      </w:r>
      <w:r w:rsidRPr="005C6099">
        <w:rPr>
          <w:spacing w:val="-3"/>
          <w:sz w:val="24"/>
          <w:szCs w:val="24"/>
          <w:lang w:val="ru-RU"/>
        </w:rPr>
        <w:t>доказательства».</w:t>
      </w:r>
    </w:p>
    <w:p w:rsidR="00540FAD" w:rsidRPr="005C6099" w:rsidRDefault="00540FAD" w:rsidP="00540FAD">
      <w:pPr>
        <w:pStyle w:val="a5"/>
        <w:tabs>
          <w:tab w:val="left" w:pos="1018"/>
        </w:tabs>
        <w:spacing w:before="0"/>
        <w:ind w:left="706" w:firstLine="0"/>
        <w:rPr>
          <w:sz w:val="24"/>
          <w:szCs w:val="24"/>
          <w:lang w:val="ru-RU"/>
        </w:rPr>
      </w:pPr>
    </w:p>
    <w:p w:rsidR="00890171" w:rsidRPr="00540FAD" w:rsidRDefault="00F642EA" w:rsidP="00540FAD">
      <w:pPr>
        <w:pStyle w:val="1"/>
        <w:numPr>
          <w:ilvl w:val="3"/>
          <w:numId w:val="61"/>
        </w:numPr>
        <w:tabs>
          <w:tab w:val="left" w:pos="1708"/>
        </w:tabs>
        <w:spacing w:before="0"/>
        <w:ind w:left="0" w:right="0" w:firstLine="0"/>
      </w:pPr>
      <w:r w:rsidRPr="00540FAD">
        <w:t>Информатика</w:t>
      </w:r>
    </w:p>
    <w:p w:rsidR="00890171" w:rsidRPr="005C6099" w:rsidRDefault="00F642EA" w:rsidP="005C6099">
      <w:pPr>
        <w:rPr>
          <w:b/>
          <w:sz w:val="24"/>
          <w:szCs w:val="24"/>
        </w:rPr>
      </w:pPr>
      <w:r w:rsidRPr="005C6099">
        <w:rPr>
          <w:b/>
          <w:sz w:val="24"/>
          <w:szCs w:val="24"/>
        </w:rPr>
        <w:t>Информация и способы её представления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использовать термины «информация», «сообщение», </w:t>
      </w:r>
      <w:r w:rsidRPr="005C6099">
        <w:rPr>
          <w:spacing w:val="-3"/>
          <w:sz w:val="24"/>
          <w:szCs w:val="24"/>
          <w:lang w:val="ru-RU"/>
        </w:rPr>
        <w:t xml:space="preserve">«данные», </w:t>
      </w:r>
      <w:r w:rsidRPr="005C6099">
        <w:rPr>
          <w:sz w:val="24"/>
          <w:szCs w:val="24"/>
          <w:lang w:val="ru-RU"/>
        </w:rPr>
        <w:t>«кодирование», а также понимать разницу между употреблением этих терминов в обыденной речи и винформатике;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описывать размер двоичных текстов, используя термины </w:t>
      </w:r>
      <w:r w:rsidRPr="005C6099">
        <w:rPr>
          <w:spacing w:val="-3"/>
          <w:sz w:val="24"/>
          <w:szCs w:val="24"/>
          <w:lang w:val="ru-RU"/>
        </w:rPr>
        <w:t xml:space="preserve">«бит», </w:t>
      </w:r>
      <w:r w:rsidRPr="005C6099">
        <w:rPr>
          <w:sz w:val="24"/>
          <w:szCs w:val="24"/>
          <w:lang w:val="ru-RU"/>
        </w:rPr>
        <w:t xml:space="preserve">«байт» и производные </w:t>
      </w:r>
      <w:r w:rsidRPr="005C6099">
        <w:rPr>
          <w:spacing w:val="-8"/>
          <w:sz w:val="24"/>
          <w:szCs w:val="24"/>
          <w:lang w:val="ru-RU"/>
        </w:rPr>
        <w:t xml:space="preserve">от </w:t>
      </w:r>
      <w:r w:rsidRPr="005C6099">
        <w:rPr>
          <w:sz w:val="24"/>
          <w:szCs w:val="24"/>
          <w:lang w:val="ru-RU"/>
        </w:rPr>
        <w:t>них; использовать термины, описывающие скорость передачиданных;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записывать в </w:t>
      </w:r>
      <w:r w:rsidRPr="005C6099">
        <w:rPr>
          <w:spacing w:val="-3"/>
          <w:sz w:val="24"/>
          <w:szCs w:val="24"/>
          <w:lang w:val="ru-RU"/>
        </w:rPr>
        <w:t xml:space="preserve">двоичной </w:t>
      </w:r>
      <w:r w:rsidRPr="005C6099">
        <w:rPr>
          <w:sz w:val="24"/>
          <w:szCs w:val="24"/>
          <w:lang w:val="ru-RU"/>
        </w:rPr>
        <w:t>системе целые числа от 0 до256;</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кодировать и декодировать тексты при </w:t>
      </w:r>
      <w:proofErr w:type="gramStart"/>
      <w:r w:rsidRPr="005C6099">
        <w:rPr>
          <w:sz w:val="24"/>
          <w:szCs w:val="24"/>
          <w:lang w:val="ru-RU"/>
        </w:rPr>
        <w:t>известной</w:t>
      </w:r>
      <w:proofErr w:type="gramEnd"/>
      <w:r w:rsidRPr="005C6099">
        <w:rPr>
          <w:sz w:val="24"/>
          <w:szCs w:val="24"/>
          <w:lang w:val="ru-RU"/>
        </w:rPr>
        <w:t xml:space="preserve"> кодовойтаблице;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использовать основные способы </w:t>
      </w:r>
      <w:r w:rsidRPr="005C6099">
        <w:rPr>
          <w:spacing w:val="-4"/>
          <w:sz w:val="24"/>
          <w:szCs w:val="24"/>
          <w:lang w:val="ru-RU"/>
        </w:rPr>
        <w:t xml:space="preserve">графического </w:t>
      </w:r>
      <w:r w:rsidRPr="005C6099">
        <w:rPr>
          <w:sz w:val="24"/>
          <w:szCs w:val="24"/>
          <w:lang w:val="ru-RU"/>
        </w:rPr>
        <w:t>представления числовойинформации.</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1018"/>
        </w:tabs>
        <w:spacing w:before="0"/>
        <w:ind w:left="0" w:firstLine="706"/>
        <w:rPr>
          <w:sz w:val="24"/>
          <w:szCs w:val="24"/>
        </w:rPr>
      </w:pPr>
      <w:r w:rsidRPr="005C6099">
        <w:rPr>
          <w:sz w:val="24"/>
          <w:szCs w:val="24"/>
          <w:lang w:val="ru-RU"/>
        </w:rPr>
        <w:lastRenderedPageBreak/>
        <w:t xml:space="preserve">познакомиться с примерами использования формальных (математических) моделей, понять   разницу  между  математической  (формальной)  моделью  </w:t>
      </w:r>
      <w:r w:rsidRPr="005C6099">
        <w:rPr>
          <w:sz w:val="24"/>
          <w:szCs w:val="24"/>
        </w:rPr>
        <w:t xml:space="preserve">объекта  и  </w:t>
      </w:r>
      <w:r w:rsidRPr="005C6099">
        <w:rPr>
          <w:spacing w:val="-4"/>
          <w:sz w:val="24"/>
          <w:szCs w:val="24"/>
        </w:rPr>
        <w:t xml:space="preserve">его </w:t>
      </w:r>
      <w:r w:rsidRPr="005C6099">
        <w:rPr>
          <w:sz w:val="24"/>
          <w:szCs w:val="24"/>
        </w:rPr>
        <w:t>натурной</w:t>
      </w:r>
    </w:p>
    <w:p w:rsidR="00890171" w:rsidRPr="005C6099" w:rsidRDefault="00F642EA" w:rsidP="005C6099">
      <w:pPr>
        <w:pStyle w:val="a3"/>
        <w:spacing w:before="0"/>
        <w:ind w:left="0" w:firstLine="0"/>
        <w:rPr>
          <w:lang w:val="ru-RU"/>
        </w:rPr>
      </w:pPr>
      <w:r w:rsidRPr="005C6099">
        <w:rPr>
          <w:lang w:val="ru-RU"/>
        </w:rPr>
        <w:t>(«вещественной») моделью, между математической (формальной) моделью объекта/явления и его словесным (литературным) описанием;</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pacing w:val="-3"/>
          <w:sz w:val="24"/>
          <w:szCs w:val="24"/>
          <w:lang w:val="ru-RU"/>
        </w:rPr>
        <w:t xml:space="preserve">узнать </w:t>
      </w:r>
      <w:r w:rsidRPr="005C6099">
        <w:rPr>
          <w:sz w:val="24"/>
          <w:szCs w:val="24"/>
          <w:lang w:val="ru-RU"/>
        </w:rPr>
        <w:t xml:space="preserve">о том, что любые </w:t>
      </w:r>
      <w:r w:rsidRPr="005C6099">
        <w:rPr>
          <w:spacing w:val="4"/>
          <w:sz w:val="24"/>
          <w:szCs w:val="24"/>
          <w:lang w:val="ru-RU"/>
        </w:rPr>
        <w:t xml:space="preserve">данные </w:t>
      </w:r>
      <w:r w:rsidRPr="005C6099">
        <w:rPr>
          <w:sz w:val="24"/>
          <w:szCs w:val="24"/>
          <w:lang w:val="ru-RU"/>
        </w:rPr>
        <w:t>можно описать, используя алфавит, содержащий только два символа, например 0 и</w:t>
      </w:r>
      <w:proofErr w:type="gramStart"/>
      <w:r w:rsidRPr="005C6099">
        <w:rPr>
          <w:sz w:val="24"/>
          <w:szCs w:val="24"/>
          <w:lang w:val="ru-RU"/>
        </w:rPr>
        <w:t>1</w:t>
      </w:r>
      <w:proofErr w:type="gramEnd"/>
      <w:r w:rsidRPr="005C6099">
        <w:rPr>
          <w:sz w:val="24"/>
          <w:szCs w:val="24"/>
          <w:lang w:val="ru-RU"/>
        </w:rPr>
        <w:t>;</w:t>
      </w:r>
    </w:p>
    <w:p w:rsidR="00890171" w:rsidRPr="005C6099" w:rsidRDefault="00F642EA" w:rsidP="005C6099">
      <w:pPr>
        <w:pStyle w:val="a5"/>
        <w:numPr>
          <w:ilvl w:val="1"/>
          <w:numId w:val="55"/>
        </w:numPr>
        <w:tabs>
          <w:tab w:val="left" w:pos="1092"/>
          <w:tab w:val="left" w:pos="1093"/>
          <w:tab w:val="left" w:pos="3730"/>
          <w:tab w:val="left" w:pos="8615"/>
          <w:tab w:val="left" w:pos="8929"/>
        </w:tabs>
        <w:spacing w:before="0"/>
        <w:ind w:left="0" w:firstLine="706"/>
        <w:rPr>
          <w:sz w:val="24"/>
          <w:szCs w:val="24"/>
          <w:lang w:val="ru-RU"/>
        </w:rPr>
      </w:pPr>
      <w:r w:rsidRPr="005C6099">
        <w:rPr>
          <w:sz w:val="24"/>
          <w:szCs w:val="24"/>
          <w:lang w:val="ru-RU"/>
        </w:rPr>
        <w:t>познакомиться  с  тем,</w:t>
      </w:r>
      <w:r w:rsidRPr="005C6099">
        <w:rPr>
          <w:sz w:val="24"/>
          <w:szCs w:val="24"/>
          <w:lang w:val="ru-RU"/>
        </w:rPr>
        <w:tab/>
        <w:t>как   информация  (данные)  представляется</w:t>
      </w:r>
      <w:r w:rsidRPr="005C6099">
        <w:rPr>
          <w:sz w:val="24"/>
          <w:szCs w:val="24"/>
          <w:lang w:val="ru-RU"/>
        </w:rPr>
        <w:tab/>
        <w:t>в</w:t>
      </w:r>
      <w:r w:rsidRPr="005C6099">
        <w:rPr>
          <w:sz w:val="24"/>
          <w:szCs w:val="24"/>
          <w:lang w:val="ru-RU"/>
        </w:rPr>
        <w:tab/>
        <w:t>современных компьютерах;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познакомиться с двоичной системойсчисления;</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познакомиться с </w:t>
      </w:r>
      <w:r w:rsidRPr="005C6099">
        <w:rPr>
          <w:spacing w:val="2"/>
          <w:sz w:val="24"/>
          <w:szCs w:val="24"/>
          <w:lang w:val="ru-RU"/>
        </w:rPr>
        <w:t xml:space="preserve">двоичным </w:t>
      </w:r>
      <w:r w:rsidRPr="005C6099">
        <w:rPr>
          <w:sz w:val="24"/>
          <w:szCs w:val="24"/>
          <w:lang w:val="ru-RU"/>
        </w:rPr>
        <w:t xml:space="preserve">кодированием </w:t>
      </w:r>
      <w:r w:rsidRPr="005C6099">
        <w:rPr>
          <w:spacing w:val="-3"/>
          <w:sz w:val="24"/>
          <w:szCs w:val="24"/>
          <w:lang w:val="ru-RU"/>
        </w:rPr>
        <w:t xml:space="preserve">текстов </w:t>
      </w:r>
      <w:r w:rsidRPr="005C6099">
        <w:rPr>
          <w:sz w:val="24"/>
          <w:szCs w:val="24"/>
          <w:lang w:val="ru-RU"/>
        </w:rPr>
        <w:t>и наиболее употребительнымисовременнымикодами.</w:t>
      </w:r>
    </w:p>
    <w:p w:rsidR="00890171" w:rsidRPr="005C6099" w:rsidRDefault="00F642EA" w:rsidP="005C6099">
      <w:pPr>
        <w:pStyle w:val="1"/>
        <w:spacing w:before="0"/>
        <w:ind w:left="0" w:right="0"/>
        <w:rPr>
          <w:lang w:val="ru-RU"/>
        </w:rPr>
      </w:pPr>
      <w:r w:rsidRPr="005C6099">
        <w:rPr>
          <w:lang w:val="ru-RU"/>
        </w:rPr>
        <w:t>Основы алгоритмической культуры</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58"/>
        </w:tabs>
        <w:spacing w:before="0"/>
        <w:ind w:left="0" w:firstLine="0"/>
        <w:rPr>
          <w:sz w:val="24"/>
          <w:szCs w:val="24"/>
          <w:lang w:val="ru-RU"/>
        </w:rPr>
      </w:pPr>
      <w:r w:rsidRPr="005C6099">
        <w:rPr>
          <w:sz w:val="24"/>
          <w:szCs w:val="24"/>
          <w:lang w:val="ru-RU"/>
        </w:rPr>
        <w:t xml:space="preserve">понимать термины </w:t>
      </w:r>
      <w:r w:rsidRPr="005C6099">
        <w:rPr>
          <w:spacing w:val="-3"/>
          <w:sz w:val="24"/>
          <w:szCs w:val="24"/>
          <w:lang w:val="ru-RU"/>
        </w:rPr>
        <w:t xml:space="preserve">«исполнитель», </w:t>
      </w:r>
      <w:r w:rsidRPr="005C6099">
        <w:rPr>
          <w:sz w:val="24"/>
          <w:szCs w:val="24"/>
          <w:lang w:val="ru-RU"/>
        </w:rPr>
        <w:t xml:space="preserve">«состояние исполнителя», </w:t>
      </w:r>
      <w:r w:rsidRPr="005C6099">
        <w:rPr>
          <w:spacing w:val="-3"/>
          <w:sz w:val="24"/>
          <w:szCs w:val="24"/>
          <w:lang w:val="ru-RU"/>
        </w:rPr>
        <w:t xml:space="preserve">«система </w:t>
      </w:r>
      <w:r w:rsidRPr="005C6099">
        <w:rPr>
          <w:sz w:val="24"/>
          <w:szCs w:val="24"/>
          <w:lang w:val="ru-RU"/>
        </w:rPr>
        <w:t xml:space="preserve">команд»; понимать различие </w:t>
      </w:r>
      <w:proofErr w:type="gramStart"/>
      <w:r w:rsidRPr="005C6099">
        <w:rPr>
          <w:sz w:val="24"/>
          <w:szCs w:val="24"/>
          <w:lang w:val="ru-RU"/>
        </w:rPr>
        <w:t>между</w:t>
      </w:r>
      <w:proofErr w:type="gramEnd"/>
      <w:r w:rsidRPr="005C6099">
        <w:rPr>
          <w:sz w:val="24"/>
          <w:szCs w:val="24"/>
          <w:lang w:val="ru-RU"/>
        </w:rPr>
        <w:t xml:space="preserve"> непосредственным и программным управлениемисполнителем;</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строить модели различных устройств и объектов в </w:t>
      </w:r>
      <w:r w:rsidRPr="005C6099">
        <w:rPr>
          <w:spacing w:val="2"/>
          <w:sz w:val="24"/>
          <w:szCs w:val="24"/>
          <w:lang w:val="ru-RU"/>
        </w:rPr>
        <w:t xml:space="preserve">виде </w:t>
      </w:r>
      <w:r w:rsidRPr="005C6099">
        <w:rPr>
          <w:sz w:val="24"/>
          <w:szCs w:val="24"/>
          <w:lang w:val="ru-RU"/>
        </w:rPr>
        <w:t>исполнителей, описывать возможные состояния и системы команд этихисполнителей;</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понимать </w:t>
      </w:r>
      <w:r w:rsidRPr="005C6099">
        <w:rPr>
          <w:spacing w:val="-3"/>
          <w:sz w:val="24"/>
          <w:szCs w:val="24"/>
          <w:lang w:val="ru-RU"/>
        </w:rPr>
        <w:t xml:space="preserve">термин «алгоритм»; </w:t>
      </w:r>
      <w:r w:rsidRPr="005C6099">
        <w:rPr>
          <w:sz w:val="24"/>
          <w:szCs w:val="24"/>
          <w:lang w:val="ru-RU"/>
        </w:rPr>
        <w:t xml:space="preserve">знать </w:t>
      </w:r>
      <w:r w:rsidRPr="005C6099">
        <w:rPr>
          <w:spacing w:val="2"/>
          <w:sz w:val="24"/>
          <w:szCs w:val="24"/>
          <w:lang w:val="ru-RU"/>
        </w:rPr>
        <w:t xml:space="preserve">основные </w:t>
      </w:r>
      <w:r w:rsidRPr="005C6099">
        <w:rPr>
          <w:sz w:val="24"/>
          <w:szCs w:val="24"/>
          <w:lang w:val="ru-RU"/>
        </w:rPr>
        <w:t xml:space="preserve">свойства алгоритмов (фиксированная система команд, пошаговое выполнение, детерминированность, возможность возникновения  </w:t>
      </w:r>
      <w:r w:rsidRPr="005C6099">
        <w:rPr>
          <w:spacing w:val="-4"/>
          <w:sz w:val="24"/>
          <w:szCs w:val="24"/>
          <w:lang w:val="ru-RU"/>
        </w:rPr>
        <w:t xml:space="preserve">отказа </w:t>
      </w:r>
      <w:r w:rsidRPr="005C6099">
        <w:rPr>
          <w:sz w:val="24"/>
          <w:szCs w:val="24"/>
          <w:lang w:val="ru-RU"/>
        </w:rPr>
        <w:t>при выполнениикоманды);</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составлять неветвящиеся (линейные) алгоритмы управления исполнителями и записывать </w:t>
      </w:r>
      <w:r w:rsidRPr="005C6099">
        <w:rPr>
          <w:spacing w:val="3"/>
          <w:sz w:val="24"/>
          <w:szCs w:val="24"/>
          <w:lang w:val="ru-RU"/>
        </w:rPr>
        <w:t xml:space="preserve">их на </w:t>
      </w:r>
      <w:r w:rsidRPr="005C6099">
        <w:rPr>
          <w:sz w:val="24"/>
          <w:szCs w:val="24"/>
          <w:lang w:val="ru-RU"/>
        </w:rPr>
        <w:t>выбранном алгоритмическом языке (языкепрограммирования);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использовать логические значения, операции и выражения сними;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понимать </w:t>
      </w:r>
      <w:r w:rsidRPr="005C6099">
        <w:rPr>
          <w:spacing w:val="-3"/>
          <w:sz w:val="24"/>
          <w:szCs w:val="24"/>
          <w:lang w:val="ru-RU"/>
        </w:rPr>
        <w:t xml:space="preserve">(формально </w:t>
      </w:r>
      <w:r w:rsidRPr="005C6099">
        <w:rPr>
          <w:sz w:val="24"/>
          <w:szCs w:val="24"/>
          <w:lang w:val="ru-RU"/>
        </w:rPr>
        <w:t xml:space="preserve">выполнять) алгоритмы, описанные с использованием </w:t>
      </w:r>
      <w:r w:rsidRPr="005C6099">
        <w:rPr>
          <w:spacing w:val="-3"/>
          <w:sz w:val="24"/>
          <w:szCs w:val="24"/>
          <w:lang w:val="ru-RU"/>
        </w:rPr>
        <w:t xml:space="preserve">конструкций </w:t>
      </w:r>
      <w:r w:rsidRPr="005C6099">
        <w:rPr>
          <w:sz w:val="24"/>
          <w:szCs w:val="24"/>
          <w:lang w:val="ru-RU"/>
        </w:rPr>
        <w:t xml:space="preserve">ветвления (условные операторы) и </w:t>
      </w:r>
      <w:r w:rsidRPr="005C6099">
        <w:rPr>
          <w:spacing w:val="2"/>
          <w:sz w:val="24"/>
          <w:szCs w:val="24"/>
          <w:lang w:val="ru-RU"/>
        </w:rPr>
        <w:t xml:space="preserve">повторения </w:t>
      </w:r>
      <w:r w:rsidRPr="005C6099">
        <w:rPr>
          <w:sz w:val="24"/>
          <w:szCs w:val="24"/>
          <w:lang w:val="ru-RU"/>
        </w:rPr>
        <w:t>(циклы), вспомогательных алгоритмов, простых и табличных</w:t>
      </w:r>
      <w:r w:rsidRPr="005C6099">
        <w:rPr>
          <w:spacing w:val="2"/>
          <w:sz w:val="24"/>
          <w:szCs w:val="24"/>
          <w:lang w:val="ru-RU"/>
        </w:rPr>
        <w:t>величин;</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создавать алгоритмы для </w:t>
      </w:r>
      <w:r w:rsidRPr="005C6099">
        <w:rPr>
          <w:spacing w:val="2"/>
          <w:sz w:val="24"/>
          <w:szCs w:val="24"/>
          <w:lang w:val="ru-RU"/>
        </w:rPr>
        <w:t xml:space="preserve">решения </w:t>
      </w:r>
      <w:r w:rsidRPr="005C6099">
        <w:rPr>
          <w:sz w:val="24"/>
          <w:szCs w:val="24"/>
          <w:lang w:val="ru-RU"/>
        </w:rPr>
        <w:t xml:space="preserve">несложных </w:t>
      </w:r>
      <w:r w:rsidRPr="005C6099">
        <w:rPr>
          <w:spacing w:val="-3"/>
          <w:sz w:val="24"/>
          <w:szCs w:val="24"/>
          <w:lang w:val="ru-RU"/>
        </w:rPr>
        <w:t xml:space="preserve">задач, </w:t>
      </w:r>
      <w:r w:rsidRPr="005C6099">
        <w:rPr>
          <w:sz w:val="24"/>
          <w:szCs w:val="24"/>
          <w:lang w:val="ru-RU"/>
        </w:rPr>
        <w:t>используя конструкции ветвления (условные операторы) и повторения (циклы), вспомогательные алгоритмы и простыевеличины;</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создавать и выполнять программы для решения </w:t>
      </w:r>
      <w:proofErr w:type="gramStart"/>
      <w:r w:rsidRPr="005C6099">
        <w:rPr>
          <w:sz w:val="24"/>
          <w:szCs w:val="24"/>
          <w:lang w:val="ru-RU"/>
        </w:rPr>
        <w:t>несложных</w:t>
      </w:r>
      <w:proofErr w:type="gramEnd"/>
      <w:r w:rsidRPr="005C6099">
        <w:rPr>
          <w:sz w:val="24"/>
          <w:szCs w:val="24"/>
          <w:lang w:val="ru-RU"/>
        </w:rPr>
        <w:t xml:space="preserve"> алгоритмических </w:t>
      </w:r>
      <w:r w:rsidRPr="005C6099">
        <w:rPr>
          <w:spacing w:val="-3"/>
          <w:sz w:val="24"/>
          <w:szCs w:val="24"/>
          <w:lang w:val="ru-RU"/>
        </w:rPr>
        <w:t>задач</w:t>
      </w:r>
      <w:r w:rsidRPr="005C6099">
        <w:rPr>
          <w:sz w:val="24"/>
          <w:szCs w:val="24"/>
          <w:lang w:val="ru-RU"/>
        </w:rPr>
        <w:t>в выбранной средепрограммирования.</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познакомиться с использованием </w:t>
      </w:r>
      <w:r w:rsidRPr="005C6099">
        <w:rPr>
          <w:spacing w:val="-3"/>
          <w:sz w:val="24"/>
          <w:szCs w:val="24"/>
          <w:lang w:val="ru-RU"/>
        </w:rPr>
        <w:t xml:space="preserve">строк, </w:t>
      </w:r>
      <w:r w:rsidRPr="005C6099">
        <w:rPr>
          <w:sz w:val="24"/>
          <w:szCs w:val="24"/>
          <w:lang w:val="ru-RU"/>
        </w:rPr>
        <w:t>деревьев, графов и с простейшими операциями с этими</w:t>
      </w:r>
      <w:r w:rsidRPr="005C6099">
        <w:rPr>
          <w:spacing w:val="-3"/>
          <w:sz w:val="24"/>
          <w:szCs w:val="24"/>
          <w:lang w:val="ru-RU"/>
        </w:rPr>
        <w:t>структурами;</w:t>
      </w:r>
    </w:p>
    <w:p w:rsidR="00890171" w:rsidRPr="005C6099" w:rsidRDefault="00F642EA" w:rsidP="005C6099">
      <w:pPr>
        <w:pStyle w:val="a5"/>
        <w:numPr>
          <w:ilvl w:val="1"/>
          <w:numId w:val="55"/>
        </w:numPr>
        <w:tabs>
          <w:tab w:val="left" w:pos="988"/>
        </w:tabs>
        <w:spacing w:before="0"/>
        <w:ind w:left="0" w:hanging="180"/>
        <w:rPr>
          <w:sz w:val="24"/>
          <w:szCs w:val="24"/>
          <w:lang w:val="ru-RU"/>
        </w:rPr>
      </w:pPr>
      <w:r w:rsidRPr="005C6099">
        <w:rPr>
          <w:sz w:val="24"/>
          <w:szCs w:val="24"/>
          <w:lang w:val="ru-RU"/>
        </w:rPr>
        <w:t xml:space="preserve">создавать программы для </w:t>
      </w:r>
      <w:r w:rsidRPr="005C6099">
        <w:rPr>
          <w:spacing w:val="2"/>
          <w:sz w:val="24"/>
          <w:szCs w:val="24"/>
          <w:lang w:val="ru-RU"/>
        </w:rPr>
        <w:t xml:space="preserve">решения </w:t>
      </w:r>
      <w:r w:rsidRPr="005C6099">
        <w:rPr>
          <w:sz w:val="24"/>
          <w:szCs w:val="24"/>
          <w:lang w:val="ru-RU"/>
        </w:rPr>
        <w:t xml:space="preserve">несложных </w:t>
      </w:r>
      <w:r w:rsidRPr="005C6099">
        <w:rPr>
          <w:spacing w:val="-3"/>
          <w:sz w:val="24"/>
          <w:szCs w:val="24"/>
          <w:lang w:val="ru-RU"/>
        </w:rPr>
        <w:t xml:space="preserve">задач, </w:t>
      </w:r>
      <w:r w:rsidRPr="005C6099">
        <w:rPr>
          <w:sz w:val="24"/>
          <w:szCs w:val="24"/>
          <w:lang w:val="ru-RU"/>
        </w:rPr>
        <w:t>возникающих в процессе учебыи</w:t>
      </w:r>
    </w:p>
    <w:p w:rsidR="00890171" w:rsidRPr="005C6099" w:rsidRDefault="00F642EA" w:rsidP="005C6099">
      <w:pPr>
        <w:pStyle w:val="a3"/>
        <w:spacing w:before="0"/>
        <w:ind w:left="0" w:firstLine="0"/>
        <w:rPr>
          <w:lang w:val="ru-RU"/>
        </w:rPr>
      </w:pPr>
      <w:r w:rsidRPr="005C6099">
        <w:rPr>
          <w:lang w:val="ru-RU"/>
        </w:rPr>
        <w:t>вне её.</w:t>
      </w:r>
    </w:p>
    <w:p w:rsidR="00890171" w:rsidRPr="005C6099" w:rsidRDefault="00890171" w:rsidP="005C6099">
      <w:pPr>
        <w:pStyle w:val="a3"/>
        <w:spacing w:before="0"/>
        <w:ind w:left="0" w:firstLine="0"/>
        <w:rPr>
          <w:lang w:val="ru-RU"/>
        </w:rPr>
      </w:pPr>
    </w:p>
    <w:p w:rsidR="00890171" w:rsidRPr="005C6099" w:rsidRDefault="00F642EA" w:rsidP="005C6099">
      <w:pPr>
        <w:pStyle w:val="1"/>
        <w:spacing w:before="0"/>
        <w:ind w:left="0" w:right="0"/>
        <w:rPr>
          <w:lang w:val="ru-RU"/>
        </w:rPr>
      </w:pPr>
      <w:r w:rsidRPr="005C6099">
        <w:rPr>
          <w:lang w:val="ru-RU"/>
        </w:rPr>
        <w:t>Использование программных систем и сервисов</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0"/>
          <w:numId w:val="55"/>
        </w:numPr>
        <w:tabs>
          <w:tab w:val="left" w:pos="112"/>
        </w:tabs>
        <w:spacing w:before="0"/>
        <w:ind w:left="0" w:hanging="135"/>
        <w:rPr>
          <w:sz w:val="24"/>
          <w:szCs w:val="24"/>
          <w:lang w:val="ru-RU"/>
        </w:rPr>
      </w:pPr>
      <w:r w:rsidRPr="005C6099">
        <w:rPr>
          <w:sz w:val="24"/>
          <w:szCs w:val="24"/>
          <w:lang w:val="ru-RU"/>
        </w:rPr>
        <w:t>базовым навыкам работы скомпьютером;</w:t>
      </w:r>
    </w:p>
    <w:p w:rsidR="00890171" w:rsidRPr="005C6099" w:rsidRDefault="00F642EA" w:rsidP="005C6099">
      <w:pPr>
        <w:pStyle w:val="a5"/>
        <w:numPr>
          <w:ilvl w:val="0"/>
          <w:numId w:val="55"/>
        </w:numPr>
        <w:tabs>
          <w:tab w:val="left" w:pos="172"/>
        </w:tabs>
        <w:spacing w:before="0"/>
        <w:ind w:left="0" w:hanging="195"/>
        <w:rPr>
          <w:sz w:val="24"/>
          <w:szCs w:val="24"/>
          <w:lang w:val="ru-RU"/>
        </w:rPr>
      </w:pPr>
      <w:r w:rsidRPr="005C6099">
        <w:rPr>
          <w:sz w:val="24"/>
          <w:szCs w:val="24"/>
          <w:lang w:val="ru-RU"/>
        </w:rPr>
        <w:t xml:space="preserve">использовать базовый  набор  </w:t>
      </w:r>
      <w:r w:rsidRPr="005C6099">
        <w:rPr>
          <w:spacing w:val="2"/>
          <w:sz w:val="24"/>
          <w:szCs w:val="24"/>
          <w:lang w:val="ru-RU"/>
        </w:rPr>
        <w:t xml:space="preserve">понятий, </w:t>
      </w:r>
      <w:r w:rsidRPr="005C6099">
        <w:rPr>
          <w:sz w:val="24"/>
          <w:szCs w:val="24"/>
          <w:lang w:val="ru-RU"/>
        </w:rPr>
        <w:t xml:space="preserve">которые  позволяют  описывать работу </w:t>
      </w:r>
      <w:r w:rsidRPr="005C6099">
        <w:rPr>
          <w:spacing w:val="2"/>
          <w:sz w:val="24"/>
          <w:szCs w:val="24"/>
          <w:lang w:val="ru-RU"/>
        </w:rPr>
        <w:t>основных</w:t>
      </w:r>
    </w:p>
    <w:p w:rsidR="00890171" w:rsidRPr="005C6099" w:rsidRDefault="00F642EA" w:rsidP="005C6099">
      <w:pPr>
        <w:pStyle w:val="a3"/>
        <w:spacing w:before="0"/>
        <w:ind w:left="0" w:firstLine="0"/>
        <w:rPr>
          <w:lang w:val="ru-RU"/>
        </w:rPr>
      </w:pPr>
      <w:r w:rsidRPr="005C6099">
        <w:rPr>
          <w:lang w:val="ru-RU"/>
        </w:rPr>
        <w:t>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знаниям, умениям и навыкам, достаточным для работы </w:t>
      </w:r>
      <w:r w:rsidRPr="005C6099">
        <w:rPr>
          <w:spacing w:val="3"/>
          <w:sz w:val="24"/>
          <w:szCs w:val="24"/>
          <w:lang w:val="ru-RU"/>
        </w:rPr>
        <w:t xml:space="preserve">на </w:t>
      </w:r>
      <w:r w:rsidRPr="005C6099">
        <w:rPr>
          <w:sz w:val="24"/>
          <w:szCs w:val="24"/>
          <w:lang w:val="ru-RU"/>
        </w:rPr>
        <w:t xml:space="preserve">базовом уровне с различными программными системами и сервисами указанных </w:t>
      </w:r>
      <w:r w:rsidRPr="005C6099">
        <w:rPr>
          <w:spacing w:val="3"/>
          <w:sz w:val="24"/>
          <w:szCs w:val="24"/>
          <w:lang w:val="ru-RU"/>
        </w:rPr>
        <w:t xml:space="preserve">типов; </w:t>
      </w:r>
      <w:r w:rsidRPr="005C6099">
        <w:rPr>
          <w:sz w:val="24"/>
          <w:szCs w:val="24"/>
          <w:lang w:val="ru-RU"/>
        </w:rPr>
        <w:t xml:space="preserve">умению описывать работу этих систем и сервисов с использованием </w:t>
      </w:r>
      <w:r w:rsidRPr="005C6099">
        <w:rPr>
          <w:spacing w:val="-3"/>
          <w:sz w:val="24"/>
          <w:szCs w:val="24"/>
          <w:lang w:val="ru-RU"/>
        </w:rPr>
        <w:t>соответствующей</w:t>
      </w:r>
      <w:r w:rsidRPr="005C6099">
        <w:rPr>
          <w:sz w:val="24"/>
          <w:szCs w:val="24"/>
          <w:lang w:val="ru-RU"/>
        </w:rPr>
        <w:t>терминологии.</w:t>
      </w:r>
    </w:p>
    <w:p w:rsidR="00890171" w:rsidRPr="005C6099" w:rsidRDefault="00F642EA" w:rsidP="005C6099">
      <w:pPr>
        <w:rPr>
          <w:i/>
          <w:sz w:val="24"/>
          <w:szCs w:val="24"/>
        </w:rPr>
      </w:pPr>
      <w:r w:rsidRPr="005C6099">
        <w:rPr>
          <w:i/>
          <w:sz w:val="24"/>
          <w:szCs w:val="24"/>
        </w:rPr>
        <w:t>Выпускник получит возможность:</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познакомиться с программными средствами для работы с аудио-визуальными данными и </w:t>
      </w:r>
      <w:proofErr w:type="gramStart"/>
      <w:r w:rsidRPr="005C6099">
        <w:rPr>
          <w:sz w:val="24"/>
          <w:szCs w:val="24"/>
          <w:lang w:val="ru-RU"/>
        </w:rPr>
        <w:t>соответствующим</w:t>
      </w:r>
      <w:proofErr w:type="gramEnd"/>
      <w:r w:rsidRPr="005C6099">
        <w:rPr>
          <w:sz w:val="24"/>
          <w:szCs w:val="24"/>
          <w:lang w:val="ru-RU"/>
        </w:rPr>
        <w:t xml:space="preserve"> понятийнымаппаратом;</w:t>
      </w:r>
    </w:p>
    <w:p w:rsidR="00890171" w:rsidRPr="005C6099" w:rsidRDefault="00F642EA" w:rsidP="005C6099">
      <w:pPr>
        <w:pStyle w:val="a5"/>
        <w:numPr>
          <w:ilvl w:val="1"/>
          <w:numId w:val="55"/>
        </w:numPr>
        <w:tabs>
          <w:tab w:val="left" w:pos="1168"/>
        </w:tabs>
        <w:spacing w:before="0"/>
        <w:ind w:left="0" w:firstLine="706"/>
        <w:jc w:val="both"/>
        <w:rPr>
          <w:sz w:val="24"/>
          <w:szCs w:val="24"/>
          <w:lang w:val="ru-RU"/>
        </w:rPr>
      </w:pPr>
      <w:r w:rsidRPr="005C6099">
        <w:rPr>
          <w:sz w:val="24"/>
          <w:szCs w:val="24"/>
          <w:lang w:val="ru-RU"/>
        </w:rPr>
        <w:t xml:space="preserve">научиться создавать текстовые документы, включающие рисунки и </w:t>
      </w:r>
      <w:r w:rsidRPr="005C6099">
        <w:rPr>
          <w:spacing w:val="-4"/>
          <w:sz w:val="24"/>
          <w:szCs w:val="24"/>
          <w:lang w:val="ru-RU"/>
        </w:rPr>
        <w:t xml:space="preserve">другие </w:t>
      </w:r>
      <w:r w:rsidRPr="005C6099">
        <w:rPr>
          <w:sz w:val="24"/>
          <w:szCs w:val="24"/>
          <w:lang w:val="ru-RU"/>
        </w:rPr>
        <w:t>иллюстративные материалы, презентации и т.п.;</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w:t>
      </w:r>
      <w:r w:rsidRPr="005C6099">
        <w:rPr>
          <w:spacing w:val="-5"/>
          <w:sz w:val="24"/>
          <w:szCs w:val="24"/>
          <w:lang w:val="ru-RU"/>
        </w:rPr>
        <w:t xml:space="preserve">физика </w:t>
      </w:r>
      <w:r w:rsidRPr="005C6099">
        <w:rPr>
          <w:sz w:val="24"/>
          <w:szCs w:val="24"/>
          <w:lang w:val="ru-RU"/>
        </w:rPr>
        <w:t>и т.</w:t>
      </w:r>
      <w:r w:rsidRPr="005C6099">
        <w:rPr>
          <w:spacing w:val="-3"/>
          <w:sz w:val="24"/>
          <w:szCs w:val="24"/>
          <w:lang w:val="ru-RU"/>
        </w:rPr>
        <w:t>д.).</w:t>
      </w:r>
    </w:p>
    <w:p w:rsidR="00890171" w:rsidRPr="005C6099" w:rsidRDefault="00F642EA" w:rsidP="005C6099">
      <w:pPr>
        <w:pStyle w:val="1"/>
        <w:spacing w:before="0"/>
        <w:ind w:left="0" w:right="0"/>
        <w:rPr>
          <w:lang w:val="ru-RU"/>
        </w:rPr>
      </w:pPr>
      <w:r w:rsidRPr="005C6099">
        <w:rPr>
          <w:lang w:val="ru-RU"/>
        </w:rPr>
        <w:t>Работа в информационном пространстве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lastRenderedPageBreak/>
        <w:t xml:space="preserve">базовым навыкам и знаниям, необходимым для использования интернет-сервисов при решении </w:t>
      </w:r>
      <w:proofErr w:type="gramStart"/>
      <w:r w:rsidRPr="005C6099">
        <w:rPr>
          <w:sz w:val="24"/>
          <w:szCs w:val="24"/>
          <w:lang w:val="ru-RU"/>
        </w:rPr>
        <w:t>учебных</w:t>
      </w:r>
      <w:proofErr w:type="gramEnd"/>
      <w:r w:rsidRPr="005C6099">
        <w:rPr>
          <w:sz w:val="24"/>
          <w:szCs w:val="24"/>
          <w:lang w:val="ru-RU"/>
        </w:rPr>
        <w:t xml:space="preserve"> и внеучебных</w:t>
      </w:r>
      <w:r w:rsidRPr="005C6099">
        <w:rPr>
          <w:spacing w:val="-3"/>
          <w:sz w:val="24"/>
          <w:szCs w:val="24"/>
          <w:lang w:val="ru-RU"/>
        </w:rPr>
        <w:t>задач;</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организации своего личного пространства данных с использованием индивидуальных накопителей </w:t>
      </w:r>
      <w:r w:rsidRPr="005C6099">
        <w:rPr>
          <w:spacing w:val="-3"/>
          <w:sz w:val="24"/>
          <w:szCs w:val="24"/>
          <w:lang w:val="ru-RU"/>
        </w:rPr>
        <w:t xml:space="preserve">данных, </w:t>
      </w:r>
      <w:proofErr w:type="gramStart"/>
      <w:r w:rsidRPr="005C6099">
        <w:rPr>
          <w:sz w:val="24"/>
          <w:szCs w:val="24"/>
          <w:lang w:val="ru-RU"/>
        </w:rPr>
        <w:t>интернет-сервисов</w:t>
      </w:r>
      <w:proofErr w:type="gramEnd"/>
      <w:r w:rsidRPr="005C6099">
        <w:rPr>
          <w:sz w:val="24"/>
          <w:szCs w:val="24"/>
          <w:lang w:val="ru-RU"/>
        </w:rPr>
        <w:t xml:space="preserve"> и т.п.;</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основам соблюдения норм информационной </w:t>
      </w:r>
      <w:r w:rsidRPr="005C6099">
        <w:rPr>
          <w:spacing w:val="-4"/>
          <w:sz w:val="24"/>
          <w:szCs w:val="24"/>
          <w:lang w:val="ru-RU"/>
        </w:rPr>
        <w:t xml:space="preserve">этики </w:t>
      </w:r>
      <w:r w:rsidRPr="005C6099">
        <w:rPr>
          <w:sz w:val="24"/>
          <w:szCs w:val="24"/>
          <w:lang w:val="ru-RU"/>
        </w:rPr>
        <w:t>иправа.</w:t>
      </w:r>
    </w:p>
    <w:p w:rsidR="00890171" w:rsidRPr="005C6099" w:rsidRDefault="00F642EA" w:rsidP="005C6099">
      <w:pPr>
        <w:rPr>
          <w:sz w:val="24"/>
          <w:szCs w:val="24"/>
        </w:rPr>
      </w:pPr>
      <w:r w:rsidRPr="005C6099">
        <w:rPr>
          <w:i/>
          <w:sz w:val="24"/>
          <w:szCs w:val="24"/>
        </w:rPr>
        <w:t>Выпускник получит возможность</w:t>
      </w:r>
      <w:r w:rsidRPr="005C6099">
        <w:rPr>
          <w:sz w:val="24"/>
          <w:szCs w:val="24"/>
        </w:rPr>
        <w:t>:</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познакомиться с </w:t>
      </w:r>
      <w:r w:rsidRPr="005C6099">
        <w:rPr>
          <w:spacing w:val="3"/>
          <w:sz w:val="24"/>
          <w:szCs w:val="24"/>
          <w:lang w:val="ru-RU"/>
        </w:rPr>
        <w:t xml:space="preserve">принципами </w:t>
      </w:r>
      <w:r w:rsidRPr="005C6099">
        <w:rPr>
          <w:sz w:val="24"/>
          <w:szCs w:val="24"/>
          <w:lang w:val="ru-RU"/>
        </w:rPr>
        <w:t>устройства Интернета и сетевого взаимодействия между компьютерами, методами поиска вИнтернете;</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познакомиться с постановкой вопроса о том, </w:t>
      </w:r>
      <w:r w:rsidRPr="005C6099">
        <w:rPr>
          <w:spacing w:val="-3"/>
          <w:sz w:val="24"/>
          <w:szCs w:val="24"/>
          <w:lang w:val="ru-RU"/>
        </w:rPr>
        <w:t xml:space="preserve">насколько </w:t>
      </w:r>
      <w:r w:rsidRPr="005C6099">
        <w:rPr>
          <w:sz w:val="24"/>
          <w:szCs w:val="24"/>
          <w:lang w:val="ru-RU"/>
        </w:rPr>
        <w:t xml:space="preserve">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w:t>
      </w:r>
      <w:r w:rsidRPr="005C6099">
        <w:rPr>
          <w:spacing w:val="3"/>
          <w:sz w:val="24"/>
          <w:szCs w:val="24"/>
          <w:lang w:val="ru-RU"/>
        </w:rPr>
        <w:t xml:space="preserve">из </w:t>
      </w:r>
      <w:r w:rsidRPr="005C6099">
        <w:rPr>
          <w:sz w:val="24"/>
          <w:szCs w:val="24"/>
          <w:lang w:val="ru-RU"/>
        </w:rPr>
        <w:t>разных источников и в разные моменты времени и т.п.);</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pacing w:val="-3"/>
          <w:sz w:val="24"/>
          <w:szCs w:val="24"/>
          <w:lang w:val="ru-RU"/>
        </w:rPr>
        <w:t xml:space="preserve">узнать </w:t>
      </w:r>
      <w:r w:rsidRPr="005C6099">
        <w:rPr>
          <w:sz w:val="24"/>
          <w:szCs w:val="24"/>
          <w:lang w:val="ru-RU"/>
        </w:rPr>
        <w:t xml:space="preserve">о том, что в сфере </w:t>
      </w:r>
      <w:r w:rsidRPr="005C6099">
        <w:rPr>
          <w:spacing w:val="3"/>
          <w:sz w:val="24"/>
          <w:szCs w:val="24"/>
          <w:lang w:val="ru-RU"/>
        </w:rPr>
        <w:t xml:space="preserve">ин </w:t>
      </w:r>
      <w:r w:rsidRPr="005C6099">
        <w:rPr>
          <w:spacing w:val="-4"/>
          <w:sz w:val="24"/>
          <w:szCs w:val="24"/>
          <w:lang w:val="ru-RU"/>
        </w:rPr>
        <w:t>форматики</w:t>
      </w:r>
      <w:r w:rsidRPr="005C6099">
        <w:rPr>
          <w:sz w:val="24"/>
          <w:szCs w:val="24"/>
          <w:lang w:val="ru-RU"/>
        </w:rPr>
        <w:t xml:space="preserve">и информационно-коммуникационныхтехнологий (ИКТ) существуют </w:t>
      </w:r>
      <w:proofErr w:type="gramStart"/>
      <w:r w:rsidRPr="005C6099">
        <w:rPr>
          <w:sz w:val="24"/>
          <w:szCs w:val="24"/>
          <w:lang w:val="ru-RU"/>
        </w:rPr>
        <w:t>международные</w:t>
      </w:r>
      <w:proofErr w:type="gramEnd"/>
      <w:r w:rsidRPr="005C6099">
        <w:rPr>
          <w:sz w:val="24"/>
          <w:szCs w:val="24"/>
          <w:lang w:val="ru-RU"/>
        </w:rPr>
        <w:t xml:space="preserve"> и национальныестандарты;</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получить представление о тенденциях развития</w:t>
      </w:r>
      <w:r w:rsidRPr="005C6099">
        <w:rPr>
          <w:spacing w:val="-5"/>
          <w:sz w:val="24"/>
          <w:szCs w:val="24"/>
          <w:lang w:val="ru-RU"/>
        </w:rPr>
        <w:t>ИКТ.</w:t>
      </w:r>
    </w:p>
    <w:p w:rsidR="00890171" w:rsidRPr="00540FAD" w:rsidRDefault="00F642EA" w:rsidP="00540FAD">
      <w:pPr>
        <w:pStyle w:val="1"/>
        <w:numPr>
          <w:ilvl w:val="3"/>
          <w:numId w:val="61"/>
        </w:numPr>
        <w:tabs>
          <w:tab w:val="left" w:pos="1708"/>
        </w:tabs>
        <w:spacing w:before="0"/>
        <w:ind w:left="0" w:right="0" w:firstLine="0"/>
      </w:pPr>
      <w:r w:rsidRPr="00540FAD">
        <w:rPr>
          <w:spacing w:val="-3"/>
        </w:rPr>
        <w:t>Физика</w:t>
      </w:r>
    </w:p>
    <w:p w:rsidR="00890171" w:rsidRPr="005C6099" w:rsidRDefault="00F642EA" w:rsidP="005C6099">
      <w:pPr>
        <w:rPr>
          <w:b/>
          <w:sz w:val="24"/>
          <w:szCs w:val="24"/>
        </w:rPr>
      </w:pPr>
      <w:r w:rsidRPr="005C6099">
        <w:rPr>
          <w:b/>
          <w:sz w:val="24"/>
          <w:szCs w:val="24"/>
        </w:rPr>
        <w:t>Механические явления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распознавать механические явления и объяснять </w:t>
      </w:r>
      <w:r w:rsidRPr="005C6099">
        <w:rPr>
          <w:spacing w:val="3"/>
          <w:sz w:val="24"/>
          <w:szCs w:val="24"/>
          <w:lang w:val="ru-RU"/>
        </w:rPr>
        <w:t xml:space="preserve">на </w:t>
      </w:r>
      <w:r w:rsidRPr="005C6099">
        <w:rPr>
          <w:sz w:val="24"/>
          <w:szCs w:val="24"/>
          <w:lang w:val="ru-RU"/>
        </w:rPr>
        <w:t xml:space="preserve">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w:t>
      </w:r>
      <w:r w:rsidRPr="005C6099">
        <w:rPr>
          <w:spacing w:val="3"/>
          <w:sz w:val="24"/>
          <w:szCs w:val="24"/>
          <w:lang w:val="ru-RU"/>
        </w:rPr>
        <w:t xml:space="preserve">по </w:t>
      </w:r>
      <w:r w:rsidRPr="005C6099">
        <w:rPr>
          <w:sz w:val="24"/>
          <w:szCs w:val="24"/>
          <w:lang w:val="ru-RU"/>
        </w:rPr>
        <w:t>окружности</w:t>
      </w:r>
      <w:proofErr w:type="gramStart"/>
      <w:r w:rsidRPr="005C6099">
        <w:rPr>
          <w:sz w:val="24"/>
          <w:szCs w:val="24"/>
          <w:lang w:val="ru-RU"/>
        </w:rPr>
        <w:t>,и</w:t>
      </w:r>
      <w:proofErr w:type="gramEnd"/>
      <w:r w:rsidRPr="005C6099">
        <w:rPr>
          <w:sz w:val="24"/>
          <w:szCs w:val="24"/>
          <w:lang w:val="ru-RU"/>
        </w:rPr>
        <w:t>нерция,</w:t>
      </w:r>
    </w:p>
    <w:p w:rsidR="00890171" w:rsidRPr="005C6099" w:rsidRDefault="00F642EA" w:rsidP="005C6099">
      <w:pPr>
        <w:pStyle w:val="a3"/>
        <w:spacing w:before="0"/>
        <w:ind w:left="0" w:firstLine="0"/>
        <w:jc w:val="both"/>
        <w:rPr>
          <w:lang w:val="ru-RU"/>
        </w:rPr>
      </w:pPr>
      <w:r w:rsidRPr="005C6099">
        <w:rPr>
          <w:lang w:val="ru-RU"/>
        </w:rPr>
        <w:t>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proofErr w:type="gramStart"/>
      <w:r w:rsidRPr="005C6099">
        <w:rPr>
          <w:sz w:val="24"/>
          <w:szCs w:val="24"/>
          <w:lang w:val="ru-RU"/>
        </w:rPr>
        <w:t xml:space="preserve">описывать изученные свойства тел и механические явления, используя физические величины: </w:t>
      </w:r>
      <w:r w:rsidRPr="005C6099">
        <w:rPr>
          <w:spacing w:val="-3"/>
          <w:sz w:val="24"/>
          <w:szCs w:val="24"/>
          <w:lang w:val="ru-RU"/>
        </w:rPr>
        <w:t xml:space="preserve">путь, </w:t>
      </w:r>
      <w:r w:rsidRPr="005C6099">
        <w:rPr>
          <w:sz w:val="24"/>
          <w:szCs w:val="24"/>
          <w:lang w:val="ru-RU"/>
        </w:rPr>
        <w:t xml:space="preserve">скорость, ускорение, масса тела, плотность вещества, сила, давление, импульс тела, кинетическая энергия, потенциальная энергия,  </w:t>
      </w:r>
      <w:r w:rsidRPr="005C6099">
        <w:rPr>
          <w:spacing w:val="-3"/>
          <w:sz w:val="24"/>
          <w:szCs w:val="24"/>
          <w:lang w:val="ru-RU"/>
        </w:rPr>
        <w:t xml:space="preserve">механическая  </w:t>
      </w:r>
      <w:r w:rsidRPr="005C6099">
        <w:rPr>
          <w:sz w:val="24"/>
          <w:szCs w:val="24"/>
          <w:lang w:val="ru-RU"/>
        </w:rPr>
        <w:t xml:space="preserve">работа,  механическая </w:t>
      </w:r>
      <w:r w:rsidRPr="005C6099">
        <w:rPr>
          <w:spacing w:val="-3"/>
          <w:sz w:val="24"/>
          <w:szCs w:val="24"/>
          <w:lang w:val="ru-RU"/>
        </w:rPr>
        <w:t xml:space="preserve">мощность, </w:t>
      </w:r>
      <w:r w:rsidRPr="005C6099">
        <w:rPr>
          <w:spacing w:val="3"/>
          <w:sz w:val="24"/>
          <w:szCs w:val="24"/>
          <w:lang w:val="ru-RU"/>
        </w:rPr>
        <w:t xml:space="preserve">КПД </w:t>
      </w:r>
      <w:r w:rsidRPr="005C6099">
        <w:rPr>
          <w:sz w:val="24"/>
          <w:szCs w:val="24"/>
          <w:lang w:val="ru-RU"/>
        </w:rPr>
        <w:t xml:space="preserve">простого механизма, сила трения, амплитуда, период и частота колебаний, длина </w:t>
      </w:r>
      <w:r w:rsidRPr="005C6099">
        <w:rPr>
          <w:spacing w:val="2"/>
          <w:sz w:val="24"/>
          <w:szCs w:val="24"/>
          <w:lang w:val="ru-RU"/>
        </w:rPr>
        <w:t xml:space="preserve">волны </w:t>
      </w:r>
      <w:r w:rsidRPr="005C6099">
        <w:rPr>
          <w:sz w:val="24"/>
          <w:szCs w:val="24"/>
          <w:lang w:val="ru-RU"/>
        </w:rPr>
        <w:t>и скорость её распространения;</w:t>
      </w:r>
      <w:proofErr w:type="gramEnd"/>
      <w:r w:rsidRPr="005C6099">
        <w:rPr>
          <w:sz w:val="24"/>
          <w:szCs w:val="24"/>
          <w:lang w:val="ru-RU"/>
        </w:rPr>
        <w:t xml:space="preserve"> при описании правильно трактовать физический смысл используемых </w:t>
      </w:r>
      <w:r w:rsidRPr="005C6099">
        <w:rPr>
          <w:spacing w:val="2"/>
          <w:sz w:val="24"/>
          <w:szCs w:val="24"/>
          <w:lang w:val="ru-RU"/>
        </w:rPr>
        <w:t xml:space="preserve">величин, </w:t>
      </w:r>
      <w:r w:rsidRPr="005C6099">
        <w:rPr>
          <w:spacing w:val="3"/>
          <w:sz w:val="24"/>
          <w:szCs w:val="24"/>
          <w:lang w:val="ru-RU"/>
        </w:rPr>
        <w:t xml:space="preserve">их </w:t>
      </w:r>
      <w:r w:rsidRPr="005C6099">
        <w:rPr>
          <w:sz w:val="24"/>
          <w:szCs w:val="24"/>
          <w:lang w:val="ru-RU"/>
        </w:rPr>
        <w:t xml:space="preserve">обозначения и единицы измерения, находить </w:t>
      </w:r>
      <w:r w:rsidRPr="005C6099">
        <w:rPr>
          <w:spacing w:val="-3"/>
          <w:sz w:val="24"/>
          <w:szCs w:val="24"/>
          <w:lang w:val="ru-RU"/>
        </w:rPr>
        <w:t xml:space="preserve">формулы, </w:t>
      </w:r>
      <w:r w:rsidRPr="005C6099">
        <w:rPr>
          <w:sz w:val="24"/>
          <w:szCs w:val="24"/>
          <w:lang w:val="ru-RU"/>
        </w:rPr>
        <w:t xml:space="preserve">связывающие данную </w:t>
      </w:r>
      <w:r w:rsidRPr="005C6099">
        <w:rPr>
          <w:spacing w:val="-4"/>
          <w:sz w:val="24"/>
          <w:szCs w:val="24"/>
          <w:lang w:val="ru-RU"/>
        </w:rPr>
        <w:t xml:space="preserve">физическую </w:t>
      </w:r>
      <w:r w:rsidRPr="005C6099">
        <w:rPr>
          <w:spacing w:val="2"/>
          <w:sz w:val="24"/>
          <w:szCs w:val="24"/>
          <w:lang w:val="ru-RU"/>
        </w:rPr>
        <w:t xml:space="preserve">величину </w:t>
      </w:r>
      <w:r w:rsidRPr="005C6099">
        <w:rPr>
          <w:sz w:val="24"/>
          <w:szCs w:val="24"/>
          <w:lang w:val="ru-RU"/>
        </w:rPr>
        <w:t xml:space="preserve">с другими </w:t>
      </w:r>
      <w:r w:rsidRPr="005C6099">
        <w:rPr>
          <w:spacing w:val="2"/>
          <w:sz w:val="24"/>
          <w:szCs w:val="24"/>
          <w:lang w:val="ru-RU"/>
        </w:rPr>
        <w:t>величинами;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анализировать свойства тел, механические явления и процессы, используя </w:t>
      </w:r>
      <w:r w:rsidRPr="005C6099">
        <w:rPr>
          <w:spacing w:val="-3"/>
          <w:sz w:val="24"/>
          <w:szCs w:val="24"/>
          <w:lang w:val="ru-RU"/>
        </w:rPr>
        <w:t xml:space="preserve">физические законы </w:t>
      </w:r>
      <w:r w:rsidRPr="005C6099">
        <w:rPr>
          <w:sz w:val="24"/>
          <w:szCs w:val="24"/>
          <w:lang w:val="ru-RU"/>
        </w:rPr>
        <w:t xml:space="preserve">и принципы: закон сохранения энергии, </w:t>
      </w:r>
      <w:r w:rsidRPr="005C6099">
        <w:rPr>
          <w:spacing w:val="-4"/>
          <w:sz w:val="24"/>
          <w:szCs w:val="24"/>
          <w:lang w:val="ru-RU"/>
        </w:rPr>
        <w:t xml:space="preserve">закон </w:t>
      </w:r>
      <w:r w:rsidRPr="005C6099">
        <w:rPr>
          <w:sz w:val="24"/>
          <w:szCs w:val="24"/>
          <w:lang w:val="ru-RU"/>
        </w:rPr>
        <w:t xml:space="preserve">всемирного тяготения, равнодействующая сила, </w:t>
      </w:r>
      <w:r w:rsidRPr="005C6099">
        <w:rPr>
          <w:spacing w:val="-3"/>
          <w:sz w:val="24"/>
          <w:szCs w:val="24"/>
        </w:rPr>
        <w:t>I</w:t>
      </w:r>
      <w:r w:rsidRPr="005C6099">
        <w:rPr>
          <w:spacing w:val="-3"/>
          <w:sz w:val="24"/>
          <w:szCs w:val="24"/>
          <w:lang w:val="ru-RU"/>
        </w:rPr>
        <w:t xml:space="preserve">, </w:t>
      </w:r>
      <w:proofErr w:type="gramStart"/>
      <w:r w:rsidRPr="005C6099">
        <w:rPr>
          <w:spacing w:val="-3"/>
          <w:sz w:val="24"/>
          <w:szCs w:val="24"/>
        </w:rPr>
        <w:t>II</w:t>
      </w:r>
      <w:proofErr w:type="gramEnd"/>
      <w:r w:rsidRPr="005C6099">
        <w:rPr>
          <w:sz w:val="24"/>
          <w:szCs w:val="24"/>
          <w:lang w:val="ru-RU"/>
        </w:rPr>
        <w:t>и</w:t>
      </w:r>
      <w:r w:rsidRPr="005C6099">
        <w:rPr>
          <w:spacing w:val="-4"/>
          <w:sz w:val="24"/>
          <w:szCs w:val="24"/>
        </w:rPr>
        <w:t>III</w:t>
      </w:r>
      <w:r w:rsidRPr="005C6099">
        <w:rPr>
          <w:spacing w:val="-3"/>
          <w:sz w:val="24"/>
          <w:szCs w:val="24"/>
          <w:lang w:val="ru-RU"/>
        </w:rPr>
        <w:t xml:space="preserve">законы </w:t>
      </w:r>
      <w:r w:rsidRPr="005C6099">
        <w:rPr>
          <w:sz w:val="24"/>
          <w:szCs w:val="24"/>
          <w:lang w:val="ru-RU"/>
        </w:rPr>
        <w:t xml:space="preserve">Ньютона, </w:t>
      </w:r>
      <w:r w:rsidRPr="005C6099">
        <w:rPr>
          <w:spacing w:val="-4"/>
          <w:sz w:val="24"/>
          <w:szCs w:val="24"/>
          <w:lang w:val="ru-RU"/>
        </w:rPr>
        <w:t xml:space="preserve">закон </w:t>
      </w:r>
      <w:r w:rsidRPr="005C6099">
        <w:rPr>
          <w:sz w:val="24"/>
          <w:szCs w:val="24"/>
          <w:lang w:val="ru-RU"/>
        </w:rPr>
        <w:t xml:space="preserve">сохранения импульса, закон </w:t>
      </w:r>
      <w:r w:rsidRPr="005C6099">
        <w:rPr>
          <w:spacing w:val="-4"/>
          <w:sz w:val="24"/>
          <w:szCs w:val="24"/>
          <w:lang w:val="ru-RU"/>
        </w:rPr>
        <w:t xml:space="preserve">Гука, </w:t>
      </w:r>
      <w:r w:rsidRPr="005C6099">
        <w:rPr>
          <w:sz w:val="24"/>
          <w:szCs w:val="24"/>
          <w:lang w:val="ru-RU"/>
        </w:rPr>
        <w:t xml:space="preserve">закон </w:t>
      </w:r>
      <w:r w:rsidRPr="005C6099">
        <w:rPr>
          <w:spacing w:val="-3"/>
          <w:sz w:val="24"/>
          <w:szCs w:val="24"/>
          <w:lang w:val="ru-RU"/>
        </w:rPr>
        <w:t xml:space="preserve">Паскаля, </w:t>
      </w:r>
      <w:r w:rsidRPr="005C6099">
        <w:rPr>
          <w:sz w:val="24"/>
          <w:szCs w:val="24"/>
          <w:lang w:val="ru-RU"/>
        </w:rPr>
        <w:t xml:space="preserve">закон Архимеда; при этом различать словесную формулировку закона и </w:t>
      </w:r>
      <w:r w:rsidRPr="005C6099">
        <w:rPr>
          <w:spacing w:val="-4"/>
          <w:sz w:val="24"/>
          <w:szCs w:val="24"/>
          <w:lang w:val="ru-RU"/>
        </w:rPr>
        <w:t xml:space="preserve">его </w:t>
      </w:r>
      <w:r w:rsidRPr="005C6099">
        <w:rPr>
          <w:sz w:val="24"/>
          <w:szCs w:val="24"/>
          <w:lang w:val="ru-RU"/>
        </w:rPr>
        <w:t>математическоевыражение;</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различать </w:t>
      </w:r>
      <w:r w:rsidRPr="005C6099">
        <w:rPr>
          <w:spacing w:val="2"/>
          <w:sz w:val="24"/>
          <w:szCs w:val="24"/>
          <w:lang w:val="ru-RU"/>
        </w:rPr>
        <w:t xml:space="preserve">основные </w:t>
      </w:r>
      <w:r w:rsidRPr="005C6099">
        <w:rPr>
          <w:spacing w:val="-3"/>
          <w:sz w:val="24"/>
          <w:szCs w:val="24"/>
          <w:lang w:val="ru-RU"/>
        </w:rPr>
        <w:t xml:space="preserve">признаки </w:t>
      </w:r>
      <w:r w:rsidRPr="005C6099">
        <w:rPr>
          <w:sz w:val="24"/>
          <w:szCs w:val="24"/>
          <w:lang w:val="ru-RU"/>
        </w:rPr>
        <w:t>изученных физических моделей: материальная точка, инерциальная системаотчёта;</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proofErr w:type="gramStart"/>
      <w:r w:rsidRPr="005C6099">
        <w:rPr>
          <w:spacing w:val="-4"/>
          <w:sz w:val="24"/>
          <w:szCs w:val="24"/>
          <w:lang w:val="ru-RU"/>
        </w:rPr>
        <w:t>решать</w:t>
      </w:r>
      <w:r w:rsidRPr="005C6099">
        <w:rPr>
          <w:sz w:val="24"/>
          <w:szCs w:val="24"/>
          <w:lang w:val="ru-RU"/>
        </w:rPr>
        <w:t xml:space="preserve">задачи, используя физические </w:t>
      </w:r>
      <w:r w:rsidRPr="005C6099">
        <w:rPr>
          <w:spacing w:val="-3"/>
          <w:sz w:val="24"/>
          <w:szCs w:val="24"/>
          <w:lang w:val="ru-RU"/>
        </w:rPr>
        <w:t xml:space="preserve">законы </w:t>
      </w:r>
      <w:r w:rsidRPr="005C6099">
        <w:rPr>
          <w:sz w:val="24"/>
          <w:szCs w:val="24"/>
          <w:lang w:val="ru-RU"/>
        </w:rPr>
        <w:t xml:space="preserve">(закон сохранения энергии, </w:t>
      </w:r>
      <w:r w:rsidRPr="005C6099">
        <w:rPr>
          <w:spacing w:val="-4"/>
          <w:sz w:val="24"/>
          <w:szCs w:val="24"/>
          <w:lang w:val="ru-RU"/>
        </w:rPr>
        <w:t>закон</w:t>
      </w:r>
      <w:r w:rsidRPr="005C6099">
        <w:rPr>
          <w:sz w:val="24"/>
          <w:szCs w:val="24"/>
          <w:lang w:val="ru-RU"/>
        </w:rPr>
        <w:t xml:space="preserve">всемирного тяготения, принцип суперпозиции сил, </w:t>
      </w:r>
      <w:r w:rsidRPr="005C6099">
        <w:rPr>
          <w:spacing w:val="-3"/>
          <w:sz w:val="24"/>
          <w:szCs w:val="24"/>
        </w:rPr>
        <w:t>I</w:t>
      </w:r>
      <w:r w:rsidRPr="005C6099">
        <w:rPr>
          <w:spacing w:val="-3"/>
          <w:sz w:val="24"/>
          <w:szCs w:val="24"/>
          <w:lang w:val="ru-RU"/>
        </w:rPr>
        <w:t xml:space="preserve">, </w:t>
      </w:r>
      <w:r w:rsidRPr="005C6099">
        <w:rPr>
          <w:spacing w:val="-3"/>
          <w:sz w:val="24"/>
          <w:szCs w:val="24"/>
        </w:rPr>
        <w:t>II</w:t>
      </w:r>
      <w:r w:rsidRPr="005C6099">
        <w:rPr>
          <w:sz w:val="24"/>
          <w:szCs w:val="24"/>
          <w:lang w:val="ru-RU"/>
        </w:rPr>
        <w:t xml:space="preserve">и </w:t>
      </w:r>
      <w:r w:rsidRPr="005C6099">
        <w:rPr>
          <w:spacing w:val="-4"/>
          <w:sz w:val="24"/>
          <w:szCs w:val="24"/>
        </w:rPr>
        <w:t>III</w:t>
      </w:r>
      <w:r w:rsidRPr="005C6099">
        <w:rPr>
          <w:spacing w:val="-3"/>
          <w:sz w:val="24"/>
          <w:szCs w:val="24"/>
          <w:lang w:val="ru-RU"/>
        </w:rPr>
        <w:t xml:space="preserve">законы </w:t>
      </w:r>
      <w:r w:rsidRPr="005C6099">
        <w:rPr>
          <w:sz w:val="24"/>
          <w:szCs w:val="24"/>
          <w:lang w:val="ru-RU"/>
        </w:rPr>
        <w:t xml:space="preserve">Ньютона, </w:t>
      </w:r>
      <w:r w:rsidRPr="005C6099">
        <w:rPr>
          <w:spacing w:val="-4"/>
          <w:sz w:val="24"/>
          <w:szCs w:val="24"/>
          <w:lang w:val="ru-RU"/>
        </w:rPr>
        <w:t xml:space="preserve">закон </w:t>
      </w:r>
      <w:r w:rsidRPr="005C6099">
        <w:rPr>
          <w:sz w:val="24"/>
          <w:szCs w:val="24"/>
          <w:lang w:val="ru-RU"/>
        </w:rPr>
        <w:t xml:space="preserve">сохранения импульса, закон </w:t>
      </w:r>
      <w:r w:rsidRPr="005C6099">
        <w:rPr>
          <w:spacing w:val="-4"/>
          <w:sz w:val="24"/>
          <w:szCs w:val="24"/>
          <w:lang w:val="ru-RU"/>
        </w:rPr>
        <w:t xml:space="preserve">Гука, </w:t>
      </w:r>
      <w:r w:rsidRPr="005C6099">
        <w:rPr>
          <w:sz w:val="24"/>
          <w:szCs w:val="24"/>
          <w:lang w:val="ru-RU"/>
        </w:rPr>
        <w:t xml:space="preserve">закон </w:t>
      </w:r>
      <w:r w:rsidRPr="005C6099">
        <w:rPr>
          <w:spacing w:val="-3"/>
          <w:sz w:val="24"/>
          <w:szCs w:val="24"/>
          <w:lang w:val="ru-RU"/>
        </w:rPr>
        <w:t xml:space="preserve">Паскаля, </w:t>
      </w:r>
      <w:r w:rsidRPr="005C6099">
        <w:rPr>
          <w:sz w:val="24"/>
          <w:szCs w:val="24"/>
          <w:lang w:val="ru-RU"/>
        </w:rPr>
        <w:t xml:space="preserve">закон Архимеда) и формулы, связывающие физически е величины </w:t>
      </w:r>
      <w:r w:rsidRPr="005C6099">
        <w:rPr>
          <w:spacing w:val="-4"/>
          <w:sz w:val="24"/>
          <w:szCs w:val="24"/>
          <w:lang w:val="ru-RU"/>
        </w:rPr>
        <w:t xml:space="preserve">(путь, </w:t>
      </w:r>
      <w:r w:rsidRPr="005C6099">
        <w:rPr>
          <w:spacing w:val="-3"/>
          <w:sz w:val="24"/>
          <w:szCs w:val="24"/>
          <w:lang w:val="ru-RU"/>
        </w:rPr>
        <w:t xml:space="preserve">скорость, </w:t>
      </w:r>
      <w:r w:rsidRPr="005C6099">
        <w:rPr>
          <w:sz w:val="24"/>
          <w:szCs w:val="24"/>
          <w:lang w:val="ru-RU"/>
        </w:rPr>
        <w:t xml:space="preserve">ускорение, масса тела, плотность вещества, сила,  давление, импульс тела, кинетическая энергия, потенциальная энергия,  </w:t>
      </w:r>
      <w:r w:rsidRPr="005C6099">
        <w:rPr>
          <w:spacing w:val="-3"/>
          <w:sz w:val="24"/>
          <w:szCs w:val="24"/>
          <w:lang w:val="ru-RU"/>
        </w:rPr>
        <w:t xml:space="preserve">механическая  </w:t>
      </w:r>
      <w:r w:rsidRPr="005C6099">
        <w:rPr>
          <w:sz w:val="24"/>
          <w:szCs w:val="24"/>
          <w:lang w:val="ru-RU"/>
        </w:rPr>
        <w:t xml:space="preserve">работа,  механическая </w:t>
      </w:r>
      <w:r w:rsidRPr="005C6099">
        <w:rPr>
          <w:spacing w:val="-3"/>
          <w:sz w:val="24"/>
          <w:szCs w:val="24"/>
          <w:lang w:val="ru-RU"/>
        </w:rPr>
        <w:t xml:space="preserve">мощность, </w:t>
      </w:r>
      <w:r w:rsidRPr="005C6099">
        <w:rPr>
          <w:spacing w:val="3"/>
          <w:sz w:val="24"/>
          <w:szCs w:val="24"/>
          <w:lang w:val="ru-RU"/>
        </w:rPr>
        <w:t xml:space="preserve">КПД </w:t>
      </w:r>
      <w:r w:rsidRPr="005C6099">
        <w:rPr>
          <w:sz w:val="24"/>
          <w:szCs w:val="24"/>
          <w:lang w:val="ru-RU"/>
        </w:rPr>
        <w:t>простого механизма, сила трения скольжения, амплитуда, период и частота</w:t>
      </w:r>
      <w:proofErr w:type="gramEnd"/>
      <w:r w:rsidRPr="005C6099">
        <w:rPr>
          <w:sz w:val="24"/>
          <w:szCs w:val="24"/>
          <w:lang w:val="ru-RU"/>
        </w:rPr>
        <w:t xml:space="preserve"> колебаний, длина </w:t>
      </w:r>
      <w:r w:rsidRPr="005C6099">
        <w:rPr>
          <w:spacing w:val="2"/>
          <w:sz w:val="24"/>
          <w:szCs w:val="24"/>
          <w:lang w:val="ru-RU"/>
        </w:rPr>
        <w:t xml:space="preserve">волны </w:t>
      </w:r>
      <w:r w:rsidRPr="005C6099">
        <w:rPr>
          <w:sz w:val="24"/>
          <w:szCs w:val="24"/>
          <w:lang w:val="ru-RU"/>
        </w:rPr>
        <w:t xml:space="preserve">и скорость её распространения): </w:t>
      </w:r>
      <w:r w:rsidRPr="005C6099">
        <w:rPr>
          <w:spacing w:val="3"/>
          <w:sz w:val="24"/>
          <w:szCs w:val="24"/>
          <w:lang w:val="ru-RU"/>
        </w:rPr>
        <w:t xml:space="preserve">на </w:t>
      </w:r>
      <w:r w:rsidRPr="005C6099">
        <w:rPr>
          <w:sz w:val="24"/>
          <w:szCs w:val="24"/>
          <w:lang w:val="ru-RU"/>
        </w:rPr>
        <w:t xml:space="preserve">основе анализа условия </w:t>
      </w:r>
      <w:r w:rsidRPr="005C6099">
        <w:rPr>
          <w:spacing w:val="-3"/>
          <w:sz w:val="24"/>
          <w:szCs w:val="24"/>
          <w:lang w:val="ru-RU"/>
        </w:rPr>
        <w:t xml:space="preserve">задачи </w:t>
      </w:r>
      <w:r w:rsidRPr="005C6099">
        <w:rPr>
          <w:sz w:val="24"/>
          <w:szCs w:val="24"/>
          <w:lang w:val="ru-RU"/>
        </w:rPr>
        <w:t xml:space="preserve">выделять </w:t>
      </w:r>
      <w:r w:rsidRPr="005C6099">
        <w:rPr>
          <w:spacing w:val="-3"/>
          <w:sz w:val="24"/>
          <w:szCs w:val="24"/>
          <w:lang w:val="ru-RU"/>
        </w:rPr>
        <w:t xml:space="preserve">физические </w:t>
      </w:r>
      <w:r w:rsidRPr="005C6099">
        <w:rPr>
          <w:spacing w:val="2"/>
          <w:sz w:val="24"/>
          <w:szCs w:val="24"/>
          <w:lang w:val="ru-RU"/>
        </w:rPr>
        <w:t xml:space="preserve">величины </w:t>
      </w:r>
      <w:r w:rsidRPr="005C6099">
        <w:rPr>
          <w:sz w:val="24"/>
          <w:szCs w:val="24"/>
          <w:lang w:val="ru-RU"/>
        </w:rPr>
        <w:t xml:space="preserve">и </w:t>
      </w:r>
      <w:r w:rsidRPr="005C6099">
        <w:rPr>
          <w:spacing w:val="-3"/>
          <w:sz w:val="24"/>
          <w:szCs w:val="24"/>
          <w:lang w:val="ru-RU"/>
        </w:rPr>
        <w:t xml:space="preserve">формулы, </w:t>
      </w:r>
      <w:r w:rsidRPr="005C6099">
        <w:rPr>
          <w:sz w:val="24"/>
          <w:szCs w:val="24"/>
          <w:lang w:val="ru-RU"/>
        </w:rPr>
        <w:t>необходимые для её решения, и проводитьрасчёты.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использовать знания </w:t>
      </w:r>
      <w:proofErr w:type="gramStart"/>
      <w:r w:rsidRPr="005C6099">
        <w:rPr>
          <w:sz w:val="24"/>
          <w:szCs w:val="24"/>
          <w:lang w:val="ru-RU"/>
        </w:rPr>
        <w:t>о механических явлениях в повседневной жизни для обеспечения безопасности при обращении с приборами</w:t>
      </w:r>
      <w:proofErr w:type="gramEnd"/>
      <w:r w:rsidRPr="005C6099">
        <w:rPr>
          <w:sz w:val="24"/>
          <w:szCs w:val="24"/>
          <w:lang w:val="ru-RU"/>
        </w:rPr>
        <w:t xml:space="preserve"> и техническими устройствами, для сохранения  здоровья и соблюдения норм экологического поведения в </w:t>
      </w:r>
      <w:r w:rsidRPr="005C6099">
        <w:rPr>
          <w:spacing w:val="-3"/>
          <w:sz w:val="24"/>
          <w:szCs w:val="24"/>
          <w:lang w:val="ru-RU"/>
        </w:rPr>
        <w:t>окружающей</w:t>
      </w:r>
      <w:r w:rsidRPr="005C6099">
        <w:rPr>
          <w:sz w:val="24"/>
          <w:szCs w:val="24"/>
          <w:lang w:val="ru-RU"/>
        </w:rPr>
        <w:t>среде;</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приводить примеры </w:t>
      </w:r>
      <w:r w:rsidRPr="005C6099">
        <w:rPr>
          <w:spacing w:val="-3"/>
          <w:sz w:val="24"/>
          <w:szCs w:val="24"/>
          <w:lang w:val="ru-RU"/>
        </w:rPr>
        <w:t xml:space="preserve">практического </w:t>
      </w:r>
      <w:r w:rsidRPr="005C6099">
        <w:rPr>
          <w:sz w:val="24"/>
          <w:szCs w:val="24"/>
          <w:lang w:val="ru-RU"/>
        </w:rPr>
        <w:t>использования физических знаний омеханических явленияхифизическихзаконах</w:t>
      </w:r>
      <w:proofErr w:type="gramStart"/>
      <w:r w:rsidRPr="005C6099">
        <w:rPr>
          <w:sz w:val="24"/>
          <w:szCs w:val="24"/>
          <w:lang w:val="ru-RU"/>
        </w:rPr>
        <w:t>;и</w:t>
      </w:r>
      <w:proofErr w:type="gramEnd"/>
      <w:r w:rsidRPr="005C6099">
        <w:rPr>
          <w:sz w:val="24"/>
          <w:szCs w:val="24"/>
          <w:lang w:val="ru-RU"/>
        </w:rPr>
        <w:t>спользованиявозобновляемыхисточниковэнергии;</w:t>
      </w:r>
    </w:p>
    <w:p w:rsidR="00890171" w:rsidRPr="005C6099" w:rsidRDefault="00F642EA" w:rsidP="005C6099">
      <w:pPr>
        <w:pStyle w:val="a3"/>
        <w:spacing w:before="0"/>
        <w:ind w:left="0" w:firstLine="0"/>
        <w:jc w:val="both"/>
        <w:rPr>
          <w:lang w:val="ru-RU"/>
        </w:rPr>
      </w:pPr>
      <w:r w:rsidRPr="005C6099">
        <w:rPr>
          <w:lang w:val="ru-RU"/>
        </w:rPr>
        <w:t>экологических последствий исследования космического пространства;</w:t>
      </w:r>
    </w:p>
    <w:p w:rsidR="00890171" w:rsidRPr="005C6099" w:rsidRDefault="00F642EA" w:rsidP="005C6099">
      <w:pPr>
        <w:pStyle w:val="a5"/>
        <w:numPr>
          <w:ilvl w:val="1"/>
          <w:numId w:val="55"/>
        </w:numPr>
        <w:tabs>
          <w:tab w:val="left" w:pos="958"/>
        </w:tabs>
        <w:spacing w:before="0"/>
        <w:ind w:left="0" w:firstLine="706"/>
        <w:rPr>
          <w:sz w:val="24"/>
          <w:szCs w:val="24"/>
          <w:lang w:val="ru-RU"/>
        </w:rPr>
      </w:pPr>
      <w:proofErr w:type="gramStart"/>
      <w:r w:rsidRPr="005C6099">
        <w:rPr>
          <w:sz w:val="24"/>
          <w:szCs w:val="24"/>
          <w:lang w:val="ru-RU"/>
        </w:rPr>
        <w:t xml:space="preserve">различать границы применимости физических </w:t>
      </w:r>
      <w:r w:rsidRPr="005C6099">
        <w:rPr>
          <w:spacing w:val="2"/>
          <w:sz w:val="24"/>
          <w:szCs w:val="24"/>
          <w:lang w:val="ru-RU"/>
        </w:rPr>
        <w:t xml:space="preserve">законов, </w:t>
      </w:r>
      <w:r w:rsidRPr="005C6099">
        <w:rPr>
          <w:sz w:val="24"/>
          <w:szCs w:val="24"/>
          <w:lang w:val="ru-RU"/>
        </w:rPr>
        <w:t xml:space="preserve">понимать всеобщий </w:t>
      </w:r>
      <w:r w:rsidRPr="005C6099">
        <w:rPr>
          <w:spacing w:val="-3"/>
          <w:sz w:val="24"/>
          <w:szCs w:val="24"/>
          <w:lang w:val="ru-RU"/>
        </w:rPr>
        <w:t xml:space="preserve">характер </w:t>
      </w:r>
      <w:r w:rsidRPr="005C6099">
        <w:rPr>
          <w:sz w:val="24"/>
          <w:szCs w:val="24"/>
          <w:lang w:val="ru-RU"/>
        </w:rPr>
        <w:t xml:space="preserve">фундаментальных законов (закон сохранения механической энергии, </w:t>
      </w:r>
      <w:r w:rsidRPr="005C6099">
        <w:rPr>
          <w:spacing w:val="-4"/>
          <w:sz w:val="24"/>
          <w:szCs w:val="24"/>
          <w:lang w:val="ru-RU"/>
        </w:rPr>
        <w:t xml:space="preserve">закон </w:t>
      </w:r>
      <w:r w:rsidRPr="005C6099">
        <w:rPr>
          <w:sz w:val="24"/>
          <w:szCs w:val="24"/>
          <w:lang w:val="ru-RU"/>
        </w:rPr>
        <w:t>сохраненияимпульса,</w:t>
      </w:r>
      <w:proofErr w:type="gramEnd"/>
    </w:p>
    <w:p w:rsidR="00890171" w:rsidRPr="005C6099" w:rsidRDefault="00F642EA" w:rsidP="005C6099">
      <w:pPr>
        <w:pStyle w:val="a3"/>
        <w:spacing w:before="0"/>
        <w:ind w:left="0" w:firstLine="0"/>
        <w:rPr>
          <w:lang w:val="ru-RU"/>
        </w:rPr>
      </w:pPr>
      <w:r w:rsidRPr="005C6099">
        <w:rPr>
          <w:lang w:val="ru-RU"/>
        </w:rPr>
        <w:t xml:space="preserve">закон всемирного тяготения) и ограниченность использования частных законов (закон Гука, закон </w:t>
      </w:r>
      <w:r w:rsidRPr="005C6099">
        <w:rPr>
          <w:lang w:val="ru-RU"/>
        </w:rPr>
        <w:lastRenderedPageBreak/>
        <w:t>Архимеда и др.);</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приёмам поиска и </w:t>
      </w:r>
      <w:r w:rsidRPr="005C6099">
        <w:rPr>
          <w:spacing w:val="-4"/>
          <w:sz w:val="24"/>
          <w:szCs w:val="24"/>
          <w:lang w:val="ru-RU"/>
        </w:rPr>
        <w:t xml:space="preserve">формулировки </w:t>
      </w:r>
      <w:r w:rsidRPr="005C6099">
        <w:rPr>
          <w:sz w:val="24"/>
          <w:szCs w:val="24"/>
          <w:lang w:val="ru-RU"/>
        </w:rPr>
        <w:t>доказательств выдвинутых гипотез и теоретических выводов</w:t>
      </w:r>
      <w:r w:rsidRPr="005C6099">
        <w:rPr>
          <w:spacing w:val="3"/>
          <w:sz w:val="24"/>
          <w:szCs w:val="24"/>
          <w:lang w:val="ru-RU"/>
        </w:rPr>
        <w:t>на</w:t>
      </w:r>
      <w:r w:rsidRPr="005C6099">
        <w:rPr>
          <w:sz w:val="24"/>
          <w:szCs w:val="24"/>
          <w:lang w:val="ru-RU"/>
        </w:rPr>
        <w:t>основеэмпирическиустановленных</w:t>
      </w:r>
      <w:r w:rsidRPr="005C6099">
        <w:rPr>
          <w:spacing w:val="-6"/>
          <w:sz w:val="24"/>
          <w:szCs w:val="24"/>
          <w:lang w:val="ru-RU"/>
        </w:rPr>
        <w:t>фактов</w:t>
      </w:r>
      <w:r w:rsidRPr="005C6099">
        <w:rPr>
          <w:sz w:val="24"/>
          <w:szCs w:val="24"/>
          <w:lang w:val="ru-RU"/>
        </w:rPr>
        <w:t>;</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находить адекватную предложенной </w:t>
      </w:r>
      <w:r w:rsidRPr="005C6099">
        <w:rPr>
          <w:spacing w:val="-3"/>
          <w:sz w:val="24"/>
          <w:szCs w:val="24"/>
          <w:lang w:val="ru-RU"/>
        </w:rPr>
        <w:t xml:space="preserve">задаче </w:t>
      </w:r>
      <w:r w:rsidRPr="005C6099">
        <w:rPr>
          <w:sz w:val="24"/>
          <w:szCs w:val="24"/>
          <w:lang w:val="ru-RU"/>
        </w:rPr>
        <w:t xml:space="preserve">физическую модель, разрешать проблему </w:t>
      </w:r>
      <w:r w:rsidRPr="005C6099">
        <w:rPr>
          <w:spacing w:val="3"/>
          <w:sz w:val="24"/>
          <w:szCs w:val="24"/>
          <w:lang w:val="ru-RU"/>
        </w:rPr>
        <w:t xml:space="preserve">на </w:t>
      </w:r>
      <w:r w:rsidRPr="005C6099">
        <w:rPr>
          <w:sz w:val="24"/>
          <w:szCs w:val="24"/>
          <w:lang w:val="ru-RU"/>
        </w:rPr>
        <w:t xml:space="preserve">основе имеющихся знаний </w:t>
      </w:r>
      <w:r w:rsidRPr="005C6099">
        <w:rPr>
          <w:spacing w:val="3"/>
          <w:sz w:val="24"/>
          <w:szCs w:val="24"/>
          <w:lang w:val="ru-RU"/>
        </w:rPr>
        <w:t xml:space="preserve">по </w:t>
      </w:r>
      <w:r w:rsidRPr="005C6099">
        <w:rPr>
          <w:spacing w:val="-3"/>
          <w:sz w:val="24"/>
          <w:szCs w:val="24"/>
          <w:lang w:val="ru-RU"/>
        </w:rPr>
        <w:t xml:space="preserve">механике </w:t>
      </w:r>
      <w:r w:rsidRPr="005C6099">
        <w:rPr>
          <w:sz w:val="24"/>
          <w:szCs w:val="24"/>
          <w:lang w:val="ru-RU"/>
        </w:rPr>
        <w:t xml:space="preserve">с использованием математического аппарата, </w:t>
      </w:r>
      <w:r w:rsidRPr="005C6099">
        <w:rPr>
          <w:spacing w:val="2"/>
          <w:sz w:val="24"/>
          <w:szCs w:val="24"/>
          <w:lang w:val="ru-RU"/>
        </w:rPr>
        <w:t xml:space="preserve">оценивать </w:t>
      </w:r>
      <w:r w:rsidRPr="005C6099">
        <w:rPr>
          <w:sz w:val="24"/>
          <w:szCs w:val="24"/>
          <w:lang w:val="ru-RU"/>
        </w:rPr>
        <w:t xml:space="preserve">реальность полученного значения </w:t>
      </w:r>
      <w:r w:rsidRPr="005C6099">
        <w:rPr>
          <w:spacing w:val="-4"/>
          <w:sz w:val="24"/>
          <w:szCs w:val="24"/>
          <w:lang w:val="ru-RU"/>
        </w:rPr>
        <w:t>физической</w:t>
      </w:r>
      <w:r w:rsidRPr="005C6099">
        <w:rPr>
          <w:spacing w:val="2"/>
          <w:sz w:val="24"/>
          <w:szCs w:val="24"/>
          <w:lang w:val="ru-RU"/>
        </w:rPr>
        <w:t>величины.</w:t>
      </w:r>
    </w:p>
    <w:p w:rsidR="00890171" w:rsidRPr="005C6099" w:rsidRDefault="00F642EA" w:rsidP="005C6099">
      <w:pPr>
        <w:pStyle w:val="1"/>
        <w:spacing w:before="0"/>
        <w:ind w:left="0" w:right="0"/>
      </w:pPr>
      <w:r w:rsidRPr="005C6099">
        <w:t>Тепловые явления</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распознавать тепловые явления и объяснять </w:t>
      </w:r>
      <w:r w:rsidRPr="005C6099">
        <w:rPr>
          <w:spacing w:val="3"/>
          <w:sz w:val="24"/>
          <w:szCs w:val="24"/>
          <w:lang w:val="ru-RU"/>
        </w:rPr>
        <w:t xml:space="preserve">на </w:t>
      </w:r>
      <w:r w:rsidRPr="005C6099">
        <w:rPr>
          <w:sz w:val="24"/>
          <w:szCs w:val="24"/>
          <w:lang w:val="ru-RU"/>
        </w:rPr>
        <w:t xml:space="preserve">основе имеющихся знаний основные свойства </w:t>
      </w:r>
      <w:r w:rsidRPr="005C6099">
        <w:rPr>
          <w:spacing w:val="-3"/>
          <w:sz w:val="24"/>
          <w:szCs w:val="24"/>
          <w:lang w:val="ru-RU"/>
        </w:rPr>
        <w:t xml:space="preserve">или </w:t>
      </w:r>
      <w:r w:rsidRPr="005C6099">
        <w:rPr>
          <w:sz w:val="24"/>
          <w:szCs w:val="24"/>
          <w:lang w:val="ru-RU"/>
        </w:rPr>
        <w:t xml:space="preserve">условия протекания </w:t>
      </w:r>
      <w:r w:rsidRPr="005C6099">
        <w:rPr>
          <w:spacing w:val="4"/>
          <w:sz w:val="24"/>
          <w:szCs w:val="24"/>
          <w:lang w:val="ru-RU"/>
        </w:rPr>
        <w:t xml:space="preserve">этих </w:t>
      </w:r>
      <w:r w:rsidRPr="005C6099">
        <w:rPr>
          <w:sz w:val="24"/>
          <w:szCs w:val="24"/>
          <w:lang w:val="ru-RU"/>
        </w:rPr>
        <w:t xml:space="preserve">явлений: диффузия, изменение объёма тел при нагревании (охлаждении),  </w:t>
      </w:r>
      <w:r w:rsidRPr="005C6099">
        <w:rPr>
          <w:spacing w:val="-3"/>
          <w:sz w:val="24"/>
          <w:szCs w:val="24"/>
          <w:lang w:val="ru-RU"/>
        </w:rPr>
        <w:t xml:space="preserve">большая  </w:t>
      </w:r>
      <w:r w:rsidRPr="005C6099">
        <w:rPr>
          <w:sz w:val="24"/>
          <w:szCs w:val="24"/>
          <w:lang w:val="ru-RU"/>
        </w:rPr>
        <w:t>сжимаемость  газов,  малая  сжимаемость  жидкостей  и  твёрдыхтел;</w:t>
      </w:r>
    </w:p>
    <w:p w:rsidR="00890171" w:rsidRPr="005C6099" w:rsidRDefault="00F642EA" w:rsidP="005C6099">
      <w:pPr>
        <w:pStyle w:val="a3"/>
        <w:spacing w:before="0"/>
        <w:ind w:left="0" w:firstLine="0"/>
        <w:jc w:val="both"/>
        <w:rPr>
          <w:lang w:val="ru-RU"/>
        </w:rPr>
      </w:pPr>
      <w:proofErr w:type="gramStart"/>
      <w:r w:rsidRPr="005C6099">
        <w:rPr>
          <w:lang w:val="ru-RU"/>
        </w:rPr>
        <w:t>тепловое равновесие, испарение, конденсация, плавление, кристаллизация, кипение, влажность воздуха, различные способы теплопередачи;</w:t>
      </w:r>
      <w:proofErr w:type="gramEnd"/>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описывать изученные свойства тел и тепловые явления, используя физические</w:t>
      </w:r>
      <w:r w:rsidRPr="005C6099">
        <w:rPr>
          <w:spacing w:val="2"/>
          <w:sz w:val="24"/>
          <w:szCs w:val="24"/>
          <w:lang w:val="ru-RU"/>
        </w:rPr>
        <w:t>величины:</w:t>
      </w:r>
    </w:p>
    <w:p w:rsidR="00890171" w:rsidRPr="005C6099" w:rsidRDefault="00F642EA" w:rsidP="005C6099">
      <w:pPr>
        <w:pStyle w:val="a3"/>
        <w:spacing w:before="0"/>
        <w:ind w:left="0" w:firstLine="0"/>
        <w:jc w:val="both"/>
        <w:rPr>
          <w:lang w:val="ru-RU"/>
        </w:rPr>
      </w:pPr>
      <w:r w:rsidRPr="005C6099">
        <w:rPr>
          <w:lang w:val="ru-RU"/>
        </w:rPr>
        <w:t xml:space="preserve">количество теплоты, внутренняя энергия, температура, удельная теплоёмкость вещества, </w:t>
      </w:r>
      <w:r w:rsidRPr="005C6099">
        <w:rPr>
          <w:spacing w:val="-3"/>
          <w:lang w:val="ru-RU"/>
        </w:rPr>
        <w:t xml:space="preserve">удельная </w:t>
      </w:r>
      <w:r w:rsidRPr="005C6099">
        <w:rPr>
          <w:lang w:val="ru-RU"/>
        </w:rPr>
        <w:t xml:space="preserve">теплота плавления и парообразования, удельная теплота сгорания топлива, коэффициент  полезного действия теплового двигателя; при </w:t>
      </w:r>
      <w:r w:rsidRPr="005C6099">
        <w:rPr>
          <w:spacing w:val="2"/>
          <w:lang w:val="ru-RU"/>
        </w:rPr>
        <w:t xml:space="preserve">описании </w:t>
      </w:r>
      <w:r w:rsidRPr="005C6099">
        <w:rPr>
          <w:lang w:val="ru-RU"/>
        </w:rPr>
        <w:t xml:space="preserve">правильно трактовать физический смысл используемых </w:t>
      </w:r>
      <w:r w:rsidRPr="005C6099">
        <w:rPr>
          <w:spacing w:val="2"/>
          <w:lang w:val="ru-RU"/>
        </w:rPr>
        <w:t xml:space="preserve">величин, </w:t>
      </w:r>
      <w:r w:rsidRPr="005C6099">
        <w:rPr>
          <w:spacing w:val="3"/>
          <w:lang w:val="ru-RU"/>
        </w:rPr>
        <w:t xml:space="preserve">их </w:t>
      </w:r>
      <w:r w:rsidRPr="005C6099">
        <w:rPr>
          <w:lang w:val="ru-RU"/>
        </w:rPr>
        <w:t xml:space="preserve">обозначения и единицы измерения, находить </w:t>
      </w:r>
      <w:r w:rsidRPr="005C6099">
        <w:rPr>
          <w:spacing w:val="-3"/>
          <w:lang w:val="ru-RU"/>
        </w:rPr>
        <w:t xml:space="preserve">формулы, </w:t>
      </w:r>
      <w:r w:rsidRPr="005C6099">
        <w:rPr>
          <w:lang w:val="ru-RU"/>
        </w:rPr>
        <w:t xml:space="preserve">связывающие данную </w:t>
      </w:r>
      <w:r w:rsidRPr="005C6099">
        <w:rPr>
          <w:spacing w:val="-4"/>
          <w:lang w:val="ru-RU"/>
        </w:rPr>
        <w:t xml:space="preserve">физическую </w:t>
      </w:r>
      <w:r w:rsidRPr="005C6099">
        <w:rPr>
          <w:spacing w:val="2"/>
          <w:lang w:val="ru-RU"/>
        </w:rPr>
        <w:t xml:space="preserve">величину </w:t>
      </w:r>
      <w:r w:rsidRPr="005C6099">
        <w:rPr>
          <w:lang w:val="ru-RU"/>
        </w:rPr>
        <w:t>с другими</w:t>
      </w:r>
      <w:r w:rsidRPr="005C6099">
        <w:rPr>
          <w:spacing w:val="2"/>
          <w:lang w:val="ru-RU"/>
        </w:rPr>
        <w:t>величинами;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анализировать свойства тел, тепловые явления и процессы, </w:t>
      </w:r>
      <w:r w:rsidRPr="005C6099">
        <w:rPr>
          <w:spacing w:val="-4"/>
          <w:sz w:val="24"/>
          <w:szCs w:val="24"/>
          <w:lang w:val="ru-RU"/>
        </w:rPr>
        <w:t xml:space="preserve">используя закон </w:t>
      </w:r>
      <w:r w:rsidRPr="005C6099">
        <w:rPr>
          <w:sz w:val="24"/>
          <w:szCs w:val="24"/>
          <w:lang w:val="ru-RU"/>
        </w:rPr>
        <w:t xml:space="preserve">сохранения энергии; различать словесную формулировку закона и </w:t>
      </w:r>
      <w:r w:rsidRPr="005C6099">
        <w:rPr>
          <w:spacing w:val="-4"/>
          <w:sz w:val="24"/>
          <w:szCs w:val="24"/>
          <w:lang w:val="ru-RU"/>
        </w:rPr>
        <w:t xml:space="preserve">его </w:t>
      </w:r>
      <w:r w:rsidRPr="005C6099">
        <w:rPr>
          <w:sz w:val="24"/>
          <w:szCs w:val="24"/>
          <w:lang w:val="ru-RU"/>
        </w:rPr>
        <w:t>математическоевыражение;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различать </w:t>
      </w:r>
      <w:r w:rsidRPr="005C6099">
        <w:rPr>
          <w:spacing w:val="2"/>
          <w:sz w:val="24"/>
          <w:szCs w:val="24"/>
          <w:lang w:val="ru-RU"/>
        </w:rPr>
        <w:t xml:space="preserve">основные </w:t>
      </w:r>
      <w:r w:rsidRPr="005C6099">
        <w:rPr>
          <w:spacing w:val="-3"/>
          <w:sz w:val="24"/>
          <w:szCs w:val="24"/>
          <w:lang w:val="ru-RU"/>
        </w:rPr>
        <w:t xml:space="preserve">признаки </w:t>
      </w:r>
      <w:r w:rsidRPr="005C6099">
        <w:rPr>
          <w:sz w:val="24"/>
          <w:szCs w:val="24"/>
          <w:lang w:val="ru-RU"/>
        </w:rPr>
        <w:t>моделей строения газов, жидкостей и твёрдыхтел;</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решать задачи, используя закон сохранения энергии в тепловых процессах, </w:t>
      </w:r>
      <w:r w:rsidRPr="005C6099">
        <w:rPr>
          <w:spacing w:val="-3"/>
          <w:sz w:val="24"/>
          <w:szCs w:val="24"/>
          <w:lang w:val="ru-RU"/>
        </w:rPr>
        <w:t xml:space="preserve">формулы, </w:t>
      </w:r>
      <w:r w:rsidRPr="005C6099">
        <w:rPr>
          <w:sz w:val="24"/>
          <w:szCs w:val="24"/>
          <w:lang w:val="ru-RU"/>
        </w:rPr>
        <w:t>связывающие  физические  величины  (количество  теплоты,  внутренняя  энергия</w:t>
      </w:r>
      <w:proofErr w:type="gramStart"/>
      <w:r w:rsidRPr="005C6099">
        <w:rPr>
          <w:sz w:val="24"/>
          <w:szCs w:val="24"/>
          <w:lang w:val="ru-RU"/>
        </w:rPr>
        <w:t>,т</w:t>
      </w:r>
      <w:proofErr w:type="gramEnd"/>
      <w:r w:rsidRPr="005C6099">
        <w:rPr>
          <w:sz w:val="24"/>
          <w:szCs w:val="24"/>
          <w:lang w:val="ru-RU"/>
        </w:rPr>
        <w:t>емпература,</w:t>
      </w:r>
    </w:p>
    <w:p w:rsidR="00890171" w:rsidRPr="005C6099" w:rsidRDefault="00F642EA" w:rsidP="005C6099">
      <w:pPr>
        <w:pStyle w:val="a3"/>
        <w:spacing w:before="0"/>
        <w:ind w:left="0" w:firstLine="0"/>
        <w:rPr>
          <w:lang w:val="ru-RU"/>
        </w:rPr>
      </w:pPr>
      <w:r w:rsidRPr="005C6099">
        <w:rPr>
          <w:lang w:val="ru-RU"/>
        </w:rPr>
        <w:t>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w:t>
      </w:r>
    </w:p>
    <w:p w:rsidR="00890171" w:rsidRPr="005C6099" w:rsidRDefault="00F642EA" w:rsidP="005C6099">
      <w:pPr>
        <w:pStyle w:val="a3"/>
        <w:spacing w:before="0"/>
        <w:ind w:left="0" w:firstLine="0"/>
        <w:rPr>
          <w:lang w:val="ru-RU"/>
        </w:rPr>
      </w:pPr>
      <w:r w:rsidRPr="005C6099">
        <w:rPr>
          <w:lang w:val="ru-RU"/>
        </w:rPr>
        <w:t>анализа условия задачи выделять физические величины и формулы, необходимые для её решения, и проводить расчёты.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использовать знания </w:t>
      </w:r>
      <w:proofErr w:type="gramStart"/>
      <w:r w:rsidRPr="005C6099">
        <w:rPr>
          <w:sz w:val="24"/>
          <w:szCs w:val="24"/>
          <w:lang w:val="ru-RU"/>
        </w:rPr>
        <w:t>о тепловых явлениях в повседневной жизни для обеспечения безопасности при обращении с приборами</w:t>
      </w:r>
      <w:proofErr w:type="gramEnd"/>
      <w:r w:rsidRPr="005C6099">
        <w:rPr>
          <w:sz w:val="24"/>
          <w:szCs w:val="24"/>
          <w:lang w:val="ru-RU"/>
        </w:rPr>
        <w:t xml:space="preserve"> и техническими устройствами, для </w:t>
      </w:r>
      <w:r w:rsidRPr="005C6099">
        <w:rPr>
          <w:spacing w:val="3"/>
          <w:sz w:val="24"/>
          <w:szCs w:val="24"/>
          <w:lang w:val="ru-RU"/>
        </w:rPr>
        <w:t xml:space="preserve">сохранения  </w:t>
      </w:r>
      <w:r w:rsidRPr="005C6099">
        <w:rPr>
          <w:sz w:val="24"/>
          <w:szCs w:val="24"/>
          <w:lang w:val="ru-RU"/>
        </w:rPr>
        <w:t xml:space="preserve">здоровья и соблюдения норм экологического поведения в окружающей среде; </w:t>
      </w:r>
      <w:r w:rsidRPr="005C6099">
        <w:rPr>
          <w:spacing w:val="2"/>
          <w:sz w:val="24"/>
          <w:szCs w:val="24"/>
          <w:lang w:val="ru-RU"/>
        </w:rPr>
        <w:t xml:space="preserve">приводить </w:t>
      </w:r>
      <w:r w:rsidRPr="005C6099">
        <w:rPr>
          <w:sz w:val="24"/>
          <w:szCs w:val="24"/>
          <w:lang w:val="ru-RU"/>
        </w:rPr>
        <w:t xml:space="preserve">примеры экологических последствий работы двигателей внутреннего сгорания </w:t>
      </w:r>
      <w:r w:rsidRPr="005C6099">
        <w:rPr>
          <w:spacing w:val="-3"/>
          <w:sz w:val="24"/>
          <w:szCs w:val="24"/>
          <w:lang w:val="ru-RU"/>
        </w:rPr>
        <w:t xml:space="preserve">(ДВС), </w:t>
      </w:r>
      <w:r w:rsidRPr="005C6099">
        <w:rPr>
          <w:sz w:val="24"/>
          <w:szCs w:val="24"/>
          <w:lang w:val="ru-RU"/>
        </w:rPr>
        <w:t>тепловых и гидроэлектростанций;</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приводить примеры </w:t>
      </w:r>
      <w:r w:rsidRPr="005C6099">
        <w:rPr>
          <w:spacing w:val="-3"/>
          <w:sz w:val="24"/>
          <w:szCs w:val="24"/>
          <w:lang w:val="ru-RU"/>
        </w:rPr>
        <w:t xml:space="preserve">практического </w:t>
      </w:r>
      <w:r w:rsidRPr="005C6099">
        <w:rPr>
          <w:sz w:val="24"/>
          <w:szCs w:val="24"/>
          <w:lang w:val="ru-RU"/>
        </w:rPr>
        <w:t xml:space="preserve">использования </w:t>
      </w:r>
      <w:r w:rsidRPr="005C6099">
        <w:rPr>
          <w:spacing w:val="-3"/>
          <w:sz w:val="24"/>
          <w:szCs w:val="24"/>
          <w:lang w:val="ru-RU"/>
        </w:rPr>
        <w:t xml:space="preserve">физических </w:t>
      </w:r>
      <w:r w:rsidRPr="005C6099">
        <w:rPr>
          <w:sz w:val="24"/>
          <w:szCs w:val="24"/>
          <w:lang w:val="ru-RU"/>
        </w:rPr>
        <w:t>знаний о тепловых явлениях;</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различать границы применимости </w:t>
      </w:r>
      <w:r w:rsidRPr="005C6099">
        <w:rPr>
          <w:spacing w:val="-3"/>
          <w:sz w:val="24"/>
          <w:szCs w:val="24"/>
          <w:lang w:val="ru-RU"/>
        </w:rPr>
        <w:t xml:space="preserve">физических </w:t>
      </w:r>
      <w:r w:rsidRPr="005C6099">
        <w:rPr>
          <w:sz w:val="24"/>
          <w:szCs w:val="24"/>
          <w:lang w:val="ru-RU"/>
        </w:rPr>
        <w:t xml:space="preserve">законов, понимать всеобщий </w:t>
      </w:r>
      <w:r w:rsidRPr="005C6099">
        <w:rPr>
          <w:spacing w:val="-3"/>
          <w:sz w:val="24"/>
          <w:szCs w:val="24"/>
          <w:lang w:val="ru-RU"/>
        </w:rPr>
        <w:t xml:space="preserve">характер </w:t>
      </w:r>
      <w:r w:rsidRPr="005C6099">
        <w:rPr>
          <w:sz w:val="24"/>
          <w:szCs w:val="24"/>
          <w:lang w:val="ru-RU"/>
        </w:rPr>
        <w:t>фундаментальных физических законов (закон сохранения энергии в тепловых процессах) и ограниченность использования частныхзаконов;</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приёмам поиска и </w:t>
      </w:r>
      <w:r w:rsidRPr="005C6099">
        <w:rPr>
          <w:spacing w:val="-4"/>
          <w:sz w:val="24"/>
          <w:szCs w:val="24"/>
          <w:lang w:val="ru-RU"/>
        </w:rPr>
        <w:t xml:space="preserve">формулировки </w:t>
      </w:r>
      <w:r w:rsidRPr="005C6099">
        <w:rPr>
          <w:sz w:val="24"/>
          <w:szCs w:val="24"/>
          <w:lang w:val="ru-RU"/>
        </w:rPr>
        <w:t>доказательств выдвинутых гипотез и теоретических выводов</w:t>
      </w:r>
      <w:r w:rsidRPr="005C6099">
        <w:rPr>
          <w:spacing w:val="3"/>
          <w:sz w:val="24"/>
          <w:szCs w:val="24"/>
          <w:lang w:val="ru-RU"/>
        </w:rPr>
        <w:t>на</w:t>
      </w:r>
      <w:r w:rsidRPr="005C6099">
        <w:rPr>
          <w:sz w:val="24"/>
          <w:szCs w:val="24"/>
          <w:lang w:val="ru-RU"/>
        </w:rPr>
        <w:t>основеэмпирическиустановленных</w:t>
      </w:r>
      <w:r w:rsidRPr="005C6099">
        <w:rPr>
          <w:spacing w:val="-6"/>
          <w:sz w:val="24"/>
          <w:szCs w:val="24"/>
          <w:lang w:val="ru-RU"/>
        </w:rPr>
        <w:t>фактов</w:t>
      </w:r>
      <w:r w:rsidRPr="005C6099">
        <w:rPr>
          <w:sz w:val="24"/>
          <w:szCs w:val="24"/>
          <w:lang w:val="ru-RU"/>
        </w:rPr>
        <w:t>;</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находить адекватную предложенной </w:t>
      </w:r>
      <w:r w:rsidRPr="005C6099">
        <w:rPr>
          <w:spacing w:val="-3"/>
          <w:sz w:val="24"/>
          <w:szCs w:val="24"/>
          <w:lang w:val="ru-RU"/>
        </w:rPr>
        <w:t xml:space="preserve">задаче </w:t>
      </w:r>
      <w:r w:rsidRPr="005C6099">
        <w:rPr>
          <w:sz w:val="24"/>
          <w:szCs w:val="24"/>
          <w:lang w:val="ru-RU"/>
        </w:rPr>
        <w:t xml:space="preserve">физическую модель, разрешать проблему </w:t>
      </w:r>
      <w:r w:rsidRPr="005C6099">
        <w:rPr>
          <w:spacing w:val="3"/>
          <w:sz w:val="24"/>
          <w:szCs w:val="24"/>
          <w:lang w:val="ru-RU"/>
        </w:rPr>
        <w:t xml:space="preserve">на </w:t>
      </w:r>
      <w:r w:rsidRPr="005C6099">
        <w:rPr>
          <w:sz w:val="24"/>
          <w:szCs w:val="24"/>
          <w:lang w:val="ru-RU"/>
        </w:rPr>
        <w:t xml:space="preserve">основе имеющихся знаний о тепловых явлениях с использованием математического аппарата и оценивать реальность полученного значения </w:t>
      </w:r>
      <w:r w:rsidRPr="005C6099">
        <w:rPr>
          <w:spacing w:val="-4"/>
          <w:sz w:val="24"/>
          <w:szCs w:val="24"/>
          <w:lang w:val="ru-RU"/>
        </w:rPr>
        <w:t>физической</w:t>
      </w:r>
      <w:r w:rsidRPr="005C6099">
        <w:rPr>
          <w:spacing w:val="2"/>
          <w:sz w:val="24"/>
          <w:szCs w:val="24"/>
          <w:lang w:val="ru-RU"/>
        </w:rPr>
        <w:t>величины.</w:t>
      </w:r>
    </w:p>
    <w:p w:rsidR="00890171" w:rsidRPr="005C6099" w:rsidRDefault="00F642EA" w:rsidP="005C6099">
      <w:pPr>
        <w:pStyle w:val="1"/>
        <w:spacing w:before="0"/>
        <w:ind w:left="0" w:right="0"/>
        <w:rPr>
          <w:lang w:val="ru-RU"/>
        </w:rPr>
      </w:pPr>
      <w:r w:rsidRPr="005C6099">
        <w:rPr>
          <w:lang w:val="ru-RU"/>
        </w:rPr>
        <w:t>Электрические и магнитные явления</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распознавать электромагнитные явления и объяснять </w:t>
      </w:r>
      <w:r w:rsidRPr="005C6099">
        <w:rPr>
          <w:spacing w:val="3"/>
          <w:sz w:val="24"/>
          <w:szCs w:val="24"/>
          <w:lang w:val="ru-RU"/>
        </w:rPr>
        <w:t xml:space="preserve">на </w:t>
      </w:r>
      <w:r w:rsidRPr="005C6099">
        <w:rPr>
          <w:sz w:val="24"/>
          <w:szCs w:val="24"/>
          <w:lang w:val="ru-RU"/>
        </w:rPr>
        <w:t xml:space="preserve">основе имеющихся знаний </w:t>
      </w:r>
      <w:r w:rsidRPr="005C6099">
        <w:rPr>
          <w:spacing w:val="2"/>
          <w:sz w:val="24"/>
          <w:szCs w:val="24"/>
          <w:lang w:val="ru-RU"/>
        </w:rPr>
        <w:t xml:space="preserve">основные </w:t>
      </w:r>
      <w:r w:rsidRPr="005C6099">
        <w:rPr>
          <w:sz w:val="24"/>
          <w:szCs w:val="24"/>
          <w:lang w:val="ru-RU"/>
        </w:rPr>
        <w:t xml:space="preserve">свойства или условия протекания этих явлений: электризация тел, взаимодействие зарядов, нагревание проводника с </w:t>
      </w:r>
      <w:r w:rsidRPr="005C6099">
        <w:rPr>
          <w:spacing w:val="-3"/>
          <w:sz w:val="24"/>
          <w:szCs w:val="24"/>
          <w:lang w:val="ru-RU"/>
        </w:rPr>
        <w:t xml:space="preserve">током, </w:t>
      </w:r>
      <w:r w:rsidRPr="005C6099">
        <w:rPr>
          <w:sz w:val="24"/>
          <w:szCs w:val="24"/>
          <w:lang w:val="ru-RU"/>
        </w:rPr>
        <w:t xml:space="preserve">взаимодействие магнитов, электромагнитная индукция, действие магнитного поля </w:t>
      </w:r>
      <w:r w:rsidRPr="005C6099">
        <w:rPr>
          <w:spacing w:val="3"/>
          <w:sz w:val="24"/>
          <w:szCs w:val="24"/>
          <w:lang w:val="ru-RU"/>
        </w:rPr>
        <w:t xml:space="preserve">на </w:t>
      </w:r>
      <w:r w:rsidRPr="005C6099">
        <w:rPr>
          <w:sz w:val="24"/>
          <w:szCs w:val="24"/>
          <w:lang w:val="ru-RU"/>
        </w:rPr>
        <w:t xml:space="preserve">проводник с </w:t>
      </w:r>
      <w:r w:rsidRPr="005C6099">
        <w:rPr>
          <w:spacing w:val="-3"/>
          <w:sz w:val="24"/>
          <w:szCs w:val="24"/>
          <w:lang w:val="ru-RU"/>
        </w:rPr>
        <w:t xml:space="preserve">током, </w:t>
      </w:r>
      <w:r w:rsidRPr="005C6099">
        <w:rPr>
          <w:sz w:val="24"/>
          <w:szCs w:val="24"/>
          <w:lang w:val="ru-RU"/>
        </w:rPr>
        <w:t>прямолинейное распространение света, отражение и преломление света, дисперсиясвета;</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описывать изученные свойства тел и электромагнитные явления, используя </w:t>
      </w:r>
      <w:r w:rsidRPr="005C6099">
        <w:rPr>
          <w:spacing w:val="-3"/>
          <w:sz w:val="24"/>
          <w:szCs w:val="24"/>
          <w:lang w:val="ru-RU"/>
        </w:rPr>
        <w:t xml:space="preserve">физические </w:t>
      </w:r>
      <w:r w:rsidRPr="005C6099">
        <w:rPr>
          <w:sz w:val="24"/>
          <w:szCs w:val="24"/>
          <w:lang w:val="ru-RU"/>
        </w:rPr>
        <w:t xml:space="preserve">величины: электрический </w:t>
      </w:r>
      <w:r w:rsidRPr="005C6099">
        <w:rPr>
          <w:spacing w:val="-3"/>
          <w:sz w:val="24"/>
          <w:szCs w:val="24"/>
          <w:lang w:val="ru-RU"/>
        </w:rPr>
        <w:t xml:space="preserve">заряд, </w:t>
      </w:r>
      <w:r w:rsidRPr="005C6099">
        <w:rPr>
          <w:sz w:val="24"/>
          <w:szCs w:val="24"/>
          <w:lang w:val="ru-RU"/>
        </w:rPr>
        <w:t xml:space="preserve">сила тока, электрическое напряжение, электрическое сопротивление, </w:t>
      </w:r>
      <w:r w:rsidRPr="005C6099">
        <w:rPr>
          <w:spacing w:val="-3"/>
          <w:sz w:val="24"/>
          <w:szCs w:val="24"/>
          <w:lang w:val="ru-RU"/>
        </w:rPr>
        <w:t xml:space="preserve">удельное </w:t>
      </w:r>
      <w:r w:rsidRPr="005C6099">
        <w:rPr>
          <w:sz w:val="24"/>
          <w:szCs w:val="24"/>
          <w:lang w:val="ru-RU"/>
        </w:rPr>
        <w:t xml:space="preserve">сопротивление вещества, работа тока, мощность тока, фокусное расстояние и оптическая сила линзы; при описании правильно трактовать </w:t>
      </w:r>
      <w:proofErr w:type="gramStart"/>
      <w:r w:rsidRPr="005C6099">
        <w:rPr>
          <w:spacing w:val="-5"/>
          <w:sz w:val="24"/>
          <w:szCs w:val="24"/>
          <w:lang w:val="ru-RU"/>
        </w:rPr>
        <w:t xml:space="preserve">физи </w:t>
      </w:r>
      <w:r w:rsidRPr="005C6099">
        <w:rPr>
          <w:sz w:val="24"/>
          <w:szCs w:val="24"/>
          <w:lang w:val="ru-RU"/>
        </w:rPr>
        <w:t>ческий</w:t>
      </w:r>
      <w:proofErr w:type="gramEnd"/>
      <w:r w:rsidRPr="005C6099">
        <w:rPr>
          <w:sz w:val="24"/>
          <w:szCs w:val="24"/>
          <w:lang w:val="ru-RU"/>
        </w:rPr>
        <w:t xml:space="preserve"> смысл используемых </w:t>
      </w:r>
      <w:r w:rsidRPr="005C6099">
        <w:rPr>
          <w:spacing w:val="2"/>
          <w:sz w:val="24"/>
          <w:szCs w:val="24"/>
          <w:lang w:val="ru-RU"/>
        </w:rPr>
        <w:t xml:space="preserve">величин, </w:t>
      </w:r>
      <w:r w:rsidRPr="005C6099">
        <w:rPr>
          <w:spacing w:val="3"/>
          <w:sz w:val="24"/>
          <w:szCs w:val="24"/>
          <w:lang w:val="ru-RU"/>
        </w:rPr>
        <w:t xml:space="preserve">их </w:t>
      </w:r>
      <w:r w:rsidRPr="005C6099">
        <w:rPr>
          <w:sz w:val="24"/>
          <w:szCs w:val="24"/>
          <w:lang w:val="ru-RU"/>
        </w:rPr>
        <w:t>обозначения и единицыизмерения;</w:t>
      </w:r>
    </w:p>
    <w:p w:rsidR="00890171" w:rsidRPr="005C6099" w:rsidRDefault="00F642EA" w:rsidP="005C6099">
      <w:pPr>
        <w:pStyle w:val="a3"/>
        <w:spacing w:before="0"/>
        <w:ind w:left="0" w:firstLine="0"/>
        <w:rPr>
          <w:lang w:val="ru-RU"/>
        </w:rPr>
      </w:pPr>
      <w:r w:rsidRPr="005C6099">
        <w:rPr>
          <w:lang w:val="ru-RU"/>
        </w:rPr>
        <w:t>указывать формулы, связывающие данную физическую величину с другими величинами;</w:t>
      </w:r>
    </w:p>
    <w:p w:rsidR="00890171" w:rsidRPr="005C6099" w:rsidRDefault="00F642EA" w:rsidP="005C6099">
      <w:pPr>
        <w:pStyle w:val="a5"/>
        <w:numPr>
          <w:ilvl w:val="1"/>
          <w:numId w:val="55"/>
        </w:numPr>
        <w:tabs>
          <w:tab w:val="left" w:pos="1108"/>
        </w:tabs>
        <w:spacing w:before="0"/>
        <w:ind w:left="0" w:firstLine="706"/>
        <w:jc w:val="both"/>
        <w:rPr>
          <w:sz w:val="24"/>
          <w:szCs w:val="24"/>
          <w:lang w:val="ru-RU"/>
        </w:rPr>
      </w:pPr>
      <w:r w:rsidRPr="005C6099">
        <w:rPr>
          <w:sz w:val="24"/>
          <w:szCs w:val="24"/>
          <w:lang w:val="ru-RU"/>
        </w:rPr>
        <w:lastRenderedPageBreak/>
        <w:t xml:space="preserve">анализировать свойства тел, электромагнитные явления и процессы, используя физические законы: закон сохранения электрического </w:t>
      </w:r>
      <w:r w:rsidRPr="005C6099">
        <w:rPr>
          <w:spacing w:val="-3"/>
          <w:sz w:val="24"/>
          <w:szCs w:val="24"/>
          <w:lang w:val="ru-RU"/>
        </w:rPr>
        <w:t xml:space="preserve">заряда, </w:t>
      </w:r>
      <w:r w:rsidRPr="005C6099">
        <w:rPr>
          <w:sz w:val="24"/>
          <w:szCs w:val="24"/>
          <w:lang w:val="ru-RU"/>
        </w:rPr>
        <w:t xml:space="preserve">закон Ома для </w:t>
      </w:r>
      <w:r w:rsidRPr="005C6099">
        <w:rPr>
          <w:spacing w:val="-3"/>
          <w:sz w:val="24"/>
          <w:szCs w:val="24"/>
          <w:lang w:val="ru-RU"/>
        </w:rPr>
        <w:t xml:space="preserve">участка </w:t>
      </w:r>
      <w:r w:rsidRPr="005C6099">
        <w:rPr>
          <w:spacing w:val="3"/>
          <w:sz w:val="24"/>
          <w:szCs w:val="24"/>
          <w:lang w:val="ru-RU"/>
        </w:rPr>
        <w:t xml:space="preserve">цепи, </w:t>
      </w:r>
      <w:r w:rsidRPr="005C6099">
        <w:rPr>
          <w:spacing w:val="-4"/>
          <w:sz w:val="24"/>
          <w:szCs w:val="24"/>
          <w:lang w:val="ru-RU"/>
        </w:rPr>
        <w:t xml:space="preserve">закон </w:t>
      </w:r>
      <w:r w:rsidRPr="005C6099">
        <w:rPr>
          <w:sz w:val="24"/>
          <w:szCs w:val="24"/>
          <w:lang w:val="ru-RU"/>
        </w:rPr>
        <w:t xml:space="preserve">Джоуля—Ленца, закон прямолинейного распространения света, </w:t>
      </w:r>
      <w:r w:rsidRPr="005C6099">
        <w:rPr>
          <w:spacing w:val="-4"/>
          <w:sz w:val="24"/>
          <w:szCs w:val="24"/>
          <w:lang w:val="ru-RU"/>
        </w:rPr>
        <w:t xml:space="preserve">закон </w:t>
      </w:r>
      <w:r w:rsidRPr="005C6099">
        <w:rPr>
          <w:sz w:val="24"/>
          <w:szCs w:val="24"/>
          <w:lang w:val="ru-RU"/>
        </w:rPr>
        <w:t>отражения света</w:t>
      </w:r>
      <w:proofErr w:type="gramStart"/>
      <w:r w:rsidRPr="005C6099">
        <w:rPr>
          <w:sz w:val="24"/>
          <w:szCs w:val="24"/>
          <w:lang w:val="ru-RU"/>
        </w:rPr>
        <w:t>,</w:t>
      </w:r>
      <w:r w:rsidRPr="005C6099">
        <w:rPr>
          <w:spacing w:val="-4"/>
          <w:sz w:val="24"/>
          <w:szCs w:val="24"/>
          <w:lang w:val="ru-RU"/>
        </w:rPr>
        <w:t>з</w:t>
      </w:r>
      <w:proofErr w:type="gramEnd"/>
      <w:r w:rsidRPr="005C6099">
        <w:rPr>
          <w:spacing w:val="-4"/>
          <w:sz w:val="24"/>
          <w:szCs w:val="24"/>
          <w:lang w:val="ru-RU"/>
        </w:rPr>
        <w:t>акон</w:t>
      </w:r>
    </w:p>
    <w:p w:rsidR="00890171" w:rsidRPr="005C6099" w:rsidRDefault="00F642EA" w:rsidP="005C6099">
      <w:pPr>
        <w:pStyle w:val="a3"/>
        <w:spacing w:before="0"/>
        <w:ind w:left="0" w:firstLine="0"/>
        <w:rPr>
          <w:lang w:val="ru-RU"/>
        </w:rPr>
      </w:pPr>
      <w:r w:rsidRPr="005C6099">
        <w:rPr>
          <w:lang w:val="ru-RU"/>
        </w:rPr>
        <w:t>преломления света; при этом различать словесную формулировку закона и его математическое выражение;</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proofErr w:type="gramStart"/>
      <w:r w:rsidRPr="005C6099">
        <w:rPr>
          <w:spacing w:val="-4"/>
          <w:sz w:val="24"/>
          <w:szCs w:val="24"/>
          <w:lang w:val="ru-RU"/>
        </w:rPr>
        <w:t>решать</w:t>
      </w:r>
      <w:r w:rsidRPr="005C6099">
        <w:rPr>
          <w:sz w:val="24"/>
          <w:szCs w:val="24"/>
          <w:lang w:val="ru-RU"/>
        </w:rPr>
        <w:t xml:space="preserve">задачи, используя физические законы (закон Ома для участка </w:t>
      </w:r>
      <w:r w:rsidRPr="005C6099">
        <w:rPr>
          <w:spacing w:val="3"/>
          <w:sz w:val="24"/>
          <w:szCs w:val="24"/>
          <w:lang w:val="ru-RU"/>
        </w:rPr>
        <w:t xml:space="preserve">цепи, </w:t>
      </w:r>
      <w:r w:rsidRPr="005C6099">
        <w:rPr>
          <w:spacing w:val="-4"/>
          <w:sz w:val="24"/>
          <w:szCs w:val="24"/>
          <w:lang w:val="ru-RU"/>
        </w:rPr>
        <w:t xml:space="preserve">закон </w:t>
      </w:r>
      <w:r w:rsidRPr="005C6099">
        <w:rPr>
          <w:sz w:val="24"/>
          <w:szCs w:val="24"/>
          <w:lang w:val="ru-RU"/>
        </w:rPr>
        <w:t xml:space="preserve">Джоуля—Ленца, </w:t>
      </w:r>
      <w:r w:rsidRPr="005C6099">
        <w:rPr>
          <w:spacing w:val="-4"/>
          <w:sz w:val="24"/>
          <w:szCs w:val="24"/>
          <w:lang w:val="ru-RU"/>
        </w:rPr>
        <w:t>закон</w:t>
      </w:r>
      <w:r w:rsidRPr="005C6099">
        <w:rPr>
          <w:sz w:val="24"/>
          <w:szCs w:val="24"/>
          <w:lang w:val="ru-RU"/>
        </w:rPr>
        <w:t xml:space="preserve">прямолинейного распространения света, </w:t>
      </w:r>
      <w:r w:rsidRPr="005C6099">
        <w:rPr>
          <w:spacing w:val="-4"/>
          <w:sz w:val="24"/>
          <w:szCs w:val="24"/>
          <w:lang w:val="ru-RU"/>
        </w:rPr>
        <w:t>закон</w:t>
      </w:r>
      <w:r w:rsidRPr="005C6099">
        <w:rPr>
          <w:sz w:val="24"/>
          <w:szCs w:val="24"/>
          <w:lang w:val="ru-RU"/>
        </w:rPr>
        <w:t xml:space="preserve">отражения света, </w:t>
      </w:r>
      <w:r w:rsidRPr="005C6099">
        <w:rPr>
          <w:spacing w:val="-4"/>
          <w:sz w:val="24"/>
          <w:szCs w:val="24"/>
          <w:lang w:val="ru-RU"/>
        </w:rPr>
        <w:t xml:space="preserve">закон </w:t>
      </w:r>
      <w:r w:rsidRPr="005C6099">
        <w:rPr>
          <w:sz w:val="24"/>
          <w:szCs w:val="24"/>
          <w:lang w:val="ru-RU"/>
        </w:rPr>
        <w:t xml:space="preserve">преломления света) и </w:t>
      </w:r>
      <w:r w:rsidRPr="005C6099">
        <w:rPr>
          <w:spacing w:val="-3"/>
          <w:sz w:val="24"/>
          <w:szCs w:val="24"/>
          <w:lang w:val="ru-RU"/>
        </w:rPr>
        <w:t xml:space="preserve">формулы, </w:t>
      </w:r>
      <w:r w:rsidRPr="005C6099">
        <w:rPr>
          <w:sz w:val="24"/>
          <w:szCs w:val="24"/>
          <w:lang w:val="ru-RU"/>
        </w:rPr>
        <w:t xml:space="preserve">связывающие физические </w:t>
      </w:r>
      <w:r w:rsidRPr="005C6099">
        <w:rPr>
          <w:spacing w:val="2"/>
          <w:sz w:val="24"/>
          <w:szCs w:val="24"/>
          <w:lang w:val="ru-RU"/>
        </w:rPr>
        <w:t xml:space="preserve">величины </w:t>
      </w:r>
      <w:r w:rsidRPr="005C6099">
        <w:rPr>
          <w:sz w:val="24"/>
          <w:szCs w:val="24"/>
          <w:lang w:val="ru-RU"/>
        </w:rPr>
        <w:t xml:space="preserve">(сила </w:t>
      </w:r>
      <w:r w:rsidRPr="005C6099">
        <w:rPr>
          <w:spacing w:val="-3"/>
          <w:sz w:val="24"/>
          <w:szCs w:val="24"/>
          <w:lang w:val="ru-RU"/>
        </w:rPr>
        <w:t xml:space="preserve">тока, </w:t>
      </w:r>
      <w:r w:rsidRPr="005C6099">
        <w:rPr>
          <w:sz w:val="24"/>
          <w:szCs w:val="24"/>
          <w:lang w:val="ru-RU"/>
        </w:rPr>
        <w:t xml:space="preserve">электрическое напряжение, электрическое сопротивление, </w:t>
      </w:r>
      <w:r w:rsidRPr="005C6099">
        <w:rPr>
          <w:spacing w:val="-3"/>
          <w:sz w:val="24"/>
          <w:szCs w:val="24"/>
          <w:lang w:val="ru-RU"/>
        </w:rPr>
        <w:t xml:space="preserve">удельное </w:t>
      </w:r>
      <w:r w:rsidRPr="005C6099">
        <w:rPr>
          <w:sz w:val="24"/>
          <w:szCs w:val="24"/>
          <w:lang w:val="ru-RU"/>
        </w:rPr>
        <w:t>сопротивление вещества, работа</w:t>
      </w:r>
      <w:r w:rsidRPr="005C6099">
        <w:rPr>
          <w:spacing w:val="-3"/>
          <w:sz w:val="24"/>
          <w:szCs w:val="24"/>
          <w:lang w:val="ru-RU"/>
        </w:rPr>
        <w:t>тока,</w:t>
      </w:r>
      <w:proofErr w:type="gramEnd"/>
    </w:p>
    <w:p w:rsidR="00890171" w:rsidRPr="005C6099" w:rsidRDefault="00F642EA" w:rsidP="005C6099">
      <w:pPr>
        <w:pStyle w:val="a3"/>
        <w:spacing w:before="0"/>
        <w:ind w:left="0" w:firstLine="0"/>
        <w:rPr>
          <w:lang w:val="ru-RU"/>
        </w:rPr>
      </w:pPr>
      <w:r w:rsidRPr="005C6099">
        <w:rPr>
          <w:lang w:val="ru-RU"/>
        </w:rPr>
        <w:t>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использовать знания </w:t>
      </w:r>
      <w:proofErr w:type="gramStart"/>
      <w:r w:rsidRPr="005C6099">
        <w:rPr>
          <w:sz w:val="24"/>
          <w:szCs w:val="24"/>
          <w:lang w:val="ru-RU"/>
        </w:rPr>
        <w:t>об электромагнитных явлениях в повседневной жизни для обеспечения безопасности при обращении с приборами</w:t>
      </w:r>
      <w:proofErr w:type="gramEnd"/>
      <w:r w:rsidRPr="005C6099">
        <w:rPr>
          <w:sz w:val="24"/>
          <w:szCs w:val="24"/>
          <w:lang w:val="ru-RU"/>
        </w:rPr>
        <w:t xml:space="preserve"> и техническими устройствами, для сохранения здоровья и соблюдения норм экологического поведения в </w:t>
      </w:r>
      <w:r w:rsidRPr="005C6099">
        <w:rPr>
          <w:spacing w:val="-3"/>
          <w:sz w:val="24"/>
          <w:szCs w:val="24"/>
          <w:lang w:val="ru-RU"/>
        </w:rPr>
        <w:t>окружающей</w:t>
      </w:r>
      <w:r w:rsidRPr="005C6099">
        <w:rPr>
          <w:sz w:val="24"/>
          <w:szCs w:val="24"/>
          <w:lang w:val="ru-RU"/>
        </w:rPr>
        <w:t>среде;</w:t>
      </w:r>
    </w:p>
    <w:p w:rsidR="00890171" w:rsidRPr="005C6099" w:rsidRDefault="00F642EA" w:rsidP="005C6099">
      <w:pPr>
        <w:pStyle w:val="a5"/>
        <w:numPr>
          <w:ilvl w:val="1"/>
          <w:numId w:val="55"/>
        </w:numPr>
        <w:tabs>
          <w:tab w:val="left" w:pos="1228"/>
        </w:tabs>
        <w:spacing w:before="0"/>
        <w:ind w:left="0" w:firstLine="706"/>
        <w:jc w:val="both"/>
        <w:rPr>
          <w:sz w:val="24"/>
          <w:szCs w:val="24"/>
          <w:lang w:val="ru-RU"/>
        </w:rPr>
      </w:pPr>
      <w:r w:rsidRPr="005C6099">
        <w:rPr>
          <w:sz w:val="24"/>
          <w:szCs w:val="24"/>
          <w:lang w:val="ru-RU"/>
        </w:rPr>
        <w:t xml:space="preserve">приводить примеры практического использования </w:t>
      </w:r>
      <w:r w:rsidRPr="005C6099">
        <w:rPr>
          <w:spacing w:val="-3"/>
          <w:sz w:val="24"/>
          <w:szCs w:val="24"/>
          <w:lang w:val="ru-RU"/>
        </w:rPr>
        <w:t xml:space="preserve">физических </w:t>
      </w:r>
      <w:r w:rsidRPr="005C6099">
        <w:rPr>
          <w:sz w:val="24"/>
          <w:szCs w:val="24"/>
          <w:lang w:val="ru-RU"/>
        </w:rPr>
        <w:t>знаний о электромагнитныхявлениях;</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различать границы применимости </w:t>
      </w:r>
      <w:r w:rsidRPr="005C6099">
        <w:rPr>
          <w:spacing w:val="-3"/>
          <w:sz w:val="24"/>
          <w:szCs w:val="24"/>
          <w:lang w:val="ru-RU"/>
        </w:rPr>
        <w:t xml:space="preserve">физических </w:t>
      </w:r>
      <w:r w:rsidRPr="005C6099">
        <w:rPr>
          <w:sz w:val="24"/>
          <w:szCs w:val="24"/>
          <w:lang w:val="ru-RU"/>
        </w:rPr>
        <w:t xml:space="preserve">законов, понимать всеобщий </w:t>
      </w:r>
      <w:r w:rsidRPr="005C6099">
        <w:rPr>
          <w:spacing w:val="-3"/>
          <w:sz w:val="24"/>
          <w:szCs w:val="24"/>
          <w:lang w:val="ru-RU"/>
        </w:rPr>
        <w:t xml:space="preserve">характер </w:t>
      </w:r>
      <w:r w:rsidRPr="005C6099">
        <w:rPr>
          <w:sz w:val="24"/>
          <w:szCs w:val="24"/>
          <w:lang w:val="ru-RU"/>
        </w:rPr>
        <w:t xml:space="preserve">фундаментальных законов (закон сохранения электрического заряда) и ограниченность использования частных законов </w:t>
      </w:r>
      <w:r w:rsidRPr="005C6099">
        <w:rPr>
          <w:spacing w:val="-5"/>
          <w:sz w:val="24"/>
          <w:szCs w:val="24"/>
          <w:lang w:val="ru-RU"/>
        </w:rPr>
        <w:t xml:space="preserve">(закон </w:t>
      </w:r>
      <w:r w:rsidRPr="005C6099">
        <w:rPr>
          <w:sz w:val="24"/>
          <w:szCs w:val="24"/>
          <w:lang w:val="ru-RU"/>
        </w:rPr>
        <w:t xml:space="preserve">Ома для </w:t>
      </w:r>
      <w:r w:rsidRPr="005C6099">
        <w:rPr>
          <w:spacing w:val="-3"/>
          <w:sz w:val="24"/>
          <w:szCs w:val="24"/>
          <w:lang w:val="ru-RU"/>
        </w:rPr>
        <w:t xml:space="preserve">участка </w:t>
      </w:r>
      <w:r w:rsidRPr="005C6099">
        <w:rPr>
          <w:spacing w:val="3"/>
          <w:sz w:val="24"/>
          <w:szCs w:val="24"/>
          <w:lang w:val="ru-RU"/>
        </w:rPr>
        <w:t xml:space="preserve">цепи, </w:t>
      </w:r>
      <w:r w:rsidRPr="005C6099">
        <w:rPr>
          <w:sz w:val="24"/>
          <w:szCs w:val="24"/>
          <w:lang w:val="ru-RU"/>
        </w:rPr>
        <w:t xml:space="preserve">закон </w:t>
      </w:r>
      <w:proofErr w:type="gramStart"/>
      <w:r w:rsidRPr="005C6099">
        <w:rPr>
          <w:sz w:val="24"/>
          <w:szCs w:val="24"/>
          <w:lang w:val="ru-RU"/>
        </w:rPr>
        <w:t>Джоуля—Ленца</w:t>
      </w:r>
      <w:proofErr w:type="gramEnd"/>
      <w:r w:rsidRPr="005C6099">
        <w:rPr>
          <w:sz w:val="24"/>
          <w:szCs w:val="24"/>
          <w:lang w:val="ru-RU"/>
        </w:rPr>
        <w:t xml:space="preserve"> идр.);</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приёмам построения </w:t>
      </w:r>
      <w:r w:rsidRPr="005C6099">
        <w:rPr>
          <w:spacing w:val="-3"/>
          <w:sz w:val="24"/>
          <w:szCs w:val="24"/>
          <w:lang w:val="ru-RU"/>
        </w:rPr>
        <w:t xml:space="preserve">физических </w:t>
      </w:r>
      <w:r w:rsidRPr="005C6099">
        <w:rPr>
          <w:sz w:val="24"/>
          <w:szCs w:val="24"/>
          <w:lang w:val="ru-RU"/>
        </w:rPr>
        <w:t xml:space="preserve">моделей, поиска и формулировки доказательств выдвинутых гипотез и теоретических выводов </w:t>
      </w:r>
      <w:r w:rsidRPr="005C6099">
        <w:rPr>
          <w:spacing w:val="3"/>
          <w:sz w:val="24"/>
          <w:szCs w:val="24"/>
          <w:lang w:val="ru-RU"/>
        </w:rPr>
        <w:t xml:space="preserve">на </w:t>
      </w:r>
      <w:r w:rsidRPr="005C6099">
        <w:rPr>
          <w:sz w:val="24"/>
          <w:szCs w:val="24"/>
          <w:lang w:val="ru-RU"/>
        </w:rPr>
        <w:t>основе эмпирически установленных</w:t>
      </w:r>
      <w:r w:rsidRPr="005C6099">
        <w:rPr>
          <w:spacing w:val="-5"/>
          <w:sz w:val="24"/>
          <w:szCs w:val="24"/>
          <w:lang w:val="ru-RU"/>
        </w:rPr>
        <w:t>фактов;</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находить адекватную предложенной </w:t>
      </w:r>
      <w:r w:rsidRPr="005C6099">
        <w:rPr>
          <w:spacing w:val="-3"/>
          <w:sz w:val="24"/>
          <w:szCs w:val="24"/>
          <w:lang w:val="ru-RU"/>
        </w:rPr>
        <w:t xml:space="preserve">задаче </w:t>
      </w:r>
      <w:r w:rsidRPr="005C6099">
        <w:rPr>
          <w:sz w:val="24"/>
          <w:szCs w:val="24"/>
          <w:lang w:val="ru-RU"/>
        </w:rPr>
        <w:t xml:space="preserve">физическую модель, разрешать проблему </w:t>
      </w:r>
      <w:r w:rsidRPr="005C6099">
        <w:rPr>
          <w:spacing w:val="3"/>
          <w:sz w:val="24"/>
          <w:szCs w:val="24"/>
          <w:lang w:val="ru-RU"/>
        </w:rPr>
        <w:t xml:space="preserve">на </w:t>
      </w:r>
      <w:r w:rsidRPr="005C6099">
        <w:rPr>
          <w:sz w:val="24"/>
          <w:szCs w:val="24"/>
          <w:lang w:val="ru-RU"/>
        </w:rPr>
        <w:t xml:space="preserve">основе </w:t>
      </w:r>
      <w:r w:rsidRPr="005C6099">
        <w:rPr>
          <w:spacing w:val="-4"/>
          <w:sz w:val="24"/>
          <w:szCs w:val="24"/>
          <w:lang w:val="ru-RU"/>
        </w:rPr>
        <w:t xml:space="preserve">имеющихся </w:t>
      </w:r>
      <w:r w:rsidRPr="005C6099">
        <w:rPr>
          <w:sz w:val="24"/>
          <w:szCs w:val="24"/>
          <w:lang w:val="ru-RU"/>
        </w:rPr>
        <w:t xml:space="preserve">знаний об электромагнитных явлениях с использованием математического аппарата и оценивать реальность полученного значения </w:t>
      </w:r>
      <w:r w:rsidRPr="005C6099">
        <w:rPr>
          <w:spacing w:val="-4"/>
          <w:sz w:val="24"/>
          <w:szCs w:val="24"/>
          <w:lang w:val="ru-RU"/>
        </w:rPr>
        <w:t>физической</w:t>
      </w:r>
      <w:r w:rsidRPr="005C6099">
        <w:rPr>
          <w:spacing w:val="2"/>
          <w:sz w:val="24"/>
          <w:szCs w:val="24"/>
          <w:lang w:val="ru-RU"/>
        </w:rPr>
        <w:t>величины.</w:t>
      </w:r>
    </w:p>
    <w:p w:rsidR="00890171" w:rsidRPr="005C6099" w:rsidRDefault="00F642EA" w:rsidP="005C6099">
      <w:pPr>
        <w:pStyle w:val="1"/>
        <w:spacing w:before="0"/>
        <w:ind w:left="0" w:right="0"/>
      </w:pPr>
      <w:r w:rsidRPr="005C6099">
        <w:t>Квантовые явления Выпускник научится: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распознавать квантовые явления и объяснять </w:t>
      </w:r>
      <w:r w:rsidRPr="005C6099">
        <w:rPr>
          <w:spacing w:val="3"/>
          <w:sz w:val="24"/>
          <w:szCs w:val="24"/>
          <w:lang w:val="ru-RU"/>
        </w:rPr>
        <w:t xml:space="preserve">на </w:t>
      </w:r>
      <w:r w:rsidRPr="005C6099">
        <w:rPr>
          <w:sz w:val="24"/>
          <w:szCs w:val="24"/>
          <w:lang w:val="ru-RU"/>
        </w:rPr>
        <w:t xml:space="preserve">основе </w:t>
      </w:r>
      <w:r w:rsidRPr="005C6099">
        <w:rPr>
          <w:spacing w:val="-4"/>
          <w:sz w:val="24"/>
          <w:szCs w:val="24"/>
          <w:lang w:val="ru-RU"/>
        </w:rPr>
        <w:t xml:space="preserve">имеющихся </w:t>
      </w:r>
      <w:r w:rsidRPr="005C6099">
        <w:rPr>
          <w:sz w:val="24"/>
          <w:szCs w:val="24"/>
          <w:lang w:val="ru-RU"/>
        </w:rPr>
        <w:t xml:space="preserve">знаний основные свойства </w:t>
      </w:r>
      <w:r w:rsidRPr="005C6099">
        <w:rPr>
          <w:spacing w:val="-3"/>
          <w:sz w:val="24"/>
          <w:szCs w:val="24"/>
          <w:lang w:val="ru-RU"/>
        </w:rPr>
        <w:t xml:space="preserve">или </w:t>
      </w:r>
      <w:r w:rsidRPr="005C6099">
        <w:rPr>
          <w:sz w:val="24"/>
          <w:szCs w:val="24"/>
          <w:lang w:val="ru-RU"/>
        </w:rPr>
        <w:t xml:space="preserve">условия протекания этих явлений: </w:t>
      </w:r>
      <w:proofErr w:type="gramStart"/>
      <w:r w:rsidRPr="005C6099">
        <w:rPr>
          <w:sz w:val="24"/>
          <w:szCs w:val="24"/>
          <w:lang w:val="ru-RU"/>
        </w:rPr>
        <w:t>естественная</w:t>
      </w:r>
      <w:proofErr w:type="gramEnd"/>
      <w:r w:rsidRPr="005C6099">
        <w:rPr>
          <w:sz w:val="24"/>
          <w:szCs w:val="24"/>
          <w:lang w:val="ru-RU"/>
        </w:rPr>
        <w:t xml:space="preserve"> и искусственнаярадиоактивность,</w:t>
      </w:r>
    </w:p>
    <w:p w:rsidR="00890171" w:rsidRPr="005C6099" w:rsidRDefault="00F642EA" w:rsidP="005C6099">
      <w:pPr>
        <w:pStyle w:val="a3"/>
        <w:spacing w:before="0"/>
        <w:ind w:left="0" w:firstLine="0"/>
      </w:pPr>
      <w:proofErr w:type="gramStart"/>
      <w:r w:rsidRPr="005C6099">
        <w:t>возникновение</w:t>
      </w:r>
      <w:proofErr w:type="gramEnd"/>
      <w:r w:rsidRPr="005C6099">
        <w:t xml:space="preserve"> линейчатого спектра излучения;</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описывать изученные квантовые явления, используя физические величины: скорость электромагнитных </w:t>
      </w:r>
      <w:r w:rsidRPr="005C6099">
        <w:rPr>
          <w:spacing w:val="2"/>
          <w:sz w:val="24"/>
          <w:szCs w:val="24"/>
          <w:lang w:val="ru-RU"/>
        </w:rPr>
        <w:t xml:space="preserve">волн, </w:t>
      </w:r>
      <w:r w:rsidRPr="005C6099">
        <w:rPr>
          <w:sz w:val="24"/>
          <w:szCs w:val="24"/>
          <w:lang w:val="ru-RU"/>
        </w:rPr>
        <w:t xml:space="preserve">длина </w:t>
      </w:r>
      <w:r w:rsidRPr="005C6099">
        <w:rPr>
          <w:spacing w:val="2"/>
          <w:sz w:val="24"/>
          <w:szCs w:val="24"/>
          <w:lang w:val="ru-RU"/>
        </w:rPr>
        <w:t xml:space="preserve">волны </w:t>
      </w:r>
      <w:r w:rsidRPr="005C6099">
        <w:rPr>
          <w:sz w:val="24"/>
          <w:szCs w:val="24"/>
          <w:lang w:val="ru-RU"/>
        </w:rPr>
        <w:t xml:space="preserve">и частота света, период полураспада; при описании правильно трактовать </w:t>
      </w:r>
      <w:r w:rsidRPr="005C6099">
        <w:rPr>
          <w:spacing w:val="-3"/>
          <w:sz w:val="24"/>
          <w:szCs w:val="24"/>
          <w:lang w:val="ru-RU"/>
        </w:rPr>
        <w:t xml:space="preserve">физический </w:t>
      </w:r>
      <w:r w:rsidRPr="005C6099">
        <w:rPr>
          <w:sz w:val="24"/>
          <w:szCs w:val="24"/>
          <w:lang w:val="ru-RU"/>
        </w:rPr>
        <w:t xml:space="preserve">смысл используемых </w:t>
      </w:r>
      <w:r w:rsidRPr="005C6099">
        <w:rPr>
          <w:spacing w:val="2"/>
          <w:sz w:val="24"/>
          <w:szCs w:val="24"/>
          <w:lang w:val="ru-RU"/>
        </w:rPr>
        <w:t xml:space="preserve">величин, </w:t>
      </w:r>
      <w:r w:rsidRPr="005C6099">
        <w:rPr>
          <w:spacing w:val="3"/>
          <w:sz w:val="24"/>
          <w:szCs w:val="24"/>
          <w:lang w:val="ru-RU"/>
        </w:rPr>
        <w:t xml:space="preserve">их </w:t>
      </w:r>
      <w:r w:rsidRPr="005C6099">
        <w:rPr>
          <w:sz w:val="24"/>
          <w:szCs w:val="24"/>
          <w:lang w:val="ru-RU"/>
        </w:rPr>
        <w:t xml:space="preserve">обозначения и единицы измерения; указывать </w:t>
      </w:r>
      <w:r w:rsidRPr="005C6099">
        <w:rPr>
          <w:spacing w:val="-3"/>
          <w:sz w:val="24"/>
          <w:szCs w:val="24"/>
          <w:lang w:val="ru-RU"/>
        </w:rPr>
        <w:t xml:space="preserve">формулы, </w:t>
      </w:r>
      <w:r w:rsidRPr="005C6099">
        <w:rPr>
          <w:sz w:val="24"/>
          <w:szCs w:val="24"/>
          <w:lang w:val="ru-RU"/>
        </w:rPr>
        <w:t xml:space="preserve">связывающие данную </w:t>
      </w:r>
      <w:r w:rsidRPr="005C6099">
        <w:rPr>
          <w:spacing w:val="-4"/>
          <w:sz w:val="24"/>
          <w:szCs w:val="24"/>
          <w:lang w:val="ru-RU"/>
        </w:rPr>
        <w:t xml:space="preserve">физическую </w:t>
      </w:r>
      <w:r w:rsidRPr="005C6099">
        <w:rPr>
          <w:spacing w:val="2"/>
          <w:sz w:val="24"/>
          <w:szCs w:val="24"/>
          <w:lang w:val="ru-RU"/>
        </w:rPr>
        <w:t xml:space="preserve">величину </w:t>
      </w:r>
      <w:r w:rsidRPr="005C6099">
        <w:rPr>
          <w:sz w:val="24"/>
          <w:szCs w:val="24"/>
          <w:lang w:val="ru-RU"/>
        </w:rPr>
        <w:t xml:space="preserve">с </w:t>
      </w:r>
      <w:r w:rsidRPr="005C6099">
        <w:rPr>
          <w:spacing w:val="-4"/>
          <w:sz w:val="24"/>
          <w:szCs w:val="24"/>
          <w:lang w:val="ru-RU"/>
        </w:rPr>
        <w:t xml:space="preserve">другими </w:t>
      </w:r>
      <w:r w:rsidRPr="005C6099">
        <w:rPr>
          <w:sz w:val="24"/>
          <w:szCs w:val="24"/>
          <w:lang w:val="ru-RU"/>
        </w:rPr>
        <w:t xml:space="preserve">величинами, вычислять значение </w:t>
      </w:r>
      <w:r w:rsidRPr="005C6099">
        <w:rPr>
          <w:spacing w:val="-4"/>
          <w:sz w:val="24"/>
          <w:szCs w:val="24"/>
          <w:lang w:val="ru-RU"/>
        </w:rPr>
        <w:t>физической</w:t>
      </w:r>
      <w:r w:rsidRPr="005C6099">
        <w:rPr>
          <w:spacing w:val="2"/>
          <w:sz w:val="24"/>
          <w:szCs w:val="24"/>
          <w:lang w:val="ru-RU"/>
        </w:rPr>
        <w:t>величины;</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анализировать квантовые явления, используя физические законы и постулаты: закон сохранения энергии, </w:t>
      </w:r>
      <w:r w:rsidRPr="005C6099">
        <w:rPr>
          <w:spacing w:val="-4"/>
          <w:sz w:val="24"/>
          <w:szCs w:val="24"/>
          <w:lang w:val="ru-RU"/>
        </w:rPr>
        <w:t xml:space="preserve">закон </w:t>
      </w:r>
      <w:r w:rsidRPr="005C6099">
        <w:rPr>
          <w:sz w:val="24"/>
          <w:szCs w:val="24"/>
          <w:lang w:val="ru-RU"/>
        </w:rPr>
        <w:t>сохранения электрического заряда, закон сохранения массового числа, закономерности излучения и поглощения светаатомом;</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различать </w:t>
      </w:r>
      <w:r w:rsidRPr="005C6099">
        <w:rPr>
          <w:spacing w:val="2"/>
          <w:sz w:val="24"/>
          <w:szCs w:val="24"/>
          <w:lang w:val="ru-RU"/>
        </w:rPr>
        <w:t xml:space="preserve">основные </w:t>
      </w:r>
      <w:r w:rsidRPr="005C6099">
        <w:rPr>
          <w:sz w:val="24"/>
          <w:szCs w:val="24"/>
          <w:lang w:val="ru-RU"/>
        </w:rPr>
        <w:t>признаки планетарной модели атома, нуклонной моделиатомного</w:t>
      </w:r>
    </w:p>
    <w:p w:rsidR="00890171" w:rsidRPr="005C6099" w:rsidRDefault="00F642EA" w:rsidP="005C6099">
      <w:pPr>
        <w:pStyle w:val="a3"/>
        <w:spacing w:before="0"/>
        <w:ind w:left="0" w:firstLine="0"/>
      </w:pPr>
      <w:proofErr w:type="gramStart"/>
      <w:r w:rsidRPr="005C6099">
        <w:t>ядра</w:t>
      </w:r>
      <w:proofErr w:type="gramEnd"/>
      <w:r w:rsidRPr="005C6099">
        <w:t>;</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приводить примеры проявления в природе и </w:t>
      </w:r>
      <w:r w:rsidRPr="005C6099">
        <w:rPr>
          <w:spacing w:val="-3"/>
          <w:sz w:val="24"/>
          <w:szCs w:val="24"/>
          <w:lang w:val="ru-RU"/>
        </w:rPr>
        <w:t xml:space="preserve">практического </w:t>
      </w:r>
      <w:r w:rsidRPr="005C6099">
        <w:rPr>
          <w:sz w:val="24"/>
          <w:szCs w:val="24"/>
          <w:lang w:val="ru-RU"/>
        </w:rPr>
        <w:t xml:space="preserve">использования радиоактивности, ядерных и термоядерных </w:t>
      </w:r>
      <w:r w:rsidRPr="005C6099">
        <w:rPr>
          <w:spacing w:val="2"/>
          <w:sz w:val="24"/>
          <w:szCs w:val="24"/>
          <w:lang w:val="ru-RU"/>
        </w:rPr>
        <w:t xml:space="preserve">реакций, </w:t>
      </w:r>
      <w:r w:rsidRPr="005C6099">
        <w:rPr>
          <w:sz w:val="24"/>
          <w:szCs w:val="24"/>
          <w:lang w:val="ru-RU"/>
        </w:rPr>
        <w:t>линейчатыхспектров.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использовать полученные знания в повседневной жизни </w:t>
      </w:r>
      <w:r w:rsidRPr="005C6099">
        <w:rPr>
          <w:spacing w:val="-4"/>
          <w:sz w:val="24"/>
          <w:szCs w:val="24"/>
          <w:lang w:val="ru-RU"/>
        </w:rPr>
        <w:t xml:space="preserve">при </w:t>
      </w:r>
      <w:r w:rsidRPr="005C6099">
        <w:rPr>
          <w:sz w:val="24"/>
          <w:szCs w:val="24"/>
          <w:lang w:val="ru-RU"/>
        </w:rPr>
        <w:t>обращении сприборами</w:t>
      </w:r>
    </w:p>
    <w:p w:rsidR="00890171" w:rsidRPr="005C6099" w:rsidRDefault="00F642EA" w:rsidP="005C6099">
      <w:pPr>
        <w:pStyle w:val="a3"/>
        <w:spacing w:before="0"/>
        <w:ind w:left="0" w:firstLine="0"/>
        <w:rPr>
          <w:lang w:val="ru-RU"/>
        </w:rPr>
      </w:pPr>
      <w:r w:rsidRPr="005C6099">
        <w:rPr>
          <w:lang w:val="ru-RU"/>
        </w:rPr>
        <w:t>(счетчик ионизирующих частиц, дозиметр), для сохранения здоровья и соблюдения норм экологического поведения в окружающей среде;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соотносить энергию связи атомных </w:t>
      </w:r>
      <w:r w:rsidRPr="005C6099">
        <w:rPr>
          <w:spacing w:val="-3"/>
          <w:sz w:val="24"/>
          <w:szCs w:val="24"/>
          <w:lang w:val="ru-RU"/>
        </w:rPr>
        <w:t xml:space="preserve">ядер </w:t>
      </w:r>
      <w:r w:rsidRPr="005C6099">
        <w:rPr>
          <w:sz w:val="24"/>
          <w:szCs w:val="24"/>
          <w:lang w:val="ru-RU"/>
        </w:rPr>
        <w:t>с дефектоммассы;</w:t>
      </w:r>
    </w:p>
    <w:p w:rsidR="00890171" w:rsidRPr="005C6099" w:rsidRDefault="00F642EA" w:rsidP="005C6099">
      <w:pPr>
        <w:pStyle w:val="a5"/>
        <w:numPr>
          <w:ilvl w:val="1"/>
          <w:numId w:val="55"/>
        </w:numPr>
        <w:tabs>
          <w:tab w:val="left" w:pos="943"/>
        </w:tabs>
        <w:spacing w:before="0"/>
        <w:ind w:left="0" w:firstLine="0"/>
        <w:rPr>
          <w:sz w:val="24"/>
          <w:szCs w:val="24"/>
          <w:lang w:val="ru-RU"/>
        </w:rPr>
      </w:pPr>
      <w:r w:rsidRPr="005C6099">
        <w:rPr>
          <w:sz w:val="24"/>
          <w:szCs w:val="24"/>
          <w:lang w:val="ru-RU"/>
        </w:rPr>
        <w:t xml:space="preserve">приводить примеры влияния радиоактивных излучений </w:t>
      </w:r>
      <w:r w:rsidRPr="005C6099">
        <w:rPr>
          <w:spacing w:val="3"/>
          <w:sz w:val="24"/>
          <w:szCs w:val="24"/>
          <w:lang w:val="ru-RU"/>
        </w:rPr>
        <w:t xml:space="preserve">на </w:t>
      </w:r>
      <w:r w:rsidRPr="005C6099">
        <w:rPr>
          <w:sz w:val="24"/>
          <w:szCs w:val="24"/>
          <w:lang w:val="ru-RU"/>
        </w:rPr>
        <w:t>живыеорганизмы; понимать принцип действиядозиметра;</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 xml:space="preserve">понимать экологические проблемы, возникающие при использовании атомных электростанций, и </w:t>
      </w:r>
      <w:r w:rsidRPr="005C6099">
        <w:rPr>
          <w:spacing w:val="-3"/>
          <w:sz w:val="24"/>
          <w:szCs w:val="24"/>
          <w:lang w:val="ru-RU"/>
        </w:rPr>
        <w:t xml:space="preserve">пути </w:t>
      </w:r>
      <w:r w:rsidRPr="005C6099">
        <w:rPr>
          <w:sz w:val="24"/>
          <w:szCs w:val="24"/>
          <w:lang w:val="ru-RU"/>
        </w:rPr>
        <w:t xml:space="preserve">решения этих проблем, перспективы использования </w:t>
      </w:r>
      <w:r w:rsidRPr="005C6099">
        <w:rPr>
          <w:spacing w:val="-3"/>
          <w:sz w:val="24"/>
          <w:szCs w:val="24"/>
          <w:lang w:val="ru-RU"/>
        </w:rPr>
        <w:t xml:space="preserve">управляемого </w:t>
      </w:r>
      <w:r w:rsidRPr="005C6099">
        <w:rPr>
          <w:sz w:val="24"/>
          <w:szCs w:val="24"/>
          <w:lang w:val="ru-RU"/>
        </w:rPr>
        <w:t>термоядерногосинтеза.</w:t>
      </w:r>
    </w:p>
    <w:p w:rsidR="00890171" w:rsidRPr="005C6099" w:rsidRDefault="00F642EA" w:rsidP="005C6099">
      <w:pPr>
        <w:pStyle w:val="1"/>
        <w:spacing w:before="0"/>
        <w:ind w:left="0" w:right="0"/>
      </w:pPr>
      <w:r w:rsidRPr="005C6099">
        <w:t>Элементы астрономии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lastRenderedPageBreak/>
        <w:t xml:space="preserve">различать </w:t>
      </w:r>
      <w:r w:rsidRPr="005C6099">
        <w:rPr>
          <w:spacing w:val="3"/>
          <w:sz w:val="24"/>
          <w:szCs w:val="24"/>
          <w:lang w:val="ru-RU"/>
        </w:rPr>
        <w:t xml:space="preserve">основные </w:t>
      </w:r>
      <w:r w:rsidRPr="005C6099">
        <w:rPr>
          <w:sz w:val="24"/>
          <w:szCs w:val="24"/>
          <w:lang w:val="ru-RU"/>
        </w:rPr>
        <w:t xml:space="preserve">признаки </w:t>
      </w:r>
      <w:r w:rsidRPr="005C6099">
        <w:rPr>
          <w:spacing w:val="-3"/>
          <w:sz w:val="24"/>
          <w:szCs w:val="24"/>
          <w:lang w:val="ru-RU"/>
        </w:rPr>
        <w:t xml:space="preserve">суточного </w:t>
      </w:r>
      <w:r w:rsidRPr="005C6099">
        <w:rPr>
          <w:sz w:val="24"/>
          <w:szCs w:val="24"/>
          <w:lang w:val="ru-RU"/>
        </w:rPr>
        <w:t xml:space="preserve">вращения звёздного неба, </w:t>
      </w:r>
      <w:r w:rsidRPr="005C6099">
        <w:rPr>
          <w:spacing w:val="2"/>
          <w:sz w:val="24"/>
          <w:szCs w:val="24"/>
          <w:lang w:val="ru-RU"/>
        </w:rPr>
        <w:t xml:space="preserve">движения </w:t>
      </w:r>
      <w:r w:rsidRPr="005C6099">
        <w:rPr>
          <w:sz w:val="24"/>
          <w:szCs w:val="24"/>
          <w:lang w:val="ru-RU"/>
        </w:rPr>
        <w:t xml:space="preserve">Луны, </w:t>
      </w:r>
      <w:r w:rsidRPr="005C6099">
        <w:rPr>
          <w:spacing w:val="2"/>
          <w:sz w:val="24"/>
          <w:szCs w:val="24"/>
          <w:lang w:val="ru-RU"/>
        </w:rPr>
        <w:t xml:space="preserve">Солнца </w:t>
      </w:r>
      <w:r w:rsidRPr="005C6099">
        <w:rPr>
          <w:sz w:val="24"/>
          <w:szCs w:val="24"/>
          <w:lang w:val="ru-RU"/>
        </w:rPr>
        <w:t>и планет относительнозвёзд;</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понимать различия между </w:t>
      </w:r>
      <w:proofErr w:type="gramStart"/>
      <w:r w:rsidRPr="005C6099">
        <w:rPr>
          <w:sz w:val="24"/>
          <w:szCs w:val="24"/>
          <w:lang w:val="ru-RU"/>
        </w:rPr>
        <w:t>гелиоцентрической</w:t>
      </w:r>
      <w:proofErr w:type="gramEnd"/>
      <w:r w:rsidRPr="005C6099">
        <w:rPr>
          <w:sz w:val="24"/>
          <w:szCs w:val="24"/>
          <w:lang w:val="ru-RU"/>
        </w:rPr>
        <w:t xml:space="preserve"> и геоцентрической системамимира.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указывать общие свойства и отличия планет земной </w:t>
      </w:r>
      <w:r w:rsidRPr="005C6099">
        <w:rPr>
          <w:spacing w:val="-3"/>
          <w:sz w:val="24"/>
          <w:szCs w:val="24"/>
          <w:lang w:val="ru-RU"/>
        </w:rPr>
        <w:t xml:space="preserve">группы </w:t>
      </w:r>
      <w:r w:rsidRPr="005C6099">
        <w:rPr>
          <w:sz w:val="24"/>
          <w:szCs w:val="24"/>
          <w:lang w:val="ru-RU"/>
        </w:rPr>
        <w:t>ипланет-гигантов;</w:t>
      </w:r>
    </w:p>
    <w:p w:rsidR="00890171" w:rsidRPr="005C6099" w:rsidRDefault="00F642EA" w:rsidP="005C6099">
      <w:pPr>
        <w:pStyle w:val="a3"/>
        <w:spacing w:before="0"/>
        <w:ind w:left="0"/>
        <w:rPr>
          <w:lang w:val="ru-RU"/>
        </w:rPr>
      </w:pPr>
      <w:r w:rsidRPr="005C6099">
        <w:rPr>
          <w:lang w:val="ru-RU"/>
        </w:rPr>
        <w:t>малых тел Солнечной системы и больших планет; пользоваться картой звёздного неба при наблюдениях звёздного неба; • различать основные характеристики звёзд (размер, цвет, температура), соотносить цвет звезды с её температурой;</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различать гипотезы о происхождении Солнечнойсистемы.</w:t>
      </w:r>
    </w:p>
    <w:p w:rsidR="00540FAD" w:rsidRDefault="00BA5DF6" w:rsidP="005C6099">
      <w:pPr>
        <w:pStyle w:val="a3"/>
        <w:spacing w:before="0"/>
        <w:ind w:left="0"/>
        <w:rPr>
          <w:b/>
          <w:lang w:val="ru-RU"/>
        </w:rPr>
      </w:pPr>
      <w:r w:rsidRPr="005C6099">
        <w:rPr>
          <w:lang w:val="ru-RU"/>
        </w:rPr>
        <w:t xml:space="preserve">1.2.3.14   </w:t>
      </w:r>
      <w:r w:rsidRPr="00540FAD">
        <w:rPr>
          <w:b/>
          <w:lang w:val="ru-RU"/>
        </w:rPr>
        <w:t>Биология.</w:t>
      </w:r>
      <w:r w:rsidRPr="005C6099">
        <w:rPr>
          <w:b/>
          <w:color w:val="0070C0"/>
          <w:lang w:val="ru-RU"/>
        </w:rPr>
        <w:t xml:space="preserve"> </w:t>
      </w:r>
    </w:p>
    <w:p w:rsidR="00BA5DF6" w:rsidRPr="005C6099" w:rsidRDefault="00F642EA" w:rsidP="005C6099">
      <w:pPr>
        <w:pStyle w:val="a3"/>
        <w:spacing w:before="0"/>
        <w:ind w:left="0"/>
        <w:rPr>
          <w:spacing w:val="-4"/>
          <w:lang w:val="ru-RU"/>
        </w:rPr>
      </w:pPr>
      <w:r w:rsidRPr="005C6099">
        <w:rPr>
          <w:b/>
          <w:lang w:val="ru-RU"/>
        </w:rPr>
        <w:t>Живые</w:t>
      </w:r>
      <w:r w:rsidR="00540FAD">
        <w:rPr>
          <w:b/>
          <w:lang w:val="ru-RU"/>
        </w:rPr>
        <w:t xml:space="preserve"> </w:t>
      </w:r>
      <w:r w:rsidRPr="005C6099">
        <w:rPr>
          <w:b/>
          <w:spacing w:val="-4"/>
          <w:lang w:val="ru-RU"/>
        </w:rPr>
        <w:t>организмы</w:t>
      </w:r>
    </w:p>
    <w:p w:rsidR="00890171" w:rsidRPr="005C6099" w:rsidRDefault="00F642EA" w:rsidP="005C6099">
      <w:pPr>
        <w:pStyle w:val="a3"/>
        <w:spacing w:before="0"/>
        <w:ind w:left="0"/>
        <w:rPr>
          <w:i/>
          <w:lang w:val="ru-RU"/>
        </w:rPr>
      </w:pPr>
      <w:r w:rsidRPr="005C6099">
        <w:rPr>
          <w:i/>
          <w:lang w:val="ru-RU"/>
        </w:rPr>
        <w:t>Выпускникнаучится: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характеризовать особенности строения и процессов жизнедеятельности биологических </w:t>
      </w:r>
      <w:r w:rsidRPr="005C6099">
        <w:rPr>
          <w:spacing w:val="-3"/>
          <w:sz w:val="24"/>
          <w:szCs w:val="24"/>
          <w:lang w:val="ru-RU"/>
        </w:rPr>
        <w:t xml:space="preserve">объектов </w:t>
      </w:r>
      <w:r w:rsidRPr="005C6099">
        <w:rPr>
          <w:sz w:val="24"/>
          <w:szCs w:val="24"/>
          <w:lang w:val="ru-RU"/>
        </w:rPr>
        <w:t xml:space="preserve">(клеток, организмов), </w:t>
      </w:r>
      <w:r w:rsidRPr="005C6099">
        <w:rPr>
          <w:spacing w:val="3"/>
          <w:sz w:val="24"/>
          <w:szCs w:val="24"/>
          <w:lang w:val="ru-RU"/>
        </w:rPr>
        <w:t xml:space="preserve">их </w:t>
      </w:r>
      <w:r w:rsidRPr="005C6099">
        <w:rPr>
          <w:sz w:val="24"/>
          <w:szCs w:val="24"/>
          <w:lang w:val="ru-RU"/>
        </w:rPr>
        <w:t>практическуюзначимость;</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применять методы биологической науки для изучения клеток иорганизмов:</w:t>
      </w:r>
    </w:p>
    <w:p w:rsidR="00890171" w:rsidRPr="005C6099" w:rsidRDefault="00F642EA" w:rsidP="005C6099">
      <w:pPr>
        <w:pStyle w:val="a3"/>
        <w:spacing w:before="0"/>
        <w:ind w:left="0"/>
        <w:rPr>
          <w:lang w:val="ru-RU"/>
        </w:rPr>
      </w:pPr>
      <w:r w:rsidRPr="005C6099">
        <w:rPr>
          <w:lang w:val="ru-RU"/>
        </w:rPr>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использовать составляющие исследовательской и проектной деятельности </w:t>
      </w:r>
      <w:r w:rsidRPr="005C6099">
        <w:rPr>
          <w:spacing w:val="3"/>
          <w:sz w:val="24"/>
          <w:szCs w:val="24"/>
          <w:lang w:val="ru-RU"/>
        </w:rPr>
        <w:t xml:space="preserve">по </w:t>
      </w:r>
      <w:r w:rsidRPr="005C6099">
        <w:rPr>
          <w:sz w:val="24"/>
          <w:szCs w:val="24"/>
          <w:lang w:val="ru-RU"/>
        </w:rPr>
        <w:t xml:space="preserve">изучению </w:t>
      </w:r>
      <w:r w:rsidRPr="005C6099">
        <w:rPr>
          <w:spacing w:val="2"/>
          <w:sz w:val="24"/>
          <w:szCs w:val="24"/>
          <w:lang w:val="ru-RU"/>
        </w:rPr>
        <w:t xml:space="preserve">живых </w:t>
      </w:r>
      <w:r w:rsidRPr="005C6099">
        <w:rPr>
          <w:sz w:val="24"/>
          <w:szCs w:val="24"/>
          <w:lang w:val="ru-RU"/>
        </w:rPr>
        <w:t>организмов (приводить доказательства, классифицировать, сравнивать, выявлять взаимосвязи);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ориентироваться в системе познавательных ценностей: оценивать информацию о </w:t>
      </w:r>
      <w:r w:rsidRPr="005C6099">
        <w:rPr>
          <w:spacing w:val="7"/>
          <w:sz w:val="24"/>
          <w:szCs w:val="24"/>
          <w:lang w:val="ru-RU"/>
        </w:rPr>
        <w:t xml:space="preserve">живых </w:t>
      </w:r>
      <w:r w:rsidRPr="005C6099">
        <w:rPr>
          <w:spacing w:val="-3"/>
          <w:sz w:val="24"/>
          <w:szCs w:val="24"/>
          <w:lang w:val="ru-RU"/>
        </w:rPr>
        <w:t xml:space="preserve">организмах, </w:t>
      </w:r>
      <w:r w:rsidRPr="005C6099">
        <w:rPr>
          <w:sz w:val="24"/>
          <w:szCs w:val="24"/>
          <w:lang w:val="ru-RU"/>
        </w:rPr>
        <w:t xml:space="preserve">получаемую </w:t>
      </w:r>
      <w:r w:rsidRPr="005C6099">
        <w:rPr>
          <w:spacing w:val="3"/>
          <w:sz w:val="24"/>
          <w:szCs w:val="24"/>
          <w:lang w:val="ru-RU"/>
        </w:rPr>
        <w:t xml:space="preserve">из </w:t>
      </w:r>
      <w:r w:rsidRPr="005C6099">
        <w:rPr>
          <w:spacing w:val="2"/>
          <w:sz w:val="24"/>
          <w:szCs w:val="24"/>
          <w:lang w:val="ru-RU"/>
        </w:rPr>
        <w:t xml:space="preserve">разных </w:t>
      </w:r>
      <w:r w:rsidRPr="005C6099">
        <w:rPr>
          <w:sz w:val="24"/>
          <w:szCs w:val="24"/>
          <w:lang w:val="ru-RU"/>
        </w:rPr>
        <w:t>источников; последствия деятельности человека вприроде.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соблюдать </w:t>
      </w:r>
      <w:r w:rsidRPr="005C6099">
        <w:rPr>
          <w:spacing w:val="2"/>
          <w:sz w:val="24"/>
          <w:szCs w:val="24"/>
          <w:lang w:val="ru-RU"/>
        </w:rPr>
        <w:t xml:space="preserve">правила </w:t>
      </w:r>
      <w:r w:rsidRPr="005C6099">
        <w:rPr>
          <w:sz w:val="24"/>
          <w:szCs w:val="24"/>
          <w:lang w:val="ru-RU"/>
        </w:rPr>
        <w:t>работы в кабинете биологии, с биологическими приборами и инструментами;</w:t>
      </w:r>
    </w:p>
    <w:p w:rsidR="00890171" w:rsidRPr="005C6099" w:rsidRDefault="00F642EA" w:rsidP="005C6099">
      <w:pPr>
        <w:pStyle w:val="a5"/>
        <w:numPr>
          <w:ilvl w:val="1"/>
          <w:numId w:val="55"/>
        </w:numPr>
        <w:tabs>
          <w:tab w:val="left" w:pos="943"/>
        </w:tabs>
        <w:spacing w:before="0"/>
        <w:ind w:left="0" w:firstLine="0"/>
        <w:rPr>
          <w:sz w:val="24"/>
          <w:szCs w:val="24"/>
          <w:lang w:val="ru-RU"/>
        </w:rPr>
      </w:pPr>
      <w:r w:rsidRPr="005C6099">
        <w:rPr>
          <w:sz w:val="24"/>
          <w:szCs w:val="24"/>
          <w:lang w:val="ru-RU"/>
        </w:rPr>
        <w:t xml:space="preserve">использовать приёмы оказания первой </w:t>
      </w:r>
      <w:r w:rsidRPr="005C6099">
        <w:rPr>
          <w:spacing w:val="-3"/>
          <w:sz w:val="24"/>
          <w:szCs w:val="24"/>
          <w:lang w:val="ru-RU"/>
        </w:rPr>
        <w:t xml:space="preserve">помощи </w:t>
      </w:r>
      <w:r w:rsidRPr="005C6099">
        <w:rPr>
          <w:sz w:val="24"/>
          <w:szCs w:val="24"/>
          <w:lang w:val="ru-RU"/>
        </w:rPr>
        <w:t xml:space="preserve">при отравлении ядовитыми грибами, ядовитыми растениями, </w:t>
      </w:r>
      <w:r w:rsidRPr="005C6099">
        <w:rPr>
          <w:spacing w:val="-3"/>
          <w:sz w:val="24"/>
          <w:szCs w:val="24"/>
          <w:lang w:val="ru-RU"/>
        </w:rPr>
        <w:t xml:space="preserve">укусах </w:t>
      </w:r>
      <w:r w:rsidRPr="005C6099">
        <w:rPr>
          <w:sz w:val="24"/>
          <w:szCs w:val="24"/>
          <w:lang w:val="ru-RU"/>
        </w:rPr>
        <w:t>животных; работы с определителями растений; выращиванияиразмножениякультурных</w:t>
      </w:r>
      <w:r w:rsidRPr="005C6099">
        <w:rPr>
          <w:spacing w:val="2"/>
          <w:sz w:val="24"/>
          <w:szCs w:val="24"/>
          <w:lang w:val="ru-RU"/>
        </w:rPr>
        <w:t>растений</w:t>
      </w:r>
      <w:proofErr w:type="gramStart"/>
      <w:r w:rsidRPr="005C6099">
        <w:rPr>
          <w:spacing w:val="2"/>
          <w:sz w:val="24"/>
          <w:szCs w:val="24"/>
          <w:lang w:val="ru-RU"/>
        </w:rPr>
        <w:t>,</w:t>
      </w:r>
      <w:r w:rsidRPr="005C6099">
        <w:rPr>
          <w:sz w:val="24"/>
          <w:szCs w:val="24"/>
          <w:lang w:val="ru-RU"/>
        </w:rPr>
        <w:t>д</w:t>
      </w:r>
      <w:proofErr w:type="gramEnd"/>
      <w:r w:rsidRPr="005C6099">
        <w:rPr>
          <w:sz w:val="24"/>
          <w:szCs w:val="24"/>
          <w:lang w:val="ru-RU"/>
        </w:rPr>
        <w:t>омашнихживотных;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выделять эстетические достоинства </w:t>
      </w:r>
      <w:r w:rsidRPr="005C6099">
        <w:rPr>
          <w:spacing w:val="-3"/>
          <w:sz w:val="24"/>
          <w:szCs w:val="24"/>
          <w:lang w:val="ru-RU"/>
        </w:rPr>
        <w:t xml:space="preserve">объектов </w:t>
      </w:r>
      <w:r w:rsidRPr="005C6099">
        <w:rPr>
          <w:spacing w:val="2"/>
          <w:sz w:val="24"/>
          <w:szCs w:val="24"/>
          <w:lang w:val="ru-RU"/>
        </w:rPr>
        <w:t>живой</w:t>
      </w:r>
      <w:r w:rsidRPr="005C6099">
        <w:rPr>
          <w:sz w:val="24"/>
          <w:szCs w:val="24"/>
          <w:lang w:val="ru-RU"/>
        </w:rPr>
        <w:t>природы;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осознаннособлюдать</w:t>
      </w:r>
      <w:r w:rsidRPr="005C6099">
        <w:rPr>
          <w:spacing w:val="2"/>
          <w:sz w:val="24"/>
          <w:szCs w:val="24"/>
          <w:lang w:val="ru-RU"/>
        </w:rPr>
        <w:t>основные</w:t>
      </w:r>
      <w:r w:rsidRPr="005C6099">
        <w:rPr>
          <w:sz w:val="24"/>
          <w:szCs w:val="24"/>
          <w:lang w:val="ru-RU"/>
        </w:rPr>
        <w:t>принципыиправилаотношенияк</w:t>
      </w:r>
      <w:r w:rsidRPr="005C6099">
        <w:rPr>
          <w:spacing w:val="2"/>
          <w:sz w:val="24"/>
          <w:szCs w:val="24"/>
          <w:lang w:val="ru-RU"/>
        </w:rPr>
        <w:t>живой</w:t>
      </w:r>
      <w:r w:rsidRPr="005C6099">
        <w:rPr>
          <w:sz w:val="24"/>
          <w:szCs w:val="24"/>
          <w:lang w:val="ru-RU"/>
        </w:rPr>
        <w:t>природе;</w:t>
      </w:r>
    </w:p>
    <w:p w:rsidR="00890171" w:rsidRPr="005C6099" w:rsidRDefault="00F642EA" w:rsidP="005C6099">
      <w:pPr>
        <w:pStyle w:val="a5"/>
        <w:numPr>
          <w:ilvl w:val="1"/>
          <w:numId w:val="55"/>
        </w:numPr>
        <w:tabs>
          <w:tab w:val="left" w:pos="958"/>
        </w:tabs>
        <w:spacing w:before="0"/>
        <w:ind w:left="0" w:firstLine="706"/>
        <w:rPr>
          <w:sz w:val="24"/>
          <w:szCs w:val="24"/>
          <w:lang w:val="ru-RU"/>
        </w:rPr>
      </w:pPr>
      <w:proofErr w:type="gramStart"/>
      <w:r w:rsidRPr="005C6099">
        <w:rPr>
          <w:sz w:val="24"/>
          <w:szCs w:val="24"/>
          <w:lang w:val="ru-RU"/>
        </w:rPr>
        <w:t xml:space="preserve">ориентироваться в системе моральных норм и ценностей </w:t>
      </w:r>
      <w:r w:rsidRPr="005C6099">
        <w:rPr>
          <w:spacing w:val="3"/>
          <w:sz w:val="24"/>
          <w:szCs w:val="24"/>
          <w:lang w:val="ru-RU"/>
        </w:rPr>
        <w:t xml:space="preserve">по </w:t>
      </w:r>
      <w:r w:rsidRPr="005C6099">
        <w:rPr>
          <w:spacing w:val="-3"/>
          <w:sz w:val="24"/>
          <w:szCs w:val="24"/>
          <w:lang w:val="ru-RU"/>
        </w:rPr>
        <w:t xml:space="preserve">отношению </w:t>
      </w:r>
      <w:r w:rsidRPr="005C6099">
        <w:rPr>
          <w:sz w:val="24"/>
          <w:szCs w:val="24"/>
          <w:lang w:val="ru-RU"/>
        </w:rPr>
        <w:t xml:space="preserve">к объектам </w:t>
      </w:r>
      <w:r w:rsidRPr="005C6099">
        <w:rPr>
          <w:spacing w:val="2"/>
          <w:sz w:val="24"/>
          <w:szCs w:val="24"/>
          <w:lang w:val="ru-RU"/>
        </w:rPr>
        <w:t xml:space="preserve">живой </w:t>
      </w:r>
      <w:r w:rsidRPr="005C6099">
        <w:rPr>
          <w:sz w:val="24"/>
          <w:szCs w:val="24"/>
          <w:lang w:val="ru-RU"/>
        </w:rPr>
        <w:t xml:space="preserve">природы (признание высокой ценности жизни </w:t>
      </w:r>
      <w:r w:rsidRPr="005C6099">
        <w:rPr>
          <w:spacing w:val="3"/>
          <w:sz w:val="24"/>
          <w:szCs w:val="24"/>
          <w:lang w:val="ru-RU"/>
        </w:rPr>
        <w:t xml:space="preserve">во </w:t>
      </w:r>
      <w:r w:rsidRPr="005C6099">
        <w:rPr>
          <w:sz w:val="24"/>
          <w:szCs w:val="24"/>
          <w:lang w:val="ru-RU"/>
        </w:rPr>
        <w:t>всех её проявлениях, экологическоесознание,</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эмоционально-ценностное отношение к объектам живой природы);</w:t>
      </w:r>
      <w:proofErr w:type="gramEnd"/>
    </w:p>
    <w:p w:rsidR="00890171" w:rsidRPr="005C6099" w:rsidRDefault="00F642EA" w:rsidP="005C6099">
      <w:pPr>
        <w:pStyle w:val="a5"/>
        <w:numPr>
          <w:ilvl w:val="1"/>
          <w:numId w:val="55"/>
        </w:numPr>
        <w:tabs>
          <w:tab w:val="left" w:pos="1018"/>
        </w:tabs>
        <w:spacing w:before="0"/>
        <w:ind w:left="0" w:hanging="210"/>
        <w:rPr>
          <w:sz w:val="24"/>
          <w:szCs w:val="24"/>
          <w:lang w:val="ru-RU"/>
        </w:rPr>
      </w:pPr>
      <w:r w:rsidRPr="005C6099">
        <w:rPr>
          <w:sz w:val="24"/>
          <w:szCs w:val="24"/>
          <w:lang w:val="ru-RU"/>
        </w:rPr>
        <w:t xml:space="preserve">находить  информацию  о  растениях  и  </w:t>
      </w:r>
      <w:r w:rsidRPr="005C6099">
        <w:rPr>
          <w:spacing w:val="2"/>
          <w:sz w:val="24"/>
          <w:szCs w:val="24"/>
          <w:lang w:val="ru-RU"/>
        </w:rPr>
        <w:t xml:space="preserve">животных  </w:t>
      </w:r>
      <w:r w:rsidRPr="005C6099">
        <w:rPr>
          <w:sz w:val="24"/>
          <w:szCs w:val="24"/>
          <w:lang w:val="ru-RU"/>
        </w:rPr>
        <w:t>в  научно-популярнойлитературе,</w:t>
      </w:r>
    </w:p>
    <w:p w:rsidR="00890171" w:rsidRPr="005C6099" w:rsidRDefault="00F642EA" w:rsidP="005C6099">
      <w:pPr>
        <w:pStyle w:val="a3"/>
        <w:spacing w:before="0"/>
        <w:ind w:left="0" w:firstLine="0"/>
        <w:rPr>
          <w:lang w:val="ru-RU"/>
        </w:rPr>
      </w:pPr>
      <w:r w:rsidRPr="005C6099">
        <w:rPr>
          <w:lang w:val="ru-RU"/>
        </w:rPr>
        <w:t xml:space="preserve">биологических </w:t>
      </w:r>
      <w:proofErr w:type="gramStart"/>
      <w:r w:rsidRPr="005C6099">
        <w:rPr>
          <w:lang w:val="ru-RU"/>
        </w:rPr>
        <w:t>словарях</w:t>
      </w:r>
      <w:proofErr w:type="gramEnd"/>
      <w:r w:rsidRPr="005C6099">
        <w:rPr>
          <w:lang w:val="ru-RU"/>
        </w:rPr>
        <w:t xml:space="preserve"> и справочниках, анализировать, оценивать её и переводить из одной формы в другую;</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выбирать целевые и смысловые </w:t>
      </w:r>
      <w:r w:rsidRPr="005C6099">
        <w:rPr>
          <w:spacing w:val="-3"/>
          <w:sz w:val="24"/>
          <w:szCs w:val="24"/>
          <w:lang w:val="ru-RU"/>
        </w:rPr>
        <w:t xml:space="preserve">установки </w:t>
      </w:r>
      <w:r w:rsidRPr="005C6099">
        <w:rPr>
          <w:sz w:val="24"/>
          <w:szCs w:val="24"/>
          <w:lang w:val="ru-RU"/>
        </w:rPr>
        <w:t xml:space="preserve">в своих действиях и поступках </w:t>
      </w:r>
      <w:r w:rsidRPr="005C6099">
        <w:rPr>
          <w:spacing w:val="3"/>
          <w:sz w:val="24"/>
          <w:szCs w:val="24"/>
          <w:lang w:val="ru-RU"/>
        </w:rPr>
        <w:t xml:space="preserve">по </w:t>
      </w:r>
      <w:r w:rsidRPr="005C6099">
        <w:rPr>
          <w:sz w:val="24"/>
          <w:szCs w:val="24"/>
          <w:lang w:val="ru-RU"/>
        </w:rPr>
        <w:t xml:space="preserve">отношению к </w:t>
      </w:r>
      <w:r w:rsidRPr="005C6099">
        <w:rPr>
          <w:spacing w:val="2"/>
          <w:sz w:val="24"/>
          <w:szCs w:val="24"/>
          <w:lang w:val="ru-RU"/>
        </w:rPr>
        <w:t>живой</w:t>
      </w:r>
      <w:r w:rsidRPr="005C6099">
        <w:rPr>
          <w:sz w:val="24"/>
          <w:szCs w:val="24"/>
          <w:lang w:val="ru-RU"/>
        </w:rPr>
        <w:t>природе.</w:t>
      </w:r>
    </w:p>
    <w:p w:rsidR="00890171" w:rsidRPr="005C6099" w:rsidRDefault="00F642EA" w:rsidP="005C6099">
      <w:pPr>
        <w:pStyle w:val="1"/>
        <w:spacing w:before="0"/>
        <w:ind w:left="0" w:right="0"/>
        <w:rPr>
          <w:lang w:val="ru-RU"/>
        </w:rPr>
      </w:pPr>
      <w:r w:rsidRPr="005C6099">
        <w:rPr>
          <w:lang w:val="ru-RU"/>
        </w:rPr>
        <w:t>Человек и его здоровье</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характеризовать особенности строения и процессов жизнедеятельности организма человека, </w:t>
      </w:r>
      <w:r w:rsidRPr="005C6099">
        <w:rPr>
          <w:spacing w:val="3"/>
          <w:sz w:val="24"/>
          <w:szCs w:val="24"/>
          <w:lang w:val="ru-RU"/>
        </w:rPr>
        <w:t xml:space="preserve">их </w:t>
      </w:r>
      <w:r w:rsidRPr="005C6099">
        <w:rPr>
          <w:sz w:val="24"/>
          <w:szCs w:val="24"/>
          <w:lang w:val="ru-RU"/>
        </w:rPr>
        <w:t>практическуюзначимость;</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применять методы биологической науки при изучении организмачеловека:</w:t>
      </w:r>
    </w:p>
    <w:p w:rsidR="00890171" w:rsidRPr="005C6099" w:rsidRDefault="00F642EA" w:rsidP="005C6099">
      <w:pPr>
        <w:pStyle w:val="a3"/>
        <w:spacing w:before="0"/>
        <w:ind w:left="0"/>
        <w:rPr>
          <w:lang w:val="ru-RU"/>
        </w:rPr>
      </w:pPr>
      <w:r w:rsidRPr="005C6099">
        <w:rPr>
          <w:lang w:val="ru-RU"/>
        </w:rPr>
        <w:t>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использовать составляющие исследовательской и проектной деятельности </w:t>
      </w:r>
      <w:r w:rsidRPr="005C6099">
        <w:rPr>
          <w:spacing w:val="3"/>
          <w:sz w:val="24"/>
          <w:szCs w:val="24"/>
          <w:lang w:val="ru-RU"/>
        </w:rPr>
        <w:t xml:space="preserve">по </w:t>
      </w:r>
      <w:r w:rsidRPr="005C6099">
        <w:rPr>
          <w:sz w:val="24"/>
          <w:szCs w:val="24"/>
          <w:lang w:val="ru-RU"/>
        </w:rPr>
        <w:t xml:space="preserve">изучению организма человека: </w:t>
      </w:r>
      <w:r w:rsidRPr="005C6099">
        <w:rPr>
          <w:spacing w:val="2"/>
          <w:sz w:val="24"/>
          <w:szCs w:val="24"/>
          <w:lang w:val="ru-RU"/>
        </w:rPr>
        <w:t>приводить</w:t>
      </w:r>
      <w:r w:rsidRPr="005C6099">
        <w:rPr>
          <w:sz w:val="24"/>
          <w:szCs w:val="24"/>
          <w:lang w:val="ru-RU"/>
        </w:rPr>
        <w:t xml:space="preserve">доказательства родства человека с млекопитающими </w:t>
      </w:r>
      <w:r w:rsidRPr="005C6099">
        <w:rPr>
          <w:spacing w:val="2"/>
          <w:sz w:val="24"/>
          <w:szCs w:val="24"/>
          <w:lang w:val="ru-RU"/>
        </w:rPr>
        <w:t>животными,</w:t>
      </w:r>
    </w:p>
    <w:p w:rsidR="00890171" w:rsidRPr="005C6099" w:rsidRDefault="00F642EA" w:rsidP="005C6099">
      <w:pPr>
        <w:pStyle w:val="a3"/>
        <w:spacing w:before="0"/>
        <w:ind w:left="0" w:firstLine="0"/>
        <w:jc w:val="both"/>
        <w:rPr>
          <w:lang w:val="ru-RU"/>
        </w:rPr>
      </w:pPr>
      <w:r w:rsidRPr="005C6099">
        <w:rPr>
          <w:lang w:val="ru-RU"/>
        </w:rPr>
        <w:t>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ориентироваться в системе познавательных ценностей: </w:t>
      </w:r>
      <w:r w:rsidRPr="005C6099">
        <w:rPr>
          <w:spacing w:val="2"/>
          <w:sz w:val="24"/>
          <w:szCs w:val="24"/>
          <w:lang w:val="ru-RU"/>
        </w:rPr>
        <w:t xml:space="preserve">оценивать </w:t>
      </w:r>
      <w:r w:rsidRPr="005C6099">
        <w:rPr>
          <w:sz w:val="24"/>
          <w:szCs w:val="24"/>
          <w:lang w:val="ru-RU"/>
        </w:rPr>
        <w:t xml:space="preserve">информацию об организме человека, получаемую </w:t>
      </w:r>
      <w:r w:rsidRPr="005C6099">
        <w:rPr>
          <w:spacing w:val="3"/>
          <w:sz w:val="24"/>
          <w:szCs w:val="24"/>
          <w:lang w:val="ru-RU"/>
        </w:rPr>
        <w:t xml:space="preserve">из </w:t>
      </w:r>
      <w:r w:rsidRPr="005C6099">
        <w:rPr>
          <w:spacing w:val="2"/>
          <w:sz w:val="24"/>
          <w:szCs w:val="24"/>
          <w:lang w:val="ru-RU"/>
        </w:rPr>
        <w:t xml:space="preserve">разных </w:t>
      </w:r>
      <w:r w:rsidRPr="005C6099">
        <w:rPr>
          <w:sz w:val="24"/>
          <w:szCs w:val="24"/>
          <w:lang w:val="ru-RU"/>
        </w:rPr>
        <w:t xml:space="preserve">источников, последствия </w:t>
      </w:r>
      <w:r w:rsidRPr="005C6099">
        <w:rPr>
          <w:spacing w:val="2"/>
          <w:sz w:val="24"/>
          <w:szCs w:val="24"/>
          <w:lang w:val="ru-RU"/>
        </w:rPr>
        <w:t xml:space="preserve">влияния </w:t>
      </w:r>
      <w:r w:rsidRPr="005C6099">
        <w:rPr>
          <w:spacing w:val="-3"/>
          <w:sz w:val="24"/>
          <w:szCs w:val="24"/>
          <w:lang w:val="ru-RU"/>
        </w:rPr>
        <w:t xml:space="preserve">факторов </w:t>
      </w:r>
      <w:r w:rsidRPr="005C6099">
        <w:rPr>
          <w:sz w:val="24"/>
          <w:szCs w:val="24"/>
          <w:lang w:val="ru-RU"/>
        </w:rPr>
        <w:t xml:space="preserve">риска </w:t>
      </w:r>
      <w:r w:rsidRPr="005C6099">
        <w:rPr>
          <w:spacing w:val="3"/>
          <w:sz w:val="24"/>
          <w:szCs w:val="24"/>
          <w:lang w:val="ru-RU"/>
        </w:rPr>
        <w:t xml:space="preserve">на </w:t>
      </w:r>
      <w:r w:rsidRPr="005C6099">
        <w:rPr>
          <w:sz w:val="24"/>
          <w:szCs w:val="24"/>
          <w:lang w:val="ru-RU"/>
        </w:rPr>
        <w:t>здоровьечеловека.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t xml:space="preserve">использовать </w:t>
      </w:r>
      <w:r w:rsidRPr="005C6099">
        <w:rPr>
          <w:spacing w:val="3"/>
          <w:sz w:val="24"/>
          <w:szCs w:val="24"/>
          <w:lang w:val="ru-RU"/>
        </w:rPr>
        <w:t xml:space="preserve">на </w:t>
      </w:r>
      <w:r w:rsidRPr="005C6099">
        <w:rPr>
          <w:sz w:val="24"/>
          <w:szCs w:val="24"/>
          <w:lang w:val="ru-RU"/>
        </w:rPr>
        <w:t xml:space="preserve">практике приёмы оказания первой </w:t>
      </w:r>
      <w:r w:rsidRPr="005C6099">
        <w:rPr>
          <w:spacing w:val="-3"/>
          <w:sz w:val="24"/>
          <w:szCs w:val="24"/>
          <w:lang w:val="ru-RU"/>
        </w:rPr>
        <w:t xml:space="preserve">помощи </w:t>
      </w:r>
      <w:r w:rsidRPr="005C6099">
        <w:rPr>
          <w:sz w:val="24"/>
          <w:szCs w:val="24"/>
          <w:lang w:val="ru-RU"/>
        </w:rPr>
        <w:t xml:space="preserve">при простудных заболеваниях, ожогах, обморожениях, травмах, спасении </w:t>
      </w:r>
      <w:r w:rsidRPr="005C6099">
        <w:rPr>
          <w:spacing w:val="-3"/>
          <w:sz w:val="24"/>
          <w:szCs w:val="24"/>
          <w:lang w:val="ru-RU"/>
        </w:rPr>
        <w:t xml:space="preserve">утопающего; </w:t>
      </w:r>
      <w:r w:rsidRPr="005C6099">
        <w:rPr>
          <w:sz w:val="24"/>
          <w:szCs w:val="24"/>
          <w:lang w:val="ru-RU"/>
        </w:rPr>
        <w:t xml:space="preserve">рациональной организации </w:t>
      </w:r>
      <w:r w:rsidRPr="005C6099">
        <w:rPr>
          <w:spacing w:val="-4"/>
          <w:sz w:val="24"/>
          <w:szCs w:val="24"/>
          <w:lang w:val="ru-RU"/>
        </w:rPr>
        <w:t xml:space="preserve">труда </w:t>
      </w:r>
      <w:r w:rsidRPr="005C6099">
        <w:rPr>
          <w:sz w:val="24"/>
          <w:szCs w:val="24"/>
          <w:lang w:val="ru-RU"/>
        </w:rPr>
        <w:t xml:space="preserve">и отдыха; проведения наблюдений </w:t>
      </w:r>
      <w:r w:rsidRPr="005C6099">
        <w:rPr>
          <w:spacing w:val="-3"/>
          <w:sz w:val="24"/>
          <w:szCs w:val="24"/>
          <w:lang w:val="ru-RU"/>
        </w:rPr>
        <w:t xml:space="preserve">за </w:t>
      </w:r>
      <w:r w:rsidRPr="005C6099">
        <w:rPr>
          <w:sz w:val="24"/>
          <w:szCs w:val="24"/>
          <w:lang w:val="ru-RU"/>
        </w:rPr>
        <w:t>состоянием собственногоорганизма;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lastRenderedPageBreak/>
        <w:t>выделять эстетические достоинства человеческого</w:t>
      </w:r>
      <w:r w:rsidRPr="005C6099">
        <w:rPr>
          <w:spacing w:val="2"/>
          <w:sz w:val="24"/>
          <w:szCs w:val="24"/>
          <w:lang w:val="ru-RU"/>
        </w:rPr>
        <w:t>тела;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реализовывать </w:t>
      </w:r>
      <w:r w:rsidRPr="005C6099">
        <w:rPr>
          <w:spacing w:val="-3"/>
          <w:sz w:val="24"/>
          <w:szCs w:val="24"/>
          <w:lang w:val="ru-RU"/>
        </w:rPr>
        <w:t xml:space="preserve">установки </w:t>
      </w:r>
      <w:proofErr w:type="gramStart"/>
      <w:r w:rsidRPr="005C6099">
        <w:rPr>
          <w:sz w:val="24"/>
          <w:szCs w:val="24"/>
          <w:lang w:val="ru-RU"/>
        </w:rPr>
        <w:t>здорового</w:t>
      </w:r>
      <w:proofErr w:type="gramEnd"/>
      <w:r w:rsidRPr="005C6099">
        <w:rPr>
          <w:sz w:val="24"/>
          <w:szCs w:val="24"/>
          <w:lang w:val="ru-RU"/>
        </w:rPr>
        <w:t xml:space="preserve"> образажизни;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ориентироваться в системе моральных норм и ценностей </w:t>
      </w:r>
      <w:r w:rsidRPr="005C6099">
        <w:rPr>
          <w:spacing w:val="3"/>
          <w:sz w:val="24"/>
          <w:szCs w:val="24"/>
          <w:lang w:val="ru-RU"/>
        </w:rPr>
        <w:t xml:space="preserve">по </w:t>
      </w:r>
      <w:r w:rsidRPr="005C6099">
        <w:rPr>
          <w:spacing w:val="-3"/>
          <w:sz w:val="24"/>
          <w:szCs w:val="24"/>
          <w:lang w:val="ru-RU"/>
        </w:rPr>
        <w:t xml:space="preserve">отношению </w:t>
      </w:r>
      <w:r w:rsidRPr="005C6099">
        <w:rPr>
          <w:sz w:val="24"/>
          <w:szCs w:val="24"/>
          <w:lang w:val="ru-RU"/>
        </w:rPr>
        <w:t>к собственному здоровью и здоровью других</w:t>
      </w:r>
      <w:r w:rsidRPr="005C6099">
        <w:rPr>
          <w:spacing w:val="2"/>
          <w:sz w:val="24"/>
          <w:szCs w:val="24"/>
          <w:lang w:val="ru-RU"/>
        </w:rPr>
        <w:t>людей;</w:t>
      </w:r>
    </w:p>
    <w:p w:rsidR="00890171" w:rsidRPr="005C6099" w:rsidRDefault="00F642EA" w:rsidP="005C6099">
      <w:pPr>
        <w:pStyle w:val="a5"/>
        <w:numPr>
          <w:ilvl w:val="1"/>
          <w:numId w:val="55"/>
        </w:numPr>
        <w:tabs>
          <w:tab w:val="left" w:pos="943"/>
        </w:tabs>
        <w:spacing w:before="0"/>
        <w:ind w:left="0" w:firstLine="706"/>
        <w:jc w:val="both"/>
        <w:rPr>
          <w:sz w:val="24"/>
          <w:szCs w:val="24"/>
          <w:lang w:val="ru-RU"/>
        </w:rPr>
      </w:pPr>
      <w:r w:rsidRPr="005C6099">
        <w:rPr>
          <w:sz w:val="24"/>
          <w:szCs w:val="24"/>
          <w:lang w:val="ru-RU"/>
        </w:rPr>
        <w:t xml:space="preserve">находить в учебной и научно-популярной литературе информацию об организмечеловека, оформлять её в </w:t>
      </w:r>
      <w:r w:rsidRPr="005C6099">
        <w:rPr>
          <w:spacing w:val="2"/>
          <w:sz w:val="24"/>
          <w:szCs w:val="24"/>
          <w:lang w:val="ru-RU"/>
        </w:rPr>
        <w:t xml:space="preserve">виде </w:t>
      </w:r>
      <w:r w:rsidRPr="005C6099">
        <w:rPr>
          <w:sz w:val="24"/>
          <w:szCs w:val="24"/>
          <w:lang w:val="ru-RU"/>
        </w:rPr>
        <w:t>устных сообщений, докладов, рефератов</w:t>
      </w:r>
      <w:proofErr w:type="gramStart"/>
      <w:r w:rsidRPr="005C6099">
        <w:rPr>
          <w:sz w:val="24"/>
          <w:szCs w:val="24"/>
          <w:lang w:val="ru-RU"/>
        </w:rPr>
        <w:t>,п</w:t>
      </w:r>
      <w:proofErr w:type="gramEnd"/>
      <w:r w:rsidRPr="005C6099">
        <w:rPr>
          <w:sz w:val="24"/>
          <w:szCs w:val="24"/>
          <w:lang w:val="ru-RU"/>
        </w:rPr>
        <w:t>резентаций;</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анализировать и оценивать целевые и смысловые </w:t>
      </w:r>
      <w:r w:rsidRPr="005C6099">
        <w:rPr>
          <w:spacing w:val="-3"/>
          <w:sz w:val="24"/>
          <w:szCs w:val="24"/>
          <w:lang w:val="ru-RU"/>
        </w:rPr>
        <w:t xml:space="preserve">установки </w:t>
      </w:r>
      <w:r w:rsidRPr="005C6099">
        <w:rPr>
          <w:sz w:val="24"/>
          <w:szCs w:val="24"/>
          <w:lang w:val="ru-RU"/>
        </w:rPr>
        <w:t xml:space="preserve">в своих действиях и поступках </w:t>
      </w:r>
      <w:r w:rsidRPr="005C6099">
        <w:rPr>
          <w:spacing w:val="3"/>
          <w:sz w:val="24"/>
          <w:szCs w:val="24"/>
          <w:lang w:val="ru-RU"/>
        </w:rPr>
        <w:t xml:space="preserve">по </w:t>
      </w:r>
      <w:r w:rsidRPr="005C6099">
        <w:rPr>
          <w:sz w:val="24"/>
          <w:szCs w:val="24"/>
          <w:lang w:val="ru-RU"/>
        </w:rPr>
        <w:t xml:space="preserve">отношению к здоровью </w:t>
      </w:r>
      <w:r w:rsidRPr="005C6099">
        <w:rPr>
          <w:spacing w:val="2"/>
          <w:sz w:val="24"/>
          <w:szCs w:val="24"/>
          <w:lang w:val="ru-RU"/>
        </w:rPr>
        <w:t xml:space="preserve">своему </w:t>
      </w:r>
      <w:r w:rsidRPr="005C6099">
        <w:rPr>
          <w:sz w:val="24"/>
          <w:szCs w:val="24"/>
          <w:lang w:val="ru-RU"/>
        </w:rPr>
        <w:t xml:space="preserve">и окружающих; последствия </w:t>
      </w:r>
      <w:r w:rsidRPr="005C6099">
        <w:rPr>
          <w:spacing w:val="2"/>
          <w:sz w:val="24"/>
          <w:szCs w:val="24"/>
          <w:lang w:val="ru-RU"/>
        </w:rPr>
        <w:t xml:space="preserve">влияния </w:t>
      </w:r>
      <w:r w:rsidRPr="005C6099">
        <w:rPr>
          <w:spacing w:val="-3"/>
          <w:sz w:val="24"/>
          <w:szCs w:val="24"/>
          <w:lang w:val="ru-RU"/>
        </w:rPr>
        <w:t>факторов</w:t>
      </w:r>
      <w:r w:rsidRPr="005C6099">
        <w:rPr>
          <w:sz w:val="24"/>
          <w:szCs w:val="24"/>
          <w:lang w:val="ru-RU"/>
        </w:rPr>
        <w:t xml:space="preserve">риска </w:t>
      </w:r>
      <w:r w:rsidRPr="005C6099">
        <w:rPr>
          <w:spacing w:val="3"/>
          <w:sz w:val="24"/>
          <w:szCs w:val="24"/>
          <w:lang w:val="ru-RU"/>
        </w:rPr>
        <w:t xml:space="preserve">на </w:t>
      </w:r>
      <w:r w:rsidRPr="005C6099">
        <w:rPr>
          <w:sz w:val="24"/>
          <w:szCs w:val="24"/>
          <w:lang w:val="ru-RU"/>
        </w:rPr>
        <w:t>здоровьечеловека.</w:t>
      </w:r>
    </w:p>
    <w:p w:rsidR="00890171" w:rsidRPr="005C6099" w:rsidRDefault="00F642EA" w:rsidP="005C6099">
      <w:pPr>
        <w:pStyle w:val="1"/>
        <w:spacing w:before="0"/>
        <w:ind w:left="0" w:right="0"/>
        <w:rPr>
          <w:lang w:val="ru-RU"/>
        </w:rPr>
      </w:pPr>
      <w:r w:rsidRPr="005C6099">
        <w:rPr>
          <w:lang w:val="ru-RU"/>
        </w:rPr>
        <w:t>Общие биологические закономерности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общие биологические закономерности, </w:t>
      </w:r>
      <w:r w:rsidRPr="005C6099">
        <w:rPr>
          <w:spacing w:val="3"/>
          <w:sz w:val="24"/>
          <w:szCs w:val="24"/>
          <w:lang w:val="ru-RU"/>
        </w:rPr>
        <w:t>их</w:t>
      </w:r>
      <w:r w:rsidRPr="005C6099">
        <w:rPr>
          <w:sz w:val="24"/>
          <w:szCs w:val="24"/>
          <w:lang w:val="ru-RU"/>
        </w:rPr>
        <w:t>практическую значимость;</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 xml:space="preserve">применять методы биологической науки для изучения общих биологических закономерностей: наблюдать и описывать </w:t>
      </w:r>
      <w:r w:rsidRPr="005C6099">
        <w:rPr>
          <w:spacing w:val="-5"/>
          <w:sz w:val="24"/>
          <w:szCs w:val="24"/>
          <w:lang w:val="ru-RU"/>
        </w:rPr>
        <w:t xml:space="preserve">клетки </w:t>
      </w:r>
      <w:r w:rsidRPr="005C6099">
        <w:rPr>
          <w:spacing w:val="3"/>
          <w:sz w:val="24"/>
          <w:szCs w:val="24"/>
          <w:lang w:val="ru-RU"/>
        </w:rPr>
        <w:t xml:space="preserve">на </w:t>
      </w:r>
      <w:r w:rsidRPr="005C6099">
        <w:rPr>
          <w:sz w:val="24"/>
          <w:szCs w:val="24"/>
          <w:lang w:val="ru-RU"/>
        </w:rPr>
        <w:t>готовых микропрепаратах, экосистемы своей местности;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использовать составляющие проектной и исследовательской деятельности </w:t>
      </w:r>
      <w:r w:rsidRPr="005C6099">
        <w:rPr>
          <w:spacing w:val="3"/>
          <w:sz w:val="24"/>
          <w:szCs w:val="24"/>
          <w:lang w:val="ru-RU"/>
        </w:rPr>
        <w:t xml:space="preserve">по </w:t>
      </w:r>
      <w:r w:rsidRPr="005C6099">
        <w:rPr>
          <w:sz w:val="24"/>
          <w:szCs w:val="24"/>
          <w:lang w:val="ru-RU"/>
        </w:rPr>
        <w:t xml:space="preserve">изучению общих биологических закономерностей, свойственных </w:t>
      </w:r>
      <w:r w:rsidRPr="005C6099">
        <w:rPr>
          <w:spacing w:val="2"/>
          <w:sz w:val="24"/>
          <w:szCs w:val="24"/>
          <w:lang w:val="ru-RU"/>
        </w:rPr>
        <w:t>живой</w:t>
      </w:r>
      <w:r w:rsidRPr="005C6099">
        <w:rPr>
          <w:sz w:val="24"/>
          <w:szCs w:val="24"/>
          <w:lang w:val="ru-RU"/>
        </w:rPr>
        <w:t>природе;</w:t>
      </w:r>
    </w:p>
    <w:p w:rsidR="00890171" w:rsidRPr="005C6099" w:rsidRDefault="00F642EA" w:rsidP="005C6099">
      <w:pPr>
        <w:pStyle w:val="a3"/>
        <w:tabs>
          <w:tab w:val="left" w:pos="2128"/>
        </w:tabs>
        <w:spacing w:before="0"/>
        <w:ind w:left="0"/>
        <w:rPr>
          <w:lang w:val="ru-RU"/>
        </w:rPr>
      </w:pPr>
      <w:r w:rsidRPr="005C6099">
        <w:rPr>
          <w:lang w:val="ru-RU"/>
        </w:rPr>
        <w:t>приводить</w:t>
      </w:r>
      <w:r w:rsidRPr="005C6099">
        <w:rPr>
          <w:lang w:val="ru-RU"/>
        </w:rPr>
        <w:tab/>
        <w:t xml:space="preserve">доказательства   необходимости   защиты   </w:t>
      </w:r>
      <w:r w:rsidRPr="005C6099">
        <w:rPr>
          <w:spacing w:val="-3"/>
          <w:lang w:val="ru-RU"/>
        </w:rPr>
        <w:t xml:space="preserve">окружающей  </w:t>
      </w:r>
      <w:r w:rsidRPr="005C6099">
        <w:rPr>
          <w:lang w:val="ru-RU"/>
        </w:rPr>
        <w:t xml:space="preserve">среды; выделять отличительные </w:t>
      </w:r>
      <w:r w:rsidRPr="005C6099">
        <w:rPr>
          <w:spacing w:val="-3"/>
          <w:lang w:val="ru-RU"/>
        </w:rPr>
        <w:t xml:space="preserve">признаки </w:t>
      </w:r>
      <w:r w:rsidRPr="005C6099">
        <w:rPr>
          <w:lang w:val="ru-RU"/>
        </w:rPr>
        <w:t>живых организмов; существенные признаки биологических систем и биологическихпроцессов;</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ориентироваться в системе познавательных ценностей: </w:t>
      </w:r>
      <w:r w:rsidRPr="005C6099">
        <w:rPr>
          <w:spacing w:val="2"/>
          <w:sz w:val="24"/>
          <w:szCs w:val="24"/>
          <w:lang w:val="ru-RU"/>
        </w:rPr>
        <w:t xml:space="preserve">оценивать </w:t>
      </w:r>
      <w:r w:rsidRPr="005C6099">
        <w:rPr>
          <w:sz w:val="24"/>
          <w:szCs w:val="24"/>
          <w:lang w:val="ru-RU"/>
        </w:rPr>
        <w:t xml:space="preserve">информацию о деятельности человека в природе, получаемую </w:t>
      </w:r>
      <w:r w:rsidRPr="005C6099">
        <w:rPr>
          <w:spacing w:val="3"/>
          <w:sz w:val="24"/>
          <w:szCs w:val="24"/>
          <w:lang w:val="ru-RU"/>
        </w:rPr>
        <w:t xml:space="preserve">из </w:t>
      </w:r>
      <w:r w:rsidRPr="005C6099">
        <w:rPr>
          <w:sz w:val="24"/>
          <w:szCs w:val="24"/>
          <w:lang w:val="ru-RU"/>
        </w:rPr>
        <w:t>разныхисточников;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анализировать и оценивать последствия деятельности человека вприроде.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выдвигать гипотезы о возможных последствиях деятельности человека в экосистемах и биосфере;</w:t>
      </w:r>
    </w:p>
    <w:p w:rsidR="00890171"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аргументировать свою </w:t>
      </w:r>
      <w:r w:rsidRPr="005C6099">
        <w:rPr>
          <w:spacing w:val="-3"/>
          <w:sz w:val="24"/>
          <w:szCs w:val="24"/>
          <w:lang w:val="ru-RU"/>
        </w:rPr>
        <w:t xml:space="preserve">точку </w:t>
      </w:r>
      <w:r w:rsidRPr="005C6099">
        <w:rPr>
          <w:sz w:val="24"/>
          <w:szCs w:val="24"/>
          <w:lang w:val="ru-RU"/>
        </w:rPr>
        <w:t xml:space="preserve">зрения в ходе дискуссии </w:t>
      </w:r>
      <w:r w:rsidRPr="005C6099">
        <w:rPr>
          <w:spacing w:val="3"/>
          <w:sz w:val="24"/>
          <w:szCs w:val="24"/>
          <w:lang w:val="ru-RU"/>
        </w:rPr>
        <w:t xml:space="preserve">по </w:t>
      </w:r>
      <w:r w:rsidRPr="005C6099">
        <w:rPr>
          <w:sz w:val="24"/>
          <w:szCs w:val="24"/>
          <w:lang w:val="ru-RU"/>
        </w:rPr>
        <w:t xml:space="preserve">обсуждению </w:t>
      </w:r>
      <w:proofErr w:type="gramStart"/>
      <w:r w:rsidRPr="005C6099">
        <w:rPr>
          <w:sz w:val="24"/>
          <w:szCs w:val="24"/>
          <w:lang w:val="ru-RU"/>
        </w:rPr>
        <w:t>глобальных</w:t>
      </w:r>
      <w:proofErr w:type="gramEnd"/>
      <w:r w:rsidRPr="005C6099">
        <w:rPr>
          <w:sz w:val="24"/>
          <w:szCs w:val="24"/>
          <w:lang w:val="ru-RU"/>
        </w:rPr>
        <w:t xml:space="preserve"> экологическихпроблем.</w:t>
      </w:r>
    </w:p>
    <w:p w:rsidR="00540FAD" w:rsidRPr="005C6099" w:rsidRDefault="00540FAD" w:rsidP="00540FAD">
      <w:pPr>
        <w:pStyle w:val="a5"/>
        <w:tabs>
          <w:tab w:val="left" w:pos="1048"/>
        </w:tabs>
        <w:spacing w:before="0"/>
        <w:ind w:left="706" w:firstLine="0"/>
        <w:jc w:val="both"/>
        <w:rPr>
          <w:sz w:val="24"/>
          <w:szCs w:val="24"/>
          <w:lang w:val="ru-RU"/>
        </w:rPr>
      </w:pPr>
    </w:p>
    <w:p w:rsidR="00890171" w:rsidRPr="00540FAD" w:rsidRDefault="00F642EA" w:rsidP="00540FAD">
      <w:pPr>
        <w:pStyle w:val="1"/>
        <w:numPr>
          <w:ilvl w:val="3"/>
          <w:numId w:val="68"/>
        </w:numPr>
        <w:tabs>
          <w:tab w:val="left" w:pos="1708"/>
        </w:tabs>
        <w:spacing w:before="0"/>
        <w:ind w:left="0" w:right="0" w:firstLine="0"/>
      </w:pPr>
      <w:r w:rsidRPr="00540FAD">
        <w:rPr>
          <w:spacing w:val="-4"/>
        </w:rPr>
        <w:t>Химия</w:t>
      </w:r>
    </w:p>
    <w:p w:rsidR="00890171" w:rsidRPr="005C6099" w:rsidRDefault="00F642EA" w:rsidP="005C6099">
      <w:pPr>
        <w:rPr>
          <w:b/>
          <w:sz w:val="24"/>
          <w:szCs w:val="24"/>
          <w:lang w:val="ru-RU"/>
        </w:rPr>
      </w:pPr>
      <w:r w:rsidRPr="005C6099">
        <w:rPr>
          <w:b/>
          <w:sz w:val="24"/>
          <w:szCs w:val="24"/>
          <w:lang w:val="ru-RU"/>
        </w:rPr>
        <w:t>Основные понятия химии (уровень атомно-молекулярных представлений)</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описывать свойства твёрдых, </w:t>
      </w:r>
      <w:r w:rsidRPr="005C6099">
        <w:rPr>
          <w:spacing w:val="-3"/>
          <w:sz w:val="24"/>
          <w:szCs w:val="24"/>
          <w:lang w:val="ru-RU"/>
        </w:rPr>
        <w:t xml:space="preserve">жидких, </w:t>
      </w:r>
      <w:r w:rsidRPr="005C6099">
        <w:rPr>
          <w:sz w:val="24"/>
          <w:szCs w:val="24"/>
          <w:lang w:val="ru-RU"/>
        </w:rPr>
        <w:t xml:space="preserve">газообразных веществ, выделяя </w:t>
      </w:r>
      <w:r w:rsidRPr="005C6099">
        <w:rPr>
          <w:spacing w:val="10"/>
          <w:sz w:val="24"/>
          <w:szCs w:val="24"/>
          <w:lang w:val="ru-RU"/>
        </w:rPr>
        <w:t xml:space="preserve">их </w:t>
      </w:r>
      <w:r w:rsidRPr="005C6099">
        <w:rPr>
          <w:sz w:val="24"/>
          <w:szCs w:val="24"/>
          <w:lang w:val="ru-RU"/>
        </w:rPr>
        <w:t>существенные признаки;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характеризовать вещества </w:t>
      </w:r>
      <w:r w:rsidRPr="005C6099">
        <w:rPr>
          <w:spacing w:val="3"/>
          <w:sz w:val="24"/>
          <w:szCs w:val="24"/>
          <w:lang w:val="ru-RU"/>
        </w:rPr>
        <w:t xml:space="preserve">по </w:t>
      </w:r>
      <w:r w:rsidRPr="005C6099">
        <w:rPr>
          <w:sz w:val="24"/>
          <w:szCs w:val="24"/>
          <w:lang w:val="ru-RU"/>
        </w:rPr>
        <w:t>составу, строению и свойствам, устанавливать причинн</w:t>
      </w:r>
      <w:proofErr w:type="gramStart"/>
      <w:r w:rsidRPr="005C6099">
        <w:rPr>
          <w:sz w:val="24"/>
          <w:szCs w:val="24"/>
          <w:lang w:val="ru-RU"/>
        </w:rPr>
        <w:t>о-</w:t>
      </w:r>
      <w:proofErr w:type="gramEnd"/>
      <w:r w:rsidRPr="005C6099">
        <w:rPr>
          <w:sz w:val="24"/>
          <w:szCs w:val="24"/>
          <w:lang w:val="ru-RU"/>
        </w:rPr>
        <w:t xml:space="preserve"> следственные связи между данными характеристикамивещества;</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раскрывать смысл </w:t>
      </w:r>
      <w:r w:rsidRPr="005C6099">
        <w:rPr>
          <w:spacing w:val="4"/>
          <w:sz w:val="24"/>
          <w:szCs w:val="24"/>
          <w:lang w:val="ru-RU"/>
        </w:rPr>
        <w:t xml:space="preserve">основных </w:t>
      </w:r>
      <w:r w:rsidRPr="005C6099">
        <w:rPr>
          <w:sz w:val="24"/>
          <w:szCs w:val="24"/>
          <w:lang w:val="ru-RU"/>
        </w:rPr>
        <w:t xml:space="preserve">химических понятий </w:t>
      </w:r>
      <w:r w:rsidRPr="005C6099">
        <w:rPr>
          <w:spacing w:val="-4"/>
          <w:sz w:val="24"/>
          <w:szCs w:val="24"/>
          <w:lang w:val="ru-RU"/>
        </w:rPr>
        <w:t>«атом»</w:t>
      </w:r>
      <w:proofErr w:type="gramStart"/>
      <w:r w:rsidRPr="005C6099">
        <w:rPr>
          <w:spacing w:val="-4"/>
          <w:sz w:val="24"/>
          <w:szCs w:val="24"/>
          <w:lang w:val="ru-RU"/>
        </w:rPr>
        <w:t>,</w:t>
      </w:r>
      <w:r w:rsidRPr="005C6099">
        <w:rPr>
          <w:sz w:val="24"/>
          <w:szCs w:val="24"/>
          <w:lang w:val="ru-RU"/>
        </w:rPr>
        <w:t>«</w:t>
      </w:r>
      <w:proofErr w:type="gramEnd"/>
      <w:r w:rsidRPr="005C6099">
        <w:rPr>
          <w:sz w:val="24"/>
          <w:szCs w:val="24"/>
          <w:lang w:val="ru-RU"/>
        </w:rPr>
        <w:t>молекула», «химический элемент», «простое вещество», «сложное вещество», «валентность», используя знаковую систему химии;</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изображать состав простейших веществ с помощью химических </w:t>
      </w:r>
      <w:r w:rsidRPr="005C6099">
        <w:rPr>
          <w:spacing w:val="-5"/>
          <w:sz w:val="24"/>
          <w:szCs w:val="24"/>
          <w:lang w:val="ru-RU"/>
        </w:rPr>
        <w:t xml:space="preserve">формул </w:t>
      </w:r>
      <w:r w:rsidRPr="005C6099">
        <w:rPr>
          <w:sz w:val="24"/>
          <w:szCs w:val="24"/>
          <w:lang w:val="ru-RU"/>
        </w:rPr>
        <w:t xml:space="preserve">и сущность химических реакций с </w:t>
      </w:r>
      <w:r w:rsidRPr="005C6099">
        <w:rPr>
          <w:spacing w:val="-3"/>
          <w:sz w:val="24"/>
          <w:szCs w:val="24"/>
          <w:lang w:val="ru-RU"/>
        </w:rPr>
        <w:t xml:space="preserve">помощью </w:t>
      </w:r>
      <w:r w:rsidRPr="005C6099">
        <w:rPr>
          <w:sz w:val="24"/>
          <w:szCs w:val="24"/>
          <w:lang w:val="ru-RU"/>
        </w:rPr>
        <w:t>химическихуравнений;</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вычислять относительную молекулярную и молярную массы веществ, а также массовую долю химического элемента в соединениях для оценки </w:t>
      </w:r>
      <w:r w:rsidRPr="005C6099">
        <w:rPr>
          <w:spacing w:val="3"/>
          <w:sz w:val="24"/>
          <w:szCs w:val="24"/>
          <w:lang w:val="ru-RU"/>
        </w:rPr>
        <w:t>их</w:t>
      </w:r>
      <w:r w:rsidRPr="005C6099">
        <w:rPr>
          <w:sz w:val="24"/>
          <w:szCs w:val="24"/>
          <w:lang w:val="ru-RU"/>
        </w:rPr>
        <w:t>практической значимости;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сравнивать </w:t>
      </w:r>
      <w:r w:rsidRPr="005C6099">
        <w:rPr>
          <w:spacing w:val="3"/>
          <w:sz w:val="24"/>
          <w:szCs w:val="24"/>
          <w:lang w:val="ru-RU"/>
        </w:rPr>
        <w:t xml:space="preserve">по </w:t>
      </w:r>
      <w:r w:rsidRPr="005C6099">
        <w:rPr>
          <w:sz w:val="24"/>
          <w:szCs w:val="24"/>
          <w:lang w:val="ru-RU"/>
        </w:rPr>
        <w:t>составу оксиды, основания, кислоты</w:t>
      </w:r>
      <w:proofErr w:type="gramStart"/>
      <w:r w:rsidRPr="005C6099">
        <w:rPr>
          <w:sz w:val="24"/>
          <w:szCs w:val="24"/>
          <w:lang w:val="ru-RU"/>
        </w:rPr>
        <w:t>,с</w:t>
      </w:r>
      <w:proofErr w:type="gramEnd"/>
      <w:r w:rsidRPr="005C6099">
        <w:rPr>
          <w:sz w:val="24"/>
          <w:szCs w:val="24"/>
          <w:lang w:val="ru-RU"/>
        </w:rPr>
        <w:t>оли;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pacing w:val="-3"/>
          <w:sz w:val="24"/>
          <w:szCs w:val="24"/>
          <w:lang w:val="ru-RU"/>
        </w:rPr>
        <w:t>класси</w:t>
      </w:r>
      <w:r w:rsidRPr="005C6099">
        <w:rPr>
          <w:sz w:val="24"/>
          <w:szCs w:val="24"/>
          <w:lang w:val="ru-RU"/>
        </w:rPr>
        <w:t>фицироватьоксидыиоснования</w:t>
      </w:r>
      <w:r w:rsidRPr="005C6099">
        <w:rPr>
          <w:spacing w:val="3"/>
          <w:sz w:val="24"/>
          <w:szCs w:val="24"/>
          <w:lang w:val="ru-RU"/>
        </w:rPr>
        <w:t>по</w:t>
      </w:r>
      <w:r w:rsidRPr="005C6099">
        <w:rPr>
          <w:sz w:val="24"/>
          <w:szCs w:val="24"/>
          <w:lang w:val="ru-RU"/>
        </w:rPr>
        <w:t>свойствам</w:t>
      </w:r>
      <w:proofErr w:type="gramStart"/>
      <w:r w:rsidRPr="005C6099">
        <w:rPr>
          <w:sz w:val="24"/>
          <w:szCs w:val="24"/>
          <w:lang w:val="ru-RU"/>
        </w:rPr>
        <w:t>,к</w:t>
      </w:r>
      <w:proofErr w:type="gramEnd"/>
      <w:r w:rsidRPr="005C6099">
        <w:rPr>
          <w:sz w:val="24"/>
          <w:szCs w:val="24"/>
          <w:lang w:val="ru-RU"/>
        </w:rPr>
        <w:t>ислотыисоли</w:t>
      </w:r>
      <w:r w:rsidRPr="005C6099">
        <w:rPr>
          <w:spacing w:val="3"/>
          <w:sz w:val="24"/>
          <w:szCs w:val="24"/>
          <w:lang w:val="ru-RU"/>
        </w:rPr>
        <w:t>по</w:t>
      </w:r>
      <w:r w:rsidRPr="005C6099">
        <w:rPr>
          <w:sz w:val="24"/>
          <w:szCs w:val="24"/>
          <w:lang w:val="ru-RU"/>
        </w:rPr>
        <w:t>составу;</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описывать состав, свойства и значение </w:t>
      </w:r>
      <w:r w:rsidRPr="005C6099">
        <w:rPr>
          <w:spacing w:val="-3"/>
          <w:sz w:val="24"/>
          <w:szCs w:val="24"/>
          <w:lang w:val="ru-RU"/>
        </w:rPr>
        <w:t xml:space="preserve">(в </w:t>
      </w:r>
      <w:r w:rsidRPr="005C6099">
        <w:rPr>
          <w:sz w:val="24"/>
          <w:szCs w:val="24"/>
          <w:lang w:val="ru-RU"/>
        </w:rPr>
        <w:t>природе и практической деятельности человека) простых веществ — кислорода иводорода;</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давать сравнительную характеристику химических элементов и важнейших соединений естественных семейств щелочных металлов игалогенов;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пользоваться лабораторным оборудованием и </w:t>
      </w:r>
      <w:r w:rsidRPr="005C6099">
        <w:rPr>
          <w:spacing w:val="-3"/>
          <w:sz w:val="24"/>
          <w:szCs w:val="24"/>
          <w:lang w:val="ru-RU"/>
        </w:rPr>
        <w:t>химической</w:t>
      </w:r>
      <w:r w:rsidRPr="005C6099">
        <w:rPr>
          <w:sz w:val="24"/>
          <w:szCs w:val="24"/>
          <w:lang w:val="ru-RU"/>
        </w:rPr>
        <w:t>посудой;</w:t>
      </w:r>
    </w:p>
    <w:p w:rsidR="00890171" w:rsidRPr="005C6099" w:rsidRDefault="00F642EA" w:rsidP="005C6099">
      <w:pPr>
        <w:pStyle w:val="a5"/>
        <w:numPr>
          <w:ilvl w:val="1"/>
          <w:numId w:val="55"/>
        </w:numPr>
        <w:tabs>
          <w:tab w:val="left" w:pos="973"/>
        </w:tabs>
        <w:spacing w:before="0"/>
        <w:ind w:left="0" w:hanging="165"/>
        <w:rPr>
          <w:sz w:val="24"/>
          <w:szCs w:val="24"/>
          <w:lang w:val="ru-RU"/>
        </w:rPr>
      </w:pPr>
      <w:r w:rsidRPr="005C6099">
        <w:rPr>
          <w:sz w:val="24"/>
          <w:szCs w:val="24"/>
          <w:lang w:val="ru-RU"/>
        </w:rPr>
        <w:t xml:space="preserve">проводить несложные химические опыты и наблюдения </w:t>
      </w:r>
      <w:r w:rsidRPr="005C6099">
        <w:rPr>
          <w:spacing w:val="-3"/>
          <w:sz w:val="24"/>
          <w:szCs w:val="24"/>
          <w:lang w:val="ru-RU"/>
        </w:rPr>
        <w:t xml:space="preserve">за </w:t>
      </w:r>
      <w:r w:rsidRPr="005C6099">
        <w:rPr>
          <w:sz w:val="24"/>
          <w:szCs w:val="24"/>
          <w:lang w:val="ru-RU"/>
        </w:rPr>
        <w:t>изменениями свойств</w:t>
      </w:r>
      <w:r w:rsidRPr="005C6099">
        <w:rPr>
          <w:spacing w:val="-3"/>
          <w:sz w:val="24"/>
          <w:szCs w:val="24"/>
          <w:lang w:val="ru-RU"/>
        </w:rPr>
        <w:t>веществ</w:t>
      </w:r>
    </w:p>
    <w:p w:rsidR="00890171" w:rsidRPr="005C6099" w:rsidRDefault="00F642EA" w:rsidP="005C6099">
      <w:pPr>
        <w:pStyle w:val="a3"/>
        <w:tabs>
          <w:tab w:val="left" w:pos="416"/>
          <w:tab w:val="left" w:pos="6949"/>
          <w:tab w:val="left" w:pos="8522"/>
          <w:tab w:val="left" w:pos="9106"/>
        </w:tabs>
        <w:spacing w:before="0"/>
        <w:ind w:left="0" w:firstLine="0"/>
        <w:rPr>
          <w:lang w:val="ru-RU"/>
        </w:rPr>
      </w:pPr>
      <w:r w:rsidRPr="005C6099">
        <w:rPr>
          <w:lang w:val="ru-RU"/>
        </w:rPr>
        <w:t>в</w:t>
      </w:r>
      <w:r w:rsidRPr="005C6099">
        <w:rPr>
          <w:lang w:val="ru-RU"/>
        </w:rPr>
        <w:tab/>
        <w:t xml:space="preserve">процессе   </w:t>
      </w:r>
      <w:r w:rsidRPr="005C6099">
        <w:rPr>
          <w:spacing w:val="3"/>
          <w:lang w:val="ru-RU"/>
        </w:rPr>
        <w:t xml:space="preserve">их   </w:t>
      </w:r>
      <w:r w:rsidRPr="005C6099">
        <w:rPr>
          <w:lang w:val="ru-RU"/>
        </w:rPr>
        <w:t xml:space="preserve">превращений;   соблюдать  </w:t>
      </w:r>
      <w:r w:rsidRPr="005C6099">
        <w:rPr>
          <w:spacing w:val="2"/>
          <w:lang w:val="ru-RU"/>
        </w:rPr>
        <w:t xml:space="preserve">правила  </w:t>
      </w:r>
      <w:r w:rsidRPr="005C6099">
        <w:rPr>
          <w:lang w:val="ru-RU"/>
        </w:rPr>
        <w:t>техники</w:t>
      </w:r>
      <w:r w:rsidRPr="005C6099">
        <w:rPr>
          <w:lang w:val="ru-RU"/>
        </w:rPr>
        <w:tab/>
        <w:t>безопасности</w:t>
      </w:r>
      <w:r w:rsidRPr="005C6099">
        <w:rPr>
          <w:lang w:val="ru-RU"/>
        </w:rPr>
        <w:tab/>
        <w:t>при</w:t>
      </w:r>
      <w:r w:rsidRPr="005C6099">
        <w:rPr>
          <w:lang w:val="ru-RU"/>
        </w:rPr>
        <w:tab/>
      </w:r>
      <w:r w:rsidRPr="005C6099">
        <w:rPr>
          <w:spacing w:val="-2"/>
          <w:lang w:val="ru-RU"/>
        </w:rPr>
        <w:t xml:space="preserve">проведении </w:t>
      </w:r>
      <w:r w:rsidRPr="005C6099">
        <w:rPr>
          <w:lang w:val="ru-RU"/>
        </w:rPr>
        <w:t>наблюдений иопытов;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различать экспериментально кислоты и </w:t>
      </w:r>
      <w:r w:rsidRPr="005C6099">
        <w:rPr>
          <w:spacing w:val="-3"/>
          <w:sz w:val="24"/>
          <w:szCs w:val="24"/>
          <w:lang w:val="ru-RU"/>
        </w:rPr>
        <w:t xml:space="preserve">щёлочи, </w:t>
      </w:r>
      <w:r w:rsidRPr="005C6099">
        <w:rPr>
          <w:sz w:val="24"/>
          <w:szCs w:val="24"/>
          <w:lang w:val="ru-RU"/>
        </w:rPr>
        <w:t>пользуясьиндикаторами;</w:t>
      </w:r>
    </w:p>
    <w:p w:rsidR="00890171" w:rsidRPr="005C6099" w:rsidRDefault="00F642EA" w:rsidP="005C6099">
      <w:pPr>
        <w:pStyle w:val="a3"/>
        <w:spacing w:before="0"/>
        <w:ind w:left="0"/>
        <w:rPr>
          <w:lang w:val="ru-RU"/>
        </w:rPr>
      </w:pPr>
      <w:r w:rsidRPr="005C6099">
        <w:rPr>
          <w:lang w:val="ru-RU"/>
        </w:rPr>
        <w:t xml:space="preserve">осознавать необходимость соблюдения мер безопасности при обращении с кислотами и </w:t>
      </w:r>
      <w:r w:rsidRPr="005C6099">
        <w:rPr>
          <w:lang w:val="ru-RU"/>
        </w:rPr>
        <w:lastRenderedPageBreak/>
        <w:t>щелочами.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грамотно обращаться с веществами в повседневнойжизни;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осознавать необходимость соблюдения </w:t>
      </w:r>
      <w:r w:rsidRPr="005C6099">
        <w:rPr>
          <w:spacing w:val="2"/>
          <w:sz w:val="24"/>
          <w:szCs w:val="24"/>
          <w:lang w:val="ru-RU"/>
        </w:rPr>
        <w:t xml:space="preserve">правил </w:t>
      </w:r>
      <w:r w:rsidRPr="005C6099">
        <w:rPr>
          <w:spacing w:val="-3"/>
          <w:sz w:val="24"/>
          <w:szCs w:val="24"/>
          <w:lang w:val="ru-RU"/>
        </w:rPr>
        <w:t xml:space="preserve">экологически </w:t>
      </w:r>
      <w:r w:rsidRPr="005C6099">
        <w:rPr>
          <w:sz w:val="24"/>
          <w:szCs w:val="24"/>
          <w:lang w:val="ru-RU"/>
        </w:rPr>
        <w:t xml:space="preserve">безопасного поведения в </w:t>
      </w:r>
      <w:r w:rsidRPr="005C6099">
        <w:rPr>
          <w:spacing w:val="-3"/>
          <w:sz w:val="24"/>
          <w:szCs w:val="24"/>
          <w:lang w:val="ru-RU"/>
        </w:rPr>
        <w:t>окружающей</w:t>
      </w:r>
      <w:r w:rsidRPr="005C6099">
        <w:rPr>
          <w:sz w:val="24"/>
          <w:szCs w:val="24"/>
          <w:lang w:val="ru-RU"/>
        </w:rPr>
        <w:t>природнойсреде;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понимать смысл и необходимость соблюдения предписаний, предлагаемых в инструкциях </w:t>
      </w:r>
      <w:r w:rsidRPr="005C6099">
        <w:rPr>
          <w:spacing w:val="3"/>
          <w:sz w:val="24"/>
          <w:szCs w:val="24"/>
          <w:lang w:val="ru-RU"/>
        </w:rPr>
        <w:t xml:space="preserve">по </w:t>
      </w:r>
      <w:r w:rsidRPr="005C6099">
        <w:rPr>
          <w:sz w:val="24"/>
          <w:szCs w:val="24"/>
          <w:lang w:val="ru-RU"/>
        </w:rPr>
        <w:t>использованию лекарств, средств бытовой химии идр.;</w:t>
      </w:r>
    </w:p>
    <w:p w:rsidR="00890171" w:rsidRPr="005C6099" w:rsidRDefault="00F642EA" w:rsidP="005C6099">
      <w:pPr>
        <w:pStyle w:val="a5"/>
        <w:numPr>
          <w:ilvl w:val="1"/>
          <w:numId w:val="55"/>
        </w:numPr>
        <w:tabs>
          <w:tab w:val="left" w:pos="1257"/>
          <w:tab w:val="left" w:pos="1258"/>
          <w:tab w:val="left" w:pos="2983"/>
          <w:tab w:val="left" w:pos="4932"/>
          <w:tab w:val="left" w:pos="6311"/>
          <w:tab w:val="left" w:pos="8320"/>
          <w:tab w:val="left" w:pos="9055"/>
        </w:tabs>
        <w:spacing w:before="0"/>
        <w:ind w:left="0" w:firstLine="706"/>
        <w:rPr>
          <w:sz w:val="24"/>
          <w:szCs w:val="24"/>
          <w:lang w:val="ru-RU"/>
        </w:rPr>
      </w:pPr>
      <w:r w:rsidRPr="005C6099">
        <w:rPr>
          <w:sz w:val="24"/>
          <w:szCs w:val="24"/>
          <w:lang w:val="ru-RU"/>
        </w:rPr>
        <w:t>использовать</w:t>
      </w:r>
      <w:r w:rsidRPr="005C6099">
        <w:rPr>
          <w:sz w:val="24"/>
          <w:szCs w:val="24"/>
          <w:lang w:val="ru-RU"/>
        </w:rPr>
        <w:tab/>
        <w:t>приобретённые</w:t>
      </w:r>
      <w:r w:rsidRPr="005C6099">
        <w:rPr>
          <w:sz w:val="24"/>
          <w:szCs w:val="24"/>
          <w:lang w:val="ru-RU"/>
        </w:rPr>
        <w:tab/>
        <w:t>ключевые</w:t>
      </w:r>
      <w:r w:rsidRPr="005C6099">
        <w:rPr>
          <w:sz w:val="24"/>
          <w:szCs w:val="24"/>
          <w:lang w:val="ru-RU"/>
        </w:rPr>
        <w:tab/>
        <w:t>компетентности</w:t>
      </w:r>
      <w:r w:rsidRPr="005C6099">
        <w:rPr>
          <w:sz w:val="24"/>
          <w:szCs w:val="24"/>
          <w:lang w:val="ru-RU"/>
        </w:rPr>
        <w:tab/>
        <w:t>при</w:t>
      </w:r>
      <w:r w:rsidRPr="005C6099">
        <w:rPr>
          <w:sz w:val="24"/>
          <w:szCs w:val="24"/>
          <w:lang w:val="ru-RU"/>
        </w:rPr>
        <w:tab/>
      </w:r>
      <w:r w:rsidRPr="005C6099">
        <w:rPr>
          <w:spacing w:val="-1"/>
          <w:w w:val="95"/>
          <w:sz w:val="24"/>
          <w:szCs w:val="24"/>
          <w:lang w:val="ru-RU"/>
        </w:rPr>
        <w:t xml:space="preserve">выполнении </w:t>
      </w:r>
      <w:r w:rsidRPr="005C6099">
        <w:rPr>
          <w:sz w:val="24"/>
          <w:szCs w:val="24"/>
          <w:lang w:val="ru-RU"/>
        </w:rPr>
        <w:t xml:space="preserve">исследовательских проектов </w:t>
      </w:r>
      <w:r w:rsidRPr="005C6099">
        <w:rPr>
          <w:spacing w:val="3"/>
          <w:sz w:val="24"/>
          <w:szCs w:val="24"/>
          <w:lang w:val="ru-RU"/>
        </w:rPr>
        <w:t xml:space="preserve">по </w:t>
      </w:r>
      <w:r w:rsidRPr="005C6099">
        <w:rPr>
          <w:sz w:val="24"/>
          <w:szCs w:val="24"/>
          <w:lang w:val="ru-RU"/>
        </w:rPr>
        <w:t>изучению свойств, способов получения и распознаваниявеществ;</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развивать </w:t>
      </w:r>
      <w:r w:rsidRPr="005C6099">
        <w:rPr>
          <w:spacing w:val="-3"/>
          <w:sz w:val="24"/>
          <w:szCs w:val="24"/>
          <w:lang w:val="ru-RU"/>
        </w:rPr>
        <w:t xml:space="preserve">коммуникативную </w:t>
      </w:r>
      <w:r w:rsidRPr="005C6099">
        <w:rPr>
          <w:sz w:val="24"/>
          <w:szCs w:val="24"/>
          <w:lang w:val="ru-RU"/>
        </w:rPr>
        <w:t xml:space="preserve">компетентность, используя средства </w:t>
      </w:r>
      <w:r w:rsidRPr="005C6099">
        <w:rPr>
          <w:spacing w:val="-2"/>
          <w:sz w:val="24"/>
          <w:szCs w:val="24"/>
          <w:lang w:val="ru-RU"/>
        </w:rPr>
        <w:t xml:space="preserve">устной </w:t>
      </w:r>
      <w:r w:rsidRPr="005C6099">
        <w:rPr>
          <w:sz w:val="24"/>
          <w:szCs w:val="24"/>
          <w:lang w:val="ru-RU"/>
        </w:rPr>
        <w:t xml:space="preserve">и письменной коммуникации при работе с </w:t>
      </w:r>
      <w:r w:rsidRPr="005C6099">
        <w:rPr>
          <w:spacing w:val="-3"/>
          <w:sz w:val="24"/>
          <w:szCs w:val="24"/>
          <w:lang w:val="ru-RU"/>
        </w:rPr>
        <w:t xml:space="preserve">текстами учебника </w:t>
      </w:r>
      <w:r w:rsidRPr="005C6099">
        <w:rPr>
          <w:sz w:val="24"/>
          <w:szCs w:val="24"/>
          <w:lang w:val="ru-RU"/>
        </w:rPr>
        <w:t xml:space="preserve">и дополнительной литературой, справочными таблицами, проявлять готовность к уважению </w:t>
      </w:r>
      <w:r w:rsidRPr="005C6099">
        <w:rPr>
          <w:spacing w:val="3"/>
          <w:sz w:val="24"/>
          <w:szCs w:val="24"/>
          <w:lang w:val="ru-RU"/>
        </w:rPr>
        <w:t xml:space="preserve">иной </w:t>
      </w:r>
      <w:r w:rsidRPr="005C6099">
        <w:rPr>
          <w:spacing w:val="-3"/>
          <w:sz w:val="24"/>
          <w:szCs w:val="24"/>
          <w:lang w:val="ru-RU"/>
        </w:rPr>
        <w:t xml:space="preserve">точки </w:t>
      </w:r>
      <w:r w:rsidRPr="005C6099">
        <w:rPr>
          <w:sz w:val="24"/>
          <w:szCs w:val="24"/>
          <w:lang w:val="ru-RU"/>
        </w:rPr>
        <w:t>зрения при обсуждении результатов выполненнойработы;</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объективно </w:t>
      </w:r>
      <w:r w:rsidRPr="005C6099">
        <w:rPr>
          <w:spacing w:val="2"/>
          <w:sz w:val="24"/>
          <w:szCs w:val="24"/>
          <w:lang w:val="ru-RU"/>
        </w:rPr>
        <w:t xml:space="preserve">оценивать </w:t>
      </w:r>
      <w:r w:rsidRPr="005C6099">
        <w:rPr>
          <w:sz w:val="24"/>
          <w:szCs w:val="24"/>
          <w:lang w:val="ru-RU"/>
        </w:rPr>
        <w:t xml:space="preserve">информацию о веществах и химических процессах, критически относиться к псевдонаучной информации, недобросовестной </w:t>
      </w:r>
      <w:r w:rsidRPr="005C6099">
        <w:rPr>
          <w:spacing w:val="-3"/>
          <w:sz w:val="24"/>
          <w:szCs w:val="24"/>
          <w:lang w:val="ru-RU"/>
        </w:rPr>
        <w:t xml:space="preserve">рекламе, касающейся </w:t>
      </w:r>
      <w:r w:rsidRPr="005C6099">
        <w:rPr>
          <w:sz w:val="24"/>
          <w:szCs w:val="24"/>
          <w:lang w:val="ru-RU"/>
        </w:rPr>
        <w:t>использования различныхвеществ.</w:t>
      </w:r>
    </w:p>
    <w:p w:rsidR="00890171" w:rsidRPr="005C6099" w:rsidRDefault="00F642EA" w:rsidP="005C6099">
      <w:pPr>
        <w:pStyle w:val="1"/>
        <w:spacing w:before="0"/>
        <w:ind w:left="0" w:right="0" w:firstLine="706"/>
      </w:pPr>
      <w:r w:rsidRPr="005C6099">
        <w:rPr>
          <w:lang w:val="ru-RU"/>
        </w:rPr>
        <w:t xml:space="preserve">Периодический закон и периодическая система химических элементов Д. И. Менделеева. </w:t>
      </w:r>
      <w:r w:rsidRPr="005C6099">
        <w:t>Строение вещества</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proofErr w:type="gramStart"/>
      <w:r w:rsidRPr="005C6099">
        <w:rPr>
          <w:spacing w:val="-3"/>
          <w:sz w:val="24"/>
          <w:szCs w:val="24"/>
          <w:lang w:val="ru-RU"/>
        </w:rPr>
        <w:t xml:space="preserve">класси </w:t>
      </w:r>
      <w:r w:rsidRPr="005C6099">
        <w:rPr>
          <w:sz w:val="24"/>
          <w:szCs w:val="24"/>
          <w:lang w:val="ru-RU"/>
        </w:rPr>
        <w:t>фицировать</w:t>
      </w:r>
      <w:proofErr w:type="gramEnd"/>
      <w:r w:rsidRPr="005C6099">
        <w:rPr>
          <w:sz w:val="24"/>
          <w:szCs w:val="24"/>
          <w:lang w:val="ru-RU"/>
        </w:rPr>
        <w:t xml:space="preserve"> химические элементы </w:t>
      </w:r>
      <w:r w:rsidRPr="005C6099">
        <w:rPr>
          <w:spacing w:val="3"/>
          <w:sz w:val="24"/>
          <w:szCs w:val="24"/>
          <w:lang w:val="ru-RU"/>
        </w:rPr>
        <w:t xml:space="preserve">на </w:t>
      </w:r>
      <w:r w:rsidRPr="005C6099">
        <w:rPr>
          <w:sz w:val="24"/>
          <w:szCs w:val="24"/>
          <w:lang w:val="ru-RU"/>
        </w:rPr>
        <w:t xml:space="preserve">металлы, неметаллы, элементы, оксиды и гидроксиды которых амфотерны, и </w:t>
      </w:r>
      <w:r w:rsidRPr="005C6099">
        <w:rPr>
          <w:spacing w:val="2"/>
          <w:sz w:val="24"/>
          <w:szCs w:val="24"/>
          <w:lang w:val="ru-RU"/>
        </w:rPr>
        <w:t xml:space="preserve">инертные </w:t>
      </w:r>
      <w:r w:rsidRPr="005C6099">
        <w:rPr>
          <w:sz w:val="24"/>
          <w:szCs w:val="24"/>
          <w:lang w:val="ru-RU"/>
        </w:rPr>
        <w:t xml:space="preserve">элементы </w:t>
      </w:r>
      <w:r w:rsidRPr="005C6099">
        <w:rPr>
          <w:spacing w:val="-4"/>
          <w:sz w:val="24"/>
          <w:szCs w:val="24"/>
          <w:lang w:val="ru-RU"/>
        </w:rPr>
        <w:t xml:space="preserve">(газы) </w:t>
      </w:r>
      <w:r w:rsidRPr="005C6099">
        <w:rPr>
          <w:sz w:val="24"/>
          <w:szCs w:val="24"/>
          <w:lang w:val="ru-RU"/>
        </w:rPr>
        <w:t xml:space="preserve">для </w:t>
      </w:r>
      <w:r w:rsidRPr="005C6099">
        <w:rPr>
          <w:spacing w:val="2"/>
          <w:sz w:val="24"/>
          <w:szCs w:val="24"/>
          <w:lang w:val="ru-RU"/>
        </w:rPr>
        <w:t xml:space="preserve">осознания </w:t>
      </w:r>
      <w:r w:rsidRPr="005C6099">
        <w:rPr>
          <w:sz w:val="24"/>
          <w:szCs w:val="24"/>
          <w:lang w:val="ru-RU"/>
        </w:rPr>
        <w:t>важности упорядоченности научных</w:t>
      </w:r>
      <w:r w:rsidRPr="005C6099">
        <w:rPr>
          <w:spacing w:val="2"/>
          <w:sz w:val="24"/>
          <w:szCs w:val="24"/>
          <w:lang w:val="ru-RU"/>
        </w:rPr>
        <w:t>знаний;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раскрывать смысл периодического закона Д. </w:t>
      </w:r>
      <w:r w:rsidRPr="005C6099">
        <w:rPr>
          <w:spacing w:val="-5"/>
          <w:sz w:val="24"/>
          <w:szCs w:val="24"/>
          <w:lang w:val="ru-RU"/>
        </w:rPr>
        <w:t>И.</w:t>
      </w:r>
      <w:r w:rsidRPr="005C6099">
        <w:rPr>
          <w:sz w:val="24"/>
          <w:szCs w:val="24"/>
          <w:lang w:val="ru-RU"/>
        </w:rPr>
        <w:t>Менделеева;</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описывать и характеризовать табличную форму периодической системы химических элементов;</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характеризовать состав атомных </w:t>
      </w:r>
      <w:r w:rsidRPr="005C6099">
        <w:rPr>
          <w:spacing w:val="-3"/>
          <w:sz w:val="24"/>
          <w:szCs w:val="24"/>
          <w:lang w:val="ru-RU"/>
        </w:rPr>
        <w:t xml:space="preserve">ядер </w:t>
      </w:r>
      <w:r w:rsidRPr="005C6099">
        <w:rPr>
          <w:sz w:val="24"/>
          <w:szCs w:val="24"/>
          <w:lang w:val="ru-RU"/>
        </w:rPr>
        <w:t xml:space="preserve">и распределение числа электронов </w:t>
      </w:r>
      <w:r w:rsidRPr="005C6099">
        <w:rPr>
          <w:spacing w:val="3"/>
          <w:sz w:val="24"/>
          <w:szCs w:val="24"/>
          <w:lang w:val="ru-RU"/>
        </w:rPr>
        <w:t xml:space="preserve">по </w:t>
      </w:r>
      <w:r w:rsidRPr="005C6099">
        <w:rPr>
          <w:sz w:val="24"/>
          <w:szCs w:val="24"/>
          <w:lang w:val="ru-RU"/>
        </w:rPr>
        <w:t xml:space="preserve">электронным слоям атомов химических элементов малых периодов периодической системы, а </w:t>
      </w:r>
      <w:r w:rsidRPr="005C6099">
        <w:rPr>
          <w:spacing w:val="-3"/>
          <w:sz w:val="24"/>
          <w:szCs w:val="24"/>
          <w:lang w:val="ru-RU"/>
        </w:rPr>
        <w:t xml:space="preserve">также </w:t>
      </w:r>
      <w:r w:rsidRPr="005C6099">
        <w:rPr>
          <w:spacing w:val="2"/>
          <w:sz w:val="24"/>
          <w:szCs w:val="24"/>
          <w:lang w:val="ru-RU"/>
        </w:rPr>
        <w:t xml:space="preserve">калия </w:t>
      </w:r>
      <w:r w:rsidRPr="005C6099">
        <w:rPr>
          <w:sz w:val="24"/>
          <w:szCs w:val="24"/>
          <w:lang w:val="ru-RU"/>
        </w:rPr>
        <w:t>и кальция;</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различать </w:t>
      </w:r>
      <w:r w:rsidRPr="005C6099">
        <w:rPr>
          <w:spacing w:val="2"/>
          <w:sz w:val="24"/>
          <w:szCs w:val="24"/>
          <w:lang w:val="ru-RU"/>
        </w:rPr>
        <w:t xml:space="preserve">виды </w:t>
      </w:r>
      <w:r w:rsidRPr="005C6099">
        <w:rPr>
          <w:spacing w:val="-3"/>
          <w:sz w:val="24"/>
          <w:szCs w:val="24"/>
          <w:lang w:val="ru-RU"/>
        </w:rPr>
        <w:t xml:space="preserve">химической </w:t>
      </w:r>
      <w:r w:rsidRPr="005C6099">
        <w:rPr>
          <w:sz w:val="24"/>
          <w:szCs w:val="24"/>
          <w:lang w:val="ru-RU"/>
        </w:rPr>
        <w:t xml:space="preserve">связи: </w:t>
      </w:r>
      <w:proofErr w:type="gramStart"/>
      <w:r w:rsidRPr="005C6099">
        <w:rPr>
          <w:sz w:val="24"/>
          <w:szCs w:val="24"/>
          <w:lang w:val="ru-RU"/>
        </w:rPr>
        <w:t>ионную</w:t>
      </w:r>
      <w:proofErr w:type="gramEnd"/>
      <w:r w:rsidRPr="005C6099">
        <w:rPr>
          <w:sz w:val="24"/>
          <w:szCs w:val="24"/>
          <w:lang w:val="ru-RU"/>
        </w:rPr>
        <w:t>, ковалентную полярную, ковалентную неполярную иметаллическую;</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изображать электронно-ионные </w:t>
      </w:r>
      <w:r w:rsidRPr="005C6099">
        <w:rPr>
          <w:spacing w:val="-4"/>
          <w:sz w:val="24"/>
          <w:szCs w:val="24"/>
          <w:lang w:val="ru-RU"/>
        </w:rPr>
        <w:t xml:space="preserve">формулы </w:t>
      </w:r>
      <w:r w:rsidRPr="005C6099">
        <w:rPr>
          <w:sz w:val="24"/>
          <w:szCs w:val="24"/>
          <w:lang w:val="ru-RU"/>
        </w:rPr>
        <w:t xml:space="preserve">веществ, образованных химическими </w:t>
      </w:r>
      <w:r w:rsidRPr="005C6099">
        <w:rPr>
          <w:spacing w:val="-3"/>
          <w:sz w:val="24"/>
          <w:szCs w:val="24"/>
          <w:lang w:val="ru-RU"/>
        </w:rPr>
        <w:t xml:space="preserve">связями </w:t>
      </w:r>
      <w:r w:rsidRPr="005C6099">
        <w:rPr>
          <w:sz w:val="24"/>
          <w:szCs w:val="24"/>
          <w:lang w:val="ru-RU"/>
        </w:rPr>
        <w:t>разноговида;</w:t>
      </w:r>
    </w:p>
    <w:p w:rsidR="00890171" w:rsidRPr="005C6099" w:rsidRDefault="00F642EA" w:rsidP="005C6099">
      <w:pPr>
        <w:pStyle w:val="a5"/>
        <w:numPr>
          <w:ilvl w:val="1"/>
          <w:numId w:val="55"/>
        </w:numPr>
        <w:tabs>
          <w:tab w:val="left" w:pos="943"/>
        </w:tabs>
        <w:spacing w:before="0"/>
        <w:ind w:left="0" w:firstLine="706"/>
        <w:jc w:val="both"/>
        <w:rPr>
          <w:sz w:val="24"/>
          <w:szCs w:val="24"/>
          <w:lang w:val="ru-RU"/>
        </w:rPr>
      </w:pPr>
      <w:r w:rsidRPr="005C6099">
        <w:rPr>
          <w:sz w:val="24"/>
          <w:szCs w:val="24"/>
          <w:lang w:val="ru-RU"/>
        </w:rPr>
        <w:t xml:space="preserve">выявлять зависимость свойств </w:t>
      </w:r>
      <w:r w:rsidRPr="005C6099">
        <w:rPr>
          <w:spacing w:val="-3"/>
          <w:sz w:val="24"/>
          <w:szCs w:val="24"/>
          <w:lang w:val="ru-RU"/>
        </w:rPr>
        <w:t xml:space="preserve">веществ </w:t>
      </w:r>
      <w:r w:rsidRPr="005C6099">
        <w:rPr>
          <w:sz w:val="24"/>
          <w:szCs w:val="24"/>
          <w:lang w:val="ru-RU"/>
        </w:rPr>
        <w:t xml:space="preserve">от строения </w:t>
      </w:r>
      <w:r w:rsidRPr="005C6099">
        <w:rPr>
          <w:spacing w:val="3"/>
          <w:sz w:val="24"/>
          <w:szCs w:val="24"/>
          <w:lang w:val="ru-RU"/>
        </w:rPr>
        <w:t xml:space="preserve">их </w:t>
      </w:r>
      <w:r w:rsidRPr="005C6099">
        <w:rPr>
          <w:sz w:val="24"/>
          <w:szCs w:val="24"/>
          <w:lang w:val="ru-RU"/>
        </w:rPr>
        <w:t xml:space="preserve">кристаллических </w:t>
      </w:r>
      <w:r w:rsidRPr="005C6099">
        <w:rPr>
          <w:spacing w:val="2"/>
          <w:sz w:val="24"/>
          <w:szCs w:val="24"/>
          <w:lang w:val="ru-RU"/>
        </w:rPr>
        <w:t>решёток</w:t>
      </w:r>
      <w:proofErr w:type="gramStart"/>
      <w:r w:rsidRPr="005C6099">
        <w:rPr>
          <w:spacing w:val="2"/>
          <w:sz w:val="24"/>
          <w:szCs w:val="24"/>
          <w:lang w:val="ru-RU"/>
        </w:rPr>
        <w:t>:</w:t>
      </w:r>
      <w:r w:rsidRPr="005C6099">
        <w:rPr>
          <w:sz w:val="24"/>
          <w:szCs w:val="24"/>
          <w:lang w:val="ru-RU"/>
        </w:rPr>
        <w:t>и</w:t>
      </w:r>
      <w:proofErr w:type="gramEnd"/>
      <w:r w:rsidRPr="005C6099">
        <w:rPr>
          <w:sz w:val="24"/>
          <w:szCs w:val="24"/>
          <w:lang w:val="ru-RU"/>
        </w:rPr>
        <w:t>онных, атомных, молекулярных,металлических;</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характеризовать химические элементы и </w:t>
      </w:r>
      <w:r w:rsidRPr="005C6099">
        <w:rPr>
          <w:spacing w:val="3"/>
          <w:sz w:val="24"/>
          <w:szCs w:val="24"/>
          <w:lang w:val="ru-RU"/>
        </w:rPr>
        <w:t xml:space="preserve">их </w:t>
      </w:r>
      <w:r w:rsidRPr="005C6099">
        <w:rPr>
          <w:sz w:val="24"/>
          <w:szCs w:val="24"/>
          <w:lang w:val="ru-RU"/>
        </w:rPr>
        <w:t xml:space="preserve">соединения </w:t>
      </w:r>
      <w:r w:rsidRPr="005C6099">
        <w:rPr>
          <w:spacing w:val="3"/>
          <w:sz w:val="24"/>
          <w:szCs w:val="24"/>
          <w:lang w:val="ru-RU"/>
        </w:rPr>
        <w:t xml:space="preserve">на </w:t>
      </w:r>
      <w:r w:rsidRPr="005C6099">
        <w:rPr>
          <w:sz w:val="24"/>
          <w:szCs w:val="24"/>
          <w:lang w:val="ru-RU"/>
        </w:rPr>
        <w:t xml:space="preserve">основе положения элементов в периодической системе и особенностей строения </w:t>
      </w:r>
      <w:r w:rsidRPr="005C6099">
        <w:rPr>
          <w:spacing w:val="3"/>
          <w:sz w:val="24"/>
          <w:szCs w:val="24"/>
          <w:lang w:val="ru-RU"/>
        </w:rPr>
        <w:t>их</w:t>
      </w:r>
      <w:r w:rsidRPr="005C6099">
        <w:rPr>
          <w:sz w:val="24"/>
          <w:szCs w:val="24"/>
          <w:lang w:val="ru-RU"/>
        </w:rPr>
        <w:t>атомов;</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описывать основные этапы открытия Д. </w:t>
      </w:r>
      <w:r w:rsidRPr="005C6099">
        <w:rPr>
          <w:spacing w:val="-5"/>
          <w:sz w:val="24"/>
          <w:szCs w:val="24"/>
          <w:lang w:val="ru-RU"/>
        </w:rPr>
        <w:t xml:space="preserve">И. </w:t>
      </w:r>
      <w:r w:rsidRPr="005C6099">
        <w:rPr>
          <w:sz w:val="24"/>
          <w:szCs w:val="24"/>
          <w:lang w:val="ru-RU"/>
        </w:rPr>
        <w:t xml:space="preserve">Менделеевым периодического </w:t>
      </w:r>
      <w:r w:rsidRPr="005C6099">
        <w:rPr>
          <w:spacing w:val="-3"/>
          <w:sz w:val="24"/>
          <w:szCs w:val="24"/>
          <w:lang w:val="ru-RU"/>
        </w:rPr>
        <w:t xml:space="preserve">закона </w:t>
      </w:r>
      <w:r w:rsidRPr="005C6099">
        <w:rPr>
          <w:sz w:val="24"/>
          <w:szCs w:val="24"/>
          <w:lang w:val="ru-RU"/>
        </w:rPr>
        <w:t>и периодической системы химических элементов, жизнь и многообразную научную деятельность учёного;</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характеризовать научное и мировоззренческое значение периодического </w:t>
      </w:r>
      <w:r w:rsidRPr="005C6099">
        <w:rPr>
          <w:spacing w:val="-3"/>
          <w:sz w:val="24"/>
          <w:szCs w:val="24"/>
          <w:lang w:val="ru-RU"/>
        </w:rPr>
        <w:t xml:space="preserve">закона </w:t>
      </w:r>
      <w:r w:rsidRPr="005C6099">
        <w:rPr>
          <w:sz w:val="24"/>
          <w:szCs w:val="24"/>
          <w:lang w:val="ru-RU"/>
        </w:rPr>
        <w:t xml:space="preserve">и периодической системы химических элементов Д. </w:t>
      </w:r>
      <w:r w:rsidRPr="005C6099">
        <w:rPr>
          <w:spacing w:val="-5"/>
          <w:sz w:val="24"/>
          <w:szCs w:val="24"/>
          <w:lang w:val="ru-RU"/>
        </w:rPr>
        <w:t>И.</w:t>
      </w:r>
      <w:r w:rsidRPr="005C6099">
        <w:rPr>
          <w:sz w:val="24"/>
          <w:szCs w:val="24"/>
          <w:lang w:val="ru-RU"/>
        </w:rPr>
        <w:t>Менделеева;</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осознавать научные открытия как результат длительных наблюдений, опытов, научной полемики, преодоления трудностей исомнений.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осознавать значение теоретических знаний для </w:t>
      </w:r>
      <w:proofErr w:type="gramStart"/>
      <w:r w:rsidRPr="005C6099">
        <w:rPr>
          <w:sz w:val="24"/>
          <w:szCs w:val="24"/>
          <w:lang w:val="ru-RU"/>
        </w:rPr>
        <w:t>практической</w:t>
      </w:r>
      <w:proofErr w:type="gramEnd"/>
      <w:r w:rsidRPr="005C6099">
        <w:rPr>
          <w:sz w:val="24"/>
          <w:szCs w:val="24"/>
          <w:lang w:val="ru-RU"/>
        </w:rPr>
        <w:t xml:space="preserve"> деятельностичеловека;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описывать изученные </w:t>
      </w:r>
      <w:r w:rsidRPr="005C6099">
        <w:rPr>
          <w:spacing w:val="-4"/>
          <w:sz w:val="24"/>
          <w:szCs w:val="24"/>
          <w:lang w:val="ru-RU"/>
        </w:rPr>
        <w:t xml:space="preserve">объекты </w:t>
      </w:r>
      <w:r w:rsidRPr="005C6099">
        <w:rPr>
          <w:sz w:val="24"/>
          <w:szCs w:val="24"/>
          <w:lang w:val="ru-RU"/>
        </w:rPr>
        <w:t>как системы, применяя логику системногоанализа;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применять знания о закономерностях периодической системы химических элементов для объяснения и предвидения свойств конкретныхвеществ;</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развивать информационную компетентность посредством углубления знаний об истории становления </w:t>
      </w:r>
      <w:r w:rsidRPr="005C6099">
        <w:rPr>
          <w:spacing w:val="-3"/>
          <w:sz w:val="24"/>
          <w:szCs w:val="24"/>
          <w:lang w:val="ru-RU"/>
        </w:rPr>
        <w:t xml:space="preserve">химической науки, </w:t>
      </w:r>
      <w:r w:rsidRPr="005C6099">
        <w:rPr>
          <w:sz w:val="24"/>
          <w:szCs w:val="24"/>
          <w:lang w:val="ru-RU"/>
        </w:rPr>
        <w:t xml:space="preserve">её </w:t>
      </w:r>
      <w:r w:rsidRPr="005C6099">
        <w:rPr>
          <w:spacing w:val="3"/>
          <w:sz w:val="24"/>
          <w:szCs w:val="24"/>
          <w:lang w:val="ru-RU"/>
        </w:rPr>
        <w:t xml:space="preserve">основных </w:t>
      </w:r>
      <w:r w:rsidRPr="005C6099">
        <w:rPr>
          <w:spacing w:val="2"/>
          <w:sz w:val="24"/>
          <w:szCs w:val="24"/>
          <w:lang w:val="ru-RU"/>
        </w:rPr>
        <w:t xml:space="preserve">понятий, </w:t>
      </w:r>
      <w:r w:rsidRPr="005C6099">
        <w:rPr>
          <w:sz w:val="24"/>
          <w:szCs w:val="24"/>
          <w:lang w:val="ru-RU"/>
        </w:rPr>
        <w:t xml:space="preserve">периодического закона </w:t>
      </w:r>
      <w:r w:rsidRPr="005C6099">
        <w:rPr>
          <w:spacing w:val="-5"/>
          <w:sz w:val="24"/>
          <w:szCs w:val="24"/>
          <w:lang w:val="ru-RU"/>
        </w:rPr>
        <w:t xml:space="preserve">как </w:t>
      </w:r>
      <w:r w:rsidRPr="005C6099">
        <w:rPr>
          <w:sz w:val="24"/>
          <w:szCs w:val="24"/>
          <w:lang w:val="ru-RU"/>
        </w:rPr>
        <w:t xml:space="preserve">одного </w:t>
      </w:r>
      <w:r w:rsidRPr="005C6099">
        <w:rPr>
          <w:spacing w:val="3"/>
          <w:sz w:val="24"/>
          <w:szCs w:val="24"/>
          <w:lang w:val="ru-RU"/>
        </w:rPr>
        <w:t xml:space="preserve">из </w:t>
      </w:r>
      <w:r w:rsidRPr="005C6099">
        <w:rPr>
          <w:sz w:val="24"/>
          <w:szCs w:val="24"/>
          <w:lang w:val="ru-RU"/>
        </w:rPr>
        <w:t xml:space="preserve">важнейших законов природы, а </w:t>
      </w:r>
      <w:r w:rsidRPr="005C6099">
        <w:rPr>
          <w:spacing w:val="-3"/>
          <w:sz w:val="24"/>
          <w:szCs w:val="24"/>
          <w:lang w:val="ru-RU"/>
        </w:rPr>
        <w:t xml:space="preserve">также </w:t>
      </w:r>
      <w:r w:rsidRPr="005C6099">
        <w:rPr>
          <w:sz w:val="24"/>
          <w:szCs w:val="24"/>
          <w:lang w:val="ru-RU"/>
        </w:rPr>
        <w:t>о современных достижениях науки итехники.</w:t>
      </w:r>
    </w:p>
    <w:p w:rsidR="00890171" w:rsidRPr="005C6099" w:rsidRDefault="00F642EA" w:rsidP="005C6099">
      <w:pPr>
        <w:rPr>
          <w:b/>
          <w:i/>
          <w:sz w:val="24"/>
          <w:szCs w:val="24"/>
          <w:lang w:val="ru-RU"/>
        </w:rPr>
      </w:pPr>
      <w:r w:rsidRPr="005C6099">
        <w:rPr>
          <w:b/>
          <w:sz w:val="24"/>
          <w:szCs w:val="24"/>
          <w:lang w:val="ru-RU"/>
        </w:rPr>
        <w:t xml:space="preserve">Многообразие </w:t>
      </w:r>
      <w:r w:rsidRPr="005C6099">
        <w:rPr>
          <w:b/>
          <w:i/>
          <w:sz w:val="24"/>
          <w:szCs w:val="24"/>
          <w:lang w:val="ru-RU"/>
        </w:rPr>
        <w:t>химических реакций</w:t>
      </w:r>
    </w:p>
    <w:p w:rsidR="00890171" w:rsidRPr="005C6099" w:rsidRDefault="00F642EA" w:rsidP="005C6099">
      <w:pPr>
        <w:rPr>
          <w:sz w:val="24"/>
          <w:szCs w:val="24"/>
          <w:lang w:val="ru-RU"/>
        </w:rPr>
      </w:pPr>
      <w:r w:rsidRPr="005C6099">
        <w:rPr>
          <w:i/>
          <w:sz w:val="24"/>
          <w:szCs w:val="24"/>
          <w:lang w:val="ru-RU"/>
        </w:rPr>
        <w:t xml:space="preserve">Выпускник </w:t>
      </w:r>
      <w:r w:rsidRPr="005C6099">
        <w:rPr>
          <w:sz w:val="24"/>
          <w:szCs w:val="24"/>
          <w:lang w:val="ru-RU"/>
        </w:rPr>
        <w:t>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объяснять </w:t>
      </w:r>
      <w:r w:rsidRPr="005C6099">
        <w:rPr>
          <w:spacing w:val="2"/>
          <w:sz w:val="24"/>
          <w:szCs w:val="24"/>
          <w:lang w:val="ru-RU"/>
        </w:rPr>
        <w:t xml:space="preserve">суть </w:t>
      </w:r>
      <w:r w:rsidRPr="005C6099">
        <w:rPr>
          <w:sz w:val="24"/>
          <w:szCs w:val="24"/>
          <w:lang w:val="ru-RU"/>
        </w:rPr>
        <w:t xml:space="preserve">химических процессов и </w:t>
      </w:r>
      <w:r w:rsidRPr="005C6099">
        <w:rPr>
          <w:spacing w:val="3"/>
          <w:sz w:val="24"/>
          <w:szCs w:val="24"/>
          <w:lang w:val="ru-RU"/>
        </w:rPr>
        <w:t xml:space="preserve">их </w:t>
      </w:r>
      <w:r w:rsidRPr="005C6099">
        <w:rPr>
          <w:sz w:val="24"/>
          <w:szCs w:val="24"/>
          <w:lang w:val="ru-RU"/>
        </w:rPr>
        <w:t>принципиальное отличие от</w:t>
      </w:r>
      <w:r w:rsidRPr="005C6099">
        <w:rPr>
          <w:spacing w:val="-3"/>
          <w:sz w:val="24"/>
          <w:szCs w:val="24"/>
          <w:lang w:val="ru-RU"/>
        </w:rPr>
        <w:t>физических;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называть признаки и условия протекания химических</w:t>
      </w:r>
      <w:r w:rsidRPr="005C6099">
        <w:rPr>
          <w:spacing w:val="2"/>
          <w:sz w:val="24"/>
          <w:szCs w:val="24"/>
          <w:lang w:val="ru-RU"/>
        </w:rPr>
        <w:t>реакций;</w:t>
      </w:r>
    </w:p>
    <w:p w:rsidR="000A5853"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lastRenderedPageBreak/>
        <w:t xml:space="preserve">устанавливать принадлежность </w:t>
      </w:r>
      <w:r w:rsidRPr="005C6099">
        <w:rPr>
          <w:spacing w:val="-3"/>
          <w:sz w:val="24"/>
          <w:szCs w:val="24"/>
          <w:lang w:val="ru-RU"/>
        </w:rPr>
        <w:t xml:space="preserve">химической </w:t>
      </w:r>
      <w:r w:rsidRPr="005C6099">
        <w:rPr>
          <w:sz w:val="24"/>
          <w:szCs w:val="24"/>
          <w:lang w:val="ru-RU"/>
        </w:rPr>
        <w:t xml:space="preserve">реакции к определённому </w:t>
      </w:r>
      <w:r w:rsidRPr="005C6099">
        <w:rPr>
          <w:spacing w:val="6"/>
          <w:sz w:val="24"/>
          <w:szCs w:val="24"/>
          <w:lang w:val="ru-RU"/>
        </w:rPr>
        <w:t xml:space="preserve">типу </w:t>
      </w:r>
      <w:r w:rsidRPr="005C6099">
        <w:rPr>
          <w:spacing w:val="3"/>
          <w:sz w:val="24"/>
          <w:szCs w:val="24"/>
          <w:lang w:val="ru-RU"/>
        </w:rPr>
        <w:t xml:space="preserve">по </w:t>
      </w:r>
      <w:r w:rsidRPr="005C6099">
        <w:rPr>
          <w:sz w:val="24"/>
          <w:szCs w:val="24"/>
          <w:lang w:val="ru-RU"/>
        </w:rPr>
        <w:t xml:space="preserve">одному </w:t>
      </w:r>
      <w:r w:rsidRPr="005C6099">
        <w:rPr>
          <w:spacing w:val="3"/>
          <w:sz w:val="24"/>
          <w:szCs w:val="24"/>
          <w:lang w:val="ru-RU"/>
        </w:rPr>
        <w:t xml:space="preserve">из </w:t>
      </w:r>
      <w:r w:rsidRPr="005C6099">
        <w:rPr>
          <w:sz w:val="24"/>
          <w:szCs w:val="24"/>
          <w:lang w:val="ru-RU"/>
        </w:rPr>
        <w:t>классификационныхпризнаков:</w:t>
      </w:r>
    </w:p>
    <w:p w:rsidR="000A5853" w:rsidRPr="005C6099" w:rsidRDefault="00F642EA" w:rsidP="005C6099">
      <w:pPr>
        <w:tabs>
          <w:tab w:val="left" w:pos="973"/>
        </w:tabs>
        <w:jc w:val="both"/>
        <w:rPr>
          <w:sz w:val="24"/>
          <w:szCs w:val="24"/>
          <w:lang w:val="ru-RU"/>
        </w:rPr>
      </w:pPr>
      <w:r w:rsidRPr="005C6099">
        <w:rPr>
          <w:spacing w:val="7"/>
          <w:sz w:val="24"/>
          <w:szCs w:val="24"/>
          <w:lang w:val="ru-RU"/>
        </w:rPr>
        <w:t>1)</w:t>
      </w:r>
      <w:r w:rsidRPr="005C6099">
        <w:rPr>
          <w:spacing w:val="3"/>
          <w:sz w:val="24"/>
          <w:szCs w:val="24"/>
          <w:lang w:val="ru-RU"/>
        </w:rPr>
        <w:t>по</w:t>
      </w:r>
      <w:r w:rsidRPr="005C6099">
        <w:rPr>
          <w:sz w:val="24"/>
          <w:szCs w:val="24"/>
          <w:lang w:val="ru-RU"/>
        </w:rPr>
        <w:t>числуисоставу</w:t>
      </w:r>
      <w:r w:rsidRPr="005C6099">
        <w:rPr>
          <w:spacing w:val="3"/>
          <w:sz w:val="24"/>
          <w:szCs w:val="24"/>
          <w:lang w:val="ru-RU"/>
        </w:rPr>
        <w:t>исходных</w:t>
      </w:r>
      <w:r w:rsidRPr="005C6099">
        <w:rPr>
          <w:sz w:val="24"/>
          <w:szCs w:val="24"/>
          <w:lang w:val="ru-RU"/>
        </w:rPr>
        <w:t>веществи</w:t>
      </w:r>
      <w:r w:rsidRPr="005C6099">
        <w:rPr>
          <w:spacing w:val="-3"/>
          <w:sz w:val="24"/>
          <w:szCs w:val="24"/>
          <w:lang w:val="ru-RU"/>
        </w:rPr>
        <w:t>продуктов</w:t>
      </w:r>
      <w:r w:rsidRPr="005C6099">
        <w:rPr>
          <w:sz w:val="24"/>
          <w:szCs w:val="24"/>
          <w:lang w:val="ru-RU"/>
        </w:rPr>
        <w:t>реакци</w:t>
      </w:r>
      <w:proofErr w:type="gramStart"/>
      <w:r w:rsidRPr="005C6099">
        <w:rPr>
          <w:sz w:val="24"/>
          <w:szCs w:val="24"/>
          <w:lang w:val="ru-RU"/>
        </w:rPr>
        <w:t>и(</w:t>
      </w:r>
      <w:proofErr w:type="gramEnd"/>
      <w:r w:rsidRPr="005C6099">
        <w:rPr>
          <w:sz w:val="24"/>
          <w:szCs w:val="24"/>
          <w:lang w:val="ru-RU"/>
        </w:rPr>
        <w:t xml:space="preserve">реакции соединения, разложения, замещения и обмена); </w:t>
      </w:r>
    </w:p>
    <w:p w:rsidR="00890171" w:rsidRPr="005C6099" w:rsidRDefault="00F642EA" w:rsidP="005C6099">
      <w:pPr>
        <w:pStyle w:val="a3"/>
        <w:spacing w:before="0"/>
        <w:ind w:left="0" w:firstLine="0"/>
        <w:rPr>
          <w:lang w:val="ru-RU"/>
        </w:rPr>
      </w:pPr>
      <w:r w:rsidRPr="005C6099">
        <w:rPr>
          <w:lang w:val="ru-RU"/>
        </w:rPr>
        <w:t>2) по выделению или поглощению теплоты (реакции экзотермические и эндотермические);</w:t>
      </w:r>
    </w:p>
    <w:p w:rsidR="000A5853" w:rsidRPr="005C6099" w:rsidRDefault="00F642EA" w:rsidP="005C6099">
      <w:pPr>
        <w:pStyle w:val="a5"/>
        <w:numPr>
          <w:ilvl w:val="0"/>
          <w:numId w:val="58"/>
        </w:numPr>
        <w:tabs>
          <w:tab w:val="left" w:pos="1123"/>
        </w:tabs>
        <w:spacing w:before="0"/>
        <w:ind w:left="0" w:firstLine="706"/>
        <w:rPr>
          <w:sz w:val="24"/>
          <w:szCs w:val="24"/>
          <w:lang w:val="ru-RU"/>
        </w:rPr>
      </w:pPr>
      <w:r w:rsidRPr="005C6099">
        <w:rPr>
          <w:spacing w:val="3"/>
          <w:sz w:val="24"/>
          <w:szCs w:val="24"/>
          <w:lang w:val="ru-RU"/>
        </w:rPr>
        <w:t xml:space="preserve">по </w:t>
      </w:r>
      <w:r w:rsidRPr="005C6099">
        <w:rPr>
          <w:sz w:val="24"/>
          <w:szCs w:val="24"/>
          <w:lang w:val="ru-RU"/>
        </w:rPr>
        <w:t>изменению степеней окисления химических элементов (реакции окислительн</w:t>
      </w:r>
      <w:proofErr w:type="gramStart"/>
      <w:r w:rsidRPr="005C6099">
        <w:rPr>
          <w:sz w:val="24"/>
          <w:szCs w:val="24"/>
          <w:lang w:val="ru-RU"/>
        </w:rPr>
        <w:t>о-</w:t>
      </w:r>
      <w:proofErr w:type="gramEnd"/>
      <w:r w:rsidRPr="005C6099">
        <w:rPr>
          <w:sz w:val="24"/>
          <w:szCs w:val="24"/>
          <w:lang w:val="ru-RU"/>
        </w:rPr>
        <w:t xml:space="preserve"> восстановительные); </w:t>
      </w:r>
    </w:p>
    <w:p w:rsidR="00890171" w:rsidRPr="005C6099" w:rsidRDefault="00F642EA" w:rsidP="005C6099">
      <w:pPr>
        <w:pStyle w:val="a5"/>
        <w:numPr>
          <w:ilvl w:val="0"/>
          <w:numId w:val="58"/>
        </w:numPr>
        <w:tabs>
          <w:tab w:val="left" w:pos="1123"/>
        </w:tabs>
        <w:spacing w:before="0"/>
        <w:ind w:left="0" w:firstLine="706"/>
        <w:rPr>
          <w:sz w:val="24"/>
          <w:szCs w:val="24"/>
          <w:lang w:val="ru-RU"/>
        </w:rPr>
      </w:pPr>
      <w:r w:rsidRPr="005C6099">
        <w:rPr>
          <w:spacing w:val="3"/>
          <w:sz w:val="24"/>
          <w:szCs w:val="24"/>
          <w:lang w:val="ru-RU"/>
        </w:rPr>
        <w:t xml:space="preserve">по </w:t>
      </w:r>
      <w:r w:rsidRPr="005C6099">
        <w:rPr>
          <w:sz w:val="24"/>
          <w:szCs w:val="24"/>
          <w:lang w:val="ru-RU"/>
        </w:rPr>
        <w:t>обратимости процесса (реакции обратимые инеобратимые);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называть </w:t>
      </w:r>
      <w:r w:rsidRPr="005C6099">
        <w:rPr>
          <w:spacing w:val="-3"/>
          <w:sz w:val="24"/>
          <w:szCs w:val="24"/>
          <w:lang w:val="ru-RU"/>
        </w:rPr>
        <w:t xml:space="preserve">факторы, </w:t>
      </w:r>
      <w:r w:rsidRPr="005C6099">
        <w:rPr>
          <w:sz w:val="24"/>
          <w:szCs w:val="24"/>
          <w:lang w:val="ru-RU"/>
        </w:rPr>
        <w:t xml:space="preserve">влияющие </w:t>
      </w:r>
      <w:r w:rsidRPr="005C6099">
        <w:rPr>
          <w:spacing w:val="3"/>
          <w:sz w:val="24"/>
          <w:szCs w:val="24"/>
          <w:lang w:val="ru-RU"/>
        </w:rPr>
        <w:t xml:space="preserve">на </w:t>
      </w:r>
      <w:r w:rsidRPr="005C6099">
        <w:rPr>
          <w:sz w:val="24"/>
          <w:szCs w:val="24"/>
          <w:lang w:val="ru-RU"/>
        </w:rPr>
        <w:t>скорость химических</w:t>
      </w:r>
      <w:r w:rsidRPr="005C6099">
        <w:rPr>
          <w:spacing w:val="2"/>
          <w:sz w:val="24"/>
          <w:szCs w:val="24"/>
          <w:lang w:val="ru-RU"/>
        </w:rPr>
        <w:t>реакций;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называть </w:t>
      </w:r>
      <w:r w:rsidRPr="005C6099">
        <w:rPr>
          <w:spacing w:val="-3"/>
          <w:sz w:val="24"/>
          <w:szCs w:val="24"/>
          <w:lang w:val="ru-RU"/>
        </w:rPr>
        <w:t xml:space="preserve">факторы, </w:t>
      </w:r>
      <w:r w:rsidRPr="005C6099">
        <w:rPr>
          <w:sz w:val="24"/>
          <w:szCs w:val="24"/>
          <w:lang w:val="ru-RU"/>
        </w:rPr>
        <w:t xml:space="preserve">влияющие </w:t>
      </w:r>
      <w:r w:rsidRPr="005C6099">
        <w:rPr>
          <w:spacing w:val="3"/>
          <w:sz w:val="24"/>
          <w:szCs w:val="24"/>
          <w:lang w:val="ru-RU"/>
        </w:rPr>
        <w:t xml:space="preserve">на </w:t>
      </w:r>
      <w:r w:rsidRPr="005C6099">
        <w:rPr>
          <w:sz w:val="24"/>
          <w:szCs w:val="24"/>
          <w:lang w:val="ru-RU"/>
        </w:rPr>
        <w:t>смещение химическогоравновесия;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составлять уравнения электролитической диссоциации кислот, </w:t>
      </w:r>
      <w:r w:rsidRPr="005C6099">
        <w:rPr>
          <w:spacing w:val="-3"/>
          <w:sz w:val="24"/>
          <w:szCs w:val="24"/>
          <w:lang w:val="ru-RU"/>
        </w:rPr>
        <w:t>щелочей</w:t>
      </w:r>
      <w:proofErr w:type="gramStart"/>
      <w:r w:rsidRPr="005C6099">
        <w:rPr>
          <w:spacing w:val="-3"/>
          <w:sz w:val="24"/>
          <w:szCs w:val="24"/>
          <w:lang w:val="ru-RU"/>
        </w:rPr>
        <w:t>,</w:t>
      </w:r>
      <w:r w:rsidRPr="005C6099">
        <w:rPr>
          <w:sz w:val="24"/>
          <w:szCs w:val="24"/>
          <w:lang w:val="ru-RU"/>
        </w:rPr>
        <w:t>с</w:t>
      </w:r>
      <w:proofErr w:type="gramEnd"/>
      <w:r w:rsidRPr="005C6099">
        <w:rPr>
          <w:sz w:val="24"/>
          <w:szCs w:val="24"/>
          <w:lang w:val="ru-RU"/>
        </w:rPr>
        <w:t>олей;</w:t>
      </w:r>
    </w:p>
    <w:p w:rsidR="00890171" w:rsidRPr="005C6099" w:rsidRDefault="00F642EA" w:rsidP="005C6099">
      <w:pPr>
        <w:pStyle w:val="a3"/>
        <w:spacing w:before="0"/>
        <w:ind w:left="0"/>
        <w:rPr>
          <w:lang w:val="ru-RU"/>
        </w:rPr>
      </w:pPr>
      <w:r w:rsidRPr="005C6099">
        <w:rPr>
          <w:lang w:val="ru-RU"/>
        </w:rPr>
        <w:t>полные и сокращённые ионные уравнения реакций обмена; уравнения окислительн</w:t>
      </w:r>
      <w:proofErr w:type="gramStart"/>
      <w:r w:rsidRPr="005C6099">
        <w:rPr>
          <w:lang w:val="ru-RU"/>
        </w:rPr>
        <w:t>о-</w:t>
      </w:r>
      <w:proofErr w:type="gramEnd"/>
      <w:r w:rsidRPr="005C6099">
        <w:rPr>
          <w:lang w:val="ru-RU"/>
        </w:rPr>
        <w:t xml:space="preserve"> восстановительных реакций;</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прогнозировать </w:t>
      </w:r>
      <w:r w:rsidRPr="005C6099">
        <w:rPr>
          <w:spacing w:val="-4"/>
          <w:sz w:val="24"/>
          <w:szCs w:val="24"/>
          <w:lang w:val="ru-RU"/>
        </w:rPr>
        <w:t>продукты</w:t>
      </w:r>
      <w:r w:rsidRPr="005C6099">
        <w:rPr>
          <w:sz w:val="24"/>
          <w:szCs w:val="24"/>
          <w:lang w:val="ru-RU"/>
        </w:rPr>
        <w:t xml:space="preserve">химических реакций </w:t>
      </w:r>
      <w:r w:rsidRPr="005C6099">
        <w:rPr>
          <w:spacing w:val="3"/>
          <w:sz w:val="24"/>
          <w:szCs w:val="24"/>
          <w:lang w:val="ru-RU"/>
        </w:rPr>
        <w:t xml:space="preserve">по </w:t>
      </w:r>
      <w:r w:rsidRPr="005C6099">
        <w:rPr>
          <w:sz w:val="24"/>
          <w:szCs w:val="24"/>
          <w:lang w:val="ru-RU"/>
        </w:rPr>
        <w:t xml:space="preserve">формулам/названиям исходных веществ; определять исходные вещества </w:t>
      </w:r>
      <w:r w:rsidRPr="005C6099">
        <w:rPr>
          <w:spacing w:val="3"/>
          <w:sz w:val="24"/>
          <w:szCs w:val="24"/>
          <w:lang w:val="ru-RU"/>
        </w:rPr>
        <w:t xml:space="preserve">по </w:t>
      </w:r>
      <w:r w:rsidRPr="005C6099">
        <w:rPr>
          <w:sz w:val="24"/>
          <w:szCs w:val="24"/>
          <w:lang w:val="ru-RU"/>
        </w:rPr>
        <w:t xml:space="preserve">формулам/названиям </w:t>
      </w:r>
      <w:r w:rsidRPr="005C6099">
        <w:rPr>
          <w:spacing w:val="-3"/>
          <w:sz w:val="24"/>
          <w:szCs w:val="24"/>
          <w:lang w:val="ru-RU"/>
        </w:rPr>
        <w:t>продуктов</w:t>
      </w:r>
      <w:r w:rsidRPr="005C6099">
        <w:rPr>
          <w:spacing w:val="2"/>
          <w:sz w:val="24"/>
          <w:szCs w:val="24"/>
          <w:lang w:val="ru-RU"/>
        </w:rPr>
        <w:t>реакции;</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составлять уравнения реакций, соответствующих последовательности («цепочке») превращений неорганических веществ различныхклассов;</w:t>
      </w:r>
    </w:p>
    <w:p w:rsidR="00890171" w:rsidRPr="005C6099" w:rsidRDefault="00F642EA" w:rsidP="005C6099">
      <w:pPr>
        <w:pStyle w:val="a5"/>
        <w:numPr>
          <w:ilvl w:val="1"/>
          <w:numId w:val="55"/>
        </w:numPr>
        <w:tabs>
          <w:tab w:val="left" w:pos="1107"/>
          <w:tab w:val="left" w:pos="1108"/>
          <w:tab w:val="left" w:pos="2261"/>
          <w:tab w:val="left" w:pos="2576"/>
          <w:tab w:val="left" w:pos="3715"/>
          <w:tab w:val="left" w:pos="6547"/>
          <w:tab w:val="left" w:pos="8780"/>
          <w:tab w:val="left" w:pos="9110"/>
        </w:tabs>
        <w:spacing w:before="0"/>
        <w:ind w:left="0" w:firstLine="706"/>
        <w:rPr>
          <w:sz w:val="24"/>
          <w:szCs w:val="24"/>
          <w:lang w:val="ru-RU"/>
        </w:rPr>
      </w:pPr>
      <w:r w:rsidRPr="005C6099">
        <w:rPr>
          <w:sz w:val="24"/>
          <w:szCs w:val="24"/>
          <w:lang w:val="ru-RU"/>
        </w:rPr>
        <w:t>выявлять</w:t>
      </w:r>
      <w:r w:rsidRPr="005C6099">
        <w:rPr>
          <w:sz w:val="24"/>
          <w:szCs w:val="24"/>
          <w:lang w:val="ru-RU"/>
        </w:rPr>
        <w:tab/>
        <w:t>в</w:t>
      </w:r>
      <w:r w:rsidRPr="005C6099">
        <w:rPr>
          <w:sz w:val="24"/>
          <w:szCs w:val="24"/>
          <w:lang w:val="ru-RU"/>
        </w:rPr>
        <w:tab/>
        <w:t>процессе</w:t>
      </w:r>
      <w:r w:rsidRPr="005C6099">
        <w:rPr>
          <w:sz w:val="24"/>
          <w:szCs w:val="24"/>
          <w:lang w:val="ru-RU"/>
        </w:rPr>
        <w:tab/>
        <w:t>эксперимента  признаки,</w:t>
      </w:r>
      <w:r w:rsidRPr="005C6099">
        <w:rPr>
          <w:sz w:val="24"/>
          <w:szCs w:val="24"/>
          <w:lang w:val="ru-RU"/>
        </w:rPr>
        <w:tab/>
      </w:r>
      <w:r w:rsidRPr="005C6099">
        <w:rPr>
          <w:spacing w:val="-3"/>
          <w:sz w:val="24"/>
          <w:szCs w:val="24"/>
          <w:lang w:val="ru-RU"/>
        </w:rPr>
        <w:t>свидетельствующие</w:t>
      </w:r>
      <w:r w:rsidRPr="005C6099">
        <w:rPr>
          <w:spacing w:val="-3"/>
          <w:sz w:val="24"/>
          <w:szCs w:val="24"/>
          <w:lang w:val="ru-RU"/>
        </w:rPr>
        <w:tab/>
      </w:r>
      <w:r w:rsidRPr="005C6099">
        <w:rPr>
          <w:sz w:val="24"/>
          <w:szCs w:val="24"/>
          <w:lang w:val="ru-RU"/>
        </w:rPr>
        <w:t>о</w:t>
      </w:r>
      <w:r w:rsidRPr="005C6099">
        <w:rPr>
          <w:sz w:val="24"/>
          <w:szCs w:val="24"/>
          <w:lang w:val="ru-RU"/>
        </w:rPr>
        <w:tab/>
        <w:t xml:space="preserve">протекании </w:t>
      </w:r>
      <w:r w:rsidRPr="005C6099">
        <w:rPr>
          <w:spacing w:val="-3"/>
          <w:sz w:val="24"/>
          <w:szCs w:val="24"/>
          <w:lang w:val="ru-RU"/>
        </w:rPr>
        <w:t>химической</w:t>
      </w:r>
      <w:r w:rsidRPr="005C6099">
        <w:rPr>
          <w:spacing w:val="2"/>
          <w:sz w:val="24"/>
          <w:szCs w:val="24"/>
          <w:lang w:val="ru-RU"/>
        </w:rPr>
        <w:t>реакции;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приготовлять растворы с определённой массовой долей растворённоговещества;</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определять </w:t>
      </w:r>
      <w:r w:rsidRPr="005C6099">
        <w:rPr>
          <w:spacing w:val="-3"/>
          <w:sz w:val="24"/>
          <w:szCs w:val="24"/>
          <w:lang w:val="ru-RU"/>
        </w:rPr>
        <w:t xml:space="preserve">характер </w:t>
      </w:r>
      <w:r w:rsidRPr="005C6099">
        <w:rPr>
          <w:sz w:val="24"/>
          <w:szCs w:val="24"/>
          <w:lang w:val="ru-RU"/>
        </w:rPr>
        <w:t xml:space="preserve">среды водных растворов кислот и </w:t>
      </w:r>
      <w:r w:rsidRPr="005C6099">
        <w:rPr>
          <w:spacing w:val="-4"/>
          <w:sz w:val="24"/>
          <w:szCs w:val="24"/>
          <w:lang w:val="ru-RU"/>
        </w:rPr>
        <w:t xml:space="preserve">щелочей </w:t>
      </w:r>
      <w:r w:rsidRPr="005C6099">
        <w:rPr>
          <w:spacing w:val="3"/>
          <w:sz w:val="24"/>
          <w:szCs w:val="24"/>
          <w:lang w:val="ru-RU"/>
        </w:rPr>
        <w:t xml:space="preserve">по </w:t>
      </w:r>
      <w:r w:rsidRPr="005C6099">
        <w:rPr>
          <w:sz w:val="24"/>
          <w:szCs w:val="24"/>
          <w:lang w:val="ru-RU"/>
        </w:rPr>
        <w:t>изменению окраски индикаторов;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проводить качественные реакции, подтверждающие </w:t>
      </w:r>
      <w:r w:rsidRPr="005C6099">
        <w:rPr>
          <w:spacing w:val="2"/>
          <w:sz w:val="24"/>
          <w:szCs w:val="24"/>
          <w:lang w:val="ru-RU"/>
        </w:rPr>
        <w:t xml:space="preserve">наличие </w:t>
      </w:r>
      <w:r w:rsidRPr="005C6099">
        <w:rPr>
          <w:sz w:val="24"/>
          <w:szCs w:val="24"/>
          <w:lang w:val="ru-RU"/>
        </w:rPr>
        <w:t>в водных растворах веществ отдельных катионов ианионов.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составлять молекулярные и полные ионные уравнения </w:t>
      </w:r>
      <w:r w:rsidRPr="005C6099">
        <w:rPr>
          <w:spacing w:val="3"/>
          <w:sz w:val="24"/>
          <w:szCs w:val="24"/>
          <w:lang w:val="ru-RU"/>
        </w:rPr>
        <w:t xml:space="preserve">по </w:t>
      </w:r>
      <w:r w:rsidRPr="005C6099">
        <w:rPr>
          <w:spacing w:val="-3"/>
          <w:sz w:val="24"/>
          <w:szCs w:val="24"/>
          <w:lang w:val="ru-RU"/>
        </w:rPr>
        <w:t>сокращённым</w:t>
      </w:r>
      <w:r w:rsidRPr="005C6099">
        <w:rPr>
          <w:sz w:val="24"/>
          <w:szCs w:val="24"/>
          <w:lang w:val="ru-RU"/>
        </w:rPr>
        <w:t>ионным уравнениям;</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приводить примеры реакций, подтверждающих существование взаимосвязи между основными </w:t>
      </w:r>
      <w:r w:rsidRPr="005C6099">
        <w:rPr>
          <w:spacing w:val="-3"/>
          <w:sz w:val="24"/>
          <w:szCs w:val="24"/>
          <w:lang w:val="ru-RU"/>
        </w:rPr>
        <w:t xml:space="preserve">классами </w:t>
      </w:r>
      <w:r w:rsidRPr="005C6099">
        <w:rPr>
          <w:sz w:val="24"/>
          <w:szCs w:val="24"/>
          <w:lang w:val="ru-RU"/>
        </w:rPr>
        <w:t>неорганическихвеществ;</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прогнозировать результаты воздействия различных </w:t>
      </w:r>
      <w:r w:rsidRPr="005C6099">
        <w:rPr>
          <w:spacing w:val="-3"/>
          <w:sz w:val="24"/>
          <w:szCs w:val="24"/>
          <w:lang w:val="ru-RU"/>
        </w:rPr>
        <w:t xml:space="preserve">факторов </w:t>
      </w:r>
      <w:r w:rsidRPr="005C6099">
        <w:rPr>
          <w:spacing w:val="3"/>
          <w:sz w:val="24"/>
          <w:szCs w:val="24"/>
          <w:lang w:val="ru-RU"/>
        </w:rPr>
        <w:t xml:space="preserve">на </w:t>
      </w:r>
      <w:r w:rsidRPr="005C6099">
        <w:rPr>
          <w:sz w:val="24"/>
          <w:szCs w:val="24"/>
          <w:lang w:val="ru-RU"/>
        </w:rPr>
        <w:t xml:space="preserve">изменение скорости </w:t>
      </w:r>
      <w:r w:rsidRPr="005C6099">
        <w:rPr>
          <w:spacing w:val="-3"/>
          <w:sz w:val="24"/>
          <w:szCs w:val="24"/>
          <w:lang w:val="ru-RU"/>
        </w:rPr>
        <w:t>химической</w:t>
      </w:r>
      <w:r w:rsidRPr="005C6099">
        <w:rPr>
          <w:spacing w:val="2"/>
          <w:sz w:val="24"/>
          <w:szCs w:val="24"/>
          <w:lang w:val="ru-RU"/>
        </w:rPr>
        <w:t>реакции;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прогнозировать результаты воздействия различных факторов </w:t>
      </w:r>
      <w:r w:rsidRPr="005C6099">
        <w:rPr>
          <w:spacing w:val="3"/>
          <w:sz w:val="24"/>
          <w:szCs w:val="24"/>
          <w:lang w:val="ru-RU"/>
        </w:rPr>
        <w:t xml:space="preserve">на </w:t>
      </w:r>
      <w:r w:rsidRPr="005C6099">
        <w:rPr>
          <w:sz w:val="24"/>
          <w:szCs w:val="24"/>
          <w:lang w:val="ru-RU"/>
        </w:rPr>
        <w:t>смещение химического равновесия.</w:t>
      </w:r>
    </w:p>
    <w:p w:rsidR="00890171" w:rsidRPr="005C6099" w:rsidRDefault="00F642EA" w:rsidP="005C6099">
      <w:pPr>
        <w:pStyle w:val="1"/>
        <w:spacing w:before="0"/>
        <w:ind w:left="0" w:right="0"/>
      </w:pPr>
      <w:r w:rsidRPr="005C6099">
        <w:t>Многообразие веществ</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122"/>
          <w:tab w:val="left" w:pos="1123"/>
          <w:tab w:val="left" w:pos="2502"/>
          <w:tab w:val="left" w:pos="4450"/>
          <w:tab w:val="left" w:pos="6308"/>
          <w:tab w:val="left" w:pos="7373"/>
          <w:tab w:val="left" w:pos="7718"/>
          <w:tab w:val="left" w:pos="8722"/>
          <w:tab w:val="left" w:pos="9187"/>
        </w:tabs>
        <w:spacing w:before="0"/>
        <w:ind w:left="0" w:firstLine="706"/>
        <w:rPr>
          <w:sz w:val="24"/>
          <w:szCs w:val="24"/>
          <w:lang w:val="ru-RU"/>
        </w:rPr>
      </w:pPr>
      <w:r w:rsidRPr="005C6099">
        <w:rPr>
          <w:sz w:val="24"/>
          <w:szCs w:val="24"/>
          <w:lang w:val="ru-RU"/>
        </w:rPr>
        <w:t>определять</w:t>
      </w:r>
      <w:r w:rsidRPr="005C6099">
        <w:rPr>
          <w:sz w:val="24"/>
          <w:szCs w:val="24"/>
          <w:lang w:val="ru-RU"/>
        </w:rPr>
        <w:tab/>
        <w:t>принадлежность</w:t>
      </w:r>
      <w:r w:rsidRPr="005C6099">
        <w:rPr>
          <w:sz w:val="24"/>
          <w:szCs w:val="24"/>
          <w:lang w:val="ru-RU"/>
        </w:rPr>
        <w:tab/>
        <w:t>неорганических</w:t>
      </w:r>
      <w:r w:rsidRPr="005C6099">
        <w:rPr>
          <w:sz w:val="24"/>
          <w:szCs w:val="24"/>
          <w:lang w:val="ru-RU"/>
        </w:rPr>
        <w:tab/>
      </w:r>
      <w:r w:rsidRPr="005C6099">
        <w:rPr>
          <w:spacing w:val="-3"/>
          <w:sz w:val="24"/>
          <w:szCs w:val="24"/>
          <w:lang w:val="ru-RU"/>
        </w:rPr>
        <w:t>веществ</w:t>
      </w:r>
      <w:r w:rsidRPr="005C6099">
        <w:rPr>
          <w:spacing w:val="-3"/>
          <w:sz w:val="24"/>
          <w:szCs w:val="24"/>
          <w:lang w:val="ru-RU"/>
        </w:rPr>
        <w:tab/>
      </w:r>
      <w:r w:rsidRPr="005C6099">
        <w:rPr>
          <w:sz w:val="24"/>
          <w:szCs w:val="24"/>
          <w:lang w:val="ru-RU"/>
        </w:rPr>
        <w:t>к</w:t>
      </w:r>
      <w:r w:rsidRPr="005C6099">
        <w:rPr>
          <w:sz w:val="24"/>
          <w:szCs w:val="24"/>
          <w:lang w:val="ru-RU"/>
        </w:rPr>
        <w:tab/>
      </w:r>
      <w:r w:rsidRPr="005C6099">
        <w:rPr>
          <w:spacing w:val="2"/>
          <w:sz w:val="24"/>
          <w:szCs w:val="24"/>
          <w:lang w:val="ru-RU"/>
        </w:rPr>
        <w:t>одному</w:t>
      </w:r>
      <w:r w:rsidRPr="005C6099">
        <w:rPr>
          <w:spacing w:val="2"/>
          <w:sz w:val="24"/>
          <w:szCs w:val="24"/>
          <w:lang w:val="ru-RU"/>
        </w:rPr>
        <w:tab/>
      </w:r>
      <w:r w:rsidRPr="005C6099">
        <w:rPr>
          <w:spacing w:val="3"/>
          <w:sz w:val="24"/>
          <w:szCs w:val="24"/>
          <w:lang w:val="ru-RU"/>
        </w:rPr>
        <w:t>из</w:t>
      </w:r>
      <w:r w:rsidRPr="005C6099">
        <w:rPr>
          <w:spacing w:val="3"/>
          <w:sz w:val="24"/>
          <w:szCs w:val="24"/>
          <w:lang w:val="ru-RU"/>
        </w:rPr>
        <w:tab/>
      </w:r>
      <w:r w:rsidRPr="005C6099">
        <w:rPr>
          <w:sz w:val="24"/>
          <w:szCs w:val="24"/>
          <w:lang w:val="ru-RU"/>
        </w:rPr>
        <w:t>изученных классов/групп: металлы и неметаллы, оксиды, основания, кислоты</w:t>
      </w:r>
      <w:proofErr w:type="gramStart"/>
      <w:r w:rsidRPr="005C6099">
        <w:rPr>
          <w:sz w:val="24"/>
          <w:szCs w:val="24"/>
          <w:lang w:val="ru-RU"/>
        </w:rPr>
        <w:t>,с</w:t>
      </w:r>
      <w:proofErr w:type="gramEnd"/>
      <w:r w:rsidRPr="005C6099">
        <w:rPr>
          <w:sz w:val="24"/>
          <w:szCs w:val="24"/>
          <w:lang w:val="ru-RU"/>
        </w:rPr>
        <w:t>оли;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составлять </w:t>
      </w:r>
      <w:r w:rsidRPr="005C6099">
        <w:rPr>
          <w:spacing w:val="-4"/>
          <w:sz w:val="24"/>
          <w:szCs w:val="24"/>
          <w:lang w:val="ru-RU"/>
        </w:rPr>
        <w:t xml:space="preserve">формулы </w:t>
      </w:r>
      <w:r w:rsidRPr="005C6099">
        <w:rPr>
          <w:sz w:val="24"/>
          <w:szCs w:val="24"/>
          <w:lang w:val="ru-RU"/>
        </w:rPr>
        <w:t xml:space="preserve">веществ </w:t>
      </w:r>
      <w:r w:rsidRPr="005C6099">
        <w:rPr>
          <w:spacing w:val="3"/>
          <w:sz w:val="24"/>
          <w:szCs w:val="24"/>
          <w:lang w:val="ru-RU"/>
        </w:rPr>
        <w:t xml:space="preserve">по их </w:t>
      </w:r>
      <w:r w:rsidRPr="005C6099">
        <w:rPr>
          <w:sz w:val="24"/>
          <w:szCs w:val="24"/>
          <w:lang w:val="ru-RU"/>
        </w:rPr>
        <w:t>названиям;</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определять валентность и степень окисления элементов в</w:t>
      </w:r>
      <w:r w:rsidRPr="005C6099">
        <w:rPr>
          <w:spacing w:val="-4"/>
          <w:sz w:val="24"/>
          <w:szCs w:val="24"/>
          <w:lang w:val="ru-RU"/>
        </w:rPr>
        <w:t>веществах;</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составлять </w:t>
      </w:r>
      <w:r w:rsidRPr="005C6099">
        <w:rPr>
          <w:spacing w:val="-4"/>
          <w:sz w:val="24"/>
          <w:szCs w:val="24"/>
          <w:lang w:val="ru-RU"/>
        </w:rPr>
        <w:t xml:space="preserve">формулы </w:t>
      </w:r>
      <w:r w:rsidRPr="005C6099">
        <w:rPr>
          <w:sz w:val="24"/>
          <w:szCs w:val="24"/>
          <w:lang w:val="ru-RU"/>
        </w:rPr>
        <w:t xml:space="preserve">неорганических соединений </w:t>
      </w:r>
      <w:r w:rsidRPr="005C6099">
        <w:rPr>
          <w:spacing w:val="3"/>
          <w:sz w:val="24"/>
          <w:szCs w:val="24"/>
          <w:lang w:val="ru-RU"/>
        </w:rPr>
        <w:t xml:space="preserve">по </w:t>
      </w:r>
      <w:r w:rsidRPr="005C6099">
        <w:rPr>
          <w:sz w:val="24"/>
          <w:szCs w:val="24"/>
          <w:lang w:val="ru-RU"/>
        </w:rPr>
        <w:t xml:space="preserve">валентностям и степеням окисления элементов, а </w:t>
      </w:r>
      <w:r w:rsidRPr="005C6099">
        <w:rPr>
          <w:spacing w:val="-3"/>
          <w:sz w:val="24"/>
          <w:szCs w:val="24"/>
          <w:lang w:val="ru-RU"/>
        </w:rPr>
        <w:t xml:space="preserve">также </w:t>
      </w:r>
      <w:r w:rsidRPr="005C6099">
        <w:rPr>
          <w:sz w:val="24"/>
          <w:szCs w:val="24"/>
          <w:lang w:val="ru-RU"/>
        </w:rPr>
        <w:t xml:space="preserve">зарядам </w:t>
      </w:r>
      <w:r w:rsidRPr="005C6099">
        <w:rPr>
          <w:spacing w:val="3"/>
          <w:sz w:val="24"/>
          <w:szCs w:val="24"/>
          <w:lang w:val="ru-RU"/>
        </w:rPr>
        <w:t xml:space="preserve">ионов, </w:t>
      </w:r>
      <w:r w:rsidRPr="005C6099">
        <w:rPr>
          <w:sz w:val="24"/>
          <w:szCs w:val="24"/>
          <w:lang w:val="ru-RU"/>
        </w:rPr>
        <w:t>указанным в таблице растворимости кислот, оснований  и солей;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объяснять закономерности изменения физических и химических свойств простыхвеществ</w:t>
      </w:r>
    </w:p>
    <w:p w:rsidR="00890171" w:rsidRPr="005C6099" w:rsidRDefault="00F642EA" w:rsidP="005C6099">
      <w:pPr>
        <w:pStyle w:val="a3"/>
        <w:spacing w:before="0"/>
        <w:ind w:left="0" w:firstLine="0"/>
        <w:rPr>
          <w:lang w:val="ru-RU"/>
        </w:rPr>
      </w:pPr>
      <w:r w:rsidRPr="005C6099">
        <w:rPr>
          <w:lang w:val="ru-RU"/>
        </w:rPr>
        <w:t>(металлов и неметаллов) и их высших оксидов, образованных элементами второго и третьего периодов;</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называть </w:t>
      </w:r>
      <w:r w:rsidRPr="005C6099">
        <w:rPr>
          <w:spacing w:val="-4"/>
          <w:sz w:val="24"/>
          <w:szCs w:val="24"/>
          <w:lang w:val="ru-RU"/>
        </w:rPr>
        <w:t xml:space="preserve">общие </w:t>
      </w:r>
      <w:r w:rsidRPr="005C6099">
        <w:rPr>
          <w:sz w:val="24"/>
          <w:szCs w:val="24"/>
          <w:lang w:val="ru-RU"/>
        </w:rPr>
        <w:t>химические свойства, характерные для групп оксидов: кислотных, основных</w:t>
      </w:r>
      <w:proofErr w:type="gramStart"/>
      <w:r w:rsidRPr="005C6099">
        <w:rPr>
          <w:sz w:val="24"/>
          <w:szCs w:val="24"/>
          <w:lang w:val="ru-RU"/>
        </w:rPr>
        <w:t>,а</w:t>
      </w:r>
      <w:proofErr w:type="gramEnd"/>
      <w:r w:rsidRPr="005C6099">
        <w:rPr>
          <w:sz w:val="24"/>
          <w:szCs w:val="24"/>
          <w:lang w:val="ru-RU"/>
        </w:rPr>
        <w:t>мфотерных;</w:t>
      </w:r>
    </w:p>
    <w:p w:rsidR="00890171" w:rsidRPr="005C6099" w:rsidRDefault="00F642EA" w:rsidP="005C6099">
      <w:pPr>
        <w:pStyle w:val="a5"/>
        <w:numPr>
          <w:ilvl w:val="1"/>
          <w:numId w:val="55"/>
        </w:numPr>
        <w:tabs>
          <w:tab w:val="left" w:pos="1137"/>
          <w:tab w:val="left" w:pos="1138"/>
          <w:tab w:val="left" w:pos="2306"/>
          <w:tab w:val="left" w:pos="3206"/>
          <w:tab w:val="left" w:pos="4645"/>
          <w:tab w:val="left" w:pos="5859"/>
          <w:tab w:val="left" w:pos="7373"/>
          <w:tab w:val="left" w:pos="7973"/>
          <w:tab w:val="left" w:pos="9038"/>
          <w:tab w:val="left" w:pos="9518"/>
        </w:tabs>
        <w:spacing w:before="0"/>
        <w:ind w:left="0" w:firstLine="706"/>
        <w:rPr>
          <w:sz w:val="24"/>
          <w:szCs w:val="24"/>
          <w:lang w:val="ru-RU"/>
        </w:rPr>
      </w:pPr>
      <w:r w:rsidRPr="005C6099">
        <w:rPr>
          <w:sz w:val="24"/>
          <w:szCs w:val="24"/>
          <w:lang w:val="ru-RU"/>
        </w:rPr>
        <w:t>называть</w:t>
      </w:r>
      <w:r w:rsidRPr="005C6099">
        <w:rPr>
          <w:sz w:val="24"/>
          <w:szCs w:val="24"/>
          <w:lang w:val="ru-RU"/>
        </w:rPr>
        <w:tab/>
      </w:r>
      <w:r w:rsidRPr="005C6099">
        <w:rPr>
          <w:spacing w:val="-4"/>
          <w:sz w:val="24"/>
          <w:szCs w:val="24"/>
          <w:lang w:val="ru-RU"/>
        </w:rPr>
        <w:t>общие</w:t>
      </w:r>
      <w:r w:rsidRPr="005C6099">
        <w:rPr>
          <w:spacing w:val="-4"/>
          <w:sz w:val="24"/>
          <w:szCs w:val="24"/>
          <w:lang w:val="ru-RU"/>
        </w:rPr>
        <w:tab/>
      </w:r>
      <w:r w:rsidRPr="005C6099">
        <w:rPr>
          <w:sz w:val="24"/>
          <w:szCs w:val="24"/>
          <w:lang w:val="ru-RU"/>
        </w:rPr>
        <w:t>химические</w:t>
      </w:r>
      <w:r w:rsidRPr="005C6099">
        <w:rPr>
          <w:sz w:val="24"/>
          <w:szCs w:val="24"/>
          <w:lang w:val="ru-RU"/>
        </w:rPr>
        <w:tab/>
        <w:t>свойства,</w:t>
      </w:r>
      <w:r w:rsidRPr="005C6099">
        <w:rPr>
          <w:sz w:val="24"/>
          <w:szCs w:val="24"/>
          <w:lang w:val="ru-RU"/>
        </w:rPr>
        <w:tab/>
      </w:r>
      <w:r w:rsidRPr="005C6099">
        <w:rPr>
          <w:spacing w:val="-3"/>
          <w:sz w:val="24"/>
          <w:szCs w:val="24"/>
          <w:lang w:val="ru-RU"/>
        </w:rPr>
        <w:t>характерные</w:t>
      </w:r>
      <w:r w:rsidRPr="005C6099">
        <w:rPr>
          <w:spacing w:val="-3"/>
          <w:sz w:val="24"/>
          <w:szCs w:val="24"/>
          <w:lang w:val="ru-RU"/>
        </w:rPr>
        <w:tab/>
      </w:r>
      <w:r w:rsidRPr="005C6099">
        <w:rPr>
          <w:sz w:val="24"/>
          <w:szCs w:val="24"/>
          <w:lang w:val="ru-RU"/>
        </w:rPr>
        <w:t>для</w:t>
      </w:r>
      <w:r w:rsidRPr="005C6099">
        <w:rPr>
          <w:sz w:val="24"/>
          <w:szCs w:val="24"/>
          <w:lang w:val="ru-RU"/>
        </w:rPr>
        <w:tab/>
      </w:r>
      <w:r w:rsidRPr="005C6099">
        <w:rPr>
          <w:spacing w:val="-4"/>
          <w:sz w:val="24"/>
          <w:szCs w:val="24"/>
          <w:lang w:val="ru-RU"/>
        </w:rPr>
        <w:t>каждого</w:t>
      </w:r>
      <w:r w:rsidRPr="005C6099">
        <w:rPr>
          <w:spacing w:val="-4"/>
          <w:sz w:val="24"/>
          <w:szCs w:val="24"/>
          <w:lang w:val="ru-RU"/>
        </w:rPr>
        <w:tab/>
      </w:r>
      <w:r w:rsidRPr="005C6099">
        <w:rPr>
          <w:spacing w:val="3"/>
          <w:sz w:val="24"/>
          <w:szCs w:val="24"/>
          <w:lang w:val="ru-RU"/>
        </w:rPr>
        <w:t>из</w:t>
      </w:r>
      <w:r w:rsidRPr="005C6099">
        <w:rPr>
          <w:spacing w:val="3"/>
          <w:sz w:val="24"/>
          <w:szCs w:val="24"/>
          <w:lang w:val="ru-RU"/>
        </w:rPr>
        <w:tab/>
      </w:r>
      <w:r w:rsidRPr="005C6099">
        <w:rPr>
          <w:spacing w:val="-3"/>
          <w:sz w:val="24"/>
          <w:szCs w:val="24"/>
          <w:lang w:val="ru-RU"/>
        </w:rPr>
        <w:t xml:space="preserve">классов </w:t>
      </w:r>
      <w:r w:rsidRPr="005C6099">
        <w:rPr>
          <w:sz w:val="24"/>
          <w:szCs w:val="24"/>
          <w:lang w:val="ru-RU"/>
        </w:rPr>
        <w:t xml:space="preserve">неорганических веществ: кислот, </w:t>
      </w:r>
      <w:r w:rsidRPr="005C6099">
        <w:rPr>
          <w:spacing w:val="2"/>
          <w:sz w:val="24"/>
          <w:szCs w:val="24"/>
          <w:lang w:val="ru-RU"/>
        </w:rPr>
        <w:t>оснований</w:t>
      </w:r>
      <w:proofErr w:type="gramStart"/>
      <w:r w:rsidRPr="005C6099">
        <w:rPr>
          <w:spacing w:val="2"/>
          <w:sz w:val="24"/>
          <w:szCs w:val="24"/>
          <w:lang w:val="ru-RU"/>
        </w:rPr>
        <w:t>,</w:t>
      </w:r>
      <w:r w:rsidRPr="005C6099">
        <w:rPr>
          <w:sz w:val="24"/>
          <w:szCs w:val="24"/>
          <w:lang w:val="ru-RU"/>
        </w:rPr>
        <w:t>с</w:t>
      </w:r>
      <w:proofErr w:type="gramEnd"/>
      <w:r w:rsidRPr="005C6099">
        <w:rPr>
          <w:sz w:val="24"/>
          <w:szCs w:val="24"/>
          <w:lang w:val="ru-RU"/>
        </w:rPr>
        <w:t>олей;</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приводить примеры реакций, подтверждающих химические свойства неорганических веществ: оксидов, кислот, </w:t>
      </w:r>
      <w:r w:rsidRPr="005C6099">
        <w:rPr>
          <w:spacing w:val="2"/>
          <w:sz w:val="24"/>
          <w:szCs w:val="24"/>
          <w:lang w:val="ru-RU"/>
        </w:rPr>
        <w:t xml:space="preserve">оснований </w:t>
      </w:r>
      <w:r w:rsidRPr="005C6099">
        <w:rPr>
          <w:sz w:val="24"/>
          <w:szCs w:val="24"/>
          <w:lang w:val="ru-RU"/>
        </w:rPr>
        <w:t>исолей;</w:t>
      </w:r>
    </w:p>
    <w:p w:rsidR="00890171" w:rsidRPr="005C6099" w:rsidRDefault="00F642EA" w:rsidP="005C6099">
      <w:pPr>
        <w:pStyle w:val="a5"/>
        <w:numPr>
          <w:ilvl w:val="1"/>
          <w:numId w:val="55"/>
        </w:numPr>
        <w:tabs>
          <w:tab w:val="left" w:pos="1182"/>
          <w:tab w:val="left" w:pos="1183"/>
        </w:tabs>
        <w:spacing w:before="0"/>
        <w:ind w:left="0" w:firstLine="706"/>
        <w:rPr>
          <w:sz w:val="24"/>
          <w:szCs w:val="24"/>
          <w:lang w:val="ru-RU"/>
        </w:rPr>
      </w:pPr>
      <w:r w:rsidRPr="005C6099">
        <w:rPr>
          <w:sz w:val="24"/>
          <w:szCs w:val="24"/>
          <w:lang w:val="ru-RU"/>
        </w:rPr>
        <w:t>определять вещество-окислитель и вещество-восстановитель в окислительн</w:t>
      </w:r>
      <w:proofErr w:type="gramStart"/>
      <w:r w:rsidRPr="005C6099">
        <w:rPr>
          <w:sz w:val="24"/>
          <w:szCs w:val="24"/>
          <w:lang w:val="ru-RU"/>
        </w:rPr>
        <w:t>о-</w:t>
      </w:r>
      <w:proofErr w:type="gramEnd"/>
      <w:r w:rsidRPr="005C6099">
        <w:rPr>
          <w:sz w:val="24"/>
          <w:szCs w:val="24"/>
          <w:lang w:val="ru-RU"/>
        </w:rPr>
        <w:t xml:space="preserve"> восстановительныхреакциях;</w:t>
      </w:r>
    </w:p>
    <w:p w:rsidR="00890171" w:rsidRPr="005C6099" w:rsidRDefault="00F642EA" w:rsidP="005C6099">
      <w:pPr>
        <w:pStyle w:val="a5"/>
        <w:numPr>
          <w:ilvl w:val="1"/>
          <w:numId w:val="55"/>
        </w:numPr>
        <w:tabs>
          <w:tab w:val="left" w:pos="1092"/>
          <w:tab w:val="left" w:pos="1093"/>
          <w:tab w:val="left" w:pos="6103"/>
        </w:tabs>
        <w:spacing w:before="0"/>
        <w:ind w:left="0" w:firstLine="706"/>
        <w:rPr>
          <w:sz w:val="24"/>
          <w:szCs w:val="24"/>
          <w:lang w:val="ru-RU"/>
        </w:rPr>
      </w:pPr>
      <w:r w:rsidRPr="005C6099">
        <w:rPr>
          <w:sz w:val="24"/>
          <w:szCs w:val="24"/>
          <w:lang w:val="ru-RU"/>
        </w:rPr>
        <w:t>составлять  окислительно-восстановительный</w:t>
      </w:r>
      <w:r w:rsidRPr="005C6099">
        <w:rPr>
          <w:sz w:val="24"/>
          <w:szCs w:val="24"/>
          <w:lang w:val="ru-RU"/>
        </w:rPr>
        <w:tab/>
        <w:t xml:space="preserve">баланс   </w:t>
      </w:r>
      <w:r w:rsidRPr="005C6099">
        <w:rPr>
          <w:spacing w:val="-3"/>
          <w:sz w:val="24"/>
          <w:szCs w:val="24"/>
          <w:lang w:val="ru-RU"/>
        </w:rPr>
        <w:t xml:space="preserve">(для   </w:t>
      </w:r>
      <w:r w:rsidRPr="005C6099">
        <w:rPr>
          <w:sz w:val="24"/>
          <w:szCs w:val="24"/>
          <w:lang w:val="ru-RU"/>
        </w:rPr>
        <w:t xml:space="preserve">изученных  </w:t>
      </w:r>
      <w:r w:rsidRPr="005C6099">
        <w:rPr>
          <w:spacing w:val="2"/>
          <w:sz w:val="24"/>
          <w:szCs w:val="24"/>
          <w:lang w:val="ru-RU"/>
        </w:rPr>
        <w:t xml:space="preserve">реакций)  </w:t>
      </w:r>
      <w:r w:rsidRPr="005C6099">
        <w:rPr>
          <w:spacing w:val="3"/>
          <w:sz w:val="24"/>
          <w:szCs w:val="24"/>
          <w:lang w:val="ru-RU"/>
        </w:rPr>
        <w:t>по</w:t>
      </w:r>
      <w:r w:rsidRPr="005C6099">
        <w:rPr>
          <w:sz w:val="24"/>
          <w:szCs w:val="24"/>
          <w:lang w:val="ru-RU"/>
        </w:rPr>
        <w:t>предложенным</w:t>
      </w:r>
      <w:r w:rsidRPr="005C6099">
        <w:rPr>
          <w:spacing w:val="-4"/>
          <w:sz w:val="24"/>
          <w:szCs w:val="24"/>
          <w:lang w:val="ru-RU"/>
        </w:rPr>
        <w:t>схемам</w:t>
      </w:r>
      <w:r w:rsidRPr="005C6099">
        <w:rPr>
          <w:spacing w:val="2"/>
          <w:sz w:val="24"/>
          <w:szCs w:val="24"/>
          <w:lang w:val="ru-RU"/>
        </w:rPr>
        <w:t>реакций;</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проводить лабораторные опыты, подтверждающие химические свойства основных </w:t>
      </w:r>
      <w:r w:rsidRPr="005C6099">
        <w:rPr>
          <w:spacing w:val="-3"/>
          <w:sz w:val="24"/>
          <w:szCs w:val="24"/>
          <w:lang w:val="ru-RU"/>
        </w:rPr>
        <w:t xml:space="preserve">классов </w:t>
      </w:r>
      <w:r w:rsidRPr="005C6099">
        <w:rPr>
          <w:sz w:val="24"/>
          <w:szCs w:val="24"/>
          <w:lang w:val="ru-RU"/>
        </w:rPr>
        <w:t>неорганическихвеществ;</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проводить лабораторные опыты </w:t>
      </w:r>
      <w:r w:rsidRPr="005C6099">
        <w:rPr>
          <w:spacing w:val="3"/>
          <w:sz w:val="24"/>
          <w:szCs w:val="24"/>
          <w:lang w:val="ru-RU"/>
        </w:rPr>
        <w:t xml:space="preserve">по </w:t>
      </w:r>
      <w:r w:rsidRPr="005C6099">
        <w:rPr>
          <w:sz w:val="24"/>
          <w:szCs w:val="24"/>
          <w:lang w:val="ru-RU"/>
        </w:rPr>
        <w:t xml:space="preserve">получению и собиранию газообразных веществ: </w:t>
      </w:r>
      <w:r w:rsidRPr="005C6099">
        <w:rPr>
          <w:sz w:val="24"/>
          <w:szCs w:val="24"/>
          <w:lang w:val="ru-RU"/>
        </w:rPr>
        <w:lastRenderedPageBreak/>
        <w:t xml:space="preserve">водорода, кислорода, </w:t>
      </w:r>
      <w:r w:rsidRPr="005C6099">
        <w:rPr>
          <w:spacing w:val="-3"/>
          <w:sz w:val="24"/>
          <w:szCs w:val="24"/>
          <w:lang w:val="ru-RU"/>
        </w:rPr>
        <w:t xml:space="preserve">углекислого </w:t>
      </w:r>
      <w:r w:rsidRPr="005C6099">
        <w:rPr>
          <w:spacing w:val="-4"/>
          <w:sz w:val="24"/>
          <w:szCs w:val="24"/>
          <w:lang w:val="ru-RU"/>
        </w:rPr>
        <w:t xml:space="preserve">газа, </w:t>
      </w:r>
      <w:r w:rsidRPr="005C6099">
        <w:rPr>
          <w:sz w:val="24"/>
          <w:szCs w:val="24"/>
          <w:lang w:val="ru-RU"/>
        </w:rPr>
        <w:t>аммиака; составлять уравнения соответствующихреакций.</w:t>
      </w:r>
    </w:p>
    <w:p w:rsidR="00890171" w:rsidRPr="005C6099" w:rsidRDefault="00F642EA" w:rsidP="00094B49">
      <w:pPr>
        <w:rPr>
          <w:sz w:val="24"/>
          <w:szCs w:val="24"/>
          <w:lang w:val="ru-RU"/>
        </w:rPr>
      </w:pPr>
      <w:r w:rsidRPr="00094B49">
        <w:rPr>
          <w:i/>
          <w:sz w:val="24"/>
          <w:szCs w:val="24"/>
          <w:lang w:val="ru-RU"/>
        </w:rPr>
        <w:t>Выпускник получит возможность научиться</w:t>
      </w:r>
      <w:proofErr w:type="gramStart"/>
      <w:r w:rsidRPr="00094B49">
        <w:rPr>
          <w:i/>
          <w:sz w:val="24"/>
          <w:szCs w:val="24"/>
          <w:lang w:val="ru-RU"/>
        </w:rPr>
        <w:t>:</w:t>
      </w:r>
      <w:r w:rsidRPr="005C6099">
        <w:rPr>
          <w:sz w:val="24"/>
          <w:szCs w:val="24"/>
          <w:lang w:val="ru-RU"/>
        </w:rPr>
        <w:t>п</w:t>
      </w:r>
      <w:proofErr w:type="gramEnd"/>
      <w:r w:rsidRPr="005C6099">
        <w:rPr>
          <w:sz w:val="24"/>
          <w:szCs w:val="24"/>
          <w:lang w:val="ru-RU"/>
        </w:rPr>
        <w:t xml:space="preserve">рогнозировать химические свойства </w:t>
      </w:r>
      <w:r w:rsidRPr="005C6099">
        <w:rPr>
          <w:spacing w:val="-3"/>
          <w:sz w:val="24"/>
          <w:szCs w:val="24"/>
          <w:lang w:val="ru-RU"/>
        </w:rPr>
        <w:t xml:space="preserve">веществ </w:t>
      </w:r>
      <w:r w:rsidRPr="005C6099">
        <w:rPr>
          <w:spacing w:val="3"/>
          <w:sz w:val="24"/>
          <w:szCs w:val="24"/>
          <w:lang w:val="ru-RU"/>
        </w:rPr>
        <w:t xml:space="preserve">на </w:t>
      </w:r>
      <w:r w:rsidRPr="005C6099">
        <w:rPr>
          <w:sz w:val="24"/>
          <w:szCs w:val="24"/>
          <w:lang w:val="ru-RU"/>
        </w:rPr>
        <w:t xml:space="preserve">основе </w:t>
      </w:r>
      <w:r w:rsidRPr="005C6099">
        <w:rPr>
          <w:spacing w:val="3"/>
          <w:sz w:val="24"/>
          <w:szCs w:val="24"/>
          <w:lang w:val="ru-RU"/>
        </w:rPr>
        <w:t xml:space="preserve">их </w:t>
      </w:r>
      <w:r w:rsidRPr="005C6099">
        <w:rPr>
          <w:sz w:val="24"/>
          <w:szCs w:val="24"/>
          <w:lang w:val="ru-RU"/>
        </w:rPr>
        <w:t>состава истроения;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прогнозировать способность вещества проявлять окислительные или восстановительные свойства с </w:t>
      </w:r>
      <w:r w:rsidRPr="005C6099">
        <w:rPr>
          <w:spacing w:val="-4"/>
          <w:sz w:val="24"/>
          <w:szCs w:val="24"/>
          <w:lang w:val="ru-RU"/>
        </w:rPr>
        <w:t xml:space="preserve">учётом </w:t>
      </w:r>
      <w:r w:rsidRPr="005C6099">
        <w:rPr>
          <w:sz w:val="24"/>
          <w:szCs w:val="24"/>
          <w:lang w:val="ru-RU"/>
        </w:rPr>
        <w:t xml:space="preserve">степеней окисления элементов, входящих в </w:t>
      </w:r>
      <w:r w:rsidRPr="005C6099">
        <w:rPr>
          <w:spacing w:val="-4"/>
          <w:sz w:val="24"/>
          <w:szCs w:val="24"/>
          <w:lang w:val="ru-RU"/>
        </w:rPr>
        <w:t>его</w:t>
      </w:r>
      <w:r w:rsidRPr="005C6099">
        <w:rPr>
          <w:sz w:val="24"/>
          <w:szCs w:val="24"/>
          <w:lang w:val="ru-RU"/>
        </w:rPr>
        <w:t>состав;</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выявлять существование генетической взаимосвязи между веществами в ряду: простое вещество — оксид — гидроксид </w:t>
      </w:r>
      <w:proofErr w:type="gramStart"/>
      <w:r w:rsidRPr="005C6099">
        <w:rPr>
          <w:sz w:val="24"/>
          <w:szCs w:val="24"/>
          <w:lang w:val="ru-RU"/>
        </w:rPr>
        <w:t>—с</w:t>
      </w:r>
      <w:proofErr w:type="gramEnd"/>
      <w:r w:rsidRPr="005C6099">
        <w:rPr>
          <w:sz w:val="24"/>
          <w:szCs w:val="24"/>
          <w:lang w:val="ru-RU"/>
        </w:rPr>
        <w:t>оль;</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характеризовать особые свойства </w:t>
      </w:r>
      <w:proofErr w:type="gramStart"/>
      <w:r w:rsidRPr="005C6099">
        <w:rPr>
          <w:sz w:val="24"/>
          <w:szCs w:val="24"/>
          <w:lang w:val="ru-RU"/>
        </w:rPr>
        <w:t>концентрированных</w:t>
      </w:r>
      <w:proofErr w:type="gramEnd"/>
      <w:r w:rsidRPr="005C6099">
        <w:rPr>
          <w:sz w:val="24"/>
          <w:szCs w:val="24"/>
          <w:lang w:val="ru-RU"/>
        </w:rPr>
        <w:t xml:space="preserve"> серной и </w:t>
      </w:r>
      <w:r w:rsidRPr="005C6099">
        <w:rPr>
          <w:spacing w:val="-3"/>
          <w:sz w:val="24"/>
          <w:szCs w:val="24"/>
          <w:lang w:val="ru-RU"/>
        </w:rPr>
        <w:t>азотной</w:t>
      </w:r>
      <w:r w:rsidRPr="005C6099">
        <w:rPr>
          <w:sz w:val="24"/>
          <w:szCs w:val="24"/>
          <w:lang w:val="ru-RU"/>
        </w:rPr>
        <w:t>кислот;</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приводить примеры уравнений реакций, </w:t>
      </w:r>
      <w:r w:rsidRPr="005C6099">
        <w:rPr>
          <w:spacing w:val="-3"/>
          <w:sz w:val="24"/>
          <w:szCs w:val="24"/>
          <w:lang w:val="ru-RU"/>
        </w:rPr>
        <w:t xml:space="preserve">лежащих </w:t>
      </w:r>
      <w:r w:rsidRPr="005C6099">
        <w:rPr>
          <w:sz w:val="24"/>
          <w:szCs w:val="24"/>
          <w:lang w:val="ru-RU"/>
        </w:rPr>
        <w:t>в основе промышленных способов получения аммиака, серной кислоты, чугуна истали;</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описывать </w:t>
      </w:r>
      <w:r w:rsidRPr="005C6099">
        <w:rPr>
          <w:spacing w:val="-3"/>
          <w:sz w:val="24"/>
          <w:szCs w:val="24"/>
          <w:lang w:val="ru-RU"/>
        </w:rPr>
        <w:t xml:space="preserve">физические </w:t>
      </w:r>
      <w:r w:rsidRPr="005C6099">
        <w:rPr>
          <w:sz w:val="24"/>
          <w:szCs w:val="24"/>
          <w:lang w:val="ru-RU"/>
        </w:rPr>
        <w:t>и химические процессы, являющиеся частью круговорота веществ вприроде;</w:t>
      </w:r>
    </w:p>
    <w:p w:rsidR="00890171"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организовывать, проводить ученические проекты </w:t>
      </w:r>
      <w:r w:rsidRPr="005C6099">
        <w:rPr>
          <w:spacing w:val="3"/>
          <w:sz w:val="24"/>
          <w:szCs w:val="24"/>
          <w:lang w:val="ru-RU"/>
        </w:rPr>
        <w:t xml:space="preserve">по </w:t>
      </w:r>
      <w:r w:rsidRPr="005C6099">
        <w:rPr>
          <w:sz w:val="24"/>
          <w:szCs w:val="24"/>
          <w:lang w:val="ru-RU"/>
        </w:rPr>
        <w:t xml:space="preserve">исследованию свойств веществ, имеющих </w:t>
      </w:r>
      <w:proofErr w:type="gramStart"/>
      <w:r w:rsidRPr="005C6099">
        <w:rPr>
          <w:sz w:val="24"/>
          <w:szCs w:val="24"/>
          <w:lang w:val="ru-RU"/>
        </w:rPr>
        <w:t>важное</w:t>
      </w:r>
      <w:proofErr w:type="gramEnd"/>
      <w:r w:rsidRPr="005C6099">
        <w:rPr>
          <w:sz w:val="24"/>
          <w:szCs w:val="24"/>
          <w:lang w:val="ru-RU"/>
        </w:rPr>
        <w:t xml:space="preserve"> практическоезначение.</w:t>
      </w:r>
    </w:p>
    <w:p w:rsidR="00094B49" w:rsidRPr="005C6099" w:rsidRDefault="00094B49" w:rsidP="00094B49">
      <w:pPr>
        <w:pStyle w:val="a5"/>
        <w:tabs>
          <w:tab w:val="left" w:pos="1033"/>
        </w:tabs>
        <w:spacing w:before="0"/>
        <w:ind w:left="706" w:firstLine="0"/>
        <w:rPr>
          <w:sz w:val="24"/>
          <w:szCs w:val="24"/>
          <w:lang w:val="ru-RU"/>
        </w:rPr>
      </w:pPr>
    </w:p>
    <w:p w:rsidR="00890171" w:rsidRPr="005C6099" w:rsidRDefault="00BA5DF6" w:rsidP="005C6099">
      <w:pPr>
        <w:pStyle w:val="1"/>
        <w:spacing w:before="0"/>
        <w:ind w:left="0" w:right="0"/>
        <w:rPr>
          <w:color w:val="0070C0"/>
          <w:lang w:val="ru-RU"/>
        </w:rPr>
      </w:pPr>
      <w:r w:rsidRPr="005C6099">
        <w:rPr>
          <w:lang w:val="ru-RU"/>
        </w:rPr>
        <w:t>1.2.3.16</w:t>
      </w:r>
      <w:r w:rsidR="00094B49">
        <w:rPr>
          <w:lang w:val="ru-RU"/>
        </w:rPr>
        <w:t xml:space="preserve">     </w:t>
      </w:r>
      <w:r w:rsidR="00F642EA" w:rsidRPr="00094B49">
        <w:rPr>
          <w:lang w:val="ru-RU"/>
        </w:rPr>
        <w:t>Изобразительное</w:t>
      </w:r>
      <w:r w:rsidR="00094B49" w:rsidRPr="00094B49">
        <w:rPr>
          <w:lang w:val="ru-RU"/>
        </w:rPr>
        <w:t xml:space="preserve"> </w:t>
      </w:r>
      <w:r w:rsidR="00F642EA" w:rsidRPr="00094B49">
        <w:rPr>
          <w:lang w:val="ru-RU"/>
        </w:rPr>
        <w:t>искусство</w:t>
      </w:r>
    </w:p>
    <w:p w:rsidR="00890171" w:rsidRPr="005C6099" w:rsidRDefault="00F642EA" w:rsidP="005C6099">
      <w:pPr>
        <w:rPr>
          <w:b/>
          <w:sz w:val="24"/>
          <w:szCs w:val="24"/>
          <w:lang w:val="ru-RU"/>
        </w:rPr>
      </w:pPr>
      <w:r w:rsidRPr="005C6099">
        <w:rPr>
          <w:b/>
          <w:sz w:val="24"/>
          <w:szCs w:val="24"/>
          <w:lang w:val="ru-RU"/>
        </w:rPr>
        <w:t>Роль искусства и художественной деятельности в жизни человека и общества</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понимать роль и место </w:t>
      </w:r>
      <w:r w:rsidRPr="005C6099">
        <w:rPr>
          <w:spacing w:val="-3"/>
          <w:sz w:val="24"/>
          <w:szCs w:val="24"/>
          <w:lang w:val="ru-RU"/>
        </w:rPr>
        <w:t xml:space="preserve">искусства </w:t>
      </w:r>
      <w:r w:rsidRPr="005C6099">
        <w:rPr>
          <w:sz w:val="24"/>
          <w:szCs w:val="24"/>
          <w:lang w:val="ru-RU"/>
        </w:rPr>
        <w:t xml:space="preserve">в развитии </w:t>
      </w:r>
      <w:r w:rsidRPr="005C6099">
        <w:rPr>
          <w:spacing w:val="-4"/>
          <w:sz w:val="24"/>
          <w:szCs w:val="24"/>
          <w:lang w:val="ru-RU"/>
        </w:rPr>
        <w:t>культуры</w:t>
      </w:r>
      <w:proofErr w:type="gramStart"/>
      <w:r w:rsidRPr="005C6099">
        <w:rPr>
          <w:spacing w:val="-4"/>
          <w:sz w:val="24"/>
          <w:szCs w:val="24"/>
          <w:lang w:val="ru-RU"/>
        </w:rPr>
        <w:t>,</w:t>
      </w:r>
      <w:r w:rsidRPr="005C6099">
        <w:rPr>
          <w:sz w:val="24"/>
          <w:szCs w:val="24"/>
          <w:lang w:val="ru-RU"/>
        </w:rPr>
        <w:t>о</w:t>
      </w:r>
      <w:proofErr w:type="gramEnd"/>
      <w:r w:rsidRPr="005C6099">
        <w:rPr>
          <w:sz w:val="24"/>
          <w:szCs w:val="24"/>
          <w:lang w:val="ru-RU"/>
        </w:rPr>
        <w:t xml:space="preserve">риентироваться в </w:t>
      </w:r>
      <w:r w:rsidRPr="005C6099">
        <w:rPr>
          <w:spacing w:val="-3"/>
          <w:sz w:val="24"/>
          <w:szCs w:val="24"/>
          <w:lang w:val="ru-RU"/>
        </w:rPr>
        <w:t xml:space="preserve">связях </w:t>
      </w:r>
      <w:r w:rsidRPr="005C6099">
        <w:rPr>
          <w:sz w:val="24"/>
          <w:szCs w:val="24"/>
          <w:lang w:val="ru-RU"/>
        </w:rPr>
        <w:t>искусства с наукой ирелигией;</w:t>
      </w:r>
    </w:p>
    <w:p w:rsidR="00890171" w:rsidRPr="005C6099" w:rsidRDefault="00F642EA" w:rsidP="005C6099">
      <w:pPr>
        <w:pStyle w:val="a5"/>
        <w:numPr>
          <w:ilvl w:val="1"/>
          <w:numId w:val="55"/>
        </w:numPr>
        <w:tabs>
          <w:tab w:val="left" w:pos="943"/>
        </w:tabs>
        <w:spacing w:before="0"/>
        <w:ind w:left="0" w:firstLine="706"/>
        <w:rPr>
          <w:sz w:val="24"/>
          <w:szCs w:val="24"/>
          <w:lang w:val="ru-RU"/>
        </w:rPr>
      </w:pPr>
      <w:r w:rsidRPr="005C6099">
        <w:rPr>
          <w:sz w:val="24"/>
          <w:szCs w:val="24"/>
          <w:lang w:val="ru-RU"/>
        </w:rPr>
        <w:t xml:space="preserve">осознавать потенциал </w:t>
      </w:r>
      <w:r w:rsidRPr="005C6099">
        <w:rPr>
          <w:spacing w:val="-3"/>
          <w:sz w:val="24"/>
          <w:szCs w:val="24"/>
          <w:lang w:val="ru-RU"/>
        </w:rPr>
        <w:t xml:space="preserve">искусства </w:t>
      </w:r>
      <w:r w:rsidRPr="005C6099">
        <w:rPr>
          <w:sz w:val="24"/>
          <w:szCs w:val="24"/>
          <w:lang w:val="ru-RU"/>
        </w:rPr>
        <w:t xml:space="preserve">в </w:t>
      </w:r>
      <w:r w:rsidRPr="005C6099">
        <w:rPr>
          <w:spacing w:val="2"/>
          <w:sz w:val="24"/>
          <w:szCs w:val="24"/>
          <w:lang w:val="ru-RU"/>
        </w:rPr>
        <w:t xml:space="preserve">познании </w:t>
      </w:r>
      <w:r w:rsidRPr="005C6099">
        <w:rPr>
          <w:spacing w:val="-3"/>
          <w:sz w:val="24"/>
          <w:szCs w:val="24"/>
          <w:lang w:val="ru-RU"/>
        </w:rPr>
        <w:t xml:space="preserve">мира, </w:t>
      </w:r>
      <w:r w:rsidRPr="005C6099">
        <w:rPr>
          <w:sz w:val="24"/>
          <w:szCs w:val="24"/>
          <w:lang w:val="ru-RU"/>
        </w:rPr>
        <w:t xml:space="preserve">в формировании </w:t>
      </w:r>
      <w:r w:rsidRPr="005C6099">
        <w:rPr>
          <w:spacing w:val="-3"/>
          <w:sz w:val="24"/>
          <w:szCs w:val="24"/>
          <w:lang w:val="ru-RU"/>
        </w:rPr>
        <w:t xml:space="preserve">отношения </w:t>
      </w:r>
      <w:r w:rsidRPr="005C6099">
        <w:rPr>
          <w:sz w:val="24"/>
          <w:szCs w:val="24"/>
          <w:lang w:val="ru-RU"/>
        </w:rPr>
        <w:t xml:space="preserve">к человеку, </w:t>
      </w:r>
      <w:proofErr w:type="gramStart"/>
      <w:r w:rsidRPr="005C6099">
        <w:rPr>
          <w:sz w:val="24"/>
          <w:szCs w:val="24"/>
          <w:lang w:val="ru-RU"/>
        </w:rPr>
        <w:t>природным</w:t>
      </w:r>
      <w:proofErr w:type="gramEnd"/>
      <w:r w:rsidRPr="005C6099">
        <w:rPr>
          <w:sz w:val="24"/>
          <w:szCs w:val="24"/>
          <w:lang w:val="ru-RU"/>
        </w:rPr>
        <w:t xml:space="preserve"> и социальнымявлениям;</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понимать роль </w:t>
      </w:r>
      <w:r w:rsidRPr="005C6099">
        <w:rPr>
          <w:spacing w:val="-3"/>
          <w:sz w:val="24"/>
          <w:szCs w:val="24"/>
          <w:lang w:val="ru-RU"/>
        </w:rPr>
        <w:t xml:space="preserve">искусства </w:t>
      </w:r>
      <w:r w:rsidRPr="005C6099">
        <w:rPr>
          <w:sz w:val="24"/>
          <w:szCs w:val="24"/>
          <w:lang w:val="ru-RU"/>
        </w:rPr>
        <w:t>в создании материальной среды обитаниячеловека;</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осознавать главные темы </w:t>
      </w:r>
      <w:r w:rsidRPr="005C6099">
        <w:rPr>
          <w:spacing w:val="-3"/>
          <w:sz w:val="24"/>
          <w:szCs w:val="24"/>
          <w:lang w:val="ru-RU"/>
        </w:rPr>
        <w:t xml:space="preserve">искусства </w:t>
      </w:r>
      <w:r w:rsidRPr="005C6099">
        <w:rPr>
          <w:spacing w:val="3"/>
          <w:sz w:val="24"/>
          <w:szCs w:val="24"/>
          <w:lang w:val="ru-RU"/>
        </w:rPr>
        <w:t xml:space="preserve">и, </w:t>
      </w:r>
      <w:r w:rsidRPr="005C6099">
        <w:rPr>
          <w:sz w:val="24"/>
          <w:szCs w:val="24"/>
          <w:lang w:val="ru-RU"/>
        </w:rPr>
        <w:t xml:space="preserve">обращаясь к </w:t>
      </w:r>
      <w:r w:rsidRPr="005C6099">
        <w:rPr>
          <w:spacing w:val="4"/>
          <w:sz w:val="24"/>
          <w:szCs w:val="24"/>
          <w:lang w:val="ru-RU"/>
        </w:rPr>
        <w:t xml:space="preserve">ним </w:t>
      </w:r>
      <w:r w:rsidRPr="005C6099">
        <w:rPr>
          <w:sz w:val="24"/>
          <w:szCs w:val="24"/>
          <w:lang w:val="ru-RU"/>
        </w:rPr>
        <w:t>в собственной художественн</w:t>
      </w:r>
      <w:proofErr w:type="gramStart"/>
      <w:r w:rsidRPr="005C6099">
        <w:rPr>
          <w:sz w:val="24"/>
          <w:szCs w:val="24"/>
          <w:lang w:val="ru-RU"/>
        </w:rPr>
        <w:t>о-</w:t>
      </w:r>
      <w:proofErr w:type="gramEnd"/>
      <w:r w:rsidRPr="005C6099">
        <w:rPr>
          <w:sz w:val="24"/>
          <w:szCs w:val="24"/>
          <w:lang w:val="ru-RU"/>
        </w:rPr>
        <w:t xml:space="preserve"> творческой деятельности, создавать выразительныеобразы.</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выделять и анализировать авторскую концепцию художественного образа в произведении искусства;</w:t>
      </w:r>
    </w:p>
    <w:p w:rsidR="00890171" w:rsidRPr="005C6099" w:rsidRDefault="00F642EA" w:rsidP="005C6099">
      <w:pPr>
        <w:pStyle w:val="a5"/>
        <w:numPr>
          <w:ilvl w:val="1"/>
          <w:numId w:val="55"/>
        </w:numPr>
        <w:tabs>
          <w:tab w:val="left" w:pos="1048"/>
        </w:tabs>
        <w:spacing w:before="0"/>
        <w:ind w:left="0" w:hanging="240"/>
        <w:rPr>
          <w:sz w:val="24"/>
          <w:szCs w:val="24"/>
          <w:lang w:val="ru-RU"/>
        </w:rPr>
      </w:pPr>
      <w:r w:rsidRPr="005C6099">
        <w:rPr>
          <w:sz w:val="24"/>
          <w:szCs w:val="24"/>
          <w:lang w:val="ru-RU"/>
        </w:rPr>
        <w:t xml:space="preserve">определять  эстетические  </w:t>
      </w:r>
      <w:r w:rsidRPr="005C6099">
        <w:rPr>
          <w:spacing w:val="-3"/>
          <w:sz w:val="24"/>
          <w:szCs w:val="24"/>
          <w:lang w:val="ru-RU"/>
        </w:rPr>
        <w:t xml:space="preserve">категории  </w:t>
      </w:r>
      <w:r w:rsidRPr="005C6099">
        <w:rPr>
          <w:sz w:val="24"/>
          <w:szCs w:val="24"/>
          <w:lang w:val="ru-RU"/>
        </w:rPr>
        <w:t xml:space="preserve">«прекрасное»  и  </w:t>
      </w:r>
      <w:r w:rsidRPr="005C6099">
        <w:rPr>
          <w:spacing w:val="-3"/>
          <w:sz w:val="24"/>
          <w:szCs w:val="24"/>
          <w:lang w:val="ru-RU"/>
        </w:rPr>
        <w:t xml:space="preserve">«безобразное»,  </w:t>
      </w:r>
      <w:r w:rsidRPr="005C6099">
        <w:rPr>
          <w:sz w:val="24"/>
          <w:szCs w:val="24"/>
          <w:lang w:val="ru-RU"/>
        </w:rPr>
        <w:t>«комическое» и</w:t>
      </w:r>
    </w:p>
    <w:p w:rsidR="00890171" w:rsidRPr="005C6099" w:rsidRDefault="00F642EA" w:rsidP="005C6099">
      <w:pPr>
        <w:pStyle w:val="a3"/>
        <w:spacing w:before="0"/>
        <w:ind w:left="0" w:firstLine="0"/>
        <w:rPr>
          <w:lang w:val="ru-RU"/>
        </w:rPr>
      </w:pPr>
      <w:r w:rsidRPr="005C6099">
        <w:rPr>
          <w:lang w:val="ru-RU"/>
        </w:rPr>
        <w:t>«трагическое» и др. в произведениях пластических искусств и использовать эти знания на практике;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различать произведения разных эпох, художественныхстилей;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различать работы великих мастеров </w:t>
      </w:r>
      <w:r w:rsidRPr="005C6099">
        <w:rPr>
          <w:spacing w:val="3"/>
          <w:sz w:val="24"/>
          <w:szCs w:val="24"/>
          <w:lang w:val="ru-RU"/>
        </w:rPr>
        <w:t xml:space="preserve">по </w:t>
      </w:r>
      <w:r w:rsidRPr="005C6099">
        <w:rPr>
          <w:sz w:val="24"/>
          <w:szCs w:val="24"/>
          <w:lang w:val="ru-RU"/>
        </w:rPr>
        <w:t>художественной манере (по манере</w:t>
      </w:r>
      <w:r w:rsidRPr="005C6099">
        <w:rPr>
          <w:spacing w:val="-3"/>
          <w:sz w:val="24"/>
          <w:szCs w:val="24"/>
          <w:lang w:val="ru-RU"/>
        </w:rPr>
        <w:t>письма).</w:t>
      </w:r>
    </w:p>
    <w:p w:rsidR="00890171" w:rsidRPr="005C6099" w:rsidRDefault="00F642EA" w:rsidP="005C6099">
      <w:pPr>
        <w:pStyle w:val="1"/>
        <w:spacing w:before="0"/>
        <w:ind w:left="0" w:right="0"/>
        <w:rPr>
          <w:lang w:val="ru-RU"/>
        </w:rPr>
      </w:pPr>
      <w:r w:rsidRPr="005C6099">
        <w:rPr>
          <w:lang w:val="ru-RU"/>
        </w:rPr>
        <w:t>Духовно-нравственные проблемы жизни и искусства</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понимать связи </w:t>
      </w:r>
      <w:r w:rsidRPr="005C6099">
        <w:rPr>
          <w:spacing w:val="-3"/>
          <w:sz w:val="24"/>
          <w:szCs w:val="24"/>
          <w:lang w:val="ru-RU"/>
        </w:rPr>
        <w:t xml:space="preserve">искусства </w:t>
      </w:r>
      <w:r w:rsidRPr="005C6099">
        <w:rPr>
          <w:sz w:val="24"/>
          <w:szCs w:val="24"/>
          <w:lang w:val="ru-RU"/>
        </w:rPr>
        <w:t>с всемирной историей и историейОтечества;</w:t>
      </w:r>
    </w:p>
    <w:p w:rsidR="00094B49" w:rsidRDefault="00F642EA" w:rsidP="005C6099">
      <w:pPr>
        <w:pStyle w:val="a5"/>
        <w:numPr>
          <w:ilvl w:val="1"/>
          <w:numId w:val="55"/>
        </w:numPr>
        <w:tabs>
          <w:tab w:val="left" w:pos="1033"/>
        </w:tabs>
        <w:spacing w:before="0"/>
        <w:ind w:left="0" w:firstLine="706"/>
        <w:rPr>
          <w:sz w:val="24"/>
          <w:szCs w:val="24"/>
          <w:lang w:val="ru-RU"/>
        </w:rPr>
      </w:pPr>
      <w:r w:rsidRPr="00094B49">
        <w:rPr>
          <w:sz w:val="24"/>
          <w:szCs w:val="24"/>
          <w:lang w:val="ru-RU"/>
        </w:rPr>
        <w:t>осознавать роль искусства в формировании мировоззрения, в развитии религиозных представлений и в передаче духовно-нравственного опытапоколений;</w:t>
      </w:r>
    </w:p>
    <w:p w:rsidR="00890171" w:rsidRPr="00094B49" w:rsidRDefault="00F642EA" w:rsidP="005C6099">
      <w:pPr>
        <w:pStyle w:val="a5"/>
        <w:numPr>
          <w:ilvl w:val="1"/>
          <w:numId w:val="55"/>
        </w:numPr>
        <w:tabs>
          <w:tab w:val="left" w:pos="1033"/>
        </w:tabs>
        <w:spacing w:before="0"/>
        <w:ind w:left="0" w:firstLine="706"/>
        <w:rPr>
          <w:sz w:val="24"/>
          <w:szCs w:val="24"/>
          <w:lang w:val="ru-RU"/>
        </w:rPr>
      </w:pPr>
      <w:r w:rsidRPr="00094B49">
        <w:rPr>
          <w:sz w:val="24"/>
          <w:szCs w:val="24"/>
          <w:lang w:val="ru-RU"/>
        </w:rPr>
        <w:t xml:space="preserve">осмысливать </w:t>
      </w:r>
      <w:r w:rsidRPr="00094B49">
        <w:rPr>
          <w:spacing w:val="3"/>
          <w:sz w:val="24"/>
          <w:szCs w:val="24"/>
          <w:lang w:val="ru-RU"/>
        </w:rPr>
        <w:t xml:space="preserve">на </w:t>
      </w:r>
      <w:r w:rsidRPr="00094B49">
        <w:rPr>
          <w:sz w:val="24"/>
          <w:szCs w:val="24"/>
          <w:lang w:val="ru-RU"/>
        </w:rPr>
        <w:t xml:space="preserve">основе произведений </w:t>
      </w:r>
      <w:r w:rsidRPr="00094B49">
        <w:rPr>
          <w:spacing w:val="-3"/>
          <w:sz w:val="24"/>
          <w:szCs w:val="24"/>
          <w:lang w:val="ru-RU"/>
        </w:rPr>
        <w:t xml:space="preserve">искусства </w:t>
      </w:r>
      <w:r w:rsidRPr="00094B49">
        <w:rPr>
          <w:sz w:val="24"/>
          <w:szCs w:val="24"/>
          <w:lang w:val="ru-RU"/>
        </w:rPr>
        <w:t xml:space="preserve">морально-нравственную позицию автора и давать ей </w:t>
      </w:r>
      <w:r w:rsidRPr="00094B49">
        <w:rPr>
          <w:spacing w:val="-3"/>
          <w:sz w:val="24"/>
          <w:szCs w:val="24"/>
          <w:lang w:val="ru-RU"/>
        </w:rPr>
        <w:t xml:space="preserve">оценку, </w:t>
      </w:r>
      <w:r w:rsidRPr="00094B49">
        <w:rPr>
          <w:sz w:val="24"/>
          <w:szCs w:val="24"/>
          <w:lang w:val="ru-RU"/>
        </w:rPr>
        <w:t xml:space="preserve">соотнося с </w:t>
      </w:r>
      <w:r w:rsidRPr="00094B49">
        <w:rPr>
          <w:spacing w:val="2"/>
          <w:sz w:val="24"/>
          <w:szCs w:val="24"/>
          <w:lang w:val="ru-RU"/>
        </w:rPr>
        <w:t>собственной</w:t>
      </w:r>
      <w:r w:rsidRPr="00094B49">
        <w:rPr>
          <w:sz w:val="24"/>
          <w:szCs w:val="24"/>
          <w:lang w:val="ru-RU"/>
        </w:rPr>
        <w:t>позицией;</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передавать в собственной художественной деятельности </w:t>
      </w:r>
      <w:r w:rsidRPr="005C6099">
        <w:rPr>
          <w:spacing w:val="-3"/>
          <w:sz w:val="24"/>
          <w:szCs w:val="24"/>
          <w:lang w:val="ru-RU"/>
        </w:rPr>
        <w:t xml:space="preserve">красоту </w:t>
      </w:r>
      <w:r w:rsidRPr="005C6099">
        <w:rPr>
          <w:sz w:val="24"/>
          <w:szCs w:val="24"/>
          <w:lang w:val="ru-RU"/>
        </w:rPr>
        <w:t>мира, выражать своё отношение к негативным явлениям жизни и</w:t>
      </w:r>
      <w:r w:rsidRPr="005C6099">
        <w:rPr>
          <w:spacing w:val="-3"/>
          <w:sz w:val="24"/>
          <w:szCs w:val="24"/>
          <w:lang w:val="ru-RU"/>
        </w:rPr>
        <w:t>искусства;</w:t>
      </w:r>
    </w:p>
    <w:p w:rsidR="00890171" w:rsidRPr="005C6099" w:rsidRDefault="00F642EA" w:rsidP="005C6099">
      <w:pPr>
        <w:pStyle w:val="a5"/>
        <w:numPr>
          <w:ilvl w:val="1"/>
          <w:numId w:val="55"/>
        </w:numPr>
        <w:tabs>
          <w:tab w:val="left" w:pos="1122"/>
          <w:tab w:val="left" w:pos="1123"/>
          <w:tab w:val="left" w:pos="2456"/>
          <w:tab w:val="left" w:pos="3641"/>
          <w:tab w:val="left" w:pos="5049"/>
          <w:tab w:val="left" w:pos="6983"/>
          <w:tab w:val="left" w:pos="8287"/>
          <w:tab w:val="left" w:pos="8857"/>
        </w:tabs>
        <w:spacing w:before="0"/>
        <w:ind w:left="0" w:firstLine="706"/>
        <w:rPr>
          <w:sz w:val="24"/>
          <w:szCs w:val="24"/>
          <w:lang w:val="ru-RU"/>
        </w:rPr>
      </w:pPr>
      <w:r w:rsidRPr="005C6099">
        <w:rPr>
          <w:sz w:val="24"/>
          <w:szCs w:val="24"/>
          <w:lang w:val="ru-RU"/>
        </w:rPr>
        <w:t>осознавать</w:t>
      </w:r>
      <w:r w:rsidRPr="005C6099">
        <w:rPr>
          <w:sz w:val="24"/>
          <w:szCs w:val="24"/>
          <w:lang w:val="ru-RU"/>
        </w:rPr>
        <w:tab/>
        <w:t>важность</w:t>
      </w:r>
      <w:r w:rsidRPr="005C6099">
        <w:rPr>
          <w:sz w:val="24"/>
          <w:szCs w:val="24"/>
          <w:lang w:val="ru-RU"/>
        </w:rPr>
        <w:tab/>
        <w:t>сохранения</w:t>
      </w:r>
      <w:r w:rsidRPr="005C6099">
        <w:rPr>
          <w:sz w:val="24"/>
          <w:szCs w:val="24"/>
          <w:lang w:val="ru-RU"/>
        </w:rPr>
        <w:tab/>
        <w:t>художественных</w:t>
      </w:r>
      <w:r w:rsidRPr="005C6099">
        <w:rPr>
          <w:sz w:val="24"/>
          <w:szCs w:val="24"/>
          <w:lang w:val="ru-RU"/>
        </w:rPr>
        <w:tab/>
        <w:t>ценностей</w:t>
      </w:r>
      <w:r w:rsidRPr="005C6099">
        <w:rPr>
          <w:sz w:val="24"/>
          <w:szCs w:val="24"/>
          <w:lang w:val="ru-RU"/>
        </w:rPr>
        <w:tab/>
        <w:t>для</w:t>
      </w:r>
      <w:r w:rsidRPr="005C6099">
        <w:rPr>
          <w:sz w:val="24"/>
          <w:szCs w:val="24"/>
          <w:lang w:val="ru-RU"/>
        </w:rPr>
        <w:tab/>
        <w:t xml:space="preserve">последующих поколений, роль художественных </w:t>
      </w:r>
      <w:r w:rsidRPr="005C6099">
        <w:rPr>
          <w:spacing w:val="-3"/>
          <w:sz w:val="24"/>
          <w:szCs w:val="24"/>
          <w:lang w:val="ru-RU"/>
        </w:rPr>
        <w:t xml:space="preserve">музеев </w:t>
      </w:r>
      <w:r w:rsidRPr="005C6099">
        <w:rPr>
          <w:sz w:val="24"/>
          <w:szCs w:val="24"/>
          <w:lang w:val="ru-RU"/>
        </w:rPr>
        <w:t xml:space="preserve">в жизни </w:t>
      </w:r>
      <w:r w:rsidRPr="005C6099">
        <w:rPr>
          <w:spacing w:val="2"/>
          <w:sz w:val="24"/>
          <w:szCs w:val="24"/>
          <w:lang w:val="ru-RU"/>
        </w:rPr>
        <w:t xml:space="preserve">страны, </w:t>
      </w:r>
      <w:r w:rsidRPr="005C6099">
        <w:rPr>
          <w:spacing w:val="-4"/>
          <w:sz w:val="24"/>
          <w:szCs w:val="24"/>
          <w:lang w:val="ru-RU"/>
        </w:rPr>
        <w:t>края</w:t>
      </w:r>
      <w:proofErr w:type="gramStart"/>
      <w:r w:rsidRPr="005C6099">
        <w:rPr>
          <w:spacing w:val="-4"/>
          <w:sz w:val="24"/>
          <w:szCs w:val="24"/>
          <w:lang w:val="ru-RU"/>
        </w:rPr>
        <w:t>,</w:t>
      </w:r>
      <w:r w:rsidRPr="005C6099">
        <w:rPr>
          <w:sz w:val="24"/>
          <w:szCs w:val="24"/>
          <w:lang w:val="ru-RU"/>
        </w:rPr>
        <w:t>г</w:t>
      </w:r>
      <w:proofErr w:type="gramEnd"/>
      <w:r w:rsidRPr="005C6099">
        <w:rPr>
          <w:sz w:val="24"/>
          <w:szCs w:val="24"/>
          <w:lang w:val="ru-RU"/>
        </w:rPr>
        <w:t>орода.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понимать </w:t>
      </w:r>
      <w:r w:rsidRPr="005C6099">
        <w:rPr>
          <w:spacing w:val="-3"/>
          <w:sz w:val="24"/>
          <w:szCs w:val="24"/>
          <w:lang w:val="ru-RU"/>
        </w:rPr>
        <w:t xml:space="preserve">гражданское </w:t>
      </w:r>
      <w:r w:rsidRPr="005C6099">
        <w:rPr>
          <w:sz w:val="24"/>
          <w:szCs w:val="24"/>
          <w:lang w:val="ru-RU"/>
        </w:rPr>
        <w:t xml:space="preserve">подвижничество </w:t>
      </w:r>
      <w:r w:rsidRPr="005C6099">
        <w:rPr>
          <w:spacing w:val="-3"/>
          <w:sz w:val="24"/>
          <w:szCs w:val="24"/>
          <w:lang w:val="ru-RU"/>
        </w:rPr>
        <w:t xml:space="preserve">художника </w:t>
      </w:r>
      <w:r w:rsidRPr="005C6099">
        <w:rPr>
          <w:sz w:val="24"/>
          <w:szCs w:val="24"/>
          <w:lang w:val="ru-RU"/>
        </w:rPr>
        <w:t>в выявлении положительных и отрицательных сторон жизни в художественномобразе;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осознавать необходимость развитого эстетического вкуса в жизни современногочеловека;</w:t>
      </w:r>
    </w:p>
    <w:p w:rsidR="00890171" w:rsidRPr="005C6099" w:rsidRDefault="00F642EA" w:rsidP="005C6099">
      <w:pPr>
        <w:pStyle w:val="a5"/>
        <w:numPr>
          <w:ilvl w:val="1"/>
          <w:numId w:val="55"/>
        </w:numPr>
        <w:tabs>
          <w:tab w:val="left" w:pos="1107"/>
          <w:tab w:val="left" w:pos="1108"/>
          <w:tab w:val="left" w:pos="5826"/>
        </w:tabs>
        <w:spacing w:before="0"/>
        <w:ind w:left="0" w:firstLine="706"/>
        <w:rPr>
          <w:sz w:val="24"/>
          <w:szCs w:val="24"/>
          <w:lang w:val="ru-RU"/>
        </w:rPr>
      </w:pPr>
      <w:r w:rsidRPr="005C6099">
        <w:rPr>
          <w:sz w:val="24"/>
          <w:szCs w:val="24"/>
          <w:lang w:val="ru-RU"/>
        </w:rPr>
        <w:t>понимать  специфику  ориентированности</w:t>
      </w:r>
      <w:r w:rsidRPr="005C6099">
        <w:rPr>
          <w:sz w:val="24"/>
          <w:szCs w:val="24"/>
          <w:lang w:val="ru-RU"/>
        </w:rPr>
        <w:tab/>
        <w:t xml:space="preserve">отечественного   искусства  </w:t>
      </w:r>
      <w:r w:rsidRPr="005C6099">
        <w:rPr>
          <w:spacing w:val="3"/>
          <w:sz w:val="24"/>
          <w:szCs w:val="24"/>
          <w:lang w:val="ru-RU"/>
        </w:rPr>
        <w:t xml:space="preserve">на  </w:t>
      </w:r>
      <w:r w:rsidRPr="005C6099">
        <w:rPr>
          <w:sz w:val="24"/>
          <w:szCs w:val="24"/>
          <w:lang w:val="ru-RU"/>
        </w:rPr>
        <w:t>приоритетэтического надэстетическим.</w:t>
      </w:r>
    </w:p>
    <w:p w:rsidR="00890171" w:rsidRPr="005C6099" w:rsidRDefault="00F642EA" w:rsidP="005C6099">
      <w:pPr>
        <w:pStyle w:val="1"/>
        <w:spacing w:before="0"/>
        <w:ind w:left="0" w:right="0"/>
        <w:rPr>
          <w:lang w:val="ru-RU"/>
        </w:rPr>
      </w:pPr>
      <w:r w:rsidRPr="005C6099">
        <w:rPr>
          <w:lang w:val="ru-RU"/>
        </w:rPr>
        <w:t>Язык пластических искусств и художественный образ</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proofErr w:type="gramStart"/>
      <w:r w:rsidRPr="005C6099">
        <w:rPr>
          <w:sz w:val="24"/>
          <w:szCs w:val="24"/>
          <w:lang w:val="ru-RU"/>
        </w:rPr>
        <w:t>эмоционально-ценностно</w:t>
      </w:r>
      <w:proofErr w:type="gramEnd"/>
      <w:r w:rsidRPr="005C6099">
        <w:rPr>
          <w:sz w:val="24"/>
          <w:szCs w:val="24"/>
          <w:lang w:val="ru-RU"/>
        </w:rPr>
        <w:t xml:space="preserve"> относиться к природе, человеку, обществу; различать и передавать в художественно-творческой деятельности </w:t>
      </w:r>
      <w:r w:rsidRPr="005C6099">
        <w:rPr>
          <w:spacing w:val="-3"/>
          <w:sz w:val="24"/>
          <w:szCs w:val="24"/>
          <w:lang w:val="ru-RU"/>
        </w:rPr>
        <w:t xml:space="preserve">характер, </w:t>
      </w:r>
      <w:r w:rsidRPr="005C6099">
        <w:rPr>
          <w:sz w:val="24"/>
          <w:szCs w:val="24"/>
          <w:lang w:val="ru-RU"/>
        </w:rPr>
        <w:t xml:space="preserve">эмоциональные состояния и своё отношение к </w:t>
      </w:r>
      <w:r w:rsidRPr="005C6099">
        <w:rPr>
          <w:spacing w:val="4"/>
          <w:sz w:val="24"/>
          <w:szCs w:val="24"/>
          <w:lang w:val="ru-RU"/>
        </w:rPr>
        <w:t xml:space="preserve">ним </w:t>
      </w:r>
      <w:r w:rsidRPr="005C6099">
        <w:rPr>
          <w:sz w:val="24"/>
          <w:szCs w:val="24"/>
          <w:lang w:val="ru-RU"/>
        </w:rPr>
        <w:t>средствами художественногоязыка;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понимать роль художественного образа и понятия «выразительность» вискусстве;</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lastRenderedPageBreak/>
        <w:t xml:space="preserve">создавать композиции </w:t>
      </w:r>
      <w:r w:rsidRPr="005C6099">
        <w:rPr>
          <w:spacing w:val="3"/>
          <w:sz w:val="24"/>
          <w:szCs w:val="24"/>
          <w:lang w:val="ru-RU"/>
        </w:rPr>
        <w:t xml:space="preserve">на </w:t>
      </w:r>
      <w:r w:rsidRPr="005C6099">
        <w:rPr>
          <w:sz w:val="24"/>
          <w:szCs w:val="24"/>
          <w:lang w:val="ru-RU"/>
        </w:rPr>
        <w:t xml:space="preserve">заданную тему </w:t>
      </w:r>
      <w:r w:rsidRPr="005C6099">
        <w:rPr>
          <w:spacing w:val="3"/>
          <w:sz w:val="24"/>
          <w:szCs w:val="24"/>
          <w:lang w:val="ru-RU"/>
        </w:rPr>
        <w:t xml:space="preserve">на </w:t>
      </w:r>
      <w:r w:rsidRPr="005C6099">
        <w:rPr>
          <w:sz w:val="24"/>
          <w:szCs w:val="24"/>
          <w:lang w:val="ru-RU"/>
        </w:rPr>
        <w:t xml:space="preserve">плоскости и в пространстве, используя выразительные средства изобразительного искусства: композицию, </w:t>
      </w:r>
      <w:r w:rsidRPr="005C6099">
        <w:rPr>
          <w:spacing w:val="-5"/>
          <w:sz w:val="24"/>
          <w:szCs w:val="24"/>
          <w:lang w:val="ru-RU"/>
        </w:rPr>
        <w:t xml:space="preserve">форму, </w:t>
      </w:r>
      <w:r w:rsidRPr="005C6099">
        <w:rPr>
          <w:sz w:val="24"/>
          <w:szCs w:val="24"/>
          <w:lang w:val="ru-RU"/>
        </w:rPr>
        <w:t xml:space="preserve">ритм, </w:t>
      </w:r>
      <w:r w:rsidRPr="005C6099">
        <w:rPr>
          <w:spacing w:val="3"/>
          <w:sz w:val="24"/>
          <w:szCs w:val="24"/>
          <w:lang w:val="ru-RU"/>
        </w:rPr>
        <w:t>линию</w:t>
      </w:r>
      <w:proofErr w:type="gramStart"/>
      <w:r w:rsidRPr="005C6099">
        <w:rPr>
          <w:spacing w:val="3"/>
          <w:sz w:val="24"/>
          <w:szCs w:val="24"/>
          <w:lang w:val="ru-RU"/>
        </w:rPr>
        <w:t>,</w:t>
      </w:r>
      <w:r w:rsidRPr="005C6099">
        <w:rPr>
          <w:sz w:val="24"/>
          <w:szCs w:val="24"/>
          <w:lang w:val="ru-RU"/>
        </w:rPr>
        <w:t>ц</w:t>
      </w:r>
      <w:proofErr w:type="gramEnd"/>
      <w:r w:rsidRPr="005C6099">
        <w:rPr>
          <w:sz w:val="24"/>
          <w:szCs w:val="24"/>
          <w:lang w:val="ru-RU"/>
        </w:rPr>
        <w:t>вет,</w:t>
      </w:r>
    </w:p>
    <w:p w:rsidR="00890171" w:rsidRPr="005C6099" w:rsidRDefault="00F642EA" w:rsidP="005C6099">
      <w:pPr>
        <w:pStyle w:val="a3"/>
        <w:spacing w:before="0"/>
        <w:ind w:left="0" w:firstLine="0"/>
        <w:rPr>
          <w:lang w:val="ru-RU"/>
        </w:rPr>
      </w:pPr>
      <w:r w:rsidRPr="005C6099">
        <w:rPr>
          <w:lang w:val="ru-RU"/>
        </w:rPr>
        <w:t>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90171" w:rsidRPr="005C6099" w:rsidRDefault="00F642EA" w:rsidP="005C6099">
      <w:pPr>
        <w:pStyle w:val="a5"/>
        <w:numPr>
          <w:ilvl w:val="1"/>
          <w:numId w:val="55"/>
        </w:numPr>
        <w:tabs>
          <w:tab w:val="left" w:pos="973"/>
        </w:tabs>
        <w:spacing w:before="0"/>
        <w:ind w:left="0" w:firstLine="721"/>
        <w:rPr>
          <w:sz w:val="24"/>
          <w:szCs w:val="24"/>
          <w:lang w:val="ru-RU"/>
        </w:rPr>
      </w:pPr>
      <w:r w:rsidRPr="005C6099">
        <w:rPr>
          <w:sz w:val="24"/>
          <w:szCs w:val="24"/>
          <w:lang w:val="ru-RU"/>
        </w:rPr>
        <w:t xml:space="preserve">создавать средствами живописи, </w:t>
      </w:r>
      <w:r w:rsidRPr="005C6099">
        <w:rPr>
          <w:spacing w:val="-4"/>
          <w:sz w:val="24"/>
          <w:szCs w:val="24"/>
          <w:lang w:val="ru-RU"/>
        </w:rPr>
        <w:t xml:space="preserve">графики, </w:t>
      </w:r>
      <w:r w:rsidRPr="005C6099">
        <w:rPr>
          <w:sz w:val="24"/>
          <w:szCs w:val="24"/>
          <w:lang w:val="ru-RU"/>
        </w:rPr>
        <w:t xml:space="preserve">скульптуры, декоративно-прикладного искусства образ человека: передавать </w:t>
      </w:r>
      <w:r w:rsidRPr="005C6099">
        <w:rPr>
          <w:spacing w:val="3"/>
          <w:sz w:val="24"/>
          <w:szCs w:val="24"/>
          <w:lang w:val="ru-RU"/>
        </w:rPr>
        <w:t xml:space="preserve">на </w:t>
      </w:r>
      <w:r w:rsidRPr="005C6099">
        <w:rPr>
          <w:sz w:val="24"/>
          <w:szCs w:val="24"/>
          <w:lang w:val="ru-RU"/>
        </w:rPr>
        <w:t xml:space="preserve">плоскости и в объёме </w:t>
      </w:r>
      <w:r w:rsidRPr="005C6099">
        <w:rPr>
          <w:spacing w:val="2"/>
          <w:sz w:val="24"/>
          <w:szCs w:val="24"/>
          <w:lang w:val="ru-RU"/>
        </w:rPr>
        <w:t xml:space="preserve">пропорции </w:t>
      </w:r>
      <w:r w:rsidRPr="005C6099">
        <w:rPr>
          <w:sz w:val="24"/>
          <w:szCs w:val="24"/>
          <w:lang w:val="ru-RU"/>
        </w:rPr>
        <w:t xml:space="preserve">лица, </w:t>
      </w:r>
      <w:r w:rsidRPr="005C6099">
        <w:rPr>
          <w:spacing w:val="-6"/>
          <w:sz w:val="24"/>
          <w:szCs w:val="24"/>
          <w:lang w:val="ru-RU"/>
        </w:rPr>
        <w:t xml:space="preserve">фигуры, </w:t>
      </w:r>
      <w:r w:rsidRPr="005C6099">
        <w:rPr>
          <w:sz w:val="24"/>
          <w:szCs w:val="24"/>
          <w:lang w:val="ru-RU"/>
        </w:rPr>
        <w:t>характерные черты внешнего облика, одежды, украшенийчеловека;</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наблюдать, сравнивать, сопоставлять и анализировать геометрическую формупредмета;</w:t>
      </w:r>
    </w:p>
    <w:p w:rsidR="00890171" w:rsidRPr="005C6099" w:rsidRDefault="00F642EA" w:rsidP="005C6099">
      <w:pPr>
        <w:pStyle w:val="a3"/>
        <w:spacing w:before="0"/>
        <w:ind w:left="0" w:firstLine="0"/>
        <w:rPr>
          <w:lang w:val="ru-RU"/>
        </w:rPr>
      </w:pPr>
      <w:r w:rsidRPr="005C6099">
        <w:rPr>
          <w:lang w:val="ru-RU"/>
        </w:rPr>
        <w:t>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90171" w:rsidRPr="005C6099" w:rsidRDefault="00F642EA" w:rsidP="005C6099">
      <w:pPr>
        <w:pStyle w:val="a5"/>
        <w:numPr>
          <w:ilvl w:val="1"/>
          <w:numId w:val="55"/>
        </w:numPr>
        <w:tabs>
          <w:tab w:val="left" w:pos="973"/>
        </w:tabs>
        <w:spacing w:before="0"/>
        <w:ind w:left="0" w:firstLine="721"/>
        <w:rPr>
          <w:sz w:val="24"/>
          <w:szCs w:val="24"/>
          <w:lang w:val="ru-RU"/>
        </w:rPr>
      </w:pPr>
      <w:r w:rsidRPr="005C6099">
        <w:rPr>
          <w:sz w:val="24"/>
          <w:szCs w:val="24"/>
          <w:lang w:val="ru-RU"/>
        </w:rPr>
        <w:t xml:space="preserve">использовать декоративные элементы, геометрические, растительные </w:t>
      </w:r>
      <w:r w:rsidRPr="005C6099">
        <w:rPr>
          <w:spacing w:val="-5"/>
          <w:sz w:val="24"/>
          <w:szCs w:val="24"/>
          <w:lang w:val="ru-RU"/>
        </w:rPr>
        <w:t xml:space="preserve">узоры </w:t>
      </w:r>
      <w:r w:rsidRPr="005C6099">
        <w:rPr>
          <w:sz w:val="24"/>
          <w:szCs w:val="24"/>
          <w:lang w:val="ru-RU"/>
        </w:rPr>
        <w:t xml:space="preserve">для украшения изделий и предметов быта, ритм и стилизацию </w:t>
      </w:r>
      <w:r w:rsidRPr="005C6099">
        <w:rPr>
          <w:spacing w:val="-6"/>
          <w:sz w:val="24"/>
          <w:szCs w:val="24"/>
          <w:lang w:val="ru-RU"/>
        </w:rPr>
        <w:t xml:space="preserve">форм </w:t>
      </w:r>
      <w:r w:rsidRPr="005C6099">
        <w:rPr>
          <w:sz w:val="24"/>
          <w:szCs w:val="24"/>
          <w:lang w:val="ru-RU"/>
        </w:rPr>
        <w:t>для созданияорнамента;</w:t>
      </w:r>
    </w:p>
    <w:p w:rsidR="00890171" w:rsidRPr="005C6099" w:rsidRDefault="00F642EA" w:rsidP="005C6099">
      <w:pPr>
        <w:pStyle w:val="a3"/>
        <w:spacing w:before="0"/>
        <w:ind w:left="0" w:firstLine="721"/>
        <w:rPr>
          <w:lang w:val="ru-RU"/>
        </w:rPr>
      </w:pPr>
      <w:r w:rsidRPr="005C6099">
        <w:rPr>
          <w:lang w:val="ru-RU"/>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73"/>
        </w:tabs>
        <w:spacing w:before="0"/>
        <w:ind w:left="0" w:firstLine="721"/>
        <w:rPr>
          <w:sz w:val="24"/>
          <w:szCs w:val="24"/>
          <w:lang w:val="ru-RU"/>
        </w:rPr>
      </w:pPr>
      <w:r w:rsidRPr="005C6099">
        <w:rPr>
          <w:sz w:val="24"/>
          <w:szCs w:val="24"/>
          <w:lang w:val="ru-RU"/>
        </w:rPr>
        <w:t>анализировать и высказывать суждение о своей творческой работе иработе одноклассников;</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понимать и использовать в художественной работе материалы и средства художественной выразительности, соответствующиезамыслу;</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анализировать средства выразительности, используемые художниками, скульпторами, архитекторами, дизайнерами для создания художественногообраза.</w:t>
      </w:r>
    </w:p>
    <w:p w:rsidR="00890171" w:rsidRPr="005C6099" w:rsidRDefault="00F642EA" w:rsidP="005C6099">
      <w:pPr>
        <w:pStyle w:val="1"/>
        <w:spacing w:before="0"/>
        <w:ind w:left="0" w:right="0"/>
        <w:rPr>
          <w:lang w:val="ru-RU"/>
        </w:rPr>
      </w:pPr>
      <w:r w:rsidRPr="005C6099">
        <w:rPr>
          <w:lang w:val="ru-RU"/>
        </w:rPr>
        <w:t>Виды и жанры изобразительного искусства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137"/>
          <w:tab w:val="left" w:pos="1138"/>
        </w:tabs>
        <w:spacing w:before="0"/>
        <w:ind w:left="0" w:hanging="330"/>
        <w:rPr>
          <w:sz w:val="24"/>
          <w:szCs w:val="24"/>
          <w:lang w:val="ru-RU"/>
        </w:rPr>
      </w:pPr>
      <w:proofErr w:type="gramStart"/>
      <w:r w:rsidRPr="005C6099">
        <w:rPr>
          <w:sz w:val="24"/>
          <w:szCs w:val="24"/>
          <w:lang w:val="ru-RU"/>
        </w:rPr>
        <w:t xml:space="preserve">различать   </w:t>
      </w:r>
      <w:r w:rsidRPr="005C6099">
        <w:rPr>
          <w:spacing w:val="2"/>
          <w:sz w:val="24"/>
          <w:szCs w:val="24"/>
          <w:lang w:val="ru-RU"/>
        </w:rPr>
        <w:t xml:space="preserve">виды   </w:t>
      </w:r>
      <w:r w:rsidRPr="005C6099">
        <w:rPr>
          <w:sz w:val="24"/>
          <w:szCs w:val="24"/>
          <w:lang w:val="ru-RU"/>
        </w:rPr>
        <w:t xml:space="preserve">изобразительного   искусства   (рисунок,   живопись, </w:t>
      </w:r>
      <w:r w:rsidRPr="005C6099">
        <w:rPr>
          <w:spacing w:val="-3"/>
          <w:sz w:val="24"/>
          <w:szCs w:val="24"/>
          <w:lang w:val="ru-RU"/>
        </w:rPr>
        <w:t>скульптура,</w:t>
      </w:r>
      <w:proofErr w:type="gramEnd"/>
    </w:p>
    <w:p w:rsidR="00890171" w:rsidRPr="005C6099" w:rsidRDefault="00F642EA" w:rsidP="005C6099">
      <w:pPr>
        <w:pStyle w:val="a3"/>
        <w:spacing w:before="0"/>
        <w:ind w:left="0" w:firstLine="0"/>
        <w:jc w:val="both"/>
        <w:rPr>
          <w:lang w:val="ru-RU"/>
        </w:rPr>
      </w:pPr>
      <w:r w:rsidRPr="005C6099">
        <w:rPr>
          <w:lang w:val="ru-RU"/>
        </w:rPr>
        <w:t>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различать</w:t>
      </w:r>
      <w:r w:rsidRPr="005C6099">
        <w:rPr>
          <w:spacing w:val="2"/>
          <w:sz w:val="24"/>
          <w:szCs w:val="24"/>
          <w:lang w:val="ru-RU"/>
        </w:rPr>
        <w:t>виды</w:t>
      </w:r>
      <w:r w:rsidRPr="005C6099">
        <w:rPr>
          <w:sz w:val="24"/>
          <w:szCs w:val="24"/>
          <w:lang w:val="ru-RU"/>
        </w:rPr>
        <w:t>декоративно-прикладныхискусств</w:t>
      </w:r>
      <w:proofErr w:type="gramStart"/>
      <w:r w:rsidRPr="005C6099">
        <w:rPr>
          <w:sz w:val="24"/>
          <w:szCs w:val="24"/>
          <w:lang w:val="ru-RU"/>
        </w:rPr>
        <w:t>,п</w:t>
      </w:r>
      <w:proofErr w:type="gramEnd"/>
      <w:r w:rsidRPr="005C6099">
        <w:rPr>
          <w:sz w:val="24"/>
          <w:szCs w:val="24"/>
          <w:lang w:val="ru-RU"/>
        </w:rPr>
        <w:t>онимать</w:t>
      </w:r>
      <w:r w:rsidRPr="005C6099">
        <w:rPr>
          <w:spacing w:val="3"/>
          <w:sz w:val="24"/>
          <w:szCs w:val="24"/>
          <w:lang w:val="ru-RU"/>
        </w:rPr>
        <w:t>их</w:t>
      </w:r>
      <w:r w:rsidRPr="005C6099">
        <w:rPr>
          <w:sz w:val="24"/>
          <w:szCs w:val="24"/>
          <w:lang w:val="ru-RU"/>
        </w:rPr>
        <w:t>специфику;</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художественно-творческойдеятельности,</w:t>
      </w:r>
    </w:p>
    <w:p w:rsidR="00890171" w:rsidRPr="005C6099" w:rsidRDefault="00F642EA" w:rsidP="005C6099">
      <w:pPr>
        <w:pStyle w:val="a3"/>
        <w:spacing w:before="0"/>
        <w:ind w:left="0" w:firstLine="0"/>
        <w:rPr>
          <w:lang w:val="ru-RU"/>
        </w:rPr>
      </w:pPr>
      <w:r w:rsidRPr="005C6099">
        <w:rPr>
          <w:lang w:val="ru-RU"/>
        </w:rPr>
        <w:t>используя различные художественные материалы и приёмы работы с ними для передачи собственного замысла.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определять </w:t>
      </w:r>
      <w:r w:rsidRPr="005C6099">
        <w:rPr>
          <w:spacing w:val="-3"/>
          <w:sz w:val="24"/>
          <w:szCs w:val="24"/>
          <w:lang w:val="ru-RU"/>
        </w:rPr>
        <w:t xml:space="preserve">шедевры </w:t>
      </w:r>
      <w:r w:rsidRPr="005C6099">
        <w:rPr>
          <w:sz w:val="24"/>
          <w:szCs w:val="24"/>
          <w:lang w:val="ru-RU"/>
        </w:rPr>
        <w:t>национального и мирового изобразительногоискусства;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понимать историческую ретроспективу становления жанров пластическихискусств.</w:t>
      </w:r>
    </w:p>
    <w:p w:rsidR="00890171" w:rsidRPr="005C6099" w:rsidRDefault="00F642EA" w:rsidP="005C6099">
      <w:pPr>
        <w:pStyle w:val="1"/>
        <w:spacing w:before="0"/>
        <w:ind w:left="0" w:right="0"/>
        <w:rPr>
          <w:lang w:val="ru-RU"/>
        </w:rPr>
      </w:pPr>
      <w:r w:rsidRPr="005C6099">
        <w:rPr>
          <w:lang w:val="ru-RU"/>
        </w:rPr>
        <w:t>Изобразительная природа фотографии, театра, кино</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определять жанры и особенности художественной фотографии, её отличие от картины и нехудожественнойфотографии;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понимать особенности визуального художественного образа в театре икино;</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применять полученные знания при создании декораций, костюмов и грима для </w:t>
      </w:r>
      <w:r w:rsidRPr="005C6099">
        <w:rPr>
          <w:spacing w:val="-3"/>
          <w:sz w:val="24"/>
          <w:szCs w:val="24"/>
          <w:lang w:val="ru-RU"/>
        </w:rPr>
        <w:t xml:space="preserve">школьного </w:t>
      </w:r>
      <w:r w:rsidRPr="005C6099">
        <w:rPr>
          <w:sz w:val="24"/>
          <w:szCs w:val="24"/>
          <w:lang w:val="ru-RU"/>
        </w:rPr>
        <w:t xml:space="preserve">спектакля (при </w:t>
      </w:r>
      <w:r w:rsidRPr="005C6099">
        <w:rPr>
          <w:spacing w:val="2"/>
          <w:sz w:val="24"/>
          <w:szCs w:val="24"/>
          <w:lang w:val="ru-RU"/>
        </w:rPr>
        <w:t xml:space="preserve">наличии </w:t>
      </w:r>
      <w:r w:rsidRPr="005C6099">
        <w:rPr>
          <w:sz w:val="24"/>
          <w:szCs w:val="24"/>
          <w:lang w:val="ru-RU"/>
        </w:rPr>
        <w:t xml:space="preserve">в </w:t>
      </w:r>
      <w:r w:rsidRPr="005C6099">
        <w:rPr>
          <w:spacing w:val="-7"/>
          <w:sz w:val="24"/>
          <w:szCs w:val="24"/>
          <w:lang w:val="ru-RU"/>
        </w:rPr>
        <w:t xml:space="preserve">школе </w:t>
      </w:r>
      <w:r w:rsidRPr="005C6099">
        <w:rPr>
          <w:sz w:val="24"/>
          <w:szCs w:val="24"/>
          <w:lang w:val="ru-RU"/>
        </w:rPr>
        <w:t>технических возможностей — для школьногофильма);</w:t>
      </w:r>
    </w:p>
    <w:p w:rsidR="00890171" w:rsidRPr="005C6099" w:rsidRDefault="00F642EA" w:rsidP="005C6099">
      <w:pPr>
        <w:pStyle w:val="a5"/>
        <w:numPr>
          <w:ilvl w:val="1"/>
          <w:numId w:val="55"/>
        </w:numPr>
        <w:tabs>
          <w:tab w:val="left" w:pos="1137"/>
          <w:tab w:val="left" w:pos="1138"/>
          <w:tab w:val="left" w:pos="2471"/>
          <w:tab w:val="left" w:pos="4240"/>
          <w:tab w:val="left" w:pos="5649"/>
          <w:tab w:val="left" w:pos="6009"/>
          <w:tab w:val="left" w:pos="7522"/>
        </w:tabs>
        <w:spacing w:before="0"/>
        <w:ind w:left="0" w:firstLine="706"/>
        <w:rPr>
          <w:sz w:val="24"/>
          <w:szCs w:val="24"/>
          <w:lang w:val="ru-RU"/>
        </w:rPr>
      </w:pPr>
      <w:r w:rsidRPr="005C6099">
        <w:rPr>
          <w:sz w:val="24"/>
          <w:szCs w:val="24"/>
          <w:lang w:val="ru-RU"/>
        </w:rPr>
        <w:t>применять</w:t>
      </w:r>
      <w:r w:rsidRPr="005C6099">
        <w:rPr>
          <w:sz w:val="24"/>
          <w:szCs w:val="24"/>
          <w:lang w:val="ru-RU"/>
        </w:rPr>
        <w:tab/>
        <w:t>компьютерные</w:t>
      </w:r>
      <w:r w:rsidRPr="005C6099">
        <w:rPr>
          <w:sz w:val="24"/>
          <w:szCs w:val="24"/>
          <w:lang w:val="ru-RU"/>
        </w:rPr>
        <w:tab/>
        <w:t>технологии</w:t>
      </w:r>
      <w:r w:rsidRPr="005C6099">
        <w:rPr>
          <w:sz w:val="24"/>
          <w:szCs w:val="24"/>
          <w:lang w:val="ru-RU"/>
        </w:rPr>
        <w:tab/>
        <w:t>в</w:t>
      </w:r>
      <w:r w:rsidRPr="005C6099">
        <w:rPr>
          <w:sz w:val="24"/>
          <w:szCs w:val="24"/>
          <w:lang w:val="ru-RU"/>
        </w:rPr>
        <w:tab/>
        <w:t>собственной</w:t>
      </w:r>
      <w:r w:rsidRPr="005C6099">
        <w:rPr>
          <w:sz w:val="24"/>
          <w:szCs w:val="24"/>
          <w:lang w:val="ru-RU"/>
        </w:rPr>
        <w:tab/>
      </w:r>
      <w:r w:rsidRPr="005C6099">
        <w:rPr>
          <w:spacing w:val="-1"/>
          <w:sz w:val="24"/>
          <w:szCs w:val="24"/>
          <w:lang w:val="ru-RU"/>
        </w:rPr>
        <w:t xml:space="preserve">художественно-творческой </w:t>
      </w:r>
      <w:r w:rsidRPr="005C6099">
        <w:rPr>
          <w:sz w:val="24"/>
          <w:szCs w:val="24"/>
          <w:lang w:val="ru-RU"/>
        </w:rPr>
        <w:t>деятельности (</w:t>
      </w:r>
      <w:r w:rsidRPr="005C6099">
        <w:rPr>
          <w:sz w:val="24"/>
          <w:szCs w:val="24"/>
        </w:rPr>
        <w:t>PowerPoint</w:t>
      </w:r>
      <w:r w:rsidRPr="005C6099">
        <w:rPr>
          <w:sz w:val="24"/>
          <w:szCs w:val="24"/>
          <w:lang w:val="ru-RU"/>
        </w:rPr>
        <w:t xml:space="preserve">, </w:t>
      </w:r>
      <w:r w:rsidRPr="005C6099">
        <w:rPr>
          <w:sz w:val="24"/>
          <w:szCs w:val="24"/>
        </w:rPr>
        <w:t>Photoshop</w:t>
      </w:r>
      <w:r w:rsidRPr="005C6099">
        <w:rPr>
          <w:sz w:val="24"/>
          <w:szCs w:val="24"/>
          <w:lang w:val="ru-RU"/>
        </w:rPr>
        <w:t xml:space="preserve"> идр.).</w:t>
      </w:r>
    </w:p>
    <w:p w:rsidR="00890171" w:rsidRPr="005C6099" w:rsidRDefault="00F642EA" w:rsidP="005C6099">
      <w:pPr>
        <w:rPr>
          <w:sz w:val="24"/>
          <w:szCs w:val="24"/>
        </w:rPr>
      </w:pPr>
      <w:r w:rsidRPr="005C6099">
        <w:rPr>
          <w:i/>
          <w:sz w:val="24"/>
          <w:szCs w:val="24"/>
        </w:rPr>
        <w:t>Выпускник получит возможность научиться</w:t>
      </w:r>
      <w:r w:rsidRPr="005C6099">
        <w:rPr>
          <w:sz w:val="24"/>
          <w:szCs w:val="24"/>
        </w:rPr>
        <w:t>:</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использовать средства художественной выразительности в собственных</w:t>
      </w:r>
      <w:r w:rsidRPr="005C6099">
        <w:rPr>
          <w:spacing w:val="-3"/>
          <w:sz w:val="24"/>
          <w:szCs w:val="24"/>
          <w:lang w:val="ru-RU"/>
        </w:rPr>
        <w:t xml:space="preserve"> фотоработах;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применять в работе над </w:t>
      </w:r>
      <w:r w:rsidRPr="005C6099">
        <w:rPr>
          <w:spacing w:val="-3"/>
          <w:sz w:val="24"/>
          <w:szCs w:val="24"/>
          <w:lang w:val="ru-RU"/>
        </w:rPr>
        <w:t xml:space="preserve">цифровой </w:t>
      </w:r>
      <w:r w:rsidRPr="005C6099">
        <w:rPr>
          <w:sz w:val="24"/>
          <w:szCs w:val="24"/>
          <w:lang w:val="ru-RU"/>
        </w:rPr>
        <w:t xml:space="preserve">фотографией </w:t>
      </w:r>
      <w:proofErr w:type="gramStart"/>
      <w:r w:rsidRPr="005C6099">
        <w:rPr>
          <w:sz w:val="24"/>
          <w:szCs w:val="24"/>
          <w:lang w:val="ru-RU"/>
        </w:rPr>
        <w:t>технические</w:t>
      </w:r>
      <w:proofErr w:type="gramEnd"/>
      <w:r w:rsidRPr="005C6099">
        <w:rPr>
          <w:sz w:val="24"/>
          <w:szCs w:val="24"/>
          <w:lang w:val="ru-RU"/>
        </w:rPr>
        <w:t xml:space="preserve"> средства</w:t>
      </w:r>
      <w:r w:rsidRPr="005C6099">
        <w:rPr>
          <w:sz w:val="24"/>
          <w:szCs w:val="24"/>
        </w:rPr>
        <w:t>Photoshop</w:t>
      </w:r>
      <w:r w:rsidRPr="005C6099">
        <w:rPr>
          <w:sz w:val="24"/>
          <w:szCs w:val="24"/>
          <w:lang w:val="ru-RU"/>
        </w:rPr>
        <w:t>;</w:t>
      </w:r>
    </w:p>
    <w:p w:rsidR="00890171" w:rsidRPr="005C6099" w:rsidRDefault="00F642EA" w:rsidP="005C6099">
      <w:pPr>
        <w:pStyle w:val="a5"/>
        <w:numPr>
          <w:ilvl w:val="1"/>
          <w:numId w:val="55"/>
        </w:numPr>
        <w:tabs>
          <w:tab w:val="left" w:pos="1092"/>
          <w:tab w:val="left" w:pos="1093"/>
          <w:tab w:val="left" w:pos="2605"/>
          <w:tab w:val="left" w:pos="6546"/>
        </w:tabs>
        <w:spacing w:before="0"/>
        <w:ind w:left="0" w:firstLine="706"/>
        <w:rPr>
          <w:sz w:val="24"/>
          <w:szCs w:val="24"/>
          <w:lang w:val="ru-RU"/>
        </w:rPr>
      </w:pPr>
      <w:r w:rsidRPr="005C6099">
        <w:rPr>
          <w:sz w:val="24"/>
          <w:szCs w:val="24"/>
          <w:lang w:val="ru-RU"/>
        </w:rPr>
        <w:t>понимать  и</w:t>
      </w:r>
      <w:r w:rsidRPr="005C6099">
        <w:rPr>
          <w:sz w:val="24"/>
          <w:szCs w:val="24"/>
          <w:lang w:val="ru-RU"/>
        </w:rPr>
        <w:tab/>
        <w:t>анализировать  выразительность  и</w:t>
      </w:r>
      <w:r w:rsidRPr="005C6099">
        <w:rPr>
          <w:sz w:val="24"/>
          <w:szCs w:val="24"/>
          <w:lang w:val="ru-RU"/>
        </w:rPr>
        <w:tab/>
        <w:t xml:space="preserve">соответствие  </w:t>
      </w:r>
      <w:proofErr w:type="gramStart"/>
      <w:r w:rsidRPr="005C6099">
        <w:rPr>
          <w:sz w:val="24"/>
          <w:szCs w:val="24"/>
          <w:lang w:val="ru-RU"/>
        </w:rPr>
        <w:t>авторскому</w:t>
      </w:r>
      <w:proofErr w:type="gramEnd"/>
      <w:r w:rsidRPr="005C6099">
        <w:rPr>
          <w:sz w:val="24"/>
          <w:szCs w:val="24"/>
          <w:lang w:val="ru-RU"/>
        </w:rPr>
        <w:t xml:space="preserve"> замыслусценографии, костюмов, грима после просмотраспектакля;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понимать и анализировать </w:t>
      </w:r>
      <w:r w:rsidRPr="005C6099">
        <w:rPr>
          <w:spacing w:val="-4"/>
          <w:sz w:val="24"/>
          <w:szCs w:val="24"/>
          <w:lang w:val="ru-RU"/>
        </w:rPr>
        <w:t xml:space="preserve">раскадровку, </w:t>
      </w:r>
      <w:r w:rsidRPr="005C6099">
        <w:rPr>
          <w:spacing w:val="3"/>
          <w:sz w:val="24"/>
          <w:szCs w:val="24"/>
          <w:lang w:val="ru-RU"/>
        </w:rPr>
        <w:t xml:space="preserve">реквизит, </w:t>
      </w:r>
      <w:r w:rsidRPr="005C6099">
        <w:rPr>
          <w:spacing w:val="-3"/>
          <w:sz w:val="24"/>
          <w:szCs w:val="24"/>
          <w:lang w:val="ru-RU"/>
        </w:rPr>
        <w:t xml:space="preserve">костюмы </w:t>
      </w:r>
      <w:r w:rsidRPr="005C6099">
        <w:rPr>
          <w:sz w:val="24"/>
          <w:szCs w:val="24"/>
          <w:lang w:val="ru-RU"/>
        </w:rPr>
        <w:t>и грим после просмотра художественного</w:t>
      </w:r>
      <w:r w:rsidRPr="005C6099">
        <w:rPr>
          <w:spacing w:val="-4"/>
          <w:sz w:val="24"/>
          <w:szCs w:val="24"/>
          <w:lang w:val="ru-RU"/>
        </w:rPr>
        <w:t>фильма.</w:t>
      </w:r>
    </w:p>
    <w:p w:rsidR="00890171" w:rsidRPr="005C6099" w:rsidRDefault="00BA5DF6" w:rsidP="005C6099">
      <w:pPr>
        <w:pStyle w:val="1"/>
        <w:tabs>
          <w:tab w:val="left" w:pos="1708"/>
        </w:tabs>
        <w:spacing w:before="0"/>
        <w:ind w:left="0" w:right="0"/>
        <w:rPr>
          <w:color w:val="002060"/>
          <w:lang w:val="ru-RU"/>
        </w:rPr>
      </w:pPr>
      <w:r w:rsidRPr="005C6099">
        <w:rPr>
          <w:lang w:val="ru-RU"/>
        </w:rPr>
        <w:t xml:space="preserve">1.2.3.17   </w:t>
      </w:r>
      <w:r w:rsidR="00F642EA" w:rsidRPr="00094B49">
        <w:rPr>
          <w:lang w:val="ru-RU"/>
        </w:rPr>
        <w:t>Музыка</w:t>
      </w:r>
    </w:p>
    <w:p w:rsidR="00890171" w:rsidRPr="005C6099" w:rsidRDefault="00F642EA" w:rsidP="005C6099">
      <w:pPr>
        <w:rPr>
          <w:b/>
          <w:sz w:val="24"/>
          <w:szCs w:val="24"/>
          <w:lang w:val="ru-RU"/>
        </w:rPr>
      </w:pPr>
      <w:r w:rsidRPr="005C6099">
        <w:rPr>
          <w:b/>
          <w:sz w:val="24"/>
          <w:szCs w:val="24"/>
          <w:lang w:val="ru-RU"/>
        </w:rPr>
        <w:t>Музыка как вид искусства</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наблюдать </w:t>
      </w:r>
      <w:r w:rsidRPr="005C6099">
        <w:rPr>
          <w:spacing w:val="-3"/>
          <w:sz w:val="24"/>
          <w:szCs w:val="24"/>
          <w:lang w:val="ru-RU"/>
        </w:rPr>
        <w:t xml:space="preserve">за </w:t>
      </w:r>
      <w:r w:rsidRPr="005C6099">
        <w:rPr>
          <w:sz w:val="24"/>
          <w:szCs w:val="24"/>
          <w:lang w:val="ru-RU"/>
        </w:rPr>
        <w:t xml:space="preserve">многообразными явлениями жизни и </w:t>
      </w:r>
      <w:r w:rsidRPr="005C6099">
        <w:rPr>
          <w:spacing w:val="-3"/>
          <w:sz w:val="24"/>
          <w:szCs w:val="24"/>
          <w:lang w:val="ru-RU"/>
        </w:rPr>
        <w:t xml:space="preserve">искусства, </w:t>
      </w:r>
      <w:r w:rsidRPr="005C6099">
        <w:rPr>
          <w:sz w:val="24"/>
          <w:szCs w:val="24"/>
          <w:lang w:val="ru-RU"/>
        </w:rPr>
        <w:t xml:space="preserve">выражать своё отношение к </w:t>
      </w:r>
      <w:r w:rsidRPr="005C6099">
        <w:rPr>
          <w:spacing w:val="-3"/>
          <w:sz w:val="24"/>
          <w:szCs w:val="24"/>
          <w:lang w:val="ru-RU"/>
        </w:rPr>
        <w:t xml:space="preserve">искусству, </w:t>
      </w:r>
      <w:r w:rsidRPr="005C6099">
        <w:rPr>
          <w:spacing w:val="2"/>
          <w:sz w:val="24"/>
          <w:szCs w:val="24"/>
          <w:lang w:val="ru-RU"/>
        </w:rPr>
        <w:t xml:space="preserve">оценивая </w:t>
      </w:r>
      <w:r w:rsidRPr="005C6099">
        <w:rPr>
          <w:sz w:val="24"/>
          <w:szCs w:val="24"/>
          <w:lang w:val="ru-RU"/>
        </w:rPr>
        <w:t xml:space="preserve">художественно-образное содержание произведения в единстве с </w:t>
      </w:r>
      <w:r w:rsidRPr="005C6099">
        <w:rPr>
          <w:spacing w:val="-4"/>
          <w:sz w:val="24"/>
          <w:szCs w:val="24"/>
          <w:lang w:val="ru-RU"/>
        </w:rPr>
        <w:t>его</w:t>
      </w:r>
      <w:r w:rsidRPr="005C6099">
        <w:rPr>
          <w:sz w:val="24"/>
          <w:szCs w:val="24"/>
          <w:lang w:val="ru-RU"/>
        </w:rPr>
        <w:t>формой;</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lastRenderedPageBreak/>
        <w:t xml:space="preserve">понимать специфику музыки и выявлять родство художественных образов </w:t>
      </w:r>
      <w:r w:rsidRPr="005C6099">
        <w:rPr>
          <w:spacing w:val="2"/>
          <w:sz w:val="24"/>
          <w:szCs w:val="24"/>
          <w:lang w:val="ru-RU"/>
        </w:rPr>
        <w:t xml:space="preserve">разных </w:t>
      </w:r>
      <w:r w:rsidRPr="005C6099">
        <w:rPr>
          <w:sz w:val="24"/>
          <w:szCs w:val="24"/>
          <w:lang w:val="ru-RU"/>
        </w:rPr>
        <w:t>искусств (общность тем, взаимодополнение выразительных средств — звучаний, линий</w:t>
      </w:r>
      <w:proofErr w:type="gramStart"/>
      <w:r w:rsidRPr="005C6099">
        <w:rPr>
          <w:sz w:val="24"/>
          <w:szCs w:val="24"/>
          <w:lang w:val="ru-RU"/>
        </w:rPr>
        <w:t>,</w:t>
      </w:r>
      <w:r w:rsidRPr="005C6099">
        <w:rPr>
          <w:spacing w:val="-5"/>
          <w:sz w:val="24"/>
          <w:szCs w:val="24"/>
          <w:lang w:val="ru-RU"/>
        </w:rPr>
        <w:t>к</w:t>
      </w:r>
      <w:proofErr w:type="gramEnd"/>
      <w:r w:rsidRPr="005C6099">
        <w:rPr>
          <w:spacing w:val="-5"/>
          <w:sz w:val="24"/>
          <w:szCs w:val="24"/>
          <w:lang w:val="ru-RU"/>
        </w:rPr>
        <w:t>расок),</w:t>
      </w:r>
    </w:p>
    <w:p w:rsidR="00890171" w:rsidRPr="005C6099" w:rsidRDefault="00F642EA" w:rsidP="005C6099">
      <w:pPr>
        <w:pStyle w:val="a3"/>
        <w:spacing w:before="0"/>
        <w:ind w:left="0" w:firstLine="0"/>
      </w:pPr>
      <w:proofErr w:type="gramStart"/>
      <w:r w:rsidRPr="005C6099">
        <w:t>различать</w:t>
      </w:r>
      <w:proofErr w:type="gramEnd"/>
      <w:r w:rsidRPr="005C6099">
        <w:t xml:space="preserve"> особенности видов искусства;</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w:t>
      </w:r>
      <w:proofErr w:type="gramStart"/>
      <w:r w:rsidRPr="005C6099">
        <w:rPr>
          <w:sz w:val="24"/>
          <w:szCs w:val="24"/>
          <w:lang w:val="ru-RU"/>
        </w:rPr>
        <w:t>о-</w:t>
      </w:r>
      <w:proofErr w:type="gramEnd"/>
      <w:r w:rsidRPr="005C6099">
        <w:rPr>
          <w:sz w:val="24"/>
          <w:szCs w:val="24"/>
          <w:lang w:val="ru-RU"/>
        </w:rPr>
        <w:t xml:space="preserve"> творческойдеятельности.</w:t>
      </w:r>
    </w:p>
    <w:p w:rsidR="00890171" w:rsidRPr="005C6099" w:rsidRDefault="00F642EA" w:rsidP="005C6099">
      <w:pPr>
        <w:rPr>
          <w:i/>
          <w:sz w:val="24"/>
          <w:szCs w:val="24"/>
          <w:lang w:val="ru-RU"/>
        </w:rPr>
      </w:pPr>
      <w:r w:rsidRPr="005C6099">
        <w:rPr>
          <w:i/>
          <w:sz w:val="24"/>
          <w:szCs w:val="24"/>
          <w:lang w:val="ru-RU"/>
        </w:rPr>
        <w:t>Выпускник получит возможность научиться:</w:t>
      </w:r>
    </w:p>
    <w:p w:rsidR="00890171" w:rsidRPr="005C6099" w:rsidRDefault="00F642EA" w:rsidP="005C6099">
      <w:pPr>
        <w:pStyle w:val="a3"/>
        <w:spacing w:before="0"/>
        <w:ind w:left="0"/>
        <w:jc w:val="both"/>
        <w:rPr>
          <w:lang w:val="ru-RU"/>
        </w:rPr>
      </w:pPr>
      <w:r w:rsidRPr="005C6099">
        <w:rPr>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90171" w:rsidRPr="005C6099" w:rsidRDefault="00F642EA" w:rsidP="005C6099">
      <w:pPr>
        <w:pStyle w:val="a3"/>
        <w:spacing w:before="0"/>
        <w:ind w:left="0"/>
        <w:rPr>
          <w:lang w:val="ru-RU"/>
        </w:rPr>
      </w:pPr>
      <w:r w:rsidRPr="005C6099">
        <w:rPr>
          <w:lang w:val="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w:t>
      </w:r>
      <w:proofErr w:type="gramStart"/>
      <w:r w:rsidRPr="005C6099">
        <w:rPr>
          <w:lang w:val="ru-RU"/>
        </w:rPr>
        <w:t>о-</w:t>
      </w:r>
      <w:proofErr w:type="gramEnd"/>
      <w:r w:rsidRPr="005C6099">
        <w:rPr>
          <w:lang w:val="ru-RU"/>
        </w:rPr>
        <w:t xml:space="preserve"> эстетической точки зрения.</w:t>
      </w:r>
    </w:p>
    <w:p w:rsidR="00890171" w:rsidRPr="005C6099" w:rsidRDefault="00F642EA" w:rsidP="005C6099">
      <w:pPr>
        <w:pStyle w:val="1"/>
        <w:spacing w:before="0"/>
        <w:ind w:left="0" w:right="0"/>
        <w:rPr>
          <w:lang w:val="ru-RU"/>
        </w:rPr>
      </w:pPr>
      <w:r w:rsidRPr="005C6099">
        <w:rPr>
          <w:lang w:val="ru-RU"/>
        </w:rPr>
        <w:t>Музыкальный образ и музыкальная драматургия</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раскрывать образное содержание музыкальных произведений разных </w:t>
      </w:r>
      <w:r w:rsidRPr="005C6099">
        <w:rPr>
          <w:spacing w:val="-5"/>
          <w:sz w:val="24"/>
          <w:szCs w:val="24"/>
          <w:lang w:val="ru-RU"/>
        </w:rPr>
        <w:t xml:space="preserve">форм, </w:t>
      </w:r>
      <w:r w:rsidRPr="005C6099">
        <w:rPr>
          <w:sz w:val="24"/>
          <w:szCs w:val="24"/>
          <w:lang w:val="ru-RU"/>
        </w:rPr>
        <w:t xml:space="preserve">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w:t>
      </w:r>
      <w:r w:rsidRPr="005C6099">
        <w:rPr>
          <w:spacing w:val="-5"/>
          <w:sz w:val="24"/>
          <w:szCs w:val="24"/>
          <w:lang w:val="ru-RU"/>
        </w:rPr>
        <w:t xml:space="preserve">форме </w:t>
      </w:r>
      <w:r w:rsidRPr="005C6099">
        <w:rPr>
          <w:sz w:val="24"/>
          <w:szCs w:val="24"/>
          <w:lang w:val="ru-RU"/>
        </w:rPr>
        <w:t>еёвоплощения;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понимать специфику и особенности </w:t>
      </w:r>
      <w:r w:rsidRPr="005C6099">
        <w:rPr>
          <w:spacing w:val="-4"/>
          <w:sz w:val="24"/>
          <w:szCs w:val="24"/>
          <w:lang w:val="ru-RU"/>
        </w:rPr>
        <w:t xml:space="preserve">музыкального </w:t>
      </w:r>
      <w:r w:rsidRPr="005C6099">
        <w:rPr>
          <w:sz w:val="24"/>
          <w:szCs w:val="24"/>
          <w:lang w:val="ru-RU"/>
        </w:rPr>
        <w:t xml:space="preserve">языка, закономерности музыкального искусства, творчески интерпретировать содержание </w:t>
      </w:r>
      <w:r w:rsidRPr="005C6099">
        <w:rPr>
          <w:spacing w:val="-4"/>
          <w:sz w:val="24"/>
          <w:szCs w:val="24"/>
          <w:lang w:val="ru-RU"/>
        </w:rPr>
        <w:t xml:space="preserve">музыкального </w:t>
      </w:r>
      <w:r w:rsidRPr="005C6099">
        <w:rPr>
          <w:sz w:val="24"/>
          <w:szCs w:val="24"/>
          <w:lang w:val="ru-RU"/>
        </w:rPr>
        <w:t>произведения впении,</w:t>
      </w:r>
    </w:p>
    <w:p w:rsidR="00890171" w:rsidRPr="005C6099" w:rsidRDefault="00F642EA" w:rsidP="005C6099">
      <w:pPr>
        <w:pStyle w:val="a3"/>
        <w:spacing w:before="0"/>
        <w:ind w:left="0" w:firstLine="0"/>
        <w:rPr>
          <w:lang w:val="ru-RU"/>
        </w:rPr>
      </w:pPr>
      <w:r w:rsidRPr="005C6099">
        <w:rPr>
          <w:lang w:val="ru-RU"/>
        </w:rPr>
        <w:t xml:space="preserve">музыкально-ритмическом </w:t>
      </w:r>
      <w:proofErr w:type="gramStart"/>
      <w:r w:rsidRPr="005C6099">
        <w:rPr>
          <w:lang w:val="ru-RU"/>
        </w:rPr>
        <w:t>движении</w:t>
      </w:r>
      <w:proofErr w:type="gramEnd"/>
      <w:r w:rsidRPr="005C6099">
        <w:rPr>
          <w:lang w:val="ru-RU"/>
        </w:rPr>
        <w:t>, пластическом интонировании, поэтическом слове, изобразительной деятельности;</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pacing w:val="-3"/>
          <w:sz w:val="24"/>
          <w:szCs w:val="24"/>
          <w:lang w:val="ru-RU"/>
        </w:rPr>
        <w:t xml:space="preserve">осуществлять </w:t>
      </w:r>
      <w:r w:rsidRPr="005C6099">
        <w:rPr>
          <w:spacing w:val="3"/>
          <w:sz w:val="24"/>
          <w:szCs w:val="24"/>
          <w:lang w:val="ru-RU"/>
        </w:rPr>
        <w:t xml:space="preserve">на </w:t>
      </w:r>
      <w:r w:rsidRPr="005C6099">
        <w:rPr>
          <w:sz w:val="24"/>
          <w:szCs w:val="24"/>
          <w:lang w:val="ru-RU"/>
        </w:rPr>
        <w:t xml:space="preserve">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w:t>
      </w:r>
      <w:r w:rsidRPr="005C6099">
        <w:rPr>
          <w:spacing w:val="-3"/>
          <w:sz w:val="24"/>
          <w:szCs w:val="24"/>
          <w:lang w:val="ru-RU"/>
        </w:rPr>
        <w:t xml:space="preserve">участия </w:t>
      </w:r>
      <w:r w:rsidRPr="005C6099">
        <w:rPr>
          <w:sz w:val="24"/>
          <w:szCs w:val="24"/>
          <w:lang w:val="ru-RU"/>
        </w:rPr>
        <w:t xml:space="preserve">в выполнении творческих проектов, в том числе связанных с </w:t>
      </w:r>
      <w:proofErr w:type="gramStart"/>
      <w:r w:rsidRPr="005C6099">
        <w:rPr>
          <w:sz w:val="24"/>
          <w:szCs w:val="24"/>
          <w:lang w:val="ru-RU"/>
        </w:rPr>
        <w:t>практическим</w:t>
      </w:r>
      <w:proofErr w:type="gramEnd"/>
      <w:r w:rsidRPr="005C6099">
        <w:rPr>
          <w:sz w:val="24"/>
          <w:szCs w:val="24"/>
          <w:lang w:val="ru-RU"/>
        </w:rPr>
        <w:t xml:space="preserve"> музицированием.</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заниматься музыкально-эстетическим самообразованием при организации </w:t>
      </w:r>
      <w:r w:rsidRPr="005C6099">
        <w:rPr>
          <w:spacing w:val="-4"/>
          <w:sz w:val="24"/>
          <w:szCs w:val="24"/>
          <w:lang w:val="ru-RU"/>
        </w:rPr>
        <w:t xml:space="preserve">культурного </w:t>
      </w:r>
      <w:r w:rsidRPr="005C6099">
        <w:rPr>
          <w:spacing w:val="-3"/>
          <w:sz w:val="24"/>
          <w:szCs w:val="24"/>
          <w:lang w:val="ru-RU"/>
        </w:rPr>
        <w:t xml:space="preserve">досуга, </w:t>
      </w:r>
      <w:r w:rsidRPr="005C6099">
        <w:rPr>
          <w:sz w:val="24"/>
          <w:szCs w:val="24"/>
          <w:lang w:val="ru-RU"/>
        </w:rPr>
        <w:t xml:space="preserve">составлении </w:t>
      </w:r>
      <w:r w:rsidRPr="005C6099">
        <w:rPr>
          <w:spacing w:val="-3"/>
          <w:sz w:val="24"/>
          <w:szCs w:val="24"/>
          <w:lang w:val="ru-RU"/>
        </w:rPr>
        <w:t xml:space="preserve">домашней фонотеки, </w:t>
      </w:r>
      <w:r w:rsidRPr="005C6099">
        <w:rPr>
          <w:sz w:val="24"/>
          <w:szCs w:val="24"/>
          <w:lang w:val="ru-RU"/>
        </w:rPr>
        <w:t>видеотеки, библиотеки и пр.;</w:t>
      </w:r>
    </w:p>
    <w:p w:rsidR="00890171" w:rsidRPr="005C6099" w:rsidRDefault="00F642EA" w:rsidP="005C6099">
      <w:pPr>
        <w:pStyle w:val="a3"/>
        <w:spacing w:before="0"/>
        <w:ind w:left="0" w:firstLine="0"/>
        <w:rPr>
          <w:lang w:val="ru-RU"/>
        </w:rPr>
      </w:pPr>
      <w:proofErr w:type="gramStart"/>
      <w:r w:rsidRPr="005C6099">
        <w:rPr>
          <w:lang w:val="ru-RU"/>
        </w:rPr>
        <w:t>посещении</w:t>
      </w:r>
      <w:proofErr w:type="gramEnd"/>
      <w:r w:rsidRPr="005C6099">
        <w:rPr>
          <w:lang w:val="ru-RU"/>
        </w:rPr>
        <w:t xml:space="preserve"> концертов, театров и др.;</w:t>
      </w:r>
    </w:p>
    <w:p w:rsidR="00890171" w:rsidRPr="005C6099" w:rsidRDefault="00F642EA" w:rsidP="005C6099">
      <w:pPr>
        <w:pStyle w:val="a5"/>
        <w:numPr>
          <w:ilvl w:val="1"/>
          <w:numId w:val="55"/>
        </w:numPr>
        <w:tabs>
          <w:tab w:val="left" w:pos="1153"/>
        </w:tabs>
        <w:spacing w:before="0"/>
        <w:ind w:left="0" w:firstLine="706"/>
        <w:jc w:val="both"/>
        <w:rPr>
          <w:sz w:val="24"/>
          <w:szCs w:val="24"/>
          <w:lang w:val="ru-RU"/>
        </w:rPr>
      </w:pPr>
      <w:r w:rsidRPr="005C6099">
        <w:rPr>
          <w:sz w:val="24"/>
          <w:szCs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идр.</w:t>
      </w:r>
    </w:p>
    <w:p w:rsidR="00890171" w:rsidRPr="005C6099" w:rsidRDefault="00F642EA" w:rsidP="005C6099">
      <w:pPr>
        <w:pStyle w:val="1"/>
        <w:spacing w:before="0"/>
        <w:ind w:left="0" w:right="0"/>
        <w:rPr>
          <w:lang w:val="ru-RU"/>
        </w:rPr>
      </w:pPr>
      <w:r w:rsidRPr="005C6099">
        <w:rPr>
          <w:lang w:val="ru-RU"/>
        </w:rPr>
        <w:t>Музыка в современном мире: традиции и инновации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ориентироваться в исторически </w:t>
      </w:r>
      <w:r w:rsidRPr="005C6099">
        <w:rPr>
          <w:spacing w:val="-3"/>
          <w:sz w:val="24"/>
          <w:szCs w:val="24"/>
          <w:lang w:val="ru-RU"/>
        </w:rPr>
        <w:t xml:space="preserve">сложившихся </w:t>
      </w:r>
      <w:r w:rsidRPr="005C6099">
        <w:rPr>
          <w:sz w:val="24"/>
          <w:szCs w:val="24"/>
          <w:lang w:val="ru-RU"/>
        </w:rPr>
        <w:t xml:space="preserve">музыкальных традициях и поликультурной картине современного </w:t>
      </w:r>
      <w:r w:rsidRPr="005C6099">
        <w:rPr>
          <w:spacing w:val="-3"/>
          <w:sz w:val="24"/>
          <w:szCs w:val="24"/>
          <w:lang w:val="ru-RU"/>
        </w:rPr>
        <w:t xml:space="preserve">музыкального </w:t>
      </w:r>
      <w:r w:rsidRPr="005C6099">
        <w:rPr>
          <w:sz w:val="24"/>
          <w:szCs w:val="24"/>
          <w:lang w:val="ru-RU"/>
        </w:rPr>
        <w:t xml:space="preserve">мира, разбираться в текущих событиях художественной жизни в отечественной </w:t>
      </w:r>
      <w:r w:rsidRPr="005C6099">
        <w:rPr>
          <w:spacing w:val="-5"/>
          <w:sz w:val="24"/>
          <w:szCs w:val="24"/>
          <w:lang w:val="ru-RU"/>
        </w:rPr>
        <w:t xml:space="preserve">культуре </w:t>
      </w:r>
      <w:r w:rsidRPr="005C6099">
        <w:rPr>
          <w:sz w:val="24"/>
          <w:szCs w:val="24"/>
          <w:lang w:val="ru-RU"/>
        </w:rPr>
        <w:t xml:space="preserve">и </w:t>
      </w:r>
      <w:r w:rsidRPr="005C6099">
        <w:rPr>
          <w:spacing w:val="-3"/>
          <w:sz w:val="24"/>
          <w:szCs w:val="24"/>
          <w:lang w:val="ru-RU"/>
        </w:rPr>
        <w:t xml:space="preserve">за </w:t>
      </w:r>
      <w:r w:rsidRPr="005C6099">
        <w:rPr>
          <w:sz w:val="24"/>
          <w:szCs w:val="24"/>
          <w:lang w:val="ru-RU"/>
        </w:rPr>
        <w:t xml:space="preserve">рубежом, владеть специальной терминологией, называть имена выдающихся </w:t>
      </w:r>
      <w:r w:rsidRPr="005C6099">
        <w:rPr>
          <w:spacing w:val="2"/>
          <w:sz w:val="24"/>
          <w:szCs w:val="24"/>
          <w:lang w:val="ru-RU"/>
        </w:rPr>
        <w:t xml:space="preserve">отечественных </w:t>
      </w:r>
      <w:r w:rsidRPr="005C6099">
        <w:rPr>
          <w:sz w:val="24"/>
          <w:szCs w:val="24"/>
          <w:lang w:val="ru-RU"/>
        </w:rPr>
        <w:t>и зарубежных композиторов и крупнейшие музыкальные центры мирового значения (театры оперы и балета, концертные залы</w:t>
      </w:r>
      <w:proofErr w:type="gramStart"/>
      <w:r w:rsidRPr="005C6099">
        <w:rPr>
          <w:sz w:val="24"/>
          <w:szCs w:val="24"/>
          <w:lang w:val="ru-RU"/>
        </w:rPr>
        <w:t>,</w:t>
      </w:r>
      <w:r w:rsidRPr="005C6099">
        <w:rPr>
          <w:spacing w:val="-4"/>
          <w:sz w:val="24"/>
          <w:szCs w:val="24"/>
          <w:lang w:val="ru-RU"/>
        </w:rPr>
        <w:t>м</w:t>
      </w:r>
      <w:proofErr w:type="gramEnd"/>
      <w:r w:rsidRPr="005C6099">
        <w:rPr>
          <w:spacing w:val="-4"/>
          <w:sz w:val="24"/>
          <w:szCs w:val="24"/>
          <w:lang w:val="ru-RU"/>
        </w:rPr>
        <w:t>узеи);</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определять стилевое своеобразие классической, народной, религиозной, современной музыки, понимать стилевые особенности </w:t>
      </w:r>
      <w:r w:rsidRPr="005C6099">
        <w:rPr>
          <w:spacing w:val="-3"/>
          <w:sz w:val="24"/>
          <w:szCs w:val="24"/>
          <w:lang w:val="ru-RU"/>
        </w:rPr>
        <w:t xml:space="preserve">музыкального </w:t>
      </w:r>
      <w:r w:rsidRPr="005C6099">
        <w:rPr>
          <w:sz w:val="24"/>
          <w:szCs w:val="24"/>
          <w:lang w:val="ru-RU"/>
        </w:rPr>
        <w:t xml:space="preserve">искусства разных </w:t>
      </w:r>
      <w:r w:rsidRPr="005C6099">
        <w:rPr>
          <w:spacing w:val="5"/>
          <w:sz w:val="24"/>
          <w:szCs w:val="24"/>
          <w:lang w:val="ru-RU"/>
        </w:rPr>
        <w:t xml:space="preserve">эпох </w:t>
      </w:r>
      <w:r w:rsidRPr="005C6099">
        <w:rPr>
          <w:sz w:val="24"/>
          <w:szCs w:val="24"/>
          <w:lang w:val="ru-RU"/>
        </w:rPr>
        <w:t xml:space="preserve">(русская и зарубежная музыка от эпохи Средневековья до </w:t>
      </w:r>
      <w:r w:rsidRPr="005C6099">
        <w:rPr>
          <w:spacing w:val="-4"/>
          <w:sz w:val="24"/>
          <w:szCs w:val="24"/>
          <w:lang w:val="ru-RU"/>
        </w:rPr>
        <w:t xml:space="preserve">рубежа </w:t>
      </w:r>
      <w:r w:rsidRPr="005C6099">
        <w:rPr>
          <w:sz w:val="24"/>
          <w:szCs w:val="24"/>
        </w:rPr>
        <w:t>XIX</w:t>
      </w:r>
      <w:r w:rsidRPr="005C6099">
        <w:rPr>
          <w:sz w:val="24"/>
          <w:szCs w:val="24"/>
          <w:lang w:val="ru-RU"/>
        </w:rPr>
        <w:t>—</w:t>
      </w:r>
      <w:r w:rsidRPr="005C6099">
        <w:rPr>
          <w:sz w:val="24"/>
          <w:szCs w:val="24"/>
        </w:rPr>
        <w:t>XX</w:t>
      </w:r>
      <w:proofErr w:type="gramStart"/>
      <w:r w:rsidRPr="005C6099">
        <w:rPr>
          <w:spacing w:val="3"/>
          <w:sz w:val="24"/>
          <w:szCs w:val="24"/>
          <w:lang w:val="ru-RU"/>
        </w:rPr>
        <w:t>вв</w:t>
      </w:r>
      <w:proofErr w:type="gramEnd"/>
      <w:r w:rsidRPr="005C6099">
        <w:rPr>
          <w:spacing w:val="3"/>
          <w:sz w:val="24"/>
          <w:szCs w:val="24"/>
          <w:lang w:val="ru-RU"/>
        </w:rPr>
        <w:t xml:space="preserve">., </w:t>
      </w:r>
      <w:r w:rsidRPr="005C6099">
        <w:rPr>
          <w:sz w:val="24"/>
          <w:szCs w:val="24"/>
          <w:lang w:val="ru-RU"/>
        </w:rPr>
        <w:t xml:space="preserve">отечественное и </w:t>
      </w:r>
      <w:r w:rsidRPr="005C6099">
        <w:rPr>
          <w:spacing w:val="-3"/>
          <w:sz w:val="24"/>
          <w:szCs w:val="24"/>
          <w:lang w:val="ru-RU"/>
        </w:rPr>
        <w:t xml:space="preserve">зарубежное </w:t>
      </w:r>
      <w:r w:rsidRPr="005C6099">
        <w:rPr>
          <w:sz w:val="24"/>
          <w:szCs w:val="24"/>
          <w:lang w:val="ru-RU"/>
        </w:rPr>
        <w:t xml:space="preserve">музыкальное искусство </w:t>
      </w:r>
      <w:r w:rsidRPr="005C6099">
        <w:rPr>
          <w:spacing w:val="-5"/>
          <w:sz w:val="24"/>
          <w:szCs w:val="24"/>
        </w:rPr>
        <w:t>XX</w:t>
      </w:r>
      <w:r w:rsidRPr="005C6099">
        <w:rPr>
          <w:spacing w:val="3"/>
          <w:sz w:val="24"/>
          <w:szCs w:val="24"/>
          <w:lang w:val="ru-RU"/>
        </w:rPr>
        <w:t>в.);</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применять информационно-коммуникационные технологии для расширения опыта творческой деятельности и углублённого </w:t>
      </w:r>
      <w:r w:rsidRPr="005C6099">
        <w:rPr>
          <w:spacing w:val="2"/>
          <w:sz w:val="24"/>
          <w:szCs w:val="24"/>
          <w:lang w:val="ru-RU"/>
        </w:rPr>
        <w:t xml:space="preserve">понимания </w:t>
      </w:r>
      <w:r w:rsidRPr="005C6099">
        <w:rPr>
          <w:sz w:val="24"/>
          <w:szCs w:val="24"/>
          <w:lang w:val="ru-RU"/>
        </w:rPr>
        <w:t xml:space="preserve">образного содержания и </w:t>
      </w:r>
      <w:r w:rsidRPr="005C6099">
        <w:rPr>
          <w:spacing w:val="-5"/>
          <w:sz w:val="24"/>
          <w:szCs w:val="24"/>
          <w:lang w:val="ru-RU"/>
        </w:rPr>
        <w:t xml:space="preserve">формы </w:t>
      </w:r>
      <w:r w:rsidRPr="005C6099">
        <w:rPr>
          <w:sz w:val="24"/>
          <w:szCs w:val="24"/>
          <w:lang w:val="ru-RU"/>
        </w:rPr>
        <w:t xml:space="preserve">музыкальных произведений в процессе музицирования </w:t>
      </w:r>
      <w:r w:rsidRPr="005C6099">
        <w:rPr>
          <w:spacing w:val="3"/>
          <w:sz w:val="24"/>
          <w:szCs w:val="24"/>
          <w:lang w:val="ru-RU"/>
        </w:rPr>
        <w:t xml:space="preserve">на </w:t>
      </w:r>
      <w:r w:rsidRPr="005C6099">
        <w:rPr>
          <w:sz w:val="24"/>
          <w:szCs w:val="24"/>
          <w:lang w:val="ru-RU"/>
        </w:rPr>
        <w:t>электронных музыкальных инструментах и поиска информации в музыкально-образовательном пространстве сетиИнтернет.</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высказывать личностно-оценочные суждения о роли и месте </w:t>
      </w:r>
      <w:r w:rsidRPr="005C6099">
        <w:rPr>
          <w:spacing w:val="-3"/>
          <w:sz w:val="24"/>
          <w:szCs w:val="24"/>
          <w:lang w:val="ru-RU"/>
        </w:rPr>
        <w:t xml:space="preserve">музыки </w:t>
      </w:r>
      <w:r w:rsidRPr="005C6099">
        <w:rPr>
          <w:sz w:val="24"/>
          <w:szCs w:val="24"/>
          <w:lang w:val="ru-RU"/>
        </w:rPr>
        <w:t xml:space="preserve">в жизни, о нравственных ценностях и эстетических </w:t>
      </w:r>
      <w:r w:rsidRPr="005C6099">
        <w:rPr>
          <w:spacing w:val="-3"/>
          <w:sz w:val="24"/>
          <w:szCs w:val="24"/>
          <w:lang w:val="ru-RU"/>
        </w:rPr>
        <w:t xml:space="preserve">идеалах, </w:t>
      </w:r>
      <w:r w:rsidRPr="005C6099">
        <w:rPr>
          <w:sz w:val="24"/>
          <w:szCs w:val="24"/>
          <w:lang w:val="ru-RU"/>
        </w:rPr>
        <w:t>воплощённых в шедеврах музыкального искусства прошлого и современности, обосновывать свои предпочтения в ситуациивыбора;</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структурировать и систематизировать </w:t>
      </w:r>
      <w:r w:rsidRPr="005C6099">
        <w:rPr>
          <w:spacing w:val="3"/>
          <w:sz w:val="24"/>
          <w:szCs w:val="24"/>
          <w:lang w:val="ru-RU"/>
        </w:rPr>
        <w:t xml:space="preserve">на </w:t>
      </w:r>
      <w:r w:rsidRPr="005C6099">
        <w:rPr>
          <w:sz w:val="24"/>
          <w:szCs w:val="24"/>
          <w:lang w:val="ru-RU"/>
        </w:rPr>
        <w:t xml:space="preserve">основе эстетического восприятия </w:t>
      </w:r>
      <w:r w:rsidRPr="005C6099">
        <w:rPr>
          <w:spacing w:val="-6"/>
          <w:sz w:val="24"/>
          <w:szCs w:val="24"/>
          <w:lang w:val="ru-RU"/>
        </w:rPr>
        <w:t xml:space="preserve">музыки </w:t>
      </w:r>
      <w:r w:rsidRPr="005C6099">
        <w:rPr>
          <w:sz w:val="24"/>
          <w:szCs w:val="24"/>
          <w:lang w:val="ru-RU"/>
        </w:rPr>
        <w:t xml:space="preserve">и </w:t>
      </w:r>
      <w:r w:rsidRPr="005C6099">
        <w:rPr>
          <w:spacing w:val="-3"/>
          <w:sz w:val="24"/>
          <w:szCs w:val="24"/>
          <w:lang w:val="ru-RU"/>
        </w:rPr>
        <w:t xml:space="preserve">окружающей </w:t>
      </w:r>
      <w:r w:rsidRPr="005C6099">
        <w:rPr>
          <w:sz w:val="24"/>
          <w:szCs w:val="24"/>
          <w:lang w:val="ru-RU"/>
        </w:rPr>
        <w:t xml:space="preserve">действительности изученный материал и разнообразную информацию, полученную </w:t>
      </w:r>
      <w:r w:rsidRPr="005C6099">
        <w:rPr>
          <w:spacing w:val="3"/>
          <w:sz w:val="24"/>
          <w:szCs w:val="24"/>
          <w:lang w:val="ru-RU"/>
        </w:rPr>
        <w:t xml:space="preserve">из </w:t>
      </w:r>
      <w:r w:rsidRPr="005C6099">
        <w:rPr>
          <w:sz w:val="24"/>
          <w:szCs w:val="24"/>
          <w:lang w:val="ru-RU"/>
        </w:rPr>
        <w:t>другихисточников.</w:t>
      </w:r>
    </w:p>
    <w:p w:rsidR="00890171" w:rsidRPr="00094B49" w:rsidRDefault="00F642EA" w:rsidP="00094B49">
      <w:pPr>
        <w:pStyle w:val="1"/>
        <w:numPr>
          <w:ilvl w:val="3"/>
          <w:numId w:val="69"/>
        </w:numPr>
        <w:tabs>
          <w:tab w:val="left" w:pos="1708"/>
        </w:tabs>
        <w:spacing w:before="0"/>
        <w:ind w:left="0" w:right="0" w:firstLine="0"/>
      </w:pPr>
      <w:r w:rsidRPr="00094B49">
        <w:lastRenderedPageBreak/>
        <w:t>Технология</w:t>
      </w:r>
    </w:p>
    <w:p w:rsidR="00890171" w:rsidRPr="005C6099" w:rsidRDefault="00F642EA" w:rsidP="005C6099">
      <w:pPr>
        <w:rPr>
          <w:b/>
          <w:sz w:val="24"/>
          <w:szCs w:val="24"/>
        </w:rPr>
      </w:pPr>
      <w:r w:rsidRPr="005C6099">
        <w:rPr>
          <w:b/>
          <w:sz w:val="24"/>
          <w:szCs w:val="24"/>
        </w:rPr>
        <w:t>Индустриальные технологии</w:t>
      </w:r>
    </w:p>
    <w:p w:rsidR="00890171" w:rsidRPr="005C6099" w:rsidRDefault="00F642EA" w:rsidP="005C6099">
      <w:pPr>
        <w:rPr>
          <w:b/>
          <w:sz w:val="24"/>
          <w:szCs w:val="24"/>
          <w:lang w:val="ru-RU"/>
        </w:rPr>
      </w:pPr>
      <w:r w:rsidRPr="005C6099">
        <w:rPr>
          <w:b/>
          <w:sz w:val="24"/>
          <w:szCs w:val="24"/>
          <w:lang w:val="ru-RU"/>
        </w:rPr>
        <w:t>Технологии обработки конструкционных и поделочных материалов</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находить в </w:t>
      </w:r>
      <w:r w:rsidRPr="005C6099">
        <w:rPr>
          <w:spacing w:val="-3"/>
          <w:sz w:val="24"/>
          <w:szCs w:val="24"/>
          <w:lang w:val="ru-RU"/>
        </w:rPr>
        <w:t xml:space="preserve">учебной </w:t>
      </w:r>
      <w:r w:rsidRPr="005C6099">
        <w:rPr>
          <w:sz w:val="24"/>
          <w:szCs w:val="24"/>
          <w:lang w:val="ru-RU"/>
        </w:rPr>
        <w:t xml:space="preserve">литературе сведения, необходимые для конструирования </w:t>
      </w:r>
      <w:r w:rsidRPr="005C6099">
        <w:rPr>
          <w:spacing w:val="-4"/>
          <w:sz w:val="24"/>
          <w:szCs w:val="24"/>
          <w:lang w:val="ru-RU"/>
        </w:rPr>
        <w:t xml:space="preserve">объекта </w:t>
      </w:r>
      <w:r w:rsidRPr="005C6099">
        <w:rPr>
          <w:sz w:val="24"/>
          <w:szCs w:val="24"/>
          <w:lang w:val="ru-RU"/>
        </w:rPr>
        <w:t>и осуществления выбраннойтехнологии;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читать технические рисунки, эскизы, чертежи</w:t>
      </w:r>
      <w:proofErr w:type="gramStart"/>
      <w:r w:rsidRPr="005C6099">
        <w:rPr>
          <w:sz w:val="24"/>
          <w:szCs w:val="24"/>
          <w:lang w:val="ru-RU"/>
        </w:rPr>
        <w:t>,с</w:t>
      </w:r>
      <w:proofErr w:type="gramEnd"/>
      <w:r w:rsidRPr="005C6099">
        <w:rPr>
          <w:sz w:val="24"/>
          <w:szCs w:val="24"/>
          <w:lang w:val="ru-RU"/>
        </w:rPr>
        <w:t>хемы;</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выполнять в </w:t>
      </w:r>
      <w:r w:rsidRPr="005C6099">
        <w:rPr>
          <w:spacing w:val="-4"/>
          <w:sz w:val="24"/>
          <w:szCs w:val="24"/>
          <w:lang w:val="ru-RU"/>
        </w:rPr>
        <w:t xml:space="preserve">масштабе </w:t>
      </w:r>
      <w:r w:rsidRPr="005C6099">
        <w:rPr>
          <w:sz w:val="24"/>
          <w:szCs w:val="24"/>
          <w:lang w:val="ru-RU"/>
        </w:rPr>
        <w:t xml:space="preserve">и правильно </w:t>
      </w:r>
      <w:r w:rsidRPr="005C6099">
        <w:rPr>
          <w:spacing w:val="-4"/>
          <w:sz w:val="24"/>
          <w:szCs w:val="24"/>
          <w:lang w:val="ru-RU"/>
        </w:rPr>
        <w:t>оформлять</w:t>
      </w:r>
      <w:r w:rsidRPr="005C6099">
        <w:rPr>
          <w:sz w:val="24"/>
          <w:szCs w:val="24"/>
          <w:lang w:val="ru-RU"/>
        </w:rPr>
        <w:t xml:space="preserve">технические </w:t>
      </w:r>
      <w:r w:rsidRPr="005C6099">
        <w:rPr>
          <w:spacing w:val="-3"/>
          <w:sz w:val="24"/>
          <w:szCs w:val="24"/>
          <w:lang w:val="ru-RU"/>
        </w:rPr>
        <w:t xml:space="preserve">рисунки </w:t>
      </w:r>
      <w:r w:rsidRPr="005C6099">
        <w:rPr>
          <w:sz w:val="24"/>
          <w:szCs w:val="24"/>
          <w:lang w:val="ru-RU"/>
        </w:rPr>
        <w:t xml:space="preserve">и </w:t>
      </w:r>
      <w:r w:rsidRPr="005C6099">
        <w:rPr>
          <w:spacing w:val="-2"/>
          <w:sz w:val="24"/>
          <w:szCs w:val="24"/>
          <w:lang w:val="ru-RU"/>
        </w:rPr>
        <w:t xml:space="preserve">эскизы </w:t>
      </w:r>
      <w:r w:rsidRPr="005C6099">
        <w:rPr>
          <w:sz w:val="24"/>
          <w:szCs w:val="24"/>
          <w:lang w:val="ru-RU"/>
        </w:rPr>
        <w:t>разрабатываемыхобъектов;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осуществлять технологические процессы создания или ремонта материальныхобъектов.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 xml:space="preserve">грамотно пользоваться графической документацией и технико-технологической информацией, которые применяются при </w:t>
      </w:r>
      <w:r w:rsidRPr="005C6099">
        <w:rPr>
          <w:spacing w:val="-3"/>
          <w:sz w:val="24"/>
          <w:szCs w:val="24"/>
          <w:lang w:val="ru-RU"/>
        </w:rPr>
        <w:t xml:space="preserve">разработке, </w:t>
      </w:r>
      <w:r w:rsidRPr="005C6099">
        <w:rPr>
          <w:sz w:val="24"/>
          <w:szCs w:val="24"/>
          <w:lang w:val="ru-RU"/>
        </w:rPr>
        <w:t xml:space="preserve">создании и эксплуатации </w:t>
      </w:r>
      <w:proofErr w:type="gramStart"/>
      <w:r w:rsidRPr="005C6099">
        <w:rPr>
          <w:sz w:val="24"/>
          <w:szCs w:val="24"/>
          <w:lang w:val="ru-RU"/>
        </w:rPr>
        <w:t>различных</w:t>
      </w:r>
      <w:proofErr w:type="gramEnd"/>
      <w:r w:rsidRPr="005C6099">
        <w:rPr>
          <w:sz w:val="24"/>
          <w:szCs w:val="24"/>
          <w:lang w:val="ru-RU"/>
        </w:rPr>
        <w:t xml:space="preserve"> техническихобъектов;</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осуществлять технологические процессы создания или ремонта материальныхобъектов, </w:t>
      </w:r>
      <w:proofErr w:type="gramStart"/>
      <w:r w:rsidRPr="005C6099">
        <w:rPr>
          <w:sz w:val="24"/>
          <w:szCs w:val="24"/>
          <w:lang w:val="ru-RU"/>
        </w:rPr>
        <w:t>имеющих</w:t>
      </w:r>
      <w:proofErr w:type="gramEnd"/>
      <w:r w:rsidRPr="005C6099">
        <w:rPr>
          <w:sz w:val="24"/>
          <w:szCs w:val="24"/>
          <w:lang w:val="ru-RU"/>
        </w:rPr>
        <w:t xml:space="preserve"> инновационныеэлементы.</w:t>
      </w:r>
    </w:p>
    <w:p w:rsidR="00890171" w:rsidRPr="005C6099" w:rsidRDefault="00F642EA" w:rsidP="005C6099">
      <w:pPr>
        <w:pStyle w:val="1"/>
        <w:spacing w:before="0"/>
        <w:ind w:left="0" w:right="0"/>
      </w:pPr>
      <w:r w:rsidRPr="005C6099">
        <w:t>Электротехника</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разбираться в адаптированной для </w:t>
      </w:r>
      <w:r w:rsidRPr="005C6099">
        <w:rPr>
          <w:spacing w:val="-3"/>
          <w:sz w:val="24"/>
          <w:szCs w:val="24"/>
          <w:lang w:val="ru-RU"/>
        </w:rPr>
        <w:t xml:space="preserve">школьников </w:t>
      </w:r>
      <w:r w:rsidRPr="005C6099">
        <w:rPr>
          <w:sz w:val="24"/>
          <w:szCs w:val="24"/>
          <w:lang w:val="ru-RU"/>
        </w:rPr>
        <w:t xml:space="preserve">технико-технологической информации </w:t>
      </w:r>
      <w:r w:rsidRPr="005C6099">
        <w:rPr>
          <w:spacing w:val="3"/>
          <w:sz w:val="24"/>
          <w:szCs w:val="24"/>
          <w:lang w:val="ru-RU"/>
        </w:rPr>
        <w:t xml:space="preserve">по </w:t>
      </w:r>
      <w:r w:rsidRPr="005C6099">
        <w:rPr>
          <w:sz w:val="24"/>
          <w:szCs w:val="24"/>
          <w:lang w:val="ru-RU"/>
        </w:rPr>
        <w:t>электротехнике и ориентироваться в электрических схемах, которые применяются приразработке,</w:t>
      </w:r>
    </w:p>
    <w:p w:rsidR="00890171" w:rsidRPr="005C6099" w:rsidRDefault="00F642EA" w:rsidP="005C6099">
      <w:pPr>
        <w:pStyle w:val="a3"/>
        <w:spacing w:before="0"/>
        <w:ind w:left="0" w:firstLine="0"/>
        <w:jc w:val="both"/>
        <w:rPr>
          <w:lang w:val="ru-RU"/>
        </w:rPr>
      </w:pPr>
      <w:r w:rsidRPr="005C6099">
        <w:rPr>
          <w:lang w:val="ru-RU"/>
        </w:rPr>
        <w:t xml:space="preserve">создании и эксплуатации </w:t>
      </w:r>
      <w:proofErr w:type="gramStart"/>
      <w:r w:rsidRPr="005C6099">
        <w:rPr>
          <w:lang w:val="ru-RU"/>
        </w:rPr>
        <w:t>электри фицированных</w:t>
      </w:r>
      <w:proofErr w:type="gramEnd"/>
      <w:r w:rsidRPr="005C6099">
        <w:rPr>
          <w:lang w:val="ru-RU"/>
        </w:rPr>
        <w:t xml:space="preserve"> приборов и аппаратов, составлять простые электрические схемы цепей бытовых устройств и моделей;</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осуществлять технологические процессы </w:t>
      </w:r>
      <w:r w:rsidRPr="005C6099">
        <w:rPr>
          <w:spacing w:val="-3"/>
          <w:sz w:val="24"/>
          <w:szCs w:val="24"/>
          <w:lang w:val="ru-RU"/>
        </w:rPr>
        <w:t xml:space="preserve">сборки </w:t>
      </w:r>
      <w:r w:rsidRPr="005C6099">
        <w:rPr>
          <w:sz w:val="24"/>
          <w:szCs w:val="24"/>
          <w:lang w:val="ru-RU"/>
        </w:rPr>
        <w:t xml:space="preserve">или ремонта объектов, содержащих электрические </w:t>
      </w:r>
      <w:r w:rsidRPr="005C6099">
        <w:rPr>
          <w:spacing w:val="2"/>
          <w:sz w:val="24"/>
          <w:szCs w:val="24"/>
          <w:lang w:val="ru-RU"/>
        </w:rPr>
        <w:t xml:space="preserve">цепи </w:t>
      </w:r>
      <w:r w:rsidRPr="005C6099">
        <w:rPr>
          <w:sz w:val="24"/>
          <w:szCs w:val="24"/>
          <w:lang w:val="ru-RU"/>
        </w:rPr>
        <w:t xml:space="preserve">с </w:t>
      </w:r>
      <w:r w:rsidRPr="005C6099">
        <w:rPr>
          <w:spacing w:val="-4"/>
          <w:sz w:val="24"/>
          <w:szCs w:val="24"/>
          <w:lang w:val="ru-RU"/>
        </w:rPr>
        <w:t xml:space="preserve">учётом </w:t>
      </w:r>
      <w:r w:rsidRPr="005C6099">
        <w:rPr>
          <w:sz w:val="24"/>
          <w:szCs w:val="24"/>
          <w:lang w:val="ru-RU"/>
        </w:rPr>
        <w:t>необходимости экономии электрическойэнергии.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составлять электрические схемы, которые применяются при </w:t>
      </w:r>
      <w:r w:rsidRPr="005C6099">
        <w:rPr>
          <w:spacing w:val="-3"/>
          <w:sz w:val="24"/>
          <w:szCs w:val="24"/>
          <w:lang w:val="ru-RU"/>
        </w:rPr>
        <w:t>разработке</w:t>
      </w:r>
      <w:r w:rsidRPr="005C6099">
        <w:rPr>
          <w:sz w:val="24"/>
          <w:szCs w:val="24"/>
          <w:lang w:val="ru-RU"/>
        </w:rPr>
        <w:t>электроустановок,</w:t>
      </w:r>
    </w:p>
    <w:p w:rsidR="00890171" w:rsidRPr="005C6099" w:rsidRDefault="00F642EA" w:rsidP="005C6099">
      <w:pPr>
        <w:pStyle w:val="a3"/>
        <w:spacing w:before="0"/>
        <w:ind w:left="0" w:firstLine="0"/>
        <w:jc w:val="both"/>
        <w:rPr>
          <w:lang w:val="ru-RU"/>
        </w:rPr>
      </w:pPr>
      <w:proofErr w:type="gramStart"/>
      <w:r w:rsidRPr="005C6099">
        <w:rPr>
          <w:lang w:val="ru-RU"/>
        </w:rPr>
        <w:t>создании</w:t>
      </w:r>
      <w:proofErr w:type="gramEnd"/>
      <w:r w:rsidRPr="005C6099">
        <w:rPr>
          <w:lang w:val="ru-RU"/>
        </w:rPr>
        <w:t xml:space="preserve"> и эксплуатации электрифицированных приборов и аппаратов,  </w:t>
      </w:r>
      <w:r w:rsidRPr="005C6099">
        <w:rPr>
          <w:spacing w:val="-4"/>
          <w:lang w:val="ru-RU"/>
        </w:rPr>
        <w:t xml:space="preserve">используя  </w:t>
      </w:r>
      <w:r w:rsidRPr="005C6099">
        <w:rPr>
          <w:lang w:val="ru-RU"/>
        </w:rPr>
        <w:t>дополнительные источники информации (включаяИнтернет):</w:t>
      </w:r>
    </w:p>
    <w:p w:rsidR="000210D9"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осуществлять процессы сборки, регулировки или ремонта объектов, содержащих электрические </w:t>
      </w:r>
      <w:r w:rsidRPr="005C6099">
        <w:rPr>
          <w:spacing w:val="2"/>
          <w:sz w:val="24"/>
          <w:szCs w:val="24"/>
          <w:lang w:val="ru-RU"/>
        </w:rPr>
        <w:t xml:space="preserve">цепи </w:t>
      </w:r>
      <w:r w:rsidRPr="005C6099">
        <w:rPr>
          <w:sz w:val="24"/>
          <w:szCs w:val="24"/>
          <w:lang w:val="ru-RU"/>
        </w:rPr>
        <w:t>с элементами электроники иавтоматики.</w:t>
      </w:r>
    </w:p>
    <w:p w:rsidR="00890171" w:rsidRPr="005C6099" w:rsidRDefault="00F642EA" w:rsidP="005C6099">
      <w:pPr>
        <w:pStyle w:val="a5"/>
        <w:tabs>
          <w:tab w:val="left" w:pos="1078"/>
        </w:tabs>
        <w:spacing w:before="0"/>
        <w:ind w:left="0" w:firstLine="0"/>
        <w:rPr>
          <w:b/>
          <w:sz w:val="24"/>
          <w:szCs w:val="24"/>
          <w:lang w:val="ru-RU"/>
        </w:rPr>
      </w:pPr>
      <w:r w:rsidRPr="005C6099">
        <w:rPr>
          <w:b/>
          <w:sz w:val="24"/>
          <w:szCs w:val="24"/>
          <w:lang w:val="ru-RU"/>
        </w:rPr>
        <w:t>Технологии исследовательской, опытнической и проектной деятельности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планировать и выполнять учебные технологические </w:t>
      </w:r>
      <w:r w:rsidRPr="005C6099">
        <w:rPr>
          <w:spacing w:val="3"/>
          <w:sz w:val="24"/>
          <w:szCs w:val="24"/>
          <w:lang w:val="ru-RU"/>
        </w:rPr>
        <w:t xml:space="preserve">проекты: </w:t>
      </w:r>
      <w:r w:rsidRPr="005C6099">
        <w:rPr>
          <w:sz w:val="24"/>
          <w:szCs w:val="24"/>
          <w:lang w:val="ru-RU"/>
        </w:rPr>
        <w:t xml:space="preserve">выявлять и формулировать проблему; обосновывать цель проекта, конструкцию изделия, сущность итогового </w:t>
      </w:r>
      <w:r w:rsidRPr="005C6099">
        <w:rPr>
          <w:spacing w:val="3"/>
          <w:sz w:val="24"/>
          <w:szCs w:val="24"/>
          <w:lang w:val="ru-RU"/>
        </w:rPr>
        <w:t xml:space="preserve">продукта </w:t>
      </w:r>
      <w:r w:rsidRPr="005C6099">
        <w:rPr>
          <w:sz w:val="24"/>
          <w:szCs w:val="24"/>
          <w:lang w:val="ru-RU"/>
        </w:rPr>
        <w:t>или желаемого результата; планировать этапы выполненияработ;</w:t>
      </w:r>
    </w:p>
    <w:p w:rsidR="00890171" w:rsidRPr="005C6099" w:rsidRDefault="00F642EA" w:rsidP="005C6099">
      <w:pPr>
        <w:pStyle w:val="a3"/>
        <w:spacing w:before="0"/>
        <w:ind w:left="0" w:firstLine="721"/>
        <w:jc w:val="both"/>
        <w:rPr>
          <w:lang w:val="ru-RU"/>
        </w:rPr>
      </w:pPr>
      <w:r w:rsidRPr="005C6099">
        <w:rPr>
          <w:lang w:val="ru-RU"/>
        </w:rPr>
        <w:t>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90171" w:rsidRPr="005C6099" w:rsidRDefault="00F642EA" w:rsidP="005C6099">
      <w:pPr>
        <w:pStyle w:val="a5"/>
        <w:numPr>
          <w:ilvl w:val="1"/>
          <w:numId w:val="55"/>
        </w:numPr>
        <w:tabs>
          <w:tab w:val="left" w:pos="1093"/>
        </w:tabs>
        <w:spacing w:before="0"/>
        <w:ind w:left="0" w:firstLine="721"/>
        <w:jc w:val="both"/>
        <w:rPr>
          <w:sz w:val="24"/>
          <w:szCs w:val="24"/>
          <w:lang w:val="ru-RU"/>
        </w:rPr>
      </w:pPr>
      <w:r w:rsidRPr="005C6099">
        <w:rPr>
          <w:sz w:val="24"/>
          <w:szCs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кзащите.</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организовывать и </w:t>
      </w:r>
      <w:r w:rsidRPr="005C6099">
        <w:rPr>
          <w:spacing w:val="-3"/>
          <w:sz w:val="24"/>
          <w:szCs w:val="24"/>
          <w:lang w:val="ru-RU"/>
        </w:rPr>
        <w:t xml:space="preserve">осуществлять </w:t>
      </w:r>
      <w:r w:rsidRPr="005C6099">
        <w:rPr>
          <w:sz w:val="24"/>
          <w:szCs w:val="24"/>
          <w:lang w:val="ru-RU"/>
        </w:rPr>
        <w:t xml:space="preserve">проектную деятельность </w:t>
      </w:r>
      <w:r w:rsidRPr="005C6099">
        <w:rPr>
          <w:spacing w:val="3"/>
          <w:sz w:val="24"/>
          <w:szCs w:val="24"/>
          <w:lang w:val="ru-RU"/>
        </w:rPr>
        <w:t xml:space="preserve">на </w:t>
      </w:r>
      <w:r w:rsidRPr="005C6099">
        <w:rPr>
          <w:sz w:val="24"/>
          <w:szCs w:val="24"/>
          <w:lang w:val="ru-RU"/>
        </w:rPr>
        <w:t xml:space="preserve">основе установленных норм и стандартов, поиска </w:t>
      </w:r>
      <w:r w:rsidRPr="005C6099">
        <w:rPr>
          <w:spacing w:val="3"/>
          <w:sz w:val="24"/>
          <w:szCs w:val="24"/>
          <w:lang w:val="ru-RU"/>
        </w:rPr>
        <w:t xml:space="preserve">новых </w:t>
      </w:r>
      <w:r w:rsidRPr="005C6099">
        <w:rPr>
          <w:sz w:val="24"/>
          <w:szCs w:val="24"/>
          <w:lang w:val="ru-RU"/>
        </w:rPr>
        <w:t xml:space="preserve">технологических решений, планировать и организовывать технологический процесс с </w:t>
      </w:r>
      <w:r w:rsidRPr="005C6099">
        <w:rPr>
          <w:spacing w:val="-4"/>
          <w:sz w:val="24"/>
          <w:szCs w:val="24"/>
          <w:lang w:val="ru-RU"/>
        </w:rPr>
        <w:t xml:space="preserve">учётом </w:t>
      </w:r>
      <w:r w:rsidRPr="005C6099">
        <w:rPr>
          <w:sz w:val="24"/>
          <w:szCs w:val="24"/>
          <w:lang w:val="ru-RU"/>
        </w:rPr>
        <w:t>имеющихся ресурсов иусловий;</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осуществлять презентацию, </w:t>
      </w:r>
      <w:r w:rsidRPr="005C6099">
        <w:rPr>
          <w:spacing w:val="-3"/>
          <w:sz w:val="24"/>
          <w:szCs w:val="24"/>
          <w:lang w:val="ru-RU"/>
        </w:rPr>
        <w:t xml:space="preserve">экономическую </w:t>
      </w:r>
      <w:r w:rsidRPr="005C6099">
        <w:rPr>
          <w:sz w:val="24"/>
          <w:szCs w:val="24"/>
          <w:lang w:val="ru-RU"/>
        </w:rPr>
        <w:t xml:space="preserve">и экологическую </w:t>
      </w:r>
      <w:r w:rsidRPr="005C6099">
        <w:rPr>
          <w:spacing w:val="2"/>
          <w:sz w:val="24"/>
          <w:szCs w:val="24"/>
          <w:lang w:val="ru-RU"/>
        </w:rPr>
        <w:t xml:space="preserve">оценку </w:t>
      </w:r>
      <w:r w:rsidRPr="005C6099">
        <w:rPr>
          <w:sz w:val="24"/>
          <w:szCs w:val="24"/>
          <w:lang w:val="ru-RU"/>
        </w:rPr>
        <w:t>проекта, давать примернуюоценку</w:t>
      </w:r>
      <w:r w:rsidRPr="005C6099">
        <w:rPr>
          <w:spacing w:val="2"/>
          <w:sz w:val="24"/>
          <w:szCs w:val="24"/>
          <w:lang w:val="ru-RU"/>
        </w:rPr>
        <w:t>цены</w:t>
      </w:r>
      <w:r w:rsidRPr="005C6099">
        <w:rPr>
          <w:sz w:val="24"/>
          <w:szCs w:val="24"/>
          <w:lang w:val="ru-RU"/>
        </w:rPr>
        <w:t xml:space="preserve"> произведённогопродуктакактовара</w:t>
      </w:r>
      <w:r w:rsidRPr="005C6099">
        <w:rPr>
          <w:spacing w:val="3"/>
          <w:sz w:val="24"/>
          <w:szCs w:val="24"/>
          <w:lang w:val="ru-RU"/>
        </w:rPr>
        <w:t>на</w:t>
      </w:r>
      <w:r w:rsidRPr="005C6099">
        <w:rPr>
          <w:sz w:val="24"/>
          <w:szCs w:val="24"/>
          <w:lang w:val="ru-RU"/>
        </w:rPr>
        <w:t>рынке;</w:t>
      </w:r>
    </w:p>
    <w:p w:rsidR="00890171" w:rsidRPr="005C6099" w:rsidRDefault="00F642EA" w:rsidP="005C6099">
      <w:pPr>
        <w:pStyle w:val="a3"/>
        <w:spacing w:before="0"/>
        <w:ind w:left="0" w:firstLine="0"/>
        <w:rPr>
          <w:lang w:val="ru-RU"/>
        </w:rPr>
      </w:pPr>
      <w:r w:rsidRPr="005C6099">
        <w:rPr>
          <w:lang w:val="ru-RU"/>
        </w:rPr>
        <w:t>разрабатывать вариант рекламы для продукта труда.</w:t>
      </w:r>
    </w:p>
    <w:p w:rsidR="00890171" w:rsidRPr="005C6099" w:rsidRDefault="00F642EA" w:rsidP="005C6099">
      <w:pPr>
        <w:pStyle w:val="1"/>
        <w:spacing w:before="0"/>
        <w:ind w:left="0" w:right="0"/>
        <w:rPr>
          <w:lang w:val="ru-RU"/>
        </w:rPr>
      </w:pPr>
      <w:r w:rsidRPr="005C6099">
        <w:rPr>
          <w:lang w:val="ru-RU"/>
        </w:rPr>
        <w:t>Современное производство и профессиональное самоопределение</w:t>
      </w:r>
    </w:p>
    <w:p w:rsidR="00890171" w:rsidRPr="005C6099" w:rsidRDefault="00F642EA" w:rsidP="005C6099">
      <w:pPr>
        <w:pStyle w:val="a3"/>
        <w:spacing w:before="0"/>
        <w:ind w:left="0" w:firstLine="721"/>
        <w:jc w:val="both"/>
        <w:rPr>
          <w:lang w:val="ru-RU"/>
        </w:rPr>
      </w:pPr>
      <w:r w:rsidRPr="005C6099">
        <w:rPr>
          <w:i/>
          <w:lang w:val="ru-RU"/>
        </w:rPr>
        <w:t xml:space="preserve">Выпускник научится построению </w:t>
      </w:r>
      <w:r w:rsidRPr="005C6099">
        <w:rPr>
          <w:lang w:val="ru-RU"/>
        </w:rPr>
        <w:t>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планировать профессиональнуюкарьеру;</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lastRenderedPageBreak/>
        <w:t xml:space="preserve">рационально выбирать </w:t>
      </w:r>
      <w:r w:rsidRPr="005C6099">
        <w:rPr>
          <w:spacing w:val="-3"/>
          <w:sz w:val="24"/>
          <w:szCs w:val="24"/>
          <w:lang w:val="ru-RU"/>
        </w:rPr>
        <w:t xml:space="preserve">пути </w:t>
      </w:r>
      <w:r w:rsidRPr="005C6099">
        <w:rPr>
          <w:sz w:val="24"/>
          <w:szCs w:val="24"/>
          <w:lang w:val="ru-RU"/>
        </w:rPr>
        <w:t>продолжения образования илитрудоустройства;</w:t>
      </w:r>
    </w:p>
    <w:p w:rsidR="004966AB" w:rsidRPr="005C6099" w:rsidRDefault="004966AB"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ориентироваться в информации </w:t>
      </w:r>
      <w:r w:rsidRPr="005C6099">
        <w:rPr>
          <w:spacing w:val="3"/>
          <w:sz w:val="24"/>
          <w:szCs w:val="24"/>
          <w:lang w:val="ru-RU"/>
        </w:rPr>
        <w:t xml:space="preserve">по </w:t>
      </w:r>
      <w:r w:rsidRPr="005C6099">
        <w:rPr>
          <w:sz w:val="24"/>
          <w:szCs w:val="24"/>
          <w:lang w:val="ru-RU"/>
        </w:rPr>
        <w:t>трудоустройству и продолжениюобразования;</w:t>
      </w:r>
    </w:p>
    <w:p w:rsidR="004966AB" w:rsidRPr="005C6099" w:rsidRDefault="004966AB"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оценивать свои возможности и возможности своей </w:t>
      </w:r>
      <w:r w:rsidRPr="005C6099">
        <w:rPr>
          <w:spacing w:val="-3"/>
          <w:sz w:val="24"/>
          <w:szCs w:val="24"/>
          <w:lang w:val="ru-RU"/>
        </w:rPr>
        <w:t xml:space="preserve">семьи </w:t>
      </w:r>
      <w:r w:rsidRPr="005C6099">
        <w:rPr>
          <w:sz w:val="24"/>
          <w:szCs w:val="24"/>
          <w:lang w:val="ru-RU"/>
        </w:rPr>
        <w:t>для предпринимательской деятельности.</w:t>
      </w:r>
    </w:p>
    <w:p w:rsidR="000210D9" w:rsidRPr="008724B7" w:rsidRDefault="00F642EA" w:rsidP="005C6099">
      <w:pPr>
        <w:pStyle w:val="a5"/>
        <w:numPr>
          <w:ilvl w:val="3"/>
          <w:numId w:val="69"/>
        </w:numPr>
        <w:tabs>
          <w:tab w:val="left" w:pos="1708"/>
        </w:tabs>
        <w:spacing w:before="0"/>
        <w:ind w:left="0" w:firstLine="0"/>
        <w:rPr>
          <w:i/>
          <w:sz w:val="24"/>
          <w:szCs w:val="24"/>
          <w:lang w:val="ru-RU"/>
        </w:rPr>
      </w:pPr>
      <w:r w:rsidRPr="008724B7">
        <w:rPr>
          <w:b/>
          <w:sz w:val="24"/>
          <w:szCs w:val="24"/>
          <w:lang w:val="ru-RU"/>
        </w:rPr>
        <w:t>Физическая</w:t>
      </w:r>
      <w:r w:rsidR="00B52713">
        <w:rPr>
          <w:b/>
          <w:sz w:val="24"/>
          <w:szCs w:val="24"/>
          <w:lang w:val="ru-RU"/>
        </w:rPr>
        <w:t xml:space="preserve"> к</w:t>
      </w:r>
      <w:r w:rsidRPr="008724B7">
        <w:rPr>
          <w:b/>
          <w:sz w:val="24"/>
          <w:szCs w:val="24"/>
          <w:lang w:val="ru-RU"/>
        </w:rPr>
        <w:t>ультура</w:t>
      </w:r>
    </w:p>
    <w:p w:rsidR="000210D9" w:rsidRPr="005C6099" w:rsidRDefault="00F642EA" w:rsidP="005C6099">
      <w:pPr>
        <w:pStyle w:val="a5"/>
        <w:tabs>
          <w:tab w:val="left" w:pos="1708"/>
        </w:tabs>
        <w:spacing w:before="0"/>
        <w:ind w:left="0" w:firstLine="0"/>
        <w:rPr>
          <w:i/>
          <w:sz w:val="24"/>
          <w:szCs w:val="24"/>
          <w:lang w:val="ru-RU"/>
        </w:rPr>
      </w:pPr>
      <w:r w:rsidRPr="005C6099">
        <w:rPr>
          <w:sz w:val="24"/>
          <w:szCs w:val="24"/>
          <w:lang w:val="ru-RU"/>
        </w:rPr>
        <w:t>Знания о физической культуре</w:t>
      </w:r>
    </w:p>
    <w:p w:rsidR="00890171" w:rsidRPr="005C6099" w:rsidRDefault="00F642EA" w:rsidP="005C6099">
      <w:pPr>
        <w:pStyle w:val="a5"/>
        <w:tabs>
          <w:tab w:val="left" w:pos="1708"/>
        </w:tabs>
        <w:spacing w:before="0"/>
        <w:ind w:left="0" w:firstLine="0"/>
        <w:rPr>
          <w:i/>
          <w:sz w:val="24"/>
          <w:szCs w:val="24"/>
          <w:lang w:val="ru-RU"/>
        </w:rPr>
      </w:pPr>
      <w:r w:rsidRPr="005C6099">
        <w:rPr>
          <w:i/>
          <w:sz w:val="24"/>
          <w:szCs w:val="24"/>
          <w:lang w:val="ru-RU"/>
        </w:rPr>
        <w:t>Выпускникнаучится:</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рассматривать </w:t>
      </w:r>
      <w:r w:rsidRPr="005C6099">
        <w:rPr>
          <w:spacing w:val="-4"/>
          <w:sz w:val="24"/>
          <w:szCs w:val="24"/>
          <w:lang w:val="ru-RU"/>
        </w:rPr>
        <w:t xml:space="preserve">физическую </w:t>
      </w:r>
      <w:r w:rsidRPr="005C6099">
        <w:rPr>
          <w:sz w:val="24"/>
          <w:szCs w:val="24"/>
          <w:lang w:val="ru-RU"/>
        </w:rPr>
        <w:t xml:space="preserve">культуру как явление культуры, выделять исторические этапы её развития, характеризовать </w:t>
      </w:r>
      <w:r w:rsidRPr="005C6099">
        <w:rPr>
          <w:spacing w:val="2"/>
          <w:sz w:val="24"/>
          <w:szCs w:val="24"/>
          <w:lang w:val="ru-RU"/>
        </w:rPr>
        <w:t xml:space="preserve">основные </w:t>
      </w:r>
      <w:r w:rsidRPr="005C6099">
        <w:rPr>
          <w:sz w:val="24"/>
          <w:szCs w:val="24"/>
          <w:lang w:val="ru-RU"/>
        </w:rPr>
        <w:t xml:space="preserve">направления и </w:t>
      </w:r>
      <w:r w:rsidRPr="005C6099">
        <w:rPr>
          <w:spacing w:val="-5"/>
          <w:sz w:val="24"/>
          <w:szCs w:val="24"/>
          <w:lang w:val="ru-RU"/>
        </w:rPr>
        <w:t xml:space="preserve">формы </w:t>
      </w:r>
      <w:r w:rsidRPr="005C6099">
        <w:rPr>
          <w:sz w:val="24"/>
          <w:szCs w:val="24"/>
          <w:lang w:val="ru-RU"/>
        </w:rPr>
        <w:t>её организации в современном обществе;</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характеризовать содержательные основы здорового образа жизни, раскрывать </w:t>
      </w:r>
      <w:r w:rsidRPr="005C6099">
        <w:rPr>
          <w:spacing w:val="-4"/>
          <w:sz w:val="24"/>
          <w:szCs w:val="24"/>
          <w:lang w:val="ru-RU"/>
        </w:rPr>
        <w:t xml:space="preserve">его </w:t>
      </w:r>
      <w:r w:rsidRPr="005C6099">
        <w:rPr>
          <w:sz w:val="24"/>
          <w:szCs w:val="24"/>
          <w:lang w:val="ru-RU"/>
        </w:rPr>
        <w:t xml:space="preserve">взаимосвязь со здоровьем, гармоничным </w:t>
      </w:r>
      <w:r w:rsidRPr="005C6099">
        <w:rPr>
          <w:spacing w:val="-3"/>
          <w:sz w:val="24"/>
          <w:szCs w:val="24"/>
          <w:lang w:val="ru-RU"/>
        </w:rPr>
        <w:t xml:space="preserve">физическим </w:t>
      </w:r>
      <w:r w:rsidRPr="005C6099">
        <w:rPr>
          <w:spacing w:val="2"/>
          <w:sz w:val="24"/>
          <w:szCs w:val="24"/>
          <w:lang w:val="ru-RU"/>
        </w:rPr>
        <w:t xml:space="preserve">развитием </w:t>
      </w:r>
      <w:r w:rsidRPr="005C6099">
        <w:rPr>
          <w:sz w:val="24"/>
          <w:szCs w:val="24"/>
          <w:lang w:val="ru-RU"/>
        </w:rPr>
        <w:t xml:space="preserve">и  физической подготовленностью, формированием </w:t>
      </w:r>
      <w:r w:rsidRPr="005C6099">
        <w:rPr>
          <w:spacing w:val="-3"/>
          <w:sz w:val="24"/>
          <w:szCs w:val="24"/>
          <w:lang w:val="ru-RU"/>
        </w:rPr>
        <w:t xml:space="preserve">качеств </w:t>
      </w:r>
      <w:r w:rsidRPr="005C6099">
        <w:rPr>
          <w:sz w:val="24"/>
          <w:szCs w:val="24"/>
          <w:lang w:val="ru-RU"/>
        </w:rPr>
        <w:t xml:space="preserve">личности и </w:t>
      </w:r>
      <w:r w:rsidRPr="005C6099">
        <w:rPr>
          <w:spacing w:val="-3"/>
          <w:sz w:val="24"/>
          <w:szCs w:val="24"/>
          <w:lang w:val="ru-RU"/>
        </w:rPr>
        <w:t xml:space="preserve">профилактикой </w:t>
      </w:r>
      <w:r w:rsidRPr="005C6099">
        <w:rPr>
          <w:sz w:val="24"/>
          <w:szCs w:val="24"/>
          <w:lang w:val="ru-RU"/>
        </w:rPr>
        <w:t>вредныхпривычек;</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определять базовые понятия и термины </w:t>
      </w:r>
      <w:r w:rsidRPr="005C6099">
        <w:rPr>
          <w:spacing w:val="-4"/>
          <w:sz w:val="24"/>
          <w:szCs w:val="24"/>
          <w:lang w:val="ru-RU"/>
        </w:rPr>
        <w:t xml:space="preserve">физической </w:t>
      </w:r>
      <w:r w:rsidRPr="005C6099">
        <w:rPr>
          <w:sz w:val="24"/>
          <w:szCs w:val="24"/>
          <w:lang w:val="ru-RU"/>
        </w:rPr>
        <w:t xml:space="preserve">культуры, применять </w:t>
      </w:r>
      <w:r w:rsidRPr="005C6099">
        <w:rPr>
          <w:spacing w:val="3"/>
          <w:sz w:val="24"/>
          <w:szCs w:val="24"/>
          <w:lang w:val="ru-RU"/>
        </w:rPr>
        <w:t xml:space="preserve">их </w:t>
      </w:r>
      <w:r w:rsidRPr="005C6099">
        <w:rPr>
          <w:sz w:val="24"/>
          <w:szCs w:val="24"/>
          <w:lang w:val="ru-RU"/>
        </w:rPr>
        <w:t xml:space="preserve">в процессе совместных занятий физическими упражнениями со своими сверстниками, излагать с </w:t>
      </w:r>
      <w:r w:rsidRPr="005C6099">
        <w:rPr>
          <w:spacing w:val="10"/>
          <w:sz w:val="24"/>
          <w:szCs w:val="24"/>
          <w:lang w:val="ru-RU"/>
        </w:rPr>
        <w:t xml:space="preserve">их </w:t>
      </w:r>
      <w:r w:rsidRPr="005C6099">
        <w:rPr>
          <w:sz w:val="24"/>
          <w:szCs w:val="24"/>
          <w:lang w:val="ru-RU"/>
        </w:rPr>
        <w:t xml:space="preserve">помощью особенности выполнения </w:t>
      </w:r>
      <w:r w:rsidRPr="005C6099">
        <w:rPr>
          <w:spacing w:val="-3"/>
          <w:sz w:val="24"/>
          <w:szCs w:val="24"/>
          <w:lang w:val="ru-RU"/>
        </w:rPr>
        <w:t xml:space="preserve">техники </w:t>
      </w:r>
      <w:r w:rsidRPr="005C6099">
        <w:rPr>
          <w:sz w:val="24"/>
          <w:szCs w:val="24"/>
          <w:lang w:val="ru-RU"/>
        </w:rPr>
        <w:t xml:space="preserve">двигательных действий и физических упражнений, </w:t>
      </w:r>
      <w:r w:rsidRPr="005C6099">
        <w:rPr>
          <w:spacing w:val="2"/>
          <w:sz w:val="24"/>
          <w:szCs w:val="24"/>
          <w:lang w:val="ru-RU"/>
        </w:rPr>
        <w:t xml:space="preserve">развития </w:t>
      </w:r>
      <w:r w:rsidRPr="005C6099">
        <w:rPr>
          <w:sz w:val="24"/>
          <w:szCs w:val="24"/>
          <w:lang w:val="ru-RU"/>
        </w:rPr>
        <w:t>физическихкачеств;</w:t>
      </w:r>
    </w:p>
    <w:p w:rsidR="00890171" w:rsidRPr="005C6099" w:rsidRDefault="00F642EA" w:rsidP="005C6099">
      <w:pPr>
        <w:pStyle w:val="a5"/>
        <w:numPr>
          <w:ilvl w:val="1"/>
          <w:numId w:val="55"/>
        </w:numPr>
        <w:tabs>
          <w:tab w:val="left" w:pos="1078"/>
        </w:tabs>
        <w:spacing w:before="0"/>
        <w:ind w:left="0" w:hanging="270"/>
        <w:jc w:val="both"/>
        <w:rPr>
          <w:sz w:val="24"/>
          <w:szCs w:val="24"/>
          <w:lang w:val="ru-RU"/>
        </w:rPr>
      </w:pPr>
      <w:r w:rsidRPr="005C6099">
        <w:rPr>
          <w:sz w:val="24"/>
          <w:szCs w:val="24"/>
          <w:lang w:val="ru-RU"/>
        </w:rPr>
        <w:t xml:space="preserve">разрабатывать  содержание  самостоятельных  занятий  </w:t>
      </w:r>
      <w:r w:rsidRPr="005C6099">
        <w:rPr>
          <w:spacing w:val="-3"/>
          <w:sz w:val="24"/>
          <w:szCs w:val="24"/>
          <w:lang w:val="ru-RU"/>
        </w:rPr>
        <w:t xml:space="preserve">физическими </w:t>
      </w:r>
      <w:r w:rsidRPr="005C6099">
        <w:rPr>
          <w:sz w:val="24"/>
          <w:szCs w:val="24"/>
          <w:lang w:val="ru-RU"/>
        </w:rPr>
        <w:t>упражнениями,</w:t>
      </w:r>
    </w:p>
    <w:p w:rsidR="00890171" w:rsidRPr="005C6099" w:rsidRDefault="00F642EA" w:rsidP="005C6099">
      <w:pPr>
        <w:pStyle w:val="a3"/>
        <w:spacing w:before="0"/>
        <w:ind w:left="0" w:firstLine="0"/>
        <w:rPr>
          <w:lang w:val="ru-RU"/>
        </w:rPr>
      </w:pPr>
      <w:r w:rsidRPr="005C6099">
        <w:rPr>
          <w:lang w:val="ru-RU"/>
        </w:rPr>
        <w:t>определять их направленность и формулировать задачи, рационально планировать режим дня и учебной недели;</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руководствоваться правилами профилактики травматизма и подготовки мест занятий, правильного выбора </w:t>
      </w:r>
      <w:r w:rsidRPr="005C6099">
        <w:rPr>
          <w:spacing w:val="-3"/>
          <w:sz w:val="24"/>
          <w:szCs w:val="24"/>
          <w:lang w:val="ru-RU"/>
        </w:rPr>
        <w:t xml:space="preserve">обуви </w:t>
      </w:r>
      <w:r w:rsidRPr="005C6099">
        <w:rPr>
          <w:sz w:val="24"/>
          <w:szCs w:val="24"/>
          <w:lang w:val="ru-RU"/>
        </w:rPr>
        <w:t xml:space="preserve">и </w:t>
      </w:r>
      <w:r w:rsidRPr="005C6099">
        <w:rPr>
          <w:spacing w:val="-5"/>
          <w:sz w:val="24"/>
          <w:szCs w:val="24"/>
          <w:lang w:val="ru-RU"/>
        </w:rPr>
        <w:t xml:space="preserve">формы </w:t>
      </w:r>
      <w:r w:rsidRPr="005C6099">
        <w:rPr>
          <w:sz w:val="24"/>
          <w:szCs w:val="24"/>
          <w:lang w:val="ru-RU"/>
        </w:rPr>
        <w:t xml:space="preserve">одежды в зависимости от времени </w:t>
      </w:r>
      <w:r w:rsidRPr="005C6099">
        <w:rPr>
          <w:spacing w:val="-3"/>
          <w:sz w:val="24"/>
          <w:szCs w:val="24"/>
          <w:lang w:val="ru-RU"/>
        </w:rPr>
        <w:t xml:space="preserve">года </w:t>
      </w:r>
      <w:r w:rsidRPr="005C6099">
        <w:rPr>
          <w:sz w:val="24"/>
          <w:szCs w:val="24"/>
          <w:lang w:val="ru-RU"/>
        </w:rPr>
        <w:t>и погодныхусловий;</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руководствоваться правилами оказания первой доврачебной </w:t>
      </w:r>
      <w:r w:rsidRPr="005C6099">
        <w:rPr>
          <w:spacing w:val="-3"/>
          <w:sz w:val="24"/>
          <w:szCs w:val="24"/>
          <w:lang w:val="ru-RU"/>
        </w:rPr>
        <w:t xml:space="preserve">помощи </w:t>
      </w:r>
      <w:r w:rsidRPr="005C6099">
        <w:rPr>
          <w:sz w:val="24"/>
          <w:szCs w:val="24"/>
          <w:lang w:val="ru-RU"/>
        </w:rPr>
        <w:t xml:space="preserve">при травмах и ушибах </w:t>
      </w:r>
      <w:r w:rsidRPr="005C6099">
        <w:rPr>
          <w:spacing w:val="3"/>
          <w:sz w:val="24"/>
          <w:szCs w:val="24"/>
          <w:lang w:val="ru-RU"/>
        </w:rPr>
        <w:t xml:space="preserve">во </w:t>
      </w:r>
      <w:r w:rsidRPr="005C6099">
        <w:rPr>
          <w:sz w:val="24"/>
          <w:szCs w:val="24"/>
          <w:lang w:val="ru-RU"/>
        </w:rPr>
        <w:t>время самостоятельных занятий физическимиупражнениями.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характеризовать цель возрождения Олимпийских игр и </w:t>
      </w:r>
      <w:r w:rsidRPr="005C6099">
        <w:rPr>
          <w:spacing w:val="3"/>
          <w:sz w:val="24"/>
          <w:szCs w:val="24"/>
          <w:lang w:val="ru-RU"/>
        </w:rPr>
        <w:t xml:space="preserve">роль </w:t>
      </w:r>
      <w:r w:rsidRPr="005C6099">
        <w:rPr>
          <w:sz w:val="24"/>
          <w:szCs w:val="24"/>
          <w:lang w:val="ru-RU"/>
        </w:rPr>
        <w:t xml:space="preserve">Пьера де Кубертена в становлении современного </w:t>
      </w:r>
      <w:r w:rsidRPr="005C6099">
        <w:rPr>
          <w:spacing w:val="-3"/>
          <w:sz w:val="24"/>
          <w:szCs w:val="24"/>
          <w:lang w:val="ru-RU"/>
        </w:rPr>
        <w:t xml:space="preserve">Олимпийского </w:t>
      </w:r>
      <w:r w:rsidRPr="005C6099">
        <w:rPr>
          <w:sz w:val="24"/>
          <w:szCs w:val="24"/>
          <w:lang w:val="ru-RU"/>
        </w:rPr>
        <w:t>движения, объяснять смысл символики и ритуалов Олимпийскихигр;</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характеризовать исторические вехи развития отечественного спортивного движения, великих спортсменов, принёсших славу российскомуспорту;</w:t>
      </w:r>
    </w:p>
    <w:p w:rsidR="00C54FB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определять признаки положительного </w:t>
      </w:r>
      <w:r w:rsidRPr="005C6099">
        <w:rPr>
          <w:spacing w:val="2"/>
          <w:sz w:val="24"/>
          <w:szCs w:val="24"/>
          <w:lang w:val="ru-RU"/>
        </w:rPr>
        <w:t xml:space="preserve">влияния </w:t>
      </w:r>
      <w:r w:rsidRPr="005C6099">
        <w:rPr>
          <w:sz w:val="24"/>
          <w:szCs w:val="24"/>
          <w:lang w:val="ru-RU"/>
        </w:rPr>
        <w:t xml:space="preserve">занятий физической подготовкой </w:t>
      </w:r>
      <w:r w:rsidRPr="005C6099">
        <w:rPr>
          <w:spacing w:val="3"/>
          <w:sz w:val="24"/>
          <w:szCs w:val="24"/>
          <w:lang w:val="ru-RU"/>
        </w:rPr>
        <w:t xml:space="preserve">на </w:t>
      </w:r>
      <w:r w:rsidRPr="005C6099">
        <w:rPr>
          <w:sz w:val="24"/>
          <w:szCs w:val="24"/>
          <w:lang w:val="ru-RU"/>
        </w:rPr>
        <w:t>укрепление здоровья, устанавливать связь между развитием физических качеств и основных системорганизма.</w:t>
      </w:r>
    </w:p>
    <w:p w:rsidR="00890171" w:rsidRPr="005C6099" w:rsidRDefault="00F642EA" w:rsidP="005C6099">
      <w:pPr>
        <w:pStyle w:val="1"/>
        <w:spacing w:before="0"/>
        <w:ind w:left="0" w:right="0"/>
        <w:rPr>
          <w:lang w:val="ru-RU"/>
        </w:rPr>
      </w:pPr>
      <w:r w:rsidRPr="005C6099">
        <w:rPr>
          <w:lang w:val="ru-RU"/>
        </w:rPr>
        <w:t>Способы двигательной (физкультурной) деятельности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t xml:space="preserve">использовать занятия </w:t>
      </w:r>
      <w:r w:rsidRPr="005C6099">
        <w:rPr>
          <w:spacing w:val="-4"/>
          <w:sz w:val="24"/>
          <w:szCs w:val="24"/>
          <w:lang w:val="ru-RU"/>
        </w:rPr>
        <w:t xml:space="preserve">физической </w:t>
      </w:r>
      <w:r w:rsidRPr="005C6099">
        <w:rPr>
          <w:sz w:val="24"/>
          <w:szCs w:val="24"/>
          <w:lang w:val="ru-RU"/>
        </w:rPr>
        <w:t xml:space="preserve">культурой, </w:t>
      </w:r>
      <w:r w:rsidRPr="005C6099">
        <w:rPr>
          <w:spacing w:val="2"/>
          <w:sz w:val="24"/>
          <w:szCs w:val="24"/>
          <w:lang w:val="ru-RU"/>
        </w:rPr>
        <w:t xml:space="preserve">спортивные </w:t>
      </w:r>
      <w:r w:rsidRPr="005C6099">
        <w:rPr>
          <w:sz w:val="24"/>
          <w:szCs w:val="24"/>
          <w:lang w:val="ru-RU"/>
        </w:rPr>
        <w:t xml:space="preserve">игры и спортивные соревнования для организации </w:t>
      </w:r>
      <w:r w:rsidRPr="005C6099">
        <w:rPr>
          <w:spacing w:val="-3"/>
          <w:sz w:val="24"/>
          <w:szCs w:val="24"/>
          <w:lang w:val="ru-RU"/>
        </w:rPr>
        <w:t xml:space="preserve">индивидуального </w:t>
      </w:r>
      <w:r w:rsidRPr="005C6099">
        <w:rPr>
          <w:sz w:val="24"/>
          <w:szCs w:val="24"/>
          <w:lang w:val="ru-RU"/>
        </w:rPr>
        <w:t xml:space="preserve">отдыха и </w:t>
      </w:r>
      <w:r w:rsidRPr="005C6099">
        <w:rPr>
          <w:spacing w:val="-3"/>
          <w:sz w:val="24"/>
          <w:szCs w:val="24"/>
          <w:lang w:val="ru-RU"/>
        </w:rPr>
        <w:t xml:space="preserve">досуга, </w:t>
      </w:r>
      <w:r w:rsidRPr="005C6099">
        <w:rPr>
          <w:sz w:val="24"/>
          <w:szCs w:val="24"/>
          <w:lang w:val="ru-RU"/>
        </w:rPr>
        <w:t>укрепления собственного здоровья, повышения уровня физическихкондиций;</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составлять комплексы физических упражнений оздоровительной, </w:t>
      </w:r>
      <w:r w:rsidRPr="005C6099">
        <w:rPr>
          <w:spacing w:val="-3"/>
          <w:sz w:val="24"/>
          <w:szCs w:val="24"/>
          <w:lang w:val="ru-RU"/>
        </w:rPr>
        <w:t xml:space="preserve">тренирующей </w:t>
      </w:r>
      <w:r w:rsidRPr="005C6099">
        <w:rPr>
          <w:sz w:val="24"/>
          <w:szCs w:val="24"/>
          <w:lang w:val="ru-RU"/>
        </w:rPr>
        <w:t xml:space="preserve">и корригирующей направленности, подбирать </w:t>
      </w:r>
      <w:r w:rsidRPr="005C6099">
        <w:rPr>
          <w:spacing w:val="-3"/>
          <w:sz w:val="24"/>
          <w:szCs w:val="24"/>
          <w:lang w:val="ru-RU"/>
        </w:rPr>
        <w:t xml:space="preserve">индивидуальную </w:t>
      </w:r>
      <w:r w:rsidRPr="005C6099">
        <w:rPr>
          <w:spacing w:val="2"/>
          <w:sz w:val="24"/>
          <w:szCs w:val="24"/>
          <w:lang w:val="ru-RU"/>
        </w:rPr>
        <w:t xml:space="preserve">нагрузку </w:t>
      </w:r>
      <w:r w:rsidRPr="005C6099">
        <w:rPr>
          <w:sz w:val="24"/>
          <w:szCs w:val="24"/>
          <w:lang w:val="ru-RU"/>
        </w:rPr>
        <w:t xml:space="preserve">с </w:t>
      </w:r>
      <w:r w:rsidRPr="005C6099">
        <w:rPr>
          <w:spacing w:val="-4"/>
          <w:sz w:val="24"/>
          <w:szCs w:val="24"/>
          <w:lang w:val="ru-RU"/>
        </w:rPr>
        <w:t xml:space="preserve">учётом </w:t>
      </w:r>
      <w:r w:rsidRPr="005C6099">
        <w:rPr>
          <w:sz w:val="24"/>
          <w:szCs w:val="24"/>
          <w:lang w:val="ru-RU"/>
        </w:rPr>
        <w:t>функциональных особенностей и возможностей собственногоорганизма;</w:t>
      </w:r>
    </w:p>
    <w:p w:rsidR="00890171" w:rsidRPr="005C6099" w:rsidRDefault="00F642EA" w:rsidP="005C6099">
      <w:pPr>
        <w:pStyle w:val="a5"/>
        <w:numPr>
          <w:ilvl w:val="1"/>
          <w:numId w:val="55"/>
        </w:numPr>
        <w:tabs>
          <w:tab w:val="left" w:pos="1048"/>
        </w:tabs>
        <w:spacing w:before="0"/>
        <w:ind w:left="0" w:firstLine="706"/>
        <w:rPr>
          <w:sz w:val="24"/>
          <w:szCs w:val="24"/>
          <w:lang w:val="ru-RU"/>
        </w:rPr>
      </w:pPr>
      <w:proofErr w:type="gramStart"/>
      <w:r w:rsidRPr="005C6099">
        <w:rPr>
          <w:spacing w:val="-3"/>
          <w:sz w:val="24"/>
          <w:szCs w:val="24"/>
          <w:lang w:val="ru-RU"/>
        </w:rPr>
        <w:t xml:space="preserve">класси </w:t>
      </w:r>
      <w:r w:rsidRPr="005C6099">
        <w:rPr>
          <w:sz w:val="24"/>
          <w:szCs w:val="24"/>
          <w:lang w:val="ru-RU"/>
        </w:rPr>
        <w:t>фицировать</w:t>
      </w:r>
      <w:proofErr w:type="gramEnd"/>
      <w:r w:rsidRPr="005C6099">
        <w:rPr>
          <w:sz w:val="24"/>
          <w:szCs w:val="24"/>
          <w:lang w:val="ru-RU"/>
        </w:rPr>
        <w:t xml:space="preserve"> физические упражнения </w:t>
      </w:r>
      <w:r w:rsidRPr="005C6099">
        <w:rPr>
          <w:spacing w:val="3"/>
          <w:sz w:val="24"/>
          <w:szCs w:val="24"/>
          <w:lang w:val="ru-RU"/>
        </w:rPr>
        <w:t xml:space="preserve">по их </w:t>
      </w:r>
      <w:r w:rsidRPr="005C6099">
        <w:rPr>
          <w:sz w:val="24"/>
          <w:szCs w:val="24"/>
          <w:lang w:val="ru-RU"/>
        </w:rPr>
        <w:t xml:space="preserve">функциональной направленности, планировать </w:t>
      </w:r>
      <w:r w:rsidRPr="005C6099">
        <w:rPr>
          <w:spacing w:val="3"/>
          <w:sz w:val="24"/>
          <w:szCs w:val="24"/>
          <w:lang w:val="ru-RU"/>
        </w:rPr>
        <w:t xml:space="preserve">их </w:t>
      </w:r>
      <w:r w:rsidRPr="005C6099">
        <w:rPr>
          <w:sz w:val="24"/>
          <w:szCs w:val="24"/>
          <w:lang w:val="ru-RU"/>
        </w:rPr>
        <w:t xml:space="preserve">последовательность и дозировку в процессе самостоятельных занятий </w:t>
      </w:r>
      <w:r w:rsidRPr="005C6099">
        <w:rPr>
          <w:spacing w:val="3"/>
          <w:sz w:val="24"/>
          <w:szCs w:val="24"/>
          <w:lang w:val="ru-RU"/>
        </w:rPr>
        <w:t xml:space="preserve">по </w:t>
      </w:r>
      <w:r w:rsidRPr="005C6099">
        <w:rPr>
          <w:sz w:val="24"/>
          <w:szCs w:val="24"/>
          <w:lang w:val="ru-RU"/>
        </w:rPr>
        <w:t xml:space="preserve">укреплению здоровья и развитию </w:t>
      </w:r>
      <w:r w:rsidRPr="005C6099">
        <w:rPr>
          <w:spacing w:val="-3"/>
          <w:sz w:val="24"/>
          <w:szCs w:val="24"/>
          <w:lang w:val="ru-RU"/>
        </w:rPr>
        <w:t>физических</w:t>
      </w:r>
      <w:r w:rsidRPr="005C6099">
        <w:rPr>
          <w:sz w:val="24"/>
          <w:szCs w:val="24"/>
          <w:lang w:val="ru-RU"/>
        </w:rPr>
        <w:t>качеств;</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самостоятельно проводить занятия </w:t>
      </w:r>
      <w:r w:rsidRPr="005C6099">
        <w:rPr>
          <w:spacing w:val="3"/>
          <w:sz w:val="24"/>
          <w:szCs w:val="24"/>
          <w:lang w:val="ru-RU"/>
        </w:rPr>
        <w:t xml:space="preserve">по </w:t>
      </w:r>
      <w:r w:rsidRPr="005C6099">
        <w:rPr>
          <w:sz w:val="24"/>
          <w:szCs w:val="24"/>
          <w:lang w:val="ru-RU"/>
        </w:rPr>
        <w:t xml:space="preserve">обучению двигательным действиям, анализировать особенности </w:t>
      </w:r>
      <w:r w:rsidRPr="005C6099">
        <w:rPr>
          <w:spacing w:val="3"/>
          <w:sz w:val="24"/>
          <w:szCs w:val="24"/>
          <w:lang w:val="ru-RU"/>
        </w:rPr>
        <w:t xml:space="preserve">их </w:t>
      </w:r>
      <w:r w:rsidRPr="005C6099">
        <w:rPr>
          <w:sz w:val="24"/>
          <w:szCs w:val="24"/>
          <w:lang w:val="ru-RU"/>
        </w:rPr>
        <w:t xml:space="preserve">выполнения, выявлять </w:t>
      </w:r>
      <w:r w:rsidRPr="005C6099">
        <w:rPr>
          <w:spacing w:val="-5"/>
          <w:sz w:val="24"/>
          <w:szCs w:val="24"/>
          <w:lang w:val="ru-RU"/>
        </w:rPr>
        <w:t xml:space="preserve">ошибки </w:t>
      </w:r>
      <w:r w:rsidRPr="005C6099">
        <w:rPr>
          <w:sz w:val="24"/>
          <w:szCs w:val="24"/>
          <w:lang w:val="ru-RU"/>
        </w:rPr>
        <w:t xml:space="preserve">и своевременно </w:t>
      </w:r>
      <w:r w:rsidRPr="005C6099">
        <w:rPr>
          <w:spacing w:val="-3"/>
          <w:sz w:val="24"/>
          <w:szCs w:val="24"/>
          <w:lang w:val="ru-RU"/>
        </w:rPr>
        <w:t>устранять</w:t>
      </w:r>
      <w:r w:rsidRPr="005C6099">
        <w:rPr>
          <w:sz w:val="24"/>
          <w:szCs w:val="24"/>
          <w:lang w:val="ru-RU"/>
        </w:rPr>
        <w:t>их;</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тестировать показатели </w:t>
      </w:r>
      <w:r w:rsidRPr="005C6099">
        <w:rPr>
          <w:spacing w:val="-3"/>
          <w:sz w:val="24"/>
          <w:szCs w:val="24"/>
          <w:lang w:val="ru-RU"/>
        </w:rPr>
        <w:t xml:space="preserve">физического </w:t>
      </w:r>
      <w:r w:rsidRPr="005C6099">
        <w:rPr>
          <w:sz w:val="24"/>
          <w:szCs w:val="24"/>
          <w:lang w:val="ru-RU"/>
        </w:rPr>
        <w:t xml:space="preserve">развития и основных физических качеств, сравнивать </w:t>
      </w:r>
      <w:r w:rsidRPr="005C6099">
        <w:rPr>
          <w:spacing w:val="3"/>
          <w:sz w:val="24"/>
          <w:szCs w:val="24"/>
          <w:lang w:val="ru-RU"/>
        </w:rPr>
        <w:t xml:space="preserve">их </w:t>
      </w:r>
      <w:r w:rsidRPr="005C6099">
        <w:rPr>
          <w:sz w:val="24"/>
          <w:szCs w:val="24"/>
          <w:lang w:val="ru-RU"/>
        </w:rPr>
        <w:t xml:space="preserve">с возрастными стандартами, контролировать особенности </w:t>
      </w:r>
      <w:r w:rsidRPr="005C6099">
        <w:rPr>
          <w:spacing w:val="3"/>
          <w:sz w:val="24"/>
          <w:szCs w:val="24"/>
          <w:lang w:val="ru-RU"/>
        </w:rPr>
        <w:t xml:space="preserve">их </w:t>
      </w:r>
      <w:r w:rsidRPr="005C6099">
        <w:rPr>
          <w:sz w:val="24"/>
          <w:szCs w:val="24"/>
          <w:lang w:val="ru-RU"/>
        </w:rPr>
        <w:t>динамики в процессе самостоятельных занятий физическойподготовкой;</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двигательныхдействий,</w:t>
      </w:r>
    </w:p>
    <w:p w:rsidR="00890171" w:rsidRPr="005C6099" w:rsidRDefault="00F642EA" w:rsidP="005C6099">
      <w:pPr>
        <w:pStyle w:val="a3"/>
        <w:spacing w:before="0"/>
        <w:ind w:left="0" w:firstLine="0"/>
        <w:rPr>
          <w:lang w:val="ru-RU"/>
        </w:rPr>
      </w:pPr>
      <w:proofErr w:type="gramStart"/>
      <w:r w:rsidRPr="005C6099">
        <w:rPr>
          <w:lang w:val="ru-RU"/>
        </w:rPr>
        <w:t>развитии</w:t>
      </w:r>
      <w:proofErr w:type="gramEnd"/>
      <w:r w:rsidRPr="005C6099">
        <w:rPr>
          <w:lang w:val="ru-RU"/>
        </w:rPr>
        <w:t xml:space="preserve"> физических качеств, тестировании физического развития и физической подготовленности.</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вести дневник </w:t>
      </w:r>
      <w:r w:rsidRPr="005C6099">
        <w:rPr>
          <w:spacing w:val="3"/>
          <w:sz w:val="24"/>
          <w:szCs w:val="24"/>
          <w:lang w:val="ru-RU"/>
        </w:rPr>
        <w:t xml:space="preserve">по </w:t>
      </w:r>
      <w:r w:rsidRPr="005C6099">
        <w:rPr>
          <w:sz w:val="24"/>
          <w:szCs w:val="24"/>
          <w:lang w:val="ru-RU"/>
        </w:rPr>
        <w:t xml:space="preserve">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w:t>
      </w:r>
      <w:r w:rsidRPr="005C6099">
        <w:rPr>
          <w:spacing w:val="-3"/>
          <w:sz w:val="24"/>
          <w:szCs w:val="24"/>
          <w:lang w:val="ru-RU"/>
        </w:rPr>
        <w:t xml:space="preserve">динамики </w:t>
      </w:r>
      <w:r w:rsidRPr="005C6099">
        <w:rPr>
          <w:sz w:val="24"/>
          <w:szCs w:val="24"/>
          <w:lang w:val="ru-RU"/>
        </w:rPr>
        <w:t xml:space="preserve">индивидуального физического  развития  и </w:t>
      </w:r>
      <w:r w:rsidRPr="005C6099">
        <w:rPr>
          <w:sz w:val="24"/>
          <w:szCs w:val="24"/>
          <w:lang w:val="ru-RU"/>
        </w:rPr>
        <w:lastRenderedPageBreak/>
        <w:t>физическойподготовленности;</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проводить занятия </w:t>
      </w:r>
      <w:r w:rsidRPr="005C6099">
        <w:rPr>
          <w:spacing w:val="-4"/>
          <w:sz w:val="24"/>
          <w:szCs w:val="24"/>
          <w:lang w:val="ru-RU"/>
        </w:rPr>
        <w:t xml:space="preserve">физической </w:t>
      </w:r>
      <w:r w:rsidRPr="005C6099">
        <w:rPr>
          <w:spacing w:val="-3"/>
          <w:sz w:val="24"/>
          <w:szCs w:val="24"/>
          <w:lang w:val="ru-RU"/>
        </w:rPr>
        <w:t xml:space="preserve">культурой </w:t>
      </w:r>
      <w:r w:rsidRPr="005C6099">
        <w:rPr>
          <w:sz w:val="24"/>
          <w:szCs w:val="24"/>
          <w:lang w:val="ru-RU"/>
        </w:rPr>
        <w:t xml:space="preserve">с использованием оздоровительной </w:t>
      </w:r>
      <w:r w:rsidRPr="005C6099">
        <w:rPr>
          <w:spacing w:val="-5"/>
          <w:sz w:val="24"/>
          <w:szCs w:val="24"/>
          <w:lang w:val="ru-RU"/>
        </w:rPr>
        <w:t xml:space="preserve">ходьбы </w:t>
      </w:r>
      <w:r w:rsidRPr="005C6099">
        <w:rPr>
          <w:sz w:val="24"/>
          <w:szCs w:val="24"/>
          <w:lang w:val="ru-RU"/>
        </w:rPr>
        <w:t xml:space="preserve">и </w:t>
      </w:r>
      <w:r w:rsidRPr="005C6099">
        <w:rPr>
          <w:spacing w:val="-4"/>
          <w:sz w:val="24"/>
          <w:szCs w:val="24"/>
          <w:lang w:val="ru-RU"/>
        </w:rPr>
        <w:t xml:space="preserve">бега, </w:t>
      </w:r>
      <w:r w:rsidRPr="005C6099">
        <w:rPr>
          <w:sz w:val="24"/>
          <w:szCs w:val="24"/>
          <w:lang w:val="ru-RU"/>
        </w:rPr>
        <w:t xml:space="preserve">лыжных прогулок и туристических походов, обеспечивать </w:t>
      </w:r>
      <w:r w:rsidRPr="005C6099">
        <w:rPr>
          <w:spacing w:val="3"/>
          <w:sz w:val="24"/>
          <w:szCs w:val="24"/>
          <w:lang w:val="ru-RU"/>
        </w:rPr>
        <w:t xml:space="preserve">их </w:t>
      </w:r>
      <w:r w:rsidRPr="005C6099">
        <w:rPr>
          <w:sz w:val="24"/>
          <w:szCs w:val="24"/>
          <w:lang w:val="ru-RU"/>
        </w:rPr>
        <w:t>оздоровительную направленность;</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проводить восстановительные мероприятия с использованием банных процедур и сеансов оздоровительногомассажа.</w:t>
      </w:r>
    </w:p>
    <w:p w:rsidR="00890171" w:rsidRPr="005C6099" w:rsidRDefault="00F642EA" w:rsidP="005C6099">
      <w:pPr>
        <w:pStyle w:val="1"/>
        <w:spacing w:before="0"/>
        <w:ind w:left="0" w:right="0"/>
      </w:pPr>
      <w:r w:rsidRPr="005C6099">
        <w:t>Физическое совершенствование</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выполнять </w:t>
      </w:r>
      <w:r w:rsidRPr="005C6099">
        <w:rPr>
          <w:spacing w:val="-3"/>
          <w:sz w:val="24"/>
          <w:szCs w:val="24"/>
          <w:lang w:val="ru-RU"/>
        </w:rPr>
        <w:t xml:space="preserve">комплексы </w:t>
      </w:r>
      <w:r w:rsidRPr="005C6099">
        <w:rPr>
          <w:sz w:val="24"/>
          <w:szCs w:val="24"/>
          <w:lang w:val="ru-RU"/>
        </w:rPr>
        <w:t xml:space="preserve">упражнений </w:t>
      </w:r>
      <w:r w:rsidRPr="005C6099">
        <w:rPr>
          <w:spacing w:val="3"/>
          <w:sz w:val="24"/>
          <w:szCs w:val="24"/>
          <w:lang w:val="ru-RU"/>
        </w:rPr>
        <w:t xml:space="preserve">по </w:t>
      </w:r>
      <w:r w:rsidRPr="005C6099">
        <w:rPr>
          <w:sz w:val="24"/>
          <w:szCs w:val="24"/>
          <w:lang w:val="ru-RU"/>
        </w:rPr>
        <w:t xml:space="preserve">профилактике утомления и перенапряжения организма, повышению </w:t>
      </w:r>
      <w:r w:rsidRPr="005C6099">
        <w:rPr>
          <w:spacing w:val="-4"/>
          <w:sz w:val="24"/>
          <w:szCs w:val="24"/>
          <w:lang w:val="ru-RU"/>
        </w:rPr>
        <w:t xml:space="preserve">его </w:t>
      </w:r>
      <w:r w:rsidRPr="005C6099">
        <w:rPr>
          <w:sz w:val="24"/>
          <w:szCs w:val="24"/>
          <w:lang w:val="ru-RU"/>
        </w:rPr>
        <w:t xml:space="preserve">работоспособности в процессе трудовой и </w:t>
      </w:r>
      <w:r w:rsidRPr="005C6099">
        <w:rPr>
          <w:spacing w:val="-3"/>
          <w:sz w:val="24"/>
          <w:szCs w:val="24"/>
          <w:lang w:val="ru-RU"/>
        </w:rPr>
        <w:t>учебной</w:t>
      </w:r>
      <w:r w:rsidRPr="005C6099">
        <w:rPr>
          <w:sz w:val="24"/>
          <w:szCs w:val="24"/>
          <w:lang w:val="ru-RU"/>
        </w:rPr>
        <w:t>деятельности;</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выполнять общеразвивающие упражнения, целенаправленно воздействующие </w:t>
      </w:r>
      <w:r w:rsidRPr="005C6099">
        <w:rPr>
          <w:spacing w:val="3"/>
          <w:sz w:val="24"/>
          <w:szCs w:val="24"/>
          <w:lang w:val="ru-RU"/>
        </w:rPr>
        <w:t xml:space="preserve">на </w:t>
      </w:r>
      <w:r w:rsidRPr="005C6099">
        <w:rPr>
          <w:sz w:val="24"/>
          <w:szCs w:val="24"/>
          <w:lang w:val="ru-RU"/>
        </w:rPr>
        <w:t xml:space="preserve">развитие </w:t>
      </w:r>
      <w:r w:rsidRPr="005C6099">
        <w:rPr>
          <w:spacing w:val="2"/>
          <w:sz w:val="24"/>
          <w:szCs w:val="24"/>
          <w:lang w:val="ru-RU"/>
        </w:rPr>
        <w:t xml:space="preserve">основных </w:t>
      </w:r>
      <w:r w:rsidRPr="005C6099">
        <w:rPr>
          <w:spacing w:val="-4"/>
          <w:sz w:val="24"/>
          <w:szCs w:val="24"/>
          <w:lang w:val="ru-RU"/>
        </w:rPr>
        <w:t xml:space="preserve">физически </w:t>
      </w:r>
      <w:r w:rsidRPr="005C6099">
        <w:rPr>
          <w:sz w:val="24"/>
          <w:szCs w:val="24"/>
          <w:lang w:val="ru-RU"/>
        </w:rPr>
        <w:t xml:space="preserve">х </w:t>
      </w:r>
      <w:r w:rsidRPr="005C6099">
        <w:rPr>
          <w:spacing w:val="-3"/>
          <w:sz w:val="24"/>
          <w:szCs w:val="24"/>
          <w:lang w:val="ru-RU"/>
        </w:rPr>
        <w:t xml:space="preserve">качеств </w:t>
      </w:r>
      <w:r w:rsidRPr="005C6099">
        <w:rPr>
          <w:sz w:val="24"/>
          <w:szCs w:val="24"/>
          <w:lang w:val="ru-RU"/>
        </w:rPr>
        <w:t xml:space="preserve">(силы, быстроты, выносливости, </w:t>
      </w:r>
      <w:r w:rsidRPr="005C6099">
        <w:rPr>
          <w:spacing w:val="-3"/>
          <w:sz w:val="24"/>
          <w:szCs w:val="24"/>
          <w:lang w:val="ru-RU"/>
        </w:rPr>
        <w:t xml:space="preserve">гибкости </w:t>
      </w:r>
      <w:r w:rsidRPr="005C6099">
        <w:rPr>
          <w:sz w:val="24"/>
          <w:szCs w:val="24"/>
          <w:lang w:val="ru-RU"/>
        </w:rPr>
        <w:t>икоординации);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выполнять акробатические комбинации </w:t>
      </w:r>
      <w:r w:rsidRPr="005C6099">
        <w:rPr>
          <w:spacing w:val="3"/>
          <w:sz w:val="24"/>
          <w:szCs w:val="24"/>
          <w:lang w:val="ru-RU"/>
        </w:rPr>
        <w:t xml:space="preserve">из </w:t>
      </w:r>
      <w:r w:rsidRPr="005C6099">
        <w:rPr>
          <w:sz w:val="24"/>
          <w:szCs w:val="24"/>
          <w:lang w:val="ru-RU"/>
        </w:rPr>
        <w:t xml:space="preserve">числа </w:t>
      </w:r>
      <w:r w:rsidRPr="005C6099">
        <w:rPr>
          <w:spacing w:val="-4"/>
          <w:sz w:val="24"/>
          <w:szCs w:val="24"/>
          <w:lang w:val="ru-RU"/>
        </w:rPr>
        <w:t xml:space="preserve">хорошо </w:t>
      </w:r>
      <w:r w:rsidRPr="005C6099">
        <w:rPr>
          <w:sz w:val="24"/>
          <w:szCs w:val="24"/>
          <w:lang w:val="ru-RU"/>
        </w:rPr>
        <w:t>освоенныхупражнений;</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выполнять гимнастические комбинации </w:t>
      </w:r>
      <w:r w:rsidRPr="005C6099">
        <w:rPr>
          <w:spacing w:val="3"/>
          <w:sz w:val="24"/>
          <w:szCs w:val="24"/>
          <w:lang w:val="ru-RU"/>
        </w:rPr>
        <w:t xml:space="preserve">на </w:t>
      </w:r>
      <w:r w:rsidRPr="005C6099">
        <w:rPr>
          <w:sz w:val="24"/>
          <w:szCs w:val="24"/>
          <w:lang w:val="ru-RU"/>
        </w:rPr>
        <w:t xml:space="preserve">спортивных снарядах </w:t>
      </w:r>
      <w:r w:rsidRPr="005C6099">
        <w:rPr>
          <w:spacing w:val="3"/>
          <w:sz w:val="24"/>
          <w:szCs w:val="24"/>
          <w:lang w:val="ru-RU"/>
        </w:rPr>
        <w:t xml:space="preserve">из </w:t>
      </w:r>
      <w:r w:rsidRPr="005C6099">
        <w:rPr>
          <w:sz w:val="24"/>
          <w:szCs w:val="24"/>
          <w:lang w:val="ru-RU"/>
        </w:rPr>
        <w:t xml:space="preserve">числа </w:t>
      </w:r>
      <w:r w:rsidRPr="005C6099">
        <w:rPr>
          <w:spacing w:val="-4"/>
          <w:sz w:val="24"/>
          <w:szCs w:val="24"/>
          <w:lang w:val="ru-RU"/>
        </w:rPr>
        <w:t xml:space="preserve">хорошо </w:t>
      </w:r>
      <w:r w:rsidRPr="005C6099">
        <w:rPr>
          <w:sz w:val="24"/>
          <w:szCs w:val="24"/>
          <w:lang w:val="ru-RU"/>
        </w:rPr>
        <w:t>освоенныхупражнений;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выполнять легкоатлетические упражнения в </w:t>
      </w:r>
      <w:r w:rsidRPr="005C6099">
        <w:rPr>
          <w:spacing w:val="-4"/>
          <w:sz w:val="24"/>
          <w:szCs w:val="24"/>
          <w:lang w:val="ru-RU"/>
        </w:rPr>
        <w:t xml:space="preserve">беге </w:t>
      </w:r>
      <w:r w:rsidRPr="005C6099">
        <w:rPr>
          <w:sz w:val="24"/>
          <w:szCs w:val="24"/>
          <w:lang w:val="ru-RU"/>
        </w:rPr>
        <w:t xml:space="preserve">и прыжках </w:t>
      </w:r>
      <w:r w:rsidRPr="005C6099">
        <w:rPr>
          <w:spacing w:val="-3"/>
          <w:sz w:val="24"/>
          <w:szCs w:val="24"/>
          <w:lang w:val="ru-RU"/>
        </w:rPr>
        <w:t xml:space="preserve">(в </w:t>
      </w:r>
      <w:r w:rsidRPr="005C6099">
        <w:rPr>
          <w:sz w:val="24"/>
          <w:szCs w:val="24"/>
          <w:lang w:val="ru-RU"/>
        </w:rPr>
        <w:t>высоту идлину);</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выполнять передвижения </w:t>
      </w:r>
      <w:r w:rsidRPr="005C6099">
        <w:rPr>
          <w:spacing w:val="3"/>
          <w:sz w:val="24"/>
          <w:szCs w:val="24"/>
          <w:lang w:val="ru-RU"/>
        </w:rPr>
        <w:t xml:space="preserve">на </w:t>
      </w:r>
      <w:r w:rsidRPr="005C6099">
        <w:rPr>
          <w:sz w:val="24"/>
          <w:szCs w:val="24"/>
          <w:lang w:val="ru-RU"/>
        </w:rPr>
        <w:t xml:space="preserve">лыжах скользящими способами </w:t>
      </w:r>
      <w:r w:rsidRPr="005C6099">
        <w:rPr>
          <w:spacing w:val="-4"/>
          <w:sz w:val="24"/>
          <w:szCs w:val="24"/>
          <w:lang w:val="ru-RU"/>
        </w:rPr>
        <w:t xml:space="preserve">ходьбы, </w:t>
      </w:r>
      <w:r w:rsidRPr="005C6099">
        <w:rPr>
          <w:sz w:val="24"/>
          <w:szCs w:val="24"/>
          <w:lang w:val="ru-RU"/>
        </w:rPr>
        <w:t xml:space="preserve">демонстрировать технику умения последовательно чередовать </w:t>
      </w:r>
      <w:r w:rsidRPr="005C6099">
        <w:rPr>
          <w:spacing w:val="3"/>
          <w:sz w:val="24"/>
          <w:szCs w:val="24"/>
          <w:lang w:val="ru-RU"/>
        </w:rPr>
        <w:t xml:space="preserve">их </w:t>
      </w:r>
      <w:r w:rsidRPr="005C6099">
        <w:rPr>
          <w:sz w:val="24"/>
          <w:szCs w:val="24"/>
          <w:lang w:val="ru-RU"/>
        </w:rPr>
        <w:t xml:space="preserve">в процессе прохождения тренировочных дистанций </w:t>
      </w:r>
      <w:r w:rsidRPr="005C6099">
        <w:rPr>
          <w:spacing w:val="-3"/>
          <w:sz w:val="24"/>
          <w:szCs w:val="24"/>
          <w:lang w:val="ru-RU"/>
        </w:rPr>
        <w:t>(для</w:t>
      </w:r>
      <w:r w:rsidRPr="005C6099">
        <w:rPr>
          <w:sz w:val="24"/>
          <w:szCs w:val="24"/>
          <w:lang w:val="ru-RU"/>
        </w:rPr>
        <w:t>снежных регионовРоссии);</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выполнять спуски и торможения </w:t>
      </w:r>
      <w:r w:rsidRPr="005C6099">
        <w:rPr>
          <w:spacing w:val="3"/>
          <w:sz w:val="24"/>
          <w:szCs w:val="24"/>
          <w:lang w:val="ru-RU"/>
        </w:rPr>
        <w:t xml:space="preserve">на лыжах </w:t>
      </w:r>
      <w:r w:rsidRPr="005C6099">
        <w:rPr>
          <w:sz w:val="24"/>
          <w:szCs w:val="24"/>
          <w:lang w:val="ru-RU"/>
        </w:rPr>
        <w:t xml:space="preserve">с пологого склона одним </w:t>
      </w:r>
      <w:r w:rsidRPr="005C6099">
        <w:rPr>
          <w:spacing w:val="3"/>
          <w:sz w:val="24"/>
          <w:szCs w:val="24"/>
          <w:lang w:val="ru-RU"/>
        </w:rPr>
        <w:t xml:space="preserve">из </w:t>
      </w:r>
      <w:r w:rsidRPr="005C6099">
        <w:rPr>
          <w:sz w:val="24"/>
          <w:szCs w:val="24"/>
          <w:lang w:val="ru-RU"/>
        </w:rPr>
        <w:t>разученных способов;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выполнять </w:t>
      </w:r>
      <w:r w:rsidRPr="005C6099">
        <w:rPr>
          <w:spacing w:val="2"/>
          <w:sz w:val="24"/>
          <w:szCs w:val="24"/>
          <w:lang w:val="ru-RU"/>
        </w:rPr>
        <w:t xml:space="preserve">основные </w:t>
      </w:r>
      <w:r w:rsidRPr="005C6099">
        <w:rPr>
          <w:sz w:val="24"/>
          <w:szCs w:val="24"/>
          <w:lang w:val="ru-RU"/>
        </w:rPr>
        <w:t xml:space="preserve">технические действия и приёмы игры в </w:t>
      </w:r>
      <w:r w:rsidRPr="005C6099">
        <w:rPr>
          <w:spacing w:val="-4"/>
          <w:sz w:val="24"/>
          <w:szCs w:val="24"/>
          <w:lang w:val="ru-RU"/>
        </w:rPr>
        <w:t xml:space="preserve">футбол, </w:t>
      </w:r>
      <w:r w:rsidRPr="005C6099">
        <w:rPr>
          <w:sz w:val="24"/>
          <w:szCs w:val="24"/>
          <w:lang w:val="ru-RU"/>
        </w:rPr>
        <w:t xml:space="preserve">волейбол, баскетбол в условиях </w:t>
      </w:r>
      <w:r w:rsidRPr="005C6099">
        <w:rPr>
          <w:spacing w:val="-3"/>
          <w:sz w:val="24"/>
          <w:szCs w:val="24"/>
          <w:lang w:val="ru-RU"/>
        </w:rPr>
        <w:t xml:space="preserve">учебной </w:t>
      </w:r>
      <w:r w:rsidRPr="005C6099">
        <w:rPr>
          <w:sz w:val="24"/>
          <w:szCs w:val="24"/>
          <w:lang w:val="ru-RU"/>
        </w:rPr>
        <w:t>и игровойдеятельности;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выполнять тестовые упражнения </w:t>
      </w:r>
      <w:r w:rsidRPr="005C6099">
        <w:rPr>
          <w:spacing w:val="3"/>
          <w:sz w:val="24"/>
          <w:szCs w:val="24"/>
          <w:lang w:val="ru-RU"/>
        </w:rPr>
        <w:t xml:space="preserve">на </w:t>
      </w:r>
      <w:r w:rsidRPr="005C6099">
        <w:rPr>
          <w:sz w:val="24"/>
          <w:szCs w:val="24"/>
          <w:lang w:val="ru-RU"/>
        </w:rPr>
        <w:t xml:space="preserve">оценку уровня индивидуального развития </w:t>
      </w:r>
      <w:r w:rsidRPr="005C6099">
        <w:rPr>
          <w:spacing w:val="2"/>
          <w:sz w:val="24"/>
          <w:szCs w:val="24"/>
          <w:lang w:val="ru-RU"/>
        </w:rPr>
        <w:t>основных</w:t>
      </w:r>
      <w:r w:rsidRPr="005C6099">
        <w:rPr>
          <w:sz w:val="24"/>
          <w:szCs w:val="24"/>
          <w:lang w:val="ru-RU"/>
        </w:rPr>
        <w:t>физическихкачеств.</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выполнять </w:t>
      </w:r>
      <w:r w:rsidRPr="005C6099">
        <w:rPr>
          <w:spacing w:val="-3"/>
          <w:sz w:val="24"/>
          <w:szCs w:val="24"/>
          <w:lang w:val="ru-RU"/>
        </w:rPr>
        <w:t xml:space="preserve">комплексы </w:t>
      </w:r>
      <w:r w:rsidRPr="005C6099">
        <w:rPr>
          <w:sz w:val="24"/>
          <w:szCs w:val="24"/>
          <w:lang w:val="ru-RU"/>
        </w:rPr>
        <w:t xml:space="preserve">упражнений лечебной </w:t>
      </w:r>
      <w:r w:rsidRPr="005C6099">
        <w:rPr>
          <w:spacing w:val="-4"/>
          <w:sz w:val="24"/>
          <w:szCs w:val="24"/>
          <w:lang w:val="ru-RU"/>
        </w:rPr>
        <w:t xml:space="preserve">физической </w:t>
      </w:r>
      <w:r w:rsidRPr="005C6099">
        <w:rPr>
          <w:spacing w:val="-3"/>
          <w:sz w:val="24"/>
          <w:szCs w:val="24"/>
          <w:lang w:val="ru-RU"/>
        </w:rPr>
        <w:t xml:space="preserve">культуры </w:t>
      </w:r>
      <w:r w:rsidRPr="005C6099">
        <w:rPr>
          <w:sz w:val="24"/>
          <w:szCs w:val="24"/>
          <w:lang w:val="ru-RU"/>
        </w:rPr>
        <w:t xml:space="preserve">с </w:t>
      </w:r>
      <w:r w:rsidRPr="005C6099">
        <w:rPr>
          <w:spacing w:val="-4"/>
          <w:sz w:val="24"/>
          <w:szCs w:val="24"/>
          <w:lang w:val="ru-RU"/>
        </w:rPr>
        <w:t xml:space="preserve">учётом </w:t>
      </w:r>
      <w:r w:rsidRPr="005C6099">
        <w:rPr>
          <w:sz w:val="24"/>
          <w:szCs w:val="24"/>
          <w:lang w:val="ru-RU"/>
        </w:rPr>
        <w:t>имеющихся индивидуальных нарушений в показателяхздоровья;</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преодолевать естественные и искусственные препятствия с </w:t>
      </w:r>
      <w:r w:rsidRPr="005C6099">
        <w:rPr>
          <w:spacing w:val="-3"/>
          <w:sz w:val="24"/>
          <w:szCs w:val="24"/>
          <w:lang w:val="ru-RU"/>
        </w:rPr>
        <w:t xml:space="preserve">помощью </w:t>
      </w:r>
      <w:r w:rsidRPr="005C6099">
        <w:rPr>
          <w:sz w:val="24"/>
          <w:szCs w:val="24"/>
          <w:lang w:val="ru-RU"/>
        </w:rPr>
        <w:t>разнообразных способов лазания, прыжков и</w:t>
      </w:r>
      <w:r w:rsidRPr="005C6099">
        <w:rPr>
          <w:spacing w:val="-4"/>
          <w:sz w:val="24"/>
          <w:szCs w:val="24"/>
          <w:lang w:val="ru-RU"/>
        </w:rPr>
        <w:t>бега;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осуществлять судейство </w:t>
      </w:r>
      <w:r w:rsidRPr="005C6099">
        <w:rPr>
          <w:spacing w:val="3"/>
          <w:sz w:val="24"/>
          <w:szCs w:val="24"/>
          <w:lang w:val="ru-RU"/>
        </w:rPr>
        <w:t xml:space="preserve">по </w:t>
      </w:r>
      <w:r w:rsidRPr="005C6099">
        <w:rPr>
          <w:sz w:val="24"/>
          <w:szCs w:val="24"/>
          <w:lang w:val="ru-RU"/>
        </w:rPr>
        <w:t xml:space="preserve">одному </w:t>
      </w:r>
      <w:r w:rsidRPr="005C6099">
        <w:rPr>
          <w:spacing w:val="3"/>
          <w:sz w:val="24"/>
          <w:szCs w:val="24"/>
          <w:lang w:val="ru-RU"/>
        </w:rPr>
        <w:t xml:space="preserve">из </w:t>
      </w:r>
      <w:r w:rsidRPr="005C6099">
        <w:rPr>
          <w:sz w:val="24"/>
          <w:szCs w:val="24"/>
          <w:lang w:val="ru-RU"/>
        </w:rPr>
        <w:t>осваиваемых видовспорта;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выполнять тестовые нормативы </w:t>
      </w:r>
      <w:r w:rsidRPr="005C6099">
        <w:rPr>
          <w:spacing w:val="3"/>
          <w:sz w:val="24"/>
          <w:szCs w:val="24"/>
          <w:lang w:val="ru-RU"/>
        </w:rPr>
        <w:t xml:space="preserve">по </w:t>
      </w:r>
      <w:r w:rsidRPr="005C6099">
        <w:rPr>
          <w:spacing w:val="-4"/>
          <w:sz w:val="24"/>
          <w:szCs w:val="24"/>
          <w:lang w:val="ru-RU"/>
        </w:rPr>
        <w:t>физической</w:t>
      </w:r>
      <w:r w:rsidRPr="005C6099">
        <w:rPr>
          <w:sz w:val="24"/>
          <w:szCs w:val="24"/>
          <w:lang w:val="ru-RU"/>
        </w:rPr>
        <w:t>подготовке.</w:t>
      </w:r>
    </w:p>
    <w:p w:rsidR="00890171" w:rsidRPr="005C6099" w:rsidRDefault="00F642EA" w:rsidP="005C6099">
      <w:pPr>
        <w:pStyle w:val="1"/>
        <w:spacing w:before="0"/>
        <w:ind w:left="0" w:right="0"/>
        <w:rPr>
          <w:lang w:val="ru-RU"/>
        </w:rPr>
      </w:pPr>
      <w:r w:rsidRPr="005C6099">
        <w:rPr>
          <w:lang w:val="ru-RU"/>
        </w:rPr>
        <w:t>Основы безопасности жизнедеятельности</w:t>
      </w:r>
      <w:r w:rsidR="00833D8B" w:rsidRPr="005C6099">
        <w:rPr>
          <w:lang w:val="ru-RU"/>
        </w:rPr>
        <w:t>.</w:t>
      </w:r>
      <w:r w:rsidRPr="005C6099">
        <w:rPr>
          <w:lang w:val="ru-RU"/>
        </w:rPr>
        <w:t xml:space="preserve"> Основы безопасности личности, общества игосударства</w:t>
      </w:r>
      <w:r w:rsidR="00833D8B" w:rsidRPr="005C6099">
        <w:rPr>
          <w:lang w:val="ru-RU"/>
        </w:rPr>
        <w:t>.</w:t>
      </w:r>
      <w:r w:rsidRPr="005C6099">
        <w:rPr>
          <w:lang w:val="ru-RU"/>
        </w:rPr>
        <w:t xml:space="preserve"> Основы комплекснойбезопасности</w:t>
      </w:r>
    </w:p>
    <w:p w:rsidR="00890171" w:rsidRPr="005C6099" w:rsidRDefault="00F642EA" w:rsidP="005C6099">
      <w:pPr>
        <w:rPr>
          <w:i/>
          <w:sz w:val="24"/>
          <w:szCs w:val="24"/>
          <w:lang w:val="ru-RU"/>
        </w:rPr>
      </w:pPr>
      <w:r w:rsidRPr="005C6099">
        <w:rPr>
          <w:i/>
          <w:sz w:val="24"/>
          <w:szCs w:val="24"/>
          <w:lang w:val="ru-RU"/>
        </w:rPr>
        <w:t>Выпускник научится:</w:t>
      </w:r>
    </w:p>
    <w:p w:rsidR="00890171" w:rsidRPr="005C6099" w:rsidRDefault="00833D8B" w:rsidP="005C6099">
      <w:pPr>
        <w:pStyle w:val="a5"/>
        <w:numPr>
          <w:ilvl w:val="1"/>
          <w:numId w:val="55"/>
        </w:numPr>
        <w:tabs>
          <w:tab w:val="left" w:pos="1033"/>
        </w:tabs>
        <w:spacing w:before="0"/>
        <w:ind w:left="0" w:firstLine="706"/>
        <w:jc w:val="both"/>
        <w:rPr>
          <w:sz w:val="24"/>
          <w:szCs w:val="24"/>
          <w:lang w:val="ru-RU"/>
        </w:rPr>
      </w:pPr>
      <w:r w:rsidRPr="005C6099">
        <w:rPr>
          <w:spacing w:val="-3"/>
          <w:sz w:val="24"/>
          <w:szCs w:val="24"/>
          <w:lang w:val="ru-RU"/>
        </w:rPr>
        <w:t>класси</w:t>
      </w:r>
      <w:r w:rsidR="00F642EA" w:rsidRPr="005C6099">
        <w:rPr>
          <w:sz w:val="24"/>
          <w:szCs w:val="24"/>
          <w:lang w:val="ru-RU"/>
        </w:rPr>
        <w:t xml:space="preserve">фицировать и описывать потенциально опасные бытовые ситуации и </w:t>
      </w:r>
      <w:r w:rsidR="00F642EA" w:rsidRPr="005C6099">
        <w:rPr>
          <w:spacing w:val="-4"/>
          <w:sz w:val="24"/>
          <w:szCs w:val="24"/>
          <w:lang w:val="ru-RU"/>
        </w:rPr>
        <w:t xml:space="preserve">объекты </w:t>
      </w:r>
      <w:r w:rsidR="00F642EA" w:rsidRPr="005C6099">
        <w:rPr>
          <w:sz w:val="24"/>
          <w:szCs w:val="24"/>
          <w:lang w:val="ru-RU"/>
        </w:rPr>
        <w:t xml:space="preserve">экономики, расположенные в районе проживания; чрезвычайные ситуации природного и техногенного </w:t>
      </w:r>
      <w:r w:rsidR="00F642EA" w:rsidRPr="005C6099">
        <w:rPr>
          <w:spacing w:val="-3"/>
          <w:sz w:val="24"/>
          <w:szCs w:val="24"/>
          <w:lang w:val="ru-RU"/>
        </w:rPr>
        <w:t xml:space="preserve">характера, </w:t>
      </w:r>
      <w:r w:rsidR="00F642EA" w:rsidRPr="005C6099">
        <w:rPr>
          <w:sz w:val="24"/>
          <w:szCs w:val="24"/>
          <w:lang w:val="ru-RU"/>
        </w:rPr>
        <w:t>наиболее вероятные для регионапроживания;</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анализировать и характеризовать </w:t>
      </w:r>
      <w:r w:rsidRPr="005C6099">
        <w:rPr>
          <w:spacing w:val="3"/>
          <w:sz w:val="24"/>
          <w:szCs w:val="24"/>
          <w:lang w:val="ru-RU"/>
        </w:rPr>
        <w:t xml:space="preserve">причины </w:t>
      </w:r>
      <w:r w:rsidRPr="005C6099">
        <w:rPr>
          <w:sz w:val="24"/>
          <w:szCs w:val="24"/>
          <w:lang w:val="ru-RU"/>
        </w:rPr>
        <w:t xml:space="preserve">возникновения различных опасных ситуаций в повседневной жизни и </w:t>
      </w:r>
      <w:r w:rsidRPr="005C6099">
        <w:rPr>
          <w:spacing w:val="3"/>
          <w:sz w:val="24"/>
          <w:szCs w:val="24"/>
          <w:lang w:val="ru-RU"/>
        </w:rPr>
        <w:t xml:space="preserve">их </w:t>
      </w:r>
      <w:r w:rsidRPr="005C6099">
        <w:rPr>
          <w:sz w:val="24"/>
          <w:szCs w:val="24"/>
          <w:lang w:val="ru-RU"/>
        </w:rPr>
        <w:t xml:space="preserve">последствия, в том числе возможные причины и последствия пожаров, дорожно-транспортных  происшествий  </w:t>
      </w:r>
      <w:r w:rsidRPr="005C6099">
        <w:rPr>
          <w:spacing w:val="-6"/>
          <w:sz w:val="24"/>
          <w:szCs w:val="24"/>
          <w:lang w:val="ru-RU"/>
        </w:rPr>
        <w:t xml:space="preserve">(ДТП),   </w:t>
      </w:r>
      <w:r w:rsidRPr="005C6099">
        <w:rPr>
          <w:sz w:val="24"/>
          <w:szCs w:val="24"/>
          <w:lang w:val="ru-RU"/>
        </w:rPr>
        <w:t xml:space="preserve">загрязнения  </w:t>
      </w:r>
      <w:r w:rsidRPr="005C6099">
        <w:rPr>
          <w:spacing w:val="-3"/>
          <w:sz w:val="24"/>
          <w:szCs w:val="24"/>
          <w:lang w:val="ru-RU"/>
        </w:rPr>
        <w:t xml:space="preserve">окружающей  </w:t>
      </w:r>
      <w:r w:rsidRPr="005C6099">
        <w:rPr>
          <w:sz w:val="24"/>
          <w:szCs w:val="24"/>
          <w:lang w:val="ru-RU"/>
        </w:rPr>
        <w:t>природной среды,</w:t>
      </w:r>
    </w:p>
    <w:p w:rsidR="00890171" w:rsidRPr="005C6099" w:rsidRDefault="00F642EA" w:rsidP="005C6099">
      <w:pPr>
        <w:pStyle w:val="a3"/>
        <w:spacing w:before="0"/>
        <w:ind w:left="0" w:firstLine="0"/>
        <w:rPr>
          <w:lang w:val="ru-RU"/>
        </w:rPr>
      </w:pPr>
      <w:r w:rsidRPr="005C6099">
        <w:rPr>
          <w:lang w:val="ru-RU"/>
        </w:rPr>
        <w:t>чрезвычайных ситуаций природного и техногенного характера;</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выявлять и характеризовать </w:t>
      </w:r>
      <w:r w:rsidRPr="005C6099">
        <w:rPr>
          <w:spacing w:val="3"/>
          <w:sz w:val="24"/>
          <w:szCs w:val="24"/>
          <w:lang w:val="ru-RU"/>
        </w:rPr>
        <w:t xml:space="preserve">роль </w:t>
      </w:r>
      <w:r w:rsidRPr="005C6099">
        <w:rPr>
          <w:sz w:val="24"/>
          <w:szCs w:val="24"/>
          <w:lang w:val="ru-RU"/>
        </w:rPr>
        <w:t xml:space="preserve">и </w:t>
      </w:r>
      <w:r w:rsidRPr="005C6099">
        <w:rPr>
          <w:spacing w:val="2"/>
          <w:sz w:val="24"/>
          <w:szCs w:val="24"/>
          <w:lang w:val="ru-RU"/>
        </w:rPr>
        <w:t xml:space="preserve">влияние </w:t>
      </w:r>
      <w:r w:rsidRPr="005C6099">
        <w:rPr>
          <w:sz w:val="24"/>
          <w:szCs w:val="24"/>
          <w:lang w:val="ru-RU"/>
        </w:rPr>
        <w:t xml:space="preserve">человеческого </w:t>
      </w:r>
      <w:r w:rsidRPr="005C6099">
        <w:rPr>
          <w:spacing w:val="-3"/>
          <w:sz w:val="24"/>
          <w:szCs w:val="24"/>
          <w:lang w:val="ru-RU"/>
        </w:rPr>
        <w:t xml:space="preserve">фактора </w:t>
      </w:r>
      <w:r w:rsidRPr="005C6099">
        <w:rPr>
          <w:sz w:val="24"/>
          <w:szCs w:val="24"/>
          <w:lang w:val="ru-RU"/>
        </w:rPr>
        <w:t xml:space="preserve">в возникновении опасных ситуаций, обосновывать необходимость </w:t>
      </w:r>
      <w:proofErr w:type="gramStart"/>
      <w:r w:rsidRPr="005C6099">
        <w:rPr>
          <w:spacing w:val="2"/>
          <w:sz w:val="24"/>
          <w:szCs w:val="24"/>
          <w:lang w:val="ru-RU"/>
        </w:rPr>
        <w:t xml:space="preserve">повышения </w:t>
      </w:r>
      <w:r w:rsidRPr="005C6099">
        <w:rPr>
          <w:sz w:val="24"/>
          <w:szCs w:val="24"/>
          <w:lang w:val="ru-RU"/>
        </w:rPr>
        <w:t>уровня культуры безопасности жизнедеятельности населения страны</w:t>
      </w:r>
      <w:proofErr w:type="gramEnd"/>
      <w:r w:rsidRPr="005C6099">
        <w:rPr>
          <w:sz w:val="24"/>
          <w:szCs w:val="24"/>
          <w:lang w:val="ru-RU"/>
        </w:rPr>
        <w:t xml:space="preserve"> в современныхусловиях;</w:t>
      </w:r>
    </w:p>
    <w:p w:rsidR="00890171" w:rsidRPr="005C6099" w:rsidRDefault="00F642EA" w:rsidP="005C6099">
      <w:pPr>
        <w:pStyle w:val="a5"/>
        <w:numPr>
          <w:ilvl w:val="1"/>
          <w:numId w:val="55"/>
        </w:numPr>
        <w:tabs>
          <w:tab w:val="left" w:pos="1003"/>
        </w:tabs>
        <w:spacing w:before="0"/>
        <w:ind w:left="0" w:firstLine="706"/>
        <w:jc w:val="right"/>
        <w:rPr>
          <w:sz w:val="24"/>
          <w:szCs w:val="24"/>
          <w:lang w:val="ru-RU"/>
        </w:rPr>
      </w:pPr>
      <w:r w:rsidRPr="005C6099">
        <w:rPr>
          <w:sz w:val="24"/>
          <w:szCs w:val="24"/>
          <w:lang w:val="ru-RU"/>
        </w:rPr>
        <w:t xml:space="preserve">формировать модель личного безопасного поведения </w:t>
      </w:r>
      <w:r w:rsidRPr="005C6099">
        <w:rPr>
          <w:spacing w:val="3"/>
          <w:sz w:val="24"/>
          <w:szCs w:val="24"/>
          <w:lang w:val="ru-RU"/>
        </w:rPr>
        <w:t xml:space="preserve">по </w:t>
      </w:r>
      <w:r w:rsidRPr="005C6099">
        <w:rPr>
          <w:sz w:val="24"/>
          <w:szCs w:val="24"/>
          <w:lang w:val="ru-RU"/>
        </w:rPr>
        <w:t xml:space="preserve">соблюдению </w:t>
      </w:r>
      <w:r w:rsidRPr="005C6099">
        <w:rPr>
          <w:spacing w:val="2"/>
          <w:sz w:val="24"/>
          <w:szCs w:val="24"/>
          <w:lang w:val="ru-RU"/>
        </w:rPr>
        <w:t xml:space="preserve">правил </w:t>
      </w:r>
      <w:r w:rsidRPr="005C6099">
        <w:rPr>
          <w:spacing w:val="-3"/>
          <w:sz w:val="24"/>
          <w:szCs w:val="24"/>
          <w:lang w:val="ru-RU"/>
        </w:rPr>
        <w:t>пожарной</w:t>
      </w:r>
      <w:r w:rsidRPr="005C6099">
        <w:rPr>
          <w:sz w:val="24"/>
          <w:szCs w:val="24"/>
          <w:lang w:val="ru-RU"/>
        </w:rPr>
        <w:t>безопасностивповседневнойжизни</w:t>
      </w:r>
      <w:proofErr w:type="gramStart"/>
      <w:r w:rsidRPr="005C6099">
        <w:rPr>
          <w:sz w:val="24"/>
          <w:szCs w:val="24"/>
          <w:lang w:val="ru-RU"/>
        </w:rPr>
        <w:t>;</w:t>
      </w:r>
      <w:r w:rsidRPr="005C6099">
        <w:rPr>
          <w:spacing w:val="3"/>
          <w:sz w:val="24"/>
          <w:szCs w:val="24"/>
          <w:lang w:val="ru-RU"/>
        </w:rPr>
        <w:t>п</w:t>
      </w:r>
      <w:proofErr w:type="gramEnd"/>
      <w:r w:rsidRPr="005C6099">
        <w:rPr>
          <w:spacing w:val="3"/>
          <w:sz w:val="24"/>
          <w:szCs w:val="24"/>
          <w:lang w:val="ru-RU"/>
        </w:rPr>
        <w:t>о</w:t>
      </w:r>
      <w:r w:rsidRPr="005C6099">
        <w:rPr>
          <w:sz w:val="24"/>
          <w:szCs w:val="24"/>
          <w:lang w:val="ru-RU"/>
        </w:rPr>
        <w:t>поведению</w:t>
      </w:r>
      <w:r w:rsidRPr="005C6099">
        <w:rPr>
          <w:spacing w:val="3"/>
          <w:sz w:val="24"/>
          <w:szCs w:val="24"/>
          <w:lang w:val="ru-RU"/>
        </w:rPr>
        <w:t>на</w:t>
      </w:r>
      <w:r w:rsidRPr="005C6099">
        <w:rPr>
          <w:sz w:val="24"/>
          <w:szCs w:val="24"/>
          <w:lang w:val="ru-RU"/>
        </w:rPr>
        <w:t>дорогахвкачествепешехода,пассажира</w:t>
      </w:r>
      <w:r w:rsidR="00B52713">
        <w:rPr>
          <w:sz w:val="24"/>
          <w:szCs w:val="24"/>
          <w:lang w:val="ru-RU"/>
        </w:rPr>
        <w:t xml:space="preserve"> </w:t>
      </w:r>
      <w:r w:rsidRPr="005C6099">
        <w:rPr>
          <w:sz w:val="24"/>
          <w:szCs w:val="24"/>
          <w:lang w:val="ru-RU"/>
        </w:rPr>
        <w:t>и</w:t>
      </w:r>
    </w:p>
    <w:p w:rsidR="00890171" w:rsidRPr="005C6099" w:rsidRDefault="00F642EA" w:rsidP="005C6099">
      <w:pPr>
        <w:pStyle w:val="a3"/>
        <w:spacing w:before="0"/>
        <w:ind w:left="0" w:firstLine="0"/>
        <w:rPr>
          <w:lang w:val="ru-RU"/>
        </w:rPr>
      </w:pPr>
      <w:r w:rsidRPr="005C6099">
        <w:rPr>
          <w:lang w:val="ru-RU"/>
        </w:rPr>
        <w:t>водителя велосипеда, по минимизации отрицательного влияния на здоровье неблагоприятной окружающей среды;</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разрабатывать </w:t>
      </w:r>
      <w:r w:rsidRPr="005C6099">
        <w:rPr>
          <w:spacing w:val="2"/>
          <w:sz w:val="24"/>
          <w:szCs w:val="24"/>
          <w:lang w:val="ru-RU"/>
        </w:rPr>
        <w:t xml:space="preserve">личный </w:t>
      </w:r>
      <w:r w:rsidRPr="005C6099">
        <w:rPr>
          <w:sz w:val="24"/>
          <w:szCs w:val="24"/>
          <w:lang w:val="ru-RU"/>
        </w:rPr>
        <w:t xml:space="preserve">план </w:t>
      </w:r>
      <w:r w:rsidRPr="005C6099">
        <w:rPr>
          <w:spacing w:val="3"/>
          <w:sz w:val="24"/>
          <w:szCs w:val="24"/>
          <w:lang w:val="ru-RU"/>
        </w:rPr>
        <w:t xml:space="preserve">по </w:t>
      </w:r>
      <w:r w:rsidRPr="005C6099">
        <w:rPr>
          <w:spacing w:val="-2"/>
          <w:sz w:val="24"/>
          <w:szCs w:val="24"/>
          <w:lang w:val="ru-RU"/>
        </w:rPr>
        <w:t xml:space="preserve">охране </w:t>
      </w:r>
      <w:r w:rsidRPr="005C6099">
        <w:rPr>
          <w:sz w:val="24"/>
          <w:szCs w:val="24"/>
          <w:lang w:val="ru-RU"/>
        </w:rPr>
        <w:t xml:space="preserve">окружающей природной среды в местах проживания; план самостоятельной подготовки к активному </w:t>
      </w:r>
      <w:r w:rsidRPr="005C6099">
        <w:rPr>
          <w:spacing w:val="2"/>
          <w:sz w:val="24"/>
          <w:szCs w:val="24"/>
          <w:lang w:val="ru-RU"/>
        </w:rPr>
        <w:t xml:space="preserve">отдыху </w:t>
      </w:r>
      <w:r w:rsidRPr="005C6099">
        <w:rPr>
          <w:spacing w:val="3"/>
          <w:sz w:val="24"/>
          <w:szCs w:val="24"/>
          <w:lang w:val="ru-RU"/>
        </w:rPr>
        <w:t xml:space="preserve">на </w:t>
      </w:r>
      <w:r w:rsidRPr="005C6099">
        <w:rPr>
          <w:sz w:val="24"/>
          <w:szCs w:val="24"/>
          <w:lang w:val="ru-RU"/>
        </w:rPr>
        <w:t xml:space="preserve">природе и обеспечению безопасности </w:t>
      </w:r>
      <w:r w:rsidRPr="005C6099">
        <w:rPr>
          <w:spacing w:val="-3"/>
          <w:sz w:val="24"/>
          <w:szCs w:val="24"/>
          <w:lang w:val="ru-RU"/>
        </w:rPr>
        <w:t xml:space="preserve">отдыха; </w:t>
      </w:r>
      <w:r w:rsidRPr="005C6099">
        <w:rPr>
          <w:sz w:val="24"/>
          <w:szCs w:val="24"/>
          <w:lang w:val="ru-RU"/>
        </w:rPr>
        <w:t xml:space="preserve">план безопасного поведения в условиях </w:t>
      </w:r>
      <w:r w:rsidRPr="005C6099">
        <w:rPr>
          <w:spacing w:val="2"/>
          <w:sz w:val="24"/>
          <w:szCs w:val="24"/>
          <w:lang w:val="ru-RU"/>
        </w:rPr>
        <w:t xml:space="preserve">чрезвычайных </w:t>
      </w:r>
      <w:r w:rsidRPr="005C6099">
        <w:rPr>
          <w:sz w:val="24"/>
          <w:szCs w:val="24"/>
          <w:lang w:val="ru-RU"/>
        </w:rPr>
        <w:t xml:space="preserve">ситуаций с </w:t>
      </w:r>
      <w:r w:rsidRPr="005C6099">
        <w:rPr>
          <w:spacing w:val="-4"/>
          <w:sz w:val="24"/>
          <w:szCs w:val="24"/>
          <w:lang w:val="ru-RU"/>
        </w:rPr>
        <w:t xml:space="preserve">учётом </w:t>
      </w:r>
      <w:r w:rsidRPr="005C6099">
        <w:rPr>
          <w:sz w:val="24"/>
          <w:szCs w:val="24"/>
          <w:lang w:val="ru-RU"/>
        </w:rPr>
        <w:t>особенностей обстановки в</w:t>
      </w:r>
      <w:r w:rsidRPr="005C6099">
        <w:rPr>
          <w:spacing w:val="-3"/>
          <w:sz w:val="24"/>
          <w:szCs w:val="24"/>
          <w:lang w:val="ru-RU"/>
        </w:rPr>
        <w:t>регионе;</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руководствоваться рекомендациями специалистов в области безопасности </w:t>
      </w:r>
      <w:r w:rsidRPr="005C6099">
        <w:rPr>
          <w:spacing w:val="3"/>
          <w:sz w:val="24"/>
          <w:szCs w:val="24"/>
          <w:lang w:val="ru-RU"/>
        </w:rPr>
        <w:t xml:space="preserve">по </w:t>
      </w:r>
      <w:r w:rsidRPr="005C6099">
        <w:rPr>
          <w:sz w:val="24"/>
          <w:szCs w:val="24"/>
          <w:lang w:val="ru-RU"/>
        </w:rPr>
        <w:t>правилам безопасного поведения в условиях чрезвычайных ситуаций природного и техногенного</w:t>
      </w:r>
      <w:r w:rsidRPr="005C6099">
        <w:rPr>
          <w:spacing w:val="-3"/>
          <w:sz w:val="24"/>
          <w:szCs w:val="24"/>
          <w:lang w:val="ru-RU"/>
        </w:rPr>
        <w:t>характера.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lastRenderedPageBreak/>
        <w:t xml:space="preserve">систематизировать основные положения нормативно-правовых </w:t>
      </w:r>
      <w:r w:rsidRPr="005C6099">
        <w:rPr>
          <w:spacing w:val="-3"/>
          <w:sz w:val="24"/>
          <w:szCs w:val="24"/>
          <w:lang w:val="ru-RU"/>
        </w:rPr>
        <w:t xml:space="preserve">актов </w:t>
      </w:r>
      <w:r w:rsidRPr="005C6099">
        <w:rPr>
          <w:sz w:val="24"/>
          <w:szCs w:val="24"/>
          <w:lang w:val="ru-RU"/>
        </w:rPr>
        <w:t xml:space="preserve">Российской Федерации в области безопасности и обосновывать </w:t>
      </w:r>
      <w:r w:rsidRPr="005C6099">
        <w:rPr>
          <w:spacing w:val="3"/>
          <w:sz w:val="24"/>
          <w:szCs w:val="24"/>
          <w:lang w:val="ru-RU"/>
        </w:rPr>
        <w:t xml:space="preserve">их </w:t>
      </w:r>
      <w:r w:rsidRPr="005C6099">
        <w:rPr>
          <w:sz w:val="24"/>
          <w:szCs w:val="24"/>
          <w:lang w:val="ru-RU"/>
        </w:rPr>
        <w:t xml:space="preserve">значение для обеспечения национальной безопасности </w:t>
      </w:r>
      <w:r w:rsidRPr="005C6099">
        <w:rPr>
          <w:spacing w:val="-2"/>
          <w:sz w:val="24"/>
          <w:szCs w:val="24"/>
          <w:lang w:val="ru-RU"/>
        </w:rPr>
        <w:t xml:space="preserve">России </w:t>
      </w:r>
      <w:r w:rsidRPr="005C6099">
        <w:rPr>
          <w:sz w:val="24"/>
          <w:szCs w:val="24"/>
          <w:lang w:val="ru-RU"/>
        </w:rPr>
        <w:t xml:space="preserve">в современном мире; раскрывать </w:t>
      </w:r>
      <w:r w:rsidRPr="005C6099">
        <w:rPr>
          <w:spacing w:val="3"/>
          <w:sz w:val="24"/>
          <w:szCs w:val="24"/>
          <w:lang w:val="ru-RU"/>
        </w:rPr>
        <w:t xml:space="preserve">на </w:t>
      </w:r>
      <w:r w:rsidRPr="005C6099">
        <w:rPr>
          <w:sz w:val="24"/>
          <w:szCs w:val="24"/>
          <w:lang w:val="ru-RU"/>
        </w:rPr>
        <w:t xml:space="preserve">примерах </w:t>
      </w:r>
      <w:r w:rsidRPr="005C6099">
        <w:rPr>
          <w:spacing w:val="2"/>
          <w:sz w:val="24"/>
          <w:szCs w:val="24"/>
          <w:lang w:val="ru-RU"/>
        </w:rPr>
        <w:t xml:space="preserve">влияние </w:t>
      </w:r>
      <w:r w:rsidRPr="005C6099">
        <w:rPr>
          <w:sz w:val="24"/>
          <w:szCs w:val="24"/>
          <w:lang w:val="ru-RU"/>
        </w:rPr>
        <w:t xml:space="preserve">последствий чрезвычайных ситуаций природного и техногенного </w:t>
      </w:r>
      <w:r w:rsidRPr="005C6099">
        <w:rPr>
          <w:spacing w:val="-3"/>
          <w:sz w:val="24"/>
          <w:szCs w:val="24"/>
          <w:lang w:val="ru-RU"/>
        </w:rPr>
        <w:t xml:space="preserve">характера </w:t>
      </w:r>
      <w:r w:rsidRPr="005C6099">
        <w:rPr>
          <w:spacing w:val="3"/>
          <w:sz w:val="24"/>
          <w:szCs w:val="24"/>
          <w:lang w:val="ru-RU"/>
        </w:rPr>
        <w:t xml:space="preserve">на </w:t>
      </w:r>
      <w:r w:rsidRPr="005C6099">
        <w:rPr>
          <w:sz w:val="24"/>
          <w:szCs w:val="24"/>
          <w:lang w:val="ru-RU"/>
        </w:rPr>
        <w:t>национальную безопасность РоссийскойФедерации;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прогнозировать возможность возникновения опасных и чрезвычайных ситуаций </w:t>
      </w:r>
      <w:r w:rsidRPr="005C6099">
        <w:rPr>
          <w:spacing w:val="3"/>
          <w:sz w:val="24"/>
          <w:szCs w:val="24"/>
          <w:lang w:val="ru-RU"/>
        </w:rPr>
        <w:t>поих</w:t>
      </w:r>
      <w:r w:rsidRPr="005C6099">
        <w:rPr>
          <w:sz w:val="24"/>
          <w:szCs w:val="24"/>
          <w:lang w:val="ru-RU"/>
        </w:rPr>
        <w:t>характернымпризнакам;</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характеризовать роль образования в системе </w:t>
      </w:r>
      <w:proofErr w:type="gramStart"/>
      <w:r w:rsidRPr="005C6099">
        <w:rPr>
          <w:sz w:val="24"/>
          <w:szCs w:val="24"/>
          <w:lang w:val="ru-RU"/>
        </w:rPr>
        <w:t xml:space="preserve">формирования современного уровня </w:t>
      </w:r>
      <w:r w:rsidRPr="005C6099">
        <w:rPr>
          <w:spacing w:val="-3"/>
          <w:sz w:val="24"/>
          <w:szCs w:val="24"/>
          <w:lang w:val="ru-RU"/>
        </w:rPr>
        <w:t xml:space="preserve">культуры </w:t>
      </w:r>
      <w:r w:rsidRPr="005C6099">
        <w:rPr>
          <w:sz w:val="24"/>
          <w:szCs w:val="24"/>
          <w:lang w:val="ru-RU"/>
        </w:rPr>
        <w:t>безопасности жизнедеятельности</w:t>
      </w:r>
      <w:proofErr w:type="gramEnd"/>
      <w:r w:rsidRPr="005C6099">
        <w:rPr>
          <w:sz w:val="24"/>
          <w:szCs w:val="24"/>
          <w:lang w:val="ru-RU"/>
        </w:rPr>
        <w:t xml:space="preserve"> у населениястраны;</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проектировать план </w:t>
      </w:r>
      <w:r w:rsidRPr="005C6099">
        <w:rPr>
          <w:spacing w:val="3"/>
          <w:sz w:val="24"/>
          <w:szCs w:val="24"/>
          <w:lang w:val="ru-RU"/>
        </w:rPr>
        <w:t xml:space="preserve">по </w:t>
      </w:r>
      <w:r w:rsidRPr="005C6099">
        <w:rPr>
          <w:sz w:val="24"/>
          <w:szCs w:val="24"/>
          <w:lang w:val="ru-RU"/>
        </w:rPr>
        <w:t xml:space="preserve">повышению </w:t>
      </w:r>
      <w:r w:rsidRPr="005C6099">
        <w:rPr>
          <w:spacing w:val="-3"/>
          <w:sz w:val="24"/>
          <w:szCs w:val="24"/>
          <w:lang w:val="ru-RU"/>
        </w:rPr>
        <w:t xml:space="preserve">индивидуального </w:t>
      </w:r>
      <w:r w:rsidRPr="005C6099">
        <w:rPr>
          <w:sz w:val="24"/>
          <w:szCs w:val="24"/>
          <w:lang w:val="ru-RU"/>
        </w:rPr>
        <w:t xml:space="preserve">уровня </w:t>
      </w:r>
      <w:r w:rsidRPr="005C6099">
        <w:rPr>
          <w:spacing w:val="-3"/>
          <w:sz w:val="24"/>
          <w:szCs w:val="24"/>
          <w:lang w:val="ru-RU"/>
        </w:rPr>
        <w:t xml:space="preserve">культуры </w:t>
      </w:r>
      <w:r w:rsidRPr="005C6099">
        <w:rPr>
          <w:sz w:val="24"/>
          <w:szCs w:val="24"/>
          <w:lang w:val="ru-RU"/>
        </w:rPr>
        <w:t xml:space="preserve">безопасности жизнедеятельности для защищённости личных жизненно важных интересов </w:t>
      </w:r>
      <w:proofErr w:type="gramStart"/>
      <w:r w:rsidRPr="005C6099">
        <w:rPr>
          <w:sz w:val="24"/>
          <w:szCs w:val="24"/>
          <w:lang w:val="ru-RU"/>
        </w:rPr>
        <w:t>от</w:t>
      </w:r>
      <w:proofErr w:type="gramEnd"/>
      <w:r w:rsidRPr="005C6099">
        <w:rPr>
          <w:sz w:val="24"/>
          <w:szCs w:val="24"/>
          <w:lang w:val="ru-RU"/>
        </w:rPr>
        <w:t xml:space="preserve"> внешних и внутренних</w:t>
      </w:r>
      <w:r w:rsidRPr="005C6099">
        <w:rPr>
          <w:spacing w:val="-3"/>
          <w:sz w:val="24"/>
          <w:szCs w:val="24"/>
          <w:lang w:val="ru-RU"/>
        </w:rPr>
        <w:t>угроз.</w:t>
      </w:r>
    </w:p>
    <w:p w:rsidR="00890171" w:rsidRPr="005C6099" w:rsidRDefault="00F642EA" w:rsidP="005C6099">
      <w:pPr>
        <w:pStyle w:val="1"/>
        <w:spacing w:before="0"/>
        <w:ind w:left="0" w:right="0"/>
        <w:rPr>
          <w:lang w:val="ru-RU"/>
        </w:rPr>
      </w:pPr>
      <w:r w:rsidRPr="005C6099">
        <w:rPr>
          <w:lang w:val="ru-RU"/>
        </w:rPr>
        <w:t>Защита населения Российской Федерации от чрезвычайных ситуаций</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характеризовать в общих чертах организационные основы </w:t>
      </w:r>
      <w:r w:rsidRPr="005C6099">
        <w:rPr>
          <w:spacing w:val="3"/>
          <w:sz w:val="24"/>
          <w:szCs w:val="24"/>
          <w:lang w:val="ru-RU"/>
        </w:rPr>
        <w:t xml:space="preserve">по </w:t>
      </w:r>
      <w:r w:rsidRPr="005C6099">
        <w:rPr>
          <w:spacing w:val="-4"/>
          <w:sz w:val="24"/>
          <w:szCs w:val="24"/>
          <w:lang w:val="ru-RU"/>
        </w:rPr>
        <w:t>защите</w:t>
      </w:r>
      <w:r w:rsidRPr="005C6099">
        <w:rPr>
          <w:sz w:val="24"/>
          <w:szCs w:val="24"/>
          <w:lang w:val="ru-RU"/>
        </w:rPr>
        <w:t xml:space="preserve">населения Российской Федерации от чрезвычайных ситуаций </w:t>
      </w:r>
      <w:proofErr w:type="gramStart"/>
      <w:r w:rsidRPr="005C6099">
        <w:rPr>
          <w:sz w:val="24"/>
          <w:szCs w:val="24"/>
          <w:lang w:val="ru-RU"/>
        </w:rPr>
        <w:t>мирного</w:t>
      </w:r>
      <w:proofErr w:type="gramEnd"/>
      <w:r w:rsidRPr="005C6099">
        <w:rPr>
          <w:sz w:val="24"/>
          <w:szCs w:val="24"/>
          <w:lang w:val="ru-RU"/>
        </w:rPr>
        <w:t xml:space="preserve"> и военноговремени;</w:t>
      </w:r>
    </w:p>
    <w:p w:rsidR="00890171" w:rsidRPr="005C6099" w:rsidRDefault="00F642EA" w:rsidP="005C6099">
      <w:pPr>
        <w:pStyle w:val="a3"/>
        <w:spacing w:before="0"/>
        <w:ind w:left="0"/>
        <w:jc w:val="both"/>
        <w:rPr>
          <w:lang w:val="ru-RU"/>
        </w:rPr>
      </w:pPr>
      <w:r w:rsidRPr="005C6099">
        <w:rPr>
          <w:lang w:val="ru-RU"/>
        </w:rPr>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3"/>
          <w:sz w:val="24"/>
          <w:szCs w:val="24"/>
          <w:lang w:val="ru-RU"/>
        </w:rPr>
        <w:t xml:space="preserve">РСЧС: </w:t>
      </w:r>
      <w:r w:rsidRPr="005C6099">
        <w:rPr>
          <w:sz w:val="24"/>
          <w:szCs w:val="24"/>
          <w:lang w:val="ru-RU"/>
        </w:rPr>
        <w:t xml:space="preserve">классифицировать основные задачи, которые решает РСЧС </w:t>
      </w:r>
      <w:r w:rsidRPr="005C6099">
        <w:rPr>
          <w:spacing w:val="3"/>
          <w:sz w:val="24"/>
          <w:szCs w:val="24"/>
          <w:lang w:val="ru-RU"/>
        </w:rPr>
        <w:t xml:space="preserve">по </w:t>
      </w:r>
      <w:r w:rsidRPr="005C6099">
        <w:rPr>
          <w:sz w:val="24"/>
          <w:szCs w:val="24"/>
          <w:lang w:val="ru-RU"/>
        </w:rPr>
        <w:t>защите населения страны от чрезвычайных ситуаций природного и техногенного</w:t>
      </w:r>
      <w:r w:rsidRPr="005C6099">
        <w:rPr>
          <w:spacing w:val="-3"/>
          <w:sz w:val="24"/>
          <w:szCs w:val="24"/>
          <w:lang w:val="ru-RU"/>
        </w:rPr>
        <w:t>характера;</w:t>
      </w:r>
    </w:p>
    <w:p w:rsidR="00890171" w:rsidRPr="005C6099" w:rsidRDefault="00F642EA" w:rsidP="005C6099">
      <w:pPr>
        <w:pStyle w:val="a3"/>
        <w:tabs>
          <w:tab w:val="left" w:pos="1783"/>
        </w:tabs>
        <w:spacing w:before="0"/>
        <w:ind w:left="0" w:firstLine="0"/>
        <w:rPr>
          <w:lang w:val="ru-RU"/>
        </w:rPr>
      </w:pPr>
      <w:r w:rsidRPr="005C6099">
        <w:rPr>
          <w:lang w:val="ru-RU"/>
        </w:rPr>
        <w:t>обосновывать</w:t>
      </w:r>
      <w:r w:rsidRPr="005C6099">
        <w:rPr>
          <w:lang w:val="ru-RU"/>
        </w:rPr>
        <w:tab/>
        <w:t xml:space="preserve">предназначение   </w:t>
      </w:r>
      <w:proofErr w:type="gramStart"/>
      <w:r w:rsidRPr="005C6099">
        <w:rPr>
          <w:spacing w:val="-13"/>
          <w:lang w:val="ru-RU"/>
        </w:rPr>
        <w:t xml:space="preserve">фун </w:t>
      </w:r>
      <w:r w:rsidRPr="005C6099">
        <w:rPr>
          <w:lang w:val="ru-RU"/>
        </w:rPr>
        <w:t>кциональных</w:t>
      </w:r>
      <w:proofErr w:type="gramEnd"/>
      <w:r w:rsidRPr="005C6099">
        <w:rPr>
          <w:lang w:val="ru-RU"/>
        </w:rPr>
        <w:t xml:space="preserve">   и   территориальных   подсистем РСЧС;</w:t>
      </w:r>
    </w:p>
    <w:p w:rsidR="00890171" w:rsidRPr="005C6099" w:rsidRDefault="00F642EA" w:rsidP="005C6099">
      <w:pPr>
        <w:pStyle w:val="a3"/>
        <w:spacing w:before="0"/>
        <w:ind w:left="0" w:firstLine="0"/>
        <w:rPr>
          <w:lang w:val="ru-RU"/>
        </w:rPr>
      </w:pPr>
      <w:r w:rsidRPr="005C6099">
        <w:rPr>
          <w:lang w:val="ru-RU"/>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w:t>
      </w:r>
      <w:r w:rsidR="00317A52">
        <w:rPr>
          <w:sz w:val="24"/>
          <w:szCs w:val="24"/>
          <w:lang w:val="ru-RU"/>
        </w:rPr>
        <w:t xml:space="preserve"> </w:t>
      </w:r>
      <w:proofErr w:type="gramStart"/>
      <w:r w:rsidRPr="005C6099">
        <w:rPr>
          <w:spacing w:val="3"/>
          <w:sz w:val="24"/>
          <w:szCs w:val="24"/>
          <w:lang w:val="ru-RU"/>
        </w:rPr>
        <w:t>на</w:t>
      </w:r>
      <w:proofErr w:type="gramEnd"/>
    </w:p>
    <w:p w:rsidR="00890171" w:rsidRPr="005C6099" w:rsidRDefault="00F642EA" w:rsidP="005C6099">
      <w:pPr>
        <w:pStyle w:val="a3"/>
        <w:spacing w:before="0"/>
        <w:ind w:left="0" w:firstLine="0"/>
        <w:jc w:val="both"/>
        <w:rPr>
          <w:lang w:val="ru-RU"/>
        </w:rPr>
      </w:pPr>
      <w:r w:rsidRPr="005C6099">
        <w:rPr>
          <w:lang w:val="ru-RU"/>
        </w:rPr>
        <w:t>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3"/>
          <w:sz w:val="24"/>
          <w:szCs w:val="24"/>
          <w:lang w:val="ru-RU"/>
        </w:rPr>
        <w:t xml:space="preserve">МЧС </w:t>
      </w:r>
      <w:r w:rsidRPr="005C6099">
        <w:rPr>
          <w:spacing w:val="3"/>
          <w:sz w:val="24"/>
          <w:szCs w:val="24"/>
          <w:lang w:val="ru-RU"/>
        </w:rPr>
        <w:t xml:space="preserve">России: </w:t>
      </w:r>
      <w:r w:rsidRPr="005C6099">
        <w:rPr>
          <w:sz w:val="24"/>
          <w:szCs w:val="24"/>
          <w:lang w:val="ru-RU"/>
        </w:rPr>
        <w:t xml:space="preserve">классифицировать основные задачи, которые решает </w:t>
      </w:r>
      <w:r w:rsidRPr="005C6099">
        <w:rPr>
          <w:spacing w:val="-3"/>
          <w:sz w:val="24"/>
          <w:szCs w:val="24"/>
          <w:lang w:val="ru-RU"/>
        </w:rPr>
        <w:t xml:space="preserve">МЧС </w:t>
      </w:r>
      <w:r w:rsidRPr="005C6099">
        <w:rPr>
          <w:sz w:val="24"/>
          <w:szCs w:val="24"/>
          <w:lang w:val="ru-RU"/>
        </w:rPr>
        <w:t xml:space="preserve">России </w:t>
      </w:r>
      <w:r w:rsidRPr="005C6099">
        <w:rPr>
          <w:spacing w:val="3"/>
          <w:sz w:val="24"/>
          <w:szCs w:val="24"/>
          <w:lang w:val="ru-RU"/>
        </w:rPr>
        <w:t xml:space="preserve">по </w:t>
      </w:r>
      <w:r w:rsidRPr="005C6099">
        <w:rPr>
          <w:spacing w:val="-4"/>
          <w:sz w:val="24"/>
          <w:szCs w:val="24"/>
          <w:lang w:val="ru-RU"/>
        </w:rPr>
        <w:t xml:space="preserve">защите </w:t>
      </w:r>
      <w:r w:rsidRPr="005C6099">
        <w:rPr>
          <w:sz w:val="24"/>
          <w:szCs w:val="24"/>
          <w:lang w:val="ru-RU"/>
        </w:rPr>
        <w:t>населения страны от чрезвычайных ситуаций мирного и военноговремени;</w:t>
      </w:r>
    </w:p>
    <w:p w:rsidR="00890171" w:rsidRPr="005C6099" w:rsidRDefault="00F642EA" w:rsidP="005C6099">
      <w:pPr>
        <w:pStyle w:val="a3"/>
        <w:spacing w:before="0"/>
        <w:ind w:left="0" w:firstLine="0"/>
        <w:jc w:val="both"/>
        <w:rPr>
          <w:lang w:val="ru-RU"/>
        </w:rPr>
      </w:pPr>
      <w:r w:rsidRPr="005C6099">
        <w:rPr>
          <w:lang w:val="ru-RU"/>
        </w:rPr>
        <w:t>давать характеристику силам МЧС России, которые обеспечивают немедленное реагирование при возникновении чрезвычайных ситуаций;</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мероприятия, которые проводятся в РФ, </w:t>
      </w:r>
      <w:r w:rsidRPr="005C6099">
        <w:rPr>
          <w:spacing w:val="3"/>
          <w:sz w:val="24"/>
          <w:szCs w:val="24"/>
          <w:lang w:val="ru-RU"/>
        </w:rPr>
        <w:t xml:space="preserve">по </w:t>
      </w:r>
      <w:r w:rsidRPr="005C6099">
        <w:rPr>
          <w:spacing w:val="-4"/>
          <w:sz w:val="24"/>
          <w:szCs w:val="24"/>
          <w:lang w:val="ru-RU"/>
        </w:rPr>
        <w:t xml:space="preserve">защите </w:t>
      </w:r>
      <w:r w:rsidRPr="005C6099">
        <w:rPr>
          <w:sz w:val="24"/>
          <w:szCs w:val="24"/>
          <w:lang w:val="ru-RU"/>
        </w:rPr>
        <w:t>населения от чрезвычайных ситуаций мирного и военноговремени;</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анализировать систему мониторинга и прогнозирования чрезвычайных ситуаций и </w:t>
      </w:r>
      <w:r w:rsidRPr="005C6099">
        <w:rPr>
          <w:spacing w:val="2"/>
          <w:sz w:val="24"/>
          <w:szCs w:val="24"/>
          <w:lang w:val="ru-RU"/>
        </w:rPr>
        <w:t xml:space="preserve">основные </w:t>
      </w:r>
      <w:r w:rsidRPr="005C6099">
        <w:rPr>
          <w:sz w:val="24"/>
          <w:szCs w:val="24"/>
          <w:lang w:val="ru-RU"/>
        </w:rPr>
        <w:t>мероприятия, которые она в себявключает;</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описывать основные </w:t>
      </w:r>
      <w:r w:rsidRPr="005C6099">
        <w:rPr>
          <w:spacing w:val="-3"/>
          <w:sz w:val="24"/>
          <w:szCs w:val="24"/>
          <w:lang w:val="ru-RU"/>
        </w:rPr>
        <w:t xml:space="preserve">задачи </w:t>
      </w:r>
      <w:r w:rsidRPr="005C6099">
        <w:rPr>
          <w:sz w:val="24"/>
          <w:szCs w:val="24"/>
          <w:lang w:val="ru-RU"/>
        </w:rPr>
        <w:t>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описывать </w:t>
      </w:r>
      <w:r w:rsidRPr="005C6099">
        <w:rPr>
          <w:spacing w:val="-3"/>
          <w:sz w:val="24"/>
          <w:szCs w:val="24"/>
          <w:lang w:val="ru-RU"/>
        </w:rPr>
        <w:t xml:space="preserve">существующую </w:t>
      </w:r>
      <w:r w:rsidRPr="005C6099">
        <w:rPr>
          <w:sz w:val="24"/>
          <w:szCs w:val="24"/>
          <w:lang w:val="ru-RU"/>
        </w:rPr>
        <w:t xml:space="preserve">систему оповещения населения при </w:t>
      </w:r>
      <w:r w:rsidRPr="005C6099">
        <w:rPr>
          <w:spacing w:val="-3"/>
          <w:sz w:val="24"/>
          <w:szCs w:val="24"/>
          <w:lang w:val="ru-RU"/>
        </w:rPr>
        <w:t xml:space="preserve">угрозе </w:t>
      </w:r>
      <w:r w:rsidRPr="005C6099">
        <w:rPr>
          <w:sz w:val="24"/>
          <w:szCs w:val="24"/>
          <w:lang w:val="ru-RU"/>
        </w:rPr>
        <w:t>возникновения чрезвычайнойситуации;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анализировать мероприятия, принимаемые </w:t>
      </w:r>
      <w:r w:rsidRPr="005C6099">
        <w:rPr>
          <w:spacing w:val="-3"/>
          <w:sz w:val="24"/>
          <w:szCs w:val="24"/>
          <w:lang w:val="ru-RU"/>
        </w:rPr>
        <w:t xml:space="preserve">МЧС </w:t>
      </w:r>
      <w:r w:rsidRPr="005C6099">
        <w:rPr>
          <w:sz w:val="24"/>
          <w:szCs w:val="24"/>
          <w:lang w:val="ru-RU"/>
        </w:rPr>
        <w:t xml:space="preserve">России, </w:t>
      </w:r>
      <w:r w:rsidRPr="005C6099">
        <w:rPr>
          <w:spacing w:val="3"/>
          <w:sz w:val="24"/>
          <w:szCs w:val="24"/>
          <w:lang w:val="ru-RU"/>
        </w:rPr>
        <w:t xml:space="preserve">по </w:t>
      </w:r>
      <w:r w:rsidRPr="005C6099">
        <w:rPr>
          <w:sz w:val="24"/>
          <w:szCs w:val="24"/>
          <w:lang w:val="ru-RU"/>
        </w:rPr>
        <w:t>использованию современных техническихсредствдля</w:t>
      </w:r>
      <w:r w:rsidRPr="005C6099">
        <w:rPr>
          <w:spacing w:val="3"/>
          <w:sz w:val="24"/>
          <w:szCs w:val="24"/>
          <w:lang w:val="ru-RU"/>
        </w:rPr>
        <w:t>ин</w:t>
      </w:r>
      <w:r w:rsidRPr="005C6099">
        <w:rPr>
          <w:sz w:val="24"/>
          <w:szCs w:val="24"/>
          <w:lang w:val="ru-RU"/>
        </w:rPr>
        <w:t>формациинаселенияочрезвычайныхситуациях;</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характеризовать эвакуацию населения как один </w:t>
      </w:r>
      <w:r w:rsidRPr="005C6099">
        <w:rPr>
          <w:spacing w:val="3"/>
          <w:sz w:val="24"/>
          <w:szCs w:val="24"/>
          <w:lang w:val="ru-RU"/>
        </w:rPr>
        <w:t xml:space="preserve">из </w:t>
      </w:r>
      <w:r w:rsidRPr="005C6099">
        <w:rPr>
          <w:spacing w:val="2"/>
          <w:sz w:val="24"/>
          <w:szCs w:val="24"/>
          <w:lang w:val="ru-RU"/>
        </w:rPr>
        <w:t xml:space="preserve">основных </w:t>
      </w:r>
      <w:r w:rsidRPr="005C6099">
        <w:rPr>
          <w:sz w:val="24"/>
          <w:szCs w:val="24"/>
          <w:lang w:val="ru-RU"/>
        </w:rPr>
        <w:t xml:space="preserve">способов </w:t>
      </w:r>
      <w:r w:rsidRPr="005C6099">
        <w:rPr>
          <w:spacing w:val="-4"/>
          <w:sz w:val="24"/>
          <w:szCs w:val="24"/>
          <w:lang w:val="ru-RU"/>
        </w:rPr>
        <w:t xml:space="preserve">защиты </w:t>
      </w:r>
      <w:r w:rsidRPr="005C6099">
        <w:rPr>
          <w:sz w:val="24"/>
          <w:szCs w:val="24"/>
          <w:lang w:val="ru-RU"/>
        </w:rPr>
        <w:t xml:space="preserve">населения от чрезвычайных ситуаций мирного и военного времени; различать </w:t>
      </w:r>
      <w:r w:rsidRPr="005C6099">
        <w:rPr>
          <w:spacing w:val="2"/>
          <w:sz w:val="24"/>
          <w:szCs w:val="24"/>
          <w:lang w:val="ru-RU"/>
        </w:rPr>
        <w:t xml:space="preserve">виды </w:t>
      </w:r>
      <w:r w:rsidRPr="005C6099">
        <w:rPr>
          <w:sz w:val="24"/>
          <w:szCs w:val="24"/>
          <w:lang w:val="ru-RU"/>
        </w:rPr>
        <w:t xml:space="preserve">эвакуации; составлять перечень необходимых </w:t>
      </w:r>
      <w:r w:rsidRPr="005C6099">
        <w:rPr>
          <w:spacing w:val="2"/>
          <w:sz w:val="24"/>
          <w:szCs w:val="24"/>
          <w:lang w:val="ru-RU"/>
        </w:rPr>
        <w:t xml:space="preserve">личных </w:t>
      </w:r>
      <w:r w:rsidRPr="005C6099">
        <w:rPr>
          <w:sz w:val="24"/>
          <w:szCs w:val="24"/>
          <w:lang w:val="ru-RU"/>
        </w:rPr>
        <w:t xml:space="preserve">предметов </w:t>
      </w:r>
      <w:r w:rsidRPr="005C6099">
        <w:rPr>
          <w:spacing w:val="3"/>
          <w:sz w:val="24"/>
          <w:szCs w:val="24"/>
          <w:lang w:val="ru-RU"/>
        </w:rPr>
        <w:t xml:space="preserve">на </w:t>
      </w:r>
      <w:r w:rsidRPr="005C6099">
        <w:rPr>
          <w:sz w:val="24"/>
          <w:szCs w:val="24"/>
          <w:lang w:val="ru-RU"/>
        </w:rPr>
        <w:t>случайэвакуации;</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характеризовать аварийно-спасательные и </w:t>
      </w:r>
      <w:r w:rsidRPr="005C6099">
        <w:rPr>
          <w:spacing w:val="-4"/>
          <w:sz w:val="24"/>
          <w:szCs w:val="24"/>
          <w:lang w:val="ru-RU"/>
        </w:rPr>
        <w:t xml:space="preserve">другие </w:t>
      </w:r>
      <w:r w:rsidRPr="005C6099">
        <w:rPr>
          <w:sz w:val="24"/>
          <w:szCs w:val="24"/>
          <w:lang w:val="ru-RU"/>
        </w:rPr>
        <w:t>неотложные работы в очагах поражения как совокупность первоочередных работ в зоне чрезвычайнойситуации;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анализировать основные мероприятия, которые проводятся при аварийно-спасательных работах в </w:t>
      </w:r>
      <w:r w:rsidRPr="005C6099">
        <w:rPr>
          <w:spacing w:val="2"/>
          <w:sz w:val="24"/>
          <w:szCs w:val="24"/>
          <w:lang w:val="ru-RU"/>
        </w:rPr>
        <w:t>очагах</w:t>
      </w:r>
      <w:r w:rsidRPr="005C6099">
        <w:rPr>
          <w:sz w:val="24"/>
          <w:szCs w:val="24"/>
          <w:lang w:val="ru-RU"/>
        </w:rPr>
        <w:t>поражения;</w:t>
      </w:r>
    </w:p>
    <w:p w:rsidR="00890171" w:rsidRPr="005C6099" w:rsidRDefault="00F642EA" w:rsidP="005C6099">
      <w:pPr>
        <w:pStyle w:val="a5"/>
        <w:numPr>
          <w:ilvl w:val="1"/>
          <w:numId w:val="55"/>
        </w:numPr>
        <w:tabs>
          <w:tab w:val="left" w:pos="1018"/>
        </w:tabs>
        <w:spacing w:before="0"/>
        <w:ind w:left="0" w:hanging="210"/>
        <w:rPr>
          <w:sz w:val="24"/>
          <w:szCs w:val="24"/>
          <w:lang w:val="ru-RU"/>
        </w:rPr>
      </w:pPr>
      <w:r w:rsidRPr="005C6099">
        <w:rPr>
          <w:sz w:val="24"/>
          <w:szCs w:val="24"/>
          <w:lang w:val="ru-RU"/>
        </w:rPr>
        <w:t>описывать  основные  мероприятия,  которые  проводятся  при  выполнениинеотложных</w:t>
      </w:r>
    </w:p>
    <w:p w:rsidR="00890171" w:rsidRPr="005C6099" w:rsidRDefault="00F642EA" w:rsidP="005C6099">
      <w:pPr>
        <w:pStyle w:val="a3"/>
        <w:spacing w:before="0"/>
        <w:ind w:left="0" w:firstLine="0"/>
      </w:pPr>
      <w:proofErr w:type="gramStart"/>
      <w:r w:rsidRPr="005C6099">
        <w:t>работ</w:t>
      </w:r>
      <w:proofErr w:type="gramEnd"/>
      <w:r w:rsidRPr="005C6099">
        <w:t>;</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моделировать свои действия </w:t>
      </w:r>
      <w:r w:rsidRPr="005C6099">
        <w:rPr>
          <w:spacing w:val="3"/>
          <w:sz w:val="24"/>
          <w:szCs w:val="24"/>
          <w:lang w:val="ru-RU"/>
        </w:rPr>
        <w:t xml:space="preserve">по </w:t>
      </w:r>
      <w:r w:rsidRPr="005C6099">
        <w:rPr>
          <w:sz w:val="24"/>
          <w:szCs w:val="24"/>
          <w:lang w:val="ru-RU"/>
        </w:rPr>
        <w:t>сигналам оповещения о чрезвычайных ситуациях врайоне</w:t>
      </w:r>
    </w:p>
    <w:p w:rsidR="00890171" w:rsidRPr="005C6099" w:rsidRDefault="00F642EA" w:rsidP="005C6099">
      <w:pPr>
        <w:pStyle w:val="a3"/>
        <w:spacing w:before="0"/>
        <w:ind w:left="0" w:firstLine="0"/>
        <w:rPr>
          <w:lang w:val="ru-RU"/>
        </w:rPr>
      </w:pPr>
      <w:r w:rsidRPr="005C6099">
        <w:rPr>
          <w:lang w:val="ru-RU"/>
        </w:rPr>
        <w:t xml:space="preserve">проживания при нахождении в школе, на улице, в общественном месте (в театре, библиотеке и  др.), </w:t>
      </w:r>
      <w:r w:rsidRPr="005C6099">
        <w:rPr>
          <w:lang w:val="ru-RU"/>
        </w:rPr>
        <w:lastRenderedPageBreak/>
        <w:t>дома.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формировать </w:t>
      </w:r>
      <w:r w:rsidRPr="005C6099">
        <w:rPr>
          <w:spacing w:val="2"/>
          <w:sz w:val="24"/>
          <w:szCs w:val="24"/>
          <w:lang w:val="ru-RU"/>
        </w:rPr>
        <w:t xml:space="preserve">основные </w:t>
      </w:r>
      <w:r w:rsidRPr="005C6099">
        <w:rPr>
          <w:sz w:val="24"/>
          <w:szCs w:val="24"/>
          <w:lang w:val="ru-RU"/>
        </w:rPr>
        <w:t xml:space="preserve">задачи, </w:t>
      </w:r>
      <w:r w:rsidRPr="005C6099">
        <w:rPr>
          <w:spacing w:val="-4"/>
          <w:sz w:val="24"/>
          <w:szCs w:val="24"/>
          <w:lang w:val="ru-RU"/>
        </w:rPr>
        <w:t xml:space="preserve">стоящие </w:t>
      </w:r>
      <w:r w:rsidRPr="005C6099">
        <w:rPr>
          <w:sz w:val="24"/>
          <w:szCs w:val="24"/>
          <w:lang w:val="ru-RU"/>
        </w:rPr>
        <w:t xml:space="preserve">перед образовательным учреждением, </w:t>
      </w:r>
      <w:r w:rsidRPr="005C6099">
        <w:rPr>
          <w:spacing w:val="3"/>
          <w:sz w:val="24"/>
          <w:szCs w:val="24"/>
          <w:lang w:val="ru-RU"/>
        </w:rPr>
        <w:t xml:space="preserve">по </w:t>
      </w:r>
      <w:r w:rsidRPr="005C6099">
        <w:rPr>
          <w:spacing w:val="-4"/>
          <w:sz w:val="24"/>
          <w:szCs w:val="24"/>
          <w:lang w:val="ru-RU"/>
        </w:rPr>
        <w:t xml:space="preserve">защите </w:t>
      </w:r>
      <w:r w:rsidRPr="005C6099">
        <w:rPr>
          <w:sz w:val="24"/>
          <w:szCs w:val="24"/>
          <w:lang w:val="ru-RU"/>
        </w:rPr>
        <w:t>учащихся и персонала от последствий чрезвычайных ситуаций мирного и военноговремени;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подбирать материал и готовить занятие </w:t>
      </w:r>
      <w:r w:rsidRPr="005C6099">
        <w:rPr>
          <w:spacing w:val="3"/>
          <w:sz w:val="24"/>
          <w:szCs w:val="24"/>
          <w:lang w:val="ru-RU"/>
        </w:rPr>
        <w:t xml:space="preserve">на </w:t>
      </w:r>
      <w:r w:rsidRPr="005C6099">
        <w:rPr>
          <w:sz w:val="24"/>
          <w:szCs w:val="24"/>
          <w:lang w:val="ru-RU"/>
        </w:rPr>
        <w:t xml:space="preserve">тему «Основные </w:t>
      </w:r>
      <w:r w:rsidRPr="005C6099">
        <w:rPr>
          <w:spacing w:val="-3"/>
          <w:sz w:val="24"/>
          <w:szCs w:val="24"/>
          <w:lang w:val="ru-RU"/>
        </w:rPr>
        <w:t xml:space="preserve">задачи гражданской </w:t>
      </w:r>
      <w:r w:rsidRPr="005C6099">
        <w:rPr>
          <w:sz w:val="24"/>
          <w:szCs w:val="24"/>
          <w:lang w:val="ru-RU"/>
        </w:rPr>
        <w:t xml:space="preserve">обороны </w:t>
      </w:r>
      <w:r w:rsidRPr="005C6099">
        <w:rPr>
          <w:spacing w:val="3"/>
          <w:sz w:val="24"/>
          <w:szCs w:val="24"/>
          <w:lang w:val="ru-RU"/>
        </w:rPr>
        <w:t xml:space="preserve">по </w:t>
      </w:r>
      <w:r w:rsidRPr="005C6099">
        <w:rPr>
          <w:spacing w:val="-4"/>
          <w:sz w:val="24"/>
          <w:szCs w:val="24"/>
          <w:lang w:val="ru-RU"/>
        </w:rPr>
        <w:t xml:space="preserve">защите </w:t>
      </w:r>
      <w:r w:rsidRPr="005C6099">
        <w:rPr>
          <w:sz w:val="24"/>
          <w:szCs w:val="24"/>
          <w:lang w:val="ru-RU"/>
        </w:rPr>
        <w:t>населения от последствий чрезвычайных ситуаций мирного и военного</w:t>
      </w:r>
      <w:r w:rsidRPr="005C6099">
        <w:rPr>
          <w:spacing w:val="-3"/>
          <w:sz w:val="24"/>
          <w:szCs w:val="24"/>
          <w:lang w:val="ru-RU"/>
        </w:rPr>
        <w:t>времени»;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обсуждать </w:t>
      </w:r>
      <w:r w:rsidRPr="005C6099">
        <w:rPr>
          <w:spacing w:val="2"/>
          <w:sz w:val="24"/>
          <w:szCs w:val="24"/>
          <w:lang w:val="ru-RU"/>
        </w:rPr>
        <w:t xml:space="preserve">тему </w:t>
      </w:r>
      <w:r w:rsidRPr="005C6099">
        <w:rPr>
          <w:sz w:val="24"/>
          <w:szCs w:val="24"/>
          <w:lang w:val="ru-RU"/>
        </w:rPr>
        <w:t xml:space="preserve">«Ключевая роль </w:t>
      </w:r>
      <w:r w:rsidRPr="005C6099">
        <w:rPr>
          <w:spacing w:val="-3"/>
          <w:sz w:val="24"/>
          <w:szCs w:val="24"/>
          <w:lang w:val="ru-RU"/>
        </w:rPr>
        <w:t xml:space="preserve">МЧС </w:t>
      </w:r>
      <w:r w:rsidRPr="005C6099">
        <w:rPr>
          <w:sz w:val="24"/>
          <w:szCs w:val="24"/>
          <w:lang w:val="ru-RU"/>
        </w:rPr>
        <w:t xml:space="preserve">России в формировании </w:t>
      </w:r>
      <w:r w:rsidRPr="005C6099">
        <w:rPr>
          <w:spacing w:val="-5"/>
          <w:sz w:val="24"/>
          <w:szCs w:val="24"/>
          <w:lang w:val="ru-RU"/>
        </w:rPr>
        <w:t xml:space="preserve">культуры </w:t>
      </w:r>
      <w:r w:rsidRPr="005C6099">
        <w:rPr>
          <w:sz w:val="24"/>
          <w:szCs w:val="24"/>
          <w:lang w:val="ru-RU"/>
        </w:rPr>
        <w:t>безопасности жизнедеятельности у населения РоссийскойФедерации»;</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w:t>
      </w:r>
      <w:r w:rsidRPr="005C6099">
        <w:rPr>
          <w:spacing w:val="-3"/>
          <w:sz w:val="24"/>
          <w:szCs w:val="24"/>
          <w:lang w:val="ru-RU"/>
        </w:rPr>
        <w:t>характера,</w:t>
      </w:r>
    </w:p>
    <w:p w:rsidR="00890171" w:rsidRPr="005C6099" w:rsidRDefault="00F642EA" w:rsidP="005C6099">
      <w:pPr>
        <w:pStyle w:val="a3"/>
        <w:spacing w:before="0"/>
        <w:ind w:left="0" w:firstLine="0"/>
        <w:rPr>
          <w:lang w:val="ru-RU"/>
        </w:rPr>
      </w:pPr>
      <w:r w:rsidRPr="005C6099">
        <w:rPr>
          <w:lang w:val="ru-RU"/>
        </w:rPr>
        <w:t>классифицировать их по предназначению и защитным свойствам.</w:t>
      </w:r>
    </w:p>
    <w:p w:rsidR="00890171" w:rsidRPr="005C6099" w:rsidRDefault="00F642EA" w:rsidP="005C6099">
      <w:pPr>
        <w:pStyle w:val="1"/>
        <w:spacing w:before="0"/>
        <w:ind w:left="0" w:right="0"/>
        <w:rPr>
          <w:lang w:val="ru-RU"/>
        </w:rPr>
      </w:pPr>
      <w:r w:rsidRPr="005C6099">
        <w:rPr>
          <w:lang w:val="ru-RU"/>
        </w:rPr>
        <w:t>Основы противодействия терроризму и экстремизму в Российской Федерации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негативно относиться к любым видам </w:t>
      </w:r>
      <w:proofErr w:type="gramStart"/>
      <w:r w:rsidRPr="005C6099">
        <w:rPr>
          <w:sz w:val="24"/>
          <w:szCs w:val="24"/>
          <w:lang w:val="ru-RU"/>
        </w:rPr>
        <w:t>террористической</w:t>
      </w:r>
      <w:proofErr w:type="gramEnd"/>
      <w:r w:rsidRPr="005C6099">
        <w:rPr>
          <w:sz w:val="24"/>
          <w:szCs w:val="24"/>
          <w:lang w:val="ru-RU"/>
        </w:rPr>
        <w:t xml:space="preserve"> и экстремистскойдеятельности;</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безопасностиРоссии;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анализировать основные положения нормативно-правовых </w:t>
      </w:r>
      <w:r w:rsidRPr="005C6099">
        <w:rPr>
          <w:spacing w:val="-3"/>
          <w:sz w:val="24"/>
          <w:szCs w:val="24"/>
          <w:lang w:val="ru-RU"/>
        </w:rPr>
        <w:t xml:space="preserve">актов </w:t>
      </w:r>
      <w:r w:rsidRPr="005C6099">
        <w:rPr>
          <w:sz w:val="24"/>
          <w:szCs w:val="24"/>
          <w:lang w:val="ru-RU"/>
        </w:rPr>
        <w:t xml:space="preserve">РФ </w:t>
      </w:r>
      <w:r w:rsidRPr="005C6099">
        <w:rPr>
          <w:spacing w:val="3"/>
          <w:sz w:val="24"/>
          <w:szCs w:val="24"/>
          <w:lang w:val="ru-RU"/>
        </w:rPr>
        <w:t xml:space="preserve">по </w:t>
      </w:r>
      <w:r w:rsidRPr="005C6099">
        <w:rPr>
          <w:sz w:val="24"/>
          <w:szCs w:val="24"/>
          <w:lang w:val="ru-RU"/>
        </w:rPr>
        <w:t xml:space="preserve">противодействию терроризму и экстремизму и обосновывать необходимость комплекса мер, принимаемых в РФ </w:t>
      </w:r>
      <w:r w:rsidRPr="005C6099">
        <w:rPr>
          <w:spacing w:val="3"/>
          <w:sz w:val="24"/>
          <w:szCs w:val="24"/>
          <w:lang w:val="ru-RU"/>
        </w:rPr>
        <w:t xml:space="preserve">по </w:t>
      </w:r>
      <w:r w:rsidRPr="005C6099">
        <w:rPr>
          <w:sz w:val="24"/>
          <w:szCs w:val="24"/>
          <w:lang w:val="ru-RU"/>
        </w:rPr>
        <w:t>противодействию</w:t>
      </w:r>
      <w:r w:rsidRPr="005C6099">
        <w:rPr>
          <w:spacing w:val="-4"/>
          <w:sz w:val="24"/>
          <w:szCs w:val="24"/>
          <w:lang w:val="ru-RU"/>
        </w:rPr>
        <w:t>терроризму;</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воспитывать у себя </w:t>
      </w:r>
      <w:r w:rsidRPr="005C6099">
        <w:rPr>
          <w:spacing w:val="2"/>
          <w:sz w:val="24"/>
          <w:szCs w:val="24"/>
          <w:lang w:val="ru-RU"/>
        </w:rPr>
        <w:t xml:space="preserve">личные </w:t>
      </w:r>
      <w:r w:rsidRPr="005C6099">
        <w:rPr>
          <w:sz w:val="24"/>
          <w:szCs w:val="24"/>
          <w:lang w:val="ru-RU"/>
        </w:rPr>
        <w:t xml:space="preserve">убеждения и качества, которые способствуют формированию антитеррористического поведения и </w:t>
      </w:r>
      <w:r w:rsidRPr="005C6099">
        <w:rPr>
          <w:spacing w:val="-3"/>
          <w:sz w:val="24"/>
          <w:szCs w:val="24"/>
          <w:lang w:val="ru-RU"/>
        </w:rPr>
        <w:t>антиэкстремистского</w:t>
      </w:r>
      <w:r w:rsidRPr="005C6099">
        <w:rPr>
          <w:sz w:val="24"/>
          <w:szCs w:val="24"/>
          <w:lang w:val="ru-RU"/>
        </w:rPr>
        <w:t>мышления;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обосновывать значение </w:t>
      </w:r>
      <w:r w:rsidRPr="005C6099">
        <w:rPr>
          <w:spacing w:val="-3"/>
          <w:sz w:val="24"/>
          <w:szCs w:val="24"/>
          <w:lang w:val="ru-RU"/>
        </w:rPr>
        <w:t xml:space="preserve">культуры </w:t>
      </w:r>
      <w:r w:rsidRPr="005C6099">
        <w:rPr>
          <w:sz w:val="24"/>
          <w:szCs w:val="24"/>
          <w:lang w:val="ru-RU"/>
        </w:rPr>
        <w:t>безопасности жизнедеятельности в противодействии идеологии терроризма иэкстремизма;</w:t>
      </w:r>
    </w:p>
    <w:p w:rsidR="00890171" w:rsidRPr="005C6099" w:rsidRDefault="00F642EA" w:rsidP="005C6099">
      <w:pPr>
        <w:pStyle w:val="a5"/>
        <w:numPr>
          <w:ilvl w:val="1"/>
          <w:numId w:val="55"/>
        </w:numPr>
        <w:tabs>
          <w:tab w:val="left" w:pos="1198"/>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основные </w:t>
      </w:r>
      <w:r w:rsidRPr="005C6099">
        <w:rPr>
          <w:sz w:val="24"/>
          <w:szCs w:val="24"/>
          <w:lang w:val="ru-RU"/>
        </w:rPr>
        <w:t xml:space="preserve">меры уголовной ответственности </w:t>
      </w:r>
      <w:r w:rsidRPr="005C6099">
        <w:rPr>
          <w:spacing w:val="-3"/>
          <w:sz w:val="24"/>
          <w:szCs w:val="24"/>
          <w:lang w:val="ru-RU"/>
        </w:rPr>
        <w:t xml:space="preserve">за участие </w:t>
      </w:r>
      <w:proofErr w:type="gramStart"/>
      <w:r w:rsidRPr="005C6099">
        <w:rPr>
          <w:sz w:val="24"/>
          <w:szCs w:val="24"/>
          <w:lang w:val="ru-RU"/>
        </w:rPr>
        <w:t>в</w:t>
      </w:r>
      <w:proofErr w:type="gramEnd"/>
      <w:r w:rsidRPr="005C6099">
        <w:rPr>
          <w:sz w:val="24"/>
          <w:szCs w:val="24"/>
          <w:lang w:val="ru-RU"/>
        </w:rPr>
        <w:t xml:space="preserve"> террористической и экстремистскойдеятельности;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моделировать последовательность своих действий при </w:t>
      </w:r>
      <w:r w:rsidRPr="005C6099">
        <w:rPr>
          <w:spacing w:val="-5"/>
          <w:sz w:val="24"/>
          <w:szCs w:val="24"/>
          <w:lang w:val="ru-RU"/>
        </w:rPr>
        <w:t xml:space="preserve">угрозе </w:t>
      </w:r>
      <w:r w:rsidRPr="005C6099">
        <w:rPr>
          <w:sz w:val="24"/>
          <w:szCs w:val="24"/>
          <w:lang w:val="ru-RU"/>
        </w:rPr>
        <w:t>террористическогоакта.</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1108"/>
        </w:tabs>
        <w:spacing w:before="0"/>
        <w:ind w:left="0" w:firstLine="706"/>
        <w:jc w:val="both"/>
        <w:rPr>
          <w:sz w:val="24"/>
          <w:szCs w:val="24"/>
          <w:lang w:val="ru-RU"/>
        </w:rPr>
      </w:pPr>
      <w:r w:rsidRPr="005C6099">
        <w:rPr>
          <w:sz w:val="24"/>
          <w:szCs w:val="24"/>
          <w:lang w:val="ru-RU"/>
        </w:rPr>
        <w:t xml:space="preserve">формировать индивидуальные основы правовой </w:t>
      </w:r>
      <w:r w:rsidRPr="005C6099">
        <w:rPr>
          <w:spacing w:val="-3"/>
          <w:sz w:val="24"/>
          <w:szCs w:val="24"/>
          <w:lang w:val="ru-RU"/>
        </w:rPr>
        <w:t xml:space="preserve">психологии </w:t>
      </w:r>
      <w:r w:rsidRPr="005C6099">
        <w:rPr>
          <w:sz w:val="24"/>
          <w:szCs w:val="24"/>
          <w:lang w:val="ru-RU"/>
        </w:rPr>
        <w:t>для противостояния идеологиинасилия;</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 xml:space="preserve">формировать </w:t>
      </w:r>
      <w:r w:rsidRPr="005C6099">
        <w:rPr>
          <w:spacing w:val="2"/>
          <w:sz w:val="24"/>
          <w:szCs w:val="24"/>
          <w:lang w:val="ru-RU"/>
        </w:rPr>
        <w:t xml:space="preserve">личные </w:t>
      </w:r>
      <w:r w:rsidRPr="005C6099">
        <w:rPr>
          <w:spacing w:val="-3"/>
          <w:sz w:val="24"/>
          <w:szCs w:val="24"/>
          <w:lang w:val="ru-RU"/>
        </w:rPr>
        <w:t xml:space="preserve">убеждения, </w:t>
      </w:r>
      <w:r w:rsidRPr="005C6099">
        <w:rPr>
          <w:sz w:val="24"/>
          <w:szCs w:val="24"/>
          <w:lang w:val="ru-RU"/>
        </w:rPr>
        <w:t>способствующие профилактике вовлечения в террористическуюдеятельность;</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формировать индивидуальные качества, способствующие противодействиюэкстремизму итерроризму;</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использовать знания о здоровом образе жизни, социальных нормах и законодательстве для выработки осознанного негативного </w:t>
      </w:r>
      <w:r w:rsidRPr="005C6099">
        <w:rPr>
          <w:spacing w:val="-3"/>
          <w:sz w:val="24"/>
          <w:szCs w:val="24"/>
          <w:lang w:val="ru-RU"/>
        </w:rPr>
        <w:t xml:space="preserve">отношения </w:t>
      </w:r>
      <w:r w:rsidRPr="005C6099">
        <w:rPr>
          <w:sz w:val="24"/>
          <w:szCs w:val="24"/>
          <w:lang w:val="ru-RU"/>
        </w:rPr>
        <w:t xml:space="preserve">к любым видам нарушений общественного </w:t>
      </w:r>
      <w:r w:rsidRPr="005C6099">
        <w:rPr>
          <w:spacing w:val="-3"/>
          <w:sz w:val="24"/>
          <w:szCs w:val="24"/>
          <w:lang w:val="ru-RU"/>
        </w:rPr>
        <w:t xml:space="preserve">порядка, </w:t>
      </w:r>
      <w:r w:rsidRPr="005C6099">
        <w:rPr>
          <w:sz w:val="24"/>
          <w:szCs w:val="24"/>
          <w:lang w:val="ru-RU"/>
        </w:rPr>
        <w:t xml:space="preserve">употреблению алкоголя и наркотиков, а </w:t>
      </w:r>
      <w:r w:rsidRPr="005C6099">
        <w:rPr>
          <w:spacing w:val="-3"/>
          <w:sz w:val="24"/>
          <w:szCs w:val="24"/>
          <w:lang w:val="ru-RU"/>
        </w:rPr>
        <w:t xml:space="preserve">также </w:t>
      </w:r>
      <w:r w:rsidRPr="005C6099">
        <w:rPr>
          <w:sz w:val="24"/>
          <w:szCs w:val="24"/>
          <w:lang w:val="ru-RU"/>
        </w:rPr>
        <w:t>к любым видам экстремистской и террористическойдеятельности.</w:t>
      </w:r>
    </w:p>
    <w:p w:rsidR="00833D8B" w:rsidRPr="005C6099" w:rsidRDefault="00833D8B" w:rsidP="005C6099">
      <w:pPr>
        <w:pStyle w:val="1"/>
        <w:spacing w:before="0"/>
        <w:ind w:left="0" w:right="0"/>
        <w:rPr>
          <w:lang w:val="ru-RU"/>
        </w:rPr>
      </w:pPr>
      <w:r w:rsidRPr="005C6099">
        <w:rPr>
          <w:lang w:val="ru-RU"/>
        </w:rPr>
        <w:t>Основы медицинских знаний и здорового образа жизни Основы здорового образа жизни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153"/>
        </w:tabs>
        <w:spacing w:before="0"/>
        <w:ind w:left="0" w:firstLine="706"/>
        <w:jc w:val="both"/>
        <w:rPr>
          <w:sz w:val="24"/>
          <w:szCs w:val="24"/>
          <w:lang w:val="ru-RU"/>
        </w:rPr>
      </w:pPr>
      <w:r w:rsidRPr="005C6099">
        <w:rPr>
          <w:sz w:val="24"/>
          <w:szCs w:val="24"/>
          <w:lang w:val="ru-RU"/>
        </w:rPr>
        <w:t xml:space="preserve">характеризовать здоровый образ жизни и </w:t>
      </w:r>
      <w:r w:rsidRPr="005C6099">
        <w:rPr>
          <w:spacing w:val="-4"/>
          <w:sz w:val="24"/>
          <w:szCs w:val="24"/>
          <w:lang w:val="ru-RU"/>
        </w:rPr>
        <w:t xml:space="preserve">его </w:t>
      </w:r>
      <w:r w:rsidRPr="005C6099">
        <w:rPr>
          <w:sz w:val="24"/>
          <w:szCs w:val="24"/>
          <w:lang w:val="ru-RU"/>
        </w:rPr>
        <w:t xml:space="preserve">основные составляющие </w:t>
      </w:r>
      <w:r w:rsidRPr="005C6099">
        <w:rPr>
          <w:spacing w:val="-5"/>
          <w:sz w:val="24"/>
          <w:szCs w:val="24"/>
          <w:lang w:val="ru-RU"/>
        </w:rPr>
        <w:t xml:space="preserve">как </w:t>
      </w:r>
      <w:r w:rsidRPr="005C6099">
        <w:rPr>
          <w:sz w:val="24"/>
          <w:szCs w:val="24"/>
          <w:lang w:val="ru-RU"/>
        </w:rPr>
        <w:t xml:space="preserve">индивидуальную систему поведения человека в повседневной жизни, </w:t>
      </w:r>
      <w:r w:rsidRPr="005C6099">
        <w:rPr>
          <w:spacing w:val="-4"/>
          <w:sz w:val="24"/>
          <w:szCs w:val="24"/>
          <w:lang w:val="ru-RU"/>
        </w:rPr>
        <w:t xml:space="preserve">обеспечивающую </w:t>
      </w:r>
      <w:r w:rsidRPr="005C6099">
        <w:rPr>
          <w:sz w:val="24"/>
          <w:szCs w:val="24"/>
          <w:lang w:val="ru-RU"/>
        </w:rPr>
        <w:t xml:space="preserve">совершенствование </w:t>
      </w:r>
      <w:r w:rsidRPr="005C6099">
        <w:rPr>
          <w:spacing w:val="-4"/>
          <w:sz w:val="24"/>
          <w:szCs w:val="24"/>
          <w:lang w:val="ru-RU"/>
        </w:rPr>
        <w:t>его</w:t>
      </w:r>
      <w:r w:rsidRPr="005C6099">
        <w:rPr>
          <w:sz w:val="24"/>
          <w:szCs w:val="24"/>
          <w:lang w:val="ru-RU"/>
        </w:rPr>
        <w:t xml:space="preserve">духовных и физических качеств; использовать знания о здоровье и здоровом образе жизни как средство </w:t>
      </w:r>
      <w:r w:rsidRPr="005C6099">
        <w:rPr>
          <w:spacing w:val="-3"/>
          <w:sz w:val="24"/>
          <w:szCs w:val="24"/>
          <w:lang w:val="ru-RU"/>
        </w:rPr>
        <w:t>физического</w:t>
      </w:r>
      <w:r w:rsidRPr="005C6099">
        <w:rPr>
          <w:sz w:val="24"/>
          <w:szCs w:val="24"/>
          <w:lang w:val="ru-RU"/>
        </w:rPr>
        <w:t>совершенствования;</w:t>
      </w:r>
    </w:p>
    <w:p w:rsidR="00890171" w:rsidRPr="005C6099" w:rsidRDefault="00F642EA" w:rsidP="005C6099">
      <w:pPr>
        <w:pStyle w:val="a5"/>
        <w:numPr>
          <w:ilvl w:val="1"/>
          <w:numId w:val="55"/>
        </w:numPr>
        <w:tabs>
          <w:tab w:val="left" w:pos="1048"/>
        </w:tabs>
        <w:spacing w:before="0"/>
        <w:ind w:left="0" w:hanging="240"/>
        <w:rPr>
          <w:sz w:val="24"/>
          <w:szCs w:val="24"/>
          <w:lang w:val="ru-RU"/>
        </w:rPr>
      </w:pPr>
      <w:r w:rsidRPr="005C6099">
        <w:rPr>
          <w:sz w:val="24"/>
          <w:szCs w:val="24"/>
          <w:lang w:val="ru-RU"/>
        </w:rPr>
        <w:t xml:space="preserve">анализировать  состояние  личного  здоровья  и  принимать  меры  </w:t>
      </w:r>
      <w:r w:rsidRPr="005C6099">
        <w:rPr>
          <w:spacing w:val="3"/>
          <w:sz w:val="24"/>
          <w:szCs w:val="24"/>
          <w:lang w:val="ru-RU"/>
        </w:rPr>
        <w:t xml:space="preserve">по  </w:t>
      </w:r>
      <w:r w:rsidRPr="005C6099">
        <w:rPr>
          <w:spacing w:val="-4"/>
          <w:sz w:val="24"/>
          <w:szCs w:val="24"/>
          <w:lang w:val="ru-RU"/>
        </w:rPr>
        <w:t>его</w:t>
      </w:r>
      <w:r w:rsidRPr="005C6099">
        <w:rPr>
          <w:sz w:val="24"/>
          <w:szCs w:val="24"/>
          <w:lang w:val="ru-RU"/>
        </w:rPr>
        <w:t>сохранению,</w:t>
      </w:r>
    </w:p>
    <w:p w:rsidR="00890171" w:rsidRPr="005C6099" w:rsidRDefault="00F642EA" w:rsidP="005C6099">
      <w:pPr>
        <w:pStyle w:val="a3"/>
        <w:spacing w:before="0"/>
        <w:ind w:left="0" w:firstLine="0"/>
        <w:rPr>
          <w:lang w:val="ru-RU"/>
        </w:rPr>
      </w:pPr>
      <w:r w:rsidRPr="005C6099">
        <w:rPr>
          <w:lang w:val="ru-RU"/>
        </w:rPr>
        <w:t>соблюдать нормы и правила здорового образа жизни для сохранения и укрепления личного здоровья;</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pacing w:val="-3"/>
          <w:sz w:val="24"/>
          <w:szCs w:val="24"/>
          <w:lang w:val="ru-RU"/>
        </w:rPr>
        <w:t>класси</w:t>
      </w:r>
      <w:r w:rsidRPr="005C6099">
        <w:rPr>
          <w:sz w:val="24"/>
          <w:szCs w:val="24"/>
          <w:lang w:val="ru-RU"/>
        </w:rPr>
        <w:t xml:space="preserve">фицировать знания об основных </w:t>
      </w:r>
      <w:r w:rsidRPr="005C6099">
        <w:rPr>
          <w:spacing w:val="-3"/>
          <w:sz w:val="24"/>
          <w:szCs w:val="24"/>
          <w:lang w:val="ru-RU"/>
        </w:rPr>
        <w:t xml:space="preserve">факторах, </w:t>
      </w:r>
      <w:r w:rsidRPr="005C6099">
        <w:rPr>
          <w:sz w:val="24"/>
          <w:szCs w:val="24"/>
          <w:lang w:val="ru-RU"/>
        </w:rPr>
        <w:t>разрушающих здоровье;</w:t>
      </w:r>
    </w:p>
    <w:p w:rsidR="00890171" w:rsidRPr="005C6099" w:rsidRDefault="00F642EA" w:rsidP="005C6099">
      <w:pPr>
        <w:pStyle w:val="a3"/>
        <w:spacing w:before="0"/>
        <w:ind w:left="0"/>
        <w:jc w:val="both"/>
        <w:rPr>
          <w:lang w:val="ru-RU"/>
        </w:rPr>
      </w:pPr>
      <w:r w:rsidRPr="005C6099">
        <w:rPr>
          <w:lang w:val="ru-RU"/>
        </w:rPr>
        <w:t>характеризовать факторы, потенциально опасные для здоровья (вредные привычки, ранние половые связи и др.), и их возможные последствия;</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систематизировать знания о репродуктивном здоровье как единой составляющей здоровья личности и </w:t>
      </w:r>
      <w:r w:rsidRPr="005C6099">
        <w:rPr>
          <w:spacing w:val="-3"/>
          <w:sz w:val="24"/>
          <w:szCs w:val="24"/>
          <w:lang w:val="ru-RU"/>
        </w:rPr>
        <w:t xml:space="preserve">общества; </w:t>
      </w:r>
      <w:r w:rsidRPr="005C6099">
        <w:rPr>
          <w:sz w:val="24"/>
          <w:szCs w:val="24"/>
          <w:lang w:val="ru-RU"/>
        </w:rPr>
        <w:t xml:space="preserve">формировать </w:t>
      </w:r>
      <w:r w:rsidRPr="005C6099">
        <w:rPr>
          <w:spacing w:val="2"/>
          <w:sz w:val="24"/>
          <w:szCs w:val="24"/>
          <w:lang w:val="ru-RU"/>
        </w:rPr>
        <w:t xml:space="preserve">личные </w:t>
      </w:r>
      <w:r w:rsidRPr="005C6099">
        <w:rPr>
          <w:sz w:val="24"/>
          <w:szCs w:val="24"/>
          <w:lang w:val="ru-RU"/>
        </w:rPr>
        <w:t>качества, которыми должны обладать молодыелюди,</w:t>
      </w:r>
    </w:p>
    <w:p w:rsidR="00890171" w:rsidRPr="005C6099" w:rsidRDefault="00F642EA" w:rsidP="005C6099">
      <w:pPr>
        <w:pStyle w:val="a3"/>
        <w:spacing w:before="0"/>
        <w:ind w:left="0" w:firstLine="0"/>
      </w:pPr>
      <w:proofErr w:type="gramStart"/>
      <w:r w:rsidRPr="005C6099">
        <w:t>решившие</w:t>
      </w:r>
      <w:proofErr w:type="gramEnd"/>
      <w:r w:rsidRPr="005C6099">
        <w:t xml:space="preserve"> вступить в брак;</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анализировать основные демографические процессы в РоссийскойФедерации;</w:t>
      </w:r>
    </w:p>
    <w:p w:rsidR="00890171" w:rsidRPr="005C6099" w:rsidRDefault="00F642EA" w:rsidP="005C6099">
      <w:pPr>
        <w:pStyle w:val="a3"/>
        <w:spacing w:before="0"/>
        <w:ind w:left="0"/>
        <w:jc w:val="both"/>
        <w:rPr>
          <w:lang w:val="ru-RU"/>
        </w:rPr>
      </w:pPr>
      <w:r w:rsidRPr="005C6099">
        <w:rPr>
          <w:lang w:val="ru-RU"/>
        </w:rPr>
        <w:t>описывать и комментировать основы семейного законодательства в Российской Федерации;</w:t>
      </w:r>
    </w:p>
    <w:p w:rsidR="00890171" w:rsidRPr="005C6099" w:rsidRDefault="00F642EA" w:rsidP="005C6099">
      <w:pPr>
        <w:pStyle w:val="a3"/>
        <w:spacing w:before="0"/>
        <w:ind w:left="0" w:firstLine="0"/>
        <w:rPr>
          <w:lang w:val="ru-RU"/>
        </w:rPr>
      </w:pPr>
      <w:r w:rsidRPr="005C6099">
        <w:rPr>
          <w:lang w:val="ru-RU"/>
        </w:rPr>
        <w:t>объяснить роль семьи в жизни личности и общества, значение семьи для обеспечения демографической безопасности государства.</w:t>
      </w:r>
    </w:p>
    <w:p w:rsidR="00890171" w:rsidRPr="005C6099" w:rsidRDefault="00F642EA" w:rsidP="005C6099">
      <w:pPr>
        <w:rPr>
          <w:i/>
          <w:sz w:val="24"/>
          <w:szCs w:val="24"/>
        </w:rPr>
      </w:pPr>
      <w:r w:rsidRPr="005C6099">
        <w:rPr>
          <w:i/>
          <w:sz w:val="24"/>
          <w:szCs w:val="24"/>
        </w:rPr>
        <w:lastRenderedPageBreak/>
        <w:t>Выпускник получит возможность научиться: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w:t>
      </w:r>
      <w:r w:rsidRPr="005C6099">
        <w:rPr>
          <w:spacing w:val="-4"/>
          <w:sz w:val="24"/>
          <w:szCs w:val="24"/>
          <w:lang w:val="ru-RU"/>
        </w:rPr>
        <w:t xml:space="preserve">физической </w:t>
      </w:r>
      <w:r w:rsidRPr="005C6099">
        <w:rPr>
          <w:sz w:val="24"/>
          <w:szCs w:val="24"/>
          <w:lang w:val="ru-RU"/>
        </w:rPr>
        <w:t>и социальной</w:t>
      </w:r>
      <w:r w:rsidRPr="005C6099">
        <w:rPr>
          <w:spacing w:val="-3"/>
          <w:sz w:val="24"/>
          <w:szCs w:val="24"/>
          <w:lang w:val="ru-RU"/>
        </w:rPr>
        <w:t>составляющих.</w:t>
      </w:r>
    </w:p>
    <w:p w:rsidR="00890171" w:rsidRPr="005C6099" w:rsidRDefault="00F642EA" w:rsidP="005C6099">
      <w:pPr>
        <w:pStyle w:val="1"/>
        <w:spacing w:before="0"/>
        <w:ind w:left="0" w:right="0"/>
        <w:rPr>
          <w:lang w:val="ru-RU"/>
        </w:rPr>
      </w:pPr>
      <w:r w:rsidRPr="005C6099">
        <w:rPr>
          <w:lang w:val="ru-RU"/>
        </w:rPr>
        <w:t>Основы медицинских знаний и оказание первой помощи</w:t>
      </w:r>
    </w:p>
    <w:p w:rsidR="00890171" w:rsidRPr="005C6099" w:rsidRDefault="00F642EA" w:rsidP="005C6099">
      <w:pPr>
        <w:rPr>
          <w:i/>
          <w:sz w:val="24"/>
          <w:szCs w:val="24"/>
        </w:rPr>
      </w:pPr>
      <w:r w:rsidRPr="005C6099">
        <w:rPr>
          <w:i/>
          <w:sz w:val="24"/>
          <w:szCs w:val="24"/>
        </w:rPr>
        <w:t>Выпускник научится: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характеризовать </w:t>
      </w:r>
      <w:r w:rsidRPr="005C6099">
        <w:rPr>
          <w:spacing w:val="2"/>
          <w:sz w:val="24"/>
          <w:szCs w:val="24"/>
          <w:lang w:val="ru-RU"/>
        </w:rPr>
        <w:t xml:space="preserve">различные </w:t>
      </w:r>
      <w:r w:rsidRPr="005C6099">
        <w:rPr>
          <w:sz w:val="24"/>
          <w:szCs w:val="24"/>
          <w:lang w:val="ru-RU"/>
        </w:rPr>
        <w:t xml:space="preserve">повреждения и травмы, наиболее часто встречающиеся в </w:t>
      </w:r>
      <w:r w:rsidRPr="005C6099">
        <w:rPr>
          <w:spacing w:val="-3"/>
          <w:sz w:val="24"/>
          <w:szCs w:val="24"/>
          <w:lang w:val="ru-RU"/>
        </w:rPr>
        <w:t xml:space="preserve">быту, </w:t>
      </w:r>
      <w:r w:rsidRPr="005C6099">
        <w:rPr>
          <w:sz w:val="24"/>
          <w:szCs w:val="24"/>
          <w:lang w:val="ru-RU"/>
        </w:rPr>
        <w:t xml:space="preserve">и </w:t>
      </w:r>
      <w:r w:rsidRPr="005C6099">
        <w:rPr>
          <w:spacing w:val="3"/>
          <w:sz w:val="24"/>
          <w:szCs w:val="24"/>
          <w:lang w:val="ru-RU"/>
        </w:rPr>
        <w:t xml:space="preserve">их </w:t>
      </w:r>
      <w:r w:rsidRPr="005C6099">
        <w:rPr>
          <w:sz w:val="24"/>
          <w:szCs w:val="24"/>
          <w:lang w:val="ru-RU"/>
        </w:rPr>
        <w:t>возможные последствия дляздоровья;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анализировать возможные последствия неотложных состояний в </w:t>
      </w:r>
      <w:r w:rsidRPr="005C6099">
        <w:rPr>
          <w:spacing w:val="-6"/>
          <w:sz w:val="24"/>
          <w:szCs w:val="24"/>
          <w:lang w:val="ru-RU"/>
        </w:rPr>
        <w:t xml:space="preserve">случаях, </w:t>
      </w:r>
      <w:r w:rsidRPr="005C6099">
        <w:rPr>
          <w:sz w:val="24"/>
          <w:szCs w:val="24"/>
          <w:lang w:val="ru-RU"/>
        </w:rPr>
        <w:t xml:space="preserve">если </w:t>
      </w:r>
      <w:r w:rsidRPr="005C6099">
        <w:rPr>
          <w:spacing w:val="3"/>
          <w:sz w:val="24"/>
          <w:szCs w:val="24"/>
          <w:lang w:val="ru-RU"/>
        </w:rPr>
        <w:t xml:space="preserve">не </w:t>
      </w:r>
      <w:r w:rsidRPr="005C6099">
        <w:rPr>
          <w:spacing w:val="-5"/>
          <w:sz w:val="24"/>
          <w:szCs w:val="24"/>
          <w:lang w:val="ru-RU"/>
        </w:rPr>
        <w:t xml:space="preserve">будет </w:t>
      </w:r>
      <w:r w:rsidRPr="005C6099">
        <w:rPr>
          <w:sz w:val="24"/>
          <w:szCs w:val="24"/>
          <w:lang w:val="ru-RU"/>
        </w:rPr>
        <w:t xml:space="preserve">своевременно </w:t>
      </w:r>
      <w:r w:rsidRPr="005C6099">
        <w:rPr>
          <w:spacing w:val="-3"/>
          <w:sz w:val="24"/>
          <w:szCs w:val="24"/>
          <w:lang w:val="ru-RU"/>
        </w:rPr>
        <w:t xml:space="preserve">оказана </w:t>
      </w:r>
      <w:r w:rsidRPr="005C6099">
        <w:rPr>
          <w:sz w:val="24"/>
          <w:szCs w:val="24"/>
          <w:lang w:val="ru-RU"/>
        </w:rPr>
        <w:t>первая</w:t>
      </w:r>
      <w:r w:rsidRPr="005C6099">
        <w:rPr>
          <w:spacing w:val="-3"/>
          <w:sz w:val="24"/>
          <w:szCs w:val="24"/>
          <w:lang w:val="ru-RU"/>
        </w:rPr>
        <w:t>помощь;</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характеризовать предназначение первой </w:t>
      </w:r>
      <w:r w:rsidRPr="005C6099">
        <w:rPr>
          <w:spacing w:val="-3"/>
          <w:sz w:val="24"/>
          <w:szCs w:val="24"/>
          <w:lang w:val="ru-RU"/>
        </w:rPr>
        <w:t xml:space="preserve">помощи </w:t>
      </w:r>
      <w:r w:rsidRPr="005C6099">
        <w:rPr>
          <w:sz w:val="24"/>
          <w:szCs w:val="24"/>
          <w:lang w:val="ru-RU"/>
        </w:rPr>
        <w:t xml:space="preserve">пострадавшим; классифицировать средства, используемые при оказании первой помощи; соблюдать последовательность действий при оказании первой </w:t>
      </w:r>
      <w:r w:rsidRPr="005C6099">
        <w:rPr>
          <w:spacing w:val="-3"/>
          <w:sz w:val="24"/>
          <w:szCs w:val="24"/>
          <w:lang w:val="ru-RU"/>
        </w:rPr>
        <w:t xml:space="preserve">помощи </w:t>
      </w:r>
      <w:r w:rsidRPr="005C6099">
        <w:rPr>
          <w:sz w:val="24"/>
          <w:szCs w:val="24"/>
          <w:lang w:val="ru-RU"/>
        </w:rPr>
        <w:t xml:space="preserve">при различных повреждениях, травмах, наиболее часто  случающихся в быту; определять последовательность </w:t>
      </w:r>
      <w:r w:rsidRPr="005C6099">
        <w:rPr>
          <w:spacing w:val="2"/>
          <w:sz w:val="24"/>
          <w:szCs w:val="24"/>
          <w:lang w:val="ru-RU"/>
        </w:rPr>
        <w:t xml:space="preserve">оказания </w:t>
      </w:r>
      <w:r w:rsidRPr="005C6099">
        <w:rPr>
          <w:sz w:val="24"/>
          <w:szCs w:val="24"/>
          <w:lang w:val="ru-RU"/>
        </w:rPr>
        <w:t xml:space="preserve">первой </w:t>
      </w:r>
      <w:r w:rsidRPr="005C6099">
        <w:rPr>
          <w:spacing w:val="-3"/>
          <w:sz w:val="24"/>
          <w:szCs w:val="24"/>
          <w:lang w:val="ru-RU"/>
        </w:rPr>
        <w:t xml:space="preserve">помощи </w:t>
      </w:r>
      <w:r w:rsidRPr="005C6099">
        <w:rPr>
          <w:sz w:val="24"/>
          <w:szCs w:val="24"/>
          <w:lang w:val="ru-RU"/>
        </w:rPr>
        <w:t>и различать её средства в конкретныхситуациях;</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анализировать причины массовых поражений в условиях чрезвычайных ситуаций природного, техногенного и социального </w:t>
      </w:r>
      <w:r w:rsidRPr="005C6099">
        <w:rPr>
          <w:spacing w:val="-3"/>
          <w:sz w:val="24"/>
          <w:szCs w:val="24"/>
          <w:lang w:val="ru-RU"/>
        </w:rPr>
        <w:t xml:space="preserve">характера </w:t>
      </w:r>
      <w:r w:rsidRPr="005C6099">
        <w:rPr>
          <w:sz w:val="24"/>
          <w:szCs w:val="24"/>
          <w:lang w:val="ru-RU"/>
        </w:rPr>
        <w:t xml:space="preserve">и систему мер </w:t>
      </w:r>
      <w:r w:rsidRPr="005C6099">
        <w:rPr>
          <w:spacing w:val="3"/>
          <w:sz w:val="24"/>
          <w:szCs w:val="24"/>
          <w:lang w:val="ru-RU"/>
        </w:rPr>
        <w:t xml:space="preserve">по </w:t>
      </w:r>
      <w:r w:rsidRPr="005C6099">
        <w:rPr>
          <w:sz w:val="24"/>
          <w:szCs w:val="24"/>
          <w:lang w:val="ru-RU"/>
        </w:rPr>
        <w:t>защите населения в</w:t>
      </w:r>
      <w:r w:rsidR="00317A52">
        <w:rPr>
          <w:sz w:val="24"/>
          <w:szCs w:val="24"/>
          <w:lang w:val="ru-RU"/>
        </w:rPr>
        <w:t xml:space="preserve"> </w:t>
      </w:r>
      <w:r w:rsidRPr="005C6099">
        <w:rPr>
          <w:sz w:val="24"/>
          <w:szCs w:val="24"/>
          <w:lang w:val="ru-RU"/>
        </w:rPr>
        <w:t>условиях</w:t>
      </w:r>
    </w:p>
    <w:p w:rsidR="00890171" w:rsidRPr="005C6099" w:rsidRDefault="00F642EA" w:rsidP="005C6099">
      <w:pPr>
        <w:pStyle w:val="a3"/>
        <w:spacing w:before="0"/>
        <w:ind w:left="0" w:firstLine="0"/>
        <w:rPr>
          <w:lang w:val="ru-RU"/>
        </w:rPr>
      </w:pPr>
      <w:r w:rsidRPr="005C6099">
        <w:rPr>
          <w:lang w:val="ru-RU"/>
        </w:rPr>
        <w:t>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90171" w:rsidRPr="005C6099" w:rsidRDefault="00F642EA" w:rsidP="005C6099">
      <w:pPr>
        <w:rPr>
          <w:i/>
          <w:sz w:val="24"/>
          <w:szCs w:val="24"/>
        </w:rPr>
      </w:pPr>
      <w:r w:rsidRPr="005C6099">
        <w:rPr>
          <w:i/>
          <w:sz w:val="24"/>
          <w:szCs w:val="24"/>
        </w:rPr>
        <w:t>Выпускник получит возможность научиться:</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готовить и проводить занятия </w:t>
      </w:r>
      <w:r w:rsidRPr="005C6099">
        <w:rPr>
          <w:spacing w:val="3"/>
          <w:sz w:val="24"/>
          <w:szCs w:val="24"/>
          <w:lang w:val="ru-RU"/>
        </w:rPr>
        <w:t xml:space="preserve">по </w:t>
      </w:r>
      <w:r w:rsidRPr="005C6099">
        <w:rPr>
          <w:sz w:val="24"/>
          <w:szCs w:val="24"/>
          <w:lang w:val="ru-RU"/>
        </w:rPr>
        <w:t xml:space="preserve">обучению правилам оказания само- и взаимопомощи при наиболее часто встречающихся в </w:t>
      </w:r>
      <w:r w:rsidRPr="005C6099">
        <w:rPr>
          <w:spacing w:val="3"/>
          <w:sz w:val="24"/>
          <w:szCs w:val="24"/>
          <w:lang w:val="ru-RU"/>
        </w:rPr>
        <w:t xml:space="preserve">быту </w:t>
      </w:r>
      <w:r w:rsidRPr="005C6099">
        <w:rPr>
          <w:sz w:val="24"/>
          <w:szCs w:val="24"/>
          <w:lang w:val="ru-RU"/>
        </w:rPr>
        <w:t>поврежденияхи травмах.</w:t>
      </w:r>
    </w:p>
    <w:p w:rsidR="00317A52" w:rsidRDefault="00317A52" w:rsidP="005C6099">
      <w:pPr>
        <w:pStyle w:val="1"/>
        <w:spacing w:before="0"/>
        <w:ind w:left="0" w:right="0"/>
        <w:rPr>
          <w:lang w:val="ru-RU"/>
        </w:rPr>
      </w:pPr>
    </w:p>
    <w:p w:rsidR="00890171" w:rsidRDefault="00F642EA" w:rsidP="00317A52">
      <w:pPr>
        <w:pStyle w:val="1"/>
        <w:spacing w:before="0"/>
        <w:ind w:left="0" w:right="0"/>
        <w:rPr>
          <w:lang w:val="ru-RU"/>
        </w:rPr>
      </w:pPr>
      <w:r w:rsidRPr="005C6099">
        <w:rPr>
          <w:lang w:val="ru-RU"/>
        </w:rPr>
        <w:t xml:space="preserve">1.3. Система </w:t>
      </w:r>
      <w:proofErr w:type="gramStart"/>
      <w:r w:rsidRPr="005C6099">
        <w:rPr>
          <w:lang w:val="ru-RU"/>
        </w:rPr>
        <w:t>оценки достижения планируемых результатов</w:t>
      </w:r>
      <w:r w:rsidR="00317A52">
        <w:rPr>
          <w:lang w:val="ru-RU"/>
        </w:rPr>
        <w:t xml:space="preserve">  </w:t>
      </w:r>
      <w:r w:rsidRPr="00317A52">
        <w:rPr>
          <w:lang w:val="ru-RU"/>
        </w:rPr>
        <w:t>освоения основной образовательной программы основного общего образования</w:t>
      </w:r>
      <w:proofErr w:type="gramEnd"/>
    </w:p>
    <w:p w:rsidR="00317A52" w:rsidRPr="00317A52" w:rsidRDefault="00317A52" w:rsidP="00317A52">
      <w:pPr>
        <w:pStyle w:val="1"/>
        <w:spacing w:before="0"/>
        <w:ind w:left="0" w:right="0"/>
        <w:rPr>
          <w:lang w:val="ru-RU"/>
        </w:rPr>
      </w:pPr>
    </w:p>
    <w:p w:rsidR="00890171" w:rsidRPr="005C6099" w:rsidRDefault="00F642EA" w:rsidP="005C6099">
      <w:pPr>
        <w:pStyle w:val="a5"/>
        <w:numPr>
          <w:ilvl w:val="2"/>
          <w:numId w:val="51"/>
        </w:numPr>
        <w:tabs>
          <w:tab w:val="left" w:pos="1408"/>
        </w:tabs>
        <w:spacing w:before="0"/>
        <w:ind w:left="0" w:firstLine="0"/>
        <w:jc w:val="left"/>
        <w:rPr>
          <w:b/>
          <w:sz w:val="24"/>
          <w:szCs w:val="24"/>
        </w:rPr>
      </w:pPr>
      <w:r w:rsidRPr="005C6099">
        <w:rPr>
          <w:b/>
          <w:spacing w:val="-4"/>
          <w:sz w:val="24"/>
          <w:szCs w:val="24"/>
        </w:rPr>
        <w:t>Общие</w:t>
      </w:r>
      <w:r w:rsidR="00317A52">
        <w:rPr>
          <w:b/>
          <w:spacing w:val="-4"/>
          <w:sz w:val="24"/>
          <w:szCs w:val="24"/>
          <w:lang w:val="ru-RU"/>
        </w:rPr>
        <w:t xml:space="preserve"> </w:t>
      </w:r>
      <w:r w:rsidRPr="005C6099">
        <w:rPr>
          <w:b/>
          <w:sz w:val="24"/>
          <w:szCs w:val="24"/>
        </w:rPr>
        <w:t>положения</w:t>
      </w:r>
    </w:p>
    <w:p w:rsidR="00890171" w:rsidRPr="005C6099" w:rsidRDefault="00F642EA" w:rsidP="005C6099">
      <w:pPr>
        <w:pStyle w:val="a3"/>
        <w:tabs>
          <w:tab w:val="left" w:pos="1839"/>
          <w:tab w:val="left" w:pos="3323"/>
          <w:tab w:val="left" w:pos="4792"/>
          <w:tab w:val="left" w:pos="6141"/>
          <w:tab w:val="left" w:pos="6547"/>
          <w:tab w:val="left" w:pos="8091"/>
          <w:tab w:val="left" w:pos="9335"/>
        </w:tabs>
        <w:spacing w:before="0"/>
        <w:ind w:left="0"/>
        <w:rPr>
          <w:lang w:val="ru-RU"/>
        </w:rPr>
      </w:pPr>
      <w:r w:rsidRPr="005C6099">
        <w:rPr>
          <w:lang w:val="ru-RU"/>
        </w:rPr>
        <w:t xml:space="preserve">Система </w:t>
      </w:r>
      <w:proofErr w:type="gramStart"/>
      <w:r w:rsidRPr="005C6099">
        <w:rPr>
          <w:lang w:val="ru-RU"/>
        </w:rPr>
        <w:t>оценки достижения планируемых результатов освоения основной образовательной программы основного</w:t>
      </w:r>
      <w:proofErr w:type="gramEnd"/>
      <w:r w:rsidRPr="005C6099">
        <w:rPr>
          <w:lang w:val="ru-RU"/>
        </w:rPr>
        <w:t xml:space="preserve"> </w:t>
      </w:r>
      <w:r w:rsidRPr="005C6099">
        <w:rPr>
          <w:spacing w:val="-6"/>
          <w:lang w:val="ru-RU"/>
        </w:rPr>
        <w:t>общего</w:t>
      </w:r>
      <w:r w:rsidRPr="005C6099">
        <w:rPr>
          <w:lang w:val="ru-RU"/>
        </w:rPr>
        <w:t xml:space="preserve">образования </w:t>
      </w:r>
      <w:r w:rsidRPr="005C6099">
        <w:rPr>
          <w:spacing w:val="-3"/>
          <w:lang w:val="ru-RU"/>
        </w:rPr>
        <w:t xml:space="preserve">(далее </w:t>
      </w:r>
      <w:r w:rsidRPr="005C6099">
        <w:rPr>
          <w:lang w:val="ru-RU"/>
        </w:rPr>
        <w:t xml:space="preserve">— система оценки) представляет собой один </w:t>
      </w:r>
      <w:r w:rsidRPr="005C6099">
        <w:rPr>
          <w:spacing w:val="3"/>
          <w:lang w:val="ru-RU"/>
        </w:rPr>
        <w:t xml:space="preserve">из </w:t>
      </w:r>
      <w:r w:rsidRPr="005C6099">
        <w:rPr>
          <w:lang w:val="ru-RU"/>
        </w:rPr>
        <w:t>инструментов</w:t>
      </w:r>
      <w:r w:rsidRPr="005C6099">
        <w:rPr>
          <w:lang w:val="ru-RU"/>
        </w:rPr>
        <w:tab/>
        <w:t>реализации</w:t>
      </w:r>
      <w:r w:rsidRPr="005C6099">
        <w:rPr>
          <w:lang w:val="ru-RU"/>
        </w:rPr>
        <w:tab/>
        <w:t>требований</w:t>
      </w:r>
      <w:r w:rsidRPr="005C6099">
        <w:rPr>
          <w:lang w:val="ru-RU"/>
        </w:rPr>
        <w:tab/>
        <w:t>Стандарта</w:t>
      </w:r>
      <w:r w:rsidRPr="005C6099">
        <w:rPr>
          <w:lang w:val="ru-RU"/>
        </w:rPr>
        <w:tab/>
        <w:t>к</w:t>
      </w:r>
      <w:r w:rsidRPr="005C6099">
        <w:rPr>
          <w:lang w:val="ru-RU"/>
        </w:rPr>
        <w:tab/>
        <w:t>результатам</w:t>
      </w:r>
      <w:r w:rsidRPr="005C6099">
        <w:rPr>
          <w:lang w:val="ru-RU"/>
        </w:rPr>
        <w:tab/>
        <w:t>освоения</w:t>
      </w:r>
      <w:r w:rsidRPr="005C6099">
        <w:rPr>
          <w:lang w:val="ru-RU"/>
        </w:rPr>
        <w:tab/>
        <w:t xml:space="preserve">основной образовательной программы основного общего образования, направленный </w:t>
      </w:r>
      <w:r w:rsidRPr="005C6099">
        <w:rPr>
          <w:spacing w:val="3"/>
          <w:lang w:val="ru-RU"/>
        </w:rPr>
        <w:t xml:space="preserve">на </w:t>
      </w:r>
      <w:r w:rsidRPr="005C6099">
        <w:rPr>
          <w:lang w:val="ru-RU"/>
        </w:rPr>
        <w:t>обеспечение качества образования, что предполагает вовлечённость в оценочную деятельность как педагогов, так иучащихся.</w:t>
      </w:r>
    </w:p>
    <w:p w:rsidR="00890171" w:rsidRPr="005C6099" w:rsidRDefault="00F642EA" w:rsidP="005C6099">
      <w:pPr>
        <w:pStyle w:val="a3"/>
        <w:spacing w:before="0"/>
        <w:ind w:left="0"/>
        <w:jc w:val="both"/>
        <w:rPr>
          <w:lang w:val="ru-RU"/>
        </w:rPr>
      </w:pPr>
      <w:r w:rsidRPr="005C6099">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образовательных отношений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образовательными  отношениями.</w:t>
      </w:r>
    </w:p>
    <w:p w:rsidR="00890171" w:rsidRPr="005C6099" w:rsidRDefault="00F642EA" w:rsidP="005C6099">
      <w:pPr>
        <w:pStyle w:val="a3"/>
        <w:spacing w:before="0"/>
        <w:ind w:left="0"/>
        <w:jc w:val="both"/>
        <w:rPr>
          <w:lang w:val="ru-RU"/>
        </w:rPr>
      </w:pPr>
      <w:r w:rsidRPr="005C6099">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образовательной организации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w:t>
      </w:r>
    </w:p>
    <w:p w:rsidR="00890171" w:rsidRPr="005C6099" w:rsidRDefault="00F642EA" w:rsidP="005C6099">
      <w:pPr>
        <w:pStyle w:val="a3"/>
        <w:tabs>
          <w:tab w:val="left" w:pos="1181"/>
          <w:tab w:val="left" w:pos="3324"/>
          <w:tab w:val="left" w:pos="3684"/>
          <w:tab w:val="left" w:pos="5302"/>
          <w:tab w:val="left" w:pos="6756"/>
          <w:tab w:val="left" w:pos="7940"/>
          <w:tab w:val="left" w:pos="9319"/>
        </w:tabs>
        <w:spacing w:before="0"/>
        <w:ind w:left="0" w:firstLine="0"/>
        <w:rPr>
          <w:lang w:val="ru-RU"/>
        </w:rPr>
      </w:pPr>
      <w:r w:rsidRPr="005C6099">
        <w:rPr>
          <w:lang w:val="ru-RU"/>
        </w:rPr>
        <w:t>которые</w:t>
      </w:r>
      <w:r w:rsidRPr="005C6099">
        <w:rPr>
          <w:lang w:val="ru-RU"/>
        </w:rPr>
        <w:tab/>
        <w:t>конкретизируются</w:t>
      </w:r>
      <w:r w:rsidRPr="005C6099">
        <w:rPr>
          <w:lang w:val="ru-RU"/>
        </w:rPr>
        <w:tab/>
        <w:t>в</w:t>
      </w:r>
      <w:r w:rsidRPr="005C6099">
        <w:rPr>
          <w:lang w:val="ru-RU"/>
        </w:rPr>
        <w:tab/>
        <w:t>планируемых</w:t>
      </w:r>
      <w:r w:rsidRPr="005C6099">
        <w:rPr>
          <w:lang w:val="ru-RU"/>
        </w:rPr>
        <w:tab/>
        <w:t>результатах</w:t>
      </w:r>
      <w:r w:rsidRPr="005C6099">
        <w:rPr>
          <w:lang w:val="ru-RU"/>
        </w:rPr>
        <w:tab/>
        <w:t>освоения</w:t>
      </w:r>
      <w:r w:rsidRPr="005C6099">
        <w:rPr>
          <w:lang w:val="ru-RU"/>
        </w:rPr>
        <w:tab/>
        <w:t>учащимися</w:t>
      </w:r>
      <w:r w:rsidRPr="005C6099">
        <w:rPr>
          <w:lang w:val="ru-RU"/>
        </w:rPr>
        <w:tab/>
        <w:t xml:space="preserve">основной образовательной программы основного </w:t>
      </w:r>
      <w:r w:rsidRPr="005C6099">
        <w:rPr>
          <w:spacing w:val="-4"/>
          <w:lang w:val="ru-RU"/>
        </w:rPr>
        <w:t>общего</w:t>
      </w:r>
      <w:r w:rsidRPr="005C6099">
        <w:rPr>
          <w:lang w:val="ru-RU"/>
        </w:rPr>
        <w:t>образования.</w:t>
      </w:r>
    </w:p>
    <w:p w:rsidR="00890171" w:rsidRPr="005C6099" w:rsidRDefault="00F642EA" w:rsidP="005C6099">
      <w:pPr>
        <w:pStyle w:val="a3"/>
        <w:spacing w:before="0"/>
        <w:ind w:left="0"/>
        <w:jc w:val="both"/>
        <w:rPr>
          <w:lang w:val="ru-RU"/>
        </w:rPr>
      </w:pPr>
      <w:r w:rsidRPr="005C6099">
        <w:rPr>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w:t>
      </w:r>
    </w:p>
    <w:p w:rsidR="00890171" w:rsidRPr="005C6099" w:rsidRDefault="00F642EA" w:rsidP="005C6099">
      <w:pPr>
        <w:pStyle w:val="a3"/>
        <w:spacing w:before="0"/>
        <w:ind w:left="0"/>
        <w:jc w:val="both"/>
        <w:rPr>
          <w:lang w:val="ru-RU"/>
        </w:rPr>
      </w:pPr>
      <w:r w:rsidRPr="005C6099">
        <w:rPr>
          <w:lang w:val="ru-RU"/>
        </w:rPr>
        <w:t>Результаты промежуточной аттестации, представляющие собой результаты внутришкольного мониторинга индивидуальных</w:t>
      </w:r>
      <w:r w:rsidR="00554235" w:rsidRPr="005C6099">
        <w:rPr>
          <w:lang w:val="ru-RU"/>
        </w:rPr>
        <w:t xml:space="preserve"> образовательных достижений уча</w:t>
      </w:r>
      <w:r w:rsidRPr="005C6099">
        <w:rPr>
          <w:lang w:val="ru-RU"/>
        </w:rPr>
        <w:t>щихся,</w:t>
      </w:r>
    </w:p>
    <w:p w:rsidR="00890171" w:rsidRPr="005C6099" w:rsidRDefault="00F642EA" w:rsidP="005C6099">
      <w:pPr>
        <w:pStyle w:val="a3"/>
        <w:spacing w:before="0"/>
        <w:ind w:left="0" w:firstLine="0"/>
        <w:jc w:val="both"/>
        <w:rPr>
          <w:lang w:val="ru-RU"/>
        </w:rPr>
      </w:pPr>
      <w:r w:rsidRPr="005C6099">
        <w:rPr>
          <w:lang w:val="ru-RU"/>
        </w:rPr>
        <w:t>отражают динамику формирования их способности к решению учебн</w:t>
      </w:r>
      <w:proofErr w:type="gramStart"/>
      <w:r w:rsidRPr="005C6099">
        <w:rPr>
          <w:lang w:val="ru-RU"/>
        </w:rPr>
        <w:t>о-</w:t>
      </w:r>
      <w:proofErr w:type="gramEnd"/>
      <w:r w:rsidRPr="005C6099">
        <w:rPr>
          <w:lang w:val="ru-RU"/>
        </w:rPr>
        <w:t xml:space="preserve"> практических и учебно-</w:t>
      </w:r>
    </w:p>
    <w:p w:rsidR="00890171" w:rsidRPr="005C6099" w:rsidRDefault="00F642EA" w:rsidP="005C6099">
      <w:pPr>
        <w:pStyle w:val="a3"/>
        <w:spacing w:before="0"/>
        <w:ind w:left="0" w:firstLine="0"/>
        <w:jc w:val="both"/>
        <w:rPr>
          <w:lang w:val="ru-RU"/>
        </w:rPr>
      </w:pPr>
      <w:r w:rsidRPr="005C6099">
        <w:rPr>
          <w:lang w:val="ru-RU"/>
        </w:rPr>
        <w:t xml:space="preserve">познавательных </w:t>
      </w:r>
      <w:r w:rsidRPr="005C6099">
        <w:rPr>
          <w:spacing w:val="-3"/>
          <w:lang w:val="ru-RU"/>
        </w:rPr>
        <w:t xml:space="preserve">задач </w:t>
      </w:r>
      <w:r w:rsidRPr="005C6099">
        <w:rPr>
          <w:lang w:val="ru-RU"/>
        </w:rPr>
        <w:t xml:space="preserve">и навыков проектной деятельности. </w:t>
      </w:r>
      <w:r w:rsidRPr="005C6099">
        <w:rPr>
          <w:spacing w:val="-3"/>
          <w:lang w:val="ru-RU"/>
        </w:rPr>
        <w:t xml:space="preserve">Промежуточная </w:t>
      </w:r>
      <w:r w:rsidRPr="005C6099">
        <w:rPr>
          <w:lang w:val="ru-RU"/>
        </w:rPr>
        <w:t xml:space="preserve">аттестация осуществляется в </w:t>
      </w:r>
      <w:r w:rsidRPr="005C6099">
        <w:rPr>
          <w:spacing w:val="-5"/>
          <w:lang w:val="ru-RU"/>
        </w:rPr>
        <w:t xml:space="preserve">ходе </w:t>
      </w:r>
      <w:r w:rsidRPr="005C6099">
        <w:rPr>
          <w:lang w:val="ru-RU"/>
        </w:rPr>
        <w:t xml:space="preserve">совместной оценочной деятельности </w:t>
      </w:r>
      <w:r w:rsidRPr="005C6099">
        <w:rPr>
          <w:spacing w:val="-3"/>
          <w:lang w:val="ru-RU"/>
        </w:rPr>
        <w:t xml:space="preserve">педагогов </w:t>
      </w:r>
      <w:r w:rsidRPr="005C6099">
        <w:rPr>
          <w:lang w:val="ru-RU"/>
        </w:rPr>
        <w:t xml:space="preserve">и </w:t>
      </w:r>
      <w:r w:rsidRPr="005C6099">
        <w:rPr>
          <w:spacing w:val="-5"/>
          <w:lang w:val="ru-RU"/>
        </w:rPr>
        <w:t xml:space="preserve">учащихся, </w:t>
      </w:r>
      <w:r w:rsidRPr="005C6099">
        <w:rPr>
          <w:lang w:val="ru-RU"/>
        </w:rPr>
        <w:t xml:space="preserve">т. е. является внутренней оценкой. </w:t>
      </w:r>
      <w:r w:rsidRPr="005C6099">
        <w:rPr>
          <w:spacing w:val="-3"/>
          <w:lang w:val="ru-RU"/>
        </w:rPr>
        <w:t xml:space="preserve">Результаты </w:t>
      </w:r>
      <w:r w:rsidRPr="005C6099">
        <w:rPr>
          <w:lang w:val="ru-RU"/>
        </w:rPr>
        <w:t xml:space="preserve">итоговой аттестации </w:t>
      </w:r>
      <w:r w:rsidRPr="005C6099">
        <w:rPr>
          <w:spacing w:val="-3"/>
          <w:lang w:val="ru-RU"/>
        </w:rPr>
        <w:t xml:space="preserve">выпускников (в </w:t>
      </w:r>
      <w:r w:rsidRPr="005C6099">
        <w:rPr>
          <w:lang w:val="ru-RU"/>
        </w:rPr>
        <w:t>том числе  государственной)</w:t>
      </w:r>
    </w:p>
    <w:p w:rsidR="00890171" w:rsidRPr="005C6099" w:rsidRDefault="00F642EA" w:rsidP="005C6099">
      <w:pPr>
        <w:pStyle w:val="a3"/>
        <w:spacing w:before="0"/>
        <w:ind w:left="0" w:firstLine="0"/>
        <w:jc w:val="both"/>
        <w:rPr>
          <w:lang w:val="ru-RU"/>
        </w:rPr>
      </w:pPr>
      <w:r w:rsidRPr="005C6099">
        <w:rPr>
          <w:lang w:val="ru-RU"/>
        </w:rPr>
        <w:t xml:space="preserve">характеризуют уровень достижения предметных и метапредметных результатов освоения основной </w:t>
      </w:r>
      <w:r w:rsidRPr="005C6099">
        <w:rPr>
          <w:lang w:val="ru-RU"/>
        </w:rPr>
        <w:lastRenderedPageBreak/>
        <w:t>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внешней оценкой.</w:t>
      </w:r>
    </w:p>
    <w:p w:rsidR="00890171" w:rsidRPr="005C6099" w:rsidRDefault="00F642EA" w:rsidP="005C6099">
      <w:pPr>
        <w:pStyle w:val="a3"/>
        <w:spacing w:before="0"/>
        <w:ind w:left="0"/>
        <w:jc w:val="both"/>
        <w:rPr>
          <w:lang w:val="ru-RU"/>
        </w:rPr>
      </w:pPr>
      <w:r w:rsidRPr="005C6099">
        <w:rPr>
          <w:lang w:val="ru-RU"/>
        </w:rPr>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w:t>
      </w:r>
    </w:p>
    <w:p w:rsidR="00890171" w:rsidRPr="005C6099" w:rsidRDefault="00F642EA" w:rsidP="005C6099">
      <w:pPr>
        <w:pStyle w:val="a3"/>
        <w:spacing w:before="0"/>
        <w:ind w:left="0" w:firstLine="0"/>
        <w:jc w:val="both"/>
        <w:rPr>
          <w:lang w:val="ru-RU"/>
        </w:rPr>
      </w:pPr>
      <w:r w:rsidRPr="005C6099">
        <w:rPr>
          <w:lang w:val="ru-RU"/>
        </w:rPr>
        <w:t xml:space="preserve">«Выпускник научится» </w:t>
      </w:r>
      <w:r w:rsidRPr="005C6099">
        <w:rPr>
          <w:spacing w:val="4"/>
          <w:lang w:val="ru-RU"/>
        </w:rPr>
        <w:t xml:space="preserve">всех </w:t>
      </w:r>
      <w:r w:rsidRPr="005C6099">
        <w:rPr>
          <w:lang w:val="ru-RU"/>
        </w:rPr>
        <w:t xml:space="preserve">изучаемых программ. </w:t>
      </w:r>
      <w:r w:rsidRPr="005C6099">
        <w:rPr>
          <w:spacing w:val="-3"/>
          <w:lang w:val="ru-RU"/>
        </w:rPr>
        <w:t xml:space="preserve">При </w:t>
      </w:r>
      <w:r w:rsidRPr="005C6099">
        <w:rPr>
          <w:lang w:val="ru-RU"/>
        </w:rPr>
        <w:t xml:space="preserve">оценке результатов деятельности образовательной организации и работников образования </w:t>
      </w:r>
      <w:r w:rsidRPr="005C6099">
        <w:rPr>
          <w:spacing w:val="2"/>
          <w:lang w:val="ru-RU"/>
        </w:rPr>
        <w:t xml:space="preserve">основным </w:t>
      </w:r>
      <w:r w:rsidRPr="005C6099">
        <w:rPr>
          <w:spacing w:val="-3"/>
          <w:lang w:val="ru-RU"/>
        </w:rPr>
        <w:t xml:space="preserve">объектом </w:t>
      </w:r>
      <w:r w:rsidRPr="005C6099">
        <w:rPr>
          <w:lang w:val="ru-RU"/>
        </w:rPr>
        <w:t xml:space="preserve">оценки, её содержательной и критериальной базой выступают планируемые результаты </w:t>
      </w:r>
      <w:r w:rsidRPr="005C6099">
        <w:rPr>
          <w:spacing w:val="3"/>
          <w:lang w:val="ru-RU"/>
        </w:rPr>
        <w:t xml:space="preserve">освоения </w:t>
      </w:r>
      <w:r w:rsidRPr="005C6099">
        <w:rPr>
          <w:lang w:val="ru-RU"/>
        </w:rPr>
        <w:t>основной образовательной   программы,   составляющие   содержание   блоков    «Выпускник   научится»  и</w:t>
      </w:r>
    </w:p>
    <w:p w:rsidR="00890171" w:rsidRPr="005C6099" w:rsidRDefault="00F642EA" w:rsidP="005C6099">
      <w:pPr>
        <w:pStyle w:val="a3"/>
        <w:spacing w:before="0"/>
        <w:ind w:left="0" w:firstLine="0"/>
        <w:jc w:val="both"/>
        <w:rPr>
          <w:lang w:val="ru-RU"/>
        </w:rPr>
      </w:pPr>
      <w:r w:rsidRPr="005C6099">
        <w:rPr>
          <w:lang w:val="ru-RU"/>
        </w:rPr>
        <w:t>«Выпускник получит возможность научиться» всех изучаемых программ. Основными процедурами этой оценки служат аккредитация Школы, аттестация педагогических кадров, а</w:t>
      </w:r>
    </w:p>
    <w:p w:rsidR="00890171" w:rsidRPr="005C6099" w:rsidRDefault="00F642EA" w:rsidP="005C6099">
      <w:pPr>
        <w:pStyle w:val="a3"/>
        <w:tabs>
          <w:tab w:val="left" w:pos="1450"/>
          <w:tab w:val="left" w:pos="2770"/>
          <w:tab w:val="left" w:pos="4269"/>
          <w:tab w:val="left" w:pos="5872"/>
          <w:tab w:val="left" w:pos="6592"/>
          <w:tab w:val="left" w:pos="7581"/>
          <w:tab w:val="left" w:pos="8556"/>
        </w:tabs>
        <w:spacing w:before="0"/>
        <w:ind w:left="0" w:firstLine="0"/>
        <w:rPr>
          <w:lang w:val="ru-RU"/>
        </w:rPr>
      </w:pPr>
      <w:r w:rsidRPr="005C6099">
        <w:rPr>
          <w:spacing w:val="-3"/>
          <w:lang w:val="ru-RU"/>
        </w:rPr>
        <w:t xml:space="preserve">также </w:t>
      </w:r>
      <w:r w:rsidRPr="005C6099">
        <w:rPr>
          <w:lang w:val="ru-RU"/>
        </w:rPr>
        <w:t xml:space="preserve">мониторинговые исследования разного уровня. </w:t>
      </w:r>
      <w:r w:rsidRPr="005C6099">
        <w:rPr>
          <w:spacing w:val="-3"/>
          <w:lang w:val="ru-RU"/>
        </w:rPr>
        <w:t xml:space="preserve">При </w:t>
      </w:r>
      <w:r w:rsidRPr="005C6099">
        <w:rPr>
          <w:lang w:val="ru-RU"/>
        </w:rPr>
        <w:t xml:space="preserve">оценке состояния и тенденций </w:t>
      </w:r>
      <w:r w:rsidRPr="005C6099">
        <w:rPr>
          <w:spacing w:val="2"/>
          <w:lang w:val="ru-RU"/>
        </w:rPr>
        <w:t xml:space="preserve">развития </w:t>
      </w:r>
      <w:r w:rsidRPr="005C6099">
        <w:rPr>
          <w:lang w:val="ru-RU"/>
        </w:rPr>
        <w:t xml:space="preserve">систем образования основным </w:t>
      </w:r>
      <w:r w:rsidRPr="005C6099">
        <w:rPr>
          <w:spacing w:val="-3"/>
          <w:lang w:val="ru-RU"/>
        </w:rPr>
        <w:t xml:space="preserve">объектом </w:t>
      </w:r>
      <w:r w:rsidRPr="005C6099">
        <w:rPr>
          <w:lang w:val="ru-RU"/>
        </w:rPr>
        <w:t xml:space="preserve">оценки, её содержательной и критериальной базой выступают ведущие целевые </w:t>
      </w:r>
      <w:r w:rsidRPr="005C6099">
        <w:rPr>
          <w:spacing w:val="-3"/>
          <w:lang w:val="ru-RU"/>
        </w:rPr>
        <w:t xml:space="preserve">установки </w:t>
      </w:r>
      <w:r w:rsidRPr="005C6099">
        <w:rPr>
          <w:lang w:val="ru-RU"/>
        </w:rPr>
        <w:t xml:space="preserve">и основные ожидаемые </w:t>
      </w:r>
      <w:r w:rsidRPr="005C6099">
        <w:rPr>
          <w:spacing w:val="-3"/>
          <w:lang w:val="ru-RU"/>
        </w:rPr>
        <w:t xml:space="preserve">результаты </w:t>
      </w:r>
      <w:r w:rsidRPr="005C6099">
        <w:rPr>
          <w:lang w:val="ru-RU"/>
        </w:rPr>
        <w:t xml:space="preserve">основного </w:t>
      </w:r>
      <w:r w:rsidRPr="005C6099">
        <w:rPr>
          <w:spacing w:val="-4"/>
          <w:lang w:val="ru-RU"/>
        </w:rPr>
        <w:t xml:space="preserve">общего </w:t>
      </w:r>
      <w:r w:rsidRPr="005C6099">
        <w:rPr>
          <w:lang w:val="ru-RU"/>
        </w:rPr>
        <w:t xml:space="preserve">образования, составляющие содержание первых, целевых </w:t>
      </w:r>
      <w:r w:rsidRPr="005C6099">
        <w:rPr>
          <w:spacing w:val="-3"/>
          <w:lang w:val="ru-RU"/>
        </w:rPr>
        <w:t xml:space="preserve">блоков </w:t>
      </w:r>
      <w:r w:rsidRPr="005C6099">
        <w:rPr>
          <w:lang w:val="ru-RU"/>
        </w:rPr>
        <w:t>планируемых результатов всех изучаемых</w:t>
      </w:r>
      <w:r w:rsidRPr="005C6099">
        <w:rPr>
          <w:lang w:val="ru-RU"/>
        </w:rPr>
        <w:tab/>
        <w:t>программ.</w:t>
      </w:r>
      <w:r w:rsidRPr="005C6099">
        <w:rPr>
          <w:lang w:val="ru-RU"/>
        </w:rPr>
        <w:tab/>
      </w:r>
      <w:r w:rsidRPr="005C6099">
        <w:rPr>
          <w:spacing w:val="2"/>
          <w:lang w:val="ru-RU"/>
        </w:rPr>
        <w:t>Основными</w:t>
      </w:r>
      <w:r w:rsidRPr="005C6099">
        <w:rPr>
          <w:spacing w:val="2"/>
          <w:lang w:val="ru-RU"/>
        </w:rPr>
        <w:tab/>
      </w:r>
      <w:r w:rsidRPr="005C6099">
        <w:rPr>
          <w:lang w:val="ru-RU"/>
        </w:rPr>
        <w:t>процедурами</w:t>
      </w:r>
      <w:r w:rsidRPr="005C6099">
        <w:rPr>
          <w:lang w:val="ru-RU"/>
        </w:rPr>
        <w:tab/>
        <w:t>этой</w:t>
      </w:r>
      <w:r w:rsidRPr="005C6099">
        <w:rPr>
          <w:lang w:val="ru-RU"/>
        </w:rPr>
        <w:tab/>
        <w:t>оценки</w:t>
      </w:r>
      <w:r w:rsidRPr="005C6099">
        <w:rPr>
          <w:lang w:val="ru-RU"/>
        </w:rPr>
        <w:tab/>
        <w:t>служат</w:t>
      </w:r>
      <w:r w:rsidRPr="005C6099">
        <w:rPr>
          <w:lang w:val="ru-RU"/>
        </w:rPr>
        <w:tab/>
        <w:t xml:space="preserve">мониторинговые исследования разного уровня. </w:t>
      </w:r>
      <w:r w:rsidRPr="005C6099">
        <w:rPr>
          <w:spacing w:val="-3"/>
          <w:lang w:val="ru-RU"/>
        </w:rPr>
        <w:t xml:space="preserve">При </w:t>
      </w:r>
      <w:r w:rsidRPr="005C6099">
        <w:rPr>
          <w:lang w:val="ru-RU"/>
        </w:rPr>
        <w:t xml:space="preserve">этом дополнительно </w:t>
      </w:r>
      <w:r w:rsidRPr="005C6099">
        <w:rPr>
          <w:spacing w:val="-3"/>
          <w:lang w:val="ru-RU"/>
        </w:rPr>
        <w:t xml:space="preserve">используются </w:t>
      </w:r>
      <w:r w:rsidRPr="005C6099">
        <w:rPr>
          <w:lang w:val="ru-RU"/>
        </w:rPr>
        <w:t xml:space="preserve">обобщённые данные, полученные </w:t>
      </w:r>
      <w:r w:rsidRPr="005C6099">
        <w:rPr>
          <w:spacing w:val="3"/>
          <w:lang w:val="ru-RU"/>
        </w:rPr>
        <w:t xml:space="preserve">по </w:t>
      </w:r>
      <w:r w:rsidRPr="005C6099">
        <w:rPr>
          <w:spacing w:val="-3"/>
          <w:lang w:val="ru-RU"/>
        </w:rPr>
        <w:t xml:space="preserve">результатам </w:t>
      </w:r>
      <w:r w:rsidRPr="005C6099">
        <w:rPr>
          <w:lang w:val="ru-RU"/>
        </w:rPr>
        <w:t>итоговой оценки, аккредитации и аттестации педагогических</w:t>
      </w:r>
      <w:r w:rsidRPr="005C6099">
        <w:rPr>
          <w:spacing w:val="2"/>
          <w:lang w:val="ru-RU"/>
        </w:rPr>
        <w:t>кадров.</w:t>
      </w:r>
    </w:p>
    <w:p w:rsidR="00890171" w:rsidRPr="005C6099" w:rsidRDefault="00F642EA" w:rsidP="005C6099">
      <w:pPr>
        <w:pStyle w:val="a3"/>
        <w:spacing w:before="0"/>
        <w:ind w:left="0"/>
        <w:jc w:val="both"/>
        <w:rPr>
          <w:lang w:val="ru-RU"/>
        </w:rPr>
      </w:pPr>
      <w:r w:rsidRPr="005C6099">
        <w:rPr>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890171" w:rsidRPr="005C6099" w:rsidRDefault="00F642EA" w:rsidP="005C6099">
      <w:pPr>
        <w:pStyle w:val="a3"/>
        <w:spacing w:before="0"/>
        <w:ind w:left="0" w:firstLine="721"/>
        <w:jc w:val="both"/>
        <w:rPr>
          <w:lang w:val="ru-RU"/>
        </w:rPr>
      </w:pPr>
      <w:r w:rsidRPr="005C6099">
        <w:rPr>
          <w:lang w:val="ru-RU"/>
        </w:rPr>
        <w:t xml:space="preserve">Интерпретация </w:t>
      </w:r>
      <w:r w:rsidRPr="005C6099">
        <w:rPr>
          <w:spacing w:val="-3"/>
          <w:lang w:val="ru-RU"/>
        </w:rPr>
        <w:t xml:space="preserve">результатов </w:t>
      </w:r>
      <w:r w:rsidRPr="005C6099">
        <w:rPr>
          <w:lang w:val="ru-RU"/>
        </w:rPr>
        <w:t xml:space="preserve">оценки ведётся </w:t>
      </w:r>
      <w:r w:rsidRPr="005C6099">
        <w:rPr>
          <w:spacing w:val="3"/>
          <w:lang w:val="ru-RU"/>
        </w:rPr>
        <w:t xml:space="preserve">на </w:t>
      </w:r>
      <w:r w:rsidRPr="005C6099">
        <w:rPr>
          <w:lang w:val="ru-RU"/>
        </w:rPr>
        <w:t>основе контекстной информации  об условиях и особенностях деятельности субъектов образовательного процесса. Вчастности,</w:t>
      </w:r>
    </w:p>
    <w:p w:rsidR="00890171" w:rsidRPr="005C6099" w:rsidRDefault="00F642EA" w:rsidP="005C6099">
      <w:pPr>
        <w:pStyle w:val="a3"/>
        <w:spacing w:before="0"/>
        <w:ind w:left="0" w:firstLine="0"/>
        <w:jc w:val="both"/>
        <w:rPr>
          <w:lang w:val="ru-RU"/>
        </w:rPr>
      </w:pPr>
      <w:r w:rsidRPr="005C6099">
        <w:rPr>
          <w:lang w:val="ru-RU"/>
        </w:rPr>
        <w:t xml:space="preserve">итоговая оценка </w:t>
      </w:r>
      <w:r w:rsidRPr="005C6099">
        <w:rPr>
          <w:spacing w:val="-3"/>
          <w:lang w:val="ru-RU"/>
        </w:rPr>
        <w:t xml:space="preserve">учащихся </w:t>
      </w:r>
      <w:r w:rsidRPr="005C6099">
        <w:rPr>
          <w:lang w:val="ru-RU"/>
        </w:rPr>
        <w:t xml:space="preserve">определяется с </w:t>
      </w:r>
      <w:r w:rsidRPr="005C6099">
        <w:rPr>
          <w:spacing w:val="-4"/>
          <w:lang w:val="ru-RU"/>
        </w:rPr>
        <w:t xml:space="preserve">учётом </w:t>
      </w:r>
      <w:r w:rsidRPr="005C6099">
        <w:rPr>
          <w:spacing w:val="3"/>
          <w:lang w:val="ru-RU"/>
        </w:rPr>
        <w:t xml:space="preserve">их </w:t>
      </w:r>
      <w:r w:rsidRPr="005C6099">
        <w:rPr>
          <w:lang w:val="ru-RU"/>
        </w:rPr>
        <w:t xml:space="preserve">стартового уровня и динамики образовательных достижений. Система </w:t>
      </w:r>
      <w:proofErr w:type="gramStart"/>
      <w:r w:rsidRPr="005C6099">
        <w:rPr>
          <w:lang w:val="ru-RU"/>
        </w:rPr>
        <w:t xml:space="preserve">оценки достижения планируемых результатов освоения основной образовательной программы основного </w:t>
      </w:r>
      <w:r w:rsidRPr="005C6099">
        <w:rPr>
          <w:spacing w:val="-4"/>
          <w:lang w:val="ru-RU"/>
        </w:rPr>
        <w:t xml:space="preserve">общего </w:t>
      </w:r>
      <w:r w:rsidRPr="005C6099">
        <w:rPr>
          <w:lang w:val="ru-RU"/>
        </w:rPr>
        <w:t>образования</w:t>
      </w:r>
      <w:proofErr w:type="gramEnd"/>
      <w:r w:rsidRPr="005C6099">
        <w:rPr>
          <w:lang w:val="ru-RU"/>
        </w:rPr>
        <w:t xml:space="preserve"> предполагает комплексный </w:t>
      </w:r>
      <w:r w:rsidRPr="005C6099">
        <w:rPr>
          <w:spacing w:val="-3"/>
          <w:lang w:val="ru-RU"/>
        </w:rPr>
        <w:t xml:space="preserve">подход </w:t>
      </w:r>
      <w:r w:rsidRPr="005C6099">
        <w:rPr>
          <w:lang w:val="ru-RU"/>
        </w:rPr>
        <w:t xml:space="preserve">к оценке результатов образования, позволяющий вести  </w:t>
      </w:r>
      <w:r w:rsidRPr="005C6099">
        <w:rPr>
          <w:spacing w:val="2"/>
          <w:lang w:val="ru-RU"/>
        </w:rPr>
        <w:t xml:space="preserve">оценку </w:t>
      </w:r>
      <w:r w:rsidRPr="005C6099">
        <w:rPr>
          <w:lang w:val="ru-RU"/>
        </w:rPr>
        <w:t xml:space="preserve">достижения  учащимися всех </w:t>
      </w:r>
      <w:r w:rsidRPr="005C6099">
        <w:rPr>
          <w:spacing w:val="3"/>
          <w:lang w:val="ru-RU"/>
        </w:rPr>
        <w:t xml:space="preserve">трёх </w:t>
      </w:r>
      <w:r w:rsidRPr="005C6099">
        <w:rPr>
          <w:lang w:val="ru-RU"/>
        </w:rPr>
        <w:t xml:space="preserve">групп результатов образования: личностных, метапредметных и предметных. Система оценки предусматривает уровневый </w:t>
      </w:r>
      <w:r w:rsidRPr="005C6099">
        <w:rPr>
          <w:spacing w:val="-3"/>
          <w:lang w:val="ru-RU"/>
        </w:rPr>
        <w:t xml:space="preserve">подход </w:t>
      </w:r>
      <w:r w:rsidRPr="005C6099">
        <w:rPr>
          <w:lang w:val="ru-RU"/>
        </w:rPr>
        <w:t xml:space="preserve">к содержанию </w:t>
      </w:r>
      <w:r w:rsidRPr="005C6099">
        <w:rPr>
          <w:spacing w:val="2"/>
          <w:lang w:val="ru-RU"/>
        </w:rPr>
        <w:t xml:space="preserve">оценки </w:t>
      </w:r>
      <w:r w:rsidRPr="005C6099">
        <w:rPr>
          <w:lang w:val="ru-RU"/>
        </w:rPr>
        <w:t xml:space="preserve">и инструментарию для оценки достижения планируемых результатов, а </w:t>
      </w:r>
      <w:r w:rsidRPr="005C6099">
        <w:rPr>
          <w:spacing w:val="-3"/>
          <w:lang w:val="ru-RU"/>
        </w:rPr>
        <w:t xml:space="preserve">также </w:t>
      </w:r>
      <w:r w:rsidRPr="005C6099">
        <w:rPr>
          <w:lang w:val="ru-RU"/>
        </w:rPr>
        <w:t xml:space="preserve">к представлению и интерпретации </w:t>
      </w:r>
      <w:r w:rsidRPr="005C6099">
        <w:rPr>
          <w:spacing w:val="-3"/>
          <w:lang w:val="ru-RU"/>
        </w:rPr>
        <w:t xml:space="preserve">результатов </w:t>
      </w:r>
      <w:r w:rsidRPr="005C6099">
        <w:rPr>
          <w:lang w:val="ru-RU"/>
        </w:rPr>
        <w:t xml:space="preserve">измерений. Одним </w:t>
      </w:r>
      <w:r w:rsidRPr="005C6099">
        <w:rPr>
          <w:spacing w:val="3"/>
          <w:lang w:val="ru-RU"/>
        </w:rPr>
        <w:t xml:space="preserve">из </w:t>
      </w:r>
      <w:r w:rsidRPr="005C6099">
        <w:rPr>
          <w:lang w:val="ru-RU"/>
        </w:rPr>
        <w:t xml:space="preserve">проявлений уровневого </w:t>
      </w:r>
      <w:r w:rsidRPr="005C6099">
        <w:rPr>
          <w:spacing w:val="-3"/>
          <w:lang w:val="ru-RU"/>
        </w:rPr>
        <w:t xml:space="preserve">подхода </w:t>
      </w:r>
      <w:r w:rsidRPr="005C6099">
        <w:rPr>
          <w:lang w:val="ru-RU"/>
        </w:rPr>
        <w:t xml:space="preserve">является оценка индивидуальных образовательных достижений </w:t>
      </w:r>
      <w:r w:rsidRPr="005C6099">
        <w:rPr>
          <w:spacing w:val="3"/>
          <w:lang w:val="ru-RU"/>
        </w:rPr>
        <w:t xml:space="preserve">на </w:t>
      </w:r>
      <w:r w:rsidRPr="005C6099">
        <w:rPr>
          <w:lang w:val="ru-RU"/>
        </w:rPr>
        <w:t xml:space="preserve">основе </w:t>
      </w:r>
      <w:r w:rsidRPr="005C6099">
        <w:rPr>
          <w:spacing w:val="-4"/>
          <w:lang w:val="ru-RU"/>
        </w:rPr>
        <w:t xml:space="preserve">«метода </w:t>
      </w:r>
      <w:r w:rsidRPr="005C6099">
        <w:rPr>
          <w:lang w:val="ru-RU"/>
        </w:rPr>
        <w:t xml:space="preserve">сложения», при  котором  </w:t>
      </w:r>
      <w:r w:rsidRPr="005C6099">
        <w:rPr>
          <w:spacing w:val="-3"/>
          <w:lang w:val="ru-RU"/>
        </w:rPr>
        <w:t xml:space="preserve">фиксируется </w:t>
      </w:r>
      <w:r w:rsidRPr="005C6099">
        <w:rPr>
          <w:lang w:val="ru-RU"/>
        </w:rPr>
        <w:t xml:space="preserve">достижение уровня, необходимого для успешного продолжения образования и реально достигаемого большинством учащихся, и </w:t>
      </w:r>
      <w:r w:rsidRPr="005C6099">
        <w:rPr>
          <w:spacing w:val="-4"/>
          <w:lang w:val="ru-RU"/>
        </w:rPr>
        <w:t xml:space="preserve">его </w:t>
      </w:r>
      <w:r w:rsidRPr="005C6099">
        <w:rPr>
          <w:lang w:val="ru-RU"/>
        </w:rPr>
        <w:t xml:space="preserve">превышение, что позволяет выстраивать индивидуальные траектории движения с </w:t>
      </w:r>
      <w:r w:rsidRPr="005C6099">
        <w:rPr>
          <w:spacing w:val="-4"/>
          <w:lang w:val="ru-RU"/>
        </w:rPr>
        <w:t>учётом</w:t>
      </w:r>
      <w:r w:rsidRPr="005C6099">
        <w:rPr>
          <w:lang w:val="ru-RU"/>
        </w:rPr>
        <w:t xml:space="preserve">зоны </w:t>
      </w:r>
      <w:r w:rsidRPr="005C6099">
        <w:rPr>
          <w:spacing w:val="-3"/>
          <w:lang w:val="ru-RU"/>
        </w:rPr>
        <w:t xml:space="preserve">ближайшего </w:t>
      </w:r>
      <w:r w:rsidRPr="005C6099">
        <w:rPr>
          <w:lang w:val="ru-RU"/>
        </w:rPr>
        <w:t xml:space="preserve">развития, формировать положительную </w:t>
      </w:r>
      <w:r w:rsidRPr="005C6099">
        <w:rPr>
          <w:spacing w:val="-3"/>
          <w:lang w:val="ru-RU"/>
        </w:rPr>
        <w:t xml:space="preserve">учебную </w:t>
      </w:r>
      <w:r w:rsidRPr="005C6099">
        <w:rPr>
          <w:lang w:val="ru-RU"/>
        </w:rPr>
        <w:t>и социальнуюмотивацию.</w:t>
      </w:r>
    </w:p>
    <w:p w:rsidR="00890171" w:rsidRPr="005C6099" w:rsidRDefault="00F642EA" w:rsidP="005C6099">
      <w:pPr>
        <w:pStyle w:val="a5"/>
        <w:numPr>
          <w:ilvl w:val="2"/>
          <w:numId w:val="51"/>
        </w:numPr>
        <w:tabs>
          <w:tab w:val="left" w:pos="1408"/>
        </w:tabs>
        <w:spacing w:before="0"/>
        <w:ind w:left="0" w:firstLine="0"/>
        <w:jc w:val="left"/>
        <w:rPr>
          <w:b/>
          <w:sz w:val="24"/>
          <w:szCs w:val="24"/>
          <w:lang w:val="ru-RU"/>
        </w:rPr>
      </w:pPr>
      <w:r w:rsidRPr="005C6099">
        <w:rPr>
          <w:b/>
          <w:sz w:val="24"/>
          <w:szCs w:val="24"/>
          <w:lang w:val="ru-RU"/>
        </w:rPr>
        <w:t xml:space="preserve">Особенности </w:t>
      </w:r>
      <w:r w:rsidRPr="005C6099">
        <w:rPr>
          <w:b/>
          <w:spacing w:val="-3"/>
          <w:sz w:val="24"/>
          <w:szCs w:val="24"/>
          <w:lang w:val="ru-RU"/>
        </w:rPr>
        <w:t xml:space="preserve">оценки </w:t>
      </w:r>
      <w:r w:rsidRPr="005C6099">
        <w:rPr>
          <w:b/>
          <w:sz w:val="24"/>
          <w:szCs w:val="24"/>
          <w:lang w:val="ru-RU"/>
        </w:rPr>
        <w:t>личностных результатов</w:t>
      </w:r>
      <w:r w:rsidR="00C80CD2" w:rsidRPr="005C6099">
        <w:rPr>
          <w:b/>
          <w:sz w:val="24"/>
          <w:szCs w:val="24"/>
          <w:lang w:val="ru-RU"/>
        </w:rPr>
        <w:t>.</w:t>
      </w:r>
      <w:r w:rsidRPr="005C6099">
        <w:rPr>
          <w:b/>
          <w:sz w:val="24"/>
          <w:szCs w:val="24"/>
          <w:lang w:val="ru-RU"/>
        </w:rPr>
        <w:t xml:space="preserve"> Оценка личностных </w:t>
      </w:r>
      <w:r w:rsidRPr="005C6099">
        <w:rPr>
          <w:b/>
          <w:spacing w:val="-3"/>
          <w:sz w:val="24"/>
          <w:szCs w:val="24"/>
          <w:lang w:val="ru-RU"/>
        </w:rPr>
        <w:t xml:space="preserve">результатов </w:t>
      </w:r>
      <w:r w:rsidRPr="005C6099">
        <w:rPr>
          <w:b/>
          <w:sz w:val="24"/>
          <w:szCs w:val="24"/>
          <w:lang w:val="ru-RU"/>
        </w:rPr>
        <w:t xml:space="preserve">представляет собой оценку достижения учащимися в </w:t>
      </w:r>
      <w:r w:rsidRPr="005C6099">
        <w:rPr>
          <w:b/>
          <w:spacing w:val="-5"/>
          <w:sz w:val="24"/>
          <w:szCs w:val="24"/>
          <w:lang w:val="ru-RU"/>
        </w:rPr>
        <w:t xml:space="preserve">ходе </w:t>
      </w:r>
      <w:r w:rsidRPr="005C6099">
        <w:rPr>
          <w:b/>
          <w:spacing w:val="10"/>
          <w:sz w:val="24"/>
          <w:szCs w:val="24"/>
          <w:lang w:val="ru-RU"/>
        </w:rPr>
        <w:t xml:space="preserve">их </w:t>
      </w:r>
      <w:r w:rsidRPr="005C6099">
        <w:rPr>
          <w:b/>
          <w:sz w:val="24"/>
          <w:szCs w:val="24"/>
          <w:lang w:val="ru-RU"/>
        </w:rPr>
        <w:t>личностного развития планируемых результатов, представленных в разделе «Личностные универсальные учебные действия»</w:t>
      </w:r>
      <w:r w:rsidR="00C80CD2" w:rsidRPr="005C6099">
        <w:rPr>
          <w:b/>
          <w:sz w:val="24"/>
          <w:szCs w:val="24"/>
          <w:lang w:val="ru-RU"/>
        </w:rPr>
        <w:t xml:space="preserve">, </w:t>
      </w:r>
      <w:r w:rsidRPr="005C6099">
        <w:rPr>
          <w:b/>
          <w:sz w:val="24"/>
          <w:szCs w:val="24"/>
          <w:lang w:val="ru-RU"/>
        </w:rPr>
        <w:t xml:space="preserve"> программы формирования универсальных учебныхдействий.</w:t>
      </w:r>
    </w:p>
    <w:p w:rsidR="00890171" w:rsidRPr="005C6099" w:rsidRDefault="00F642EA" w:rsidP="005C6099">
      <w:pPr>
        <w:pStyle w:val="a3"/>
        <w:spacing w:before="0"/>
        <w:ind w:left="0" w:firstLine="721"/>
        <w:jc w:val="both"/>
        <w:rPr>
          <w:lang w:val="ru-RU"/>
        </w:rPr>
      </w:pPr>
      <w:r w:rsidRPr="005C6099">
        <w:rPr>
          <w:lang w:val="ru-RU"/>
        </w:rPr>
        <w:t>Формирование личностных результатов обеспечивается в ходе реализации всех компонентов образовательных отношений, включая внеурочную деятельность, реализуемую семьёй и школой.</w:t>
      </w:r>
    </w:p>
    <w:p w:rsidR="00890171" w:rsidRPr="005C6099" w:rsidRDefault="00F642EA" w:rsidP="005C6099">
      <w:pPr>
        <w:pStyle w:val="a3"/>
        <w:spacing w:before="0"/>
        <w:ind w:left="0" w:firstLine="721"/>
        <w:jc w:val="both"/>
        <w:rPr>
          <w:lang w:val="ru-RU"/>
        </w:rPr>
      </w:pPr>
      <w:r w:rsidRPr="005C6099">
        <w:rPr>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90171" w:rsidRPr="005C6099" w:rsidRDefault="00F642EA" w:rsidP="005C6099">
      <w:pPr>
        <w:pStyle w:val="a5"/>
        <w:numPr>
          <w:ilvl w:val="0"/>
          <w:numId w:val="50"/>
        </w:numPr>
        <w:tabs>
          <w:tab w:val="left" w:pos="1063"/>
        </w:tabs>
        <w:spacing w:before="0"/>
        <w:ind w:left="0" w:firstLine="706"/>
        <w:rPr>
          <w:sz w:val="24"/>
          <w:szCs w:val="24"/>
          <w:lang w:val="ru-RU"/>
        </w:rPr>
      </w:pPr>
      <w:r w:rsidRPr="005C6099">
        <w:rPr>
          <w:sz w:val="24"/>
          <w:szCs w:val="24"/>
          <w:lang w:val="ru-RU"/>
        </w:rPr>
        <w:t xml:space="preserve">сформированность основ </w:t>
      </w:r>
      <w:r w:rsidRPr="005C6099">
        <w:rPr>
          <w:spacing w:val="-3"/>
          <w:sz w:val="24"/>
          <w:szCs w:val="24"/>
          <w:lang w:val="ru-RU"/>
        </w:rPr>
        <w:t>гражданской</w:t>
      </w:r>
      <w:r w:rsidRPr="005C6099">
        <w:rPr>
          <w:sz w:val="24"/>
          <w:szCs w:val="24"/>
          <w:lang w:val="ru-RU"/>
        </w:rPr>
        <w:t>идентичностиличности;</w:t>
      </w:r>
    </w:p>
    <w:p w:rsidR="00890171" w:rsidRPr="005C6099" w:rsidRDefault="00F642EA" w:rsidP="005C6099">
      <w:pPr>
        <w:pStyle w:val="a5"/>
        <w:numPr>
          <w:ilvl w:val="0"/>
          <w:numId w:val="50"/>
        </w:numPr>
        <w:tabs>
          <w:tab w:val="left" w:pos="1093"/>
        </w:tabs>
        <w:spacing w:before="0"/>
        <w:ind w:left="0" w:firstLine="706"/>
        <w:jc w:val="both"/>
        <w:rPr>
          <w:sz w:val="24"/>
          <w:szCs w:val="24"/>
          <w:lang w:val="ru-RU"/>
        </w:rPr>
      </w:pPr>
      <w:r w:rsidRPr="005C6099">
        <w:rPr>
          <w:sz w:val="24"/>
          <w:szCs w:val="24"/>
          <w:lang w:val="ru-RU"/>
        </w:rPr>
        <w:t xml:space="preserve">готовность к переходу к самообразованию </w:t>
      </w:r>
      <w:r w:rsidRPr="005C6099">
        <w:rPr>
          <w:spacing w:val="3"/>
          <w:sz w:val="24"/>
          <w:szCs w:val="24"/>
          <w:lang w:val="ru-RU"/>
        </w:rPr>
        <w:t xml:space="preserve">на </w:t>
      </w:r>
      <w:r w:rsidRPr="005C6099">
        <w:rPr>
          <w:sz w:val="24"/>
          <w:szCs w:val="24"/>
          <w:lang w:val="ru-RU"/>
        </w:rPr>
        <w:t>основе учебно-познавательной мотивации, втомчислеготовностьквыбору</w:t>
      </w:r>
      <w:r w:rsidRPr="005C6099">
        <w:rPr>
          <w:spacing w:val="2"/>
          <w:sz w:val="24"/>
          <w:szCs w:val="24"/>
          <w:lang w:val="ru-RU"/>
        </w:rPr>
        <w:t>направления</w:t>
      </w:r>
      <w:r w:rsidRPr="005C6099">
        <w:rPr>
          <w:sz w:val="24"/>
          <w:szCs w:val="24"/>
          <w:lang w:val="ru-RU"/>
        </w:rPr>
        <w:t>профильногообразования;</w:t>
      </w:r>
    </w:p>
    <w:p w:rsidR="00890171" w:rsidRPr="005C6099" w:rsidRDefault="00F642EA" w:rsidP="005C6099">
      <w:pPr>
        <w:pStyle w:val="a5"/>
        <w:numPr>
          <w:ilvl w:val="0"/>
          <w:numId w:val="50"/>
        </w:numPr>
        <w:tabs>
          <w:tab w:val="left" w:pos="1108"/>
        </w:tabs>
        <w:spacing w:before="0"/>
        <w:ind w:left="0" w:firstLine="706"/>
        <w:jc w:val="both"/>
        <w:rPr>
          <w:sz w:val="24"/>
          <w:szCs w:val="24"/>
          <w:lang w:val="ru-RU"/>
        </w:rPr>
      </w:pPr>
      <w:r w:rsidRPr="005C6099">
        <w:rPr>
          <w:sz w:val="24"/>
          <w:szCs w:val="24"/>
          <w:lang w:val="ru-RU"/>
        </w:rPr>
        <w:t xml:space="preserve">сформированность социальных компетенций, включая  ценностно-смысловые </w:t>
      </w:r>
      <w:r w:rsidRPr="005C6099">
        <w:rPr>
          <w:spacing w:val="-3"/>
          <w:sz w:val="24"/>
          <w:szCs w:val="24"/>
          <w:lang w:val="ru-RU"/>
        </w:rPr>
        <w:t xml:space="preserve">установки </w:t>
      </w:r>
      <w:r w:rsidRPr="005C6099">
        <w:rPr>
          <w:sz w:val="24"/>
          <w:szCs w:val="24"/>
          <w:lang w:val="ru-RU"/>
        </w:rPr>
        <w:t>и моральные нормы, опыт социальных и межличностных отношений</w:t>
      </w:r>
      <w:proofErr w:type="gramStart"/>
      <w:r w:rsidRPr="005C6099">
        <w:rPr>
          <w:sz w:val="24"/>
          <w:szCs w:val="24"/>
          <w:lang w:val="ru-RU"/>
        </w:rPr>
        <w:t>,п</w:t>
      </w:r>
      <w:proofErr w:type="gramEnd"/>
      <w:r w:rsidRPr="005C6099">
        <w:rPr>
          <w:sz w:val="24"/>
          <w:szCs w:val="24"/>
          <w:lang w:val="ru-RU"/>
        </w:rPr>
        <w:t>равосознание.</w:t>
      </w:r>
    </w:p>
    <w:p w:rsidR="00890171" w:rsidRPr="005C6099" w:rsidRDefault="00F642EA" w:rsidP="005C6099">
      <w:pPr>
        <w:pStyle w:val="a3"/>
        <w:spacing w:before="0"/>
        <w:ind w:left="0" w:firstLine="721"/>
        <w:jc w:val="both"/>
        <w:rPr>
          <w:lang w:val="ru-RU"/>
        </w:rPr>
      </w:pPr>
      <w:r w:rsidRPr="005C6099">
        <w:rPr>
          <w:lang w:val="ru-RU"/>
        </w:rPr>
        <w:t xml:space="preserve">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5C6099">
        <w:rPr>
          <w:lang w:val="ru-RU"/>
        </w:rPr>
        <w:lastRenderedPageBreak/>
        <w:t>внешних неперсонифицированных мониторинговых исследований на основе централизованно разработанного инструментария. К их проведению должны бытьпривлечены специалисты,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w:t>
      </w:r>
    </w:p>
    <w:p w:rsidR="00890171" w:rsidRPr="005C6099" w:rsidRDefault="00F642EA" w:rsidP="005C6099">
      <w:pPr>
        <w:pStyle w:val="a3"/>
        <w:spacing w:before="0"/>
        <w:ind w:left="0" w:firstLine="721"/>
        <w:rPr>
          <w:lang w:val="ru-RU"/>
        </w:rPr>
      </w:pPr>
      <w:r w:rsidRPr="005C6099">
        <w:rPr>
          <w:lang w:val="ru-RU"/>
        </w:rPr>
        <w:t>Результаты мониторинговых исследований являются основанием для принятия различных управленческих решений.</w:t>
      </w:r>
    </w:p>
    <w:p w:rsidR="00890171" w:rsidRPr="005C6099" w:rsidRDefault="00F642EA" w:rsidP="005C6099">
      <w:pPr>
        <w:pStyle w:val="a3"/>
        <w:tabs>
          <w:tab w:val="left" w:pos="1332"/>
          <w:tab w:val="left" w:pos="2564"/>
          <w:tab w:val="left" w:pos="4651"/>
          <w:tab w:val="left" w:pos="6484"/>
          <w:tab w:val="left" w:pos="7849"/>
          <w:tab w:val="left" w:pos="9617"/>
        </w:tabs>
        <w:spacing w:before="0"/>
        <w:ind w:left="0" w:firstLine="721"/>
        <w:rPr>
          <w:lang w:val="ru-RU"/>
        </w:rPr>
      </w:pPr>
      <w:r w:rsidRPr="005C6099">
        <w:rPr>
          <w:lang w:val="ru-RU"/>
        </w:rPr>
        <w:t>В</w:t>
      </w:r>
      <w:r w:rsidRPr="005C6099">
        <w:rPr>
          <w:lang w:val="ru-RU"/>
        </w:rPr>
        <w:tab/>
      </w:r>
      <w:proofErr w:type="gramStart"/>
      <w:r w:rsidRPr="005C6099">
        <w:rPr>
          <w:lang w:val="ru-RU"/>
        </w:rPr>
        <w:t>текущей</w:t>
      </w:r>
      <w:proofErr w:type="gramEnd"/>
      <w:r w:rsidRPr="005C6099">
        <w:rPr>
          <w:lang w:val="ru-RU"/>
        </w:rPr>
        <w:tab/>
        <w:t>образовательной</w:t>
      </w:r>
      <w:r w:rsidRPr="005C6099">
        <w:rPr>
          <w:lang w:val="ru-RU"/>
        </w:rPr>
        <w:tab/>
        <w:t>деятельнеости</w:t>
      </w:r>
      <w:r w:rsidRPr="005C6099">
        <w:rPr>
          <w:lang w:val="ru-RU"/>
        </w:rPr>
        <w:tab/>
        <w:t>возможна</w:t>
      </w:r>
      <w:r w:rsidRPr="005C6099">
        <w:rPr>
          <w:lang w:val="ru-RU"/>
        </w:rPr>
        <w:tab/>
        <w:t>ограниченная</w:t>
      </w:r>
      <w:r w:rsidRPr="005C6099">
        <w:rPr>
          <w:lang w:val="ru-RU"/>
        </w:rPr>
        <w:tab/>
        <w:t>оценка сформированности отдельных личностных результатов, проявляющихся</w:t>
      </w:r>
      <w:r w:rsidRPr="005C6099">
        <w:rPr>
          <w:spacing w:val="10"/>
          <w:lang w:val="ru-RU"/>
        </w:rPr>
        <w:t>в:</w:t>
      </w:r>
    </w:p>
    <w:p w:rsidR="00890171" w:rsidRPr="005C6099" w:rsidRDefault="00F642EA" w:rsidP="005C6099">
      <w:pPr>
        <w:pStyle w:val="a5"/>
        <w:numPr>
          <w:ilvl w:val="0"/>
          <w:numId w:val="49"/>
        </w:numPr>
        <w:tabs>
          <w:tab w:val="left" w:pos="1063"/>
        </w:tabs>
        <w:spacing w:before="0"/>
        <w:ind w:left="0" w:firstLine="706"/>
        <w:rPr>
          <w:sz w:val="24"/>
          <w:szCs w:val="24"/>
          <w:lang w:val="ru-RU"/>
        </w:rPr>
      </w:pPr>
      <w:proofErr w:type="gramStart"/>
      <w:r w:rsidRPr="005C6099">
        <w:rPr>
          <w:sz w:val="24"/>
          <w:szCs w:val="24"/>
          <w:lang w:val="ru-RU"/>
        </w:rPr>
        <w:t>соблюдении</w:t>
      </w:r>
      <w:proofErr w:type="gramEnd"/>
      <w:r w:rsidRPr="005C6099">
        <w:rPr>
          <w:sz w:val="24"/>
          <w:szCs w:val="24"/>
          <w:lang w:val="ru-RU"/>
        </w:rPr>
        <w:t xml:space="preserve"> норм и правил поведения, принятых в образовательнойорганизации;</w:t>
      </w:r>
    </w:p>
    <w:p w:rsidR="00890171" w:rsidRPr="005C6099" w:rsidRDefault="00F642EA" w:rsidP="005C6099">
      <w:pPr>
        <w:pStyle w:val="a5"/>
        <w:numPr>
          <w:ilvl w:val="0"/>
          <w:numId w:val="49"/>
        </w:numPr>
        <w:tabs>
          <w:tab w:val="left" w:pos="1242"/>
          <w:tab w:val="left" w:pos="1243"/>
          <w:tab w:val="left" w:pos="2277"/>
          <w:tab w:val="left" w:pos="2622"/>
          <w:tab w:val="left" w:pos="4330"/>
          <w:tab w:val="left" w:pos="5222"/>
          <w:tab w:val="left" w:pos="7171"/>
          <w:tab w:val="left" w:pos="8692"/>
          <w:tab w:val="left" w:pos="9052"/>
        </w:tabs>
        <w:spacing w:before="0"/>
        <w:ind w:left="0" w:firstLine="706"/>
        <w:rPr>
          <w:sz w:val="24"/>
          <w:szCs w:val="24"/>
          <w:lang w:val="ru-RU"/>
        </w:rPr>
      </w:pPr>
      <w:proofErr w:type="gramStart"/>
      <w:r w:rsidRPr="005C6099">
        <w:rPr>
          <w:spacing w:val="-3"/>
          <w:sz w:val="24"/>
          <w:szCs w:val="24"/>
          <w:lang w:val="ru-RU"/>
        </w:rPr>
        <w:t>участии</w:t>
      </w:r>
      <w:proofErr w:type="gramEnd"/>
      <w:r w:rsidRPr="005C6099">
        <w:rPr>
          <w:spacing w:val="-3"/>
          <w:sz w:val="24"/>
          <w:szCs w:val="24"/>
          <w:lang w:val="ru-RU"/>
        </w:rPr>
        <w:tab/>
      </w:r>
      <w:r w:rsidRPr="005C6099">
        <w:rPr>
          <w:sz w:val="24"/>
          <w:szCs w:val="24"/>
          <w:lang w:val="ru-RU"/>
        </w:rPr>
        <w:t>в</w:t>
      </w:r>
      <w:r w:rsidRPr="005C6099">
        <w:rPr>
          <w:sz w:val="24"/>
          <w:szCs w:val="24"/>
          <w:lang w:val="ru-RU"/>
        </w:rPr>
        <w:tab/>
        <w:t>общественной</w:t>
      </w:r>
      <w:r w:rsidRPr="005C6099">
        <w:rPr>
          <w:sz w:val="24"/>
          <w:szCs w:val="24"/>
          <w:lang w:val="ru-RU"/>
        </w:rPr>
        <w:tab/>
        <w:t>жизни</w:t>
      </w:r>
      <w:r w:rsidRPr="005C6099">
        <w:rPr>
          <w:sz w:val="24"/>
          <w:szCs w:val="24"/>
          <w:lang w:val="ru-RU"/>
        </w:rPr>
        <w:tab/>
        <w:t>образовательной</w:t>
      </w:r>
      <w:r w:rsidRPr="005C6099">
        <w:rPr>
          <w:sz w:val="24"/>
          <w:szCs w:val="24"/>
          <w:lang w:val="ru-RU"/>
        </w:rPr>
        <w:tab/>
        <w:t>организации</w:t>
      </w:r>
      <w:r w:rsidRPr="005C6099">
        <w:rPr>
          <w:sz w:val="24"/>
          <w:szCs w:val="24"/>
          <w:lang w:val="ru-RU"/>
        </w:rPr>
        <w:tab/>
        <w:t>и</w:t>
      </w:r>
      <w:r w:rsidRPr="005C6099">
        <w:rPr>
          <w:sz w:val="24"/>
          <w:szCs w:val="24"/>
          <w:lang w:val="ru-RU"/>
        </w:rPr>
        <w:tab/>
      </w:r>
      <w:r w:rsidRPr="005C6099">
        <w:rPr>
          <w:spacing w:val="-3"/>
          <w:sz w:val="24"/>
          <w:szCs w:val="24"/>
          <w:lang w:val="ru-RU"/>
        </w:rPr>
        <w:t xml:space="preserve">ближайшего </w:t>
      </w:r>
      <w:r w:rsidRPr="005C6099">
        <w:rPr>
          <w:sz w:val="24"/>
          <w:szCs w:val="24"/>
          <w:lang w:val="ru-RU"/>
        </w:rPr>
        <w:t>социального окружения, общественно-полезнойдеятельности;</w:t>
      </w:r>
    </w:p>
    <w:p w:rsidR="00890171" w:rsidRPr="005C6099" w:rsidRDefault="00F642EA" w:rsidP="005C6099">
      <w:pPr>
        <w:pStyle w:val="a5"/>
        <w:numPr>
          <w:ilvl w:val="0"/>
          <w:numId w:val="49"/>
        </w:numPr>
        <w:tabs>
          <w:tab w:val="left" w:pos="1063"/>
        </w:tabs>
        <w:spacing w:before="0"/>
        <w:ind w:left="0"/>
        <w:rPr>
          <w:sz w:val="24"/>
          <w:szCs w:val="24"/>
          <w:lang w:val="ru-RU"/>
        </w:rPr>
      </w:pPr>
      <w:proofErr w:type="gramStart"/>
      <w:r w:rsidRPr="005C6099">
        <w:rPr>
          <w:sz w:val="24"/>
          <w:szCs w:val="24"/>
          <w:lang w:val="ru-RU"/>
        </w:rPr>
        <w:t>прилежании</w:t>
      </w:r>
      <w:proofErr w:type="gramEnd"/>
      <w:r w:rsidRPr="005C6099">
        <w:rPr>
          <w:sz w:val="24"/>
          <w:szCs w:val="24"/>
          <w:lang w:val="ru-RU"/>
        </w:rPr>
        <w:t xml:space="preserve"> и ответственности </w:t>
      </w:r>
      <w:r w:rsidRPr="005C6099">
        <w:rPr>
          <w:spacing w:val="-3"/>
          <w:sz w:val="24"/>
          <w:szCs w:val="24"/>
          <w:lang w:val="ru-RU"/>
        </w:rPr>
        <w:t>за результаты</w:t>
      </w:r>
      <w:r w:rsidRPr="005C6099">
        <w:rPr>
          <w:sz w:val="24"/>
          <w:szCs w:val="24"/>
          <w:lang w:val="ru-RU"/>
        </w:rPr>
        <w:t>обучения;</w:t>
      </w:r>
    </w:p>
    <w:p w:rsidR="00890171" w:rsidRPr="005C6099" w:rsidRDefault="00F642EA" w:rsidP="005C6099">
      <w:pPr>
        <w:pStyle w:val="a5"/>
        <w:numPr>
          <w:ilvl w:val="0"/>
          <w:numId w:val="49"/>
        </w:numPr>
        <w:tabs>
          <w:tab w:val="left" w:pos="1093"/>
        </w:tabs>
        <w:spacing w:before="0"/>
        <w:ind w:left="0" w:hanging="285"/>
        <w:rPr>
          <w:sz w:val="24"/>
          <w:szCs w:val="24"/>
          <w:lang w:val="ru-RU"/>
        </w:rPr>
      </w:pPr>
      <w:r w:rsidRPr="005C6099">
        <w:rPr>
          <w:sz w:val="24"/>
          <w:szCs w:val="24"/>
          <w:lang w:val="ru-RU"/>
        </w:rPr>
        <w:t xml:space="preserve">готовности и способности делать осознанный выбор </w:t>
      </w:r>
      <w:r w:rsidRPr="005C6099">
        <w:rPr>
          <w:spacing w:val="-3"/>
          <w:sz w:val="24"/>
          <w:szCs w:val="24"/>
          <w:lang w:val="ru-RU"/>
        </w:rPr>
        <w:t xml:space="preserve">своей </w:t>
      </w:r>
      <w:r w:rsidRPr="005C6099">
        <w:rPr>
          <w:sz w:val="24"/>
          <w:szCs w:val="24"/>
          <w:lang w:val="ru-RU"/>
        </w:rPr>
        <w:t>образовательнойтраектории,</w:t>
      </w:r>
    </w:p>
    <w:p w:rsidR="00890171" w:rsidRPr="005C6099" w:rsidRDefault="00F642EA" w:rsidP="005C6099">
      <w:pPr>
        <w:pStyle w:val="a3"/>
        <w:spacing w:before="0"/>
        <w:ind w:left="0" w:firstLine="0"/>
        <w:jc w:val="both"/>
        <w:rPr>
          <w:lang w:val="ru-RU"/>
        </w:rPr>
      </w:pPr>
      <w:r w:rsidRPr="005C6099">
        <w:rPr>
          <w:lang w:val="ru-RU"/>
        </w:rPr>
        <w:t>в том числе выбор направления профильного образования, проектирование индивидуального учебного плана на уровне среднего общего образования;</w:t>
      </w:r>
    </w:p>
    <w:p w:rsidR="00890171" w:rsidRPr="005C6099" w:rsidRDefault="00F642EA" w:rsidP="005C6099">
      <w:pPr>
        <w:pStyle w:val="a5"/>
        <w:numPr>
          <w:ilvl w:val="0"/>
          <w:numId w:val="49"/>
        </w:numPr>
        <w:tabs>
          <w:tab w:val="left" w:pos="1198"/>
        </w:tabs>
        <w:spacing w:before="0"/>
        <w:ind w:left="0" w:firstLine="706"/>
        <w:rPr>
          <w:sz w:val="24"/>
          <w:szCs w:val="24"/>
          <w:lang w:val="ru-RU"/>
        </w:rPr>
      </w:pPr>
      <w:r w:rsidRPr="005C6099">
        <w:rPr>
          <w:sz w:val="24"/>
          <w:szCs w:val="24"/>
          <w:lang w:val="ru-RU"/>
        </w:rPr>
        <w:t>ценностно-смысловых установках</w:t>
      </w:r>
      <w:r w:rsidRPr="005C6099">
        <w:rPr>
          <w:spacing w:val="-3"/>
          <w:sz w:val="24"/>
          <w:szCs w:val="24"/>
          <w:lang w:val="ru-RU"/>
        </w:rPr>
        <w:t xml:space="preserve">учащихся, </w:t>
      </w:r>
      <w:r w:rsidRPr="005C6099">
        <w:rPr>
          <w:sz w:val="24"/>
          <w:szCs w:val="24"/>
          <w:lang w:val="ru-RU"/>
        </w:rPr>
        <w:t xml:space="preserve">формируемых средствами различных предметов в </w:t>
      </w:r>
      <w:r w:rsidRPr="005C6099">
        <w:rPr>
          <w:spacing w:val="-3"/>
          <w:sz w:val="24"/>
          <w:szCs w:val="24"/>
          <w:lang w:val="ru-RU"/>
        </w:rPr>
        <w:t xml:space="preserve">рамках </w:t>
      </w:r>
      <w:r w:rsidRPr="005C6099">
        <w:rPr>
          <w:sz w:val="24"/>
          <w:szCs w:val="24"/>
          <w:lang w:val="ru-RU"/>
        </w:rPr>
        <w:t>системы общегообразования.</w:t>
      </w:r>
    </w:p>
    <w:p w:rsidR="00890171" w:rsidRPr="005C6099" w:rsidRDefault="00F642EA" w:rsidP="005C6099">
      <w:pPr>
        <w:pStyle w:val="a3"/>
        <w:spacing w:before="0"/>
        <w:ind w:left="0" w:firstLine="721"/>
        <w:jc w:val="both"/>
        <w:rPr>
          <w:lang w:val="ru-RU"/>
        </w:rPr>
      </w:pPr>
      <w:r w:rsidRPr="005C6099">
        <w:rPr>
          <w:spacing w:val="2"/>
          <w:lang w:val="ru-RU"/>
        </w:rPr>
        <w:t xml:space="preserve">Данные </w:t>
      </w:r>
      <w:r w:rsidRPr="005C6099">
        <w:rPr>
          <w:lang w:val="ru-RU"/>
        </w:rPr>
        <w:t xml:space="preserve">о достижении этих </w:t>
      </w:r>
      <w:r w:rsidRPr="005C6099">
        <w:rPr>
          <w:spacing w:val="-3"/>
          <w:lang w:val="ru-RU"/>
        </w:rPr>
        <w:t xml:space="preserve">результатов могут </w:t>
      </w:r>
      <w:r w:rsidRPr="005C6099">
        <w:rPr>
          <w:lang w:val="ru-RU"/>
        </w:rPr>
        <w:t xml:space="preserve">являться составляющими системы внутреннего мониторинга образовательных достижений учащихся, однако любое </w:t>
      </w:r>
      <w:r w:rsidRPr="005C6099">
        <w:rPr>
          <w:spacing w:val="3"/>
          <w:lang w:val="ru-RU"/>
        </w:rPr>
        <w:t xml:space="preserve">их </w:t>
      </w:r>
      <w:r w:rsidRPr="005C6099">
        <w:rPr>
          <w:lang w:val="ru-RU"/>
        </w:rPr>
        <w:t xml:space="preserve">использование </w:t>
      </w:r>
      <w:r w:rsidRPr="005C6099">
        <w:rPr>
          <w:spacing w:val="-3"/>
          <w:lang w:val="ru-RU"/>
        </w:rPr>
        <w:t xml:space="preserve">(в </w:t>
      </w:r>
      <w:r w:rsidRPr="005C6099">
        <w:rPr>
          <w:lang w:val="ru-RU"/>
        </w:rPr>
        <w:t xml:space="preserve">том </w:t>
      </w:r>
      <w:r w:rsidRPr="005C6099">
        <w:rPr>
          <w:spacing w:val="-3"/>
          <w:lang w:val="ru-RU"/>
        </w:rPr>
        <w:t xml:space="preserve">числе </w:t>
      </w:r>
      <w:r w:rsidRPr="005C6099">
        <w:rPr>
          <w:lang w:val="ru-RU"/>
        </w:rPr>
        <w:t xml:space="preserve">в целях аккредитации образовательного учреждения) возможно </w:t>
      </w:r>
      <w:r w:rsidRPr="005C6099">
        <w:rPr>
          <w:spacing w:val="-3"/>
          <w:lang w:val="ru-RU"/>
        </w:rPr>
        <w:t xml:space="preserve">только </w:t>
      </w:r>
      <w:r w:rsidRPr="005C6099">
        <w:rPr>
          <w:lang w:val="ru-RU"/>
        </w:rPr>
        <w:t xml:space="preserve">в соответствии с Федеральным законом от 17.07.2006 </w:t>
      </w:r>
      <w:r w:rsidRPr="005C6099">
        <w:rPr>
          <w:spacing w:val="2"/>
          <w:lang w:val="ru-RU"/>
        </w:rPr>
        <w:t xml:space="preserve">№152-ФЗ </w:t>
      </w:r>
      <w:r w:rsidRPr="005C6099">
        <w:rPr>
          <w:spacing w:val="-8"/>
          <w:lang w:val="ru-RU"/>
        </w:rPr>
        <w:t xml:space="preserve">«О </w:t>
      </w:r>
      <w:r w:rsidRPr="005C6099">
        <w:rPr>
          <w:lang w:val="ru-RU"/>
        </w:rPr>
        <w:t xml:space="preserve">персональных </w:t>
      </w:r>
      <w:r w:rsidRPr="005C6099">
        <w:rPr>
          <w:spacing w:val="-3"/>
          <w:lang w:val="ru-RU"/>
        </w:rPr>
        <w:t>данных»</w:t>
      </w:r>
      <w:proofErr w:type="gramStart"/>
      <w:r w:rsidRPr="005C6099">
        <w:rPr>
          <w:spacing w:val="-3"/>
          <w:lang w:val="ru-RU"/>
        </w:rPr>
        <w:t>.</w:t>
      </w:r>
      <w:r w:rsidRPr="005C6099">
        <w:rPr>
          <w:lang w:val="ru-RU"/>
        </w:rPr>
        <w:t>В</w:t>
      </w:r>
      <w:proofErr w:type="gramEnd"/>
    </w:p>
    <w:p w:rsidR="00890171" w:rsidRPr="005C6099" w:rsidRDefault="00F642EA" w:rsidP="005C6099">
      <w:pPr>
        <w:pStyle w:val="a3"/>
        <w:spacing w:before="0"/>
        <w:ind w:left="0" w:firstLine="0"/>
        <w:jc w:val="both"/>
        <w:rPr>
          <w:lang w:val="ru-RU"/>
        </w:rPr>
      </w:pPr>
      <w:r w:rsidRPr="005C6099">
        <w:rPr>
          <w:lang w:val="ru-RU"/>
        </w:rPr>
        <w:t xml:space="preserve">текущем учебном </w:t>
      </w:r>
      <w:proofErr w:type="gramStart"/>
      <w:r w:rsidRPr="005C6099">
        <w:rPr>
          <w:lang w:val="ru-RU"/>
        </w:rPr>
        <w:t>процессе</w:t>
      </w:r>
      <w:proofErr w:type="gramEnd"/>
      <w:r w:rsidRPr="005C6099">
        <w:rPr>
          <w:lang w:val="ru-RU"/>
        </w:rPr>
        <w:t xml:space="preserve">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890171" w:rsidRPr="005C6099" w:rsidRDefault="00F642EA" w:rsidP="005C6099">
      <w:pPr>
        <w:pStyle w:val="a5"/>
        <w:numPr>
          <w:ilvl w:val="2"/>
          <w:numId w:val="51"/>
        </w:numPr>
        <w:tabs>
          <w:tab w:val="left" w:pos="1408"/>
        </w:tabs>
        <w:spacing w:before="0"/>
        <w:ind w:left="0" w:firstLine="0"/>
        <w:jc w:val="left"/>
        <w:rPr>
          <w:sz w:val="24"/>
          <w:szCs w:val="24"/>
          <w:lang w:val="ru-RU"/>
        </w:rPr>
      </w:pPr>
      <w:r w:rsidRPr="005C6099">
        <w:rPr>
          <w:sz w:val="24"/>
          <w:szCs w:val="24"/>
          <w:lang w:val="ru-RU"/>
        </w:rPr>
        <w:t xml:space="preserve">Особенности </w:t>
      </w:r>
      <w:r w:rsidRPr="005C6099">
        <w:rPr>
          <w:spacing w:val="-3"/>
          <w:sz w:val="24"/>
          <w:szCs w:val="24"/>
          <w:lang w:val="ru-RU"/>
        </w:rPr>
        <w:t xml:space="preserve">оценки </w:t>
      </w:r>
      <w:r w:rsidRPr="005C6099">
        <w:rPr>
          <w:sz w:val="24"/>
          <w:szCs w:val="24"/>
          <w:lang w:val="ru-RU"/>
        </w:rPr>
        <w:t>метапредметных результатов</w:t>
      </w:r>
      <w:r w:rsidR="00C80CD2" w:rsidRPr="005C6099">
        <w:rPr>
          <w:sz w:val="24"/>
          <w:szCs w:val="24"/>
          <w:lang w:val="ru-RU"/>
        </w:rPr>
        <w:t xml:space="preserve">. </w:t>
      </w:r>
      <w:r w:rsidRPr="005C6099">
        <w:rPr>
          <w:sz w:val="24"/>
          <w:szCs w:val="24"/>
          <w:lang w:val="ru-RU"/>
        </w:rPr>
        <w:t xml:space="preserve"> Оценка метапредметных результатов представляет собой оценку </w:t>
      </w:r>
      <w:r w:rsidRPr="005C6099">
        <w:rPr>
          <w:spacing w:val="2"/>
          <w:sz w:val="24"/>
          <w:szCs w:val="24"/>
          <w:lang w:val="ru-RU"/>
        </w:rPr>
        <w:t xml:space="preserve">достижения </w:t>
      </w:r>
      <w:r w:rsidRPr="005C6099">
        <w:rPr>
          <w:sz w:val="24"/>
          <w:szCs w:val="24"/>
          <w:lang w:val="ru-RU"/>
        </w:rPr>
        <w:t>планируемых результатов освоения  основной  образовательной  программы,  представленных  вразделах</w:t>
      </w:r>
      <w:r w:rsidR="00C80CD2" w:rsidRPr="005C6099">
        <w:rPr>
          <w:sz w:val="24"/>
          <w:szCs w:val="24"/>
          <w:lang w:val="ru-RU"/>
        </w:rPr>
        <w:t>:</w:t>
      </w:r>
    </w:p>
    <w:p w:rsidR="00890171" w:rsidRPr="005C6099" w:rsidRDefault="00F642EA" w:rsidP="005C6099">
      <w:pPr>
        <w:pStyle w:val="a3"/>
        <w:spacing w:before="0"/>
        <w:ind w:left="0" w:firstLine="0"/>
        <w:jc w:val="both"/>
        <w:rPr>
          <w:lang w:val="ru-RU"/>
        </w:rPr>
      </w:pPr>
      <w:r w:rsidRPr="005C6099">
        <w:rPr>
          <w:lang w:val="ru-RU"/>
        </w:rPr>
        <w:t>«Регулятивные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90171" w:rsidRPr="005C6099" w:rsidRDefault="00F642EA" w:rsidP="005C6099">
      <w:pPr>
        <w:pStyle w:val="a3"/>
        <w:spacing w:before="0"/>
        <w:ind w:left="0" w:firstLine="721"/>
        <w:rPr>
          <w:lang w:val="ru-RU"/>
        </w:rPr>
      </w:pPr>
      <w:r w:rsidRPr="005C6099">
        <w:rPr>
          <w:lang w:val="ru-RU"/>
        </w:rPr>
        <w:t>Формирование метапредметных результатов обеспечивается за счёт основных компонентов образовательных  отношений — учебных предметов.</w:t>
      </w:r>
    </w:p>
    <w:p w:rsidR="00890171" w:rsidRPr="005C6099" w:rsidRDefault="00F642EA" w:rsidP="005C6099">
      <w:pPr>
        <w:pStyle w:val="a3"/>
        <w:spacing w:before="0"/>
        <w:ind w:left="0" w:firstLine="0"/>
        <w:rPr>
          <w:lang w:val="ru-RU"/>
        </w:rPr>
      </w:pPr>
      <w:r w:rsidRPr="005C6099">
        <w:rPr>
          <w:lang w:val="ru-RU"/>
        </w:rPr>
        <w:t>Основным объектом оценки метапредметных результатов является: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способность и готовность к освоению систематических </w:t>
      </w:r>
      <w:r w:rsidRPr="005C6099">
        <w:rPr>
          <w:spacing w:val="2"/>
          <w:sz w:val="24"/>
          <w:szCs w:val="24"/>
          <w:lang w:val="ru-RU"/>
        </w:rPr>
        <w:t xml:space="preserve">знаний, </w:t>
      </w:r>
      <w:r w:rsidRPr="005C6099">
        <w:rPr>
          <w:spacing w:val="3"/>
          <w:sz w:val="24"/>
          <w:szCs w:val="24"/>
          <w:lang w:val="ru-RU"/>
        </w:rPr>
        <w:t xml:space="preserve">их </w:t>
      </w:r>
      <w:r w:rsidRPr="005C6099">
        <w:rPr>
          <w:sz w:val="24"/>
          <w:szCs w:val="24"/>
          <w:lang w:val="ru-RU"/>
        </w:rPr>
        <w:t>самостоятельному пополнению, переносу иинтеграции;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способность к сотрудничеству икоммуникации;</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способность к решению личностно и социально значимых проблем и воплощению найденных решений в</w:t>
      </w:r>
      <w:r w:rsidRPr="005C6099">
        <w:rPr>
          <w:spacing w:val="-4"/>
          <w:sz w:val="24"/>
          <w:szCs w:val="24"/>
          <w:lang w:val="ru-RU"/>
        </w:rPr>
        <w:t>практику;</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способность и готовность к использованию ИКТ в целях обучения иразвития;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способность к самоорганизации, </w:t>
      </w:r>
      <w:r w:rsidRPr="005C6099">
        <w:rPr>
          <w:spacing w:val="-3"/>
          <w:sz w:val="24"/>
          <w:szCs w:val="24"/>
          <w:lang w:val="ru-RU"/>
        </w:rPr>
        <w:t xml:space="preserve">саморегуляции </w:t>
      </w:r>
      <w:r w:rsidRPr="005C6099">
        <w:rPr>
          <w:sz w:val="24"/>
          <w:szCs w:val="24"/>
          <w:lang w:val="ru-RU"/>
        </w:rPr>
        <w:t>ирефлексии.</w:t>
      </w:r>
    </w:p>
    <w:p w:rsidR="00890171" w:rsidRPr="005C6099" w:rsidRDefault="00F642EA" w:rsidP="005C6099">
      <w:pPr>
        <w:pStyle w:val="a3"/>
        <w:spacing w:before="0"/>
        <w:ind w:left="0"/>
        <w:jc w:val="both"/>
        <w:rPr>
          <w:lang w:val="ru-RU"/>
        </w:rPr>
      </w:pPr>
      <w:r w:rsidRPr="005C6099">
        <w:rPr>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w:t>
      </w:r>
      <w:proofErr w:type="gramStart"/>
      <w:r w:rsidRPr="005C6099">
        <w:rPr>
          <w:lang w:val="ru-RU"/>
        </w:rPr>
        <w:t>индивидуального проекта</w:t>
      </w:r>
      <w:proofErr w:type="gramEnd"/>
      <w:r w:rsidRPr="005C6099">
        <w:rPr>
          <w:lang w:val="ru-RU"/>
        </w:rPr>
        <w:t>.</w:t>
      </w:r>
    </w:p>
    <w:p w:rsidR="00890171" w:rsidRPr="005C6099" w:rsidRDefault="00F642EA" w:rsidP="005C6099">
      <w:pPr>
        <w:pStyle w:val="a3"/>
        <w:tabs>
          <w:tab w:val="left" w:pos="2861"/>
          <w:tab w:val="left" w:pos="4330"/>
          <w:tab w:val="left" w:pos="5349"/>
          <w:tab w:val="left" w:pos="5725"/>
          <w:tab w:val="left" w:pos="7239"/>
          <w:tab w:val="left" w:pos="8573"/>
        </w:tabs>
        <w:spacing w:before="0"/>
        <w:ind w:left="0"/>
        <w:rPr>
          <w:lang w:val="ru-RU"/>
        </w:rPr>
      </w:pPr>
      <w:r w:rsidRPr="005C6099">
        <w:rPr>
          <w:lang w:val="ru-RU"/>
        </w:rPr>
        <w:t>Дополнительным</w:t>
      </w:r>
      <w:r w:rsidRPr="005C6099">
        <w:rPr>
          <w:lang w:val="ru-RU"/>
        </w:rPr>
        <w:tab/>
        <w:t>источником</w:t>
      </w:r>
      <w:r w:rsidRPr="005C6099">
        <w:rPr>
          <w:lang w:val="ru-RU"/>
        </w:rPr>
        <w:tab/>
        <w:t>данных</w:t>
      </w:r>
      <w:r w:rsidRPr="005C6099">
        <w:rPr>
          <w:lang w:val="ru-RU"/>
        </w:rPr>
        <w:tab/>
        <w:t>о</w:t>
      </w:r>
      <w:r w:rsidRPr="005C6099">
        <w:rPr>
          <w:lang w:val="ru-RU"/>
        </w:rPr>
        <w:tab/>
        <w:t>достижении</w:t>
      </w:r>
      <w:r w:rsidRPr="005C6099">
        <w:rPr>
          <w:lang w:val="ru-RU"/>
        </w:rPr>
        <w:tab/>
        <w:t>отдельных</w:t>
      </w:r>
      <w:r w:rsidRPr="005C6099">
        <w:rPr>
          <w:lang w:val="ru-RU"/>
        </w:rPr>
        <w:tab/>
        <w:t xml:space="preserve">метапредметных результатов </w:t>
      </w:r>
      <w:r w:rsidRPr="005C6099">
        <w:rPr>
          <w:spacing w:val="-3"/>
          <w:lang w:val="ru-RU"/>
        </w:rPr>
        <w:t xml:space="preserve">могут </w:t>
      </w:r>
      <w:r w:rsidRPr="005C6099">
        <w:rPr>
          <w:lang w:val="ru-RU"/>
        </w:rPr>
        <w:t xml:space="preserve">служить результаты выполнения проверочных работ </w:t>
      </w:r>
      <w:r w:rsidRPr="005C6099">
        <w:rPr>
          <w:spacing w:val="2"/>
          <w:lang w:val="ru-RU"/>
        </w:rPr>
        <w:t xml:space="preserve">(как </w:t>
      </w:r>
      <w:r w:rsidRPr="005C6099">
        <w:rPr>
          <w:lang w:val="ru-RU"/>
        </w:rPr>
        <w:t xml:space="preserve">правило, тематических) </w:t>
      </w:r>
      <w:r w:rsidRPr="005C6099">
        <w:rPr>
          <w:spacing w:val="3"/>
          <w:lang w:val="ru-RU"/>
        </w:rPr>
        <w:t xml:space="preserve">по </w:t>
      </w:r>
      <w:r w:rsidRPr="005C6099">
        <w:rPr>
          <w:lang w:val="ru-RU"/>
        </w:rPr>
        <w:t>всемпредметам.</w:t>
      </w:r>
    </w:p>
    <w:p w:rsidR="00890171" w:rsidRPr="005C6099" w:rsidRDefault="00F642EA" w:rsidP="005C6099">
      <w:pPr>
        <w:pStyle w:val="a3"/>
        <w:spacing w:before="0"/>
        <w:ind w:left="0"/>
        <w:jc w:val="both"/>
        <w:rPr>
          <w:lang w:val="ru-RU"/>
        </w:rPr>
      </w:pPr>
      <w:r w:rsidRPr="005C6099">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w:t>
      </w:r>
      <w:r w:rsidRPr="005C6099">
        <w:rPr>
          <w:spacing w:val="-5"/>
          <w:lang w:val="ru-RU"/>
        </w:rPr>
        <w:t xml:space="preserve">ходе </w:t>
      </w:r>
      <w:r w:rsidRPr="005C6099">
        <w:rPr>
          <w:lang w:val="ru-RU"/>
        </w:rPr>
        <w:t xml:space="preserve">стандартизированной итоговой проверочной работы, например уровень сформированности навыков сотрудничества </w:t>
      </w:r>
      <w:r w:rsidRPr="005C6099">
        <w:rPr>
          <w:spacing w:val="-3"/>
          <w:lang w:val="ru-RU"/>
        </w:rPr>
        <w:t>или</w:t>
      </w:r>
      <w:r w:rsidRPr="005C6099">
        <w:rPr>
          <w:lang w:val="ru-RU"/>
        </w:rPr>
        <w:t>самоорганизации.</w:t>
      </w:r>
    </w:p>
    <w:p w:rsidR="00890171" w:rsidRPr="005C6099" w:rsidRDefault="00F642EA" w:rsidP="005C6099">
      <w:pPr>
        <w:pStyle w:val="a3"/>
        <w:spacing w:before="0"/>
        <w:ind w:left="0"/>
        <w:jc w:val="both"/>
        <w:rPr>
          <w:lang w:val="ru-RU"/>
        </w:rPr>
      </w:pPr>
      <w:r w:rsidRPr="005C6099">
        <w:rPr>
          <w:lang w:val="ru-RU"/>
        </w:rPr>
        <w:t xml:space="preserve">Оценка достижения метапредметных результатов ведётся также в рамках системы промежуточной аттестации. </w:t>
      </w:r>
      <w:proofErr w:type="gramStart"/>
      <w:r w:rsidRPr="005C6099">
        <w:rPr>
          <w:lang w:val="ru-RU"/>
        </w:rPr>
        <w:t xml:space="preserve">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w:t>
      </w:r>
      <w:r w:rsidRPr="005C6099">
        <w:rPr>
          <w:lang w:val="ru-RU"/>
        </w:rPr>
        <w:lastRenderedPageBreak/>
        <w:t>все вышеперечисленные данные (способность к сотрудничеству и коммуникации,</w:t>
      </w:r>
      <w:proofErr w:type="gramEnd"/>
    </w:p>
    <w:p w:rsidR="00890171" w:rsidRPr="005C6099" w:rsidRDefault="00F642EA" w:rsidP="005C6099">
      <w:pPr>
        <w:pStyle w:val="a3"/>
        <w:spacing w:before="0"/>
        <w:ind w:left="0" w:firstLine="0"/>
        <w:rPr>
          <w:lang w:val="ru-RU"/>
        </w:rPr>
      </w:pPr>
      <w:r w:rsidRPr="005C6099">
        <w:rPr>
          <w:lang w:val="ru-RU"/>
        </w:rPr>
        <w:t xml:space="preserve">решению проблем и др.) наиболее целесообразно фиксировать и анализировать в соответствии с </w:t>
      </w:r>
      <w:proofErr w:type="gramStart"/>
      <w:r w:rsidRPr="005C6099">
        <w:rPr>
          <w:lang w:val="ru-RU"/>
        </w:rPr>
        <w:t>разработанными</w:t>
      </w:r>
      <w:proofErr w:type="gramEnd"/>
      <w:r w:rsidRPr="005C6099">
        <w:rPr>
          <w:lang w:val="ru-RU"/>
        </w:rPr>
        <w:t xml:space="preserve"> образовательной организацией:</w:t>
      </w:r>
    </w:p>
    <w:p w:rsidR="00890171" w:rsidRPr="005C6099" w:rsidRDefault="00F642EA" w:rsidP="005C6099">
      <w:pPr>
        <w:pStyle w:val="a3"/>
        <w:spacing w:before="0"/>
        <w:ind w:left="0"/>
        <w:jc w:val="both"/>
        <w:rPr>
          <w:lang w:val="ru-RU"/>
        </w:rPr>
      </w:pPr>
      <w:r w:rsidRPr="005C6099">
        <w:rPr>
          <w:lang w:val="ru-RU"/>
        </w:rPr>
        <w:t>а) программой формирования планируемых результатов освоения междисциплинарных программ;</w:t>
      </w:r>
    </w:p>
    <w:p w:rsidR="00890171" w:rsidRPr="005C6099" w:rsidRDefault="00F642EA" w:rsidP="005C6099">
      <w:pPr>
        <w:pStyle w:val="a3"/>
        <w:spacing w:before="0"/>
        <w:ind w:left="0"/>
        <w:jc w:val="both"/>
        <w:rPr>
          <w:lang w:val="ru-RU"/>
        </w:rPr>
      </w:pPr>
      <w:r w:rsidRPr="005C6099">
        <w:rPr>
          <w:lang w:val="ru-RU"/>
        </w:rPr>
        <w:t>б) системой промежуточной аттестации (внутришкольным мониторингом образовательных достижений) учащихся в рамках урочной и внеурочной деятельности;</w:t>
      </w:r>
    </w:p>
    <w:p w:rsidR="00890171" w:rsidRPr="005C6099" w:rsidRDefault="00F642EA" w:rsidP="005C6099">
      <w:pPr>
        <w:pStyle w:val="a3"/>
        <w:spacing w:before="0"/>
        <w:ind w:left="0"/>
        <w:jc w:val="both"/>
        <w:rPr>
          <w:lang w:val="ru-RU"/>
        </w:rPr>
      </w:pPr>
      <w:r w:rsidRPr="005C6099">
        <w:rPr>
          <w:lang w:val="ru-RU"/>
        </w:rPr>
        <w:t>в) системой итоговой оценки по предметам, не выносимым на государственную итоговую аттестацию учащихся;</w:t>
      </w:r>
    </w:p>
    <w:p w:rsidR="00890171" w:rsidRPr="005C6099" w:rsidRDefault="00F642EA" w:rsidP="005C6099">
      <w:pPr>
        <w:pStyle w:val="a3"/>
        <w:spacing w:before="0"/>
        <w:ind w:left="0"/>
        <w:jc w:val="both"/>
        <w:rPr>
          <w:lang w:val="ru-RU"/>
        </w:rPr>
      </w:pPr>
      <w:r w:rsidRPr="005C6099">
        <w:rPr>
          <w:lang w:val="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90171" w:rsidRPr="005C6099" w:rsidRDefault="00F642EA" w:rsidP="005C6099">
      <w:pPr>
        <w:pStyle w:val="a3"/>
        <w:spacing w:before="0"/>
        <w:ind w:left="0"/>
        <w:jc w:val="both"/>
        <w:rPr>
          <w:lang w:val="ru-RU"/>
        </w:rPr>
      </w:pPr>
      <w:r w:rsidRPr="005C6099">
        <w:rPr>
          <w:lang w:val="ru-RU"/>
        </w:rPr>
        <w:t>При этом обязательными составляющими системы внутришкольного мониторинга образовательных достижений являются материалы:</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стартовойдиагностики;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текущего</w:t>
      </w:r>
      <w:r w:rsidRPr="005C6099">
        <w:rPr>
          <w:spacing w:val="3"/>
          <w:sz w:val="24"/>
          <w:szCs w:val="24"/>
          <w:lang w:val="ru-RU"/>
        </w:rPr>
        <w:t>выполнения</w:t>
      </w:r>
      <w:r w:rsidRPr="005C6099">
        <w:rPr>
          <w:sz w:val="24"/>
          <w:szCs w:val="24"/>
          <w:lang w:val="ru-RU"/>
        </w:rPr>
        <w:t>учебныхисследований и учебныхпроектов;</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промежуточных и итоговых комплексных работ </w:t>
      </w:r>
      <w:r w:rsidRPr="005C6099">
        <w:rPr>
          <w:spacing w:val="3"/>
          <w:sz w:val="24"/>
          <w:szCs w:val="24"/>
          <w:lang w:val="ru-RU"/>
        </w:rPr>
        <w:t xml:space="preserve">на </w:t>
      </w:r>
      <w:r w:rsidRPr="005C6099">
        <w:rPr>
          <w:sz w:val="24"/>
          <w:szCs w:val="24"/>
          <w:lang w:val="ru-RU"/>
        </w:rPr>
        <w:t xml:space="preserve">межпредметной основе, направленных </w:t>
      </w:r>
      <w:r w:rsidRPr="005C6099">
        <w:rPr>
          <w:spacing w:val="3"/>
          <w:sz w:val="24"/>
          <w:szCs w:val="24"/>
          <w:lang w:val="ru-RU"/>
        </w:rPr>
        <w:t xml:space="preserve">на </w:t>
      </w:r>
      <w:r w:rsidRPr="005C6099">
        <w:rPr>
          <w:sz w:val="24"/>
          <w:szCs w:val="24"/>
          <w:lang w:val="ru-RU"/>
        </w:rPr>
        <w:t xml:space="preserve">оценку сформированности познавательных, регулятивных и коммуникативных действий </w:t>
      </w:r>
      <w:r w:rsidRPr="005C6099">
        <w:rPr>
          <w:spacing w:val="-4"/>
          <w:sz w:val="24"/>
          <w:szCs w:val="24"/>
          <w:lang w:val="ru-RU"/>
        </w:rPr>
        <w:t xml:space="preserve">при </w:t>
      </w:r>
      <w:r w:rsidRPr="005C6099">
        <w:rPr>
          <w:sz w:val="24"/>
          <w:szCs w:val="24"/>
          <w:lang w:val="ru-RU"/>
        </w:rPr>
        <w:t xml:space="preserve">решении учебно-познавательных и учебно-практических задач, </w:t>
      </w:r>
      <w:r w:rsidRPr="005C6099">
        <w:rPr>
          <w:spacing w:val="2"/>
          <w:sz w:val="24"/>
          <w:szCs w:val="24"/>
          <w:lang w:val="ru-RU"/>
        </w:rPr>
        <w:t xml:space="preserve">основанных </w:t>
      </w:r>
      <w:r w:rsidRPr="005C6099">
        <w:rPr>
          <w:spacing w:val="3"/>
          <w:sz w:val="24"/>
          <w:szCs w:val="24"/>
          <w:lang w:val="ru-RU"/>
        </w:rPr>
        <w:t>на</w:t>
      </w:r>
      <w:r w:rsidRPr="005C6099">
        <w:rPr>
          <w:sz w:val="24"/>
          <w:szCs w:val="24"/>
          <w:lang w:val="ru-RU"/>
        </w:rPr>
        <w:t xml:space="preserve">работе с </w:t>
      </w:r>
      <w:r w:rsidRPr="005C6099">
        <w:rPr>
          <w:spacing w:val="-3"/>
          <w:sz w:val="24"/>
          <w:szCs w:val="24"/>
          <w:lang w:val="ru-RU"/>
        </w:rPr>
        <w:t>текстом;</w:t>
      </w:r>
    </w:p>
    <w:p w:rsidR="00890171" w:rsidRPr="005C6099" w:rsidRDefault="00F642EA" w:rsidP="005C6099">
      <w:pPr>
        <w:pStyle w:val="a5"/>
        <w:numPr>
          <w:ilvl w:val="1"/>
          <w:numId w:val="55"/>
        </w:numPr>
        <w:tabs>
          <w:tab w:val="left" w:pos="1092"/>
          <w:tab w:val="left" w:pos="1093"/>
          <w:tab w:val="left" w:pos="7876"/>
        </w:tabs>
        <w:spacing w:before="0"/>
        <w:ind w:left="0" w:firstLine="706"/>
        <w:rPr>
          <w:sz w:val="24"/>
          <w:szCs w:val="24"/>
          <w:lang w:val="ru-RU"/>
        </w:rPr>
      </w:pPr>
      <w:proofErr w:type="gramStart"/>
      <w:r w:rsidRPr="005C6099">
        <w:rPr>
          <w:sz w:val="24"/>
          <w:szCs w:val="24"/>
          <w:lang w:val="ru-RU"/>
        </w:rPr>
        <w:t>текущего   выполнения   выборочных  учебно-практических   и</w:t>
      </w:r>
      <w:r w:rsidRPr="005C6099">
        <w:rPr>
          <w:sz w:val="24"/>
          <w:szCs w:val="24"/>
          <w:lang w:val="ru-RU"/>
        </w:rPr>
        <w:tab/>
        <w:t xml:space="preserve">учебно-познавательных заданий </w:t>
      </w:r>
      <w:r w:rsidRPr="005C6099">
        <w:rPr>
          <w:spacing w:val="3"/>
          <w:sz w:val="24"/>
          <w:szCs w:val="24"/>
          <w:lang w:val="ru-RU"/>
        </w:rPr>
        <w:t xml:space="preserve">на </w:t>
      </w:r>
      <w:r w:rsidRPr="005C6099">
        <w:rPr>
          <w:spacing w:val="-3"/>
          <w:sz w:val="24"/>
          <w:szCs w:val="24"/>
          <w:lang w:val="ru-RU"/>
        </w:rPr>
        <w:t xml:space="preserve">оценку </w:t>
      </w:r>
      <w:r w:rsidRPr="005C6099">
        <w:rPr>
          <w:sz w:val="24"/>
          <w:szCs w:val="24"/>
          <w:lang w:val="ru-RU"/>
        </w:rPr>
        <w:t xml:space="preserve">способности и готовности </w:t>
      </w:r>
      <w:r w:rsidRPr="005C6099">
        <w:rPr>
          <w:spacing w:val="-5"/>
          <w:sz w:val="24"/>
          <w:szCs w:val="24"/>
          <w:lang w:val="ru-RU"/>
        </w:rPr>
        <w:t xml:space="preserve">учащихся </w:t>
      </w:r>
      <w:r w:rsidRPr="005C6099">
        <w:rPr>
          <w:sz w:val="24"/>
          <w:szCs w:val="24"/>
          <w:lang w:val="ru-RU"/>
        </w:rPr>
        <w:t xml:space="preserve">к освоению систематических </w:t>
      </w:r>
      <w:r w:rsidRPr="005C6099">
        <w:rPr>
          <w:spacing w:val="2"/>
          <w:sz w:val="24"/>
          <w:szCs w:val="24"/>
          <w:lang w:val="ru-RU"/>
        </w:rPr>
        <w:t xml:space="preserve">знаний, </w:t>
      </w:r>
      <w:r w:rsidRPr="005C6099">
        <w:rPr>
          <w:spacing w:val="3"/>
          <w:sz w:val="24"/>
          <w:szCs w:val="24"/>
          <w:lang w:val="ru-RU"/>
        </w:rPr>
        <w:t xml:space="preserve">их </w:t>
      </w:r>
      <w:r w:rsidRPr="005C6099">
        <w:rPr>
          <w:sz w:val="24"/>
          <w:szCs w:val="24"/>
          <w:lang w:val="ru-RU"/>
        </w:rPr>
        <w:t xml:space="preserve">самостоятельному </w:t>
      </w:r>
      <w:r w:rsidRPr="005C6099">
        <w:rPr>
          <w:spacing w:val="3"/>
          <w:sz w:val="24"/>
          <w:szCs w:val="24"/>
          <w:lang w:val="ru-RU"/>
        </w:rPr>
        <w:t xml:space="preserve">пополнению, </w:t>
      </w:r>
      <w:r w:rsidRPr="005C6099">
        <w:rPr>
          <w:sz w:val="24"/>
          <w:szCs w:val="24"/>
          <w:lang w:val="ru-RU"/>
        </w:rPr>
        <w:t>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5C6099">
        <w:rPr>
          <w:sz w:val="24"/>
          <w:szCs w:val="24"/>
          <w:lang w:val="ru-RU"/>
        </w:rPr>
        <w:t xml:space="preserve"> способности к самоорганизации, саморегуляции и</w:t>
      </w:r>
      <w:r w:rsidRPr="005C6099">
        <w:rPr>
          <w:spacing w:val="-3"/>
          <w:sz w:val="24"/>
          <w:szCs w:val="24"/>
          <w:lang w:val="ru-RU"/>
        </w:rPr>
        <w:t>рефлексии;</w:t>
      </w:r>
    </w:p>
    <w:p w:rsidR="00890171" w:rsidRPr="005C6099" w:rsidRDefault="00F642EA" w:rsidP="005C6099">
      <w:pPr>
        <w:pStyle w:val="a5"/>
        <w:numPr>
          <w:ilvl w:val="1"/>
          <w:numId w:val="55"/>
        </w:numPr>
        <w:tabs>
          <w:tab w:val="left" w:pos="958"/>
        </w:tabs>
        <w:spacing w:before="0"/>
        <w:ind w:left="0" w:hanging="150"/>
        <w:rPr>
          <w:sz w:val="24"/>
          <w:szCs w:val="24"/>
        </w:rPr>
      </w:pPr>
      <w:proofErr w:type="gramStart"/>
      <w:r w:rsidRPr="005C6099">
        <w:rPr>
          <w:spacing w:val="-4"/>
          <w:sz w:val="24"/>
          <w:szCs w:val="24"/>
        </w:rPr>
        <w:t>защиты</w:t>
      </w:r>
      <w:r w:rsidRPr="005C6099">
        <w:rPr>
          <w:sz w:val="24"/>
          <w:szCs w:val="24"/>
        </w:rPr>
        <w:t>итогового</w:t>
      </w:r>
      <w:proofErr w:type="gramEnd"/>
      <w:r w:rsidRPr="005C6099">
        <w:rPr>
          <w:sz w:val="24"/>
          <w:szCs w:val="24"/>
        </w:rPr>
        <w:t xml:space="preserve"> индивидуальногопроекта.</w:t>
      </w:r>
    </w:p>
    <w:p w:rsidR="00890171" w:rsidRPr="005C6099" w:rsidRDefault="00F642EA" w:rsidP="005C6099">
      <w:pPr>
        <w:pStyle w:val="1"/>
        <w:spacing w:before="0"/>
        <w:ind w:left="0" w:right="0"/>
      </w:pPr>
      <w:r w:rsidRPr="005C6099">
        <w:t>Особенности оценки индивидуального проекта</w:t>
      </w:r>
    </w:p>
    <w:p w:rsidR="00890171" w:rsidRPr="005C6099" w:rsidRDefault="00F642EA" w:rsidP="005C6099">
      <w:pPr>
        <w:pStyle w:val="a3"/>
        <w:spacing w:before="0"/>
        <w:ind w:left="0"/>
        <w:jc w:val="both"/>
        <w:rPr>
          <w:lang w:val="ru-RU"/>
        </w:rPr>
      </w:pPr>
      <w:proofErr w:type="gramStart"/>
      <w:r w:rsidRPr="005C6099">
        <w:rPr>
          <w:lang w:val="ru-RU"/>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890171" w:rsidRPr="005C6099" w:rsidRDefault="00F642EA" w:rsidP="005C6099">
      <w:pPr>
        <w:pStyle w:val="a3"/>
        <w:spacing w:before="0"/>
        <w:ind w:left="0"/>
        <w:jc w:val="both"/>
        <w:rPr>
          <w:lang w:val="ru-RU"/>
        </w:rPr>
      </w:pPr>
      <w:r w:rsidRPr="005C6099">
        <w:rPr>
          <w:lang w:val="ru-RU"/>
        </w:rPr>
        <w:t>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w:t>
      </w:r>
    </w:p>
    <w:p w:rsidR="00890171" w:rsidRPr="005C6099" w:rsidRDefault="00F642EA" w:rsidP="005C6099">
      <w:pPr>
        <w:pStyle w:val="a3"/>
        <w:spacing w:before="0"/>
        <w:ind w:left="0"/>
        <w:jc w:val="both"/>
        <w:rPr>
          <w:lang w:val="ru-RU"/>
        </w:rPr>
      </w:pPr>
      <w:r w:rsidRPr="005C6099">
        <w:rPr>
          <w:lang w:val="ru-RU"/>
        </w:rPr>
        <w:t>В соответствии с целями подготовки проекта образовательной организацией для каждого учащегося разрабатываются план, программа подготовки проекта, которые, как минимум, должны включать требования по следующим рубрикам:</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организация проектнойдеятельности;</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содержание и направленностьпроекта;</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защитапроекта;</w:t>
      </w:r>
    </w:p>
    <w:p w:rsidR="00890171" w:rsidRPr="005C6099" w:rsidRDefault="00F642EA" w:rsidP="005C6099">
      <w:pPr>
        <w:pStyle w:val="a5"/>
        <w:numPr>
          <w:ilvl w:val="1"/>
          <w:numId w:val="55"/>
        </w:numPr>
        <w:tabs>
          <w:tab w:val="left" w:pos="943"/>
        </w:tabs>
        <w:spacing w:before="0"/>
        <w:ind w:left="0" w:hanging="135"/>
        <w:rPr>
          <w:sz w:val="24"/>
          <w:szCs w:val="24"/>
        </w:rPr>
      </w:pPr>
      <w:proofErr w:type="gramStart"/>
      <w:r w:rsidRPr="005C6099">
        <w:rPr>
          <w:sz w:val="24"/>
          <w:szCs w:val="24"/>
        </w:rPr>
        <w:t>критерии</w:t>
      </w:r>
      <w:proofErr w:type="gramEnd"/>
      <w:r w:rsidRPr="005C6099">
        <w:rPr>
          <w:sz w:val="24"/>
          <w:szCs w:val="24"/>
        </w:rPr>
        <w:t xml:space="preserve"> оценки проектнойдеятельности.</w:t>
      </w:r>
    </w:p>
    <w:p w:rsidR="00890171" w:rsidRPr="005C6099" w:rsidRDefault="00F642EA" w:rsidP="005C6099">
      <w:pPr>
        <w:pStyle w:val="a3"/>
        <w:spacing w:before="0"/>
        <w:ind w:left="0"/>
        <w:jc w:val="both"/>
        <w:rPr>
          <w:lang w:val="ru-RU"/>
        </w:rPr>
      </w:pPr>
      <w:r w:rsidRPr="005C6099">
        <w:rPr>
          <w:lang w:val="ru-RU"/>
        </w:rPr>
        <w:t>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w:t>
      </w:r>
    </w:p>
    <w:p w:rsidR="00890171" w:rsidRPr="005C6099" w:rsidRDefault="00F642EA" w:rsidP="005C6099">
      <w:pPr>
        <w:pStyle w:val="a3"/>
        <w:spacing w:before="0"/>
        <w:ind w:left="0"/>
        <w:jc w:val="both"/>
        <w:rPr>
          <w:lang w:val="ru-RU"/>
        </w:rPr>
      </w:pPr>
      <w:r w:rsidRPr="005C6099">
        <w:rPr>
          <w:lang w:val="ru-RU"/>
        </w:rPr>
        <w:t>тема проекта должна быть утверждена (уровень утверждения определяет образовательная организация; план реализации проекта разрабатывается учащимся совместно с руководителем проекта). Образовательная организация может предъявить и иные требования к организации проектной деятельности.</w:t>
      </w:r>
    </w:p>
    <w:p w:rsidR="00890171" w:rsidRPr="005C6099" w:rsidRDefault="00F642EA" w:rsidP="005C6099">
      <w:pPr>
        <w:pStyle w:val="a3"/>
        <w:spacing w:before="0"/>
        <w:ind w:left="0"/>
        <w:jc w:val="both"/>
        <w:rPr>
          <w:lang w:val="ru-RU"/>
        </w:rPr>
      </w:pPr>
      <w:r w:rsidRPr="005C6099">
        <w:rPr>
          <w:lang w:val="ru-RU"/>
        </w:rPr>
        <w:t xml:space="preserve">В разделе о требованиях к содержанию и направленности проекта обязательным является указание </w:t>
      </w:r>
      <w:r w:rsidRPr="005C6099">
        <w:rPr>
          <w:spacing w:val="3"/>
          <w:lang w:val="ru-RU"/>
        </w:rPr>
        <w:t xml:space="preserve">на </w:t>
      </w:r>
      <w:r w:rsidRPr="005C6099">
        <w:rPr>
          <w:lang w:val="ru-RU"/>
        </w:rPr>
        <w:t xml:space="preserve">то, что результат проектной деятельности должен иметь  практическую направленность. В этом разделе описываются </w:t>
      </w:r>
      <w:r w:rsidRPr="005C6099">
        <w:rPr>
          <w:spacing w:val="-3"/>
          <w:lang w:val="ru-RU"/>
        </w:rPr>
        <w:t xml:space="preserve">также: </w:t>
      </w:r>
      <w:r w:rsidRPr="005C6099">
        <w:rPr>
          <w:lang w:val="ru-RU"/>
        </w:rPr>
        <w:t xml:space="preserve">а) возможные </w:t>
      </w:r>
      <w:r w:rsidRPr="005C6099">
        <w:rPr>
          <w:spacing w:val="3"/>
          <w:lang w:val="ru-RU"/>
        </w:rPr>
        <w:t xml:space="preserve">типы </w:t>
      </w:r>
      <w:r w:rsidRPr="005C6099">
        <w:rPr>
          <w:lang w:val="ru-RU"/>
        </w:rPr>
        <w:t xml:space="preserve">работ и </w:t>
      </w:r>
      <w:r w:rsidRPr="005C6099">
        <w:rPr>
          <w:spacing w:val="-5"/>
          <w:lang w:val="ru-RU"/>
        </w:rPr>
        <w:t xml:space="preserve">формы </w:t>
      </w:r>
      <w:r w:rsidRPr="005C6099">
        <w:rPr>
          <w:spacing w:val="3"/>
          <w:lang w:val="ru-RU"/>
        </w:rPr>
        <w:t xml:space="preserve">их </w:t>
      </w:r>
      <w:r w:rsidRPr="005C6099">
        <w:rPr>
          <w:lang w:val="ru-RU"/>
        </w:rPr>
        <w:t xml:space="preserve">представления и б) состав материалов, которые должны быть подготовлены </w:t>
      </w:r>
      <w:r w:rsidRPr="005C6099">
        <w:rPr>
          <w:spacing w:val="3"/>
          <w:lang w:val="ru-RU"/>
        </w:rPr>
        <w:t xml:space="preserve">по </w:t>
      </w:r>
      <w:r w:rsidRPr="005C6099">
        <w:rPr>
          <w:lang w:val="ru-RU"/>
        </w:rPr>
        <w:t xml:space="preserve">завершении проекта для </w:t>
      </w:r>
      <w:r w:rsidRPr="005C6099">
        <w:rPr>
          <w:spacing w:val="-4"/>
          <w:lang w:val="ru-RU"/>
        </w:rPr>
        <w:t xml:space="preserve">его </w:t>
      </w:r>
      <w:r w:rsidRPr="005C6099">
        <w:rPr>
          <w:lang w:val="ru-RU"/>
        </w:rPr>
        <w:t xml:space="preserve">защиты. </w:t>
      </w:r>
      <w:r w:rsidRPr="005C6099">
        <w:rPr>
          <w:spacing w:val="-7"/>
          <w:lang w:val="ru-RU"/>
        </w:rPr>
        <w:t xml:space="preserve">Так, </w:t>
      </w:r>
      <w:r w:rsidRPr="005C6099">
        <w:rPr>
          <w:lang w:val="ru-RU"/>
        </w:rPr>
        <w:t xml:space="preserve">например, результатом (продуктом) проектной деятельности может быть любая </w:t>
      </w:r>
      <w:r w:rsidRPr="005C6099">
        <w:rPr>
          <w:spacing w:val="3"/>
          <w:lang w:val="ru-RU"/>
        </w:rPr>
        <w:t xml:space="preserve">из </w:t>
      </w:r>
      <w:r w:rsidRPr="005C6099">
        <w:rPr>
          <w:lang w:val="ru-RU"/>
        </w:rPr>
        <w:t>следующихработ:</w:t>
      </w:r>
    </w:p>
    <w:p w:rsidR="00890171" w:rsidRPr="005C6099" w:rsidRDefault="00F642EA" w:rsidP="005C6099">
      <w:pPr>
        <w:pStyle w:val="a3"/>
        <w:spacing w:before="0"/>
        <w:ind w:left="0"/>
        <w:rPr>
          <w:lang w:val="ru-RU"/>
        </w:rPr>
      </w:pPr>
      <w:proofErr w:type="gramStart"/>
      <w:r w:rsidRPr="005C6099">
        <w:rPr>
          <w:lang w:val="ru-RU"/>
        </w:rPr>
        <w:t xml:space="preserve">а) письменная работа (эссе, реферат, аналитические материалы, обзорные материалы, отчёты о </w:t>
      </w:r>
      <w:r w:rsidRPr="005C6099">
        <w:rPr>
          <w:lang w:val="ru-RU"/>
        </w:rPr>
        <w:lastRenderedPageBreak/>
        <w:t>проведённых исследованиях, стендовый доклад и др.);</w:t>
      </w:r>
      <w:proofErr w:type="gramEnd"/>
    </w:p>
    <w:p w:rsidR="00890171" w:rsidRPr="005C6099" w:rsidRDefault="00F642EA" w:rsidP="005C6099">
      <w:pPr>
        <w:pStyle w:val="a3"/>
        <w:spacing w:before="0"/>
        <w:ind w:left="0"/>
        <w:jc w:val="both"/>
        <w:rPr>
          <w:lang w:val="ru-RU"/>
        </w:rPr>
      </w:pPr>
      <w:r w:rsidRPr="005C6099">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90171" w:rsidRPr="005C6099" w:rsidRDefault="00F642EA" w:rsidP="005C6099">
      <w:pPr>
        <w:pStyle w:val="a3"/>
        <w:spacing w:before="0"/>
        <w:ind w:left="0" w:firstLine="0"/>
        <w:rPr>
          <w:lang w:val="ru-RU"/>
        </w:rPr>
      </w:pPr>
      <w:r w:rsidRPr="005C6099">
        <w:rPr>
          <w:lang w:val="ru-RU"/>
        </w:rPr>
        <w:t>в) материальный объект, макет, иное конструкторское изделие;</w:t>
      </w:r>
    </w:p>
    <w:p w:rsidR="00890171" w:rsidRPr="005C6099" w:rsidRDefault="00F642EA" w:rsidP="005C6099">
      <w:pPr>
        <w:pStyle w:val="a3"/>
        <w:spacing w:before="0"/>
        <w:ind w:left="0"/>
        <w:jc w:val="both"/>
        <w:rPr>
          <w:lang w:val="ru-RU"/>
        </w:rPr>
      </w:pPr>
      <w:r w:rsidRPr="005C6099">
        <w:rPr>
          <w:lang w:val="ru-RU"/>
        </w:rPr>
        <w:t>г) отчётные материалы по социальному проекту, которые могут включать как тексты, так и мультимедийные продукты.</w:t>
      </w:r>
    </w:p>
    <w:p w:rsidR="00890171" w:rsidRPr="005C6099" w:rsidRDefault="00F642EA" w:rsidP="005C6099">
      <w:pPr>
        <w:pStyle w:val="a3"/>
        <w:spacing w:before="0"/>
        <w:ind w:left="0"/>
        <w:jc w:val="both"/>
        <w:rPr>
          <w:lang w:val="ru-RU"/>
        </w:rPr>
      </w:pPr>
      <w:r w:rsidRPr="005C6099">
        <w:rPr>
          <w:lang w:val="ru-RU"/>
        </w:rPr>
        <w:t xml:space="preserve">В состав материалов, которые должны быть подготовлены </w:t>
      </w:r>
      <w:r w:rsidRPr="005C6099">
        <w:rPr>
          <w:spacing w:val="3"/>
          <w:lang w:val="ru-RU"/>
        </w:rPr>
        <w:t xml:space="preserve">по </w:t>
      </w:r>
      <w:r w:rsidRPr="005C6099">
        <w:rPr>
          <w:lang w:val="ru-RU"/>
        </w:rPr>
        <w:t xml:space="preserve">завершению проекта для </w:t>
      </w:r>
      <w:r w:rsidRPr="005C6099">
        <w:rPr>
          <w:spacing w:val="-4"/>
          <w:lang w:val="ru-RU"/>
        </w:rPr>
        <w:t>его</w:t>
      </w:r>
      <w:r w:rsidRPr="005C6099">
        <w:rPr>
          <w:lang w:val="ru-RU"/>
        </w:rPr>
        <w:t>защиты, в обязательном порядке включаются:</w:t>
      </w:r>
    </w:p>
    <w:p w:rsidR="00890171" w:rsidRPr="005C6099" w:rsidRDefault="00F642EA" w:rsidP="005C6099">
      <w:pPr>
        <w:pStyle w:val="a5"/>
        <w:numPr>
          <w:ilvl w:val="0"/>
          <w:numId w:val="48"/>
        </w:numPr>
        <w:tabs>
          <w:tab w:val="left" w:pos="1123"/>
        </w:tabs>
        <w:spacing w:before="0"/>
        <w:ind w:left="0" w:firstLine="706"/>
        <w:jc w:val="both"/>
        <w:rPr>
          <w:sz w:val="24"/>
          <w:szCs w:val="24"/>
          <w:lang w:val="ru-RU"/>
        </w:rPr>
      </w:pPr>
      <w:r w:rsidRPr="005C6099">
        <w:rPr>
          <w:sz w:val="24"/>
          <w:szCs w:val="24"/>
          <w:lang w:val="ru-RU"/>
        </w:rPr>
        <w:t xml:space="preserve">выносимый </w:t>
      </w:r>
      <w:r w:rsidRPr="005C6099">
        <w:rPr>
          <w:spacing w:val="3"/>
          <w:sz w:val="24"/>
          <w:szCs w:val="24"/>
          <w:lang w:val="ru-RU"/>
        </w:rPr>
        <w:t xml:space="preserve">на </w:t>
      </w:r>
      <w:r w:rsidRPr="005C6099">
        <w:rPr>
          <w:spacing w:val="-3"/>
          <w:sz w:val="24"/>
          <w:szCs w:val="24"/>
          <w:lang w:val="ru-RU"/>
        </w:rPr>
        <w:t xml:space="preserve">защиту </w:t>
      </w:r>
      <w:r w:rsidRPr="005C6099">
        <w:rPr>
          <w:sz w:val="24"/>
          <w:szCs w:val="24"/>
          <w:lang w:val="ru-RU"/>
        </w:rPr>
        <w:t xml:space="preserve">продукт проектной деятельности, представленный в одной </w:t>
      </w:r>
      <w:r w:rsidRPr="005C6099">
        <w:rPr>
          <w:spacing w:val="3"/>
          <w:sz w:val="24"/>
          <w:szCs w:val="24"/>
          <w:lang w:val="ru-RU"/>
        </w:rPr>
        <w:t xml:space="preserve">из </w:t>
      </w:r>
      <w:r w:rsidRPr="005C6099">
        <w:rPr>
          <w:sz w:val="24"/>
          <w:szCs w:val="24"/>
          <w:lang w:val="ru-RU"/>
        </w:rPr>
        <w:t xml:space="preserve">описанных </w:t>
      </w:r>
      <w:r w:rsidRPr="005C6099">
        <w:rPr>
          <w:spacing w:val="-3"/>
          <w:sz w:val="24"/>
          <w:szCs w:val="24"/>
          <w:lang w:val="ru-RU"/>
        </w:rPr>
        <w:t xml:space="preserve">выше </w:t>
      </w:r>
      <w:r w:rsidRPr="005C6099">
        <w:rPr>
          <w:sz w:val="24"/>
          <w:szCs w:val="24"/>
          <w:lang w:val="ru-RU"/>
        </w:rPr>
        <w:t>форм;</w:t>
      </w:r>
    </w:p>
    <w:p w:rsidR="00890171" w:rsidRPr="005C6099" w:rsidRDefault="00F642EA" w:rsidP="005C6099">
      <w:pPr>
        <w:pStyle w:val="a5"/>
        <w:numPr>
          <w:ilvl w:val="0"/>
          <w:numId w:val="48"/>
        </w:numPr>
        <w:tabs>
          <w:tab w:val="left" w:pos="1093"/>
        </w:tabs>
        <w:spacing w:before="0"/>
        <w:ind w:left="0" w:firstLine="706"/>
        <w:rPr>
          <w:sz w:val="24"/>
          <w:szCs w:val="24"/>
        </w:rPr>
      </w:pPr>
      <w:r w:rsidRPr="005C6099">
        <w:rPr>
          <w:sz w:val="24"/>
          <w:szCs w:val="24"/>
          <w:lang w:val="ru-RU"/>
        </w:rPr>
        <w:t xml:space="preserve">подготовленная </w:t>
      </w:r>
      <w:r w:rsidRPr="005C6099">
        <w:rPr>
          <w:spacing w:val="-3"/>
          <w:sz w:val="24"/>
          <w:szCs w:val="24"/>
          <w:lang w:val="ru-RU"/>
        </w:rPr>
        <w:t xml:space="preserve">учащимся </w:t>
      </w:r>
      <w:r w:rsidRPr="005C6099">
        <w:rPr>
          <w:sz w:val="24"/>
          <w:szCs w:val="24"/>
          <w:lang w:val="ru-RU"/>
        </w:rPr>
        <w:t xml:space="preserve">краткая пояснительная записка к проекту (объёмом </w:t>
      </w:r>
      <w:r w:rsidRPr="005C6099">
        <w:rPr>
          <w:spacing w:val="3"/>
          <w:sz w:val="24"/>
          <w:szCs w:val="24"/>
          <w:lang w:val="ru-RU"/>
        </w:rPr>
        <w:t xml:space="preserve">не </w:t>
      </w:r>
      <w:r w:rsidRPr="005C6099">
        <w:rPr>
          <w:sz w:val="24"/>
          <w:szCs w:val="24"/>
          <w:lang w:val="ru-RU"/>
        </w:rPr>
        <w:t xml:space="preserve">более одной машинописной страницы) с </w:t>
      </w:r>
      <w:r w:rsidRPr="005C6099">
        <w:rPr>
          <w:spacing w:val="-3"/>
          <w:sz w:val="24"/>
          <w:szCs w:val="24"/>
          <w:lang w:val="ru-RU"/>
        </w:rPr>
        <w:t xml:space="preserve">указанием </w:t>
      </w:r>
      <w:r w:rsidRPr="005C6099">
        <w:rPr>
          <w:sz w:val="24"/>
          <w:szCs w:val="24"/>
          <w:lang w:val="ru-RU"/>
        </w:rPr>
        <w:t xml:space="preserve">для всех </w:t>
      </w:r>
      <w:r w:rsidRPr="005C6099">
        <w:rPr>
          <w:spacing w:val="3"/>
          <w:sz w:val="24"/>
          <w:szCs w:val="24"/>
          <w:lang w:val="ru-RU"/>
        </w:rPr>
        <w:t xml:space="preserve">проектов: </w:t>
      </w:r>
      <w:r w:rsidRPr="005C6099">
        <w:rPr>
          <w:sz w:val="24"/>
          <w:szCs w:val="24"/>
          <w:lang w:val="ru-RU"/>
        </w:rPr>
        <w:t xml:space="preserve">а) исходного замысла, цели и назначения проекта; б) </w:t>
      </w:r>
      <w:r w:rsidRPr="005C6099">
        <w:rPr>
          <w:spacing w:val="-3"/>
          <w:sz w:val="24"/>
          <w:szCs w:val="24"/>
          <w:lang w:val="ru-RU"/>
        </w:rPr>
        <w:t xml:space="preserve">краткого </w:t>
      </w:r>
      <w:r w:rsidRPr="005C6099">
        <w:rPr>
          <w:spacing w:val="2"/>
          <w:sz w:val="24"/>
          <w:szCs w:val="24"/>
          <w:lang w:val="ru-RU"/>
        </w:rPr>
        <w:t xml:space="preserve">описания </w:t>
      </w:r>
      <w:r w:rsidRPr="005C6099">
        <w:rPr>
          <w:spacing w:val="-5"/>
          <w:sz w:val="24"/>
          <w:szCs w:val="24"/>
          <w:lang w:val="ru-RU"/>
        </w:rPr>
        <w:t xml:space="preserve">хода </w:t>
      </w:r>
      <w:r w:rsidRPr="005C6099">
        <w:rPr>
          <w:spacing w:val="3"/>
          <w:sz w:val="24"/>
          <w:szCs w:val="24"/>
          <w:lang w:val="ru-RU"/>
        </w:rPr>
        <w:t xml:space="preserve">выполнения </w:t>
      </w:r>
      <w:r w:rsidRPr="005C6099">
        <w:rPr>
          <w:sz w:val="24"/>
          <w:szCs w:val="24"/>
          <w:lang w:val="ru-RU"/>
        </w:rPr>
        <w:t xml:space="preserve">проекта и полученных результатов; </w:t>
      </w:r>
      <w:r w:rsidRPr="005C6099">
        <w:rPr>
          <w:spacing w:val="3"/>
          <w:sz w:val="24"/>
          <w:szCs w:val="24"/>
          <w:lang w:val="ru-RU"/>
        </w:rPr>
        <w:t xml:space="preserve">в) </w:t>
      </w:r>
      <w:r w:rsidRPr="005C6099">
        <w:rPr>
          <w:sz w:val="24"/>
          <w:szCs w:val="24"/>
          <w:lang w:val="ru-RU"/>
        </w:rPr>
        <w:t xml:space="preserve">списка использованных источников. </w:t>
      </w:r>
      <w:r w:rsidRPr="005C6099">
        <w:rPr>
          <w:sz w:val="24"/>
          <w:szCs w:val="24"/>
        </w:rPr>
        <w:t>Для конструкторских проектов в пояснительнуюзаписку,</w:t>
      </w:r>
    </w:p>
    <w:p w:rsidR="00890171" w:rsidRPr="005C6099" w:rsidRDefault="00F642EA" w:rsidP="005C6099">
      <w:pPr>
        <w:pStyle w:val="a3"/>
        <w:spacing w:before="0"/>
        <w:ind w:left="0" w:firstLine="0"/>
        <w:rPr>
          <w:lang w:val="ru-RU"/>
        </w:rPr>
      </w:pPr>
      <w:r w:rsidRPr="005C6099">
        <w:rPr>
          <w:lang w:val="ru-RU"/>
        </w:rPr>
        <w:t>кроме того, включается описание особенностей конструкторских решений, для социальных проектов — описание эффектов или эффекта от реализации проекта;</w:t>
      </w:r>
    </w:p>
    <w:p w:rsidR="00890171" w:rsidRPr="005C6099" w:rsidRDefault="00F642EA" w:rsidP="005C6099">
      <w:pPr>
        <w:pStyle w:val="a5"/>
        <w:numPr>
          <w:ilvl w:val="0"/>
          <w:numId w:val="48"/>
        </w:numPr>
        <w:tabs>
          <w:tab w:val="left" w:pos="1093"/>
        </w:tabs>
        <w:spacing w:before="0"/>
        <w:ind w:left="0" w:firstLine="706"/>
        <w:jc w:val="both"/>
        <w:rPr>
          <w:sz w:val="24"/>
          <w:szCs w:val="24"/>
          <w:lang w:val="ru-RU"/>
        </w:rPr>
      </w:pPr>
      <w:r w:rsidRPr="005C6099">
        <w:rPr>
          <w:spacing w:val="-3"/>
          <w:sz w:val="24"/>
          <w:szCs w:val="24"/>
          <w:lang w:val="ru-RU"/>
        </w:rPr>
        <w:t xml:space="preserve">краткий </w:t>
      </w:r>
      <w:r w:rsidRPr="005C6099">
        <w:rPr>
          <w:sz w:val="24"/>
          <w:szCs w:val="24"/>
          <w:lang w:val="ru-RU"/>
        </w:rPr>
        <w:t xml:space="preserve">отзыв руководителя, содержащий краткую характеристику работы учащегося в </w:t>
      </w:r>
      <w:r w:rsidRPr="005C6099">
        <w:rPr>
          <w:spacing w:val="-5"/>
          <w:sz w:val="24"/>
          <w:szCs w:val="24"/>
          <w:lang w:val="ru-RU"/>
        </w:rPr>
        <w:t xml:space="preserve">ходе </w:t>
      </w:r>
      <w:r w:rsidRPr="005C6099">
        <w:rPr>
          <w:spacing w:val="3"/>
          <w:sz w:val="24"/>
          <w:szCs w:val="24"/>
          <w:lang w:val="ru-RU"/>
        </w:rPr>
        <w:t xml:space="preserve">выполнения </w:t>
      </w:r>
      <w:r w:rsidRPr="005C6099">
        <w:rPr>
          <w:sz w:val="24"/>
          <w:szCs w:val="24"/>
          <w:lang w:val="ru-RU"/>
        </w:rPr>
        <w:t>проекта, в томчисле:</w:t>
      </w:r>
    </w:p>
    <w:p w:rsidR="00890171" w:rsidRPr="005C6099" w:rsidRDefault="00F642EA" w:rsidP="005C6099">
      <w:pPr>
        <w:pStyle w:val="a3"/>
        <w:spacing w:before="0"/>
        <w:ind w:left="0" w:firstLine="0"/>
        <w:rPr>
          <w:lang w:val="ru-RU"/>
        </w:rPr>
      </w:pPr>
      <w:r w:rsidRPr="005C6099">
        <w:rPr>
          <w:lang w:val="ru-RU"/>
        </w:rPr>
        <w:t>а) инициативности и самостоятельности;</w:t>
      </w:r>
    </w:p>
    <w:p w:rsidR="00890171" w:rsidRPr="005C6099" w:rsidRDefault="00F642EA" w:rsidP="005C6099">
      <w:pPr>
        <w:pStyle w:val="a3"/>
        <w:spacing w:before="0"/>
        <w:ind w:left="0" w:firstLine="0"/>
        <w:rPr>
          <w:lang w:val="ru-RU"/>
        </w:rPr>
      </w:pPr>
      <w:r w:rsidRPr="005C6099">
        <w:rPr>
          <w:lang w:val="ru-RU"/>
        </w:rPr>
        <w:t>б</w:t>
      </w:r>
      <w:proofErr w:type="gramStart"/>
      <w:r w:rsidRPr="005C6099">
        <w:rPr>
          <w:lang w:val="ru-RU"/>
        </w:rPr>
        <w:t>)о</w:t>
      </w:r>
      <w:proofErr w:type="gramEnd"/>
      <w:r w:rsidRPr="005C6099">
        <w:rPr>
          <w:lang w:val="ru-RU"/>
        </w:rPr>
        <w:t>тветственности (включая динамику отношения к выполняемой работе); в) исполнительской дисциплины.</w:t>
      </w:r>
    </w:p>
    <w:p w:rsidR="00890171" w:rsidRPr="005C6099" w:rsidRDefault="00F642EA" w:rsidP="005C6099">
      <w:pPr>
        <w:pStyle w:val="a3"/>
        <w:spacing w:before="0"/>
        <w:ind w:left="0"/>
        <w:jc w:val="both"/>
        <w:rPr>
          <w:lang w:val="ru-RU"/>
        </w:rPr>
      </w:pPr>
      <w:r w:rsidRPr="005C6099">
        <w:rPr>
          <w:spacing w:val="-3"/>
          <w:lang w:val="ru-RU"/>
        </w:rPr>
        <w:t xml:space="preserve">При </w:t>
      </w:r>
      <w:r w:rsidRPr="005C6099">
        <w:rPr>
          <w:lang w:val="ru-RU"/>
        </w:rPr>
        <w:t xml:space="preserve">наличии в выполненной работе соответствующих оснований в отзыве может быть </w:t>
      </w:r>
      <w:r w:rsidRPr="005C6099">
        <w:rPr>
          <w:spacing w:val="-3"/>
          <w:lang w:val="ru-RU"/>
        </w:rPr>
        <w:t xml:space="preserve">также </w:t>
      </w:r>
      <w:r w:rsidRPr="005C6099">
        <w:rPr>
          <w:lang w:val="ru-RU"/>
        </w:rPr>
        <w:t xml:space="preserve">отмечена </w:t>
      </w:r>
      <w:r w:rsidRPr="005C6099">
        <w:rPr>
          <w:spacing w:val="2"/>
          <w:lang w:val="ru-RU"/>
        </w:rPr>
        <w:t xml:space="preserve">новизна </w:t>
      </w:r>
      <w:r w:rsidRPr="005C6099">
        <w:rPr>
          <w:spacing w:val="-3"/>
          <w:lang w:val="ru-RU"/>
        </w:rPr>
        <w:t xml:space="preserve">подхода </w:t>
      </w:r>
      <w:r w:rsidRPr="005C6099">
        <w:rPr>
          <w:lang w:val="ru-RU"/>
        </w:rPr>
        <w:t>и полученных решений, актуальность и практическая значимость полученныхрезультатов.</w:t>
      </w:r>
    </w:p>
    <w:p w:rsidR="00890171" w:rsidRPr="005C6099" w:rsidRDefault="00F642EA" w:rsidP="005C6099">
      <w:pPr>
        <w:pStyle w:val="a3"/>
        <w:spacing w:before="0"/>
        <w:ind w:left="0"/>
        <w:jc w:val="both"/>
        <w:rPr>
          <w:lang w:val="ru-RU"/>
        </w:rPr>
      </w:pPr>
      <w:r w:rsidRPr="005C6099">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w:t>
      </w:r>
    </w:p>
    <w:p w:rsidR="00890171" w:rsidRPr="005C6099" w:rsidRDefault="00F642EA" w:rsidP="005C6099">
      <w:pPr>
        <w:pStyle w:val="a3"/>
        <w:spacing w:before="0"/>
        <w:ind w:left="0" w:firstLine="0"/>
        <w:rPr>
          <w:lang w:val="ru-RU"/>
        </w:rPr>
      </w:pPr>
      <w:r w:rsidRPr="005C6099">
        <w:rPr>
          <w:lang w:val="ru-RU"/>
        </w:rPr>
        <w:t>без указания ссылок на источник проект к защите не допускается.</w:t>
      </w:r>
    </w:p>
    <w:p w:rsidR="00890171" w:rsidRPr="005C6099" w:rsidRDefault="00F642EA" w:rsidP="005C6099">
      <w:pPr>
        <w:pStyle w:val="a3"/>
        <w:spacing w:before="0"/>
        <w:ind w:left="0" w:firstLine="721"/>
        <w:jc w:val="both"/>
        <w:rPr>
          <w:lang w:val="ru-RU"/>
        </w:rPr>
      </w:pPr>
      <w:r w:rsidRPr="005C6099">
        <w:rPr>
          <w:lang w:val="ru-RU"/>
        </w:rPr>
        <w:t>В разделе о требованиях к защите проекта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w:t>
      </w:r>
    </w:p>
    <w:p w:rsidR="00890171" w:rsidRPr="005C6099" w:rsidRDefault="00F642EA" w:rsidP="005C6099">
      <w:pPr>
        <w:pStyle w:val="a3"/>
        <w:spacing w:before="0"/>
        <w:ind w:left="0" w:firstLine="721"/>
        <w:jc w:val="both"/>
        <w:rPr>
          <w:lang w:val="ru-RU"/>
        </w:rPr>
      </w:pPr>
      <w:r w:rsidRPr="005C6099">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890171" w:rsidRPr="005C6099" w:rsidRDefault="00F642EA" w:rsidP="005C6099">
      <w:pPr>
        <w:pStyle w:val="a3"/>
        <w:spacing w:before="0"/>
        <w:ind w:left="0" w:firstLine="721"/>
        <w:jc w:val="both"/>
      </w:pPr>
      <w:r w:rsidRPr="005C6099">
        <w:rPr>
          <w:lang w:val="ru-RU"/>
        </w:rPr>
        <w:t xml:space="preserve">Критерии оценки проектной работы разрабатываются с учётом целей и задач проектной деятельности на данном этапе образования. </w:t>
      </w:r>
      <w:r w:rsidRPr="005C6099">
        <w:t>Индивидуальный проект целесообразно оценивать по следующим критериям:</w:t>
      </w:r>
    </w:p>
    <w:p w:rsidR="00890171" w:rsidRPr="005C6099" w:rsidRDefault="00F642EA" w:rsidP="005C6099">
      <w:pPr>
        <w:pStyle w:val="a5"/>
        <w:numPr>
          <w:ilvl w:val="0"/>
          <w:numId w:val="47"/>
        </w:numPr>
        <w:tabs>
          <w:tab w:val="left" w:pos="1183"/>
        </w:tabs>
        <w:spacing w:before="0"/>
        <w:ind w:left="0" w:firstLine="706"/>
        <w:rPr>
          <w:sz w:val="24"/>
          <w:szCs w:val="24"/>
          <w:lang w:val="ru-RU"/>
        </w:rPr>
      </w:pPr>
      <w:r w:rsidRPr="005C6099">
        <w:rPr>
          <w:sz w:val="24"/>
          <w:szCs w:val="24"/>
          <w:lang w:val="ru-RU"/>
        </w:rPr>
        <w:t>Способность   к   самостоятельному  приобретению   знаний   и   решению проблем,</w:t>
      </w:r>
    </w:p>
    <w:p w:rsidR="00890171" w:rsidRPr="005C6099" w:rsidRDefault="00F642EA" w:rsidP="005C6099">
      <w:pPr>
        <w:pStyle w:val="a3"/>
        <w:spacing w:before="0"/>
        <w:ind w:left="0" w:firstLine="0"/>
        <w:jc w:val="both"/>
        <w:rPr>
          <w:lang w:val="ru-RU"/>
        </w:rPr>
      </w:pPr>
      <w:proofErr w:type="gramStart"/>
      <w:r w:rsidRPr="005C6099">
        <w:rPr>
          <w:lang w:val="ru-RU"/>
        </w:rPr>
        <w:t>проявляющаяся</w:t>
      </w:r>
      <w:proofErr w:type="gramEnd"/>
      <w:r w:rsidRPr="005C6099">
        <w:rPr>
          <w:lang w:val="ru-RU"/>
        </w:rPr>
        <w:t xml:space="preserve"> в умении поставить проблему и выбрать адекватные способы её решения, включая поиск и обработку информации, формулировку выводов </w:t>
      </w:r>
      <w:r w:rsidRPr="005C6099">
        <w:rPr>
          <w:spacing w:val="5"/>
          <w:lang w:val="ru-RU"/>
        </w:rPr>
        <w:t xml:space="preserve">или </w:t>
      </w:r>
      <w:r w:rsidRPr="005C6099">
        <w:rPr>
          <w:lang w:val="ru-RU"/>
        </w:rPr>
        <w:t xml:space="preserve">обоснование и реализацию, апробацию принятого </w:t>
      </w:r>
      <w:r w:rsidRPr="005C6099">
        <w:rPr>
          <w:spacing w:val="-3"/>
          <w:lang w:val="ru-RU"/>
        </w:rPr>
        <w:t xml:space="preserve">решения, </w:t>
      </w:r>
      <w:r w:rsidRPr="005C6099">
        <w:rPr>
          <w:lang w:val="ru-RU"/>
        </w:rPr>
        <w:t xml:space="preserve">обоснование и создание модели, прогноза, модели, </w:t>
      </w:r>
      <w:r w:rsidRPr="005C6099">
        <w:rPr>
          <w:spacing w:val="-3"/>
          <w:lang w:val="ru-RU"/>
        </w:rPr>
        <w:t xml:space="preserve">макета,  объекта, </w:t>
      </w:r>
      <w:r w:rsidRPr="005C6099">
        <w:rPr>
          <w:lang w:val="ru-RU"/>
        </w:rPr>
        <w:t xml:space="preserve">творческого </w:t>
      </w:r>
      <w:r w:rsidRPr="005C6099">
        <w:rPr>
          <w:spacing w:val="2"/>
          <w:lang w:val="ru-RU"/>
        </w:rPr>
        <w:t xml:space="preserve">решения </w:t>
      </w:r>
      <w:r w:rsidRPr="005C6099">
        <w:rPr>
          <w:lang w:val="ru-RU"/>
        </w:rPr>
        <w:t xml:space="preserve">и т. </w:t>
      </w:r>
      <w:r w:rsidRPr="005C6099">
        <w:rPr>
          <w:spacing w:val="3"/>
          <w:lang w:val="ru-RU"/>
        </w:rPr>
        <w:t xml:space="preserve">п. </w:t>
      </w:r>
      <w:r w:rsidRPr="005C6099">
        <w:rPr>
          <w:spacing w:val="2"/>
          <w:lang w:val="ru-RU"/>
        </w:rPr>
        <w:t xml:space="preserve">Данный </w:t>
      </w:r>
      <w:r w:rsidRPr="005C6099">
        <w:rPr>
          <w:lang w:val="ru-RU"/>
        </w:rPr>
        <w:t>критерий в целом включает оценку сформированности познавательных учебныхдействий.</w:t>
      </w:r>
    </w:p>
    <w:p w:rsidR="00890171" w:rsidRPr="005C6099" w:rsidRDefault="00F642EA" w:rsidP="005C6099">
      <w:pPr>
        <w:pStyle w:val="a5"/>
        <w:numPr>
          <w:ilvl w:val="0"/>
          <w:numId w:val="47"/>
        </w:numPr>
        <w:tabs>
          <w:tab w:val="left" w:pos="1093"/>
        </w:tabs>
        <w:spacing w:before="0"/>
        <w:ind w:left="0" w:firstLine="706"/>
        <w:jc w:val="both"/>
        <w:rPr>
          <w:sz w:val="24"/>
          <w:szCs w:val="24"/>
          <w:lang w:val="ru-RU"/>
        </w:rPr>
      </w:pPr>
      <w:r w:rsidRPr="005C6099">
        <w:rPr>
          <w:sz w:val="24"/>
          <w:szCs w:val="24"/>
          <w:lang w:val="ru-RU"/>
        </w:rPr>
        <w:t xml:space="preserve">Сформированность предметных знаний и способов действий, </w:t>
      </w:r>
      <w:proofErr w:type="gramStart"/>
      <w:r w:rsidRPr="005C6099">
        <w:rPr>
          <w:sz w:val="24"/>
          <w:szCs w:val="24"/>
          <w:lang w:val="ru-RU"/>
        </w:rPr>
        <w:t>проявляющаяся</w:t>
      </w:r>
      <w:proofErr w:type="gramEnd"/>
      <w:r w:rsidRPr="005C6099">
        <w:rPr>
          <w:sz w:val="24"/>
          <w:szCs w:val="24"/>
          <w:lang w:val="ru-RU"/>
        </w:rPr>
        <w:t xml:space="preserve"> в умении раскрыть содержание работы, грамотно и обоснованно в соответствии с рассматриваемой проблемой, темой использовать имеющиеся знания и способыдействий.</w:t>
      </w:r>
    </w:p>
    <w:p w:rsidR="00890171" w:rsidRPr="005C6099" w:rsidRDefault="00F642EA" w:rsidP="005C6099">
      <w:pPr>
        <w:pStyle w:val="a5"/>
        <w:numPr>
          <w:ilvl w:val="0"/>
          <w:numId w:val="47"/>
        </w:numPr>
        <w:tabs>
          <w:tab w:val="left" w:pos="1108"/>
        </w:tabs>
        <w:spacing w:before="0"/>
        <w:ind w:left="0" w:firstLine="706"/>
        <w:jc w:val="both"/>
        <w:rPr>
          <w:sz w:val="24"/>
          <w:szCs w:val="24"/>
          <w:lang w:val="ru-RU"/>
        </w:rPr>
      </w:pPr>
      <w:r w:rsidRPr="005C6099">
        <w:rPr>
          <w:sz w:val="24"/>
          <w:szCs w:val="24"/>
          <w:lang w:val="ru-RU"/>
        </w:rPr>
        <w:t xml:space="preserve">Сформированность регулятивных действий, </w:t>
      </w:r>
      <w:proofErr w:type="gramStart"/>
      <w:r w:rsidRPr="005C6099">
        <w:rPr>
          <w:sz w:val="24"/>
          <w:szCs w:val="24"/>
          <w:lang w:val="ru-RU"/>
        </w:rPr>
        <w:t>проявляющаяся</w:t>
      </w:r>
      <w:proofErr w:type="gramEnd"/>
      <w:r w:rsidRPr="005C6099">
        <w:rPr>
          <w:sz w:val="24"/>
          <w:szCs w:val="24"/>
          <w:lang w:val="ru-RU"/>
        </w:rPr>
        <w:t xml:space="preserve"> в умении самостоятельно планировать и управлять своей познавательной деятельностью </w:t>
      </w:r>
      <w:r w:rsidRPr="005C6099">
        <w:rPr>
          <w:spacing w:val="3"/>
          <w:sz w:val="24"/>
          <w:szCs w:val="24"/>
          <w:lang w:val="ru-RU"/>
        </w:rPr>
        <w:t xml:space="preserve">во </w:t>
      </w:r>
      <w:r w:rsidRPr="005C6099">
        <w:rPr>
          <w:sz w:val="24"/>
          <w:szCs w:val="24"/>
          <w:lang w:val="ru-RU"/>
        </w:rPr>
        <w:t>времени, использовать ресурсные возможности для достижения целей, осуществлять выбор конструктивных стратегий в трудныхситуациях.</w:t>
      </w:r>
    </w:p>
    <w:p w:rsidR="00890171" w:rsidRPr="005C6099" w:rsidRDefault="00F642EA" w:rsidP="005C6099">
      <w:pPr>
        <w:pStyle w:val="a5"/>
        <w:numPr>
          <w:ilvl w:val="0"/>
          <w:numId w:val="47"/>
        </w:numPr>
        <w:tabs>
          <w:tab w:val="left" w:pos="1048"/>
        </w:tabs>
        <w:spacing w:before="0"/>
        <w:ind w:left="0" w:hanging="240"/>
        <w:jc w:val="both"/>
        <w:rPr>
          <w:sz w:val="24"/>
          <w:szCs w:val="24"/>
          <w:lang w:val="ru-RU"/>
        </w:rPr>
      </w:pPr>
      <w:r w:rsidRPr="005C6099">
        <w:rPr>
          <w:sz w:val="24"/>
          <w:szCs w:val="24"/>
          <w:lang w:val="ru-RU"/>
        </w:rPr>
        <w:t xml:space="preserve">Сформированность коммуникативных действий, </w:t>
      </w:r>
      <w:r w:rsidRPr="005C6099">
        <w:rPr>
          <w:spacing w:val="-3"/>
          <w:sz w:val="24"/>
          <w:szCs w:val="24"/>
          <w:lang w:val="ru-RU"/>
        </w:rPr>
        <w:t>проявляющаяся</w:t>
      </w:r>
      <w:r w:rsidRPr="005C6099">
        <w:rPr>
          <w:sz w:val="24"/>
          <w:szCs w:val="24"/>
          <w:lang w:val="ru-RU"/>
        </w:rPr>
        <w:t xml:space="preserve">в </w:t>
      </w:r>
      <w:proofErr w:type="gramStart"/>
      <w:r w:rsidRPr="005C6099">
        <w:rPr>
          <w:sz w:val="24"/>
          <w:szCs w:val="24"/>
          <w:lang w:val="ru-RU"/>
        </w:rPr>
        <w:t>умении</w:t>
      </w:r>
      <w:proofErr w:type="gramEnd"/>
      <w:r w:rsidRPr="005C6099">
        <w:rPr>
          <w:sz w:val="24"/>
          <w:szCs w:val="24"/>
          <w:lang w:val="ru-RU"/>
        </w:rPr>
        <w:t xml:space="preserve"> ясноизложить</w:t>
      </w:r>
    </w:p>
    <w:p w:rsidR="00890171" w:rsidRPr="005C6099" w:rsidRDefault="00F642EA" w:rsidP="005C6099">
      <w:pPr>
        <w:pStyle w:val="a3"/>
        <w:spacing w:before="0"/>
        <w:ind w:left="0" w:firstLine="0"/>
        <w:jc w:val="both"/>
        <w:rPr>
          <w:lang w:val="ru-RU"/>
        </w:rPr>
      </w:pPr>
      <w:r w:rsidRPr="005C6099">
        <w:rPr>
          <w:lang w:val="ru-RU"/>
        </w:rPr>
        <w:t>и оформить выполненную работу, представить её результаты, аргументированно ответить на вопросы.</w:t>
      </w:r>
    </w:p>
    <w:p w:rsidR="00890171" w:rsidRPr="005C6099" w:rsidRDefault="00F642EA" w:rsidP="005C6099">
      <w:pPr>
        <w:pStyle w:val="a3"/>
        <w:spacing w:before="0"/>
        <w:ind w:left="0"/>
        <w:rPr>
          <w:lang w:val="ru-RU"/>
        </w:rPr>
      </w:pPr>
      <w:r w:rsidRPr="005C6099">
        <w:rPr>
          <w:lang w:val="ru-RU"/>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890171" w:rsidRPr="005C6099" w:rsidRDefault="00F642EA" w:rsidP="005C6099">
      <w:pPr>
        <w:pStyle w:val="a3"/>
        <w:tabs>
          <w:tab w:val="left" w:pos="1467"/>
          <w:tab w:val="left" w:pos="2304"/>
          <w:tab w:val="left" w:pos="3116"/>
          <w:tab w:val="left" w:pos="3413"/>
          <w:tab w:val="left" w:pos="4330"/>
          <w:tab w:val="left" w:pos="4732"/>
          <w:tab w:val="left" w:pos="5769"/>
          <w:tab w:val="left" w:pos="6336"/>
          <w:tab w:val="left" w:pos="7252"/>
          <w:tab w:val="left" w:pos="7446"/>
          <w:tab w:val="left" w:pos="7926"/>
          <w:tab w:val="left" w:pos="8272"/>
          <w:tab w:val="left" w:pos="8870"/>
          <w:tab w:val="left" w:pos="9142"/>
          <w:tab w:val="left" w:pos="9607"/>
          <w:tab w:val="left" w:pos="9844"/>
        </w:tabs>
        <w:spacing w:before="0"/>
        <w:ind w:left="0" w:firstLine="721"/>
        <w:rPr>
          <w:lang w:val="ru-RU"/>
        </w:rPr>
      </w:pPr>
      <w:r w:rsidRPr="005C6099">
        <w:rPr>
          <w:spacing w:val="-3"/>
          <w:lang w:val="ru-RU"/>
        </w:rPr>
        <w:t>При</w:t>
      </w:r>
      <w:r w:rsidRPr="005C6099">
        <w:rPr>
          <w:spacing w:val="-3"/>
          <w:lang w:val="ru-RU"/>
        </w:rPr>
        <w:tab/>
      </w:r>
      <w:r w:rsidRPr="005C6099">
        <w:rPr>
          <w:lang w:val="ru-RU"/>
        </w:rPr>
        <w:t>интегральном</w:t>
      </w:r>
      <w:r w:rsidRPr="005C6099">
        <w:rPr>
          <w:lang w:val="ru-RU"/>
        </w:rPr>
        <w:tab/>
        <w:t>описании</w:t>
      </w:r>
      <w:r w:rsidRPr="005C6099">
        <w:rPr>
          <w:lang w:val="ru-RU"/>
        </w:rPr>
        <w:tab/>
        <w:t>результатов</w:t>
      </w:r>
      <w:r w:rsidRPr="005C6099">
        <w:rPr>
          <w:lang w:val="ru-RU"/>
        </w:rPr>
        <w:tab/>
        <w:t>выполнения</w:t>
      </w:r>
      <w:r w:rsidRPr="005C6099">
        <w:rPr>
          <w:lang w:val="ru-RU"/>
        </w:rPr>
        <w:tab/>
        <w:t>проекта</w:t>
      </w:r>
      <w:r w:rsidRPr="005C6099">
        <w:rPr>
          <w:lang w:val="ru-RU"/>
        </w:rPr>
        <w:tab/>
      </w:r>
      <w:r w:rsidRPr="005C6099">
        <w:rPr>
          <w:spacing w:val="3"/>
          <w:lang w:val="ru-RU"/>
        </w:rPr>
        <w:t>вывод</w:t>
      </w:r>
      <w:r w:rsidRPr="005C6099">
        <w:rPr>
          <w:spacing w:val="3"/>
          <w:lang w:val="ru-RU"/>
        </w:rPr>
        <w:tab/>
      </w:r>
      <w:r w:rsidRPr="005C6099">
        <w:rPr>
          <w:lang w:val="ru-RU"/>
        </w:rPr>
        <w:t>об</w:t>
      </w:r>
      <w:r w:rsidRPr="005C6099">
        <w:rPr>
          <w:lang w:val="ru-RU"/>
        </w:rPr>
        <w:tab/>
      </w:r>
      <w:r w:rsidRPr="005C6099">
        <w:rPr>
          <w:spacing w:val="-1"/>
          <w:lang w:val="ru-RU"/>
        </w:rPr>
        <w:t xml:space="preserve">уровне </w:t>
      </w:r>
      <w:r w:rsidRPr="005C6099">
        <w:rPr>
          <w:lang w:val="ru-RU"/>
        </w:rPr>
        <w:t>сформированности</w:t>
      </w:r>
      <w:r w:rsidRPr="005C6099">
        <w:rPr>
          <w:lang w:val="ru-RU"/>
        </w:rPr>
        <w:tab/>
        <w:t>навыков</w:t>
      </w:r>
      <w:r w:rsidRPr="005C6099">
        <w:rPr>
          <w:lang w:val="ru-RU"/>
        </w:rPr>
        <w:tab/>
        <w:t>проектной</w:t>
      </w:r>
      <w:r w:rsidRPr="005C6099">
        <w:rPr>
          <w:lang w:val="ru-RU"/>
        </w:rPr>
        <w:tab/>
        <w:t>деятельности</w:t>
      </w:r>
      <w:r w:rsidRPr="005C6099">
        <w:rPr>
          <w:lang w:val="ru-RU"/>
        </w:rPr>
        <w:tab/>
        <w:t>делается</w:t>
      </w:r>
      <w:r w:rsidRPr="005C6099">
        <w:rPr>
          <w:lang w:val="ru-RU"/>
        </w:rPr>
        <w:tab/>
      </w:r>
      <w:r w:rsidRPr="005C6099">
        <w:rPr>
          <w:lang w:val="ru-RU"/>
        </w:rPr>
        <w:tab/>
      </w:r>
      <w:r w:rsidRPr="005C6099">
        <w:rPr>
          <w:spacing w:val="3"/>
          <w:lang w:val="ru-RU"/>
        </w:rPr>
        <w:t>на</w:t>
      </w:r>
      <w:r w:rsidRPr="005C6099">
        <w:rPr>
          <w:spacing w:val="3"/>
          <w:lang w:val="ru-RU"/>
        </w:rPr>
        <w:tab/>
      </w:r>
      <w:r w:rsidRPr="005C6099">
        <w:rPr>
          <w:lang w:val="ru-RU"/>
        </w:rPr>
        <w:t>основе</w:t>
      </w:r>
      <w:r w:rsidRPr="005C6099">
        <w:rPr>
          <w:lang w:val="ru-RU"/>
        </w:rPr>
        <w:tab/>
        <w:t>оценки</w:t>
      </w:r>
      <w:r w:rsidRPr="005C6099">
        <w:rPr>
          <w:lang w:val="ru-RU"/>
        </w:rPr>
        <w:tab/>
      </w:r>
      <w:r w:rsidRPr="005C6099">
        <w:rPr>
          <w:lang w:val="ru-RU"/>
        </w:rPr>
        <w:tab/>
        <w:t xml:space="preserve">всей совокупности </w:t>
      </w:r>
      <w:r w:rsidRPr="005C6099">
        <w:rPr>
          <w:spacing w:val="2"/>
          <w:lang w:val="ru-RU"/>
        </w:rPr>
        <w:t xml:space="preserve">основных </w:t>
      </w:r>
      <w:r w:rsidRPr="005C6099">
        <w:rPr>
          <w:lang w:val="ru-RU"/>
        </w:rPr>
        <w:t xml:space="preserve">элементов проекта (продукта и пояснительной </w:t>
      </w:r>
      <w:r w:rsidRPr="005C6099">
        <w:rPr>
          <w:spacing w:val="-3"/>
          <w:lang w:val="ru-RU"/>
        </w:rPr>
        <w:t xml:space="preserve">записки, </w:t>
      </w:r>
      <w:r w:rsidRPr="005C6099">
        <w:rPr>
          <w:lang w:val="ru-RU"/>
        </w:rPr>
        <w:t xml:space="preserve">отзыва, презентации) </w:t>
      </w:r>
      <w:r w:rsidRPr="005C6099">
        <w:rPr>
          <w:spacing w:val="3"/>
          <w:lang w:val="ru-RU"/>
        </w:rPr>
        <w:t xml:space="preserve">по </w:t>
      </w:r>
      <w:r w:rsidRPr="005C6099">
        <w:rPr>
          <w:lang w:val="ru-RU"/>
        </w:rPr>
        <w:t xml:space="preserve">каждому </w:t>
      </w:r>
      <w:r w:rsidRPr="005C6099">
        <w:rPr>
          <w:spacing w:val="3"/>
          <w:lang w:val="ru-RU"/>
        </w:rPr>
        <w:t xml:space="preserve">из </w:t>
      </w:r>
      <w:r w:rsidRPr="005C6099">
        <w:rPr>
          <w:lang w:val="ru-RU"/>
        </w:rPr>
        <w:t xml:space="preserve">четырёх названных </w:t>
      </w:r>
      <w:r w:rsidRPr="005C6099">
        <w:rPr>
          <w:spacing w:val="-3"/>
          <w:lang w:val="ru-RU"/>
        </w:rPr>
        <w:t>выше</w:t>
      </w:r>
      <w:r w:rsidRPr="005C6099">
        <w:rPr>
          <w:lang w:val="ru-RU"/>
        </w:rPr>
        <w:t>критериев.</w:t>
      </w:r>
    </w:p>
    <w:p w:rsidR="00890171" w:rsidRPr="005C6099" w:rsidRDefault="00F642EA" w:rsidP="005C6099">
      <w:pPr>
        <w:pStyle w:val="a3"/>
        <w:spacing w:before="0"/>
        <w:ind w:left="0" w:firstLine="721"/>
        <w:jc w:val="both"/>
        <w:rPr>
          <w:lang w:val="ru-RU"/>
        </w:rPr>
      </w:pPr>
      <w:r w:rsidRPr="005C6099">
        <w:rPr>
          <w:lang w:val="ru-RU"/>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w:t>
      </w:r>
    </w:p>
    <w:p w:rsidR="00890171" w:rsidRPr="005C6099" w:rsidRDefault="00F642EA" w:rsidP="005C6099">
      <w:pPr>
        <w:pStyle w:val="a3"/>
        <w:spacing w:before="0"/>
        <w:ind w:left="0"/>
        <w:jc w:val="both"/>
        <w:rPr>
          <w:lang w:val="ru-RU"/>
        </w:rPr>
      </w:pPr>
      <w:r w:rsidRPr="005C6099">
        <w:rPr>
          <w:lang w:val="ru-RU"/>
        </w:rPr>
        <w:t>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890171" w:rsidRPr="005C6099" w:rsidRDefault="00F642EA" w:rsidP="005C6099">
      <w:pPr>
        <w:pStyle w:val="a3"/>
        <w:spacing w:before="0"/>
        <w:ind w:left="0"/>
        <w:jc w:val="both"/>
        <w:rPr>
          <w:lang w:val="ru-RU"/>
        </w:rPr>
      </w:pPr>
      <w:r w:rsidRPr="005C6099">
        <w:rPr>
          <w:lang w:val="ru-RU"/>
        </w:rPr>
        <w:t xml:space="preserve">Ниже приводится примерное содержательное </w:t>
      </w:r>
      <w:r w:rsidRPr="005C6099">
        <w:rPr>
          <w:spacing w:val="2"/>
          <w:lang w:val="ru-RU"/>
        </w:rPr>
        <w:t xml:space="preserve">описание </w:t>
      </w:r>
      <w:r w:rsidRPr="005C6099">
        <w:rPr>
          <w:spacing w:val="-4"/>
          <w:lang w:val="ru-RU"/>
        </w:rPr>
        <w:t>каждого</w:t>
      </w:r>
      <w:r w:rsidRPr="005C6099">
        <w:rPr>
          <w:spacing w:val="3"/>
          <w:lang w:val="ru-RU"/>
        </w:rPr>
        <w:t xml:space="preserve">из </w:t>
      </w:r>
      <w:r w:rsidRPr="005C6099">
        <w:rPr>
          <w:lang w:val="ru-RU"/>
        </w:rPr>
        <w:t>вышеназванных критериев.</w:t>
      </w:r>
    </w:p>
    <w:p w:rsidR="00890171" w:rsidRPr="005C6099" w:rsidRDefault="00F642EA" w:rsidP="005C6099">
      <w:pPr>
        <w:pStyle w:val="1"/>
        <w:spacing w:before="0"/>
        <w:ind w:left="0" w:right="0"/>
        <w:rPr>
          <w:lang w:val="ru-RU"/>
        </w:rPr>
      </w:pPr>
      <w:r w:rsidRPr="005C6099">
        <w:rPr>
          <w:lang w:val="ru-RU"/>
        </w:rPr>
        <w:t>Примерное содержательное описание каждого критерия</w:t>
      </w:r>
    </w:p>
    <w:p w:rsidR="00833D8B" w:rsidRPr="005C6099" w:rsidRDefault="00833D8B" w:rsidP="005C6099">
      <w:pPr>
        <w:pStyle w:val="1"/>
        <w:spacing w:before="0"/>
        <w:ind w:left="0" w:right="0"/>
        <w:rPr>
          <w:lang w:val="ru-RU"/>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9"/>
        <w:gridCol w:w="3665"/>
        <w:gridCol w:w="3800"/>
      </w:tblGrid>
      <w:tr w:rsidR="00890171" w:rsidRPr="005C6099">
        <w:trPr>
          <w:trHeight w:hRule="exact" w:val="495"/>
        </w:trPr>
        <w:tc>
          <w:tcPr>
            <w:tcW w:w="2989" w:type="dxa"/>
          </w:tcPr>
          <w:p w:rsidR="00890171" w:rsidRPr="005C6099" w:rsidRDefault="00F642EA" w:rsidP="005C6099">
            <w:pPr>
              <w:pStyle w:val="TableParagraph"/>
              <w:spacing w:line="240" w:lineRule="auto"/>
              <w:ind w:left="0"/>
              <w:rPr>
                <w:b/>
                <w:sz w:val="24"/>
                <w:szCs w:val="24"/>
              </w:rPr>
            </w:pPr>
            <w:r w:rsidRPr="005C6099">
              <w:rPr>
                <w:b/>
                <w:sz w:val="24"/>
                <w:szCs w:val="24"/>
              </w:rPr>
              <w:t>Критерий</w:t>
            </w:r>
          </w:p>
        </w:tc>
        <w:tc>
          <w:tcPr>
            <w:tcW w:w="7465" w:type="dxa"/>
            <w:gridSpan w:val="2"/>
          </w:tcPr>
          <w:p w:rsidR="00890171" w:rsidRPr="005C6099" w:rsidRDefault="00F642EA" w:rsidP="005C6099">
            <w:pPr>
              <w:pStyle w:val="TableParagraph"/>
              <w:spacing w:line="240" w:lineRule="auto"/>
              <w:ind w:left="0"/>
              <w:rPr>
                <w:b/>
                <w:sz w:val="24"/>
                <w:szCs w:val="24"/>
                <w:lang w:val="ru-RU"/>
              </w:rPr>
            </w:pPr>
            <w:r w:rsidRPr="005C6099">
              <w:rPr>
                <w:b/>
                <w:sz w:val="24"/>
                <w:szCs w:val="24"/>
                <w:lang w:val="ru-RU"/>
              </w:rPr>
              <w:t>Уровни сформированности навыков проектной деятельности</w:t>
            </w:r>
          </w:p>
        </w:tc>
      </w:tr>
      <w:tr w:rsidR="00890171" w:rsidRPr="005C6099">
        <w:trPr>
          <w:trHeight w:hRule="exact" w:val="375"/>
        </w:trPr>
        <w:tc>
          <w:tcPr>
            <w:tcW w:w="2989" w:type="dxa"/>
          </w:tcPr>
          <w:p w:rsidR="00890171" w:rsidRPr="005C6099" w:rsidRDefault="00890171" w:rsidP="005C6099">
            <w:pPr>
              <w:rPr>
                <w:sz w:val="24"/>
                <w:szCs w:val="24"/>
                <w:lang w:val="ru-RU"/>
              </w:rPr>
            </w:pPr>
          </w:p>
        </w:tc>
        <w:tc>
          <w:tcPr>
            <w:tcW w:w="3665" w:type="dxa"/>
          </w:tcPr>
          <w:p w:rsidR="00890171" w:rsidRPr="005C6099" w:rsidRDefault="00F642EA" w:rsidP="005C6099">
            <w:pPr>
              <w:pStyle w:val="TableParagraph"/>
              <w:spacing w:line="240" w:lineRule="auto"/>
              <w:ind w:left="0"/>
              <w:jc w:val="center"/>
              <w:rPr>
                <w:b/>
                <w:sz w:val="24"/>
                <w:szCs w:val="24"/>
              </w:rPr>
            </w:pPr>
            <w:r w:rsidRPr="005C6099">
              <w:rPr>
                <w:b/>
                <w:sz w:val="24"/>
                <w:szCs w:val="24"/>
              </w:rPr>
              <w:t>Базовый</w:t>
            </w:r>
          </w:p>
        </w:tc>
        <w:tc>
          <w:tcPr>
            <w:tcW w:w="3800" w:type="dxa"/>
          </w:tcPr>
          <w:p w:rsidR="00890171" w:rsidRPr="005C6099" w:rsidRDefault="00F642EA" w:rsidP="005C6099">
            <w:pPr>
              <w:pStyle w:val="TableParagraph"/>
              <w:spacing w:line="240" w:lineRule="auto"/>
              <w:ind w:left="0"/>
              <w:rPr>
                <w:b/>
                <w:sz w:val="24"/>
                <w:szCs w:val="24"/>
              </w:rPr>
            </w:pPr>
            <w:r w:rsidRPr="005C6099">
              <w:rPr>
                <w:b/>
                <w:sz w:val="24"/>
                <w:szCs w:val="24"/>
              </w:rPr>
              <w:t>Повышенный</w:t>
            </w:r>
          </w:p>
        </w:tc>
      </w:tr>
      <w:tr w:rsidR="00890171" w:rsidRPr="005C6099">
        <w:trPr>
          <w:trHeight w:hRule="exact" w:val="272"/>
        </w:trPr>
        <w:tc>
          <w:tcPr>
            <w:tcW w:w="2989" w:type="dxa"/>
            <w:tcBorders>
              <w:bottom w:val="nil"/>
            </w:tcBorders>
          </w:tcPr>
          <w:p w:rsidR="00890171" w:rsidRPr="005C6099" w:rsidRDefault="00890171" w:rsidP="005C6099">
            <w:pPr>
              <w:rPr>
                <w:sz w:val="24"/>
                <w:szCs w:val="24"/>
              </w:rPr>
            </w:pPr>
          </w:p>
        </w:tc>
        <w:tc>
          <w:tcPr>
            <w:tcW w:w="3665" w:type="dxa"/>
            <w:tcBorders>
              <w:bottom w:val="nil"/>
            </w:tcBorders>
          </w:tcPr>
          <w:p w:rsidR="00890171" w:rsidRPr="005C6099" w:rsidRDefault="00F642EA" w:rsidP="005C6099">
            <w:pPr>
              <w:pStyle w:val="TableParagraph"/>
              <w:spacing w:line="240" w:lineRule="auto"/>
              <w:ind w:left="0"/>
              <w:rPr>
                <w:sz w:val="24"/>
                <w:szCs w:val="24"/>
              </w:rPr>
            </w:pPr>
            <w:r w:rsidRPr="005C6099">
              <w:rPr>
                <w:sz w:val="24"/>
                <w:szCs w:val="24"/>
              </w:rPr>
              <w:t>Работа в целом свидетельствует</w:t>
            </w:r>
          </w:p>
        </w:tc>
        <w:tc>
          <w:tcPr>
            <w:tcW w:w="3800" w:type="dxa"/>
            <w:tcBorders>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Работа в целом свидетельствует о</w:t>
            </w:r>
          </w:p>
        </w:tc>
      </w:tr>
      <w:tr w:rsidR="00890171" w:rsidRPr="005C6099">
        <w:trPr>
          <w:trHeight w:hRule="exact" w:val="270"/>
        </w:trPr>
        <w:tc>
          <w:tcPr>
            <w:tcW w:w="2989" w:type="dxa"/>
            <w:tcBorders>
              <w:top w:val="nil"/>
              <w:bottom w:val="nil"/>
            </w:tcBorders>
          </w:tcPr>
          <w:p w:rsidR="00890171" w:rsidRPr="005C6099" w:rsidRDefault="00890171" w:rsidP="005C6099">
            <w:pPr>
              <w:rPr>
                <w:sz w:val="24"/>
                <w:szCs w:val="24"/>
                <w:lang w:val="ru-RU"/>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о способности самостоятельно с</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способности самостоятельно</w:t>
            </w:r>
          </w:p>
        </w:tc>
      </w:tr>
      <w:tr w:rsidR="00890171" w:rsidRPr="005C6099">
        <w:trPr>
          <w:trHeight w:hRule="exact" w:val="278"/>
        </w:trPr>
        <w:tc>
          <w:tcPr>
            <w:tcW w:w="2989" w:type="dxa"/>
            <w:tcBorders>
              <w:top w:val="nil"/>
              <w:bottom w:val="nil"/>
            </w:tcBorders>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опорой на помощь руководителя</w:t>
            </w:r>
          </w:p>
        </w:tc>
        <w:tc>
          <w:tcPr>
            <w:tcW w:w="3800"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ставить проблему и находить пути</w:t>
            </w:r>
          </w:p>
        </w:tc>
      </w:tr>
      <w:tr w:rsidR="00890171" w:rsidRPr="005C6099">
        <w:trPr>
          <w:trHeight w:hRule="exact" w:val="278"/>
        </w:trPr>
        <w:tc>
          <w:tcPr>
            <w:tcW w:w="2989" w:type="dxa"/>
            <w:tcBorders>
              <w:top w:val="nil"/>
              <w:bottom w:val="nil"/>
            </w:tcBorders>
          </w:tcPr>
          <w:p w:rsidR="00890171" w:rsidRPr="005C6099" w:rsidRDefault="00890171" w:rsidP="005C6099">
            <w:pPr>
              <w:rPr>
                <w:sz w:val="24"/>
                <w:szCs w:val="24"/>
                <w:lang w:val="ru-RU"/>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ставить проблему и находить</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её решения; продемонстрировано</w:t>
            </w:r>
          </w:p>
        </w:tc>
      </w:tr>
      <w:tr w:rsidR="00890171" w:rsidRPr="005C6099">
        <w:trPr>
          <w:trHeight w:hRule="exact" w:val="278"/>
        </w:trPr>
        <w:tc>
          <w:tcPr>
            <w:tcW w:w="2989" w:type="dxa"/>
            <w:tcBorders>
              <w:top w:val="nil"/>
              <w:bottom w:val="nil"/>
            </w:tcBorders>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пути её решения;</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свободное владение логическими</w:t>
            </w:r>
          </w:p>
        </w:tc>
      </w:tr>
      <w:tr w:rsidR="00890171" w:rsidRPr="005C6099">
        <w:trPr>
          <w:trHeight w:hRule="exact" w:val="270"/>
        </w:trPr>
        <w:tc>
          <w:tcPr>
            <w:tcW w:w="2989" w:type="dxa"/>
            <w:vMerge w:val="restart"/>
            <w:tcBorders>
              <w:top w:val="nil"/>
            </w:tcBorders>
          </w:tcPr>
          <w:p w:rsidR="00890171" w:rsidRPr="005C6099" w:rsidRDefault="00F642EA" w:rsidP="005C6099">
            <w:pPr>
              <w:pStyle w:val="TableParagraph"/>
              <w:spacing w:line="240" w:lineRule="auto"/>
              <w:ind w:left="0"/>
              <w:rPr>
                <w:b/>
                <w:sz w:val="24"/>
                <w:szCs w:val="24"/>
              </w:rPr>
            </w:pPr>
            <w:r w:rsidRPr="005C6099">
              <w:rPr>
                <w:b/>
                <w:sz w:val="24"/>
                <w:szCs w:val="24"/>
              </w:rPr>
              <w:t>Самостоятельное</w:t>
            </w: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продемонстрирована</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операциями, навыками</w:t>
            </w:r>
          </w:p>
        </w:tc>
      </w:tr>
      <w:tr w:rsidR="00890171" w:rsidRPr="005C6099">
        <w:trPr>
          <w:trHeight w:hRule="exact" w:val="150"/>
        </w:trPr>
        <w:tc>
          <w:tcPr>
            <w:tcW w:w="2989" w:type="dxa"/>
            <w:vMerge/>
            <w:tcBorders>
              <w:bottom w:val="nil"/>
            </w:tcBorders>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способность приобретать новые</w:t>
            </w: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критического мышления, умение</w:t>
            </w:r>
          </w:p>
        </w:tc>
      </w:tr>
      <w:tr w:rsidR="00890171" w:rsidRPr="005C6099">
        <w:trPr>
          <w:trHeight w:hRule="exact" w:val="128"/>
        </w:trPr>
        <w:tc>
          <w:tcPr>
            <w:tcW w:w="2989" w:type="dxa"/>
            <w:vMerge w:val="restart"/>
            <w:tcBorders>
              <w:top w:val="nil"/>
            </w:tcBorders>
          </w:tcPr>
          <w:p w:rsidR="00890171" w:rsidRPr="005C6099" w:rsidRDefault="00F642EA" w:rsidP="005C6099">
            <w:pPr>
              <w:pStyle w:val="TableParagraph"/>
              <w:spacing w:line="240" w:lineRule="auto"/>
              <w:ind w:left="0"/>
              <w:rPr>
                <w:b/>
                <w:sz w:val="24"/>
                <w:szCs w:val="24"/>
              </w:rPr>
            </w:pPr>
            <w:r w:rsidRPr="005C6099">
              <w:rPr>
                <w:b/>
                <w:sz w:val="24"/>
                <w:szCs w:val="24"/>
              </w:rPr>
              <w:t>приобретение знаний и</w:t>
            </w:r>
          </w:p>
        </w:tc>
        <w:tc>
          <w:tcPr>
            <w:tcW w:w="3665" w:type="dxa"/>
            <w:vMerge/>
            <w:tcBorders>
              <w:bottom w:val="nil"/>
            </w:tcBorders>
          </w:tcPr>
          <w:p w:rsidR="00890171" w:rsidRPr="005C6099" w:rsidRDefault="00890171" w:rsidP="005C6099">
            <w:pPr>
              <w:rPr>
                <w:sz w:val="24"/>
                <w:szCs w:val="24"/>
              </w:rPr>
            </w:pP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143"/>
        </w:trPr>
        <w:tc>
          <w:tcPr>
            <w:tcW w:w="2989" w:type="dxa"/>
            <w:vMerge/>
            <w:tcBorders>
              <w:bottom w:val="nil"/>
            </w:tcBorders>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знания и/или осваивать новые</w:t>
            </w: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самостоятельно мыслить;</w:t>
            </w:r>
          </w:p>
        </w:tc>
      </w:tr>
      <w:tr w:rsidR="00890171" w:rsidRPr="005C6099">
        <w:trPr>
          <w:trHeight w:hRule="exact" w:val="135"/>
        </w:trPr>
        <w:tc>
          <w:tcPr>
            <w:tcW w:w="2989" w:type="dxa"/>
            <w:vMerge w:val="restart"/>
            <w:tcBorders>
              <w:top w:val="nil"/>
            </w:tcBorders>
          </w:tcPr>
          <w:p w:rsidR="00890171" w:rsidRPr="005C6099" w:rsidRDefault="00F642EA" w:rsidP="005C6099">
            <w:pPr>
              <w:pStyle w:val="TableParagraph"/>
              <w:spacing w:line="240" w:lineRule="auto"/>
              <w:ind w:left="0"/>
              <w:rPr>
                <w:b/>
                <w:sz w:val="24"/>
                <w:szCs w:val="24"/>
              </w:rPr>
            </w:pPr>
            <w:r w:rsidRPr="005C6099">
              <w:rPr>
                <w:b/>
                <w:sz w:val="24"/>
                <w:szCs w:val="24"/>
              </w:rPr>
              <w:t>ре шение проблем</w:t>
            </w:r>
          </w:p>
        </w:tc>
        <w:tc>
          <w:tcPr>
            <w:tcW w:w="3665" w:type="dxa"/>
            <w:vMerge/>
            <w:tcBorders>
              <w:bottom w:val="nil"/>
            </w:tcBorders>
          </w:tcPr>
          <w:p w:rsidR="00890171" w:rsidRPr="005C6099" w:rsidRDefault="00890171" w:rsidP="005C6099">
            <w:pPr>
              <w:rPr>
                <w:sz w:val="24"/>
                <w:szCs w:val="24"/>
              </w:rPr>
            </w:pP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278"/>
        </w:trPr>
        <w:tc>
          <w:tcPr>
            <w:tcW w:w="2989" w:type="dxa"/>
            <w:vMerge/>
            <w:tcBorders>
              <w:bottom w:val="nil"/>
            </w:tcBorders>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способы действий, достигать</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продемонстрирована способность</w:t>
            </w:r>
          </w:p>
        </w:tc>
      </w:tr>
      <w:tr w:rsidR="00890171" w:rsidRPr="005C6099">
        <w:trPr>
          <w:trHeight w:hRule="exact" w:val="278"/>
        </w:trPr>
        <w:tc>
          <w:tcPr>
            <w:tcW w:w="2989" w:type="dxa"/>
            <w:tcBorders>
              <w:top w:val="nil"/>
              <w:bottom w:val="nil"/>
            </w:tcBorders>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более глубокого понимания</w:t>
            </w:r>
          </w:p>
        </w:tc>
        <w:tc>
          <w:tcPr>
            <w:tcW w:w="3800"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 xml:space="preserve">на этой основе приобретать </w:t>
            </w:r>
            <w:proofErr w:type="gramStart"/>
            <w:r w:rsidRPr="005C6099">
              <w:rPr>
                <w:sz w:val="24"/>
                <w:szCs w:val="24"/>
                <w:lang w:val="ru-RU"/>
              </w:rPr>
              <w:t>новые</w:t>
            </w:r>
            <w:proofErr w:type="gramEnd"/>
          </w:p>
        </w:tc>
      </w:tr>
      <w:tr w:rsidR="00890171" w:rsidRPr="005C6099">
        <w:trPr>
          <w:trHeight w:hRule="exact" w:val="270"/>
        </w:trPr>
        <w:tc>
          <w:tcPr>
            <w:tcW w:w="2989" w:type="dxa"/>
            <w:tcBorders>
              <w:top w:val="nil"/>
              <w:bottom w:val="nil"/>
            </w:tcBorders>
          </w:tcPr>
          <w:p w:rsidR="00890171" w:rsidRPr="005C6099" w:rsidRDefault="00890171" w:rsidP="005C6099">
            <w:pPr>
              <w:rPr>
                <w:sz w:val="24"/>
                <w:szCs w:val="24"/>
                <w:lang w:val="ru-RU"/>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изученного</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знания или осваивать новые</w:t>
            </w:r>
          </w:p>
        </w:tc>
      </w:tr>
      <w:tr w:rsidR="00890171" w:rsidRPr="005C6099">
        <w:trPr>
          <w:trHeight w:hRule="exact" w:val="278"/>
        </w:trPr>
        <w:tc>
          <w:tcPr>
            <w:tcW w:w="2989" w:type="dxa"/>
            <w:tcBorders>
              <w:top w:val="nil"/>
              <w:bottom w:val="nil"/>
            </w:tcBorders>
          </w:tcPr>
          <w:p w:rsidR="00890171" w:rsidRPr="005C6099" w:rsidRDefault="00890171" w:rsidP="005C6099">
            <w:pPr>
              <w:rPr>
                <w:sz w:val="24"/>
                <w:szCs w:val="24"/>
              </w:rPr>
            </w:pPr>
          </w:p>
        </w:tc>
        <w:tc>
          <w:tcPr>
            <w:tcW w:w="3665" w:type="dxa"/>
            <w:tcBorders>
              <w:top w:val="nil"/>
              <w:bottom w:val="nil"/>
            </w:tcBorders>
          </w:tcPr>
          <w:p w:rsidR="00890171" w:rsidRPr="005C6099" w:rsidRDefault="00890171" w:rsidP="005C6099">
            <w:pPr>
              <w:rPr>
                <w:sz w:val="24"/>
                <w:szCs w:val="24"/>
              </w:rPr>
            </w:pP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способы действий, достигать</w:t>
            </w:r>
          </w:p>
        </w:tc>
      </w:tr>
      <w:tr w:rsidR="00890171" w:rsidRPr="005C6099">
        <w:trPr>
          <w:trHeight w:hRule="exact" w:val="285"/>
        </w:trPr>
        <w:tc>
          <w:tcPr>
            <w:tcW w:w="2989" w:type="dxa"/>
            <w:tcBorders>
              <w:top w:val="nil"/>
              <w:bottom w:val="nil"/>
            </w:tcBorders>
          </w:tcPr>
          <w:p w:rsidR="00890171" w:rsidRPr="005C6099" w:rsidRDefault="00890171" w:rsidP="005C6099">
            <w:pPr>
              <w:rPr>
                <w:sz w:val="24"/>
                <w:szCs w:val="24"/>
              </w:rPr>
            </w:pPr>
          </w:p>
        </w:tc>
        <w:tc>
          <w:tcPr>
            <w:tcW w:w="3665" w:type="dxa"/>
            <w:tcBorders>
              <w:top w:val="nil"/>
              <w:bottom w:val="nil"/>
            </w:tcBorders>
          </w:tcPr>
          <w:p w:rsidR="00890171" w:rsidRPr="005C6099" w:rsidRDefault="00890171" w:rsidP="005C6099">
            <w:pPr>
              <w:rPr>
                <w:sz w:val="24"/>
                <w:szCs w:val="24"/>
              </w:rPr>
            </w:pP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более глубокого понимания</w:t>
            </w:r>
          </w:p>
        </w:tc>
      </w:tr>
      <w:tr w:rsidR="00890171" w:rsidRPr="005C6099">
        <w:trPr>
          <w:trHeight w:hRule="exact" w:val="283"/>
        </w:trPr>
        <w:tc>
          <w:tcPr>
            <w:tcW w:w="2989" w:type="dxa"/>
            <w:tcBorders>
              <w:top w:val="nil"/>
            </w:tcBorders>
          </w:tcPr>
          <w:p w:rsidR="00890171" w:rsidRPr="005C6099" w:rsidRDefault="00890171" w:rsidP="005C6099">
            <w:pPr>
              <w:rPr>
                <w:sz w:val="24"/>
                <w:szCs w:val="24"/>
              </w:rPr>
            </w:pPr>
          </w:p>
        </w:tc>
        <w:tc>
          <w:tcPr>
            <w:tcW w:w="3665" w:type="dxa"/>
            <w:tcBorders>
              <w:top w:val="nil"/>
            </w:tcBorders>
          </w:tcPr>
          <w:p w:rsidR="00890171" w:rsidRPr="005C6099" w:rsidRDefault="00890171" w:rsidP="005C6099">
            <w:pPr>
              <w:rPr>
                <w:sz w:val="24"/>
                <w:szCs w:val="24"/>
              </w:rPr>
            </w:pPr>
          </w:p>
        </w:tc>
        <w:tc>
          <w:tcPr>
            <w:tcW w:w="3800"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проблемы</w:t>
            </w:r>
          </w:p>
        </w:tc>
      </w:tr>
      <w:tr w:rsidR="00890171" w:rsidRPr="005C6099">
        <w:trPr>
          <w:trHeight w:hRule="exact" w:val="280"/>
        </w:trPr>
        <w:tc>
          <w:tcPr>
            <w:tcW w:w="2989" w:type="dxa"/>
            <w:vMerge w:val="restart"/>
          </w:tcPr>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F642EA" w:rsidP="005C6099">
            <w:pPr>
              <w:pStyle w:val="TableParagraph"/>
              <w:spacing w:line="240" w:lineRule="auto"/>
              <w:ind w:left="0"/>
              <w:rPr>
                <w:b/>
                <w:sz w:val="24"/>
                <w:szCs w:val="24"/>
              </w:rPr>
            </w:pPr>
            <w:r w:rsidRPr="005C6099">
              <w:rPr>
                <w:b/>
                <w:sz w:val="24"/>
                <w:szCs w:val="24"/>
              </w:rPr>
              <w:t>Знание предмета</w:t>
            </w:r>
          </w:p>
        </w:tc>
        <w:tc>
          <w:tcPr>
            <w:tcW w:w="3665" w:type="dxa"/>
            <w:tcBorders>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Продемонстрировано понимание</w:t>
            </w:r>
          </w:p>
        </w:tc>
        <w:tc>
          <w:tcPr>
            <w:tcW w:w="3800" w:type="dxa"/>
            <w:tcBorders>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Продемонстрировано свободное</w:t>
            </w:r>
          </w:p>
        </w:tc>
      </w:tr>
      <w:tr w:rsidR="00890171" w:rsidRPr="005C6099">
        <w:trPr>
          <w:trHeight w:hRule="exact" w:val="270"/>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содержания выполненной</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владение предметом проектной</w:t>
            </w:r>
          </w:p>
        </w:tc>
      </w:tr>
      <w:tr w:rsidR="00890171" w:rsidRPr="005C6099">
        <w:trPr>
          <w:trHeight w:hRule="exact" w:val="285"/>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 xml:space="preserve">работы. В работе и в ответах </w:t>
            </w:r>
            <w:proofErr w:type="gramStart"/>
            <w:r w:rsidRPr="005C6099">
              <w:rPr>
                <w:sz w:val="24"/>
                <w:szCs w:val="24"/>
                <w:lang w:val="ru-RU"/>
              </w:rPr>
              <w:t>на</w:t>
            </w:r>
            <w:proofErr w:type="gramEnd"/>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деятельности</w:t>
            </w:r>
            <w:proofErr w:type="gramEnd"/>
            <w:r w:rsidRPr="005C6099">
              <w:rPr>
                <w:sz w:val="24"/>
                <w:szCs w:val="24"/>
              </w:rPr>
              <w:t>. Ошибки</w:t>
            </w: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вопросы по содержанию работы</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отсутствуют</w:t>
            </w:r>
          </w:p>
        </w:tc>
      </w:tr>
      <w:tr w:rsidR="00890171" w:rsidRPr="005C6099">
        <w:trPr>
          <w:trHeight w:hRule="exact" w:val="284"/>
        </w:trPr>
        <w:tc>
          <w:tcPr>
            <w:tcW w:w="2989" w:type="dxa"/>
            <w:vMerge/>
          </w:tcPr>
          <w:p w:rsidR="00890171" w:rsidRPr="005C6099" w:rsidRDefault="00890171" w:rsidP="005C6099">
            <w:pPr>
              <w:rPr>
                <w:sz w:val="24"/>
                <w:szCs w:val="24"/>
              </w:rPr>
            </w:pPr>
          </w:p>
        </w:tc>
        <w:tc>
          <w:tcPr>
            <w:tcW w:w="3665"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отсутствуют грубые ошибки</w:t>
            </w:r>
          </w:p>
        </w:tc>
        <w:tc>
          <w:tcPr>
            <w:tcW w:w="3800" w:type="dxa"/>
            <w:tcBorders>
              <w:top w:val="nil"/>
            </w:tcBorders>
          </w:tcPr>
          <w:p w:rsidR="00890171" w:rsidRPr="005C6099" w:rsidRDefault="00890171" w:rsidP="005C6099">
            <w:pPr>
              <w:rPr>
                <w:sz w:val="24"/>
                <w:szCs w:val="24"/>
              </w:rPr>
            </w:pPr>
          </w:p>
        </w:tc>
      </w:tr>
      <w:tr w:rsidR="00890171" w:rsidRPr="005C6099">
        <w:trPr>
          <w:trHeight w:hRule="exact" w:val="272"/>
        </w:trPr>
        <w:tc>
          <w:tcPr>
            <w:tcW w:w="2989" w:type="dxa"/>
            <w:vMerge w:val="restart"/>
          </w:tcPr>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F642EA" w:rsidP="005C6099">
            <w:pPr>
              <w:pStyle w:val="TableParagraph"/>
              <w:spacing w:line="240" w:lineRule="auto"/>
              <w:ind w:left="0"/>
              <w:rPr>
                <w:b/>
                <w:sz w:val="24"/>
                <w:szCs w:val="24"/>
              </w:rPr>
            </w:pPr>
            <w:r w:rsidRPr="005C6099">
              <w:rPr>
                <w:b/>
                <w:sz w:val="24"/>
                <w:szCs w:val="24"/>
              </w:rPr>
              <w:t>Регулятивные действия</w:t>
            </w:r>
          </w:p>
        </w:tc>
        <w:tc>
          <w:tcPr>
            <w:tcW w:w="3665" w:type="dxa"/>
            <w:tcBorders>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Продемонстрированы навыки</w:t>
            </w:r>
          </w:p>
        </w:tc>
        <w:tc>
          <w:tcPr>
            <w:tcW w:w="3800" w:type="dxa"/>
            <w:tcBorders>
              <w:bottom w:val="nil"/>
            </w:tcBorders>
          </w:tcPr>
          <w:p w:rsidR="00890171" w:rsidRPr="005C6099" w:rsidRDefault="00890171" w:rsidP="005C6099">
            <w:pPr>
              <w:rPr>
                <w:sz w:val="24"/>
                <w:szCs w:val="24"/>
              </w:rPr>
            </w:pPr>
          </w:p>
        </w:tc>
      </w:tr>
      <w:tr w:rsidR="00890171" w:rsidRPr="005C6099">
        <w:trPr>
          <w:trHeight w:hRule="exact" w:val="270"/>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определения темы и</w:t>
            </w:r>
          </w:p>
        </w:tc>
        <w:tc>
          <w:tcPr>
            <w:tcW w:w="3800" w:type="dxa"/>
            <w:tcBorders>
              <w:top w:val="nil"/>
              <w:bottom w:val="nil"/>
            </w:tcBorders>
          </w:tcPr>
          <w:p w:rsidR="00890171" w:rsidRPr="005C6099" w:rsidRDefault="00890171" w:rsidP="005C6099">
            <w:pPr>
              <w:rPr>
                <w:sz w:val="24"/>
                <w:szCs w:val="24"/>
              </w:rPr>
            </w:pP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планирования</w:t>
            </w:r>
            <w:proofErr w:type="gramEnd"/>
            <w:r w:rsidRPr="005C6099">
              <w:rPr>
                <w:sz w:val="24"/>
                <w:szCs w:val="24"/>
              </w:rPr>
              <w:t xml:space="preserve"> работы. Работа</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Работа тщательно спланирована и</w:t>
            </w:r>
          </w:p>
        </w:tc>
      </w:tr>
      <w:tr w:rsidR="00890171" w:rsidRPr="005C6099">
        <w:trPr>
          <w:trHeight w:hRule="exact" w:val="285"/>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доведена до конца и</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последовательно реализована,</w:t>
            </w: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представлена комиссии;</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своевременно пройдены все</w:t>
            </w: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некоторые этапы выполнялись</w:t>
            </w:r>
          </w:p>
        </w:tc>
        <w:tc>
          <w:tcPr>
            <w:tcW w:w="3800" w:type="dxa"/>
            <w:tcBorders>
              <w:top w:val="nil"/>
              <w:bottom w:val="nil"/>
            </w:tcBorders>
          </w:tcPr>
          <w:p w:rsidR="00890171" w:rsidRPr="005C6099" w:rsidRDefault="00F642EA" w:rsidP="005C6099">
            <w:pPr>
              <w:pStyle w:val="TableParagraph"/>
              <w:spacing w:line="240" w:lineRule="auto"/>
              <w:ind w:left="0"/>
              <w:jc w:val="right"/>
              <w:rPr>
                <w:sz w:val="24"/>
                <w:szCs w:val="24"/>
              </w:rPr>
            </w:pPr>
            <w:r w:rsidRPr="005C6099">
              <w:rPr>
                <w:sz w:val="24"/>
                <w:szCs w:val="24"/>
              </w:rPr>
              <w:t>необходимые этапы обсуждения и</w:t>
            </w: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под контролем и при поддержке</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представления</w:t>
            </w:r>
            <w:proofErr w:type="gramEnd"/>
            <w:r w:rsidRPr="005C6099">
              <w:rPr>
                <w:sz w:val="24"/>
                <w:szCs w:val="24"/>
              </w:rPr>
              <w:t>. Контроль и</w:t>
            </w:r>
          </w:p>
        </w:tc>
      </w:tr>
      <w:tr w:rsidR="00890171" w:rsidRPr="005C6099">
        <w:trPr>
          <w:trHeight w:hRule="exact" w:val="263"/>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руководителя</w:t>
            </w:r>
            <w:proofErr w:type="gramEnd"/>
            <w:r w:rsidRPr="005C6099">
              <w:rPr>
                <w:sz w:val="24"/>
                <w:szCs w:val="24"/>
              </w:rPr>
              <w:t>. При этом</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коррекция осуществлялись</w:t>
            </w: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проявляются отдельные</w:t>
            </w:r>
          </w:p>
        </w:tc>
        <w:tc>
          <w:tcPr>
            <w:tcW w:w="3800"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самостоятельно</w:t>
            </w:r>
          </w:p>
        </w:tc>
      </w:tr>
      <w:tr w:rsidR="00890171" w:rsidRPr="005C6099">
        <w:trPr>
          <w:trHeight w:hRule="exact" w:val="278"/>
        </w:trPr>
        <w:tc>
          <w:tcPr>
            <w:tcW w:w="2989" w:type="dxa"/>
            <w:vMerge/>
          </w:tcPr>
          <w:p w:rsidR="00890171" w:rsidRPr="005C6099" w:rsidRDefault="00890171" w:rsidP="005C6099">
            <w:pPr>
              <w:rPr>
                <w:sz w:val="24"/>
                <w:szCs w:val="24"/>
              </w:rPr>
            </w:pPr>
          </w:p>
        </w:tc>
        <w:tc>
          <w:tcPr>
            <w:tcW w:w="3665"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элементы самооценки и</w:t>
            </w:r>
          </w:p>
        </w:tc>
        <w:tc>
          <w:tcPr>
            <w:tcW w:w="3800" w:type="dxa"/>
            <w:tcBorders>
              <w:top w:val="nil"/>
              <w:bottom w:val="nil"/>
            </w:tcBorders>
          </w:tcPr>
          <w:p w:rsidR="00890171" w:rsidRPr="005C6099" w:rsidRDefault="00890171" w:rsidP="005C6099">
            <w:pPr>
              <w:rPr>
                <w:sz w:val="24"/>
                <w:szCs w:val="24"/>
              </w:rPr>
            </w:pPr>
          </w:p>
        </w:tc>
      </w:tr>
      <w:tr w:rsidR="00890171" w:rsidRPr="005C6099">
        <w:trPr>
          <w:trHeight w:hRule="exact" w:val="291"/>
        </w:trPr>
        <w:tc>
          <w:tcPr>
            <w:tcW w:w="2989" w:type="dxa"/>
            <w:vMerge/>
          </w:tcPr>
          <w:p w:rsidR="00890171" w:rsidRPr="005C6099" w:rsidRDefault="00890171" w:rsidP="005C6099">
            <w:pPr>
              <w:rPr>
                <w:sz w:val="24"/>
                <w:szCs w:val="24"/>
              </w:rPr>
            </w:pPr>
          </w:p>
        </w:tc>
        <w:tc>
          <w:tcPr>
            <w:tcW w:w="3665"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самоконтроля учащегося</w:t>
            </w:r>
          </w:p>
        </w:tc>
        <w:tc>
          <w:tcPr>
            <w:tcW w:w="3800" w:type="dxa"/>
            <w:tcBorders>
              <w:top w:val="nil"/>
            </w:tcBorders>
          </w:tcPr>
          <w:p w:rsidR="00890171" w:rsidRPr="005C6099" w:rsidRDefault="00890171" w:rsidP="005C6099">
            <w:pPr>
              <w:rPr>
                <w:sz w:val="24"/>
                <w:szCs w:val="24"/>
              </w:rPr>
            </w:pPr>
          </w:p>
        </w:tc>
      </w:tr>
      <w:tr w:rsidR="00890171" w:rsidRPr="005C6099">
        <w:trPr>
          <w:trHeight w:hRule="exact" w:val="280"/>
        </w:trPr>
        <w:tc>
          <w:tcPr>
            <w:tcW w:w="2989" w:type="dxa"/>
            <w:vMerge w:val="restart"/>
          </w:tcPr>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890171" w:rsidP="005C6099">
            <w:pPr>
              <w:pStyle w:val="TableParagraph"/>
              <w:spacing w:line="240" w:lineRule="auto"/>
              <w:ind w:left="0"/>
              <w:rPr>
                <w:b/>
                <w:sz w:val="24"/>
                <w:szCs w:val="24"/>
              </w:rPr>
            </w:pPr>
          </w:p>
          <w:p w:rsidR="00890171" w:rsidRPr="005C6099" w:rsidRDefault="00F642EA" w:rsidP="005C6099">
            <w:pPr>
              <w:pStyle w:val="TableParagraph"/>
              <w:spacing w:line="240" w:lineRule="auto"/>
              <w:ind w:left="0"/>
              <w:rPr>
                <w:b/>
                <w:sz w:val="24"/>
                <w:szCs w:val="24"/>
              </w:rPr>
            </w:pPr>
            <w:r w:rsidRPr="005C6099">
              <w:rPr>
                <w:b/>
                <w:sz w:val="24"/>
                <w:szCs w:val="24"/>
              </w:rPr>
              <w:t>Коммуникация</w:t>
            </w:r>
          </w:p>
        </w:tc>
        <w:tc>
          <w:tcPr>
            <w:tcW w:w="3665" w:type="dxa"/>
            <w:vMerge w:val="restart"/>
          </w:tcPr>
          <w:p w:rsidR="00890171" w:rsidRPr="005C6099" w:rsidRDefault="00F642EA" w:rsidP="005C6099">
            <w:pPr>
              <w:pStyle w:val="TableParagraph"/>
              <w:spacing w:line="240" w:lineRule="auto"/>
              <w:ind w:left="0"/>
              <w:rPr>
                <w:sz w:val="24"/>
                <w:szCs w:val="24"/>
              </w:rPr>
            </w:pPr>
            <w:r w:rsidRPr="005C6099">
              <w:rPr>
                <w:sz w:val="24"/>
                <w:szCs w:val="24"/>
              </w:rPr>
              <w:t>Продемонстрированы навыки</w:t>
            </w:r>
          </w:p>
        </w:tc>
        <w:tc>
          <w:tcPr>
            <w:tcW w:w="3800" w:type="dxa"/>
            <w:tcBorders>
              <w:bottom w:val="nil"/>
            </w:tcBorders>
          </w:tcPr>
          <w:p w:rsidR="00890171" w:rsidRPr="005C6099" w:rsidRDefault="00F642EA" w:rsidP="005C6099">
            <w:pPr>
              <w:pStyle w:val="TableParagraph"/>
              <w:spacing w:line="240" w:lineRule="auto"/>
              <w:ind w:left="0"/>
              <w:jc w:val="right"/>
              <w:rPr>
                <w:sz w:val="24"/>
                <w:szCs w:val="24"/>
                <w:lang w:val="ru-RU"/>
              </w:rPr>
            </w:pPr>
            <w:r w:rsidRPr="005C6099">
              <w:rPr>
                <w:sz w:val="24"/>
                <w:szCs w:val="24"/>
                <w:lang w:val="ru-RU"/>
              </w:rPr>
              <w:t>Тема ясно определена и пояснена.</w:t>
            </w:r>
          </w:p>
        </w:tc>
      </w:tr>
      <w:tr w:rsidR="00890171" w:rsidRPr="005C6099">
        <w:trPr>
          <w:trHeight w:hRule="exact" w:val="128"/>
        </w:trPr>
        <w:tc>
          <w:tcPr>
            <w:tcW w:w="2989" w:type="dxa"/>
            <w:vMerge/>
          </w:tcPr>
          <w:p w:rsidR="00890171" w:rsidRPr="005C6099" w:rsidRDefault="00890171" w:rsidP="005C6099">
            <w:pPr>
              <w:rPr>
                <w:sz w:val="24"/>
                <w:szCs w:val="24"/>
                <w:lang w:val="ru-RU"/>
              </w:rPr>
            </w:pPr>
          </w:p>
        </w:tc>
        <w:tc>
          <w:tcPr>
            <w:tcW w:w="3665" w:type="dxa"/>
            <w:vMerge/>
            <w:tcBorders>
              <w:bottom w:val="nil"/>
            </w:tcBorders>
          </w:tcPr>
          <w:p w:rsidR="00890171" w:rsidRPr="005C6099" w:rsidRDefault="00890171" w:rsidP="005C6099">
            <w:pPr>
              <w:rPr>
                <w:sz w:val="24"/>
                <w:szCs w:val="24"/>
                <w:lang w:val="ru-RU"/>
              </w:rPr>
            </w:pP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Текст, сообщение хорошо</w:t>
            </w:r>
          </w:p>
        </w:tc>
      </w:tr>
      <w:tr w:rsidR="00890171" w:rsidRPr="005C6099">
        <w:trPr>
          <w:trHeight w:hRule="exact" w:val="143"/>
        </w:trPr>
        <w:tc>
          <w:tcPr>
            <w:tcW w:w="2989" w:type="dxa"/>
            <w:vMerge/>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оформления проектной работы и</w:t>
            </w: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135"/>
        </w:trPr>
        <w:tc>
          <w:tcPr>
            <w:tcW w:w="2989" w:type="dxa"/>
            <w:vMerge/>
          </w:tcPr>
          <w:p w:rsidR="00890171" w:rsidRPr="005C6099" w:rsidRDefault="00890171" w:rsidP="005C6099">
            <w:pPr>
              <w:rPr>
                <w:sz w:val="24"/>
                <w:szCs w:val="24"/>
              </w:rPr>
            </w:pPr>
          </w:p>
        </w:tc>
        <w:tc>
          <w:tcPr>
            <w:tcW w:w="3665" w:type="dxa"/>
            <w:vMerge/>
            <w:tcBorders>
              <w:bottom w:val="nil"/>
            </w:tcBorders>
          </w:tcPr>
          <w:p w:rsidR="00890171" w:rsidRPr="005C6099" w:rsidRDefault="00890171" w:rsidP="005C6099">
            <w:pPr>
              <w:rPr>
                <w:sz w:val="24"/>
                <w:szCs w:val="24"/>
              </w:rPr>
            </w:pP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структурированы</w:t>
            </w:r>
            <w:proofErr w:type="gramEnd"/>
            <w:r w:rsidRPr="005C6099">
              <w:rPr>
                <w:sz w:val="24"/>
                <w:szCs w:val="24"/>
              </w:rPr>
              <w:t>. Все мысли</w:t>
            </w:r>
          </w:p>
        </w:tc>
      </w:tr>
      <w:tr w:rsidR="00890171" w:rsidRPr="005C6099">
        <w:trPr>
          <w:trHeight w:val="276"/>
        </w:trPr>
        <w:tc>
          <w:tcPr>
            <w:tcW w:w="2989" w:type="dxa"/>
            <w:vMerge/>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пояснительной записки, а также</w:t>
            </w: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135"/>
        </w:trPr>
        <w:tc>
          <w:tcPr>
            <w:tcW w:w="2989" w:type="dxa"/>
            <w:vMerge/>
          </w:tcPr>
          <w:p w:rsidR="00890171" w:rsidRPr="005C6099" w:rsidRDefault="00890171" w:rsidP="005C6099">
            <w:pPr>
              <w:rPr>
                <w:sz w:val="24"/>
                <w:szCs w:val="24"/>
              </w:rPr>
            </w:pPr>
          </w:p>
        </w:tc>
        <w:tc>
          <w:tcPr>
            <w:tcW w:w="3665" w:type="dxa"/>
            <w:vMerge/>
            <w:tcBorders>
              <w:bottom w:val="nil"/>
            </w:tcBorders>
          </w:tcPr>
          <w:p w:rsidR="00890171" w:rsidRPr="005C6099" w:rsidRDefault="00890171" w:rsidP="005C6099">
            <w:pPr>
              <w:rPr>
                <w:sz w:val="24"/>
                <w:szCs w:val="24"/>
              </w:rPr>
            </w:pP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выражены ясно, логично,</w:t>
            </w:r>
          </w:p>
        </w:tc>
      </w:tr>
      <w:tr w:rsidR="00890171" w:rsidRPr="005C6099">
        <w:trPr>
          <w:trHeight w:hRule="exact" w:val="150"/>
        </w:trPr>
        <w:tc>
          <w:tcPr>
            <w:tcW w:w="2989" w:type="dxa"/>
            <w:vMerge/>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подготовки простой</w:t>
            </w: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135"/>
        </w:trPr>
        <w:tc>
          <w:tcPr>
            <w:tcW w:w="2989" w:type="dxa"/>
            <w:vMerge/>
          </w:tcPr>
          <w:p w:rsidR="00890171" w:rsidRPr="005C6099" w:rsidRDefault="00890171" w:rsidP="005C6099">
            <w:pPr>
              <w:rPr>
                <w:sz w:val="24"/>
                <w:szCs w:val="24"/>
              </w:rPr>
            </w:pPr>
          </w:p>
        </w:tc>
        <w:tc>
          <w:tcPr>
            <w:tcW w:w="3665" w:type="dxa"/>
            <w:vMerge/>
            <w:tcBorders>
              <w:bottom w:val="nil"/>
            </w:tcBorders>
          </w:tcPr>
          <w:p w:rsidR="00890171" w:rsidRPr="005C6099" w:rsidRDefault="00890171" w:rsidP="005C6099">
            <w:pPr>
              <w:rPr>
                <w:sz w:val="24"/>
                <w:szCs w:val="24"/>
              </w:rPr>
            </w:pP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последовательно,</w:t>
            </w:r>
          </w:p>
        </w:tc>
      </w:tr>
      <w:tr w:rsidR="00890171" w:rsidRPr="005C6099">
        <w:trPr>
          <w:trHeight w:hRule="exact" w:val="135"/>
        </w:trPr>
        <w:tc>
          <w:tcPr>
            <w:tcW w:w="2989" w:type="dxa"/>
            <w:vMerge/>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презентации</w:t>
            </w:r>
            <w:proofErr w:type="gramEnd"/>
            <w:r w:rsidRPr="005C6099">
              <w:rPr>
                <w:sz w:val="24"/>
                <w:szCs w:val="24"/>
              </w:rPr>
              <w:t>. Автор отвечает на</w:t>
            </w: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135"/>
        </w:trPr>
        <w:tc>
          <w:tcPr>
            <w:tcW w:w="2989" w:type="dxa"/>
            <w:vMerge/>
          </w:tcPr>
          <w:p w:rsidR="00890171" w:rsidRPr="005C6099" w:rsidRDefault="00890171" w:rsidP="005C6099">
            <w:pPr>
              <w:rPr>
                <w:sz w:val="24"/>
                <w:szCs w:val="24"/>
              </w:rPr>
            </w:pPr>
          </w:p>
        </w:tc>
        <w:tc>
          <w:tcPr>
            <w:tcW w:w="3665" w:type="dxa"/>
            <w:vMerge/>
            <w:tcBorders>
              <w:bottom w:val="nil"/>
            </w:tcBorders>
          </w:tcPr>
          <w:p w:rsidR="00890171" w:rsidRPr="005C6099" w:rsidRDefault="00890171" w:rsidP="005C6099">
            <w:pPr>
              <w:rPr>
                <w:sz w:val="24"/>
                <w:szCs w:val="24"/>
              </w:rPr>
            </w:pPr>
          </w:p>
        </w:tc>
        <w:tc>
          <w:tcPr>
            <w:tcW w:w="3800" w:type="dxa"/>
            <w:vMerge w:val="restart"/>
            <w:tcBorders>
              <w:top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аргументированно</w:t>
            </w:r>
            <w:proofErr w:type="gramEnd"/>
            <w:r w:rsidRPr="005C6099">
              <w:rPr>
                <w:sz w:val="24"/>
                <w:szCs w:val="24"/>
              </w:rPr>
              <w:t>.</w:t>
            </w:r>
          </w:p>
        </w:tc>
      </w:tr>
      <w:tr w:rsidR="00890171" w:rsidRPr="005C6099">
        <w:trPr>
          <w:trHeight w:hRule="exact" w:val="135"/>
        </w:trPr>
        <w:tc>
          <w:tcPr>
            <w:tcW w:w="2989" w:type="dxa"/>
            <w:vMerge/>
          </w:tcPr>
          <w:p w:rsidR="00890171" w:rsidRPr="005C6099" w:rsidRDefault="00890171" w:rsidP="005C6099">
            <w:pPr>
              <w:rPr>
                <w:sz w:val="24"/>
                <w:szCs w:val="24"/>
              </w:rPr>
            </w:pPr>
          </w:p>
        </w:tc>
        <w:tc>
          <w:tcPr>
            <w:tcW w:w="3665" w:type="dxa"/>
            <w:vMerge w:val="restart"/>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вопросы</w:t>
            </w:r>
          </w:p>
        </w:tc>
        <w:tc>
          <w:tcPr>
            <w:tcW w:w="3800" w:type="dxa"/>
            <w:vMerge/>
            <w:tcBorders>
              <w:bottom w:val="nil"/>
            </w:tcBorders>
          </w:tcPr>
          <w:p w:rsidR="00890171" w:rsidRPr="005C6099" w:rsidRDefault="00890171" w:rsidP="005C6099">
            <w:pPr>
              <w:rPr>
                <w:sz w:val="24"/>
                <w:szCs w:val="24"/>
              </w:rPr>
            </w:pPr>
          </w:p>
        </w:tc>
      </w:tr>
      <w:tr w:rsidR="00890171" w:rsidRPr="005C6099">
        <w:trPr>
          <w:trHeight w:hRule="exact" w:val="283"/>
        </w:trPr>
        <w:tc>
          <w:tcPr>
            <w:tcW w:w="2989" w:type="dxa"/>
            <w:vMerge/>
          </w:tcPr>
          <w:p w:rsidR="00890171" w:rsidRPr="005C6099" w:rsidRDefault="00890171" w:rsidP="005C6099">
            <w:pPr>
              <w:rPr>
                <w:sz w:val="24"/>
                <w:szCs w:val="24"/>
              </w:rPr>
            </w:pPr>
          </w:p>
        </w:tc>
        <w:tc>
          <w:tcPr>
            <w:tcW w:w="3665" w:type="dxa"/>
            <w:vMerge/>
          </w:tcPr>
          <w:p w:rsidR="00890171" w:rsidRPr="005C6099" w:rsidRDefault="00890171" w:rsidP="005C6099">
            <w:pPr>
              <w:rPr>
                <w:sz w:val="24"/>
                <w:szCs w:val="24"/>
              </w:rPr>
            </w:pPr>
          </w:p>
        </w:tc>
        <w:tc>
          <w:tcPr>
            <w:tcW w:w="3800"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Работа, сообщение вызывает</w:t>
            </w:r>
          </w:p>
        </w:tc>
      </w:tr>
    </w:tbl>
    <w:p w:rsidR="00890171" w:rsidRPr="005C6099" w:rsidRDefault="00890171" w:rsidP="005C6099">
      <w:pPr>
        <w:rPr>
          <w:sz w:val="24"/>
          <w:szCs w:val="24"/>
        </w:rPr>
        <w:sectPr w:rsidR="00890171" w:rsidRPr="005C6099">
          <w:pgSz w:w="11910" w:h="16850"/>
          <w:pgMar w:top="1120" w:right="320" w:bottom="280" w:left="90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65"/>
        <w:gridCol w:w="3656"/>
        <w:gridCol w:w="3805"/>
      </w:tblGrid>
      <w:tr w:rsidR="00890171" w:rsidRPr="005C6099">
        <w:trPr>
          <w:trHeight w:hRule="exact" w:val="564"/>
        </w:trPr>
        <w:tc>
          <w:tcPr>
            <w:tcW w:w="2965" w:type="dxa"/>
          </w:tcPr>
          <w:p w:rsidR="00890171" w:rsidRPr="005C6099" w:rsidRDefault="00890171" w:rsidP="005C6099">
            <w:pPr>
              <w:rPr>
                <w:sz w:val="24"/>
                <w:szCs w:val="24"/>
              </w:rPr>
            </w:pPr>
          </w:p>
        </w:tc>
        <w:tc>
          <w:tcPr>
            <w:tcW w:w="3656" w:type="dxa"/>
          </w:tcPr>
          <w:p w:rsidR="00890171" w:rsidRPr="005C6099" w:rsidRDefault="00890171" w:rsidP="005C6099">
            <w:pPr>
              <w:rPr>
                <w:sz w:val="24"/>
                <w:szCs w:val="24"/>
              </w:rPr>
            </w:pPr>
          </w:p>
        </w:tc>
        <w:tc>
          <w:tcPr>
            <w:tcW w:w="3805" w:type="dxa"/>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интерес. Автор свободно отвечает на вопросы</w:t>
            </w:r>
          </w:p>
        </w:tc>
      </w:tr>
    </w:tbl>
    <w:p w:rsidR="00890171" w:rsidRPr="005C6099" w:rsidRDefault="00F642EA" w:rsidP="005C6099">
      <w:pPr>
        <w:pStyle w:val="a3"/>
        <w:spacing w:before="0"/>
        <w:ind w:left="0" w:firstLine="0"/>
        <w:rPr>
          <w:lang w:val="ru-RU"/>
        </w:rPr>
      </w:pPr>
      <w:r w:rsidRPr="005C6099">
        <w:rPr>
          <w:lang w:val="ru-RU"/>
        </w:rPr>
        <w:t>Решение о том, что проект выполнен на повышенном уровне, принимается при условии,</w:t>
      </w:r>
    </w:p>
    <w:p w:rsidR="00890171" w:rsidRPr="005C6099" w:rsidRDefault="00F642EA" w:rsidP="005C6099">
      <w:pPr>
        <w:pStyle w:val="a3"/>
        <w:spacing w:before="0"/>
        <w:ind w:left="0" w:firstLine="0"/>
        <w:jc w:val="both"/>
        <w:rPr>
          <w:lang w:val="ru-RU"/>
        </w:rPr>
      </w:pPr>
      <w:r w:rsidRPr="005C6099">
        <w:rPr>
          <w:lang w:val="ru-RU"/>
        </w:rPr>
        <w:t>что:  1)  такая  оценка  выставлена  комиссией  по  каждому  из  трёх  предъявляемых критериев,</w:t>
      </w:r>
    </w:p>
    <w:p w:rsidR="00890171" w:rsidRPr="005C6099" w:rsidRDefault="00F642EA" w:rsidP="005C6099">
      <w:pPr>
        <w:pStyle w:val="a3"/>
        <w:spacing w:before="0"/>
        <w:ind w:left="0" w:firstLine="0"/>
        <w:jc w:val="both"/>
        <w:rPr>
          <w:lang w:val="ru-RU"/>
        </w:rPr>
      </w:pPr>
      <w:r w:rsidRPr="005C6099">
        <w:rPr>
          <w:lang w:val="ru-RU"/>
        </w:rPr>
        <w:t>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90171" w:rsidRPr="005C6099" w:rsidRDefault="00F642EA" w:rsidP="005C6099">
      <w:pPr>
        <w:pStyle w:val="a3"/>
        <w:spacing w:before="0"/>
        <w:ind w:left="0"/>
        <w:jc w:val="both"/>
        <w:rPr>
          <w:lang w:val="ru-RU"/>
        </w:rPr>
      </w:pPr>
      <w:r w:rsidRPr="005C6099">
        <w:rPr>
          <w:lang w:val="ru-RU"/>
        </w:rPr>
        <w:t xml:space="preserve">Решение о том, что проект выполнен на базовом уровне, принимается при условии, что: </w:t>
      </w:r>
      <w:proofErr w:type="gramStart"/>
      <w:r w:rsidRPr="005C6099">
        <w:rPr>
          <w:lang w:val="ru-RU"/>
        </w:rPr>
        <w:t xml:space="preserve">1) </w:t>
      </w:r>
      <w:proofErr w:type="gramEnd"/>
      <w:r w:rsidRPr="005C6099">
        <w:rPr>
          <w:lang w:val="ru-RU"/>
        </w:rPr>
        <w:t>такая    оценка   выставлена   комиссией   по   каждому   из   предъявляемых   критериев;  2)</w:t>
      </w:r>
    </w:p>
    <w:p w:rsidR="00890171" w:rsidRPr="005C6099" w:rsidRDefault="00F642EA" w:rsidP="005C6099">
      <w:pPr>
        <w:pStyle w:val="a3"/>
        <w:spacing w:before="0"/>
        <w:ind w:left="0" w:firstLine="0"/>
        <w:rPr>
          <w:lang w:val="ru-RU"/>
        </w:rPr>
      </w:pPr>
      <w:r w:rsidRPr="005C6099">
        <w:rPr>
          <w:lang w:val="ru-RU"/>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890171" w:rsidRPr="005C6099" w:rsidRDefault="00F642EA" w:rsidP="005C6099">
      <w:pPr>
        <w:pStyle w:val="a3"/>
        <w:spacing w:before="0"/>
        <w:ind w:left="0"/>
        <w:jc w:val="both"/>
        <w:rPr>
          <w:lang w:val="ru-RU"/>
        </w:rPr>
      </w:pPr>
      <w:r w:rsidRPr="005C6099">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90171" w:rsidRPr="005C6099" w:rsidRDefault="00F642EA" w:rsidP="005C6099">
      <w:pPr>
        <w:pStyle w:val="a3"/>
        <w:spacing w:before="0"/>
        <w:ind w:left="0"/>
        <w:jc w:val="both"/>
        <w:rPr>
          <w:lang w:val="ru-RU"/>
        </w:rPr>
      </w:pPr>
      <w:r w:rsidRPr="005C6099">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90171" w:rsidRPr="005C6099" w:rsidRDefault="00F642EA" w:rsidP="005C6099">
      <w:pPr>
        <w:pStyle w:val="a3"/>
        <w:spacing w:before="0"/>
        <w:ind w:left="0" w:firstLine="0"/>
        <w:rPr>
          <w:lang w:val="ru-RU"/>
        </w:rPr>
      </w:pPr>
      <w:r w:rsidRPr="005C6099">
        <w:rPr>
          <w:lang w:val="ru-RU"/>
        </w:rPr>
        <w:t>Отметка  за  выполнение  проекта  выставляется  в  графу  «Проектная  деятельность» или</w:t>
      </w:r>
    </w:p>
    <w:p w:rsidR="00890171" w:rsidRPr="005C6099" w:rsidRDefault="00F642EA" w:rsidP="005C6099">
      <w:pPr>
        <w:pStyle w:val="a3"/>
        <w:spacing w:before="0"/>
        <w:ind w:left="0" w:firstLine="0"/>
        <w:jc w:val="both"/>
        <w:rPr>
          <w:lang w:val="ru-RU"/>
        </w:rPr>
      </w:pPr>
      <w:r w:rsidRPr="005C6099">
        <w:rPr>
          <w:lang w:val="ru-RU"/>
        </w:rPr>
        <w:t>«Экзамен»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90171" w:rsidRPr="005C6099" w:rsidRDefault="00F642EA" w:rsidP="005C6099">
      <w:pPr>
        <w:pStyle w:val="a3"/>
        <w:spacing w:before="0"/>
        <w:ind w:left="0"/>
        <w:jc w:val="both"/>
        <w:rPr>
          <w:lang w:val="ru-RU"/>
        </w:rPr>
      </w:pPr>
      <w:r w:rsidRPr="005C6099">
        <w:rPr>
          <w:lang w:val="ru-RU"/>
        </w:rPr>
        <w:t xml:space="preserve">Результаты выполнения </w:t>
      </w:r>
      <w:proofErr w:type="gramStart"/>
      <w:r w:rsidRPr="005C6099">
        <w:rPr>
          <w:lang w:val="ru-RU"/>
        </w:rPr>
        <w:t>индивидуального проекта</w:t>
      </w:r>
      <w:proofErr w:type="gramEnd"/>
      <w:r w:rsidRPr="005C6099">
        <w:rPr>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890171" w:rsidRPr="005C6099" w:rsidRDefault="00F642EA" w:rsidP="002D07A1">
      <w:pPr>
        <w:pStyle w:val="a3"/>
        <w:spacing w:before="0"/>
        <w:ind w:left="0"/>
        <w:jc w:val="both"/>
        <w:rPr>
          <w:lang w:val="ru-RU"/>
        </w:rPr>
      </w:pPr>
      <w:r w:rsidRPr="005C6099">
        <w:rPr>
          <w:lang w:val="ru-RU"/>
        </w:rPr>
        <w:t xml:space="preserve">При необходимости осуществления отбора при поступлении в профильные классы может использоваться </w:t>
      </w:r>
      <w:r w:rsidRPr="005C6099">
        <w:rPr>
          <w:b/>
          <w:i/>
          <w:lang w:val="ru-RU"/>
        </w:rPr>
        <w:t xml:space="preserve">аналитический подход </w:t>
      </w:r>
      <w:r w:rsidRPr="005C6099">
        <w:rPr>
          <w:lang w:val="ru-RU"/>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w:t>
      </w:r>
      <w:proofErr w:type="gramStart"/>
      <w:r w:rsidRPr="005C6099">
        <w:rPr>
          <w:lang w:val="ru-RU"/>
        </w:rPr>
        <w:t>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достижение повышенных уровней соответствует получению 7—9 первичных баллов (отметка</w:t>
      </w:r>
      <w:proofErr w:type="gramEnd"/>
    </w:p>
    <w:p w:rsidR="00890171" w:rsidRPr="005C6099" w:rsidRDefault="00F642EA" w:rsidP="002D07A1">
      <w:pPr>
        <w:pStyle w:val="a3"/>
        <w:spacing w:before="0"/>
        <w:ind w:left="0" w:firstLine="0"/>
        <w:jc w:val="both"/>
        <w:rPr>
          <w:lang w:val="ru-RU"/>
        </w:rPr>
      </w:pPr>
      <w:r w:rsidRPr="005C6099">
        <w:rPr>
          <w:lang w:val="ru-RU"/>
        </w:rPr>
        <w:t>«хорошо») или 10 — 12 первичных баллов (отметка «отлично»).</w:t>
      </w:r>
    </w:p>
    <w:p w:rsidR="00890171" w:rsidRPr="005C6099" w:rsidRDefault="00F642EA" w:rsidP="002D07A1">
      <w:pPr>
        <w:pStyle w:val="a3"/>
        <w:spacing w:before="0"/>
        <w:ind w:left="0"/>
        <w:jc w:val="both"/>
        <w:rPr>
          <w:lang w:val="ru-RU"/>
        </w:rPr>
      </w:pPr>
      <w:proofErr w:type="gramStart"/>
      <w:r w:rsidRPr="005C6099">
        <w:rPr>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w:t>
      </w:r>
      <w:proofErr w:type="gramEnd"/>
    </w:p>
    <w:p w:rsidR="00890171" w:rsidRPr="005C6099" w:rsidRDefault="00F642EA" w:rsidP="002D07A1">
      <w:pPr>
        <w:pStyle w:val="a3"/>
        <w:spacing w:before="0"/>
        <w:ind w:left="0" w:firstLine="0"/>
        <w:jc w:val="both"/>
        <w:rPr>
          <w:lang w:val="ru-RU"/>
        </w:rPr>
      </w:pPr>
      <w:r w:rsidRPr="005C6099">
        <w:rPr>
          <w:lang w:val="ru-RU"/>
        </w:rPr>
        <w:t xml:space="preserve">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5C6099">
        <w:rPr>
          <w:lang w:val="ru-RU"/>
        </w:rPr>
        <w:t>шкалы</w:t>
      </w:r>
      <w:proofErr w:type="gramEnd"/>
      <w:r w:rsidRPr="005C6099">
        <w:rPr>
          <w:lang w:val="ru-RU"/>
        </w:rPr>
        <w:t xml:space="preserve"> и приводится их критериальное описание.</w:t>
      </w:r>
    </w:p>
    <w:p w:rsidR="00890171" w:rsidRPr="005C6099" w:rsidRDefault="00F642EA" w:rsidP="002D07A1">
      <w:pPr>
        <w:pStyle w:val="1"/>
        <w:numPr>
          <w:ilvl w:val="2"/>
          <w:numId w:val="51"/>
        </w:numPr>
        <w:tabs>
          <w:tab w:val="left" w:pos="2985"/>
        </w:tabs>
        <w:spacing w:before="0"/>
        <w:ind w:left="0" w:right="0" w:firstLine="0"/>
        <w:jc w:val="left"/>
      </w:pPr>
      <w:r w:rsidRPr="005C6099">
        <w:t>Особенности оценки предметныхрезультатов</w:t>
      </w:r>
    </w:p>
    <w:p w:rsidR="00890171" w:rsidRPr="005C6099" w:rsidRDefault="00F642EA" w:rsidP="002D07A1">
      <w:pPr>
        <w:pStyle w:val="a3"/>
        <w:spacing w:before="0"/>
        <w:ind w:left="0"/>
        <w:jc w:val="both"/>
        <w:rPr>
          <w:lang w:val="ru-RU"/>
        </w:rPr>
      </w:pPr>
      <w:r w:rsidRPr="005C6099">
        <w:rPr>
          <w:lang w:val="ru-RU"/>
        </w:rPr>
        <w:t>Оценка предметных результатов представляет собой оценку достижения учащимся планируемых результатов по отдельным предметам.</w:t>
      </w:r>
    </w:p>
    <w:p w:rsidR="00890171" w:rsidRPr="005C6099" w:rsidRDefault="00F642EA" w:rsidP="002D07A1">
      <w:pPr>
        <w:pStyle w:val="a3"/>
        <w:spacing w:before="0"/>
        <w:ind w:left="0"/>
        <w:jc w:val="both"/>
        <w:rPr>
          <w:lang w:val="ru-RU"/>
        </w:rPr>
      </w:pPr>
      <w:r w:rsidRPr="005C6099">
        <w:rPr>
          <w:lang w:val="ru-RU"/>
        </w:rPr>
        <w:t>Формирование этих результатов обеспечивается за счёт основных компонентов образовательной деятельности — учебных предметов.</w:t>
      </w:r>
    </w:p>
    <w:p w:rsidR="00890171" w:rsidRPr="005C6099" w:rsidRDefault="00F642EA" w:rsidP="002D07A1">
      <w:pPr>
        <w:pStyle w:val="a3"/>
        <w:spacing w:before="0"/>
        <w:ind w:left="0"/>
        <w:jc w:val="both"/>
        <w:rPr>
          <w:lang w:val="ru-RU"/>
        </w:rPr>
      </w:pPr>
      <w:r w:rsidRPr="005C6099">
        <w:rPr>
          <w:lang w:val="ru-RU"/>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w:t>
      </w:r>
    </w:p>
    <w:p w:rsidR="00890171" w:rsidRPr="005C6099" w:rsidRDefault="00F642EA" w:rsidP="005C6099">
      <w:pPr>
        <w:pStyle w:val="a3"/>
        <w:spacing w:before="0"/>
        <w:ind w:left="0" w:firstLine="0"/>
        <w:jc w:val="both"/>
        <w:rPr>
          <w:lang w:val="ru-RU"/>
        </w:rPr>
      </w:pPr>
      <w:proofErr w:type="gramStart"/>
      <w:r w:rsidRPr="005C6099">
        <w:rPr>
          <w:lang w:val="ru-RU"/>
        </w:rPr>
        <w:t>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w:t>
      </w:r>
      <w:proofErr w:type="gramEnd"/>
    </w:p>
    <w:p w:rsidR="00890171" w:rsidRPr="005C6099" w:rsidRDefault="00F642EA" w:rsidP="005C6099">
      <w:pPr>
        <w:pStyle w:val="a3"/>
        <w:spacing w:before="0"/>
        <w:ind w:left="0" w:firstLine="0"/>
        <w:jc w:val="both"/>
        <w:rPr>
          <w:lang w:val="ru-RU"/>
        </w:rPr>
      </w:pPr>
      <w:r w:rsidRPr="005C6099">
        <w:rPr>
          <w:lang w:val="ru-RU"/>
        </w:rPr>
        <w:t>коммуникативных) действий.</w:t>
      </w:r>
    </w:p>
    <w:p w:rsidR="00890171" w:rsidRPr="005C6099" w:rsidRDefault="00F642EA" w:rsidP="005C6099">
      <w:pPr>
        <w:pStyle w:val="a3"/>
        <w:spacing w:before="0"/>
        <w:ind w:left="0"/>
        <w:jc w:val="both"/>
        <w:rPr>
          <w:lang w:val="ru-RU"/>
        </w:rPr>
      </w:pPr>
      <w:r w:rsidRPr="005C6099">
        <w:rPr>
          <w:lang w:val="ru-RU"/>
        </w:rPr>
        <w:t xml:space="preserve">Система оценки предметных </w:t>
      </w:r>
      <w:r w:rsidRPr="005C6099">
        <w:rPr>
          <w:spacing w:val="-3"/>
          <w:lang w:val="ru-RU"/>
        </w:rPr>
        <w:t xml:space="preserve">результатов </w:t>
      </w:r>
      <w:r w:rsidRPr="005C6099">
        <w:rPr>
          <w:lang w:val="ru-RU"/>
        </w:rPr>
        <w:t xml:space="preserve">освоения учебных программ с </w:t>
      </w:r>
      <w:r w:rsidRPr="005C6099">
        <w:rPr>
          <w:spacing w:val="-4"/>
          <w:lang w:val="ru-RU"/>
        </w:rPr>
        <w:t xml:space="preserve">учётом </w:t>
      </w:r>
      <w:r w:rsidRPr="005C6099">
        <w:rPr>
          <w:lang w:val="ru-RU"/>
        </w:rPr>
        <w:t xml:space="preserve">уровневого </w:t>
      </w:r>
      <w:r w:rsidRPr="005C6099">
        <w:rPr>
          <w:spacing w:val="-3"/>
          <w:lang w:val="ru-RU"/>
        </w:rPr>
        <w:t xml:space="preserve">подхода, </w:t>
      </w:r>
      <w:r w:rsidRPr="005C6099">
        <w:rPr>
          <w:lang w:val="ru-RU"/>
        </w:rPr>
        <w:t xml:space="preserve">принятого в Стандарте, предполагает выделение базового уровня достижений </w:t>
      </w:r>
      <w:r w:rsidRPr="005C6099">
        <w:rPr>
          <w:spacing w:val="-5"/>
          <w:lang w:val="ru-RU"/>
        </w:rPr>
        <w:t xml:space="preserve">как </w:t>
      </w:r>
      <w:r w:rsidRPr="005C6099">
        <w:rPr>
          <w:lang w:val="ru-RU"/>
        </w:rPr>
        <w:t xml:space="preserve">точки </w:t>
      </w:r>
      <w:r w:rsidRPr="005C6099">
        <w:rPr>
          <w:lang w:val="ru-RU"/>
        </w:rPr>
        <w:lastRenderedPageBreak/>
        <w:t xml:space="preserve">отсчёта при построении </w:t>
      </w:r>
      <w:r w:rsidRPr="005C6099">
        <w:rPr>
          <w:spacing w:val="-4"/>
          <w:lang w:val="ru-RU"/>
        </w:rPr>
        <w:t>всей</w:t>
      </w:r>
      <w:r w:rsidRPr="005C6099">
        <w:rPr>
          <w:lang w:val="ru-RU"/>
        </w:rPr>
        <w:t xml:space="preserve">системы оценки и организации индивидуальной работы с </w:t>
      </w:r>
      <w:r w:rsidRPr="005C6099">
        <w:rPr>
          <w:spacing w:val="-3"/>
          <w:lang w:val="ru-RU"/>
        </w:rPr>
        <w:t>учащимися.</w:t>
      </w:r>
    </w:p>
    <w:p w:rsidR="00890171" w:rsidRPr="005C6099" w:rsidRDefault="00F642EA" w:rsidP="005C6099">
      <w:pPr>
        <w:pStyle w:val="a3"/>
        <w:spacing w:before="0"/>
        <w:ind w:left="0"/>
        <w:jc w:val="both"/>
        <w:rPr>
          <w:lang w:val="ru-RU"/>
        </w:rPr>
      </w:pPr>
      <w:r w:rsidRPr="005C6099">
        <w:rPr>
          <w:lang w:val="ru-RU"/>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 Практика показывает, что для описания достижений учащихся целесообразно установить следующие пять уровней.</w:t>
      </w:r>
    </w:p>
    <w:p w:rsidR="00890171" w:rsidRPr="005C6099" w:rsidRDefault="00F642EA" w:rsidP="005C6099">
      <w:pPr>
        <w:pStyle w:val="a3"/>
        <w:spacing w:before="0"/>
        <w:ind w:left="0"/>
        <w:jc w:val="both"/>
        <w:rPr>
          <w:lang w:val="ru-RU"/>
        </w:rPr>
      </w:pPr>
      <w:r w:rsidRPr="005C6099">
        <w:rPr>
          <w:b/>
          <w:lang w:val="ru-RU"/>
        </w:rPr>
        <w:t xml:space="preserve">Базовый уровень достижений </w:t>
      </w:r>
      <w:r w:rsidRPr="005C6099">
        <w:rPr>
          <w:lang w:val="ru-RU"/>
        </w:rPr>
        <w:t xml:space="preserve">— уровень, который демонстрирует освоение учебных действий с опорной системой знаний в </w:t>
      </w:r>
      <w:r w:rsidRPr="005C6099">
        <w:rPr>
          <w:spacing w:val="-3"/>
          <w:lang w:val="ru-RU"/>
        </w:rPr>
        <w:t xml:space="preserve">рамках </w:t>
      </w:r>
      <w:r w:rsidRPr="005C6099">
        <w:rPr>
          <w:lang w:val="ru-RU"/>
        </w:rPr>
        <w:t xml:space="preserve">диапазона </w:t>
      </w:r>
      <w:r w:rsidRPr="005C6099">
        <w:rPr>
          <w:spacing w:val="-3"/>
          <w:lang w:val="ru-RU"/>
        </w:rPr>
        <w:t xml:space="preserve">(круга) </w:t>
      </w:r>
      <w:r w:rsidRPr="005C6099">
        <w:rPr>
          <w:lang w:val="ru-RU"/>
        </w:rPr>
        <w:t xml:space="preserve">выделенных </w:t>
      </w:r>
      <w:r w:rsidRPr="005C6099">
        <w:rPr>
          <w:spacing w:val="-3"/>
          <w:lang w:val="ru-RU"/>
        </w:rPr>
        <w:t xml:space="preserve">задач. </w:t>
      </w:r>
      <w:r w:rsidRPr="005C6099">
        <w:rPr>
          <w:lang w:val="ru-RU"/>
        </w:rPr>
        <w:t xml:space="preserve">Овладение базовым уровнем является достаточным для продолжения обучения </w:t>
      </w:r>
      <w:r w:rsidRPr="005C6099">
        <w:rPr>
          <w:spacing w:val="3"/>
          <w:lang w:val="ru-RU"/>
        </w:rPr>
        <w:t xml:space="preserve">на </w:t>
      </w:r>
      <w:r w:rsidRPr="005C6099">
        <w:rPr>
          <w:spacing w:val="-4"/>
          <w:lang w:val="ru-RU"/>
        </w:rPr>
        <w:t>следующем</w:t>
      </w:r>
      <w:r w:rsidRPr="005C6099">
        <w:rPr>
          <w:lang w:val="ru-RU"/>
        </w:rPr>
        <w:t xml:space="preserve">уровне образования, </w:t>
      </w:r>
      <w:r w:rsidRPr="005C6099">
        <w:rPr>
          <w:spacing w:val="3"/>
          <w:lang w:val="ru-RU"/>
        </w:rPr>
        <w:t xml:space="preserve">но не по </w:t>
      </w:r>
      <w:r w:rsidRPr="005C6099">
        <w:rPr>
          <w:lang w:val="ru-RU"/>
        </w:rPr>
        <w:t xml:space="preserve">профильному направлению. Достижению базового уровня соответствует </w:t>
      </w:r>
      <w:r w:rsidRPr="005C6099">
        <w:rPr>
          <w:spacing w:val="-3"/>
          <w:lang w:val="ru-RU"/>
        </w:rPr>
        <w:t xml:space="preserve">отметка </w:t>
      </w:r>
      <w:r w:rsidRPr="005C6099">
        <w:rPr>
          <w:lang w:val="ru-RU"/>
        </w:rPr>
        <w:t xml:space="preserve">«удовлетворительно» (или отметка </w:t>
      </w:r>
      <w:r w:rsidRPr="005C6099">
        <w:rPr>
          <w:spacing w:val="-5"/>
          <w:lang w:val="ru-RU"/>
        </w:rPr>
        <w:t xml:space="preserve">«3», </w:t>
      </w:r>
      <w:r w:rsidRPr="005C6099">
        <w:rPr>
          <w:lang w:val="ru-RU"/>
        </w:rPr>
        <w:t xml:space="preserve">отметка </w:t>
      </w:r>
      <w:r w:rsidRPr="005C6099">
        <w:rPr>
          <w:spacing w:val="-3"/>
          <w:lang w:val="ru-RU"/>
        </w:rPr>
        <w:t>«зачтено»).</w:t>
      </w:r>
    </w:p>
    <w:p w:rsidR="00890171" w:rsidRPr="005C6099" w:rsidRDefault="00F642EA" w:rsidP="005C6099">
      <w:pPr>
        <w:pStyle w:val="a3"/>
        <w:spacing w:before="0"/>
        <w:ind w:left="0"/>
        <w:jc w:val="both"/>
        <w:rPr>
          <w:lang w:val="ru-RU"/>
        </w:rPr>
      </w:pPr>
      <w:r w:rsidRPr="005C6099">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w:t>
      </w:r>
    </w:p>
    <w:p w:rsidR="00890171" w:rsidRPr="005C6099" w:rsidRDefault="00F642EA" w:rsidP="005C6099">
      <w:pPr>
        <w:rPr>
          <w:sz w:val="24"/>
          <w:szCs w:val="24"/>
          <w:lang w:val="ru-RU"/>
        </w:rPr>
      </w:pPr>
      <w:r w:rsidRPr="005C6099">
        <w:rPr>
          <w:sz w:val="24"/>
          <w:szCs w:val="24"/>
          <w:lang w:val="ru-RU"/>
        </w:rPr>
        <w:t>(или избирательности) интересов. Целесообразно выделить следующие два уровня</w:t>
      </w:r>
      <w:r w:rsidRPr="005C6099">
        <w:rPr>
          <w:b/>
          <w:sz w:val="24"/>
          <w:szCs w:val="24"/>
          <w:lang w:val="ru-RU"/>
        </w:rPr>
        <w:t xml:space="preserve">, превышающие </w:t>
      </w:r>
      <w:proofErr w:type="gramStart"/>
      <w:r w:rsidRPr="005C6099">
        <w:rPr>
          <w:b/>
          <w:sz w:val="24"/>
          <w:szCs w:val="24"/>
          <w:lang w:val="ru-RU"/>
        </w:rPr>
        <w:t>базовый</w:t>
      </w:r>
      <w:proofErr w:type="gramEnd"/>
      <w:r w:rsidRPr="005C6099">
        <w:rPr>
          <w:sz w:val="24"/>
          <w:szCs w:val="24"/>
          <w:lang w:val="ru-RU"/>
        </w:rPr>
        <w:t>:</w:t>
      </w:r>
    </w:p>
    <w:p w:rsidR="00890171" w:rsidRPr="005C6099" w:rsidRDefault="00F642EA" w:rsidP="002D07A1">
      <w:pPr>
        <w:pStyle w:val="a5"/>
        <w:numPr>
          <w:ilvl w:val="1"/>
          <w:numId w:val="55"/>
        </w:numPr>
        <w:tabs>
          <w:tab w:val="left" w:pos="958"/>
        </w:tabs>
        <w:spacing w:before="0"/>
        <w:ind w:left="709" w:firstLine="0"/>
        <w:rPr>
          <w:sz w:val="24"/>
          <w:szCs w:val="24"/>
          <w:lang w:val="ru-RU"/>
        </w:rPr>
      </w:pPr>
      <w:proofErr w:type="gramStart"/>
      <w:r w:rsidRPr="005C6099">
        <w:rPr>
          <w:b/>
          <w:sz w:val="24"/>
          <w:szCs w:val="24"/>
          <w:lang w:val="ru-RU"/>
        </w:rPr>
        <w:t xml:space="preserve">повышенный уровень </w:t>
      </w:r>
      <w:r w:rsidRPr="005C6099">
        <w:rPr>
          <w:sz w:val="24"/>
          <w:szCs w:val="24"/>
          <w:lang w:val="ru-RU"/>
        </w:rPr>
        <w:t>достижения планируемых результатов, оценка «хорошо»</w:t>
      </w:r>
      <w:r w:rsidR="002D07A1">
        <w:rPr>
          <w:sz w:val="24"/>
          <w:szCs w:val="24"/>
          <w:lang w:val="ru-RU"/>
        </w:rPr>
        <w:t xml:space="preserve"> </w:t>
      </w:r>
      <w:r w:rsidRPr="005C6099">
        <w:rPr>
          <w:sz w:val="24"/>
          <w:szCs w:val="24"/>
          <w:lang w:val="ru-RU"/>
        </w:rPr>
        <w:t>(отметка</w:t>
      </w:r>
      <w:proofErr w:type="gramEnd"/>
    </w:p>
    <w:p w:rsidR="00890171" w:rsidRPr="005C6099" w:rsidRDefault="00890171" w:rsidP="005C6099">
      <w:pPr>
        <w:rPr>
          <w:sz w:val="24"/>
          <w:szCs w:val="24"/>
          <w:lang w:val="ru-RU"/>
        </w:rPr>
        <w:sectPr w:rsidR="00890171" w:rsidRPr="005C6099">
          <w:pgSz w:w="11910" w:h="16850"/>
          <w:pgMar w:top="1060" w:right="440" w:bottom="280" w:left="1040" w:header="720" w:footer="720" w:gutter="0"/>
          <w:cols w:space="720"/>
        </w:sectPr>
      </w:pPr>
    </w:p>
    <w:p w:rsidR="00890171" w:rsidRPr="005C6099" w:rsidRDefault="00F642EA" w:rsidP="005C6099">
      <w:pPr>
        <w:pStyle w:val="a3"/>
        <w:spacing w:before="0"/>
        <w:ind w:left="0" w:firstLine="0"/>
      </w:pPr>
      <w:r w:rsidRPr="005C6099">
        <w:rPr>
          <w:spacing w:val="-2"/>
        </w:rPr>
        <w:lastRenderedPageBreak/>
        <w:t>«4»);</w:t>
      </w:r>
    </w:p>
    <w:p w:rsidR="00890171" w:rsidRPr="005C6099" w:rsidRDefault="00890171" w:rsidP="005C6099">
      <w:pPr>
        <w:pStyle w:val="a3"/>
        <w:spacing w:before="0"/>
        <w:ind w:left="0" w:firstLine="0"/>
      </w:pPr>
    </w:p>
    <w:p w:rsidR="00890171" w:rsidRPr="005C6099" w:rsidRDefault="00890171" w:rsidP="005C6099">
      <w:pPr>
        <w:pStyle w:val="a3"/>
        <w:spacing w:before="0"/>
        <w:ind w:left="0" w:firstLine="0"/>
      </w:pPr>
    </w:p>
    <w:p w:rsidR="00890171" w:rsidRPr="005C6099" w:rsidRDefault="00F642EA" w:rsidP="005C6099">
      <w:pPr>
        <w:pStyle w:val="a3"/>
        <w:spacing w:before="0"/>
        <w:ind w:left="0" w:firstLine="0"/>
      </w:pPr>
      <w:r w:rsidRPr="005C6099">
        <w:t>«5»).</w:t>
      </w:r>
    </w:p>
    <w:p w:rsidR="00890171" w:rsidRPr="005C6099" w:rsidRDefault="00F642EA" w:rsidP="005C6099">
      <w:pPr>
        <w:pStyle w:val="a3"/>
        <w:spacing w:before="0"/>
        <w:ind w:left="0" w:firstLine="0"/>
      </w:pPr>
      <w:r w:rsidRPr="005C6099">
        <w:br w:type="column"/>
      </w:r>
    </w:p>
    <w:p w:rsidR="00890171" w:rsidRPr="005C6099" w:rsidRDefault="00F642EA" w:rsidP="005C6099">
      <w:pPr>
        <w:pStyle w:val="a5"/>
        <w:numPr>
          <w:ilvl w:val="0"/>
          <w:numId w:val="46"/>
        </w:numPr>
        <w:tabs>
          <w:tab w:val="left" w:pos="312"/>
        </w:tabs>
        <w:spacing w:before="0"/>
        <w:ind w:left="0"/>
        <w:rPr>
          <w:sz w:val="24"/>
          <w:szCs w:val="24"/>
          <w:lang w:val="ru-RU"/>
        </w:rPr>
      </w:pPr>
      <w:proofErr w:type="gramStart"/>
      <w:r w:rsidRPr="005C6099">
        <w:rPr>
          <w:b/>
          <w:sz w:val="24"/>
          <w:szCs w:val="24"/>
          <w:lang w:val="ru-RU"/>
        </w:rPr>
        <w:t xml:space="preserve">высокий уровень </w:t>
      </w:r>
      <w:r w:rsidRPr="005C6099">
        <w:rPr>
          <w:sz w:val="24"/>
          <w:szCs w:val="24"/>
          <w:lang w:val="ru-RU"/>
        </w:rPr>
        <w:t>достижения  планируемых  результатов,  оценка  «отлично»</w:t>
      </w:r>
      <w:r w:rsidR="002D07A1">
        <w:rPr>
          <w:sz w:val="24"/>
          <w:szCs w:val="24"/>
          <w:lang w:val="ru-RU"/>
        </w:rPr>
        <w:t xml:space="preserve"> </w:t>
      </w:r>
      <w:r w:rsidRPr="005C6099">
        <w:rPr>
          <w:sz w:val="24"/>
          <w:szCs w:val="24"/>
          <w:lang w:val="ru-RU"/>
        </w:rPr>
        <w:t>(отметка</w:t>
      </w:r>
      <w:proofErr w:type="gramEnd"/>
    </w:p>
    <w:p w:rsidR="002D07A1" w:rsidRDefault="002D07A1" w:rsidP="005C6099">
      <w:pPr>
        <w:pStyle w:val="a3"/>
        <w:tabs>
          <w:tab w:val="left" w:pos="1749"/>
          <w:tab w:val="left" w:pos="2124"/>
          <w:tab w:val="left" w:pos="3248"/>
          <w:tab w:val="left" w:pos="4208"/>
          <w:tab w:val="left" w:pos="5677"/>
          <w:tab w:val="left" w:pos="7101"/>
          <w:tab w:val="left" w:pos="7596"/>
          <w:tab w:val="left" w:pos="8676"/>
        </w:tabs>
        <w:spacing w:before="0"/>
        <w:ind w:left="0" w:firstLine="0"/>
        <w:rPr>
          <w:lang w:val="ru-RU"/>
        </w:rPr>
      </w:pPr>
    </w:p>
    <w:p w:rsidR="00890171" w:rsidRPr="005C6099" w:rsidRDefault="00F642EA" w:rsidP="005C6099">
      <w:pPr>
        <w:pStyle w:val="a3"/>
        <w:tabs>
          <w:tab w:val="left" w:pos="1749"/>
          <w:tab w:val="left" w:pos="2124"/>
          <w:tab w:val="left" w:pos="3248"/>
          <w:tab w:val="left" w:pos="4208"/>
          <w:tab w:val="left" w:pos="5677"/>
          <w:tab w:val="left" w:pos="7101"/>
          <w:tab w:val="left" w:pos="7596"/>
          <w:tab w:val="left" w:pos="8676"/>
        </w:tabs>
        <w:spacing w:before="0"/>
        <w:ind w:left="0" w:firstLine="0"/>
        <w:rPr>
          <w:lang w:val="ru-RU"/>
        </w:rPr>
      </w:pPr>
      <w:r w:rsidRPr="005C6099">
        <w:rPr>
          <w:lang w:val="ru-RU"/>
        </w:rPr>
        <w:t>Повышенный</w:t>
      </w:r>
      <w:r w:rsidRPr="005C6099">
        <w:rPr>
          <w:lang w:val="ru-RU"/>
        </w:rPr>
        <w:tab/>
        <w:t>и</w:t>
      </w:r>
      <w:r w:rsidRPr="005C6099">
        <w:rPr>
          <w:lang w:val="ru-RU"/>
        </w:rPr>
        <w:tab/>
        <w:t>высокий</w:t>
      </w:r>
      <w:r w:rsidRPr="005C6099">
        <w:rPr>
          <w:lang w:val="ru-RU"/>
        </w:rPr>
        <w:tab/>
      </w:r>
      <w:r w:rsidRPr="005C6099">
        <w:rPr>
          <w:spacing w:val="-4"/>
          <w:lang w:val="ru-RU"/>
        </w:rPr>
        <w:t>уровни</w:t>
      </w:r>
      <w:r w:rsidRPr="005C6099">
        <w:rPr>
          <w:spacing w:val="-4"/>
          <w:lang w:val="ru-RU"/>
        </w:rPr>
        <w:tab/>
      </w:r>
      <w:r w:rsidRPr="005C6099">
        <w:rPr>
          <w:lang w:val="ru-RU"/>
        </w:rPr>
        <w:t>достижения</w:t>
      </w:r>
      <w:r w:rsidRPr="005C6099">
        <w:rPr>
          <w:lang w:val="ru-RU"/>
        </w:rPr>
        <w:tab/>
        <w:t>отличаются</w:t>
      </w:r>
      <w:r w:rsidRPr="005C6099">
        <w:rPr>
          <w:lang w:val="ru-RU"/>
        </w:rPr>
        <w:tab/>
      </w:r>
      <w:r w:rsidRPr="005C6099">
        <w:rPr>
          <w:spacing w:val="3"/>
          <w:lang w:val="ru-RU"/>
        </w:rPr>
        <w:t>по</w:t>
      </w:r>
      <w:r w:rsidRPr="005C6099">
        <w:rPr>
          <w:spacing w:val="3"/>
          <w:lang w:val="ru-RU"/>
        </w:rPr>
        <w:tab/>
      </w:r>
      <w:r w:rsidRPr="005C6099">
        <w:rPr>
          <w:lang w:val="ru-RU"/>
        </w:rPr>
        <w:t>полноте</w:t>
      </w:r>
      <w:r w:rsidRPr="005C6099">
        <w:rPr>
          <w:lang w:val="ru-RU"/>
        </w:rPr>
        <w:tab/>
        <w:t>освоения</w:t>
      </w:r>
    </w:p>
    <w:p w:rsidR="00890171" w:rsidRPr="005C6099" w:rsidRDefault="00890171" w:rsidP="005C6099">
      <w:pPr>
        <w:rPr>
          <w:sz w:val="24"/>
          <w:szCs w:val="24"/>
          <w:lang w:val="ru-RU"/>
        </w:rPr>
        <w:sectPr w:rsidR="00890171" w:rsidRPr="005C6099">
          <w:type w:val="continuous"/>
          <w:pgSz w:w="11910" w:h="16850"/>
          <w:pgMar w:top="1140" w:right="440" w:bottom="280" w:left="1040" w:header="720" w:footer="720" w:gutter="0"/>
          <w:cols w:num="2" w:space="720" w:equalWidth="0">
            <w:col w:w="603" w:space="103"/>
            <w:col w:w="9724"/>
          </w:cols>
        </w:sectPr>
      </w:pPr>
    </w:p>
    <w:p w:rsidR="00890171" w:rsidRPr="005C6099" w:rsidRDefault="00F642EA" w:rsidP="005C6099">
      <w:pPr>
        <w:pStyle w:val="a3"/>
        <w:spacing w:before="0"/>
        <w:ind w:left="0" w:firstLine="0"/>
        <w:jc w:val="both"/>
        <w:rPr>
          <w:lang w:val="ru-RU"/>
        </w:rPr>
      </w:pPr>
      <w:r w:rsidRPr="005C6099">
        <w:rPr>
          <w:lang w:val="ru-RU"/>
        </w:rPr>
        <w:lastRenderedPageBreak/>
        <w:t>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учащихся,</w:t>
      </w:r>
    </w:p>
    <w:p w:rsidR="00890171" w:rsidRPr="005C6099" w:rsidRDefault="00F642EA" w:rsidP="005C6099">
      <w:pPr>
        <w:pStyle w:val="a3"/>
        <w:spacing w:before="0"/>
        <w:ind w:left="0" w:firstLine="0"/>
        <w:jc w:val="both"/>
        <w:rPr>
          <w:lang w:val="ru-RU"/>
        </w:rPr>
      </w:pPr>
      <w:r w:rsidRPr="005C6099">
        <w:rPr>
          <w:lang w:val="ru-RU"/>
        </w:rPr>
        <w:t>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90171" w:rsidRPr="005C6099" w:rsidRDefault="00F642EA" w:rsidP="005C6099">
      <w:pPr>
        <w:pStyle w:val="a3"/>
        <w:spacing w:before="0"/>
        <w:ind w:left="0"/>
        <w:rPr>
          <w:lang w:val="ru-RU"/>
        </w:rPr>
      </w:pPr>
      <w:r w:rsidRPr="005C6099">
        <w:rPr>
          <w:lang w:val="ru-RU"/>
        </w:rPr>
        <w:t xml:space="preserve">Для описания подготовки учащихся, уровень достижений которых </w:t>
      </w:r>
      <w:r w:rsidRPr="005C6099">
        <w:rPr>
          <w:b/>
          <w:lang w:val="ru-RU"/>
        </w:rPr>
        <w:t>ниже базового</w:t>
      </w:r>
      <w:r w:rsidRPr="005C6099">
        <w:rPr>
          <w:lang w:val="ru-RU"/>
        </w:rPr>
        <w:t>, целесообразно выделить также два уровня:</w:t>
      </w:r>
    </w:p>
    <w:p w:rsidR="00890171" w:rsidRPr="005C6099" w:rsidRDefault="00F642EA" w:rsidP="005C6099">
      <w:pPr>
        <w:pStyle w:val="a5"/>
        <w:numPr>
          <w:ilvl w:val="1"/>
          <w:numId w:val="46"/>
        </w:numPr>
        <w:tabs>
          <w:tab w:val="left" w:pos="943"/>
        </w:tabs>
        <w:spacing w:before="0"/>
        <w:ind w:left="0" w:firstLine="706"/>
        <w:rPr>
          <w:sz w:val="24"/>
          <w:szCs w:val="24"/>
          <w:lang w:val="ru-RU"/>
        </w:rPr>
      </w:pPr>
      <w:r w:rsidRPr="005C6099">
        <w:rPr>
          <w:b/>
          <w:sz w:val="24"/>
          <w:szCs w:val="24"/>
          <w:lang w:val="ru-RU"/>
        </w:rPr>
        <w:t xml:space="preserve">пониженный уровень </w:t>
      </w:r>
      <w:r w:rsidRPr="005C6099">
        <w:rPr>
          <w:sz w:val="24"/>
          <w:szCs w:val="24"/>
          <w:lang w:val="ru-RU"/>
        </w:rPr>
        <w:t xml:space="preserve">достижений, </w:t>
      </w:r>
      <w:r w:rsidRPr="005C6099">
        <w:rPr>
          <w:spacing w:val="-3"/>
          <w:sz w:val="24"/>
          <w:szCs w:val="24"/>
          <w:lang w:val="ru-RU"/>
        </w:rPr>
        <w:t xml:space="preserve">оценка </w:t>
      </w:r>
      <w:r w:rsidRPr="005C6099">
        <w:rPr>
          <w:sz w:val="24"/>
          <w:szCs w:val="24"/>
          <w:lang w:val="ru-RU"/>
        </w:rPr>
        <w:t>«неудовлетворительно» (отметка«2»);</w:t>
      </w:r>
    </w:p>
    <w:p w:rsidR="00890171" w:rsidRPr="005C6099" w:rsidRDefault="00F642EA" w:rsidP="005C6099">
      <w:pPr>
        <w:pStyle w:val="a5"/>
        <w:numPr>
          <w:ilvl w:val="1"/>
          <w:numId w:val="46"/>
        </w:numPr>
        <w:tabs>
          <w:tab w:val="left" w:pos="943"/>
        </w:tabs>
        <w:spacing w:before="0"/>
        <w:ind w:left="0"/>
        <w:rPr>
          <w:sz w:val="24"/>
          <w:szCs w:val="24"/>
          <w:lang w:val="ru-RU"/>
        </w:rPr>
      </w:pPr>
      <w:r w:rsidRPr="005C6099">
        <w:rPr>
          <w:b/>
          <w:sz w:val="24"/>
          <w:szCs w:val="24"/>
          <w:lang w:val="ru-RU"/>
        </w:rPr>
        <w:t xml:space="preserve">низкий уровень </w:t>
      </w:r>
      <w:r w:rsidRPr="005C6099">
        <w:rPr>
          <w:sz w:val="24"/>
          <w:szCs w:val="24"/>
          <w:lang w:val="ru-RU"/>
        </w:rPr>
        <w:t>достижений, оценка «плохо» (отметка</w:t>
      </w:r>
      <w:r w:rsidRPr="005C6099">
        <w:rPr>
          <w:spacing w:val="-5"/>
          <w:sz w:val="24"/>
          <w:szCs w:val="24"/>
          <w:lang w:val="ru-RU"/>
        </w:rPr>
        <w:t>«1»).</w:t>
      </w:r>
    </w:p>
    <w:p w:rsidR="00890171" w:rsidRPr="005C6099" w:rsidRDefault="00F642EA" w:rsidP="005C6099">
      <w:pPr>
        <w:pStyle w:val="a3"/>
        <w:spacing w:before="0"/>
        <w:ind w:left="0"/>
        <w:jc w:val="both"/>
        <w:rPr>
          <w:lang w:val="ru-RU"/>
        </w:rPr>
      </w:pPr>
      <w:r w:rsidRPr="005C6099">
        <w:rPr>
          <w:lang w:val="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90171" w:rsidRPr="005C6099" w:rsidRDefault="00F642EA" w:rsidP="005C6099">
      <w:pPr>
        <w:pStyle w:val="a3"/>
        <w:spacing w:before="0"/>
        <w:ind w:left="0"/>
        <w:jc w:val="both"/>
        <w:rPr>
          <w:lang w:val="ru-RU"/>
        </w:rPr>
      </w:pPr>
      <w:r w:rsidRPr="005C6099">
        <w:rPr>
          <w:lang w:val="ru-RU"/>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w:t>
      </w:r>
    </w:p>
    <w:p w:rsidR="00890171" w:rsidRPr="005C6099" w:rsidRDefault="00F642EA" w:rsidP="005C6099">
      <w:pPr>
        <w:pStyle w:val="a3"/>
        <w:spacing w:before="0"/>
        <w:ind w:left="0"/>
        <w:jc w:val="both"/>
        <w:rPr>
          <w:lang w:val="ru-RU"/>
        </w:rPr>
      </w:pPr>
      <w:r w:rsidRPr="005C6099">
        <w:rPr>
          <w:lang w:val="ru-RU"/>
        </w:rPr>
        <w:t>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90171" w:rsidRPr="005C6099" w:rsidRDefault="00F642EA" w:rsidP="005C6099">
      <w:pPr>
        <w:pStyle w:val="a3"/>
        <w:spacing w:before="0"/>
        <w:ind w:left="0"/>
        <w:jc w:val="both"/>
        <w:rPr>
          <w:lang w:val="ru-RU"/>
        </w:rPr>
      </w:pPr>
      <w:r w:rsidRPr="005C6099">
        <w:rPr>
          <w:lang w:val="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890171" w:rsidRPr="005C6099" w:rsidRDefault="00F642EA" w:rsidP="005C6099">
      <w:pPr>
        <w:pStyle w:val="a3"/>
        <w:spacing w:before="0"/>
        <w:ind w:left="0" w:firstLine="0"/>
        <w:jc w:val="both"/>
        <w:rPr>
          <w:lang w:val="ru-RU"/>
        </w:rPr>
      </w:pPr>
      <w:r w:rsidRPr="005C6099">
        <w:rPr>
          <w:lang w:val="ru-RU"/>
        </w:rPr>
        <w:t xml:space="preserve">Учащимся, которые демонстрируют низкий уровень достижений, </w:t>
      </w:r>
      <w:r w:rsidRPr="005C6099">
        <w:rPr>
          <w:spacing w:val="-3"/>
          <w:lang w:val="ru-RU"/>
        </w:rPr>
        <w:t xml:space="preserve">требуется </w:t>
      </w:r>
      <w:r w:rsidRPr="005C6099">
        <w:rPr>
          <w:lang w:val="ru-RU"/>
        </w:rPr>
        <w:t xml:space="preserve">специальная </w:t>
      </w:r>
      <w:r w:rsidRPr="005C6099">
        <w:rPr>
          <w:spacing w:val="-3"/>
          <w:lang w:val="ru-RU"/>
        </w:rPr>
        <w:t xml:space="preserve">помощь </w:t>
      </w:r>
      <w:r w:rsidRPr="005C6099">
        <w:rPr>
          <w:spacing w:val="3"/>
          <w:lang w:val="ru-RU"/>
        </w:rPr>
        <w:t xml:space="preserve">не </w:t>
      </w:r>
      <w:r w:rsidRPr="005C6099">
        <w:rPr>
          <w:spacing w:val="-3"/>
          <w:lang w:val="ru-RU"/>
        </w:rPr>
        <w:t xml:space="preserve">только </w:t>
      </w:r>
      <w:r w:rsidRPr="005C6099">
        <w:rPr>
          <w:spacing w:val="3"/>
          <w:lang w:val="ru-RU"/>
        </w:rPr>
        <w:t xml:space="preserve">по </w:t>
      </w:r>
      <w:r w:rsidRPr="005C6099">
        <w:rPr>
          <w:spacing w:val="-3"/>
          <w:lang w:val="ru-RU"/>
        </w:rPr>
        <w:t xml:space="preserve">учебному </w:t>
      </w:r>
      <w:r w:rsidRPr="005C6099">
        <w:rPr>
          <w:lang w:val="ru-RU"/>
        </w:rPr>
        <w:t xml:space="preserve">предмету, </w:t>
      </w:r>
      <w:r w:rsidRPr="005C6099">
        <w:rPr>
          <w:spacing w:val="3"/>
          <w:lang w:val="ru-RU"/>
        </w:rPr>
        <w:t xml:space="preserve">но </w:t>
      </w:r>
      <w:r w:rsidRPr="005C6099">
        <w:rPr>
          <w:lang w:val="ru-RU"/>
        </w:rPr>
        <w:t xml:space="preserve">и </w:t>
      </w:r>
      <w:r w:rsidRPr="005C6099">
        <w:rPr>
          <w:spacing w:val="3"/>
          <w:lang w:val="ru-RU"/>
        </w:rPr>
        <w:t xml:space="preserve">по </w:t>
      </w:r>
      <w:r w:rsidRPr="005C6099">
        <w:rPr>
          <w:lang w:val="ru-RU"/>
        </w:rPr>
        <w:t>формированию мотивации к обучению, развитию интереса к изучаемой предметной области, пониманию значимости предмета для жизни идр.</w:t>
      </w:r>
    </w:p>
    <w:p w:rsidR="00890171" w:rsidRPr="005C6099" w:rsidRDefault="00F642EA" w:rsidP="005C6099">
      <w:pPr>
        <w:pStyle w:val="a3"/>
        <w:spacing w:before="0"/>
        <w:ind w:left="0" w:firstLine="0"/>
        <w:jc w:val="both"/>
        <w:rPr>
          <w:lang w:val="ru-RU"/>
        </w:rPr>
      </w:pPr>
      <w:r w:rsidRPr="005C6099">
        <w:rPr>
          <w:lang w:val="ru-RU"/>
        </w:rPr>
        <w:t>Только наличие положительной мотивации может стать основой ликвидации пробелов в обучении для данной группы учащихся.</w:t>
      </w:r>
    </w:p>
    <w:p w:rsidR="00890171" w:rsidRPr="005C6099" w:rsidRDefault="00F642EA" w:rsidP="005C6099">
      <w:pPr>
        <w:pStyle w:val="a3"/>
        <w:spacing w:before="0"/>
        <w:ind w:left="0" w:firstLine="721"/>
        <w:jc w:val="both"/>
        <w:rPr>
          <w:lang w:val="ru-RU"/>
        </w:rPr>
      </w:pPr>
      <w:r w:rsidRPr="005C6099">
        <w:rPr>
          <w:lang w:val="ru-RU"/>
        </w:rPr>
        <w:t>Описанный выше подход целесообразно применять в ходе  различных  процедур оценивания: текущего, промежуточного и итогового.</w:t>
      </w:r>
    </w:p>
    <w:p w:rsidR="00890171" w:rsidRPr="005C6099" w:rsidRDefault="00F642EA" w:rsidP="005C6099">
      <w:pPr>
        <w:pStyle w:val="a3"/>
        <w:spacing w:before="0"/>
        <w:ind w:left="0" w:firstLine="721"/>
        <w:jc w:val="both"/>
        <w:rPr>
          <w:lang w:val="ru-RU"/>
        </w:rPr>
      </w:pPr>
      <w:r w:rsidRPr="005C6099">
        <w:rPr>
          <w:lang w:val="ru-RU"/>
        </w:rPr>
        <w:t>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продемонстрировать), за которые учащийся обоснованно получает оценку «удовлетворительно».</w:t>
      </w:r>
    </w:p>
    <w:p w:rsidR="00890171" w:rsidRPr="005C6099" w:rsidRDefault="00F642EA" w:rsidP="005C6099">
      <w:pPr>
        <w:pStyle w:val="a3"/>
        <w:spacing w:before="0"/>
        <w:ind w:left="0" w:firstLine="0"/>
        <w:jc w:val="both"/>
        <w:rPr>
          <w:lang w:val="ru-RU"/>
        </w:rPr>
      </w:pPr>
      <w:r w:rsidRPr="005C6099">
        <w:rPr>
          <w:lang w:val="ru-RU"/>
        </w:rPr>
        <w:t>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учащийся, а на учебных достижениях, которые обеспечивают продвижение вперёд в освоении содержания образования. 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890171" w:rsidRPr="005C6099" w:rsidRDefault="00F642EA" w:rsidP="005C6099">
      <w:pPr>
        <w:pStyle w:val="a5"/>
        <w:numPr>
          <w:ilvl w:val="1"/>
          <w:numId w:val="46"/>
        </w:numPr>
        <w:tabs>
          <w:tab w:val="left" w:pos="958"/>
        </w:tabs>
        <w:spacing w:before="0"/>
        <w:ind w:left="0" w:firstLine="706"/>
        <w:rPr>
          <w:sz w:val="24"/>
          <w:szCs w:val="24"/>
          <w:lang w:val="ru-RU"/>
        </w:rPr>
      </w:pPr>
      <w:r w:rsidRPr="005C6099">
        <w:rPr>
          <w:sz w:val="24"/>
          <w:szCs w:val="24"/>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ипроцедур;</w:t>
      </w:r>
    </w:p>
    <w:p w:rsidR="00890171" w:rsidRPr="005C6099" w:rsidRDefault="00F642EA" w:rsidP="005C6099">
      <w:pPr>
        <w:pStyle w:val="a5"/>
        <w:numPr>
          <w:ilvl w:val="1"/>
          <w:numId w:val="46"/>
        </w:numPr>
        <w:tabs>
          <w:tab w:val="left" w:pos="1018"/>
        </w:tabs>
        <w:spacing w:before="0"/>
        <w:ind w:left="0" w:firstLine="706"/>
        <w:jc w:val="both"/>
        <w:rPr>
          <w:sz w:val="24"/>
          <w:szCs w:val="24"/>
          <w:lang w:val="ru-RU"/>
        </w:rPr>
      </w:pPr>
      <w:r w:rsidRPr="005C6099">
        <w:rPr>
          <w:sz w:val="24"/>
          <w:szCs w:val="24"/>
          <w:lang w:val="ru-RU"/>
        </w:rPr>
        <w:t xml:space="preserve">выявлению и осознанию </w:t>
      </w:r>
      <w:r w:rsidRPr="005C6099">
        <w:rPr>
          <w:spacing w:val="-3"/>
          <w:sz w:val="24"/>
          <w:szCs w:val="24"/>
          <w:lang w:val="ru-RU"/>
        </w:rPr>
        <w:t xml:space="preserve">сущности </w:t>
      </w:r>
      <w:r w:rsidRPr="005C6099">
        <w:rPr>
          <w:sz w:val="24"/>
          <w:szCs w:val="24"/>
          <w:lang w:val="ru-RU"/>
        </w:rPr>
        <w:t xml:space="preserve">и особенностей изучаемых объектов, процессов и явлений действительности (природных, социальных, </w:t>
      </w:r>
      <w:r w:rsidRPr="005C6099">
        <w:rPr>
          <w:spacing w:val="-3"/>
          <w:sz w:val="24"/>
          <w:szCs w:val="24"/>
          <w:lang w:val="ru-RU"/>
        </w:rPr>
        <w:t xml:space="preserve">культурных, </w:t>
      </w:r>
      <w:r w:rsidRPr="005C6099">
        <w:rPr>
          <w:sz w:val="24"/>
          <w:szCs w:val="24"/>
          <w:lang w:val="ru-RU"/>
        </w:rPr>
        <w:t xml:space="preserve">технических и др.) в соответствии с содержанием конкретного </w:t>
      </w:r>
      <w:r w:rsidRPr="005C6099">
        <w:rPr>
          <w:spacing w:val="-4"/>
          <w:sz w:val="24"/>
          <w:szCs w:val="24"/>
          <w:lang w:val="ru-RU"/>
        </w:rPr>
        <w:t xml:space="preserve">учебного </w:t>
      </w:r>
      <w:r w:rsidRPr="005C6099">
        <w:rPr>
          <w:sz w:val="24"/>
          <w:szCs w:val="24"/>
          <w:lang w:val="ru-RU"/>
        </w:rPr>
        <w:t xml:space="preserve">предмета, созданию и использованию моделей изучаемых объектов и процессов, </w:t>
      </w:r>
      <w:r w:rsidRPr="005C6099">
        <w:rPr>
          <w:spacing w:val="-5"/>
          <w:sz w:val="24"/>
          <w:szCs w:val="24"/>
          <w:lang w:val="ru-RU"/>
        </w:rPr>
        <w:t>схем;</w:t>
      </w:r>
    </w:p>
    <w:p w:rsidR="00890171" w:rsidRPr="005C6099" w:rsidRDefault="00F642EA" w:rsidP="005C6099">
      <w:pPr>
        <w:pStyle w:val="a5"/>
        <w:numPr>
          <w:ilvl w:val="1"/>
          <w:numId w:val="46"/>
        </w:numPr>
        <w:tabs>
          <w:tab w:val="left" w:pos="973"/>
        </w:tabs>
        <w:spacing w:before="0"/>
        <w:ind w:left="0" w:firstLine="706"/>
        <w:rPr>
          <w:sz w:val="24"/>
          <w:szCs w:val="24"/>
          <w:lang w:val="ru-RU"/>
        </w:rPr>
      </w:pPr>
      <w:r w:rsidRPr="005C6099">
        <w:rPr>
          <w:sz w:val="24"/>
          <w:szCs w:val="24"/>
          <w:lang w:val="ru-RU"/>
        </w:rPr>
        <w:t>выявлениюианализусущественныхиустойчивыхсвязейиотношениймеждуобъектами ипроцессами.</w:t>
      </w:r>
    </w:p>
    <w:p w:rsidR="00890171" w:rsidRPr="005C6099" w:rsidRDefault="00F642EA" w:rsidP="005C6099">
      <w:pPr>
        <w:pStyle w:val="a3"/>
        <w:spacing w:before="0"/>
        <w:ind w:left="0" w:firstLine="721"/>
        <w:rPr>
          <w:lang w:val="ru-RU"/>
        </w:rPr>
      </w:pPr>
      <w:r w:rsidRPr="005C6099">
        <w:rPr>
          <w:lang w:val="ru-RU"/>
        </w:rPr>
        <w:t>При этом обязательными составляющими системы накопленной оценки являются материалы:</w:t>
      </w:r>
    </w:p>
    <w:p w:rsidR="00890171" w:rsidRPr="005C6099" w:rsidRDefault="00F642EA" w:rsidP="005C6099">
      <w:pPr>
        <w:pStyle w:val="a5"/>
        <w:numPr>
          <w:ilvl w:val="1"/>
          <w:numId w:val="46"/>
        </w:numPr>
        <w:tabs>
          <w:tab w:val="left" w:pos="943"/>
        </w:tabs>
        <w:spacing w:before="0"/>
        <w:ind w:left="0"/>
        <w:rPr>
          <w:sz w:val="24"/>
          <w:szCs w:val="24"/>
        </w:rPr>
      </w:pPr>
      <w:r w:rsidRPr="005C6099">
        <w:rPr>
          <w:sz w:val="24"/>
          <w:szCs w:val="24"/>
        </w:rPr>
        <w:t>стартовойдиагностики;</w:t>
      </w:r>
    </w:p>
    <w:p w:rsidR="00890171" w:rsidRPr="005C6099" w:rsidRDefault="00F642EA" w:rsidP="005C6099">
      <w:pPr>
        <w:pStyle w:val="a5"/>
        <w:numPr>
          <w:ilvl w:val="1"/>
          <w:numId w:val="46"/>
        </w:numPr>
        <w:tabs>
          <w:tab w:val="left" w:pos="943"/>
        </w:tabs>
        <w:spacing w:before="0"/>
        <w:ind w:left="0"/>
        <w:rPr>
          <w:sz w:val="24"/>
          <w:szCs w:val="24"/>
          <w:lang w:val="ru-RU"/>
        </w:rPr>
      </w:pPr>
      <w:proofErr w:type="gramStart"/>
      <w:r w:rsidRPr="005C6099">
        <w:rPr>
          <w:sz w:val="24"/>
          <w:szCs w:val="24"/>
          <w:lang w:val="ru-RU"/>
        </w:rPr>
        <w:t>тематических</w:t>
      </w:r>
      <w:proofErr w:type="gramEnd"/>
      <w:r w:rsidRPr="005C6099">
        <w:rPr>
          <w:sz w:val="24"/>
          <w:szCs w:val="24"/>
          <w:lang w:val="ru-RU"/>
        </w:rPr>
        <w:t xml:space="preserve"> и итоговых проверочныхработ </w:t>
      </w:r>
      <w:r w:rsidRPr="005C6099">
        <w:rPr>
          <w:spacing w:val="3"/>
          <w:sz w:val="24"/>
          <w:szCs w:val="24"/>
          <w:lang w:val="ru-RU"/>
        </w:rPr>
        <w:t xml:space="preserve">по </w:t>
      </w:r>
      <w:r w:rsidRPr="005C6099">
        <w:rPr>
          <w:sz w:val="24"/>
          <w:szCs w:val="24"/>
          <w:lang w:val="ru-RU"/>
        </w:rPr>
        <w:t>всем учебным предметам;</w:t>
      </w:r>
    </w:p>
    <w:p w:rsidR="00890171" w:rsidRPr="005C6099" w:rsidRDefault="00F642EA" w:rsidP="005C6099">
      <w:pPr>
        <w:pStyle w:val="a5"/>
        <w:numPr>
          <w:ilvl w:val="1"/>
          <w:numId w:val="46"/>
        </w:numPr>
        <w:tabs>
          <w:tab w:val="left" w:pos="943"/>
        </w:tabs>
        <w:spacing w:before="0"/>
        <w:ind w:left="0"/>
        <w:rPr>
          <w:sz w:val="24"/>
          <w:szCs w:val="24"/>
          <w:lang w:val="ru-RU"/>
        </w:rPr>
      </w:pPr>
      <w:r w:rsidRPr="005C6099">
        <w:rPr>
          <w:sz w:val="24"/>
          <w:szCs w:val="24"/>
          <w:lang w:val="ru-RU"/>
        </w:rPr>
        <w:t>творческих работ, включая учебные исследования и учебныепроекты.</w:t>
      </w:r>
    </w:p>
    <w:p w:rsidR="00890171" w:rsidRPr="005C6099" w:rsidRDefault="00F642EA" w:rsidP="005C6099">
      <w:pPr>
        <w:pStyle w:val="a3"/>
        <w:spacing w:before="0"/>
        <w:ind w:left="0" w:firstLine="721"/>
        <w:jc w:val="both"/>
        <w:rPr>
          <w:lang w:val="ru-RU"/>
        </w:rPr>
      </w:pPr>
      <w:r w:rsidRPr="005C6099">
        <w:rPr>
          <w:lang w:val="ru-RU"/>
        </w:rPr>
        <w:t xml:space="preserve">Решение о достижении или недостижении планируемых результатов или об освоении </w:t>
      </w:r>
      <w:r w:rsidRPr="005C6099">
        <w:rPr>
          <w:spacing w:val="-8"/>
          <w:lang w:val="ru-RU"/>
        </w:rPr>
        <w:t xml:space="preserve">или </w:t>
      </w:r>
      <w:r w:rsidRPr="005C6099">
        <w:rPr>
          <w:lang w:val="ru-RU"/>
        </w:rPr>
        <w:t xml:space="preserve">неосвоении </w:t>
      </w:r>
      <w:r w:rsidRPr="005C6099">
        <w:rPr>
          <w:spacing w:val="-4"/>
          <w:lang w:val="ru-RU"/>
        </w:rPr>
        <w:t xml:space="preserve">учебного </w:t>
      </w:r>
      <w:r w:rsidRPr="005C6099">
        <w:rPr>
          <w:lang w:val="ru-RU"/>
        </w:rPr>
        <w:t xml:space="preserve">материала принимается </w:t>
      </w:r>
      <w:r w:rsidRPr="005C6099">
        <w:rPr>
          <w:spacing w:val="3"/>
          <w:lang w:val="ru-RU"/>
        </w:rPr>
        <w:t xml:space="preserve">на </w:t>
      </w:r>
      <w:r w:rsidRPr="005C6099">
        <w:rPr>
          <w:lang w:val="ru-RU"/>
        </w:rPr>
        <w:t xml:space="preserve">основе результатов </w:t>
      </w:r>
      <w:r w:rsidRPr="005C6099">
        <w:rPr>
          <w:spacing w:val="3"/>
          <w:lang w:val="ru-RU"/>
        </w:rPr>
        <w:t xml:space="preserve">выполнения </w:t>
      </w:r>
      <w:r w:rsidRPr="005C6099">
        <w:rPr>
          <w:lang w:val="ru-RU"/>
        </w:rPr>
        <w:t xml:space="preserve">заданий базового уровня. В период введения Стандарта критерий достижения/освоения  </w:t>
      </w:r>
      <w:r w:rsidRPr="005C6099">
        <w:rPr>
          <w:spacing w:val="-4"/>
          <w:lang w:val="ru-RU"/>
        </w:rPr>
        <w:t xml:space="preserve">учебного </w:t>
      </w:r>
      <w:r w:rsidRPr="005C6099">
        <w:rPr>
          <w:lang w:val="ru-RU"/>
        </w:rPr>
        <w:t xml:space="preserve">материала задаётся как выполнение </w:t>
      </w:r>
      <w:r w:rsidRPr="005C6099">
        <w:rPr>
          <w:spacing w:val="3"/>
          <w:lang w:val="ru-RU"/>
        </w:rPr>
        <w:t xml:space="preserve">не </w:t>
      </w:r>
      <w:r w:rsidRPr="005C6099">
        <w:rPr>
          <w:spacing w:val="-3"/>
          <w:lang w:val="ru-RU"/>
        </w:rPr>
        <w:t xml:space="preserve">менее </w:t>
      </w:r>
      <w:r w:rsidRPr="005C6099">
        <w:rPr>
          <w:lang w:val="ru-RU"/>
        </w:rPr>
        <w:t xml:space="preserve">50% заданий базового уровня или получение 50% от максимального балла </w:t>
      </w:r>
      <w:r w:rsidRPr="005C6099">
        <w:rPr>
          <w:spacing w:val="-3"/>
          <w:lang w:val="ru-RU"/>
        </w:rPr>
        <w:lastRenderedPageBreak/>
        <w:t xml:space="preserve">за </w:t>
      </w:r>
      <w:r w:rsidRPr="005C6099">
        <w:rPr>
          <w:spacing w:val="3"/>
          <w:lang w:val="ru-RU"/>
        </w:rPr>
        <w:t xml:space="preserve">выполнение </w:t>
      </w:r>
      <w:r w:rsidRPr="005C6099">
        <w:rPr>
          <w:spacing w:val="-3"/>
          <w:lang w:val="ru-RU"/>
        </w:rPr>
        <w:t xml:space="preserve">заданий </w:t>
      </w:r>
      <w:r w:rsidRPr="005C6099">
        <w:rPr>
          <w:lang w:val="ru-RU"/>
        </w:rPr>
        <w:t>базового уровня.</w:t>
      </w:r>
    </w:p>
    <w:p w:rsidR="00890171" w:rsidRPr="005C6099" w:rsidRDefault="00F642EA" w:rsidP="003606F0">
      <w:pPr>
        <w:pStyle w:val="1"/>
        <w:numPr>
          <w:ilvl w:val="2"/>
          <w:numId w:val="51"/>
        </w:numPr>
        <w:tabs>
          <w:tab w:val="left" w:pos="972"/>
        </w:tabs>
        <w:spacing w:before="0"/>
        <w:ind w:left="0" w:right="0" w:firstLine="0"/>
        <w:jc w:val="left"/>
        <w:rPr>
          <w:lang w:val="ru-RU"/>
        </w:rPr>
      </w:pPr>
      <w:r w:rsidRPr="005C6099">
        <w:rPr>
          <w:lang w:val="ru-RU"/>
        </w:rPr>
        <w:t xml:space="preserve">Система внутришкольного мониторинга образовательных достижений и портфель достижений как инструменты </w:t>
      </w:r>
      <w:r w:rsidRPr="005C6099">
        <w:rPr>
          <w:spacing w:val="-3"/>
          <w:lang w:val="ru-RU"/>
        </w:rPr>
        <w:t xml:space="preserve">динамики </w:t>
      </w:r>
      <w:r w:rsidRPr="005C6099">
        <w:rPr>
          <w:lang w:val="ru-RU"/>
        </w:rPr>
        <w:t>образовательныхдостижений</w:t>
      </w:r>
    </w:p>
    <w:p w:rsidR="00890171" w:rsidRPr="005C6099" w:rsidRDefault="00F642EA" w:rsidP="005C6099">
      <w:pPr>
        <w:pStyle w:val="a3"/>
        <w:spacing w:before="0"/>
        <w:ind w:left="0" w:firstLine="721"/>
        <w:jc w:val="both"/>
        <w:rPr>
          <w:lang w:val="ru-RU"/>
        </w:rPr>
      </w:pPr>
      <w:r w:rsidRPr="005C6099">
        <w:rPr>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w:t>
      </w:r>
    </w:p>
    <w:p w:rsidR="00890171" w:rsidRPr="005C6099" w:rsidRDefault="00F642EA" w:rsidP="005C6099">
      <w:pPr>
        <w:pStyle w:val="a3"/>
        <w:spacing w:before="0"/>
        <w:ind w:left="0" w:firstLine="0"/>
        <w:jc w:val="both"/>
        <w:rPr>
          <w:lang w:val="ru-RU"/>
        </w:rPr>
      </w:pPr>
      <w:r w:rsidRPr="005C6099">
        <w:rPr>
          <w:lang w:val="ru-RU"/>
        </w:rPr>
        <w:t xml:space="preserve">важнейшее </w:t>
      </w:r>
      <w:r w:rsidRPr="005C6099">
        <w:rPr>
          <w:spacing w:val="2"/>
          <w:lang w:val="ru-RU"/>
        </w:rPr>
        <w:t xml:space="preserve">основание </w:t>
      </w:r>
      <w:r w:rsidRPr="005C6099">
        <w:rPr>
          <w:lang w:val="ru-RU"/>
        </w:rPr>
        <w:t xml:space="preserve">для принятия решения об эффективности </w:t>
      </w:r>
      <w:r w:rsidRPr="005C6099">
        <w:rPr>
          <w:spacing w:val="-4"/>
          <w:lang w:val="ru-RU"/>
        </w:rPr>
        <w:t>учебного</w:t>
      </w:r>
      <w:r w:rsidRPr="005C6099">
        <w:rPr>
          <w:lang w:val="ru-RU"/>
        </w:rPr>
        <w:t>процесса, работы учителя или образовательной организации, системы образования в целом.</w:t>
      </w:r>
    </w:p>
    <w:p w:rsidR="00890171" w:rsidRPr="005C6099" w:rsidRDefault="00F642EA" w:rsidP="005C6099">
      <w:pPr>
        <w:pStyle w:val="a3"/>
        <w:spacing w:before="0"/>
        <w:ind w:left="0" w:firstLine="0"/>
        <w:rPr>
          <w:lang w:val="ru-RU"/>
        </w:rPr>
      </w:pPr>
      <w:proofErr w:type="gramStart"/>
      <w:r w:rsidRPr="005C6099">
        <w:rPr>
          <w:lang w:val="ru-RU"/>
        </w:rPr>
        <w:t>Система   внутришкольного   мониторинга   образовательных   достижений  (личностных,</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roofErr w:type="gramEnd"/>
    </w:p>
    <w:p w:rsidR="00890171" w:rsidRPr="005C6099" w:rsidRDefault="00F642EA" w:rsidP="003606F0">
      <w:pPr>
        <w:pStyle w:val="a3"/>
        <w:spacing w:before="0"/>
        <w:ind w:left="0" w:firstLine="0"/>
        <w:jc w:val="both"/>
        <w:rPr>
          <w:lang w:val="ru-RU"/>
        </w:rPr>
      </w:pPr>
      <w:r w:rsidRPr="005C6099">
        <w:rPr>
          <w:lang w:val="ru-RU"/>
        </w:rPr>
        <w:t>Внутришкольный  мониторинг  образовательных  достижений  ведётся  каждым учителем-</w:t>
      </w:r>
    </w:p>
    <w:p w:rsidR="00890171" w:rsidRPr="005C6099" w:rsidRDefault="00F642EA" w:rsidP="003606F0">
      <w:pPr>
        <w:pStyle w:val="a3"/>
        <w:spacing w:before="0"/>
        <w:ind w:left="0" w:firstLine="0"/>
        <w:jc w:val="both"/>
        <w:rPr>
          <w:lang w:val="ru-RU"/>
        </w:rPr>
      </w:pPr>
      <w:r w:rsidRPr="005C6099">
        <w:rPr>
          <w:lang w:val="ru-RU"/>
        </w:rPr>
        <w:t>предметником и фиксируется с помощью оценочных листов, классных журналов, дневников учащихся на бумажных или электронных носителях.</w:t>
      </w:r>
    </w:p>
    <w:p w:rsidR="00890171" w:rsidRPr="005C6099" w:rsidRDefault="00F642EA" w:rsidP="003606F0">
      <w:pPr>
        <w:pStyle w:val="a3"/>
        <w:spacing w:before="0"/>
        <w:ind w:left="0"/>
        <w:jc w:val="both"/>
      </w:pPr>
      <w:r w:rsidRPr="005C6099">
        <w:rPr>
          <w:lang w:val="ru-RU"/>
        </w:rPr>
        <w:t xml:space="preserve">Отдельные элементы </w:t>
      </w:r>
      <w:r w:rsidRPr="005C6099">
        <w:rPr>
          <w:spacing w:val="3"/>
          <w:lang w:val="ru-RU"/>
        </w:rPr>
        <w:t xml:space="preserve">из </w:t>
      </w:r>
      <w:r w:rsidRPr="005C6099">
        <w:rPr>
          <w:lang w:val="ru-RU"/>
        </w:rPr>
        <w:t xml:space="preserve">системы внутришкольного мониторинга </w:t>
      </w:r>
      <w:r w:rsidRPr="005C6099">
        <w:rPr>
          <w:spacing w:val="-3"/>
          <w:lang w:val="ru-RU"/>
        </w:rPr>
        <w:t xml:space="preserve">могут </w:t>
      </w:r>
      <w:r w:rsidRPr="005C6099">
        <w:rPr>
          <w:lang w:val="ru-RU"/>
        </w:rPr>
        <w:t xml:space="preserve">быть включены в </w:t>
      </w:r>
      <w:r w:rsidRPr="005C6099">
        <w:rPr>
          <w:spacing w:val="-3"/>
          <w:lang w:val="ru-RU"/>
        </w:rPr>
        <w:t xml:space="preserve">портфель </w:t>
      </w:r>
      <w:r w:rsidRPr="005C6099">
        <w:rPr>
          <w:spacing w:val="2"/>
          <w:lang w:val="ru-RU"/>
        </w:rPr>
        <w:t xml:space="preserve">достижений </w:t>
      </w:r>
      <w:r w:rsidRPr="005C6099">
        <w:rPr>
          <w:spacing w:val="-3"/>
          <w:lang w:val="ru-RU"/>
        </w:rPr>
        <w:t xml:space="preserve">ученика. </w:t>
      </w:r>
      <w:r w:rsidRPr="005C6099">
        <w:t xml:space="preserve">Основными целями </w:t>
      </w:r>
      <w:r w:rsidRPr="005C6099">
        <w:rPr>
          <w:spacing w:val="-4"/>
        </w:rPr>
        <w:t xml:space="preserve">такого </w:t>
      </w:r>
      <w:r w:rsidRPr="005C6099">
        <w:t xml:space="preserve">включения </w:t>
      </w:r>
      <w:r w:rsidRPr="005C6099">
        <w:rPr>
          <w:spacing w:val="-3"/>
        </w:rPr>
        <w:t>могут</w:t>
      </w:r>
      <w:r w:rsidRPr="005C6099">
        <w:t>служить:</w:t>
      </w:r>
    </w:p>
    <w:p w:rsidR="00890171" w:rsidRPr="005C6099" w:rsidRDefault="00F642EA" w:rsidP="003606F0">
      <w:pPr>
        <w:pStyle w:val="a5"/>
        <w:numPr>
          <w:ilvl w:val="1"/>
          <w:numId w:val="46"/>
        </w:numPr>
        <w:tabs>
          <w:tab w:val="left" w:pos="1167"/>
          <w:tab w:val="left" w:pos="1168"/>
          <w:tab w:val="left" w:pos="3010"/>
          <w:tab w:val="left" w:pos="4389"/>
          <w:tab w:val="left" w:pos="5723"/>
          <w:tab w:val="left" w:pos="6108"/>
          <w:tab w:val="left" w:pos="8117"/>
          <w:tab w:val="left" w:pos="9923"/>
        </w:tabs>
        <w:spacing w:before="0"/>
        <w:ind w:left="0" w:firstLine="706"/>
        <w:jc w:val="both"/>
        <w:rPr>
          <w:sz w:val="24"/>
          <w:szCs w:val="24"/>
          <w:lang w:val="ru-RU"/>
        </w:rPr>
      </w:pPr>
      <w:r w:rsidRPr="005C6099">
        <w:rPr>
          <w:sz w:val="24"/>
          <w:szCs w:val="24"/>
          <w:lang w:val="ru-RU"/>
        </w:rPr>
        <w:t>педагогические</w:t>
      </w:r>
      <w:r w:rsidRPr="005C6099">
        <w:rPr>
          <w:sz w:val="24"/>
          <w:szCs w:val="24"/>
          <w:lang w:val="ru-RU"/>
        </w:rPr>
        <w:tab/>
        <w:t>показания,</w:t>
      </w:r>
      <w:r w:rsidRPr="005C6099">
        <w:rPr>
          <w:sz w:val="24"/>
          <w:szCs w:val="24"/>
          <w:lang w:val="ru-RU"/>
        </w:rPr>
        <w:tab/>
        <w:t>связанные</w:t>
      </w:r>
      <w:r w:rsidRPr="005C6099">
        <w:rPr>
          <w:sz w:val="24"/>
          <w:szCs w:val="24"/>
          <w:lang w:val="ru-RU"/>
        </w:rPr>
        <w:tab/>
        <w:t>с</w:t>
      </w:r>
      <w:r w:rsidRPr="005C6099">
        <w:rPr>
          <w:sz w:val="24"/>
          <w:szCs w:val="24"/>
          <w:lang w:val="ru-RU"/>
        </w:rPr>
        <w:tab/>
        <w:t>необходимостью</w:t>
      </w:r>
      <w:r w:rsidRPr="005C6099">
        <w:rPr>
          <w:sz w:val="24"/>
          <w:szCs w:val="24"/>
          <w:lang w:val="ru-RU"/>
        </w:rPr>
        <w:tab/>
        <w:t>стимулировать</w:t>
      </w:r>
      <w:r w:rsidRPr="005C6099">
        <w:rPr>
          <w:sz w:val="24"/>
          <w:szCs w:val="24"/>
          <w:lang w:val="ru-RU"/>
        </w:rPr>
        <w:tab/>
        <w:t xml:space="preserve">или поддерживать </w:t>
      </w:r>
      <w:r w:rsidRPr="005C6099">
        <w:rPr>
          <w:spacing w:val="-5"/>
          <w:sz w:val="24"/>
          <w:szCs w:val="24"/>
          <w:lang w:val="ru-RU"/>
        </w:rPr>
        <w:t xml:space="preserve">учебную </w:t>
      </w:r>
      <w:r w:rsidRPr="005C6099">
        <w:rPr>
          <w:spacing w:val="2"/>
          <w:sz w:val="24"/>
          <w:szCs w:val="24"/>
          <w:lang w:val="ru-RU"/>
        </w:rPr>
        <w:t xml:space="preserve">мотивацию </w:t>
      </w:r>
      <w:r w:rsidRPr="005C6099">
        <w:rPr>
          <w:spacing w:val="-5"/>
          <w:sz w:val="24"/>
          <w:szCs w:val="24"/>
          <w:lang w:val="ru-RU"/>
        </w:rPr>
        <w:t xml:space="preserve">учащихся, </w:t>
      </w:r>
      <w:r w:rsidRPr="005C6099">
        <w:rPr>
          <w:sz w:val="24"/>
          <w:szCs w:val="24"/>
          <w:lang w:val="ru-RU"/>
        </w:rPr>
        <w:t xml:space="preserve">поощрять </w:t>
      </w:r>
      <w:r w:rsidRPr="005C6099">
        <w:rPr>
          <w:spacing w:val="10"/>
          <w:sz w:val="24"/>
          <w:szCs w:val="24"/>
          <w:lang w:val="ru-RU"/>
        </w:rPr>
        <w:t xml:space="preserve">их </w:t>
      </w:r>
      <w:r w:rsidRPr="005C6099">
        <w:rPr>
          <w:sz w:val="24"/>
          <w:szCs w:val="24"/>
          <w:lang w:val="ru-RU"/>
        </w:rPr>
        <w:t>активность исамостоятельность,</w:t>
      </w:r>
    </w:p>
    <w:p w:rsidR="00890171" w:rsidRPr="005C6099" w:rsidRDefault="00F642EA" w:rsidP="003606F0">
      <w:pPr>
        <w:pStyle w:val="a3"/>
        <w:spacing w:before="0"/>
        <w:ind w:left="0" w:firstLine="0"/>
        <w:jc w:val="both"/>
        <w:rPr>
          <w:lang w:val="ru-RU"/>
        </w:rPr>
      </w:pPr>
      <w:r w:rsidRPr="005C6099">
        <w:rPr>
          <w:lang w:val="ru-RU"/>
        </w:rPr>
        <w:t>расширять возможности обучения и самообучения, развивать навыки рефлексивной и оценочной</w:t>
      </w:r>
    </w:p>
    <w:p w:rsidR="00890171" w:rsidRPr="005C6099" w:rsidRDefault="00F642EA" w:rsidP="003606F0">
      <w:pPr>
        <w:pStyle w:val="a3"/>
        <w:spacing w:before="0"/>
        <w:ind w:left="0" w:firstLine="0"/>
        <w:jc w:val="both"/>
        <w:rPr>
          <w:lang w:val="ru-RU"/>
        </w:rPr>
      </w:pPr>
      <w:r w:rsidRPr="005C6099">
        <w:rPr>
          <w:lang w:val="ru-RU"/>
        </w:rPr>
        <w:t>(в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90171" w:rsidRPr="005C6099" w:rsidRDefault="00F642EA" w:rsidP="003606F0">
      <w:pPr>
        <w:pStyle w:val="a5"/>
        <w:numPr>
          <w:ilvl w:val="1"/>
          <w:numId w:val="46"/>
        </w:numPr>
        <w:tabs>
          <w:tab w:val="left" w:pos="973"/>
        </w:tabs>
        <w:spacing w:before="0"/>
        <w:ind w:left="0" w:firstLine="706"/>
        <w:jc w:val="both"/>
        <w:rPr>
          <w:sz w:val="24"/>
          <w:szCs w:val="24"/>
          <w:lang w:val="ru-RU"/>
        </w:rPr>
      </w:pPr>
      <w:r w:rsidRPr="005C6099">
        <w:rPr>
          <w:sz w:val="24"/>
          <w:szCs w:val="24"/>
          <w:lang w:val="ru-RU"/>
        </w:rPr>
        <w:t>соображения, связанные с возможным использованием учащимися портфеля достижений при выборе направления профильногообразования.</w:t>
      </w:r>
    </w:p>
    <w:p w:rsidR="00890171" w:rsidRPr="005C6099" w:rsidRDefault="00F642EA" w:rsidP="003606F0">
      <w:pPr>
        <w:pStyle w:val="a3"/>
        <w:spacing w:before="0"/>
        <w:ind w:left="0"/>
        <w:jc w:val="both"/>
        <w:rPr>
          <w:lang w:val="ru-RU"/>
        </w:rPr>
      </w:pPr>
      <w:r w:rsidRPr="005C6099">
        <w:rPr>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90171" w:rsidRPr="005C6099" w:rsidRDefault="00F642EA" w:rsidP="003606F0">
      <w:pPr>
        <w:pStyle w:val="a3"/>
        <w:spacing w:before="0"/>
        <w:ind w:left="0"/>
        <w:jc w:val="both"/>
        <w:rPr>
          <w:lang w:val="ru-RU"/>
        </w:rPr>
      </w:pPr>
      <w:r w:rsidRPr="005C6099">
        <w:rPr>
          <w:lang w:val="ru-RU"/>
        </w:rPr>
        <w:t>Портфель достижений представляет собой специально организованную подборку работ, которые демонстрируют усилия, прогресс и достижения учащегося в интересующих его областях.</w:t>
      </w:r>
    </w:p>
    <w:p w:rsidR="00890171" w:rsidRPr="005C6099" w:rsidRDefault="00F642EA" w:rsidP="003606F0">
      <w:pPr>
        <w:pStyle w:val="a3"/>
        <w:spacing w:before="0"/>
        <w:ind w:left="0"/>
        <w:jc w:val="both"/>
        <w:rPr>
          <w:lang w:val="ru-RU"/>
        </w:rPr>
      </w:pPr>
      <w:r w:rsidRPr="005C6099">
        <w:rPr>
          <w:lang w:val="ru-RU"/>
        </w:rPr>
        <w:t>В состав портфеля достижений могут включаться результаты, достигнутые учащимся не только в ходе учебной деятельности, но и в иных формах активности: творческой, социальной,</w:t>
      </w:r>
    </w:p>
    <w:p w:rsidR="00890171" w:rsidRPr="005C6099" w:rsidRDefault="00F642EA" w:rsidP="003606F0">
      <w:pPr>
        <w:pStyle w:val="a3"/>
        <w:spacing w:before="0"/>
        <w:ind w:left="0" w:firstLine="0"/>
        <w:jc w:val="both"/>
        <w:rPr>
          <w:lang w:val="ru-RU"/>
        </w:rPr>
      </w:pPr>
      <w:proofErr w:type="gramStart"/>
      <w:r w:rsidRPr="005C6099">
        <w:rPr>
          <w:lang w:val="ru-RU"/>
        </w:rPr>
        <w:t>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90171" w:rsidRPr="005C6099" w:rsidRDefault="00F642EA" w:rsidP="005C6099">
      <w:pPr>
        <w:pStyle w:val="a3"/>
        <w:spacing w:before="0"/>
        <w:ind w:left="0"/>
        <w:jc w:val="both"/>
        <w:rPr>
          <w:lang w:val="ru-RU"/>
        </w:rPr>
      </w:pPr>
      <w:r w:rsidRPr="005C6099">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90171" w:rsidRPr="005C6099" w:rsidRDefault="00F642EA" w:rsidP="005C6099">
      <w:pPr>
        <w:pStyle w:val="a5"/>
        <w:numPr>
          <w:ilvl w:val="1"/>
          <w:numId w:val="46"/>
        </w:numPr>
        <w:tabs>
          <w:tab w:val="left" w:pos="1153"/>
        </w:tabs>
        <w:spacing w:before="0"/>
        <w:ind w:left="0" w:firstLine="706"/>
        <w:jc w:val="both"/>
        <w:rPr>
          <w:sz w:val="24"/>
          <w:szCs w:val="24"/>
          <w:lang w:val="ru-RU"/>
        </w:rPr>
      </w:pPr>
      <w:r w:rsidRPr="005C6099">
        <w:rPr>
          <w:sz w:val="24"/>
          <w:szCs w:val="24"/>
          <w:lang w:val="ru-RU"/>
        </w:rPr>
        <w:t xml:space="preserve">становления устойчивых познавательных интересов учащихся, в </w:t>
      </w:r>
      <w:r w:rsidRPr="005C6099">
        <w:rPr>
          <w:spacing w:val="4"/>
          <w:sz w:val="24"/>
          <w:szCs w:val="24"/>
          <w:lang w:val="ru-RU"/>
        </w:rPr>
        <w:t xml:space="preserve">том </w:t>
      </w:r>
      <w:r w:rsidRPr="005C6099">
        <w:rPr>
          <w:sz w:val="24"/>
          <w:szCs w:val="24"/>
          <w:lang w:val="ru-RU"/>
        </w:rPr>
        <w:t xml:space="preserve">числе сопровождающего </w:t>
      </w:r>
      <w:r w:rsidRPr="005C6099">
        <w:rPr>
          <w:spacing w:val="-3"/>
          <w:sz w:val="24"/>
          <w:szCs w:val="24"/>
          <w:lang w:val="ru-RU"/>
        </w:rPr>
        <w:t xml:space="preserve">успехами </w:t>
      </w:r>
      <w:proofErr w:type="gramStart"/>
      <w:r w:rsidRPr="005C6099">
        <w:rPr>
          <w:sz w:val="24"/>
          <w:szCs w:val="24"/>
          <w:lang w:val="ru-RU"/>
        </w:rPr>
        <w:t>в</w:t>
      </w:r>
      <w:proofErr w:type="gramEnd"/>
      <w:r w:rsidRPr="005C6099">
        <w:rPr>
          <w:sz w:val="24"/>
          <w:szCs w:val="24"/>
          <w:lang w:val="ru-RU"/>
        </w:rPr>
        <w:t xml:space="preserve"> различных учебныхпредметах;</w:t>
      </w:r>
    </w:p>
    <w:p w:rsidR="00890171" w:rsidRPr="005C6099" w:rsidRDefault="00F642EA" w:rsidP="005C6099">
      <w:pPr>
        <w:pStyle w:val="a5"/>
        <w:numPr>
          <w:ilvl w:val="1"/>
          <w:numId w:val="46"/>
        </w:numPr>
        <w:tabs>
          <w:tab w:val="left" w:pos="1078"/>
        </w:tabs>
        <w:spacing w:before="0"/>
        <w:ind w:left="0" w:firstLine="706"/>
        <w:jc w:val="both"/>
        <w:rPr>
          <w:sz w:val="24"/>
          <w:szCs w:val="24"/>
          <w:lang w:val="ru-RU"/>
        </w:rPr>
      </w:pPr>
      <w:r w:rsidRPr="005C6099">
        <w:rPr>
          <w:sz w:val="24"/>
          <w:szCs w:val="24"/>
          <w:lang w:val="ru-RU"/>
        </w:rPr>
        <w:t xml:space="preserve">формирования способности к целеполаганию, самостоятельной постановке </w:t>
      </w:r>
      <w:r w:rsidRPr="005C6099">
        <w:rPr>
          <w:spacing w:val="3"/>
          <w:sz w:val="24"/>
          <w:szCs w:val="24"/>
          <w:lang w:val="ru-RU"/>
        </w:rPr>
        <w:t xml:space="preserve">новых </w:t>
      </w:r>
      <w:r w:rsidRPr="005C6099">
        <w:rPr>
          <w:sz w:val="24"/>
          <w:szCs w:val="24"/>
          <w:lang w:val="ru-RU"/>
        </w:rPr>
        <w:t xml:space="preserve">учебных </w:t>
      </w:r>
      <w:r w:rsidRPr="005C6099">
        <w:rPr>
          <w:spacing w:val="-3"/>
          <w:sz w:val="24"/>
          <w:szCs w:val="24"/>
          <w:lang w:val="ru-RU"/>
        </w:rPr>
        <w:t xml:space="preserve">задач </w:t>
      </w:r>
      <w:r w:rsidRPr="005C6099">
        <w:rPr>
          <w:sz w:val="24"/>
          <w:szCs w:val="24"/>
          <w:lang w:val="ru-RU"/>
        </w:rPr>
        <w:t xml:space="preserve">и проектированию собственной </w:t>
      </w:r>
      <w:r w:rsidRPr="005C6099">
        <w:rPr>
          <w:spacing w:val="-3"/>
          <w:sz w:val="24"/>
          <w:szCs w:val="24"/>
          <w:lang w:val="ru-RU"/>
        </w:rPr>
        <w:t>учебной</w:t>
      </w:r>
      <w:r w:rsidRPr="005C6099">
        <w:rPr>
          <w:sz w:val="24"/>
          <w:szCs w:val="24"/>
          <w:lang w:val="ru-RU"/>
        </w:rPr>
        <w:t>деятельности.</w:t>
      </w:r>
    </w:p>
    <w:p w:rsidR="00890171" w:rsidRPr="005C6099" w:rsidRDefault="00F642EA" w:rsidP="005C6099">
      <w:pPr>
        <w:pStyle w:val="a3"/>
        <w:spacing w:before="0"/>
        <w:ind w:left="0"/>
        <w:jc w:val="both"/>
        <w:rPr>
          <w:lang w:val="ru-RU"/>
        </w:rPr>
      </w:pPr>
      <w:r w:rsidRPr="005C6099">
        <w:rPr>
          <w:lang w:val="ru-RU"/>
        </w:rPr>
        <w:t>Решение об использовании портфеля достижений в рамках системы внутренней оценки принимает образовательная организация. Отбор работ для портфеля достижений ведётся самим учащимся совместно с классным руководителем и при участии семьи.</w:t>
      </w:r>
    </w:p>
    <w:p w:rsidR="00890171" w:rsidRPr="005C6099" w:rsidRDefault="00F642EA" w:rsidP="005C6099">
      <w:pPr>
        <w:pStyle w:val="a3"/>
        <w:spacing w:before="0"/>
        <w:ind w:left="0"/>
        <w:jc w:val="both"/>
        <w:rPr>
          <w:lang w:val="ru-RU"/>
        </w:rPr>
      </w:pPr>
      <w:r w:rsidRPr="005C6099">
        <w:rPr>
          <w:lang w:val="ru-RU"/>
        </w:rPr>
        <w:t>Включение каких-либо материалов в портфель достижений без согласия учащегося не допускается.</w:t>
      </w:r>
    </w:p>
    <w:p w:rsidR="00890171" w:rsidRPr="005C6099" w:rsidRDefault="00F642EA" w:rsidP="005C6099">
      <w:pPr>
        <w:pStyle w:val="a5"/>
        <w:numPr>
          <w:ilvl w:val="2"/>
          <w:numId w:val="51"/>
        </w:numPr>
        <w:tabs>
          <w:tab w:val="left" w:pos="1483"/>
        </w:tabs>
        <w:spacing w:before="0"/>
        <w:ind w:left="0" w:firstLine="706"/>
        <w:jc w:val="both"/>
        <w:rPr>
          <w:b/>
          <w:sz w:val="24"/>
          <w:szCs w:val="24"/>
          <w:lang w:val="ru-RU"/>
        </w:rPr>
      </w:pPr>
      <w:r w:rsidRPr="005C6099">
        <w:rPr>
          <w:b/>
          <w:sz w:val="24"/>
          <w:szCs w:val="24"/>
          <w:lang w:val="ru-RU"/>
        </w:rPr>
        <w:t xml:space="preserve">Итоговая оценка выпускника и её использование при </w:t>
      </w:r>
      <w:r w:rsidRPr="005C6099">
        <w:rPr>
          <w:b/>
          <w:spacing w:val="-3"/>
          <w:sz w:val="24"/>
          <w:szCs w:val="24"/>
          <w:lang w:val="ru-RU"/>
        </w:rPr>
        <w:t xml:space="preserve">переходе </w:t>
      </w:r>
      <w:r w:rsidRPr="005C6099">
        <w:rPr>
          <w:b/>
          <w:sz w:val="24"/>
          <w:szCs w:val="24"/>
          <w:lang w:val="ru-RU"/>
        </w:rPr>
        <w:t xml:space="preserve">от основного к среднему полному </w:t>
      </w:r>
      <w:r w:rsidRPr="005C6099">
        <w:rPr>
          <w:b/>
          <w:spacing w:val="2"/>
          <w:sz w:val="24"/>
          <w:szCs w:val="24"/>
          <w:lang w:val="ru-RU"/>
        </w:rPr>
        <w:t>общему</w:t>
      </w:r>
      <w:r w:rsidRPr="005C6099">
        <w:rPr>
          <w:b/>
          <w:sz w:val="24"/>
          <w:szCs w:val="24"/>
          <w:lang w:val="ru-RU"/>
        </w:rPr>
        <w:t>образованию</w:t>
      </w:r>
    </w:p>
    <w:p w:rsidR="00890171" w:rsidRPr="005C6099" w:rsidRDefault="00F642EA" w:rsidP="005C6099">
      <w:pPr>
        <w:pStyle w:val="a3"/>
        <w:spacing w:before="0"/>
        <w:ind w:left="0"/>
        <w:jc w:val="both"/>
        <w:rPr>
          <w:lang w:val="ru-RU"/>
        </w:rPr>
      </w:pPr>
      <w:r w:rsidRPr="005C6099">
        <w:rPr>
          <w:spacing w:val="-5"/>
          <w:lang w:val="ru-RU"/>
        </w:rPr>
        <w:t xml:space="preserve">На </w:t>
      </w:r>
      <w:r w:rsidRPr="005C6099">
        <w:rPr>
          <w:lang w:val="ru-RU"/>
        </w:rPr>
        <w:t xml:space="preserve">итоговую </w:t>
      </w:r>
      <w:r w:rsidRPr="005C6099">
        <w:rPr>
          <w:spacing w:val="2"/>
          <w:lang w:val="ru-RU"/>
        </w:rPr>
        <w:t xml:space="preserve">оценку </w:t>
      </w:r>
      <w:r w:rsidRPr="005C6099">
        <w:rPr>
          <w:spacing w:val="3"/>
          <w:lang w:val="ru-RU"/>
        </w:rPr>
        <w:t xml:space="preserve">на </w:t>
      </w:r>
      <w:r w:rsidRPr="005C6099">
        <w:rPr>
          <w:lang w:val="ru-RU"/>
        </w:rPr>
        <w:t xml:space="preserve">уровне основного </w:t>
      </w:r>
      <w:r w:rsidRPr="005C6099">
        <w:rPr>
          <w:spacing w:val="-4"/>
          <w:lang w:val="ru-RU"/>
        </w:rPr>
        <w:t>общего</w:t>
      </w:r>
      <w:r w:rsidRPr="005C6099">
        <w:rPr>
          <w:lang w:val="ru-RU"/>
        </w:rPr>
        <w:t xml:space="preserve">образования </w:t>
      </w:r>
      <w:r w:rsidRPr="005C6099">
        <w:rPr>
          <w:spacing w:val="2"/>
          <w:lang w:val="ru-RU"/>
        </w:rPr>
        <w:t xml:space="preserve">выносятся </w:t>
      </w:r>
      <w:r w:rsidRPr="005C6099">
        <w:rPr>
          <w:spacing w:val="-3"/>
          <w:lang w:val="ru-RU"/>
        </w:rPr>
        <w:t xml:space="preserve">только </w:t>
      </w:r>
      <w:r w:rsidRPr="005C6099">
        <w:rPr>
          <w:lang w:val="ru-RU"/>
        </w:rPr>
        <w:t xml:space="preserve">предметные и метапредметные </w:t>
      </w:r>
      <w:r w:rsidRPr="005C6099">
        <w:rPr>
          <w:spacing w:val="-3"/>
          <w:lang w:val="ru-RU"/>
        </w:rPr>
        <w:t xml:space="preserve">результаты, </w:t>
      </w:r>
      <w:r w:rsidRPr="005C6099">
        <w:rPr>
          <w:spacing w:val="2"/>
          <w:lang w:val="ru-RU"/>
        </w:rPr>
        <w:t xml:space="preserve">описанные </w:t>
      </w:r>
      <w:r w:rsidRPr="005C6099">
        <w:rPr>
          <w:lang w:val="ru-RU"/>
        </w:rPr>
        <w:t xml:space="preserve">в разделе </w:t>
      </w:r>
      <w:r w:rsidRPr="005C6099">
        <w:rPr>
          <w:spacing w:val="-3"/>
          <w:lang w:val="ru-RU"/>
        </w:rPr>
        <w:t xml:space="preserve">«Выпускник </w:t>
      </w:r>
      <w:r w:rsidRPr="005C6099">
        <w:rPr>
          <w:lang w:val="ru-RU"/>
        </w:rPr>
        <w:t xml:space="preserve">научится» планируемых результатов основного </w:t>
      </w:r>
      <w:r w:rsidRPr="005C6099">
        <w:rPr>
          <w:spacing w:val="-4"/>
          <w:lang w:val="ru-RU"/>
        </w:rPr>
        <w:t xml:space="preserve">общего </w:t>
      </w:r>
      <w:r w:rsidRPr="005C6099">
        <w:rPr>
          <w:lang w:val="ru-RU"/>
        </w:rPr>
        <w:t>образования.</w:t>
      </w:r>
    </w:p>
    <w:p w:rsidR="00890171" w:rsidRPr="005C6099" w:rsidRDefault="00F642EA" w:rsidP="005C6099">
      <w:pPr>
        <w:pStyle w:val="a3"/>
        <w:spacing w:before="0"/>
        <w:ind w:left="0" w:firstLine="0"/>
        <w:rPr>
          <w:lang w:val="ru-RU"/>
        </w:rPr>
      </w:pPr>
      <w:r w:rsidRPr="005C6099">
        <w:rPr>
          <w:lang w:val="ru-RU"/>
        </w:rPr>
        <w:t>Итоговая оценка выпускника формируется на основе:</w:t>
      </w:r>
    </w:p>
    <w:p w:rsidR="00890171" w:rsidRPr="005C6099" w:rsidRDefault="00F642EA" w:rsidP="005C6099">
      <w:pPr>
        <w:pStyle w:val="a5"/>
        <w:numPr>
          <w:ilvl w:val="1"/>
          <w:numId w:val="46"/>
        </w:numPr>
        <w:tabs>
          <w:tab w:val="left" w:pos="1078"/>
        </w:tabs>
        <w:spacing w:before="0"/>
        <w:ind w:left="0" w:firstLine="706"/>
        <w:jc w:val="both"/>
        <w:rPr>
          <w:sz w:val="24"/>
          <w:szCs w:val="24"/>
          <w:lang w:val="ru-RU"/>
        </w:rPr>
      </w:pPr>
      <w:r w:rsidRPr="005C6099">
        <w:rPr>
          <w:sz w:val="24"/>
          <w:szCs w:val="24"/>
          <w:lang w:val="ru-RU"/>
        </w:rPr>
        <w:lastRenderedPageBreak/>
        <w:t xml:space="preserve">результатов внутришкольного мониторинга образовательных достижений </w:t>
      </w:r>
      <w:r w:rsidRPr="005C6099">
        <w:rPr>
          <w:spacing w:val="3"/>
          <w:sz w:val="24"/>
          <w:szCs w:val="24"/>
          <w:lang w:val="ru-RU"/>
        </w:rPr>
        <w:t xml:space="preserve">по </w:t>
      </w:r>
      <w:r w:rsidRPr="005C6099">
        <w:rPr>
          <w:sz w:val="24"/>
          <w:szCs w:val="24"/>
          <w:lang w:val="ru-RU"/>
        </w:rPr>
        <w:t xml:space="preserve">всем предметам, </w:t>
      </w:r>
      <w:r w:rsidR="00442F9F" w:rsidRPr="005C6099">
        <w:rPr>
          <w:spacing w:val="-4"/>
          <w:sz w:val="24"/>
          <w:szCs w:val="24"/>
          <w:lang w:val="ru-RU"/>
        </w:rPr>
        <w:t>зафи</w:t>
      </w:r>
      <w:r w:rsidRPr="005C6099">
        <w:rPr>
          <w:sz w:val="24"/>
          <w:szCs w:val="24"/>
          <w:lang w:val="ru-RU"/>
        </w:rPr>
        <w:t xml:space="preserve">ксированных в оценочных листах, в том числе </w:t>
      </w:r>
      <w:r w:rsidRPr="005C6099">
        <w:rPr>
          <w:spacing w:val="-3"/>
          <w:sz w:val="24"/>
          <w:szCs w:val="24"/>
          <w:lang w:val="ru-RU"/>
        </w:rPr>
        <w:t xml:space="preserve">за </w:t>
      </w:r>
      <w:r w:rsidRPr="005C6099">
        <w:rPr>
          <w:sz w:val="24"/>
          <w:szCs w:val="24"/>
          <w:lang w:val="ru-RU"/>
        </w:rPr>
        <w:t xml:space="preserve">промежуточные и итоговые комплексные работы </w:t>
      </w:r>
      <w:r w:rsidRPr="005C6099">
        <w:rPr>
          <w:spacing w:val="3"/>
          <w:sz w:val="24"/>
          <w:szCs w:val="24"/>
          <w:lang w:val="ru-RU"/>
        </w:rPr>
        <w:t xml:space="preserve">на </w:t>
      </w:r>
      <w:r w:rsidRPr="005C6099">
        <w:rPr>
          <w:sz w:val="24"/>
          <w:szCs w:val="24"/>
          <w:lang w:val="ru-RU"/>
        </w:rPr>
        <w:t>межпредметнойоснове;</w:t>
      </w:r>
    </w:p>
    <w:p w:rsidR="00890171" w:rsidRPr="005C6099" w:rsidRDefault="00F642EA" w:rsidP="005C6099">
      <w:pPr>
        <w:pStyle w:val="a5"/>
        <w:numPr>
          <w:ilvl w:val="1"/>
          <w:numId w:val="46"/>
        </w:numPr>
        <w:tabs>
          <w:tab w:val="left" w:pos="943"/>
        </w:tabs>
        <w:spacing w:before="0"/>
        <w:ind w:left="0"/>
        <w:rPr>
          <w:sz w:val="24"/>
          <w:szCs w:val="24"/>
          <w:lang w:val="ru-RU"/>
        </w:rPr>
      </w:pPr>
      <w:r w:rsidRPr="005C6099">
        <w:rPr>
          <w:sz w:val="24"/>
          <w:szCs w:val="24"/>
          <w:lang w:val="ru-RU"/>
        </w:rPr>
        <w:t xml:space="preserve">оценок </w:t>
      </w:r>
      <w:r w:rsidRPr="005C6099">
        <w:rPr>
          <w:spacing w:val="-3"/>
          <w:sz w:val="24"/>
          <w:szCs w:val="24"/>
          <w:lang w:val="ru-RU"/>
        </w:rPr>
        <w:t xml:space="preserve">за </w:t>
      </w:r>
      <w:r w:rsidRPr="005C6099">
        <w:rPr>
          <w:sz w:val="24"/>
          <w:szCs w:val="24"/>
          <w:lang w:val="ru-RU"/>
        </w:rPr>
        <w:t xml:space="preserve">выполнение итоговых работ </w:t>
      </w:r>
      <w:r w:rsidRPr="005C6099">
        <w:rPr>
          <w:spacing w:val="3"/>
          <w:sz w:val="24"/>
          <w:szCs w:val="24"/>
          <w:lang w:val="ru-RU"/>
        </w:rPr>
        <w:t xml:space="preserve">по </w:t>
      </w:r>
      <w:r w:rsidRPr="005C6099">
        <w:rPr>
          <w:sz w:val="24"/>
          <w:szCs w:val="24"/>
          <w:lang w:val="ru-RU"/>
        </w:rPr>
        <w:t>всем учебнымпредметам;</w:t>
      </w:r>
    </w:p>
    <w:p w:rsidR="00890171" w:rsidRPr="005C6099" w:rsidRDefault="00F642EA" w:rsidP="005C6099">
      <w:pPr>
        <w:pStyle w:val="a5"/>
        <w:numPr>
          <w:ilvl w:val="1"/>
          <w:numId w:val="46"/>
        </w:numPr>
        <w:tabs>
          <w:tab w:val="left" w:pos="943"/>
        </w:tabs>
        <w:spacing w:before="0"/>
        <w:ind w:left="0"/>
        <w:rPr>
          <w:sz w:val="24"/>
          <w:szCs w:val="24"/>
          <w:lang w:val="ru-RU"/>
        </w:rPr>
      </w:pPr>
      <w:r w:rsidRPr="005C6099">
        <w:rPr>
          <w:sz w:val="24"/>
          <w:szCs w:val="24"/>
          <w:lang w:val="ru-RU"/>
        </w:rPr>
        <w:t xml:space="preserve">оценки </w:t>
      </w:r>
      <w:r w:rsidRPr="005C6099">
        <w:rPr>
          <w:spacing w:val="-3"/>
          <w:sz w:val="24"/>
          <w:szCs w:val="24"/>
          <w:lang w:val="ru-RU"/>
        </w:rPr>
        <w:t xml:space="preserve">за </w:t>
      </w:r>
      <w:r w:rsidRPr="005C6099">
        <w:rPr>
          <w:sz w:val="24"/>
          <w:szCs w:val="24"/>
          <w:lang w:val="ru-RU"/>
        </w:rPr>
        <w:t>выполнение и защиту индивидуальногопроекта;</w:t>
      </w:r>
    </w:p>
    <w:p w:rsidR="00890171" w:rsidRPr="005C6099" w:rsidRDefault="00F642EA" w:rsidP="005C6099">
      <w:pPr>
        <w:pStyle w:val="a5"/>
        <w:numPr>
          <w:ilvl w:val="1"/>
          <w:numId w:val="46"/>
        </w:numPr>
        <w:tabs>
          <w:tab w:val="left" w:pos="943"/>
        </w:tabs>
        <w:spacing w:before="0"/>
        <w:ind w:left="0"/>
        <w:rPr>
          <w:sz w:val="24"/>
          <w:szCs w:val="24"/>
        </w:rPr>
      </w:pPr>
      <w:r w:rsidRPr="005C6099">
        <w:rPr>
          <w:sz w:val="24"/>
          <w:szCs w:val="24"/>
          <w:lang w:val="ru-RU"/>
        </w:rPr>
        <w:t xml:space="preserve">оценок </w:t>
      </w:r>
      <w:r w:rsidRPr="005C6099">
        <w:rPr>
          <w:spacing w:val="-3"/>
          <w:sz w:val="24"/>
          <w:szCs w:val="24"/>
          <w:lang w:val="ru-RU"/>
        </w:rPr>
        <w:t xml:space="preserve">за </w:t>
      </w:r>
      <w:r w:rsidRPr="005C6099">
        <w:rPr>
          <w:sz w:val="24"/>
          <w:szCs w:val="24"/>
          <w:lang w:val="ru-RU"/>
        </w:rPr>
        <w:t xml:space="preserve">работы, </w:t>
      </w:r>
      <w:r w:rsidRPr="005C6099">
        <w:rPr>
          <w:spacing w:val="2"/>
          <w:sz w:val="24"/>
          <w:szCs w:val="24"/>
          <w:lang w:val="ru-RU"/>
        </w:rPr>
        <w:t xml:space="preserve">выносимые </w:t>
      </w:r>
      <w:r w:rsidRPr="005C6099">
        <w:rPr>
          <w:spacing w:val="3"/>
          <w:sz w:val="24"/>
          <w:szCs w:val="24"/>
          <w:lang w:val="ru-RU"/>
        </w:rPr>
        <w:t xml:space="preserve">на </w:t>
      </w:r>
      <w:r w:rsidRPr="005C6099">
        <w:rPr>
          <w:spacing w:val="-3"/>
          <w:sz w:val="24"/>
          <w:szCs w:val="24"/>
          <w:lang w:val="ru-RU"/>
        </w:rPr>
        <w:t xml:space="preserve">государственную </w:t>
      </w:r>
      <w:r w:rsidRPr="005C6099">
        <w:rPr>
          <w:sz w:val="24"/>
          <w:szCs w:val="24"/>
          <w:lang w:val="ru-RU"/>
        </w:rPr>
        <w:t xml:space="preserve">итоговую аттестацию </w:t>
      </w:r>
      <w:r w:rsidRPr="005C6099">
        <w:rPr>
          <w:spacing w:val="-3"/>
          <w:sz w:val="24"/>
          <w:szCs w:val="24"/>
        </w:rPr>
        <w:t xml:space="preserve">(далее </w:t>
      </w:r>
      <w:proofErr w:type="gramStart"/>
      <w:r w:rsidRPr="005C6099">
        <w:rPr>
          <w:sz w:val="24"/>
          <w:szCs w:val="24"/>
        </w:rPr>
        <w:t>—</w:t>
      </w:r>
      <w:r w:rsidRPr="005C6099">
        <w:rPr>
          <w:spacing w:val="-3"/>
          <w:sz w:val="24"/>
          <w:szCs w:val="24"/>
        </w:rPr>
        <w:t>Г</w:t>
      </w:r>
      <w:proofErr w:type="gramEnd"/>
      <w:r w:rsidRPr="005C6099">
        <w:rPr>
          <w:spacing w:val="-3"/>
          <w:sz w:val="24"/>
          <w:szCs w:val="24"/>
        </w:rPr>
        <w:t>ИА).</w:t>
      </w:r>
    </w:p>
    <w:p w:rsidR="00890171" w:rsidRPr="005C6099" w:rsidRDefault="00F642EA" w:rsidP="005C6099">
      <w:pPr>
        <w:pStyle w:val="a3"/>
        <w:spacing w:before="0"/>
        <w:ind w:left="0"/>
        <w:jc w:val="both"/>
        <w:rPr>
          <w:lang w:val="ru-RU"/>
        </w:rPr>
      </w:pPr>
      <w:r w:rsidRPr="005C6099">
        <w:rPr>
          <w:spacing w:val="-3"/>
          <w:lang w:val="ru-RU"/>
        </w:rPr>
        <w:t xml:space="preserve">При </w:t>
      </w:r>
      <w:r w:rsidRPr="005C6099">
        <w:rPr>
          <w:lang w:val="ru-RU"/>
        </w:rPr>
        <w:t xml:space="preserve">этом результаты внутришкольного мониторинга характеризуют </w:t>
      </w:r>
      <w:r w:rsidRPr="005C6099">
        <w:rPr>
          <w:spacing w:val="3"/>
          <w:lang w:val="ru-RU"/>
        </w:rPr>
        <w:t xml:space="preserve">выполнение </w:t>
      </w:r>
      <w:r w:rsidRPr="005C6099">
        <w:rPr>
          <w:lang w:val="ru-RU"/>
        </w:rPr>
        <w:t xml:space="preserve">всей совокупности планируемых результатов, а также динамику образовательных достижений учащихся </w:t>
      </w:r>
      <w:r w:rsidRPr="005C6099">
        <w:rPr>
          <w:spacing w:val="-3"/>
          <w:lang w:val="ru-RU"/>
        </w:rPr>
        <w:t xml:space="preserve">за </w:t>
      </w:r>
      <w:r w:rsidRPr="005C6099">
        <w:rPr>
          <w:lang w:val="ru-RU"/>
        </w:rPr>
        <w:t xml:space="preserve">период обучения. А оценки </w:t>
      </w:r>
      <w:r w:rsidRPr="005C6099">
        <w:rPr>
          <w:spacing w:val="-3"/>
          <w:lang w:val="ru-RU"/>
        </w:rPr>
        <w:t xml:space="preserve">за </w:t>
      </w:r>
      <w:r w:rsidRPr="005C6099">
        <w:rPr>
          <w:lang w:val="ru-RU"/>
        </w:rPr>
        <w:t xml:space="preserve">итоговые работы, </w:t>
      </w:r>
      <w:proofErr w:type="gramStart"/>
      <w:r w:rsidRPr="005C6099">
        <w:rPr>
          <w:lang w:val="ru-RU"/>
        </w:rPr>
        <w:t>индивидуальный проект</w:t>
      </w:r>
      <w:proofErr w:type="gramEnd"/>
      <w:r w:rsidRPr="005C6099">
        <w:rPr>
          <w:lang w:val="ru-RU"/>
        </w:rPr>
        <w:t xml:space="preserve"> иработы,</w:t>
      </w:r>
    </w:p>
    <w:p w:rsidR="00890171" w:rsidRPr="005C6099" w:rsidRDefault="00F642EA" w:rsidP="005C6099">
      <w:pPr>
        <w:pStyle w:val="a3"/>
        <w:spacing w:before="0"/>
        <w:ind w:left="0" w:firstLine="0"/>
        <w:rPr>
          <w:lang w:val="ru-RU"/>
        </w:rPr>
      </w:pPr>
      <w:r w:rsidRPr="005C6099">
        <w:rPr>
          <w:lang w:val="ru-RU"/>
        </w:rPr>
        <w:t>выносимые на ГИА, характеризуют уровень усвоения учащимися опорной системы знаний по изучаемым предметам, а также уровень овладения метапредметными действиями.</w:t>
      </w:r>
    </w:p>
    <w:p w:rsidR="00890171" w:rsidRPr="005C6099" w:rsidRDefault="00F642EA" w:rsidP="005C6099">
      <w:pPr>
        <w:pStyle w:val="a3"/>
        <w:spacing w:before="0"/>
        <w:ind w:left="0"/>
        <w:jc w:val="both"/>
        <w:rPr>
          <w:lang w:val="ru-RU"/>
        </w:rPr>
      </w:pPr>
      <w:r w:rsidRPr="005C6099">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90171" w:rsidRPr="005C6099" w:rsidRDefault="00F642EA" w:rsidP="005C6099">
      <w:pPr>
        <w:pStyle w:val="a3"/>
        <w:spacing w:before="0"/>
        <w:ind w:left="0"/>
        <w:jc w:val="both"/>
        <w:rPr>
          <w:lang w:val="ru-RU"/>
        </w:rPr>
      </w:pPr>
      <w:r w:rsidRPr="005C6099">
        <w:rPr>
          <w:lang w:val="ru-RU"/>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90171" w:rsidRPr="005C6099" w:rsidRDefault="00F642EA" w:rsidP="005C6099">
      <w:pPr>
        <w:pStyle w:val="a3"/>
        <w:spacing w:before="0"/>
        <w:ind w:left="0"/>
        <w:jc w:val="both"/>
        <w:rPr>
          <w:lang w:val="ru-RU"/>
        </w:rPr>
      </w:pPr>
      <w:proofErr w:type="gramStart"/>
      <w:r w:rsidRPr="005C6099">
        <w:rPr>
          <w:lang w:val="ru-RU"/>
        </w:rPr>
        <w:t xml:space="preserve">В случае если полученные учащимся итоговые оценки </w:t>
      </w:r>
      <w:r w:rsidRPr="005C6099">
        <w:rPr>
          <w:spacing w:val="3"/>
          <w:lang w:val="ru-RU"/>
        </w:rPr>
        <w:t xml:space="preserve">не </w:t>
      </w:r>
      <w:r w:rsidRPr="005C6099">
        <w:rPr>
          <w:lang w:val="ru-RU"/>
        </w:rPr>
        <w:t xml:space="preserve">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w:t>
      </w:r>
      <w:r w:rsidRPr="005C6099">
        <w:rPr>
          <w:spacing w:val="-5"/>
          <w:lang w:val="ru-RU"/>
        </w:rPr>
        <w:t xml:space="preserve">общем </w:t>
      </w:r>
      <w:r w:rsidRPr="005C6099">
        <w:rPr>
          <w:lang w:val="ru-RU"/>
        </w:rPr>
        <w:t xml:space="preserve">образовании принимается педагогическим советом с </w:t>
      </w:r>
      <w:r w:rsidRPr="005C6099">
        <w:rPr>
          <w:spacing w:val="-4"/>
          <w:lang w:val="ru-RU"/>
        </w:rPr>
        <w:t>учётом</w:t>
      </w:r>
      <w:r w:rsidRPr="005C6099">
        <w:rPr>
          <w:lang w:val="ru-RU"/>
        </w:rPr>
        <w:t xml:space="preserve">динамики образовательных достижений </w:t>
      </w:r>
      <w:r w:rsidRPr="005C6099">
        <w:rPr>
          <w:spacing w:val="-3"/>
          <w:lang w:val="ru-RU"/>
        </w:rPr>
        <w:t xml:space="preserve">выпускника </w:t>
      </w:r>
      <w:r w:rsidRPr="005C6099">
        <w:rPr>
          <w:lang w:val="ru-RU"/>
        </w:rPr>
        <w:t xml:space="preserve">и контекстной информации об условиях и особенностях </w:t>
      </w:r>
      <w:r w:rsidRPr="005C6099">
        <w:rPr>
          <w:spacing w:val="-4"/>
          <w:lang w:val="ru-RU"/>
        </w:rPr>
        <w:t xml:space="preserve">его </w:t>
      </w:r>
      <w:r w:rsidRPr="005C6099">
        <w:rPr>
          <w:spacing w:val="2"/>
          <w:lang w:val="ru-RU"/>
        </w:rPr>
        <w:t xml:space="preserve">обучения </w:t>
      </w:r>
      <w:r w:rsidRPr="005C6099">
        <w:rPr>
          <w:lang w:val="ru-RU"/>
        </w:rPr>
        <w:t xml:space="preserve">в рамках регламентированных процедур, устанавливаемых Министерством образования и </w:t>
      </w:r>
      <w:r w:rsidRPr="005C6099">
        <w:rPr>
          <w:spacing w:val="-5"/>
          <w:lang w:val="ru-RU"/>
        </w:rPr>
        <w:t xml:space="preserve">науки </w:t>
      </w:r>
      <w:r w:rsidRPr="005C6099">
        <w:rPr>
          <w:lang w:val="ru-RU"/>
        </w:rPr>
        <w:t>Российской Федерации.</w:t>
      </w:r>
      <w:proofErr w:type="gramEnd"/>
    </w:p>
    <w:p w:rsidR="00890171" w:rsidRPr="005C6099" w:rsidRDefault="00F642EA" w:rsidP="005C6099">
      <w:pPr>
        <w:pStyle w:val="a3"/>
        <w:spacing w:before="0"/>
        <w:ind w:left="0"/>
        <w:jc w:val="both"/>
      </w:pPr>
      <w:r w:rsidRPr="005C6099">
        <w:rPr>
          <w:lang w:val="ru-RU"/>
        </w:rPr>
        <w:t xml:space="preserve">Решение о выдаче документа государственного образца об уровне образования — аттестата об основном </w:t>
      </w:r>
      <w:r w:rsidRPr="005C6099">
        <w:rPr>
          <w:spacing w:val="-5"/>
          <w:lang w:val="ru-RU"/>
        </w:rPr>
        <w:t xml:space="preserve">общем </w:t>
      </w:r>
      <w:r w:rsidRPr="005C6099">
        <w:rPr>
          <w:lang w:val="ru-RU"/>
        </w:rPr>
        <w:t xml:space="preserve">образовании принимается одновременно с рассмотрением и утверждением характеристики учащегося, с </w:t>
      </w:r>
      <w:r w:rsidRPr="005C6099">
        <w:rPr>
          <w:spacing w:val="-4"/>
          <w:lang w:val="ru-RU"/>
        </w:rPr>
        <w:t>учётом</w:t>
      </w:r>
      <w:r w:rsidRPr="005C6099">
        <w:rPr>
          <w:lang w:val="ru-RU"/>
        </w:rPr>
        <w:t xml:space="preserve">которой осуществляется приём в профильные </w:t>
      </w:r>
      <w:r w:rsidRPr="005C6099">
        <w:rPr>
          <w:spacing w:val="-3"/>
          <w:lang w:val="ru-RU"/>
        </w:rPr>
        <w:t xml:space="preserve">классы  </w:t>
      </w:r>
      <w:r w:rsidRPr="005C6099">
        <w:rPr>
          <w:lang w:val="ru-RU"/>
        </w:rPr>
        <w:t xml:space="preserve">старшей </w:t>
      </w:r>
      <w:r w:rsidRPr="005C6099">
        <w:rPr>
          <w:spacing w:val="-5"/>
          <w:lang w:val="ru-RU"/>
        </w:rPr>
        <w:t xml:space="preserve">школы. </w:t>
      </w:r>
      <w:r w:rsidRPr="005C6099">
        <w:t>В характеристикеучащегося:</w:t>
      </w:r>
    </w:p>
    <w:p w:rsidR="00890171" w:rsidRPr="005C6099" w:rsidRDefault="00F642EA" w:rsidP="005C6099">
      <w:pPr>
        <w:pStyle w:val="a5"/>
        <w:numPr>
          <w:ilvl w:val="1"/>
          <w:numId w:val="46"/>
        </w:numPr>
        <w:tabs>
          <w:tab w:val="left" w:pos="943"/>
        </w:tabs>
        <w:spacing w:before="0"/>
        <w:ind w:left="0"/>
        <w:rPr>
          <w:sz w:val="24"/>
          <w:szCs w:val="24"/>
          <w:lang w:val="ru-RU"/>
        </w:rPr>
      </w:pPr>
      <w:r w:rsidRPr="005C6099">
        <w:rPr>
          <w:sz w:val="24"/>
          <w:szCs w:val="24"/>
          <w:lang w:val="ru-RU"/>
        </w:rPr>
        <w:t>отмечаются образовательные достижения и положительные качестваучащегося;</w:t>
      </w:r>
    </w:p>
    <w:p w:rsidR="00890171" w:rsidRPr="005C6099" w:rsidRDefault="00F642EA" w:rsidP="005C6099">
      <w:pPr>
        <w:pStyle w:val="a5"/>
        <w:numPr>
          <w:ilvl w:val="1"/>
          <w:numId w:val="46"/>
        </w:numPr>
        <w:tabs>
          <w:tab w:val="left" w:pos="973"/>
        </w:tabs>
        <w:spacing w:before="0"/>
        <w:ind w:left="0" w:firstLine="706"/>
        <w:jc w:val="both"/>
        <w:rPr>
          <w:sz w:val="24"/>
          <w:szCs w:val="24"/>
          <w:lang w:val="ru-RU"/>
        </w:rPr>
      </w:pPr>
      <w:r w:rsidRPr="005C6099">
        <w:rPr>
          <w:sz w:val="24"/>
          <w:szCs w:val="24"/>
          <w:lang w:val="ru-RU"/>
        </w:rPr>
        <w:t xml:space="preserve">даются педагогические рекомендации к выбору </w:t>
      </w:r>
      <w:r w:rsidRPr="005C6099">
        <w:rPr>
          <w:spacing w:val="2"/>
          <w:sz w:val="24"/>
          <w:szCs w:val="24"/>
          <w:lang w:val="ru-RU"/>
        </w:rPr>
        <w:t xml:space="preserve">направлений </w:t>
      </w:r>
      <w:r w:rsidRPr="005C6099">
        <w:rPr>
          <w:sz w:val="24"/>
          <w:szCs w:val="24"/>
          <w:lang w:val="ru-RU"/>
        </w:rPr>
        <w:t xml:space="preserve">профильного образования с </w:t>
      </w:r>
      <w:r w:rsidRPr="005C6099">
        <w:rPr>
          <w:spacing w:val="-4"/>
          <w:sz w:val="24"/>
          <w:szCs w:val="24"/>
          <w:lang w:val="ru-RU"/>
        </w:rPr>
        <w:t xml:space="preserve">учётом </w:t>
      </w:r>
      <w:r w:rsidRPr="005C6099">
        <w:rPr>
          <w:sz w:val="24"/>
          <w:szCs w:val="24"/>
          <w:lang w:val="ru-RU"/>
        </w:rPr>
        <w:t xml:space="preserve">выбора, сделанного выпускником, а также с </w:t>
      </w:r>
      <w:r w:rsidRPr="005C6099">
        <w:rPr>
          <w:spacing w:val="-4"/>
          <w:sz w:val="24"/>
          <w:szCs w:val="24"/>
          <w:lang w:val="ru-RU"/>
        </w:rPr>
        <w:t xml:space="preserve">учётом </w:t>
      </w:r>
      <w:r w:rsidRPr="005C6099">
        <w:rPr>
          <w:spacing w:val="-3"/>
          <w:sz w:val="24"/>
          <w:szCs w:val="24"/>
          <w:lang w:val="ru-RU"/>
        </w:rPr>
        <w:t xml:space="preserve">успехов </w:t>
      </w:r>
      <w:r w:rsidRPr="005C6099">
        <w:rPr>
          <w:sz w:val="24"/>
          <w:szCs w:val="24"/>
          <w:lang w:val="ru-RU"/>
        </w:rPr>
        <w:t>и проблемучащегося.</w:t>
      </w:r>
    </w:p>
    <w:p w:rsidR="00890171" w:rsidRPr="005C6099" w:rsidRDefault="00F642EA" w:rsidP="005C6099">
      <w:pPr>
        <w:pStyle w:val="a3"/>
        <w:spacing w:before="0"/>
        <w:ind w:left="0"/>
        <w:jc w:val="both"/>
        <w:rPr>
          <w:lang w:val="ru-RU"/>
        </w:rPr>
      </w:pPr>
      <w:r w:rsidRPr="005C6099">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90171" w:rsidRPr="005C6099" w:rsidRDefault="00F642EA" w:rsidP="003606F0">
      <w:pPr>
        <w:pStyle w:val="1"/>
        <w:numPr>
          <w:ilvl w:val="2"/>
          <w:numId w:val="51"/>
        </w:numPr>
        <w:tabs>
          <w:tab w:val="left" w:pos="1963"/>
        </w:tabs>
        <w:spacing w:before="0"/>
        <w:ind w:left="0" w:right="0" w:firstLine="0"/>
        <w:jc w:val="left"/>
        <w:rPr>
          <w:lang w:val="ru-RU"/>
        </w:rPr>
      </w:pPr>
      <w:r w:rsidRPr="005C6099">
        <w:rPr>
          <w:lang w:val="ru-RU"/>
        </w:rPr>
        <w:t>Оценка результатов деятельности образовательнойорганизации</w:t>
      </w:r>
    </w:p>
    <w:p w:rsidR="00890171" w:rsidRPr="005C6099" w:rsidRDefault="00F642EA" w:rsidP="005C6099">
      <w:pPr>
        <w:pStyle w:val="a3"/>
        <w:spacing w:before="0"/>
        <w:ind w:left="0"/>
        <w:jc w:val="both"/>
        <w:rPr>
          <w:lang w:val="ru-RU"/>
        </w:rPr>
      </w:pPr>
      <w:r w:rsidRPr="005C6099">
        <w:rPr>
          <w:lang w:val="ru-RU"/>
        </w:rPr>
        <w:t xml:space="preserve">Оценка </w:t>
      </w:r>
      <w:r w:rsidRPr="005C6099">
        <w:rPr>
          <w:spacing w:val="-3"/>
          <w:lang w:val="ru-RU"/>
        </w:rPr>
        <w:t xml:space="preserve">результатов </w:t>
      </w:r>
      <w:r w:rsidRPr="005C6099">
        <w:rPr>
          <w:lang w:val="ru-RU"/>
        </w:rPr>
        <w:t xml:space="preserve">деятельности </w:t>
      </w:r>
      <w:r w:rsidRPr="005C6099">
        <w:rPr>
          <w:spacing w:val="-3"/>
          <w:lang w:val="ru-RU"/>
        </w:rPr>
        <w:t xml:space="preserve">Школы </w:t>
      </w:r>
      <w:r w:rsidRPr="005C6099">
        <w:rPr>
          <w:lang w:val="ru-RU"/>
        </w:rPr>
        <w:t xml:space="preserve">осуществляется в </w:t>
      </w:r>
      <w:r w:rsidRPr="005C6099">
        <w:rPr>
          <w:spacing w:val="-5"/>
          <w:lang w:val="ru-RU"/>
        </w:rPr>
        <w:t xml:space="preserve">ходе </w:t>
      </w:r>
      <w:r w:rsidRPr="005C6099">
        <w:rPr>
          <w:spacing w:val="-4"/>
          <w:lang w:val="ru-RU"/>
        </w:rPr>
        <w:t xml:space="preserve">его </w:t>
      </w:r>
      <w:r w:rsidRPr="005C6099">
        <w:rPr>
          <w:lang w:val="ru-RU"/>
        </w:rPr>
        <w:t xml:space="preserve">аккредитации, а </w:t>
      </w:r>
      <w:r w:rsidRPr="005C6099">
        <w:rPr>
          <w:spacing w:val="-3"/>
          <w:lang w:val="ru-RU"/>
        </w:rPr>
        <w:t xml:space="preserve">также  </w:t>
      </w:r>
      <w:r w:rsidRPr="005C6099">
        <w:rPr>
          <w:lang w:val="ru-RU"/>
        </w:rPr>
        <w:t xml:space="preserve">в рамках аттестации педагогических кадров. </w:t>
      </w:r>
      <w:r w:rsidRPr="005C6099">
        <w:rPr>
          <w:spacing w:val="4"/>
          <w:lang w:val="ru-RU"/>
        </w:rPr>
        <w:t xml:space="preserve">Она </w:t>
      </w:r>
      <w:r w:rsidRPr="005C6099">
        <w:rPr>
          <w:lang w:val="ru-RU"/>
        </w:rPr>
        <w:t xml:space="preserve">проводится </w:t>
      </w:r>
      <w:r w:rsidRPr="005C6099">
        <w:rPr>
          <w:spacing w:val="3"/>
          <w:lang w:val="ru-RU"/>
        </w:rPr>
        <w:t xml:space="preserve">на </w:t>
      </w:r>
      <w:r w:rsidRPr="005C6099">
        <w:rPr>
          <w:lang w:val="ru-RU"/>
        </w:rPr>
        <w:t xml:space="preserve">основе </w:t>
      </w:r>
      <w:proofErr w:type="gramStart"/>
      <w:r w:rsidRPr="005C6099">
        <w:rPr>
          <w:spacing w:val="-3"/>
          <w:lang w:val="ru-RU"/>
        </w:rPr>
        <w:t xml:space="preserve">результатов </w:t>
      </w:r>
      <w:r w:rsidRPr="005C6099">
        <w:rPr>
          <w:lang w:val="ru-RU"/>
        </w:rPr>
        <w:t xml:space="preserve">итоговой оценки достижения планируемых результатов освоения основной образовательной программы основного </w:t>
      </w:r>
      <w:r w:rsidRPr="005C6099">
        <w:rPr>
          <w:spacing w:val="-4"/>
          <w:lang w:val="ru-RU"/>
        </w:rPr>
        <w:t xml:space="preserve">общего </w:t>
      </w:r>
      <w:r w:rsidRPr="005C6099">
        <w:rPr>
          <w:lang w:val="ru-RU"/>
        </w:rPr>
        <w:t>образования</w:t>
      </w:r>
      <w:proofErr w:type="gramEnd"/>
      <w:r w:rsidRPr="005C6099">
        <w:rPr>
          <w:lang w:val="ru-RU"/>
        </w:rPr>
        <w:t xml:space="preserve"> сучётом:</w:t>
      </w:r>
    </w:p>
    <w:p w:rsidR="00890171" w:rsidRPr="005C6099" w:rsidRDefault="00F642EA" w:rsidP="005C6099">
      <w:pPr>
        <w:pStyle w:val="a5"/>
        <w:numPr>
          <w:ilvl w:val="1"/>
          <w:numId w:val="46"/>
        </w:numPr>
        <w:tabs>
          <w:tab w:val="left" w:pos="1227"/>
          <w:tab w:val="left" w:pos="1228"/>
          <w:tab w:val="left" w:pos="2681"/>
          <w:tab w:val="left" w:pos="4675"/>
          <w:tab w:val="left" w:pos="6338"/>
          <w:tab w:val="left" w:pos="7357"/>
          <w:tab w:val="left" w:pos="8314"/>
        </w:tabs>
        <w:spacing w:before="0"/>
        <w:ind w:left="0" w:firstLine="706"/>
        <w:rPr>
          <w:sz w:val="24"/>
          <w:szCs w:val="24"/>
          <w:lang w:val="ru-RU"/>
        </w:rPr>
      </w:pPr>
      <w:r w:rsidRPr="005C6099">
        <w:rPr>
          <w:sz w:val="24"/>
          <w:szCs w:val="24"/>
          <w:lang w:val="ru-RU"/>
        </w:rPr>
        <w:t>результатов</w:t>
      </w:r>
      <w:r w:rsidRPr="005C6099">
        <w:rPr>
          <w:sz w:val="24"/>
          <w:szCs w:val="24"/>
          <w:lang w:val="ru-RU"/>
        </w:rPr>
        <w:tab/>
        <w:t>мониторинговых</w:t>
      </w:r>
      <w:r w:rsidRPr="005C6099">
        <w:rPr>
          <w:sz w:val="24"/>
          <w:szCs w:val="24"/>
          <w:lang w:val="ru-RU"/>
        </w:rPr>
        <w:tab/>
        <w:t>исследований</w:t>
      </w:r>
      <w:r w:rsidRPr="005C6099">
        <w:rPr>
          <w:sz w:val="24"/>
          <w:szCs w:val="24"/>
          <w:lang w:val="ru-RU"/>
        </w:rPr>
        <w:tab/>
        <w:t>разного</w:t>
      </w:r>
      <w:r w:rsidRPr="005C6099">
        <w:rPr>
          <w:sz w:val="24"/>
          <w:szCs w:val="24"/>
          <w:lang w:val="ru-RU"/>
        </w:rPr>
        <w:tab/>
        <w:t>уровня</w:t>
      </w:r>
      <w:r w:rsidRPr="005C6099">
        <w:rPr>
          <w:sz w:val="24"/>
          <w:szCs w:val="24"/>
          <w:lang w:val="ru-RU"/>
        </w:rPr>
        <w:tab/>
      </w:r>
      <w:r w:rsidRPr="005C6099">
        <w:rPr>
          <w:spacing w:val="-1"/>
          <w:sz w:val="24"/>
          <w:szCs w:val="24"/>
          <w:lang w:val="ru-RU"/>
        </w:rPr>
        <w:t xml:space="preserve">(федерального, </w:t>
      </w:r>
      <w:r w:rsidRPr="005C6099">
        <w:rPr>
          <w:sz w:val="24"/>
          <w:szCs w:val="24"/>
          <w:lang w:val="ru-RU"/>
        </w:rPr>
        <w:t>регионального</w:t>
      </w:r>
      <w:proofErr w:type="gramStart"/>
      <w:r w:rsidRPr="005C6099">
        <w:rPr>
          <w:sz w:val="24"/>
          <w:szCs w:val="24"/>
          <w:lang w:val="ru-RU"/>
        </w:rPr>
        <w:t>,м</w:t>
      </w:r>
      <w:proofErr w:type="gramEnd"/>
      <w:r w:rsidRPr="005C6099">
        <w:rPr>
          <w:sz w:val="24"/>
          <w:szCs w:val="24"/>
          <w:lang w:val="ru-RU"/>
        </w:rPr>
        <w:t>униципального);</w:t>
      </w:r>
    </w:p>
    <w:p w:rsidR="00890171" w:rsidRPr="005C6099" w:rsidRDefault="00F642EA" w:rsidP="005C6099">
      <w:pPr>
        <w:pStyle w:val="a5"/>
        <w:numPr>
          <w:ilvl w:val="1"/>
          <w:numId w:val="46"/>
        </w:numPr>
        <w:tabs>
          <w:tab w:val="left" w:pos="1153"/>
        </w:tabs>
        <w:spacing w:before="0"/>
        <w:ind w:left="0" w:firstLine="706"/>
        <w:jc w:val="both"/>
        <w:rPr>
          <w:sz w:val="24"/>
          <w:szCs w:val="24"/>
          <w:lang w:val="ru-RU"/>
        </w:rPr>
      </w:pPr>
      <w:r w:rsidRPr="005C6099">
        <w:rPr>
          <w:sz w:val="24"/>
          <w:szCs w:val="24"/>
          <w:lang w:val="ru-RU"/>
        </w:rPr>
        <w:t xml:space="preserve">условий реализации </w:t>
      </w:r>
      <w:r w:rsidRPr="005C6099">
        <w:rPr>
          <w:spacing w:val="-2"/>
          <w:sz w:val="24"/>
          <w:szCs w:val="24"/>
          <w:lang w:val="ru-RU"/>
        </w:rPr>
        <w:t xml:space="preserve">основной </w:t>
      </w:r>
      <w:r w:rsidRPr="005C6099">
        <w:rPr>
          <w:sz w:val="24"/>
          <w:szCs w:val="24"/>
          <w:lang w:val="ru-RU"/>
        </w:rPr>
        <w:t xml:space="preserve">образовательной программы основного </w:t>
      </w:r>
      <w:r w:rsidRPr="005C6099">
        <w:rPr>
          <w:spacing w:val="-6"/>
          <w:sz w:val="24"/>
          <w:szCs w:val="24"/>
          <w:lang w:val="ru-RU"/>
        </w:rPr>
        <w:t xml:space="preserve">общего </w:t>
      </w:r>
      <w:r w:rsidRPr="005C6099">
        <w:rPr>
          <w:sz w:val="24"/>
          <w:szCs w:val="24"/>
          <w:lang w:val="ru-RU"/>
        </w:rPr>
        <w:t>образования;</w:t>
      </w:r>
    </w:p>
    <w:p w:rsidR="00890171" w:rsidRPr="005C6099" w:rsidRDefault="00F642EA" w:rsidP="005C6099">
      <w:pPr>
        <w:pStyle w:val="a5"/>
        <w:numPr>
          <w:ilvl w:val="1"/>
          <w:numId w:val="46"/>
        </w:numPr>
        <w:tabs>
          <w:tab w:val="left" w:pos="943"/>
        </w:tabs>
        <w:spacing w:before="0"/>
        <w:ind w:left="0"/>
        <w:rPr>
          <w:sz w:val="24"/>
          <w:szCs w:val="24"/>
        </w:rPr>
      </w:pPr>
      <w:proofErr w:type="gramStart"/>
      <w:r w:rsidRPr="005C6099">
        <w:rPr>
          <w:sz w:val="24"/>
          <w:szCs w:val="24"/>
        </w:rPr>
        <w:t>особенностей</w:t>
      </w:r>
      <w:proofErr w:type="gramEnd"/>
      <w:r w:rsidRPr="005C6099">
        <w:rPr>
          <w:sz w:val="24"/>
          <w:szCs w:val="24"/>
        </w:rPr>
        <w:t xml:space="preserve"> контингента</w:t>
      </w:r>
      <w:r w:rsidRPr="005C6099">
        <w:rPr>
          <w:spacing w:val="-3"/>
          <w:sz w:val="24"/>
          <w:szCs w:val="24"/>
        </w:rPr>
        <w:t>учащихся.</w:t>
      </w:r>
    </w:p>
    <w:p w:rsidR="00890171" w:rsidRPr="003606F0" w:rsidRDefault="00F642EA" w:rsidP="005C6099">
      <w:pPr>
        <w:pStyle w:val="a3"/>
        <w:spacing w:before="0"/>
        <w:ind w:left="0"/>
        <w:jc w:val="both"/>
        <w:rPr>
          <w:lang w:val="ru-RU"/>
        </w:rPr>
      </w:pPr>
      <w:r w:rsidRPr="003606F0">
        <w:rPr>
          <w:spacing w:val="-2"/>
          <w:lang w:val="ru-RU"/>
        </w:rPr>
        <w:t xml:space="preserve">Предметом </w:t>
      </w:r>
      <w:r w:rsidRPr="003606F0">
        <w:rPr>
          <w:lang w:val="ru-RU"/>
        </w:rPr>
        <w:t xml:space="preserve">оценки в ходе данных процедур является также текущая оценочная деятельность образовательной организации и </w:t>
      </w:r>
      <w:r w:rsidRPr="003606F0">
        <w:rPr>
          <w:spacing w:val="-3"/>
          <w:lang w:val="ru-RU"/>
        </w:rPr>
        <w:t xml:space="preserve">педагогов </w:t>
      </w:r>
      <w:r w:rsidRPr="003606F0">
        <w:rPr>
          <w:spacing w:val="3"/>
          <w:lang w:val="ru-RU"/>
        </w:rPr>
        <w:t xml:space="preserve">и, </w:t>
      </w:r>
      <w:r w:rsidRPr="003606F0">
        <w:rPr>
          <w:lang w:val="ru-RU"/>
        </w:rPr>
        <w:t xml:space="preserve">в частности, отслеживание динамики образовательных достижений выпускников основной </w:t>
      </w:r>
      <w:r w:rsidRPr="003606F0">
        <w:rPr>
          <w:spacing w:val="-7"/>
          <w:lang w:val="ru-RU"/>
        </w:rPr>
        <w:t xml:space="preserve">школы </w:t>
      </w:r>
      <w:r w:rsidRPr="003606F0">
        <w:rPr>
          <w:lang w:val="ru-RU"/>
        </w:rPr>
        <w:t>данной  образовательной организации.</w:t>
      </w:r>
    </w:p>
    <w:p w:rsidR="00890171" w:rsidRPr="005C6099" w:rsidRDefault="00F642EA" w:rsidP="005C6099">
      <w:pPr>
        <w:pStyle w:val="1"/>
        <w:shd w:val="clear" w:color="auto" w:fill="FFFFFF" w:themeFill="background1"/>
        <w:spacing w:before="0"/>
        <w:ind w:left="0" w:right="0"/>
      </w:pPr>
      <w:r w:rsidRPr="003606F0">
        <w:t xml:space="preserve">2. </w:t>
      </w:r>
      <w:r w:rsidRPr="003606F0">
        <w:rPr>
          <w:shd w:val="clear" w:color="auto" w:fill="FFFF00"/>
        </w:rPr>
        <w:t>СОДЕРЖАТЕЛЬНЫЙ РАЗДЕЛ</w:t>
      </w:r>
    </w:p>
    <w:p w:rsidR="00890171" w:rsidRPr="005C6099" w:rsidRDefault="00F642EA" w:rsidP="005C6099">
      <w:pPr>
        <w:pStyle w:val="a5"/>
        <w:numPr>
          <w:ilvl w:val="1"/>
          <w:numId w:val="45"/>
        </w:numPr>
        <w:tabs>
          <w:tab w:val="left" w:pos="778"/>
        </w:tabs>
        <w:spacing w:before="0"/>
        <w:ind w:left="0" w:hanging="4160"/>
        <w:rPr>
          <w:b/>
          <w:sz w:val="24"/>
          <w:szCs w:val="24"/>
          <w:lang w:val="ru-RU"/>
        </w:rPr>
      </w:pPr>
      <w:r w:rsidRPr="005C6099">
        <w:rPr>
          <w:b/>
          <w:sz w:val="24"/>
          <w:szCs w:val="24"/>
          <w:lang w:val="ru-RU"/>
        </w:rPr>
        <w:t xml:space="preserve">Программа развития универсальных </w:t>
      </w:r>
      <w:r w:rsidRPr="005C6099">
        <w:rPr>
          <w:b/>
          <w:spacing w:val="2"/>
          <w:sz w:val="24"/>
          <w:szCs w:val="24"/>
          <w:lang w:val="ru-RU"/>
        </w:rPr>
        <w:t xml:space="preserve">учебных </w:t>
      </w:r>
      <w:r w:rsidRPr="005C6099">
        <w:rPr>
          <w:b/>
          <w:sz w:val="24"/>
          <w:szCs w:val="24"/>
          <w:lang w:val="ru-RU"/>
        </w:rPr>
        <w:t xml:space="preserve">действий на </w:t>
      </w:r>
      <w:r w:rsidRPr="005C6099">
        <w:rPr>
          <w:b/>
          <w:spacing w:val="-3"/>
          <w:sz w:val="24"/>
          <w:szCs w:val="24"/>
          <w:lang w:val="ru-RU"/>
        </w:rPr>
        <w:t xml:space="preserve">уровне </w:t>
      </w:r>
      <w:r w:rsidRPr="005C6099">
        <w:rPr>
          <w:b/>
          <w:sz w:val="24"/>
          <w:szCs w:val="24"/>
          <w:lang w:val="ru-RU"/>
        </w:rPr>
        <w:t xml:space="preserve">основного </w:t>
      </w:r>
      <w:r w:rsidRPr="005C6099">
        <w:rPr>
          <w:b/>
          <w:spacing w:val="-3"/>
          <w:sz w:val="24"/>
          <w:szCs w:val="24"/>
          <w:lang w:val="ru-RU"/>
        </w:rPr>
        <w:t>общего образования</w:t>
      </w:r>
    </w:p>
    <w:p w:rsidR="00890171" w:rsidRPr="005C6099" w:rsidRDefault="00F642EA" w:rsidP="005C6099">
      <w:pPr>
        <w:pStyle w:val="a3"/>
        <w:spacing w:before="0"/>
        <w:ind w:left="0" w:firstLine="0"/>
        <w:rPr>
          <w:lang w:val="ru-RU"/>
        </w:rPr>
      </w:pPr>
      <w:r w:rsidRPr="005C6099">
        <w:rPr>
          <w:lang w:val="ru-RU"/>
        </w:rPr>
        <w:t>Программа развития универсальных учебных действий на уровне основного образования</w:t>
      </w:r>
    </w:p>
    <w:p w:rsidR="00890171" w:rsidRPr="005C6099" w:rsidRDefault="00F642EA" w:rsidP="005C6099">
      <w:pPr>
        <w:pStyle w:val="a3"/>
        <w:spacing w:before="0"/>
        <w:ind w:left="0" w:firstLine="0"/>
        <w:jc w:val="both"/>
        <w:rPr>
          <w:lang w:val="ru-RU"/>
        </w:rPr>
      </w:pPr>
      <w:r w:rsidRPr="005C6099">
        <w:rPr>
          <w:lang w:val="ru-RU"/>
        </w:rPr>
        <w:t>(далее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w:t>
      </w:r>
    </w:p>
    <w:p w:rsidR="00890171" w:rsidRPr="005C6099" w:rsidRDefault="00F642EA" w:rsidP="005C6099">
      <w:pPr>
        <w:pStyle w:val="a3"/>
        <w:spacing w:before="0"/>
        <w:ind w:left="0" w:firstLine="0"/>
        <w:rPr>
          <w:lang w:val="ru-RU"/>
        </w:rPr>
      </w:pPr>
      <w:r w:rsidRPr="005C6099">
        <w:rPr>
          <w:lang w:val="ru-RU"/>
        </w:rPr>
        <w:t xml:space="preserve">воспитательных программ и служит основой для разработки примерных программ учебных </w:t>
      </w:r>
      <w:r w:rsidRPr="005C6099">
        <w:rPr>
          <w:lang w:val="ru-RU"/>
        </w:rPr>
        <w:lastRenderedPageBreak/>
        <w:t>предметов, курсов, дисциплин, а также программ внеурочной деятельности.</w:t>
      </w:r>
    </w:p>
    <w:p w:rsidR="00890171" w:rsidRPr="005C6099" w:rsidRDefault="00F642EA" w:rsidP="005C6099">
      <w:pPr>
        <w:pStyle w:val="a3"/>
        <w:spacing w:before="0"/>
        <w:ind w:left="0"/>
        <w:jc w:val="both"/>
        <w:rPr>
          <w:lang w:val="ru-RU"/>
        </w:rPr>
      </w:pPr>
      <w:r w:rsidRPr="005C6099">
        <w:rPr>
          <w:lang w:val="ru-RU"/>
        </w:rPr>
        <w:t>Программа развития универсальных учебных действий (УУД) в основной  школе определяет:</w:t>
      </w:r>
    </w:p>
    <w:p w:rsidR="00890171" w:rsidRPr="005C6099" w:rsidRDefault="00F642EA" w:rsidP="005C6099">
      <w:pPr>
        <w:pStyle w:val="a5"/>
        <w:numPr>
          <w:ilvl w:val="0"/>
          <w:numId w:val="44"/>
        </w:numPr>
        <w:tabs>
          <w:tab w:val="left" w:pos="1183"/>
        </w:tabs>
        <w:spacing w:before="0"/>
        <w:ind w:left="0" w:firstLine="706"/>
        <w:jc w:val="both"/>
        <w:rPr>
          <w:sz w:val="24"/>
          <w:szCs w:val="24"/>
          <w:lang w:val="ru-RU"/>
        </w:rPr>
      </w:pPr>
      <w:r w:rsidRPr="005C6099">
        <w:rPr>
          <w:sz w:val="24"/>
          <w:szCs w:val="24"/>
          <w:lang w:val="ru-RU"/>
        </w:rPr>
        <w:t xml:space="preserve">цели и </w:t>
      </w:r>
      <w:r w:rsidRPr="005C6099">
        <w:rPr>
          <w:spacing w:val="-3"/>
          <w:sz w:val="24"/>
          <w:szCs w:val="24"/>
          <w:lang w:val="ru-RU"/>
        </w:rPr>
        <w:t xml:space="preserve">задачи </w:t>
      </w:r>
      <w:r w:rsidRPr="005C6099">
        <w:rPr>
          <w:sz w:val="24"/>
          <w:szCs w:val="24"/>
          <w:lang w:val="ru-RU"/>
        </w:rPr>
        <w:t xml:space="preserve">взаимодействия </w:t>
      </w:r>
      <w:r w:rsidRPr="005C6099">
        <w:rPr>
          <w:spacing w:val="-3"/>
          <w:sz w:val="24"/>
          <w:szCs w:val="24"/>
          <w:lang w:val="ru-RU"/>
        </w:rPr>
        <w:t xml:space="preserve">педагогов </w:t>
      </w:r>
      <w:r w:rsidRPr="005C6099">
        <w:rPr>
          <w:sz w:val="24"/>
          <w:szCs w:val="24"/>
          <w:lang w:val="ru-RU"/>
        </w:rPr>
        <w:t xml:space="preserve">и учащихся </w:t>
      </w:r>
      <w:r w:rsidRPr="005C6099">
        <w:rPr>
          <w:spacing w:val="3"/>
          <w:sz w:val="24"/>
          <w:szCs w:val="24"/>
          <w:lang w:val="ru-RU"/>
        </w:rPr>
        <w:t xml:space="preserve">по развитию </w:t>
      </w:r>
      <w:r w:rsidRPr="005C6099">
        <w:rPr>
          <w:sz w:val="24"/>
          <w:szCs w:val="24"/>
          <w:lang w:val="ru-RU"/>
        </w:rPr>
        <w:t xml:space="preserve">универсальных учебных действий в основной </w:t>
      </w:r>
      <w:r w:rsidRPr="005C6099">
        <w:rPr>
          <w:spacing w:val="-4"/>
          <w:sz w:val="24"/>
          <w:szCs w:val="24"/>
          <w:lang w:val="ru-RU"/>
        </w:rPr>
        <w:t xml:space="preserve">школе, </w:t>
      </w:r>
      <w:r w:rsidRPr="005C6099">
        <w:rPr>
          <w:spacing w:val="2"/>
          <w:sz w:val="24"/>
          <w:szCs w:val="24"/>
          <w:lang w:val="ru-RU"/>
        </w:rPr>
        <w:t xml:space="preserve">описание основных </w:t>
      </w:r>
      <w:r w:rsidRPr="005C6099">
        <w:rPr>
          <w:sz w:val="24"/>
          <w:szCs w:val="24"/>
          <w:lang w:val="ru-RU"/>
        </w:rPr>
        <w:t xml:space="preserve">подходов,  обеспечивающих эффективное </w:t>
      </w:r>
      <w:r w:rsidRPr="005C6099">
        <w:rPr>
          <w:spacing w:val="3"/>
          <w:sz w:val="24"/>
          <w:szCs w:val="24"/>
          <w:lang w:val="ru-RU"/>
        </w:rPr>
        <w:t xml:space="preserve">их </w:t>
      </w:r>
      <w:r w:rsidRPr="005C6099">
        <w:rPr>
          <w:sz w:val="24"/>
          <w:szCs w:val="24"/>
          <w:lang w:val="ru-RU"/>
        </w:rPr>
        <w:t xml:space="preserve">усвоение </w:t>
      </w:r>
      <w:r w:rsidRPr="005C6099">
        <w:rPr>
          <w:spacing w:val="-3"/>
          <w:sz w:val="24"/>
          <w:szCs w:val="24"/>
          <w:lang w:val="ru-RU"/>
        </w:rPr>
        <w:t xml:space="preserve">учащимися, </w:t>
      </w:r>
      <w:r w:rsidRPr="005C6099">
        <w:rPr>
          <w:sz w:val="24"/>
          <w:szCs w:val="24"/>
          <w:lang w:val="ru-RU"/>
        </w:rPr>
        <w:t xml:space="preserve">взаимосвязи содержания урочной и внеурочной деятельности учащихся </w:t>
      </w:r>
      <w:r w:rsidRPr="005C6099">
        <w:rPr>
          <w:spacing w:val="3"/>
          <w:sz w:val="24"/>
          <w:szCs w:val="24"/>
          <w:lang w:val="ru-RU"/>
        </w:rPr>
        <w:t xml:space="preserve">по </w:t>
      </w:r>
      <w:r w:rsidRPr="005C6099">
        <w:rPr>
          <w:sz w:val="24"/>
          <w:szCs w:val="24"/>
          <w:lang w:val="ru-RU"/>
        </w:rPr>
        <w:t>развитию</w:t>
      </w:r>
      <w:r w:rsidRPr="005C6099">
        <w:rPr>
          <w:spacing w:val="-3"/>
          <w:sz w:val="24"/>
          <w:szCs w:val="24"/>
          <w:lang w:val="ru-RU"/>
        </w:rPr>
        <w:t>УУД;</w:t>
      </w:r>
    </w:p>
    <w:p w:rsidR="00890171" w:rsidRPr="005C6099" w:rsidRDefault="00F642EA" w:rsidP="005C6099">
      <w:pPr>
        <w:pStyle w:val="a5"/>
        <w:numPr>
          <w:ilvl w:val="0"/>
          <w:numId w:val="44"/>
        </w:numPr>
        <w:tabs>
          <w:tab w:val="left" w:pos="1243"/>
        </w:tabs>
        <w:spacing w:before="0"/>
        <w:ind w:left="0" w:firstLine="706"/>
        <w:jc w:val="both"/>
        <w:rPr>
          <w:sz w:val="24"/>
          <w:szCs w:val="24"/>
          <w:lang w:val="ru-RU"/>
        </w:rPr>
      </w:pPr>
      <w:r w:rsidRPr="005C6099">
        <w:rPr>
          <w:sz w:val="24"/>
          <w:szCs w:val="24"/>
          <w:lang w:val="ru-RU"/>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w:t>
      </w:r>
      <w:r w:rsidRPr="005C6099">
        <w:rPr>
          <w:spacing w:val="2"/>
          <w:sz w:val="24"/>
          <w:szCs w:val="24"/>
          <w:lang w:val="ru-RU"/>
        </w:rPr>
        <w:t>ими,</w:t>
      </w:r>
    </w:p>
    <w:p w:rsidR="00890171" w:rsidRPr="005C6099" w:rsidRDefault="00F642EA" w:rsidP="005C6099">
      <w:pPr>
        <w:pStyle w:val="a3"/>
        <w:spacing w:before="0"/>
        <w:ind w:left="0" w:firstLine="0"/>
        <w:rPr>
          <w:lang w:val="ru-RU"/>
        </w:rPr>
      </w:pPr>
      <w:r w:rsidRPr="005C6099">
        <w:rPr>
          <w:lang w:val="ru-RU"/>
        </w:rPr>
        <w:t>их взаимосвязь с другими результатами освоения основной образовательной программы основного общего образования;</w:t>
      </w:r>
    </w:p>
    <w:p w:rsidR="00890171" w:rsidRPr="005C6099" w:rsidRDefault="00F642EA" w:rsidP="005C6099">
      <w:pPr>
        <w:pStyle w:val="a5"/>
        <w:numPr>
          <w:ilvl w:val="0"/>
          <w:numId w:val="44"/>
        </w:numPr>
        <w:tabs>
          <w:tab w:val="left" w:pos="1168"/>
        </w:tabs>
        <w:spacing w:before="0"/>
        <w:ind w:left="0" w:firstLine="706"/>
        <w:jc w:val="both"/>
        <w:rPr>
          <w:sz w:val="24"/>
          <w:szCs w:val="24"/>
          <w:lang w:val="ru-RU"/>
        </w:rPr>
      </w:pPr>
      <w:r w:rsidRPr="005C6099">
        <w:rPr>
          <w:spacing w:val="2"/>
          <w:sz w:val="24"/>
          <w:szCs w:val="24"/>
          <w:lang w:val="ru-RU"/>
        </w:rPr>
        <w:t xml:space="preserve">ценностные </w:t>
      </w:r>
      <w:r w:rsidRPr="005C6099">
        <w:rPr>
          <w:sz w:val="24"/>
          <w:szCs w:val="24"/>
          <w:lang w:val="ru-RU"/>
        </w:rPr>
        <w:t xml:space="preserve">ориентиры развития универсальных </w:t>
      </w:r>
      <w:proofErr w:type="gramStart"/>
      <w:r w:rsidRPr="005C6099">
        <w:rPr>
          <w:sz w:val="24"/>
          <w:szCs w:val="24"/>
          <w:lang w:val="ru-RU"/>
        </w:rPr>
        <w:t>учебный</w:t>
      </w:r>
      <w:proofErr w:type="gramEnd"/>
      <w:r w:rsidRPr="005C6099">
        <w:rPr>
          <w:sz w:val="24"/>
          <w:szCs w:val="24"/>
          <w:lang w:val="ru-RU"/>
        </w:rPr>
        <w:t xml:space="preserve"> действий, место и </w:t>
      </w:r>
      <w:r w:rsidRPr="005C6099">
        <w:rPr>
          <w:spacing w:val="-5"/>
          <w:sz w:val="24"/>
          <w:szCs w:val="24"/>
          <w:lang w:val="ru-RU"/>
        </w:rPr>
        <w:t xml:space="preserve">формы </w:t>
      </w:r>
      <w:r w:rsidRPr="005C6099">
        <w:rPr>
          <w:sz w:val="24"/>
          <w:szCs w:val="24"/>
          <w:lang w:val="ru-RU"/>
        </w:rPr>
        <w:t xml:space="preserve">развития </w:t>
      </w:r>
      <w:r w:rsidRPr="005C6099">
        <w:rPr>
          <w:spacing w:val="-3"/>
          <w:sz w:val="24"/>
          <w:szCs w:val="24"/>
          <w:lang w:val="ru-RU"/>
        </w:rPr>
        <w:t xml:space="preserve">УУД: </w:t>
      </w:r>
      <w:r w:rsidRPr="005C6099">
        <w:rPr>
          <w:sz w:val="24"/>
          <w:szCs w:val="24"/>
          <w:lang w:val="ru-RU"/>
        </w:rPr>
        <w:t xml:space="preserve">образовательные области, учебные предметы, внеурочные занятия и т. </w:t>
      </w:r>
      <w:r w:rsidRPr="005C6099">
        <w:rPr>
          <w:spacing w:val="3"/>
          <w:sz w:val="24"/>
          <w:szCs w:val="24"/>
          <w:lang w:val="ru-RU"/>
        </w:rPr>
        <w:t xml:space="preserve">п. </w:t>
      </w:r>
      <w:r w:rsidRPr="005C6099">
        <w:rPr>
          <w:spacing w:val="-4"/>
          <w:sz w:val="24"/>
          <w:szCs w:val="24"/>
          <w:lang w:val="ru-RU"/>
        </w:rPr>
        <w:t xml:space="preserve">Связь </w:t>
      </w:r>
      <w:r w:rsidRPr="005C6099">
        <w:rPr>
          <w:sz w:val="24"/>
          <w:szCs w:val="24"/>
          <w:lang w:val="ru-RU"/>
        </w:rPr>
        <w:t xml:space="preserve">универсальных учебных </w:t>
      </w:r>
      <w:r w:rsidRPr="005C6099">
        <w:rPr>
          <w:spacing w:val="3"/>
          <w:sz w:val="24"/>
          <w:szCs w:val="24"/>
          <w:lang w:val="ru-RU"/>
        </w:rPr>
        <w:t xml:space="preserve">действий </w:t>
      </w:r>
      <w:r w:rsidRPr="005C6099">
        <w:rPr>
          <w:sz w:val="24"/>
          <w:szCs w:val="24"/>
          <w:lang w:val="ru-RU"/>
        </w:rPr>
        <w:t>с содержанием учебныхпредметов;</w:t>
      </w:r>
    </w:p>
    <w:p w:rsidR="00890171" w:rsidRPr="005C6099" w:rsidRDefault="00F642EA" w:rsidP="005C6099">
      <w:pPr>
        <w:pStyle w:val="a5"/>
        <w:numPr>
          <w:ilvl w:val="0"/>
          <w:numId w:val="44"/>
        </w:numPr>
        <w:tabs>
          <w:tab w:val="left" w:pos="1168"/>
        </w:tabs>
        <w:spacing w:before="0"/>
        <w:ind w:left="0" w:firstLine="706"/>
        <w:jc w:val="both"/>
        <w:rPr>
          <w:sz w:val="24"/>
          <w:szCs w:val="24"/>
          <w:lang w:val="ru-RU"/>
        </w:rPr>
      </w:pPr>
      <w:r w:rsidRPr="005C6099">
        <w:rPr>
          <w:sz w:val="24"/>
          <w:szCs w:val="24"/>
          <w:lang w:val="ru-RU"/>
        </w:rPr>
        <w:t xml:space="preserve">основные направления деятельности </w:t>
      </w:r>
      <w:r w:rsidRPr="005C6099">
        <w:rPr>
          <w:spacing w:val="3"/>
          <w:sz w:val="24"/>
          <w:szCs w:val="24"/>
          <w:lang w:val="ru-RU"/>
        </w:rPr>
        <w:t xml:space="preserve">по </w:t>
      </w:r>
      <w:r w:rsidRPr="005C6099">
        <w:rPr>
          <w:sz w:val="24"/>
          <w:szCs w:val="24"/>
          <w:lang w:val="ru-RU"/>
        </w:rPr>
        <w:t xml:space="preserve">развитию </w:t>
      </w:r>
      <w:r w:rsidRPr="005C6099">
        <w:rPr>
          <w:spacing w:val="-4"/>
          <w:sz w:val="24"/>
          <w:szCs w:val="24"/>
          <w:lang w:val="ru-RU"/>
        </w:rPr>
        <w:t xml:space="preserve">УУД </w:t>
      </w:r>
      <w:r w:rsidRPr="005C6099">
        <w:rPr>
          <w:sz w:val="24"/>
          <w:szCs w:val="24"/>
          <w:lang w:val="ru-RU"/>
        </w:rPr>
        <w:t xml:space="preserve">в основной </w:t>
      </w:r>
      <w:r w:rsidRPr="005C6099">
        <w:rPr>
          <w:spacing w:val="-6"/>
          <w:sz w:val="24"/>
          <w:szCs w:val="24"/>
          <w:lang w:val="ru-RU"/>
        </w:rPr>
        <w:t xml:space="preserve">школе, </w:t>
      </w:r>
      <w:r w:rsidRPr="005C6099">
        <w:rPr>
          <w:spacing w:val="2"/>
          <w:sz w:val="24"/>
          <w:szCs w:val="24"/>
          <w:lang w:val="ru-RU"/>
        </w:rPr>
        <w:t xml:space="preserve">описание </w:t>
      </w:r>
      <w:r w:rsidRPr="005C6099">
        <w:rPr>
          <w:sz w:val="24"/>
          <w:szCs w:val="24"/>
          <w:lang w:val="ru-RU"/>
        </w:rPr>
        <w:t xml:space="preserve">технологии включения развивающих </w:t>
      </w:r>
      <w:proofErr w:type="gramStart"/>
      <w:r w:rsidRPr="005C6099">
        <w:rPr>
          <w:sz w:val="24"/>
          <w:szCs w:val="24"/>
          <w:lang w:val="ru-RU"/>
        </w:rPr>
        <w:t>задач</w:t>
      </w:r>
      <w:proofErr w:type="gramEnd"/>
      <w:r w:rsidRPr="005C6099">
        <w:rPr>
          <w:sz w:val="24"/>
          <w:szCs w:val="24"/>
          <w:lang w:val="ru-RU"/>
        </w:rPr>
        <w:t xml:space="preserve"> как в урочную, </w:t>
      </w:r>
      <w:r w:rsidRPr="005C6099">
        <w:rPr>
          <w:spacing w:val="4"/>
          <w:sz w:val="24"/>
          <w:szCs w:val="24"/>
          <w:lang w:val="ru-RU"/>
        </w:rPr>
        <w:t xml:space="preserve">так </w:t>
      </w:r>
      <w:r w:rsidRPr="005C6099">
        <w:rPr>
          <w:sz w:val="24"/>
          <w:szCs w:val="24"/>
          <w:lang w:val="ru-RU"/>
        </w:rPr>
        <w:t>и внеурочную деятельность учащихся;</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z w:val="24"/>
          <w:szCs w:val="24"/>
        </w:rPr>
        <w:t>условия развития</w:t>
      </w:r>
      <w:r w:rsidRPr="005C6099">
        <w:rPr>
          <w:spacing w:val="-3"/>
          <w:sz w:val="24"/>
          <w:szCs w:val="24"/>
        </w:rPr>
        <w:t>УУД;</w:t>
      </w:r>
    </w:p>
    <w:p w:rsidR="00890171" w:rsidRPr="005C6099" w:rsidRDefault="00F642EA" w:rsidP="005C6099">
      <w:pPr>
        <w:pStyle w:val="a5"/>
        <w:numPr>
          <w:ilvl w:val="0"/>
          <w:numId w:val="44"/>
        </w:numPr>
        <w:tabs>
          <w:tab w:val="left" w:pos="1138"/>
        </w:tabs>
        <w:spacing w:before="0"/>
        <w:ind w:left="0" w:firstLine="706"/>
        <w:jc w:val="both"/>
        <w:rPr>
          <w:sz w:val="24"/>
          <w:szCs w:val="24"/>
          <w:lang w:val="ru-RU"/>
        </w:rPr>
      </w:pPr>
      <w:r w:rsidRPr="005C6099">
        <w:rPr>
          <w:sz w:val="24"/>
          <w:szCs w:val="24"/>
          <w:lang w:val="ru-RU"/>
        </w:rPr>
        <w:t xml:space="preserve">преемственность программы развития универсальных учебных действий при </w:t>
      </w:r>
      <w:r w:rsidRPr="005C6099">
        <w:rPr>
          <w:spacing w:val="-3"/>
          <w:sz w:val="24"/>
          <w:szCs w:val="24"/>
          <w:lang w:val="ru-RU"/>
        </w:rPr>
        <w:t xml:space="preserve">переходе  </w:t>
      </w:r>
      <w:proofErr w:type="gramStart"/>
      <w:r w:rsidRPr="005C6099">
        <w:rPr>
          <w:sz w:val="24"/>
          <w:szCs w:val="24"/>
          <w:lang w:val="ru-RU"/>
        </w:rPr>
        <w:t>от</w:t>
      </w:r>
      <w:proofErr w:type="gramEnd"/>
      <w:r w:rsidRPr="005C6099">
        <w:rPr>
          <w:sz w:val="24"/>
          <w:szCs w:val="24"/>
          <w:lang w:val="ru-RU"/>
        </w:rPr>
        <w:t xml:space="preserve"> начального к основному </w:t>
      </w:r>
      <w:r w:rsidRPr="005C6099">
        <w:rPr>
          <w:spacing w:val="2"/>
          <w:sz w:val="24"/>
          <w:szCs w:val="24"/>
          <w:lang w:val="ru-RU"/>
        </w:rPr>
        <w:t>общему</w:t>
      </w:r>
      <w:r w:rsidRPr="005C6099">
        <w:rPr>
          <w:sz w:val="24"/>
          <w:szCs w:val="24"/>
          <w:lang w:val="ru-RU"/>
        </w:rPr>
        <w:t>образованию.</w:t>
      </w:r>
    </w:p>
    <w:p w:rsidR="00890171" w:rsidRPr="005C6099" w:rsidRDefault="00F642EA" w:rsidP="005C6099">
      <w:pPr>
        <w:pStyle w:val="a3"/>
        <w:spacing w:before="0"/>
        <w:ind w:left="0"/>
        <w:jc w:val="both"/>
        <w:rPr>
          <w:lang w:val="ru-RU"/>
        </w:rPr>
      </w:pPr>
      <w:r w:rsidRPr="005C6099">
        <w:rPr>
          <w:spacing w:val="-4"/>
          <w:lang w:val="ru-RU"/>
        </w:rPr>
        <w:t>Целью</w:t>
      </w:r>
      <w:r w:rsidRPr="005C6099">
        <w:rPr>
          <w:lang w:val="ru-RU"/>
        </w:rPr>
        <w:t xml:space="preserve">программы развития универсальных учебных действий является  обеспечение умения </w:t>
      </w:r>
      <w:r w:rsidRPr="005C6099">
        <w:rPr>
          <w:spacing w:val="-3"/>
          <w:lang w:val="ru-RU"/>
        </w:rPr>
        <w:t xml:space="preserve">школьников учиться, </w:t>
      </w:r>
      <w:r w:rsidRPr="005C6099">
        <w:rPr>
          <w:lang w:val="ru-RU"/>
        </w:rPr>
        <w:t xml:space="preserve">дальнейшее </w:t>
      </w:r>
      <w:r w:rsidRPr="005C6099">
        <w:rPr>
          <w:spacing w:val="3"/>
          <w:lang w:val="ru-RU"/>
        </w:rPr>
        <w:t xml:space="preserve">развитие </w:t>
      </w:r>
      <w:r w:rsidRPr="005C6099">
        <w:rPr>
          <w:lang w:val="ru-RU"/>
        </w:rPr>
        <w:t xml:space="preserve">способности к самосовершенствованию и саморазвитию, а </w:t>
      </w:r>
      <w:r w:rsidRPr="005C6099">
        <w:rPr>
          <w:spacing w:val="-3"/>
          <w:lang w:val="ru-RU"/>
        </w:rPr>
        <w:t xml:space="preserve">также </w:t>
      </w:r>
      <w:r w:rsidRPr="005C6099">
        <w:rPr>
          <w:lang w:val="ru-RU"/>
        </w:rPr>
        <w:t xml:space="preserve">реализация системно-деятельностного подхода, положенного в основу Стандарта, и </w:t>
      </w:r>
      <w:r w:rsidRPr="005C6099">
        <w:rPr>
          <w:spacing w:val="-4"/>
          <w:lang w:val="ru-RU"/>
        </w:rPr>
        <w:t xml:space="preserve">развивающего </w:t>
      </w:r>
      <w:r w:rsidRPr="005C6099">
        <w:rPr>
          <w:lang w:val="ru-RU"/>
        </w:rPr>
        <w:t xml:space="preserve">потенциала </w:t>
      </w:r>
      <w:r w:rsidRPr="005C6099">
        <w:rPr>
          <w:spacing w:val="-4"/>
          <w:lang w:val="ru-RU"/>
        </w:rPr>
        <w:t xml:space="preserve">общего </w:t>
      </w:r>
      <w:r w:rsidRPr="005C6099">
        <w:rPr>
          <w:lang w:val="ru-RU"/>
        </w:rPr>
        <w:t>среднегообразования.</w:t>
      </w:r>
    </w:p>
    <w:p w:rsidR="00890171" w:rsidRPr="005C6099" w:rsidRDefault="00F642EA" w:rsidP="005C6099">
      <w:pPr>
        <w:pStyle w:val="a3"/>
        <w:spacing w:before="0"/>
        <w:ind w:left="0" w:firstLine="0"/>
        <w:rPr>
          <w:lang w:val="ru-RU"/>
        </w:rPr>
      </w:pPr>
      <w:r w:rsidRPr="005C6099">
        <w:rPr>
          <w:lang w:val="ru-RU"/>
        </w:rPr>
        <w:t>Развитие системы универсальных учебных действий в составе личностных, регулятивных,</w:t>
      </w:r>
    </w:p>
    <w:p w:rsidR="00890171" w:rsidRPr="005C6099" w:rsidRDefault="00F642EA" w:rsidP="005C6099">
      <w:pPr>
        <w:pStyle w:val="a3"/>
        <w:tabs>
          <w:tab w:val="left" w:pos="1974"/>
          <w:tab w:val="left" w:pos="2334"/>
          <w:tab w:val="left" w:pos="4432"/>
          <w:tab w:val="left" w:pos="5661"/>
          <w:tab w:val="left" w:pos="7401"/>
          <w:tab w:val="left" w:pos="8540"/>
        </w:tabs>
        <w:spacing w:before="0"/>
        <w:ind w:left="0" w:firstLine="0"/>
        <w:rPr>
          <w:lang w:val="ru-RU"/>
        </w:rPr>
      </w:pPr>
      <w:r w:rsidRPr="005C6099">
        <w:rPr>
          <w:lang w:val="ru-RU"/>
        </w:rPr>
        <w:t>познавательных</w:t>
      </w:r>
      <w:r w:rsidRPr="005C6099">
        <w:rPr>
          <w:lang w:val="ru-RU"/>
        </w:rPr>
        <w:tab/>
        <w:t>и</w:t>
      </w:r>
      <w:r w:rsidRPr="005C6099">
        <w:rPr>
          <w:lang w:val="ru-RU"/>
        </w:rPr>
        <w:tab/>
        <w:t>коммуникативных</w:t>
      </w:r>
      <w:r w:rsidRPr="005C6099">
        <w:rPr>
          <w:lang w:val="ru-RU"/>
        </w:rPr>
        <w:tab/>
        <w:t>действий,</w:t>
      </w:r>
      <w:r w:rsidRPr="005C6099">
        <w:rPr>
          <w:lang w:val="ru-RU"/>
        </w:rPr>
        <w:tab/>
        <w:t>определяющих</w:t>
      </w:r>
      <w:r w:rsidRPr="005C6099">
        <w:rPr>
          <w:lang w:val="ru-RU"/>
        </w:rPr>
        <w:tab/>
        <w:t>развитие</w:t>
      </w:r>
      <w:r w:rsidRPr="005C6099">
        <w:rPr>
          <w:lang w:val="ru-RU"/>
        </w:rPr>
        <w:tab/>
      </w:r>
      <w:r w:rsidRPr="005C6099">
        <w:rPr>
          <w:spacing w:val="-2"/>
          <w:lang w:val="ru-RU"/>
        </w:rPr>
        <w:t xml:space="preserve">психологических </w:t>
      </w:r>
      <w:r w:rsidRPr="005C6099">
        <w:rPr>
          <w:lang w:val="ru-RU"/>
        </w:rPr>
        <w:t xml:space="preserve">способностей личности, </w:t>
      </w:r>
      <w:r w:rsidRPr="005C6099">
        <w:rPr>
          <w:spacing w:val="-3"/>
          <w:lang w:val="ru-RU"/>
        </w:rPr>
        <w:t xml:space="preserve">осуществляется </w:t>
      </w:r>
      <w:r w:rsidRPr="005C6099">
        <w:rPr>
          <w:lang w:val="ru-RU"/>
        </w:rPr>
        <w:t xml:space="preserve">с учётом возрастных особенностей развития личностной  и   познавательной   </w:t>
      </w:r>
      <w:r w:rsidRPr="005C6099">
        <w:rPr>
          <w:spacing w:val="-7"/>
          <w:lang w:val="ru-RU"/>
        </w:rPr>
        <w:t xml:space="preserve">сфер   </w:t>
      </w:r>
      <w:r w:rsidRPr="005C6099">
        <w:rPr>
          <w:lang w:val="ru-RU"/>
        </w:rPr>
        <w:t>подростка.   Универсальные   учебные   действия   представляют  собой</w:t>
      </w:r>
    </w:p>
    <w:p w:rsidR="00890171" w:rsidRPr="005C6099" w:rsidRDefault="00F642EA" w:rsidP="005C6099">
      <w:pPr>
        <w:pStyle w:val="a3"/>
        <w:spacing w:before="0"/>
        <w:ind w:left="0" w:firstLine="0"/>
        <w:jc w:val="both"/>
        <w:rPr>
          <w:lang w:val="ru-RU"/>
        </w:rPr>
      </w:pPr>
      <w:r w:rsidRPr="005C6099">
        <w:rPr>
          <w:lang w:val="ru-RU"/>
        </w:rPr>
        <w:t>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90171" w:rsidRPr="005C6099" w:rsidRDefault="00F642EA" w:rsidP="005C6099">
      <w:pPr>
        <w:pStyle w:val="a3"/>
        <w:tabs>
          <w:tab w:val="left" w:pos="1285"/>
          <w:tab w:val="left" w:pos="2339"/>
          <w:tab w:val="left" w:pos="3128"/>
          <w:tab w:val="left" w:pos="4268"/>
          <w:tab w:val="left" w:pos="5496"/>
          <w:tab w:val="left" w:pos="6770"/>
          <w:tab w:val="left" w:pos="8404"/>
        </w:tabs>
        <w:spacing w:before="0"/>
        <w:ind w:left="0"/>
        <w:rPr>
          <w:lang w:val="ru-RU"/>
        </w:rPr>
      </w:pPr>
      <w:r w:rsidRPr="005C6099">
        <w:rPr>
          <w:lang w:val="ru-RU"/>
        </w:rPr>
        <w:t xml:space="preserve">Содержание и способы общения и коммуникации обусловливают развитие способности учащегося к регуляции поведения и деятельности, </w:t>
      </w:r>
      <w:r w:rsidRPr="005C6099">
        <w:rPr>
          <w:spacing w:val="2"/>
          <w:lang w:val="ru-RU"/>
        </w:rPr>
        <w:t xml:space="preserve">познанию </w:t>
      </w:r>
      <w:r w:rsidRPr="005C6099">
        <w:rPr>
          <w:lang w:val="ru-RU"/>
        </w:rPr>
        <w:t xml:space="preserve">мира, определяют образ </w:t>
      </w:r>
      <w:r w:rsidRPr="005C6099">
        <w:rPr>
          <w:spacing w:val="-4"/>
          <w:lang w:val="ru-RU"/>
        </w:rPr>
        <w:t xml:space="preserve">«Я» </w:t>
      </w:r>
      <w:r w:rsidRPr="005C6099">
        <w:rPr>
          <w:lang w:val="ru-RU"/>
        </w:rPr>
        <w:t xml:space="preserve">как систему представлений о себе, отношений к себе. Именно поэтому особое </w:t>
      </w:r>
      <w:r w:rsidRPr="005C6099">
        <w:rPr>
          <w:spacing w:val="5"/>
          <w:lang w:val="ru-RU"/>
        </w:rPr>
        <w:t xml:space="preserve">внимание </w:t>
      </w:r>
      <w:r w:rsidRPr="005C6099">
        <w:rPr>
          <w:lang w:val="ru-RU"/>
        </w:rPr>
        <w:t>в программе развития</w:t>
      </w:r>
      <w:r w:rsidRPr="005C6099">
        <w:rPr>
          <w:lang w:val="ru-RU"/>
        </w:rPr>
        <w:tab/>
        <w:t>универсальных</w:t>
      </w:r>
      <w:r w:rsidRPr="005C6099">
        <w:rPr>
          <w:lang w:val="ru-RU"/>
        </w:rPr>
        <w:tab/>
        <w:t>учебных</w:t>
      </w:r>
      <w:r w:rsidRPr="005C6099">
        <w:rPr>
          <w:lang w:val="ru-RU"/>
        </w:rPr>
        <w:tab/>
        <w:t>действий</w:t>
      </w:r>
      <w:r w:rsidRPr="005C6099">
        <w:rPr>
          <w:lang w:val="ru-RU"/>
        </w:rPr>
        <w:tab/>
        <w:t>уделяется</w:t>
      </w:r>
      <w:r w:rsidRPr="005C6099">
        <w:rPr>
          <w:lang w:val="ru-RU"/>
        </w:rPr>
        <w:tab/>
        <w:t>становлению</w:t>
      </w:r>
      <w:r w:rsidRPr="005C6099">
        <w:rPr>
          <w:lang w:val="ru-RU"/>
        </w:rPr>
        <w:tab/>
        <w:t xml:space="preserve">коммуникативных универсальных учебных действий. </w:t>
      </w:r>
      <w:r w:rsidRPr="005C6099">
        <w:rPr>
          <w:spacing w:val="-5"/>
          <w:lang w:val="ru-RU"/>
        </w:rPr>
        <w:t xml:space="preserve">По </w:t>
      </w:r>
      <w:r w:rsidRPr="005C6099">
        <w:rPr>
          <w:lang w:val="ru-RU"/>
        </w:rPr>
        <w:t xml:space="preserve">мере формирования в начальных классах личностных действий </w:t>
      </w:r>
      <w:r w:rsidRPr="005C6099">
        <w:rPr>
          <w:spacing w:val="-3"/>
          <w:lang w:val="ru-RU"/>
        </w:rPr>
        <w:t xml:space="preserve">ученика </w:t>
      </w:r>
      <w:r w:rsidRPr="005C6099">
        <w:rPr>
          <w:lang w:val="ru-RU"/>
        </w:rPr>
        <w:t>(смыслообразование и самоопределение, нравственно-этическая ориентация) функционирование</w:t>
      </w:r>
      <w:r w:rsidRPr="005C6099">
        <w:rPr>
          <w:lang w:val="ru-RU"/>
        </w:rPr>
        <w:tab/>
        <w:t xml:space="preserve">и   развитие   универсальных   учебных действий  (коммуникативных, познавательных  и  регулятивных)  в  основной  </w:t>
      </w:r>
      <w:r w:rsidRPr="005C6099">
        <w:rPr>
          <w:spacing w:val="-7"/>
          <w:lang w:val="ru-RU"/>
        </w:rPr>
        <w:t xml:space="preserve">школе  </w:t>
      </w:r>
      <w:r w:rsidRPr="005C6099">
        <w:rPr>
          <w:lang w:val="ru-RU"/>
        </w:rPr>
        <w:t>претерпевают  значительные изменения.</w:t>
      </w:r>
    </w:p>
    <w:p w:rsidR="00890171" w:rsidRPr="005C6099" w:rsidRDefault="00F642EA" w:rsidP="005C6099">
      <w:pPr>
        <w:pStyle w:val="a3"/>
        <w:spacing w:before="0"/>
        <w:ind w:left="0" w:firstLine="0"/>
        <w:rPr>
          <w:lang w:val="ru-RU"/>
        </w:rPr>
      </w:pPr>
      <w:r w:rsidRPr="005C6099">
        <w:rPr>
          <w:lang w:val="ru-RU"/>
        </w:rPr>
        <w:t xml:space="preserve">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C6099">
        <w:rPr>
          <w:lang w:val="ru-RU"/>
        </w:rPr>
        <w:t>Я-</w:t>
      </w:r>
      <w:proofErr w:type="gramEnd"/>
      <w:r w:rsidRPr="005C6099">
        <w:rPr>
          <w:lang w:val="ru-RU"/>
        </w:rPr>
        <w:t xml:space="preserve"> концепции.</w:t>
      </w:r>
    </w:p>
    <w:p w:rsidR="00890171" w:rsidRPr="005C6099" w:rsidRDefault="00F642EA" w:rsidP="005C6099">
      <w:pPr>
        <w:pStyle w:val="a3"/>
        <w:spacing w:before="0"/>
        <w:ind w:left="0"/>
        <w:jc w:val="both"/>
        <w:rPr>
          <w:lang w:val="ru-RU"/>
        </w:rPr>
      </w:pPr>
      <w:r w:rsidRPr="005C6099">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90171" w:rsidRPr="005C6099" w:rsidRDefault="00F642EA" w:rsidP="005C6099">
      <w:pPr>
        <w:pStyle w:val="1"/>
        <w:spacing w:before="0"/>
        <w:ind w:left="0" w:right="0"/>
        <w:rPr>
          <w:lang w:val="ru-RU"/>
        </w:rPr>
      </w:pPr>
      <w:r w:rsidRPr="005C6099">
        <w:rPr>
          <w:lang w:val="ru-RU"/>
        </w:rPr>
        <w:t>Планируемые результаты усвоения учащимися универсальных учебных действий</w:t>
      </w:r>
    </w:p>
    <w:p w:rsidR="00890171" w:rsidRPr="005C6099" w:rsidRDefault="00F642EA" w:rsidP="005C6099">
      <w:pPr>
        <w:pStyle w:val="a3"/>
        <w:spacing w:before="0"/>
        <w:ind w:left="0"/>
        <w:jc w:val="both"/>
        <w:rPr>
          <w:lang w:val="ru-RU"/>
        </w:rPr>
      </w:pPr>
      <w:r w:rsidRPr="005C6099">
        <w:rPr>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w:t>
      </w:r>
    </w:p>
    <w:p w:rsidR="00890171" w:rsidRPr="005C6099" w:rsidRDefault="00F642EA" w:rsidP="005C6099">
      <w:pPr>
        <w:pStyle w:val="a3"/>
        <w:spacing w:before="0"/>
        <w:ind w:left="0" w:firstLine="0"/>
        <w:jc w:val="both"/>
        <w:rPr>
          <w:lang w:val="ru-RU"/>
        </w:rPr>
      </w:pPr>
      <w:r w:rsidRPr="005C6099">
        <w:rPr>
          <w:lang w:val="ru-RU"/>
        </w:rPr>
        <w:t xml:space="preserve">познавательные, коммуникативные и регулятивные универсальные учебные действия </w:t>
      </w:r>
      <w:r w:rsidRPr="005C6099">
        <w:rPr>
          <w:spacing w:val="-5"/>
          <w:lang w:val="ru-RU"/>
        </w:rPr>
        <w:t xml:space="preserve">как </w:t>
      </w:r>
      <w:r w:rsidRPr="005C6099">
        <w:rPr>
          <w:lang w:val="ru-RU"/>
        </w:rPr>
        <w:t xml:space="preserve">основа </w:t>
      </w:r>
      <w:r w:rsidRPr="005C6099">
        <w:rPr>
          <w:spacing w:val="-4"/>
          <w:lang w:val="ru-RU"/>
        </w:rPr>
        <w:t>учебного</w:t>
      </w:r>
      <w:r w:rsidRPr="005C6099">
        <w:rPr>
          <w:lang w:val="ru-RU"/>
        </w:rPr>
        <w:t xml:space="preserve">сотрудничества и умения </w:t>
      </w:r>
      <w:r w:rsidRPr="005C6099">
        <w:rPr>
          <w:spacing w:val="-3"/>
          <w:lang w:val="ru-RU"/>
        </w:rPr>
        <w:t xml:space="preserve">учиться </w:t>
      </w:r>
      <w:r w:rsidRPr="005C6099">
        <w:rPr>
          <w:lang w:val="ru-RU"/>
        </w:rPr>
        <w:t xml:space="preserve">в общении. Подробное </w:t>
      </w:r>
      <w:r w:rsidRPr="005C6099">
        <w:rPr>
          <w:spacing w:val="2"/>
          <w:lang w:val="ru-RU"/>
        </w:rPr>
        <w:t xml:space="preserve">описание </w:t>
      </w:r>
      <w:r w:rsidRPr="005C6099">
        <w:rPr>
          <w:lang w:val="ru-RU"/>
        </w:rPr>
        <w:t xml:space="preserve">планируемых результатов формирования универсальных учебных действий даётся в разделе 1.2.3. </w:t>
      </w:r>
      <w:r w:rsidRPr="005C6099">
        <w:rPr>
          <w:spacing w:val="-3"/>
          <w:lang w:val="ru-RU"/>
        </w:rPr>
        <w:t xml:space="preserve">настоящей </w:t>
      </w:r>
      <w:r w:rsidRPr="005C6099">
        <w:rPr>
          <w:lang w:val="ru-RU"/>
        </w:rPr>
        <w:t>основной образовательной программы.</w:t>
      </w:r>
    </w:p>
    <w:p w:rsidR="00890171" w:rsidRPr="005C6099" w:rsidRDefault="00F642EA" w:rsidP="005C6099">
      <w:pPr>
        <w:pStyle w:val="1"/>
        <w:spacing w:before="0"/>
        <w:ind w:left="0" w:right="0"/>
        <w:rPr>
          <w:lang w:val="ru-RU"/>
        </w:rPr>
      </w:pPr>
      <w:r w:rsidRPr="005C6099">
        <w:rPr>
          <w:lang w:val="ru-RU"/>
        </w:rPr>
        <w:t>Технологии развития универсальных учебных действий</w:t>
      </w:r>
    </w:p>
    <w:p w:rsidR="00890171" w:rsidRPr="005C6099" w:rsidRDefault="00F642EA" w:rsidP="005C6099">
      <w:pPr>
        <w:pStyle w:val="a3"/>
        <w:spacing w:before="0"/>
        <w:ind w:left="0"/>
        <w:jc w:val="both"/>
        <w:rPr>
          <w:lang w:val="ru-RU"/>
        </w:rPr>
      </w:pPr>
      <w:r w:rsidRPr="005C6099">
        <w:rPr>
          <w:lang w:val="ru-RU"/>
        </w:rPr>
        <w:t>Так же как и в начальной школе, в основе развития УУД в основной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w:t>
      </w:r>
    </w:p>
    <w:p w:rsidR="00890171" w:rsidRPr="005C6099" w:rsidRDefault="00F642EA" w:rsidP="005C6099">
      <w:pPr>
        <w:pStyle w:val="a3"/>
        <w:spacing w:before="0"/>
        <w:ind w:left="0" w:firstLine="0"/>
        <w:jc w:val="both"/>
        <w:rPr>
          <w:lang w:val="ru-RU"/>
        </w:rPr>
      </w:pPr>
      <w:r w:rsidRPr="005C6099">
        <w:rPr>
          <w:lang w:val="ru-RU"/>
        </w:rPr>
        <w:lastRenderedPageBreak/>
        <w:t>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w:t>
      </w:r>
    </w:p>
    <w:p w:rsidR="00890171" w:rsidRPr="005C6099" w:rsidRDefault="00F642EA" w:rsidP="005C6099">
      <w:pPr>
        <w:pStyle w:val="a3"/>
        <w:spacing w:before="0"/>
        <w:ind w:left="0" w:firstLine="0"/>
        <w:jc w:val="both"/>
        <w:rPr>
          <w:lang w:val="ru-RU"/>
        </w:rPr>
      </w:pPr>
      <w:r w:rsidRPr="005C6099">
        <w:rPr>
          <w:lang w:val="ru-RU"/>
        </w:rPr>
        <w:t>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890171" w:rsidRPr="005C6099" w:rsidRDefault="00F642EA" w:rsidP="005C6099">
      <w:pPr>
        <w:pStyle w:val="a3"/>
        <w:spacing w:before="0"/>
        <w:ind w:left="0"/>
        <w:jc w:val="both"/>
        <w:rPr>
          <w:lang w:val="ru-RU"/>
        </w:rPr>
      </w:pPr>
      <w:r w:rsidRPr="005C6099">
        <w:rPr>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890171" w:rsidRPr="005C6099" w:rsidRDefault="00F642EA" w:rsidP="005C6099">
      <w:pPr>
        <w:pStyle w:val="a5"/>
        <w:numPr>
          <w:ilvl w:val="2"/>
          <w:numId w:val="45"/>
        </w:numPr>
        <w:tabs>
          <w:tab w:val="left" w:pos="958"/>
        </w:tabs>
        <w:spacing w:before="0"/>
        <w:ind w:left="0" w:firstLine="706"/>
        <w:rPr>
          <w:sz w:val="24"/>
          <w:szCs w:val="24"/>
          <w:lang w:val="ru-RU"/>
        </w:rPr>
      </w:pPr>
      <w:r w:rsidRPr="005C6099">
        <w:rPr>
          <w:sz w:val="24"/>
          <w:szCs w:val="24"/>
          <w:lang w:val="ru-RU"/>
        </w:rPr>
        <w:t>средства обучения, повышающего эффективность и качество подготовкишкольников,</w:t>
      </w:r>
    </w:p>
    <w:p w:rsidR="00890171" w:rsidRPr="005C6099" w:rsidRDefault="00F642EA" w:rsidP="005C6099">
      <w:pPr>
        <w:pStyle w:val="a3"/>
        <w:spacing w:before="0"/>
        <w:ind w:left="0" w:firstLine="0"/>
        <w:jc w:val="both"/>
        <w:rPr>
          <w:lang w:val="ru-RU"/>
        </w:rPr>
      </w:pPr>
      <w:r w:rsidRPr="005C6099">
        <w:rPr>
          <w:lang w:val="ru-RU"/>
        </w:rPr>
        <w:t>организующего оперативную консультационную помощь в целях формирования  культуры учебной деятельности в ОО;</w:t>
      </w:r>
    </w:p>
    <w:p w:rsidR="00890171" w:rsidRPr="005C6099" w:rsidRDefault="00F642EA" w:rsidP="005C6099">
      <w:pPr>
        <w:pStyle w:val="a5"/>
        <w:numPr>
          <w:ilvl w:val="2"/>
          <w:numId w:val="45"/>
        </w:numPr>
        <w:tabs>
          <w:tab w:val="left" w:pos="1003"/>
        </w:tabs>
        <w:spacing w:before="0"/>
        <w:ind w:left="0" w:firstLine="706"/>
        <w:jc w:val="both"/>
        <w:rPr>
          <w:sz w:val="24"/>
          <w:szCs w:val="24"/>
          <w:lang w:val="ru-RU"/>
        </w:rPr>
      </w:pPr>
      <w:r w:rsidRPr="005C6099">
        <w:rPr>
          <w:sz w:val="24"/>
          <w:szCs w:val="24"/>
          <w:lang w:val="ru-RU"/>
        </w:rPr>
        <w:t xml:space="preserve">инструмента </w:t>
      </w:r>
      <w:r w:rsidRPr="005C6099">
        <w:rPr>
          <w:spacing w:val="2"/>
          <w:sz w:val="24"/>
          <w:szCs w:val="24"/>
          <w:lang w:val="ru-RU"/>
        </w:rPr>
        <w:t xml:space="preserve">познания </w:t>
      </w:r>
      <w:r w:rsidRPr="005C6099">
        <w:rPr>
          <w:spacing w:val="-3"/>
          <w:sz w:val="24"/>
          <w:szCs w:val="24"/>
          <w:lang w:val="ru-RU"/>
        </w:rPr>
        <w:t xml:space="preserve">за </w:t>
      </w:r>
      <w:r w:rsidRPr="005C6099">
        <w:rPr>
          <w:sz w:val="24"/>
          <w:szCs w:val="24"/>
          <w:lang w:val="ru-RU"/>
        </w:rPr>
        <w:t xml:space="preserve">счёт формирования навыков исследовательской деятельности </w:t>
      </w:r>
      <w:r w:rsidRPr="005C6099">
        <w:rPr>
          <w:spacing w:val="-3"/>
          <w:sz w:val="24"/>
          <w:szCs w:val="24"/>
          <w:lang w:val="ru-RU"/>
        </w:rPr>
        <w:t xml:space="preserve">путём </w:t>
      </w:r>
      <w:r w:rsidRPr="005C6099">
        <w:rPr>
          <w:sz w:val="24"/>
          <w:szCs w:val="24"/>
          <w:lang w:val="ru-RU"/>
        </w:rPr>
        <w:t xml:space="preserve">моделирования работы научных лабораторий, организации совместных учебных и исследовательских работ </w:t>
      </w:r>
      <w:r w:rsidRPr="005C6099">
        <w:rPr>
          <w:spacing w:val="-3"/>
          <w:sz w:val="24"/>
          <w:szCs w:val="24"/>
          <w:lang w:val="ru-RU"/>
        </w:rPr>
        <w:t xml:space="preserve">учеников </w:t>
      </w:r>
      <w:r w:rsidRPr="005C6099">
        <w:rPr>
          <w:sz w:val="24"/>
          <w:szCs w:val="24"/>
          <w:lang w:val="ru-RU"/>
        </w:rPr>
        <w:t xml:space="preserve">и учителей, возможностей оперативной и самостоятельной </w:t>
      </w:r>
      <w:r w:rsidRPr="005C6099">
        <w:rPr>
          <w:spacing w:val="-3"/>
          <w:sz w:val="24"/>
          <w:szCs w:val="24"/>
          <w:lang w:val="ru-RU"/>
        </w:rPr>
        <w:t xml:space="preserve">обработки </w:t>
      </w:r>
      <w:r w:rsidRPr="005C6099">
        <w:rPr>
          <w:sz w:val="24"/>
          <w:szCs w:val="24"/>
          <w:lang w:val="ru-RU"/>
        </w:rPr>
        <w:t>результатов экспериментальнойдеятельности;</w:t>
      </w:r>
    </w:p>
    <w:p w:rsidR="00890171" w:rsidRPr="005C6099" w:rsidRDefault="00F642EA" w:rsidP="005C6099">
      <w:pPr>
        <w:pStyle w:val="a5"/>
        <w:numPr>
          <w:ilvl w:val="2"/>
          <w:numId w:val="45"/>
        </w:numPr>
        <w:tabs>
          <w:tab w:val="left" w:pos="1003"/>
        </w:tabs>
        <w:spacing w:before="0"/>
        <w:ind w:left="0" w:firstLine="706"/>
        <w:jc w:val="both"/>
        <w:rPr>
          <w:sz w:val="24"/>
          <w:szCs w:val="24"/>
          <w:lang w:val="ru-RU"/>
        </w:rPr>
      </w:pPr>
      <w:r w:rsidRPr="005C6099">
        <w:rPr>
          <w:sz w:val="24"/>
          <w:szCs w:val="24"/>
          <w:lang w:val="ru-RU"/>
        </w:rPr>
        <w:t xml:space="preserve">средства телекоммуникации, формирующего умения и </w:t>
      </w:r>
      <w:r w:rsidRPr="005C6099">
        <w:rPr>
          <w:spacing w:val="-3"/>
          <w:sz w:val="24"/>
          <w:szCs w:val="24"/>
          <w:lang w:val="ru-RU"/>
        </w:rPr>
        <w:t xml:space="preserve">навыки </w:t>
      </w:r>
      <w:r w:rsidRPr="005C6099">
        <w:rPr>
          <w:sz w:val="24"/>
          <w:szCs w:val="24"/>
          <w:lang w:val="ru-RU"/>
        </w:rPr>
        <w:t xml:space="preserve">получения необходимой информации </w:t>
      </w:r>
      <w:r w:rsidRPr="005C6099">
        <w:rPr>
          <w:spacing w:val="3"/>
          <w:sz w:val="24"/>
          <w:szCs w:val="24"/>
          <w:lang w:val="ru-RU"/>
        </w:rPr>
        <w:t xml:space="preserve">из </w:t>
      </w:r>
      <w:r w:rsidRPr="005C6099">
        <w:rPr>
          <w:sz w:val="24"/>
          <w:szCs w:val="24"/>
          <w:lang w:val="ru-RU"/>
        </w:rPr>
        <w:t>разнообразныхисточников;</w:t>
      </w:r>
    </w:p>
    <w:p w:rsidR="00890171" w:rsidRPr="005C6099" w:rsidRDefault="00F642EA" w:rsidP="005C6099">
      <w:pPr>
        <w:pStyle w:val="a5"/>
        <w:numPr>
          <w:ilvl w:val="2"/>
          <w:numId w:val="45"/>
        </w:numPr>
        <w:tabs>
          <w:tab w:val="left" w:pos="943"/>
        </w:tabs>
        <w:spacing w:before="0"/>
        <w:ind w:left="0" w:hanging="135"/>
        <w:rPr>
          <w:sz w:val="24"/>
          <w:szCs w:val="24"/>
          <w:lang w:val="ru-RU"/>
        </w:rPr>
      </w:pPr>
      <w:r w:rsidRPr="005C6099">
        <w:rPr>
          <w:sz w:val="24"/>
          <w:szCs w:val="24"/>
          <w:lang w:val="ru-RU"/>
        </w:rPr>
        <w:t xml:space="preserve">средства развития личности </w:t>
      </w:r>
      <w:r w:rsidRPr="005C6099">
        <w:rPr>
          <w:spacing w:val="-3"/>
          <w:sz w:val="24"/>
          <w:szCs w:val="24"/>
          <w:lang w:val="ru-RU"/>
        </w:rPr>
        <w:t xml:space="preserve">за </w:t>
      </w:r>
      <w:r w:rsidRPr="005C6099">
        <w:rPr>
          <w:sz w:val="24"/>
          <w:szCs w:val="24"/>
          <w:lang w:val="ru-RU"/>
        </w:rPr>
        <w:t xml:space="preserve">счёт формирования навыков </w:t>
      </w:r>
      <w:r w:rsidRPr="005C6099">
        <w:rPr>
          <w:spacing w:val="-3"/>
          <w:sz w:val="24"/>
          <w:szCs w:val="24"/>
          <w:lang w:val="ru-RU"/>
        </w:rPr>
        <w:t>культуры</w:t>
      </w:r>
      <w:r w:rsidRPr="005C6099">
        <w:rPr>
          <w:sz w:val="24"/>
          <w:szCs w:val="24"/>
          <w:lang w:val="ru-RU"/>
        </w:rPr>
        <w:t>общения;</w:t>
      </w:r>
    </w:p>
    <w:p w:rsidR="00890171" w:rsidRPr="005C6099" w:rsidRDefault="00F642EA" w:rsidP="005C6099">
      <w:pPr>
        <w:pStyle w:val="a5"/>
        <w:numPr>
          <w:ilvl w:val="2"/>
          <w:numId w:val="45"/>
        </w:numPr>
        <w:tabs>
          <w:tab w:val="left" w:pos="943"/>
        </w:tabs>
        <w:spacing w:before="0"/>
        <w:ind w:left="0" w:hanging="135"/>
        <w:rPr>
          <w:sz w:val="24"/>
          <w:szCs w:val="24"/>
          <w:lang w:val="ru-RU"/>
        </w:rPr>
      </w:pPr>
      <w:r w:rsidRPr="005C6099">
        <w:rPr>
          <w:sz w:val="24"/>
          <w:szCs w:val="24"/>
          <w:lang w:val="ru-RU"/>
        </w:rPr>
        <w:t xml:space="preserve">эффективного инструмента контроля и коррекции </w:t>
      </w:r>
      <w:r w:rsidRPr="005C6099">
        <w:rPr>
          <w:spacing w:val="-3"/>
          <w:sz w:val="24"/>
          <w:szCs w:val="24"/>
          <w:lang w:val="ru-RU"/>
        </w:rPr>
        <w:t>результатов учебной</w:t>
      </w:r>
      <w:r w:rsidRPr="005C6099">
        <w:rPr>
          <w:sz w:val="24"/>
          <w:szCs w:val="24"/>
          <w:lang w:val="ru-RU"/>
        </w:rPr>
        <w:t>деятельности.</w:t>
      </w:r>
    </w:p>
    <w:p w:rsidR="00890171" w:rsidRPr="005C6099" w:rsidRDefault="00F642EA" w:rsidP="005C6099">
      <w:pPr>
        <w:pStyle w:val="a3"/>
        <w:spacing w:before="0"/>
        <w:ind w:left="0"/>
        <w:jc w:val="both"/>
        <w:rPr>
          <w:lang w:val="ru-RU"/>
        </w:rPr>
      </w:pPr>
      <w:r w:rsidRPr="005C6099">
        <w:rPr>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w:t>
      </w:r>
    </w:p>
    <w:p w:rsidR="00890171" w:rsidRPr="005C6099" w:rsidRDefault="00F642EA" w:rsidP="005C6099">
      <w:pPr>
        <w:pStyle w:val="a3"/>
        <w:spacing w:before="0"/>
        <w:ind w:left="0" w:firstLine="0"/>
        <w:jc w:val="both"/>
        <w:rPr>
          <w:lang w:val="ru-RU"/>
        </w:rPr>
      </w:pPr>
      <w:r w:rsidRPr="005C6099">
        <w:rPr>
          <w:lang w:val="ru-RU"/>
        </w:rPr>
        <w:t>также в рамках надпредметных программ курсов и дисциплин (кружков, элективов, учебных курсов).</w:t>
      </w:r>
    </w:p>
    <w:p w:rsidR="00890171" w:rsidRPr="005C6099" w:rsidRDefault="00F642EA" w:rsidP="005C6099">
      <w:pPr>
        <w:pStyle w:val="a3"/>
        <w:spacing w:before="0"/>
        <w:ind w:left="0"/>
        <w:jc w:val="both"/>
        <w:rPr>
          <w:lang w:val="ru-RU"/>
        </w:rPr>
      </w:pPr>
      <w:r w:rsidRPr="005C6099">
        <w:rPr>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90171" w:rsidRPr="005C6099" w:rsidRDefault="00F642EA" w:rsidP="005C6099">
      <w:pPr>
        <w:pStyle w:val="a5"/>
        <w:numPr>
          <w:ilvl w:val="2"/>
          <w:numId w:val="45"/>
        </w:numPr>
        <w:tabs>
          <w:tab w:val="left" w:pos="1048"/>
        </w:tabs>
        <w:spacing w:before="0"/>
        <w:ind w:left="0" w:firstLine="706"/>
        <w:jc w:val="both"/>
        <w:rPr>
          <w:sz w:val="24"/>
          <w:szCs w:val="24"/>
          <w:lang w:val="ru-RU"/>
        </w:rPr>
      </w:pPr>
      <w:r w:rsidRPr="005C6099">
        <w:rPr>
          <w:i/>
          <w:sz w:val="24"/>
          <w:szCs w:val="24"/>
          <w:lang w:val="ru-RU"/>
        </w:rPr>
        <w:t xml:space="preserve">ситуация-проблема </w:t>
      </w:r>
      <w:r w:rsidRPr="005C6099">
        <w:rPr>
          <w:sz w:val="24"/>
          <w:szCs w:val="24"/>
          <w:lang w:val="ru-RU"/>
        </w:rPr>
        <w:t xml:space="preserve">— прототип реальной проблемы, которая требует оперативного решения </w:t>
      </w:r>
      <w:r w:rsidRPr="005C6099">
        <w:rPr>
          <w:spacing w:val="-3"/>
          <w:sz w:val="24"/>
          <w:szCs w:val="24"/>
          <w:lang w:val="ru-RU"/>
        </w:rPr>
        <w:t xml:space="preserve">(с </w:t>
      </w:r>
      <w:r w:rsidRPr="005C6099">
        <w:rPr>
          <w:sz w:val="24"/>
          <w:szCs w:val="24"/>
          <w:lang w:val="ru-RU"/>
        </w:rPr>
        <w:t xml:space="preserve">помощью подобной ситуации можно вырабатывать умения </w:t>
      </w:r>
      <w:r w:rsidRPr="005C6099">
        <w:rPr>
          <w:spacing w:val="3"/>
          <w:sz w:val="24"/>
          <w:szCs w:val="24"/>
          <w:lang w:val="ru-RU"/>
        </w:rPr>
        <w:t xml:space="preserve">по </w:t>
      </w:r>
      <w:r w:rsidRPr="005C6099">
        <w:rPr>
          <w:sz w:val="24"/>
          <w:szCs w:val="24"/>
          <w:lang w:val="ru-RU"/>
        </w:rPr>
        <w:t>поиску оптимального решения);</w:t>
      </w:r>
    </w:p>
    <w:p w:rsidR="00890171" w:rsidRPr="005C6099" w:rsidRDefault="00F642EA" w:rsidP="005C6099">
      <w:pPr>
        <w:pStyle w:val="a5"/>
        <w:numPr>
          <w:ilvl w:val="2"/>
          <w:numId w:val="45"/>
        </w:numPr>
        <w:tabs>
          <w:tab w:val="left" w:pos="988"/>
        </w:tabs>
        <w:spacing w:before="0"/>
        <w:ind w:left="0" w:firstLine="706"/>
        <w:jc w:val="both"/>
        <w:rPr>
          <w:sz w:val="24"/>
          <w:szCs w:val="24"/>
          <w:lang w:val="ru-RU"/>
        </w:rPr>
      </w:pPr>
      <w:proofErr w:type="gramStart"/>
      <w:r w:rsidRPr="005C6099">
        <w:rPr>
          <w:i/>
          <w:sz w:val="24"/>
          <w:szCs w:val="24"/>
          <w:lang w:val="ru-RU"/>
        </w:rPr>
        <w:t xml:space="preserve">ситуация-иллюстрация </w:t>
      </w:r>
      <w:r w:rsidRPr="005C6099">
        <w:rPr>
          <w:sz w:val="24"/>
          <w:szCs w:val="24"/>
          <w:lang w:val="ru-RU"/>
        </w:rPr>
        <w:t xml:space="preserve">— прототип реальной ситуации, которая включается в качестве </w:t>
      </w:r>
      <w:r w:rsidRPr="005C6099">
        <w:rPr>
          <w:spacing w:val="-4"/>
          <w:sz w:val="24"/>
          <w:szCs w:val="24"/>
          <w:lang w:val="ru-RU"/>
        </w:rPr>
        <w:t xml:space="preserve">факта </w:t>
      </w:r>
      <w:r w:rsidRPr="005C6099">
        <w:rPr>
          <w:sz w:val="24"/>
          <w:szCs w:val="24"/>
          <w:lang w:val="ru-RU"/>
        </w:rPr>
        <w:t>в лекционный материал (визуальная образная ситуация, представленная средствами</w:t>
      </w:r>
      <w:r w:rsidRPr="005C6099">
        <w:rPr>
          <w:spacing w:val="-5"/>
          <w:sz w:val="24"/>
          <w:szCs w:val="24"/>
          <w:lang w:val="ru-RU"/>
        </w:rPr>
        <w:t>ИКТ,</w:t>
      </w:r>
      <w:proofErr w:type="gramEnd"/>
    </w:p>
    <w:p w:rsidR="00890171" w:rsidRPr="005C6099" w:rsidRDefault="00F642EA" w:rsidP="005C6099">
      <w:pPr>
        <w:pStyle w:val="a3"/>
        <w:spacing w:before="0"/>
        <w:ind w:left="0" w:firstLine="0"/>
        <w:rPr>
          <w:lang w:val="ru-RU"/>
        </w:rPr>
      </w:pPr>
      <w:r w:rsidRPr="005C6099">
        <w:rPr>
          <w:lang w:val="ru-RU"/>
        </w:rPr>
        <w:t>вырабатывает умение визуализировать информацию для нахождения более простого способа её решения);</w:t>
      </w:r>
    </w:p>
    <w:p w:rsidR="00890171" w:rsidRPr="005C6099" w:rsidRDefault="00F642EA" w:rsidP="005C6099">
      <w:pPr>
        <w:pStyle w:val="a5"/>
        <w:numPr>
          <w:ilvl w:val="2"/>
          <w:numId w:val="45"/>
        </w:numPr>
        <w:tabs>
          <w:tab w:val="left" w:pos="958"/>
        </w:tabs>
        <w:spacing w:before="0"/>
        <w:ind w:left="0" w:firstLine="706"/>
        <w:rPr>
          <w:sz w:val="24"/>
          <w:szCs w:val="24"/>
          <w:lang w:val="ru-RU"/>
        </w:rPr>
      </w:pPr>
      <w:r w:rsidRPr="005C6099">
        <w:rPr>
          <w:i/>
          <w:sz w:val="24"/>
          <w:szCs w:val="24"/>
          <w:lang w:val="ru-RU"/>
        </w:rPr>
        <w:t xml:space="preserve">ситуация-оценка </w:t>
      </w:r>
      <w:r w:rsidRPr="005C6099">
        <w:rPr>
          <w:sz w:val="24"/>
          <w:szCs w:val="24"/>
          <w:lang w:val="ru-RU"/>
        </w:rPr>
        <w:t xml:space="preserve">— прототип реальной ситуации с </w:t>
      </w:r>
      <w:proofErr w:type="gramStart"/>
      <w:r w:rsidRPr="005C6099">
        <w:rPr>
          <w:sz w:val="24"/>
          <w:szCs w:val="24"/>
          <w:lang w:val="ru-RU"/>
        </w:rPr>
        <w:t>готовым</w:t>
      </w:r>
      <w:proofErr w:type="gramEnd"/>
      <w:r w:rsidRPr="005C6099">
        <w:rPr>
          <w:sz w:val="24"/>
          <w:szCs w:val="24"/>
          <w:lang w:val="ru-RU"/>
        </w:rPr>
        <w:t xml:space="preserve"> предполагаемымрешением, которое следует оценить, и предложить своё адекватноерешение;</w:t>
      </w:r>
    </w:p>
    <w:p w:rsidR="00890171" w:rsidRPr="005C6099" w:rsidRDefault="00F642EA" w:rsidP="005C6099">
      <w:pPr>
        <w:pStyle w:val="a5"/>
        <w:numPr>
          <w:ilvl w:val="2"/>
          <w:numId w:val="45"/>
        </w:numPr>
        <w:tabs>
          <w:tab w:val="left" w:pos="958"/>
        </w:tabs>
        <w:spacing w:before="0"/>
        <w:ind w:left="0" w:firstLine="706"/>
        <w:rPr>
          <w:sz w:val="24"/>
          <w:szCs w:val="24"/>
          <w:lang w:val="ru-RU"/>
        </w:rPr>
      </w:pPr>
      <w:r w:rsidRPr="005C6099">
        <w:rPr>
          <w:i/>
          <w:sz w:val="24"/>
          <w:szCs w:val="24"/>
          <w:lang w:val="ru-RU"/>
        </w:rPr>
        <w:t xml:space="preserve">ситуация-тренинг </w:t>
      </w:r>
      <w:r w:rsidRPr="005C6099">
        <w:rPr>
          <w:sz w:val="24"/>
          <w:szCs w:val="24"/>
          <w:lang w:val="ru-RU"/>
        </w:rPr>
        <w:t xml:space="preserve">— прототип стандартной или </w:t>
      </w:r>
      <w:r w:rsidRPr="005C6099">
        <w:rPr>
          <w:spacing w:val="-5"/>
          <w:sz w:val="24"/>
          <w:szCs w:val="24"/>
          <w:lang w:val="ru-RU"/>
        </w:rPr>
        <w:t xml:space="preserve">другой </w:t>
      </w:r>
      <w:r w:rsidRPr="005C6099">
        <w:rPr>
          <w:sz w:val="24"/>
          <w:szCs w:val="24"/>
          <w:lang w:val="ru-RU"/>
        </w:rPr>
        <w:t>ситуации (</w:t>
      </w:r>
      <w:proofErr w:type="gramStart"/>
      <w:r w:rsidRPr="005C6099">
        <w:rPr>
          <w:sz w:val="24"/>
          <w:szCs w:val="24"/>
          <w:lang w:val="ru-RU"/>
        </w:rPr>
        <w:t>тренинг</w:t>
      </w:r>
      <w:proofErr w:type="gramEnd"/>
      <w:r w:rsidRPr="005C6099">
        <w:rPr>
          <w:sz w:val="24"/>
          <w:szCs w:val="24"/>
          <w:lang w:val="ru-RU"/>
        </w:rPr>
        <w:t xml:space="preserve"> возможно проводить </w:t>
      </w:r>
      <w:r w:rsidRPr="005C6099">
        <w:rPr>
          <w:spacing w:val="-5"/>
          <w:sz w:val="24"/>
          <w:szCs w:val="24"/>
          <w:lang w:val="ru-RU"/>
        </w:rPr>
        <w:t xml:space="preserve">как </w:t>
      </w:r>
      <w:r w:rsidRPr="005C6099">
        <w:rPr>
          <w:spacing w:val="3"/>
          <w:sz w:val="24"/>
          <w:szCs w:val="24"/>
          <w:lang w:val="ru-RU"/>
        </w:rPr>
        <w:t xml:space="preserve">по </w:t>
      </w:r>
      <w:r w:rsidRPr="005C6099">
        <w:rPr>
          <w:spacing w:val="2"/>
          <w:sz w:val="24"/>
          <w:szCs w:val="24"/>
          <w:lang w:val="ru-RU"/>
        </w:rPr>
        <w:t xml:space="preserve">описанию </w:t>
      </w:r>
      <w:r w:rsidRPr="005C6099">
        <w:rPr>
          <w:sz w:val="24"/>
          <w:szCs w:val="24"/>
          <w:lang w:val="ru-RU"/>
        </w:rPr>
        <w:t xml:space="preserve">ситуации, так и </w:t>
      </w:r>
      <w:r w:rsidRPr="005C6099">
        <w:rPr>
          <w:spacing w:val="3"/>
          <w:sz w:val="24"/>
          <w:szCs w:val="24"/>
          <w:lang w:val="ru-RU"/>
        </w:rPr>
        <w:t xml:space="preserve">по </w:t>
      </w:r>
      <w:r w:rsidRPr="005C6099">
        <w:rPr>
          <w:sz w:val="24"/>
          <w:szCs w:val="24"/>
          <w:lang w:val="ru-RU"/>
        </w:rPr>
        <w:t>её</w:t>
      </w:r>
      <w:r w:rsidRPr="005C6099">
        <w:rPr>
          <w:spacing w:val="-2"/>
          <w:sz w:val="24"/>
          <w:szCs w:val="24"/>
          <w:lang w:val="ru-RU"/>
        </w:rPr>
        <w:t>решению).</w:t>
      </w:r>
    </w:p>
    <w:p w:rsidR="00890171" w:rsidRPr="005C6099" w:rsidRDefault="00F642EA" w:rsidP="005C6099">
      <w:pPr>
        <w:pStyle w:val="a3"/>
        <w:spacing w:before="0"/>
        <w:ind w:left="0"/>
        <w:rPr>
          <w:lang w:val="ru-RU"/>
        </w:rPr>
      </w:pPr>
      <w:r w:rsidRPr="005C6099">
        <w:rPr>
          <w:lang w:val="ru-RU"/>
        </w:rPr>
        <w:t xml:space="preserve">Наряду с учебными ситуациями для развития УУД в основной </w:t>
      </w:r>
      <w:proofErr w:type="gramStart"/>
      <w:r w:rsidRPr="005C6099">
        <w:rPr>
          <w:lang w:val="ru-RU"/>
        </w:rPr>
        <w:t>школе</w:t>
      </w:r>
      <w:proofErr w:type="gramEnd"/>
      <w:r w:rsidRPr="005C6099">
        <w:rPr>
          <w:lang w:val="ru-RU"/>
        </w:rPr>
        <w:t xml:space="preserve"> возможно использовать следующие типы задач.</w:t>
      </w:r>
    </w:p>
    <w:p w:rsidR="00890171" w:rsidRPr="005C6099" w:rsidRDefault="00F642EA" w:rsidP="005C6099">
      <w:pPr>
        <w:rPr>
          <w:i/>
          <w:sz w:val="24"/>
          <w:szCs w:val="24"/>
        </w:rPr>
      </w:pPr>
      <w:r w:rsidRPr="005C6099">
        <w:rPr>
          <w:i/>
          <w:sz w:val="24"/>
          <w:szCs w:val="24"/>
        </w:rPr>
        <w:t>Личностные универсальные учебные действия:</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 xml:space="preserve">на </w:t>
      </w:r>
      <w:r w:rsidRPr="005C6099">
        <w:rPr>
          <w:sz w:val="24"/>
          <w:szCs w:val="24"/>
        </w:rPr>
        <w:t>личностноесамоопределение;</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 xml:space="preserve">на </w:t>
      </w:r>
      <w:r w:rsidRPr="005C6099">
        <w:rPr>
          <w:sz w:val="24"/>
          <w:szCs w:val="24"/>
        </w:rPr>
        <w:t>развитиеЯ-концепции;</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 xml:space="preserve"> смыслообразование;</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мотивацию;</w:t>
      </w:r>
    </w:p>
    <w:p w:rsidR="00890171" w:rsidRPr="005C6099" w:rsidRDefault="00F642EA" w:rsidP="005C6099">
      <w:pPr>
        <w:pStyle w:val="a5"/>
        <w:numPr>
          <w:ilvl w:val="0"/>
          <w:numId w:val="44"/>
        </w:numPr>
        <w:tabs>
          <w:tab w:val="left" w:pos="1108"/>
        </w:tabs>
        <w:spacing w:before="0"/>
        <w:ind w:left="0" w:hanging="300"/>
        <w:rPr>
          <w:sz w:val="24"/>
          <w:szCs w:val="24"/>
        </w:rPr>
      </w:pPr>
      <w:proofErr w:type="gramStart"/>
      <w:r w:rsidRPr="005C6099">
        <w:rPr>
          <w:spacing w:val="3"/>
          <w:sz w:val="24"/>
          <w:szCs w:val="24"/>
        </w:rPr>
        <w:t>на</w:t>
      </w:r>
      <w:r w:rsidRPr="005C6099">
        <w:rPr>
          <w:sz w:val="24"/>
          <w:szCs w:val="24"/>
        </w:rPr>
        <w:t>нравственно-этическоеоценивание</w:t>
      </w:r>
      <w:proofErr w:type="gramEnd"/>
      <w:r w:rsidRPr="005C6099">
        <w:rPr>
          <w:sz w:val="24"/>
          <w:szCs w:val="24"/>
        </w:rPr>
        <w:t>.</w:t>
      </w:r>
    </w:p>
    <w:p w:rsidR="00890171" w:rsidRPr="005C6099" w:rsidRDefault="00F642EA" w:rsidP="005C6099">
      <w:pPr>
        <w:rPr>
          <w:i/>
          <w:sz w:val="24"/>
          <w:szCs w:val="24"/>
        </w:rPr>
      </w:pPr>
      <w:r w:rsidRPr="005C6099">
        <w:rPr>
          <w:i/>
          <w:sz w:val="24"/>
          <w:szCs w:val="24"/>
        </w:rPr>
        <w:t>Коммуникативные универсальные учебные действия:</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 xml:space="preserve">на </w:t>
      </w:r>
      <w:r w:rsidRPr="005C6099">
        <w:rPr>
          <w:spacing w:val="-5"/>
          <w:sz w:val="24"/>
          <w:szCs w:val="24"/>
        </w:rPr>
        <w:t xml:space="preserve">учёт </w:t>
      </w:r>
      <w:r w:rsidRPr="005C6099">
        <w:rPr>
          <w:spacing w:val="2"/>
          <w:sz w:val="24"/>
          <w:szCs w:val="24"/>
        </w:rPr>
        <w:t xml:space="preserve">позиции </w:t>
      </w:r>
      <w:r w:rsidRPr="005C6099">
        <w:rPr>
          <w:sz w:val="24"/>
          <w:szCs w:val="24"/>
        </w:rPr>
        <w:t>партнёра;</w:t>
      </w:r>
    </w:p>
    <w:p w:rsidR="00890171" w:rsidRPr="005C6099" w:rsidRDefault="00F642EA" w:rsidP="005C6099">
      <w:pPr>
        <w:pStyle w:val="a5"/>
        <w:numPr>
          <w:ilvl w:val="0"/>
          <w:numId w:val="44"/>
        </w:numPr>
        <w:tabs>
          <w:tab w:val="left" w:pos="1108"/>
        </w:tabs>
        <w:spacing w:before="0"/>
        <w:ind w:left="0" w:hanging="300"/>
        <w:rPr>
          <w:sz w:val="24"/>
          <w:szCs w:val="24"/>
          <w:lang w:val="ru-RU"/>
        </w:rPr>
      </w:pPr>
      <w:r w:rsidRPr="005C6099">
        <w:rPr>
          <w:spacing w:val="3"/>
          <w:sz w:val="24"/>
          <w:szCs w:val="24"/>
          <w:lang w:val="ru-RU"/>
        </w:rPr>
        <w:t xml:space="preserve">на </w:t>
      </w:r>
      <w:r w:rsidRPr="005C6099">
        <w:rPr>
          <w:sz w:val="24"/>
          <w:szCs w:val="24"/>
          <w:lang w:val="ru-RU"/>
        </w:rPr>
        <w:t>организацию и осуществлениесотрудничества;</w:t>
      </w:r>
    </w:p>
    <w:p w:rsidR="00890171" w:rsidRPr="005C6099" w:rsidRDefault="00F642EA" w:rsidP="005C6099">
      <w:pPr>
        <w:pStyle w:val="a5"/>
        <w:numPr>
          <w:ilvl w:val="0"/>
          <w:numId w:val="44"/>
        </w:numPr>
        <w:tabs>
          <w:tab w:val="left" w:pos="1108"/>
        </w:tabs>
        <w:spacing w:before="0"/>
        <w:ind w:left="0" w:hanging="300"/>
        <w:rPr>
          <w:sz w:val="24"/>
          <w:szCs w:val="24"/>
          <w:lang w:val="ru-RU"/>
        </w:rPr>
      </w:pPr>
      <w:r w:rsidRPr="005C6099">
        <w:rPr>
          <w:spacing w:val="3"/>
          <w:sz w:val="24"/>
          <w:szCs w:val="24"/>
          <w:lang w:val="ru-RU"/>
        </w:rPr>
        <w:t xml:space="preserve">на </w:t>
      </w:r>
      <w:r w:rsidRPr="005C6099">
        <w:rPr>
          <w:sz w:val="24"/>
          <w:szCs w:val="24"/>
          <w:lang w:val="ru-RU"/>
        </w:rPr>
        <w:t>передачу информации и отображению предметногосодержания;</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z w:val="24"/>
          <w:szCs w:val="24"/>
        </w:rPr>
        <w:t>тренинги коммуникативныхнавыков;</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z w:val="24"/>
          <w:szCs w:val="24"/>
        </w:rPr>
        <w:t>ролевыеигры;</w:t>
      </w:r>
    </w:p>
    <w:p w:rsidR="00890171" w:rsidRPr="005C6099" w:rsidRDefault="00F642EA" w:rsidP="005C6099">
      <w:pPr>
        <w:pStyle w:val="a5"/>
        <w:numPr>
          <w:ilvl w:val="0"/>
          <w:numId w:val="44"/>
        </w:numPr>
        <w:tabs>
          <w:tab w:val="left" w:pos="1108"/>
        </w:tabs>
        <w:spacing w:before="0"/>
        <w:ind w:left="0" w:hanging="300"/>
        <w:rPr>
          <w:sz w:val="24"/>
          <w:szCs w:val="24"/>
        </w:rPr>
      </w:pPr>
      <w:proofErr w:type="gramStart"/>
      <w:r w:rsidRPr="005C6099">
        <w:rPr>
          <w:sz w:val="24"/>
          <w:szCs w:val="24"/>
        </w:rPr>
        <w:t>групповыеигры</w:t>
      </w:r>
      <w:proofErr w:type="gramEnd"/>
      <w:r w:rsidRPr="005C6099">
        <w:rPr>
          <w:sz w:val="24"/>
          <w:szCs w:val="24"/>
        </w:rPr>
        <w:t>.</w:t>
      </w:r>
    </w:p>
    <w:p w:rsidR="00890171" w:rsidRPr="005C6099" w:rsidRDefault="00F642EA" w:rsidP="005C6099">
      <w:pPr>
        <w:rPr>
          <w:i/>
          <w:sz w:val="24"/>
          <w:szCs w:val="24"/>
        </w:rPr>
      </w:pPr>
      <w:r w:rsidRPr="005C6099">
        <w:rPr>
          <w:i/>
          <w:sz w:val="24"/>
          <w:szCs w:val="24"/>
        </w:rPr>
        <w:t>Познавательные универсальные учебные действия:</w:t>
      </w:r>
    </w:p>
    <w:p w:rsidR="00890171" w:rsidRPr="005C6099" w:rsidRDefault="00F642EA" w:rsidP="005C6099">
      <w:pPr>
        <w:pStyle w:val="a5"/>
        <w:numPr>
          <w:ilvl w:val="0"/>
          <w:numId w:val="44"/>
        </w:numPr>
        <w:tabs>
          <w:tab w:val="left" w:pos="1108"/>
        </w:tabs>
        <w:spacing w:before="0"/>
        <w:ind w:left="0" w:hanging="300"/>
        <w:rPr>
          <w:sz w:val="24"/>
          <w:szCs w:val="24"/>
          <w:lang w:val="ru-RU"/>
        </w:rPr>
      </w:pPr>
      <w:r w:rsidRPr="005C6099">
        <w:rPr>
          <w:spacing w:val="-3"/>
          <w:sz w:val="24"/>
          <w:szCs w:val="24"/>
          <w:lang w:val="ru-RU"/>
        </w:rPr>
        <w:lastRenderedPageBreak/>
        <w:t xml:space="preserve">задачи </w:t>
      </w:r>
      <w:r w:rsidRPr="005C6099">
        <w:rPr>
          <w:sz w:val="24"/>
          <w:szCs w:val="24"/>
          <w:lang w:val="ru-RU"/>
        </w:rPr>
        <w:t xml:space="preserve">и проекты </w:t>
      </w:r>
      <w:r w:rsidRPr="005C6099">
        <w:rPr>
          <w:spacing w:val="3"/>
          <w:sz w:val="24"/>
          <w:szCs w:val="24"/>
          <w:lang w:val="ru-RU"/>
        </w:rPr>
        <w:t xml:space="preserve">на </w:t>
      </w:r>
      <w:r w:rsidRPr="005C6099">
        <w:rPr>
          <w:sz w:val="24"/>
          <w:szCs w:val="24"/>
          <w:lang w:val="ru-RU"/>
        </w:rPr>
        <w:t>выстраивание стратегии поиска решениязадач;</w:t>
      </w:r>
    </w:p>
    <w:p w:rsidR="00890171" w:rsidRPr="005C6099" w:rsidRDefault="00F642EA" w:rsidP="005C6099">
      <w:pPr>
        <w:pStyle w:val="a5"/>
        <w:numPr>
          <w:ilvl w:val="0"/>
          <w:numId w:val="44"/>
        </w:numPr>
        <w:tabs>
          <w:tab w:val="left" w:pos="1108"/>
        </w:tabs>
        <w:spacing w:before="0"/>
        <w:ind w:left="0" w:hanging="300"/>
        <w:rPr>
          <w:sz w:val="24"/>
          <w:szCs w:val="24"/>
          <w:lang w:val="ru-RU"/>
        </w:rPr>
      </w:pPr>
      <w:r w:rsidRPr="005C6099">
        <w:rPr>
          <w:spacing w:val="-3"/>
          <w:sz w:val="24"/>
          <w:szCs w:val="24"/>
          <w:lang w:val="ru-RU"/>
        </w:rPr>
        <w:t xml:space="preserve">задачи </w:t>
      </w:r>
      <w:r w:rsidRPr="005C6099">
        <w:rPr>
          <w:sz w:val="24"/>
          <w:szCs w:val="24"/>
          <w:lang w:val="ru-RU"/>
        </w:rPr>
        <w:t xml:space="preserve">и проекты </w:t>
      </w:r>
      <w:r w:rsidRPr="005C6099">
        <w:rPr>
          <w:spacing w:val="3"/>
          <w:sz w:val="24"/>
          <w:szCs w:val="24"/>
          <w:lang w:val="ru-RU"/>
        </w:rPr>
        <w:t xml:space="preserve">на </w:t>
      </w:r>
      <w:r w:rsidRPr="005C6099">
        <w:rPr>
          <w:sz w:val="24"/>
          <w:szCs w:val="24"/>
          <w:lang w:val="ru-RU"/>
        </w:rPr>
        <w:t>сериацию, сравнение</w:t>
      </w:r>
      <w:proofErr w:type="gramStart"/>
      <w:r w:rsidRPr="005C6099">
        <w:rPr>
          <w:sz w:val="24"/>
          <w:szCs w:val="24"/>
          <w:lang w:val="ru-RU"/>
        </w:rPr>
        <w:t>,о</w:t>
      </w:r>
      <w:proofErr w:type="gramEnd"/>
      <w:r w:rsidRPr="005C6099">
        <w:rPr>
          <w:sz w:val="24"/>
          <w:szCs w:val="24"/>
          <w:lang w:val="ru-RU"/>
        </w:rPr>
        <w:t>ценивание;</w:t>
      </w:r>
    </w:p>
    <w:p w:rsidR="00890171" w:rsidRPr="005C6099" w:rsidRDefault="00F642EA" w:rsidP="005C6099">
      <w:pPr>
        <w:pStyle w:val="a5"/>
        <w:numPr>
          <w:ilvl w:val="0"/>
          <w:numId w:val="44"/>
        </w:numPr>
        <w:tabs>
          <w:tab w:val="left" w:pos="1108"/>
        </w:tabs>
        <w:spacing w:before="0"/>
        <w:ind w:left="0" w:hanging="300"/>
        <w:rPr>
          <w:sz w:val="24"/>
          <w:szCs w:val="24"/>
          <w:lang w:val="ru-RU"/>
        </w:rPr>
      </w:pPr>
      <w:r w:rsidRPr="005C6099">
        <w:rPr>
          <w:spacing w:val="-3"/>
          <w:sz w:val="24"/>
          <w:szCs w:val="24"/>
          <w:lang w:val="ru-RU"/>
        </w:rPr>
        <w:t xml:space="preserve">задачи </w:t>
      </w:r>
      <w:r w:rsidRPr="005C6099">
        <w:rPr>
          <w:sz w:val="24"/>
          <w:szCs w:val="24"/>
          <w:lang w:val="ru-RU"/>
        </w:rPr>
        <w:t xml:space="preserve">и проекты </w:t>
      </w:r>
      <w:r w:rsidRPr="005C6099">
        <w:rPr>
          <w:spacing w:val="3"/>
          <w:sz w:val="24"/>
          <w:szCs w:val="24"/>
          <w:lang w:val="ru-RU"/>
        </w:rPr>
        <w:t xml:space="preserve">на </w:t>
      </w:r>
      <w:r w:rsidRPr="005C6099">
        <w:rPr>
          <w:sz w:val="24"/>
          <w:szCs w:val="24"/>
          <w:lang w:val="ru-RU"/>
        </w:rPr>
        <w:t>проведение эмпирическогоисследования;</w:t>
      </w:r>
    </w:p>
    <w:p w:rsidR="00890171" w:rsidRPr="005C6099" w:rsidRDefault="00F642EA" w:rsidP="005C6099">
      <w:pPr>
        <w:pStyle w:val="a5"/>
        <w:numPr>
          <w:ilvl w:val="0"/>
          <w:numId w:val="44"/>
        </w:numPr>
        <w:tabs>
          <w:tab w:val="left" w:pos="1108"/>
        </w:tabs>
        <w:spacing w:before="0"/>
        <w:ind w:left="0" w:hanging="300"/>
        <w:rPr>
          <w:sz w:val="24"/>
          <w:szCs w:val="24"/>
          <w:lang w:val="ru-RU"/>
        </w:rPr>
      </w:pPr>
      <w:r w:rsidRPr="005C6099">
        <w:rPr>
          <w:spacing w:val="-3"/>
          <w:sz w:val="24"/>
          <w:szCs w:val="24"/>
          <w:lang w:val="ru-RU"/>
        </w:rPr>
        <w:t xml:space="preserve">задачи </w:t>
      </w:r>
      <w:r w:rsidRPr="005C6099">
        <w:rPr>
          <w:sz w:val="24"/>
          <w:szCs w:val="24"/>
          <w:lang w:val="ru-RU"/>
        </w:rPr>
        <w:t xml:space="preserve">и проекты </w:t>
      </w:r>
      <w:r w:rsidRPr="005C6099">
        <w:rPr>
          <w:spacing w:val="3"/>
          <w:sz w:val="24"/>
          <w:szCs w:val="24"/>
          <w:lang w:val="ru-RU"/>
        </w:rPr>
        <w:t xml:space="preserve">на </w:t>
      </w:r>
      <w:r w:rsidRPr="005C6099">
        <w:rPr>
          <w:sz w:val="24"/>
          <w:szCs w:val="24"/>
          <w:lang w:val="ru-RU"/>
        </w:rPr>
        <w:t>проведение теоретическогоисследования;</w:t>
      </w:r>
    </w:p>
    <w:p w:rsidR="00890171" w:rsidRPr="005C6099" w:rsidRDefault="00F642EA" w:rsidP="005C6099">
      <w:pPr>
        <w:pStyle w:val="a5"/>
        <w:numPr>
          <w:ilvl w:val="0"/>
          <w:numId w:val="44"/>
        </w:numPr>
        <w:tabs>
          <w:tab w:val="left" w:pos="1108"/>
        </w:tabs>
        <w:spacing w:before="0"/>
        <w:ind w:left="0" w:hanging="300"/>
        <w:rPr>
          <w:sz w:val="24"/>
          <w:szCs w:val="24"/>
        </w:rPr>
      </w:pPr>
      <w:proofErr w:type="gramStart"/>
      <w:r w:rsidRPr="005C6099">
        <w:rPr>
          <w:spacing w:val="-3"/>
          <w:sz w:val="24"/>
          <w:szCs w:val="24"/>
        </w:rPr>
        <w:t>задачи</w:t>
      </w:r>
      <w:r w:rsidRPr="005C6099">
        <w:rPr>
          <w:spacing w:val="3"/>
          <w:sz w:val="24"/>
          <w:szCs w:val="24"/>
        </w:rPr>
        <w:t>на</w:t>
      </w:r>
      <w:r w:rsidRPr="005C6099">
        <w:rPr>
          <w:sz w:val="24"/>
          <w:szCs w:val="24"/>
        </w:rPr>
        <w:t>смысловоечтение</w:t>
      </w:r>
      <w:proofErr w:type="gramEnd"/>
      <w:r w:rsidRPr="005C6099">
        <w:rPr>
          <w:sz w:val="24"/>
          <w:szCs w:val="24"/>
        </w:rPr>
        <w:t>.</w:t>
      </w:r>
    </w:p>
    <w:p w:rsidR="00890171" w:rsidRPr="005C6099" w:rsidRDefault="00F642EA" w:rsidP="005C6099">
      <w:pPr>
        <w:rPr>
          <w:i/>
          <w:sz w:val="24"/>
          <w:szCs w:val="24"/>
        </w:rPr>
      </w:pPr>
      <w:r w:rsidRPr="005C6099">
        <w:rPr>
          <w:i/>
          <w:sz w:val="24"/>
          <w:szCs w:val="24"/>
        </w:rPr>
        <w:t>Регулятивные универсальные учебные действия:</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планирование;</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рефлексию;</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 xml:space="preserve">на </w:t>
      </w:r>
      <w:r w:rsidRPr="005C6099">
        <w:rPr>
          <w:sz w:val="24"/>
          <w:szCs w:val="24"/>
        </w:rPr>
        <w:t>ориентировку вситуации;</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 xml:space="preserve"> прогнозирование;</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 xml:space="preserve">на </w:t>
      </w:r>
      <w:r w:rsidRPr="005C6099">
        <w:rPr>
          <w:sz w:val="24"/>
          <w:szCs w:val="24"/>
        </w:rPr>
        <w:t>целеполагание;</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оценивание;</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 xml:space="preserve">на </w:t>
      </w:r>
      <w:r w:rsidRPr="005C6099">
        <w:rPr>
          <w:sz w:val="24"/>
          <w:szCs w:val="24"/>
        </w:rPr>
        <w:t>принятие</w:t>
      </w:r>
      <w:r w:rsidRPr="005C6099">
        <w:rPr>
          <w:spacing w:val="-3"/>
          <w:sz w:val="24"/>
          <w:szCs w:val="24"/>
        </w:rPr>
        <w:t>решения;</w:t>
      </w:r>
    </w:p>
    <w:p w:rsidR="00890171" w:rsidRPr="005C6099" w:rsidRDefault="00F642EA" w:rsidP="005C6099">
      <w:pPr>
        <w:pStyle w:val="a5"/>
        <w:numPr>
          <w:ilvl w:val="0"/>
          <w:numId w:val="44"/>
        </w:numPr>
        <w:tabs>
          <w:tab w:val="left" w:pos="1108"/>
        </w:tabs>
        <w:spacing w:before="0"/>
        <w:ind w:left="0" w:hanging="300"/>
        <w:rPr>
          <w:sz w:val="24"/>
          <w:szCs w:val="24"/>
        </w:rPr>
      </w:pPr>
      <w:r w:rsidRPr="005C6099">
        <w:rPr>
          <w:spacing w:val="3"/>
          <w:sz w:val="24"/>
          <w:szCs w:val="24"/>
        </w:rPr>
        <w:t>на</w:t>
      </w:r>
      <w:r w:rsidRPr="005C6099">
        <w:rPr>
          <w:sz w:val="24"/>
          <w:szCs w:val="24"/>
        </w:rPr>
        <w:t>самоконтроль;</w:t>
      </w:r>
    </w:p>
    <w:p w:rsidR="00890171" w:rsidRPr="005C6099" w:rsidRDefault="00F642EA" w:rsidP="005C6099">
      <w:pPr>
        <w:pStyle w:val="a5"/>
        <w:numPr>
          <w:ilvl w:val="0"/>
          <w:numId w:val="44"/>
        </w:numPr>
        <w:tabs>
          <w:tab w:val="left" w:pos="1108"/>
        </w:tabs>
        <w:spacing w:before="0"/>
        <w:ind w:left="0" w:hanging="300"/>
        <w:rPr>
          <w:sz w:val="24"/>
          <w:szCs w:val="24"/>
        </w:rPr>
      </w:pPr>
      <w:proofErr w:type="gramStart"/>
      <w:r w:rsidRPr="005C6099">
        <w:rPr>
          <w:spacing w:val="3"/>
          <w:sz w:val="24"/>
          <w:szCs w:val="24"/>
        </w:rPr>
        <w:t>на</w:t>
      </w:r>
      <w:r w:rsidRPr="005C6099">
        <w:rPr>
          <w:sz w:val="24"/>
          <w:szCs w:val="24"/>
        </w:rPr>
        <w:t>коррекцию</w:t>
      </w:r>
      <w:proofErr w:type="gramEnd"/>
      <w:r w:rsidRPr="005C6099">
        <w:rPr>
          <w:sz w:val="24"/>
          <w:szCs w:val="24"/>
        </w:rPr>
        <w:t>.</w:t>
      </w:r>
    </w:p>
    <w:p w:rsidR="00890171" w:rsidRPr="005C6099" w:rsidRDefault="00F642EA" w:rsidP="005C6099">
      <w:pPr>
        <w:pStyle w:val="a3"/>
        <w:spacing w:before="0"/>
        <w:ind w:left="0"/>
        <w:rPr>
          <w:lang w:val="ru-RU"/>
        </w:rPr>
      </w:pPr>
      <w:r w:rsidRPr="005C6099">
        <w:rPr>
          <w:lang w:val="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w:t>
      </w:r>
    </w:p>
    <w:p w:rsidR="00890171" w:rsidRPr="005C6099" w:rsidRDefault="00F642EA" w:rsidP="005C6099">
      <w:pPr>
        <w:pStyle w:val="a3"/>
        <w:spacing w:before="0"/>
        <w:ind w:left="0" w:firstLine="0"/>
        <w:jc w:val="both"/>
        <w:rPr>
          <w:lang w:val="ru-RU"/>
        </w:rPr>
      </w:pPr>
      <w:r w:rsidRPr="005C6099">
        <w:rPr>
          <w:lang w:val="ru-RU"/>
        </w:rPr>
        <w:t>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w:t>
      </w:r>
    </w:p>
    <w:p w:rsidR="00890171" w:rsidRPr="005C6099" w:rsidRDefault="00F642EA" w:rsidP="005C6099">
      <w:pPr>
        <w:pStyle w:val="a3"/>
        <w:tabs>
          <w:tab w:val="left" w:pos="1404"/>
          <w:tab w:val="left" w:pos="3428"/>
          <w:tab w:val="left" w:pos="4701"/>
          <w:tab w:val="left" w:pos="6199"/>
          <w:tab w:val="left" w:pos="6604"/>
          <w:tab w:val="left" w:pos="8135"/>
          <w:tab w:val="left" w:pos="9514"/>
        </w:tabs>
        <w:spacing w:before="0"/>
        <w:ind w:left="0" w:firstLine="0"/>
        <w:rPr>
          <w:lang w:val="ru-RU"/>
        </w:rPr>
      </w:pPr>
      <w:r w:rsidRPr="005C6099">
        <w:rPr>
          <w:lang w:val="ru-RU"/>
        </w:rPr>
        <w:t>дневников</w:t>
      </w:r>
      <w:r w:rsidRPr="005C6099">
        <w:rPr>
          <w:lang w:val="ru-RU"/>
        </w:rPr>
        <w:tab/>
        <w:t>самонаблюдений,</w:t>
      </w:r>
      <w:r w:rsidRPr="005C6099">
        <w:rPr>
          <w:lang w:val="ru-RU"/>
        </w:rPr>
        <w:tab/>
        <w:t>дневников</w:t>
      </w:r>
      <w:r w:rsidRPr="005C6099">
        <w:rPr>
          <w:lang w:val="ru-RU"/>
        </w:rPr>
        <w:tab/>
        <w:t>наблюдений</w:t>
      </w:r>
      <w:r w:rsidRPr="005C6099">
        <w:rPr>
          <w:lang w:val="ru-RU"/>
        </w:rPr>
        <w:tab/>
      </w:r>
      <w:r w:rsidRPr="005C6099">
        <w:rPr>
          <w:spacing w:val="-3"/>
          <w:lang w:val="ru-RU"/>
        </w:rPr>
        <w:t>за</w:t>
      </w:r>
      <w:r w:rsidRPr="005C6099">
        <w:rPr>
          <w:spacing w:val="-3"/>
          <w:lang w:val="ru-RU"/>
        </w:rPr>
        <w:tab/>
      </w:r>
      <w:r w:rsidRPr="005C6099">
        <w:rPr>
          <w:lang w:val="ru-RU"/>
        </w:rPr>
        <w:t>природными</w:t>
      </w:r>
      <w:r w:rsidRPr="005C6099">
        <w:rPr>
          <w:lang w:val="ru-RU"/>
        </w:rPr>
        <w:tab/>
        <w:t>явлениями;</w:t>
      </w:r>
      <w:r w:rsidRPr="005C6099">
        <w:rPr>
          <w:lang w:val="ru-RU"/>
        </w:rPr>
        <w:tab/>
        <w:t xml:space="preserve">ведение протоколов выполнения </w:t>
      </w:r>
      <w:r w:rsidRPr="005C6099">
        <w:rPr>
          <w:spacing w:val="-4"/>
          <w:lang w:val="ru-RU"/>
        </w:rPr>
        <w:t xml:space="preserve">учебного </w:t>
      </w:r>
      <w:r w:rsidRPr="005C6099">
        <w:rPr>
          <w:lang w:val="ru-RU"/>
        </w:rPr>
        <w:t xml:space="preserve">задания; </w:t>
      </w:r>
      <w:r w:rsidRPr="005C6099">
        <w:rPr>
          <w:spacing w:val="3"/>
          <w:lang w:val="ru-RU"/>
        </w:rPr>
        <w:t xml:space="preserve">выполнение </w:t>
      </w:r>
      <w:r w:rsidRPr="005C6099">
        <w:rPr>
          <w:lang w:val="ru-RU"/>
        </w:rPr>
        <w:t xml:space="preserve">различных творческих работ, предусматривающих  </w:t>
      </w:r>
      <w:r w:rsidRPr="005C6099">
        <w:rPr>
          <w:spacing w:val="2"/>
          <w:lang w:val="ru-RU"/>
        </w:rPr>
        <w:t xml:space="preserve">сбор  </w:t>
      </w:r>
      <w:r w:rsidRPr="005C6099">
        <w:rPr>
          <w:lang w:val="ru-RU"/>
        </w:rPr>
        <w:t>и  обработку  информации,  подготовку  предварительногонаброска,</w:t>
      </w:r>
    </w:p>
    <w:p w:rsidR="00890171" w:rsidRPr="005C6099" w:rsidRDefault="00F642EA" w:rsidP="005C6099">
      <w:pPr>
        <w:pStyle w:val="a3"/>
        <w:spacing w:before="0"/>
        <w:ind w:left="0" w:firstLine="0"/>
        <w:jc w:val="both"/>
        <w:rPr>
          <w:lang w:val="ru-RU"/>
        </w:rPr>
      </w:pPr>
      <w:r w:rsidRPr="005C6099">
        <w:rPr>
          <w:lang w:val="ru-RU"/>
        </w:rPr>
        <w:t>черновой и окончательной версий, обсуждение и презентацию.</w:t>
      </w:r>
    </w:p>
    <w:p w:rsidR="00890171" w:rsidRPr="005C6099" w:rsidRDefault="00F642EA" w:rsidP="005C6099">
      <w:pPr>
        <w:pStyle w:val="a3"/>
        <w:spacing w:before="0"/>
        <w:ind w:left="0"/>
        <w:rPr>
          <w:lang w:val="ru-RU"/>
        </w:rPr>
      </w:pPr>
      <w:r w:rsidRPr="005C6099">
        <w:rPr>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w:t>
      </w:r>
    </w:p>
    <w:p w:rsidR="00890171" w:rsidRPr="005C6099" w:rsidRDefault="00F642EA" w:rsidP="005C6099">
      <w:pPr>
        <w:pStyle w:val="a3"/>
        <w:spacing w:before="0"/>
        <w:ind w:left="0" w:firstLine="0"/>
        <w:jc w:val="both"/>
        <w:rPr>
          <w:lang w:val="ru-RU"/>
        </w:rPr>
      </w:pPr>
      <w:r w:rsidRPr="005C6099">
        <w:rPr>
          <w:lang w:val="ru-RU"/>
        </w:rPr>
        <w:t>предмета должно быть направлено на достижение баланса между временем освоения и   временем</w:t>
      </w:r>
    </w:p>
    <w:p w:rsidR="00890171" w:rsidRPr="005C6099" w:rsidRDefault="00F642EA" w:rsidP="005C6099">
      <w:pPr>
        <w:pStyle w:val="a3"/>
        <w:spacing w:before="0"/>
        <w:ind w:left="0" w:firstLine="0"/>
        <w:jc w:val="both"/>
        <w:rPr>
          <w:lang w:val="ru-RU"/>
        </w:rPr>
      </w:pPr>
      <w:r w:rsidRPr="005C6099">
        <w:rPr>
          <w:lang w:val="ru-RU"/>
        </w:rPr>
        <w:t xml:space="preserve">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C6099">
        <w:rPr>
          <w:lang w:val="ru-RU"/>
        </w:rPr>
        <w:t>курсов</w:t>
      </w:r>
      <w:proofErr w:type="gramEnd"/>
      <w:r w:rsidRPr="005C6099">
        <w:rPr>
          <w:lang w:val="ru-RU"/>
        </w:rPr>
        <w:t xml:space="preserve"> как в урочной, так и во внеурочной деятельности.</w:t>
      </w:r>
    </w:p>
    <w:p w:rsidR="00890171" w:rsidRPr="005C6099" w:rsidRDefault="00F642EA" w:rsidP="005C6099">
      <w:pPr>
        <w:pStyle w:val="a3"/>
        <w:spacing w:before="0"/>
        <w:ind w:left="0" w:firstLine="721"/>
        <w:rPr>
          <w:lang w:val="ru-RU"/>
        </w:rPr>
      </w:pPr>
      <w:r w:rsidRPr="005C6099">
        <w:rPr>
          <w:lang w:val="ru-RU"/>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w:t>
      </w:r>
    </w:p>
    <w:p w:rsidR="00890171" w:rsidRPr="005C6099" w:rsidRDefault="00F642EA" w:rsidP="005C6099">
      <w:pPr>
        <w:pStyle w:val="a3"/>
        <w:spacing w:before="0"/>
        <w:ind w:left="0" w:firstLine="0"/>
        <w:jc w:val="both"/>
      </w:pPr>
      <w:proofErr w:type="gramStart"/>
      <w:r w:rsidRPr="005C6099">
        <w:t>имеющую</w:t>
      </w:r>
      <w:proofErr w:type="gramEnd"/>
      <w:r w:rsidRPr="005C6099">
        <w:t xml:space="preserve"> следующие особенности:</w:t>
      </w:r>
    </w:p>
    <w:p w:rsidR="00890171" w:rsidRPr="005C6099" w:rsidRDefault="00F642EA" w:rsidP="005C6099">
      <w:pPr>
        <w:pStyle w:val="a5"/>
        <w:numPr>
          <w:ilvl w:val="0"/>
          <w:numId w:val="43"/>
        </w:numPr>
        <w:tabs>
          <w:tab w:val="left" w:pos="1063"/>
        </w:tabs>
        <w:spacing w:before="0"/>
        <w:ind w:left="0" w:firstLine="706"/>
        <w:rPr>
          <w:sz w:val="24"/>
          <w:szCs w:val="24"/>
          <w:lang w:val="ru-RU"/>
        </w:rPr>
      </w:pPr>
      <w:r w:rsidRPr="005C6099">
        <w:rPr>
          <w:sz w:val="24"/>
          <w:szCs w:val="24"/>
          <w:lang w:val="ru-RU"/>
        </w:rPr>
        <w:t xml:space="preserve">цели и </w:t>
      </w:r>
      <w:r w:rsidRPr="005C6099">
        <w:rPr>
          <w:spacing w:val="-3"/>
          <w:sz w:val="24"/>
          <w:szCs w:val="24"/>
          <w:lang w:val="ru-RU"/>
        </w:rPr>
        <w:t xml:space="preserve">задачи </w:t>
      </w:r>
      <w:r w:rsidRPr="005C6099">
        <w:rPr>
          <w:sz w:val="24"/>
          <w:szCs w:val="24"/>
          <w:lang w:val="ru-RU"/>
        </w:rPr>
        <w:t xml:space="preserve">этих видов деятельности </w:t>
      </w:r>
      <w:r w:rsidRPr="005C6099">
        <w:rPr>
          <w:spacing w:val="-3"/>
          <w:sz w:val="24"/>
          <w:szCs w:val="24"/>
          <w:lang w:val="ru-RU"/>
        </w:rPr>
        <w:t xml:space="preserve">учащихся </w:t>
      </w:r>
      <w:r w:rsidRPr="005C6099">
        <w:rPr>
          <w:sz w:val="24"/>
          <w:szCs w:val="24"/>
          <w:lang w:val="ru-RU"/>
        </w:rPr>
        <w:t xml:space="preserve">определяются как </w:t>
      </w:r>
      <w:r w:rsidRPr="005C6099">
        <w:rPr>
          <w:spacing w:val="3"/>
          <w:sz w:val="24"/>
          <w:szCs w:val="24"/>
          <w:lang w:val="ru-RU"/>
        </w:rPr>
        <w:t xml:space="preserve">их </w:t>
      </w:r>
      <w:r w:rsidRPr="005C6099">
        <w:rPr>
          <w:sz w:val="24"/>
          <w:szCs w:val="24"/>
          <w:lang w:val="ru-RU"/>
        </w:rPr>
        <w:t>личностными</w:t>
      </w:r>
      <w:proofErr w:type="gramStart"/>
      <w:r w:rsidRPr="005C6099">
        <w:rPr>
          <w:sz w:val="24"/>
          <w:szCs w:val="24"/>
          <w:lang w:val="ru-RU"/>
        </w:rPr>
        <w:t>,т</w:t>
      </w:r>
      <w:proofErr w:type="gramEnd"/>
      <w:r w:rsidRPr="005C6099">
        <w:rPr>
          <w:sz w:val="24"/>
          <w:szCs w:val="24"/>
          <w:lang w:val="ru-RU"/>
        </w:rPr>
        <w:t>ак</w:t>
      </w:r>
    </w:p>
    <w:p w:rsidR="00890171" w:rsidRPr="005C6099" w:rsidRDefault="00F642EA" w:rsidP="005C6099">
      <w:pPr>
        <w:pStyle w:val="a3"/>
        <w:spacing w:before="0"/>
        <w:ind w:left="0" w:firstLine="0"/>
        <w:jc w:val="both"/>
        <w:rPr>
          <w:lang w:val="ru-RU"/>
        </w:rPr>
      </w:pPr>
      <w:r w:rsidRPr="005C6099">
        <w:rPr>
          <w:lang w:val="ru-RU"/>
        </w:rPr>
        <w:t>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90171" w:rsidRPr="005C6099" w:rsidRDefault="00F642EA" w:rsidP="005C6099">
      <w:pPr>
        <w:pStyle w:val="a5"/>
        <w:numPr>
          <w:ilvl w:val="0"/>
          <w:numId w:val="43"/>
        </w:numPr>
        <w:tabs>
          <w:tab w:val="left" w:pos="1123"/>
        </w:tabs>
        <w:spacing w:before="0"/>
        <w:ind w:left="0" w:firstLine="706"/>
        <w:jc w:val="both"/>
        <w:rPr>
          <w:sz w:val="24"/>
          <w:szCs w:val="24"/>
          <w:lang w:val="ru-RU"/>
        </w:rPr>
      </w:pPr>
      <w:proofErr w:type="gramStart"/>
      <w:r w:rsidRPr="005C6099">
        <w:rPr>
          <w:sz w:val="24"/>
          <w:szCs w:val="24"/>
          <w:lang w:val="ru-RU"/>
        </w:rPr>
        <w:t xml:space="preserve">учебно-исследовательская и проектная деятельность должна быть организована таким образом, чтобы </w:t>
      </w:r>
      <w:r w:rsidRPr="005C6099">
        <w:rPr>
          <w:spacing w:val="-3"/>
          <w:sz w:val="24"/>
          <w:szCs w:val="24"/>
          <w:lang w:val="ru-RU"/>
        </w:rPr>
        <w:t xml:space="preserve">учащиеся </w:t>
      </w:r>
      <w:r w:rsidRPr="005C6099">
        <w:rPr>
          <w:sz w:val="24"/>
          <w:szCs w:val="24"/>
          <w:lang w:val="ru-RU"/>
        </w:rPr>
        <w:t xml:space="preserve">смогли реализовать свои потребности в общении со значимыми, референтными </w:t>
      </w:r>
      <w:r w:rsidRPr="005C6099">
        <w:rPr>
          <w:spacing w:val="-3"/>
          <w:sz w:val="24"/>
          <w:szCs w:val="24"/>
          <w:lang w:val="ru-RU"/>
        </w:rPr>
        <w:t xml:space="preserve">группами </w:t>
      </w:r>
      <w:r w:rsidRPr="005C6099">
        <w:rPr>
          <w:sz w:val="24"/>
          <w:szCs w:val="24"/>
          <w:lang w:val="ru-RU"/>
        </w:rPr>
        <w:t xml:space="preserve">одноклассников, учителей и т. д. Строя различного рода </w:t>
      </w:r>
      <w:r w:rsidRPr="005C6099">
        <w:rPr>
          <w:spacing w:val="-3"/>
          <w:sz w:val="24"/>
          <w:szCs w:val="24"/>
          <w:lang w:val="ru-RU"/>
        </w:rPr>
        <w:t xml:space="preserve">отношения </w:t>
      </w:r>
      <w:r w:rsidRPr="005C6099">
        <w:rPr>
          <w:sz w:val="24"/>
          <w:szCs w:val="24"/>
          <w:lang w:val="ru-RU"/>
        </w:rPr>
        <w:t xml:space="preserve">в  </w:t>
      </w:r>
      <w:r w:rsidRPr="005C6099">
        <w:rPr>
          <w:spacing w:val="-5"/>
          <w:sz w:val="24"/>
          <w:szCs w:val="24"/>
          <w:lang w:val="ru-RU"/>
        </w:rPr>
        <w:t xml:space="preserve">ходе </w:t>
      </w:r>
      <w:r w:rsidRPr="005C6099">
        <w:rPr>
          <w:sz w:val="24"/>
          <w:szCs w:val="24"/>
          <w:lang w:val="ru-RU"/>
        </w:rPr>
        <w:t xml:space="preserve">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w:t>
      </w:r>
      <w:r w:rsidRPr="005C6099">
        <w:rPr>
          <w:spacing w:val="2"/>
          <w:sz w:val="24"/>
          <w:szCs w:val="24"/>
          <w:lang w:val="ru-RU"/>
        </w:rPr>
        <w:t xml:space="preserve">вида </w:t>
      </w:r>
      <w:r w:rsidRPr="005C6099">
        <w:rPr>
          <w:sz w:val="24"/>
          <w:szCs w:val="24"/>
          <w:lang w:val="ru-RU"/>
        </w:rPr>
        <w:t xml:space="preserve">общения к другому, приобретают </w:t>
      </w:r>
      <w:r w:rsidRPr="005C6099">
        <w:rPr>
          <w:spacing w:val="-3"/>
          <w:sz w:val="24"/>
          <w:szCs w:val="24"/>
          <w:lang w:val="ru-RU"/>
        </w:rPr>
        <w:t xml:space="preserve">навыки </w:t>
      </w:r>
      <w:r w:rsidRPr="005C6099">
        <w:rPr>
          <w:sz w:val="24"/>
          <w:szCs w:val="24"/>
          <w:lang w:val="ru-RU"/>
        </w:rPr>
        <w:t>индивидуальной самостоятельной работы и сотрудничества</w:t>
      </w:r>
      <w:proofErr w:type="gramEnd"/>
      <w:r w:rsidRPr="005C6099">
        <w:rPr>
          <w:sz w:val="24"/>
          <w:szCs w:val="24"/>
          <w:lang w:val="ru-RU"/>
        </w:rPr>
        <w:t xml:space="preserve"> вколлективе;</w:t>
      </w:r>
    </w:p>
    <w:p w:rsidR="00890171" w:rsidRPr="005C6099" w:rsidRDefault="00890171" w:rsidP="005C6099">
      <w:pPr>
        <w:jc w:val="both"/>
        <w:rPr>
          <w:sz w:val="24"/>
          <w:szCs w:val="24"/>
          <w:lang w:val="ru-RU"/>
        </w:rPr>
        <w:sectPr w:rsidR="00890171" w:rsidRPr="005C6099">
          <w:pgSz w:w="11910" w:h="16850"/>
          <w:pgMar w:top="1100" w:right="440" w:bottom="280" w:left="1040" w:header="720" w:footer="720" w:gutter="0"/>
          <w:cols w:space="720"/>
        </w:sectPr>
      </w:pPr>
    </w:p>
    <w:p w:rsidR="00890171" w:rsidRPr="005C6099" w:rsidRDefault="00F642EA" w:rsidP="005C6099">
      <w:pPr>
        <w:pStyle w:val="a5"/>
        <w:numPr>
          <w:ilvl w:val="0"/>
          <w:numId w:val="43"/>
        </w:numPr>
        <w:tabs>
          <w:tab w:val="left" w:pos="1123"/>
        </w:tabs>
        <w:spacing w:before="0"/>
        <w:ind w:left="0" w:firstLine="706"/>
        <w:jc w:val="both"/>
        <w:rPr>
          <w:sz w:val="24"/>
          <w:szCs w:val="24"/>
          <w:lang w:val="ru-RU"/>
        </w:rPr>
      </w:pPr>
      <w:r w:rsidRPr="005C6099">
        <w:rPr>
          <w:sz w:val="24"/>
          <w:szCs w:val="24"/>
          <w:lang w:val="ru-RU"/>
        </w:rPr>
        <w:lastRenderedPageBreak/>
        <w:t xml:space="preserve">организация учебно-исследовательских и проектных работ </w:t>
      </w:r>
      <w:r w:rsidRPr="005C6099">
        <w:rPr>
          <w:spacing w:val="-3"/>
          <w:sz w:val="24"/>
          <w:szCs w:val="24"/>
          <w:lang w:val="ru-RU"/>
        </w:rPr>
        <w:t xml:space="preserve">школьников </w:t>
      </w:r>
      <w:r w:rsidRPr="005C6099">
        <w:rPr>
          <w:sz w:val="24"/>
          <w:szCs w:val="24"/>
          <w:lang w:val="ru-RU"/>
        </w:rPr>
        <w:t xml:space="preserve">обеспечивает сочетание различных видов познавательной деятельности. В этих видах деятельности </w:t>
      </w:r>
      <w:r w:rsidRPr="005C6099">
        <w:rPr>
          <w:spacing w:val="-3"/>
          <w:sz w:val="24"/>
          <w:szCs w:val="24"/>
          <w:lang w:val="ru-RU"/>
        </w:rPr>
        <w:t xml:space="preserve">могут </w:t>
      </w:r>
      <w:r w:rsidRPr="005C6099">
        <w:rPr>
          <w:sz w:val="24"/>
          <w:szCs w:val="24"/>
          <w:lang w:val="ru-RU"/>
        </w:rPr>
        <w:t xml:space="preserve">быть востребованы практически любые способности подростков, реализованы личные пристрастия к тому или иному </w:t>
      </w:r>
      <w:r w:rsidRPr="005C6099">
        <w:rPr>
          <w:spacing w:val="2"/>
          <w:sz w:val="24"/>
          <w:szCs w:val="24"/>
          <w:lang w:val="ru-RU"/>
        </w:rPr>
        <w:t>виду</w:t>
      </w:r>
      <w:r w:rsidRPr="005C6099">
        <w:rPr>
          <w:sz w:val="24"/>
          <w:szCs w:val="24"/>
          <w:lang w:val="ru-RU"/>
        </w:rPr>
        <w:t>деятельности.</w:t>
      </w:r>
    </w:p>
    <w:p w:rsidR="00890171" w:rsidRPr="005C6099" w:rsidRDefault="00F642EA" w:rsidP="005C6099">
      <w:pPr>
        <w:pStyle w:val="a3"/>
        <w:spacing w:before="0"/>
        <w:ind w:left="0"/>
        <w:rPr>
          <w:lang w:val="ru-RU"/>
        </w:rPr>
      </w:pPr>
      <w:r w:rsidRPr="005C6099">
        <w:rPr>
          <w:lang w:val="ru-RU"/>
        </w:rPr>
        <w:t>При построении учебно-исследовательского процесса учителю важно учесть следующие моменты:</w:t>
      </w:r>
    </w:p>
    <w:p w:rsidR="00890171" w:rsidRPr="005C6099" w:rsidRDefault="00F642EA" w:rsidP="005C6099">
      <w:pPr>
        <w:pStyle w:val="a5"/>
        <w:numPr>
          <w:ilvl w:val="0"/>
          <w:numId w:val="44"/>
        </w:numPr>
        <w:tabs>
          <w:tab w:val="left" w:pos="1153"/>
        </w:tabs>
        <w:spacing w:before="0"/>
        <w:ind w:left="0" w:firstLine="706"/>
        <w:rPr>
          <w:sz w:val="24"/>
          <w:szCs w:val="24"/>
          <w:lang w:val="ru-RU"/>
        </w:rPr>
      </w:pPr>
      <w:r w:rsidRPr="005C6099">
        <w:rPr>
          <w:sz w:val="24"/>
          <w:szCs w:val="24"/>
          <w:lang w:val="ru-RU"/>
        </w:rPr>
        <w:t xml:space="preserve">тема исследования должна быть </w:t>
      </w:r>
      <w:r w:rsidRPr="005C6099">
        <w:rPr>
          <w:spacing w:val="3"/>
          <w:sz w:val="24"/>
          <w:szCs w:val="24"/>
          <w:lang w:val="ru-RU"/>
        </w:rPr>
        <w:t xml:space="preserve">на </w:t>
      </w:r>
      <w:r w:rsidRPr="005C6099">
        <w:rPr>
          <w:sz w:val="24"/>
          <w:szCs w:val="24"/>
          <w:lang w:val="ru-RU"/>
        </w:rPr>
        <w:t xml:space="preserve">самом деле интересна для ученика и совпадать с </w:t>
      </w:r>
      <w:r w:rsidRPr="005C6099">
        <w:rPr>
          <w:spacing w:val="-4"/>
          <w:sz w:val="24"/>
          <w:szCs w:val="24"/>
          <w:lang w:val="ru-RU"/>
        </w:rPr>
        <w:t xml:space="preserve">кругом </w:t>
      </w:r>
      <w:r w:rsidRPr="005C6099">
        <w:rPr>
          <w:sz w:val="24"/>
          <w:szCs w:val="24"/>
          <w:lang w:val="ru-RU"/>
        </w:rPr>
        <w:t>интересаучителя;</w:t>
      </w:r>
    </w:p>
    <w:p w:rsidR="00890171" w:rsidRPr="005C6099" w:rsidRDefault="00F642EA" w:rsidP="005C6099">
      <w:pPr>
        <w:pStyle w:val="a5"/>
        <w:numPr>
          <w:ilvl w:val="0"/>
          <w:numId w:val="44"/>
        </w:numPr>
        <w:tabs>
          <w:tab w:val="left" w:pos="1123"/>
        </w:tabs>
        <w:spacing w:before="0"/>
        <w:ind w:left="0" w:firstLine="706"/>
        <w:rPr>
          <w:sz w:val="24"/>
          <w:szCs w:val="24"/>
          <w:lang w:val="ru-RU"/>
        </w:rPr>
      </w:pPr>
      <w:r w:rsidRPr="005C6099">
        <w:rPr>
          <w:sz w:val="24"/>
          <w:szCs w:val="24"/>
          <w:lang w:val="ru-RU"/>
        </w:rPr>
        <w:t>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безукоризненноправильно;</w:t>
      </w:r>
    </w:p>
    <w:p w:rsidR="00890171" w:rsidRPr="005C6099" w:rsidRDefault="00F642EA" w:rsidP="005C6099">
      <w:pPr>
        <w:pStyle w:val="a5"/>
        <w:numPr>
          <w:ilvl w:val="0"/>
          <w:numId w:val="44"/>
        </w:numPr>
        <w:tabs>
          <w:tab w:val="left" w:pos="1123"/>
        </w:tabs>
        <w:spacing w:before="0"/>
        <w:ind w:left="0" w:firstLine="706"/>
        <w:rPr>
          <w:sz w:val="24"/>
          <w:szCs w:val="24"/>
          <w:lang w:val="ru-RU"/>
        </w:rPr>
      </w:pPr>
      <w:r w:rsidRPr="005C6099">
        <w:rPr>
          <w:sz w:val="24"/>
          <w:szCs w:val="24"/>
          <w:lang w:val="ru-RU"/>
        </w:rPr>
        <w:t xml:space="preserve">организация </w:t>
      </w:r>
      <w:r w:rsidRPr="005C6099">
        <w:rPr>
          <w:spacing w:val="-5"/>
          <w:sz w:val="24"/>
          <w:szCs w:val="24"/>
          <w:lang w:val="ru-RU"/>
        </w:rPr>
        <w:t xml:space="preserve">хода </w:t>
      </w:r>
      <w:r w:rsidRPr="005C6099">
        <w:rPr>
          <w:sz w:val="24"/>
          <w:szCs w:val="24"/>
          <w:lang w:val="ru-RU"/>
        </w:rPr>
        <w:t xml:space="preserve">работы над раскрытием проблемы исследования должна строиться </w:t>
      </w:r>
      <w:r w:rsidRPr="005C6099">
        <w:rPr>
          <w:spacing w:val="3"/>
          <w:sz w:val="24"/>
          <w:szCs w:val="24"/>
          <w:lang w:val="ru-RU"/>
        </w:rPr>
        <w:t xml:space="preserve">на </w:t>
      </w:r>
      <w:r w:rsidRPr="005C6099">
        <w:rPr>
          <w:sz w:val="24"/>
          <w:szCs w:val="24"/>
          <w:lang w:val="ru-RU"/>
        </w:rPr>
        <w:t xml:space="preserve">взаимоответственности учителя и </w:t>
      </w:r>
      <w:r w:rsidRPr="005C6099">
        <w:rPr>
          <w:spacing w:val="-3"/>
          <w:sz w:val="24"/>
          <w:szCs w:val="24"/>
          <w:lang w:val="ru-RU"/>
        </w:rPr>
        <w:t xml:space="preserve">ученика </w:t>
      </w:r>
      <w:r w:rsidRPr="005C6099">
        <w:rPr>
          <w:sz w:val="24"/>
          <w:szCs w:val="24"/>
          <w:lang w:val="ru-RU"/>
        </w:rPr>
        <w:t xml:space="preserve">друг перед </w:t>
      </w:r>
      <w:r w:rsidRPr="005C6099">
        <w:rPr>
          <w:spacing w:val="-3"/>
          <w:sz w:val="24"/>
          <w:szCs w:val="24"/>
          <w:lang w:val="ru-RU"/>
        </w:rPr>
        <w:t xml:space="preserve">другом </w:t>
      </w:r>
      <w:r w:rsidRPr="005C6099">
        <w:rPr>
          <w:sz w:val="24"/>
          <w:szCs w:val="24"/>
          <w:lang w:val="ru-RU"/>
        </w:rPr>
        <w:t>ивзаимопомощи;</w:t>
      </w:r>
    </w:p>
    <w:p w:rsidR="00890171" w:rsidRPr="005C6099" w:rsidRDefault="00F642EA" w:rsidP="005C6099">
      <w:pPr>
        <w:pStyle w:val="a5"/>
        <w:numPr>
          <w:ilvl w:val="0"/>
          <w:numId w:val="44"/>
        </w:numPr>
        <w:tabs>
          <w:tab w:val="left" w:pos="1123"/>
        </w:tabs>
        <w:spacing w:before="0"/>
        <w:ind w:left="0" w:firstLine="706"/>
        <w:rPr>
          <w:sz w:val="24"/>
          <w:szCs w:val="24"/>
          <w:lang w:val="ru-RU"/>
        </w:rPr>
      </w:pPr>
      <w:r w:rsidRPr="005C6099">
        <w:rPr>
          <w:sz w:val="24"/>
          <w:szCs w:val="24"/>
          <w:lang w:val="ru-RU"/>
        </w:rPr>
        <w:t xml:space="preserve">раскрытие проблемы в первую очередь должно </w:t>
      </w:r>
      <w:r w:rsidRPr="005C6099">
        <w:rPr>
          <w:spacing w:val="2"/>
          <w:sz w:val="24"/>
          <w:szCs w:val="24"/>
          <w:lang w:val="ru-RU"/>
        </w:rPr>
        <w:t xml:space="preserve">приносить </w:t>
      </w:r>
      <w:r w:rsidRPr="005C6099">
        <w:rPr>
          <w:spacing w:val="3"/>
          <w:sz w:val="24"/>
          <w:szCs w:val="24"/>
          <w:lang w:val="ru-RU"/>
        </w:rPr>
        <w:t xml:space="preserve">что-то </w:t>
      </w:r>
      <w:r w:rsidRPr="005C6099">
        <w:rPr>
          <w:spacing w:val="2"/>
          <w:sz w:val="24"/>
          <w:szCs w:val="24"/>
          <w:lang w:val="ru-RU"/>
        </w:rPr>
        <w:t xml:space="preserve">новое </w:t>
      </w:r>
      <w:r w:rsidRPr="005C6099">
        <w:rPr>
          <w:spacing w:val="-3"/>
          <w:sz w:val="24"/>
          <w:szCs w:val="24"/>
          <w:lang w:val="ru-RU"/>
        </w:rPr>
        <w:t xml:space="preserve">ученику, </w:t>
      </w:r>
      <w:r w:rsidRPr="005C6099">
        <w:rPr>
          <w:sz w:val="24"/>
          <w:szCs w:val="24"/>
          <w:lang w:val="ru-RU"/>
        </w:rPr>
        <w:t xml:space="preserve">а </w:t>
      </w:r>
      <w:r w:rsidRPr="005C6099">
        <w:rPr>
          <w:spacing w:val="-6"/>
          <w:sz w:val="24"/>
          <w:szCs w:val="24"/>
          <w:lang w:val="ru-RU"/>
        </w:rPr>
        <w:t xml:space="preserve">уже </w:t>
      </w:r>
      <w:r w:rsidRPr="005C6099">
        <w:rPr>
          <w:sz w:val="24"/>
          <w:szCs w:val="24"/>
          <w:lang w:val="ru-RU"/>
        </w:rPr>
        <w:t>потом</w:t>
      </w:r>
      <w:r w:rsidRPr="005C6099">
        <w:rPr>
          <w:spacing w:val="-5"/>
          <w:sz w:val="24"/>
          <w:szCs w:val="24"/>
          <w:lang w:val="ru-RU"/>
        </w:rPr>
        <w:t>науке.</w:t>
      </w:r>
    </w:p>
    <w:p w:rsidR="00890171" w:rsidRPr="005C6099" w:rsidRDefault="00F642EA" w:rsidP="005C6099">
      <w:pPr>
        <w:pStyle w:val="a3"/>
        <w:spacing w:before="0"/>
        <w:ind w:left="0"/>
        <w:rPr>
          <w:lang w:val="ru-RU"/>
        </w:rPr>
      </w:pPr>
      <w:r w:rsidRPr="005C6099">
        <w:rPr>
          <w:lang w:val="ru-RU"/>
        </w:rPr>
        <w:t>Учебно-исследовательская и проектная деятельность имеет как общие, так и специфические черты.</w:t>
      </w:r>
    </w:p>
    <w:p w:rsidR="00890171" w:rsidRPr="005C6099" w:rsidRDefault="00F642EA" w:rsidP="005C6099">
      <w:pPr>
        <w:rPr>
          <w:sz w:val="24"/>
          <w:szCs w:val="24"/>
          <w:lang w:val="ru-RU"/>
        </w:rPr>
      </w:pPr>
      <w:r w:rsidRPr="005C6099">
        <w:rPr>
          <w:i/>
          <w:sz w:val="24"/>
          <w:szCs w:val="24"/>
          <w:lang w:val="ru-RU"/>
        </w:rPr>
        <w:t xml:space="preserve">К общим характеристикам </w:t>
      </w:r>
      <w:r w:rsidRPr="005C6099">
        <w:rPr>
          <w:sz w:val="24"/>
          <w:szCs w:val="24"/>
          <w:lang w:val="ru-RU"/>
        </w:rPr>
        <w:t>следует отнести:</w:t>
      </w:r>
    </w:p>
    <w:p w:rsidR="00890171" w:rsidRPr="005C6099" w:rsidRDefault="00F642EA" w:rsidP="005C6099">
      <w:pPr>
        <w:pStyle w:val="a5"/>
        <w:numPr>
          <w:ilvl w:val="2"/>
          <w:numId w:val="45"/>
        </w:numPr>
        <w:tabs>
          <w:tab w:val="left" w:pos="1137"/>
          <w:tab w:val="left" w:pos="1138"/>
          <w:tab w:val="left" w:pos="2651"/>
          <w:tab w:val="left" w:pos="3895"/>
          <w:tab w:val="left" w:pos="4614"/>
          <w:tab w:val="left" w:pos="4989"/>
          <w:tab w:val="left" w:pos="5904"/>
          <w:tab w:val="left" w:pos="8883"/>
          <w:tab w:val="left" w:pos="9258"/>
        </w:tabs>
        <w:spacing w:before="0"/>
        <w:ind w:left="0" w:firstLine="706"/>
        <w:rPr>
          <w:sz w:val="24"/>
          <w:szCs w:val="24"/>
          <w:lang w:val="ru-RU"/>
        </w:rPr>
      </w:pPr>
      <w:r w:rsidRPr="005C6099">
        <w:rPr>
          <w:sz w:val="24"/>
          <w:szCs w:val="24"/>
          <w:lang w:val="ru-RU"/>
        </w:rPr>
        <w:t>практически</w:t>
      </w:r>
      <w:r w:rsidRPr="005C6099">
        <w:rPr>
          <w:sz w:val="24"/>
          <w:szCs w:val="24"/>
          <w:lang w:val="ru-RU"/>
        </w:rPr>
        <w:tab/>
        <w:t>значимые</w:t>
      </w:r>
      <w:r w:rsidRPr="005C6099">
        <w:rPr>
          <w:sz w:val="24"/>
          <w:szCs w:val="24"/>
          <w:lang w:val="ru-RU"/>
        </w:rPr>
        <w:tab/>
        <w:t>цели</w:t>
      </w:r>
      <w:r w:rsidRPr="005C6099">
        <w:rPr>
          <w:sz w:val="24"/>
          <w:szCs w:val="24"/>
          <w:lang w:val="ru-RU"/>
        </w:rPr>
        <w:tab/>
        <w:t>и</w:t>
      </w:r>
      <w:r w:rsidRPr="005C6099">
        <w:rPr>
          <w:sz w:val="24"/>
          <w:szCs w:val="24"/>
          <w:lang w:val="ru-RU"/>
        </w:rPr>
        <w:tab/>
      </w:r>
      <w:r w:rsidRPr="005C6099">
        <w:rPr>
          <w:spacing w:val="-3"/>
          <w:sz w:val="24"/>
          <w:szCs w:val="24"/>
          <w:lang w:val="ru-RU"/>
        </w:rPr>
        <w:t>задачи</w:t>
      </w:r>
      <w:r w:rsidRPr="005C6099">
        <w:rPr>
          <w:spacing w:val="-3"/>
          <w:sz w:val="24"/>
          <w:szCs w:val="24"/>
          <w:lang w:val="ru-RU"/>
        </w:rPr>
        <w:tab/>
      </w:r>
      <w:r w:rsidRPr="005C6099">
        <w:rPr>
          <w:sz w:val="24"/>
          <w:szCs w:val="24"/>
          <w:lang w:val="ru-RU"/>
        </w:rPr>
        <w:t>учебно-исследовательской</w:t>
      </w:r>
      <w:r w:rsidRPr="005C6099">
        <w:rPr>
          <w:sz w:val="24"/>
          <w:szCs w:val="24"/>
          <w:lang w:val="ru-RU"/>
        </w:rPr>
        <w:tab/>
        <w:t>и</w:t>
      </w:r>
      <w:r w:rsidRPr="005C6099">
        <w:rPr>
          <w:sz w:val="24"/>
          <w:szCs w:val="24"/>
          <w:lang w:val="ru-RU"/>
        </w:rPr>
        <w:tab/>
      </w:r>
      <w:r w:rsidRPr="005C6099">
        <w:rPr>
          <w:spacing w:val="-2"/>
          <w:sz w:val="24"/>
          <w:szCs w:val="24"/>
          <w:lang w:val="ru-RU"/>
        </w:rPr>
        <w:t xml:space="preserve">проектной </w:t>
      </w:r>
      <w:r w:rsidRPr="005C6099">
        <w:rPr>
          <w:sz w:val="24"/>
          <w:szCs w:val="24"/>
          <w:lang w:val="ru-RU"/>
        </w:rPr>
        <w:t>деятельности;</w:t>
      </w:r>
    </w:p>
    <w:p w:rsidR="00890171" w:rsidRPr="005C6099" w:rsidRDefault="00F642EA" w:rsidP="005C6099">
      <w:pPr>
        <w:pStyle w:val="a5"/>
        <w:numPr>
          <w:ilvl w:val="2"/>
          <w:numId w:val="45"/>
        </w:numPr>
        <w:tabs>
          <w:tab w:val="left" w:pos="973"/>
        </w:tabs>
        <w:spacing w:before="0"/>
        <w:ind w:left="0" w:firstLine="706"/>
        <w:rPr>
          <w:sz w:val="24"/>
          <w:szCs w:val="24"/>
          <w:lang w:val="ru-RU"/>
        </w:rPr>
      </w:pPr>
      <w:r w:rsidRPr="005C6099">
        <w:rPr>
          <w:sz w:val="24"/>
          <w:szCs w:val="24"/>
          <w:lang w:val="ru-RU"/>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w:t>
      </w:r>
      <w:r w:rsidRPr="005C6099">
        <w:rPr>
          <w:spacing w:val="-3"/>
          <w:sz w:val="24"/>
          <w:szCs w:val="24"/>
          <w:lang w:val="ru-RU"/>
        </w:rPr>
        <w:t xml:space="preserve">задач, </w:t>
      </w:r>
      <w:r w:rsidRPr="005C6099">
        <w:rPr>
          <w:sz w:val="24"/>
          <w:szCs w:val="24"/>
          <w:lang w:val="ru-RU"/>
        </w:rPr>
        <w:t xml:space="preserve">которые следует решить; выбор средств и методов, адекватных поставленным целям; планирование, определение последовательности и </w:t>
      </w:r>
      <w:r w:rsidRPr="005C6099">
        <w:rPr>
          <w:spacing w:val="-3"/>
          <w:sz w:val="24"/>
          <w:szCs w:val="24"/>
          <w:lang w:val="ru-RU"/>
        </w:rPr>
        <w:t>сроков</w:t>
      </w:r>
      <w:r w:rsidRPr="005C6099">
        <w:rPr>
          <w:sz w:val="24"/>
          <w:szCs w:val="24"/>
          <w:lang w:val="ru-RU"/>
        </w:rPr>
        <w:t>работ;</w:t>
      </w:r>
    </w:p>
    <w:p w:rsidR="00890171" w:rsidRPr="005C6099" w:rsidRDefault="00F642EA" w:rsidP="005C6099">
      <w:pPr>
        <w:pStyle w:val="a3"/>
        <w:spacing w:before="0"/>
        <w:ind w:left="0"/>
        <w:jc w:val="both"/>
        <w:rPr>
          <w:lang w:val="ru-RU"/>
        </w:rPr>
      </w:pPr>
      <w:r w:rsidRPr="005C6099">
        <w:rPr>
          <w:lang w:val="ru-RU"/>
        </w:rPr>
        <w:t>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90171" w:rsidRPr="005C6099" w:rsidRDefault="00F642EA" w:rsidP="005C6099">
      <w:pPr>
        <w:pStyle w:val="a5"/>
        <w:numPr>
          <w:ilvl w:val="2"/>
          <w:numId w:val="45"/>
        </w:numPr>
        <w:tabs>
          <w:tab w:val="left" w:pos="958"/>
        </w:tabs>
        <w:spacing w:before="0"/>
        <w:ind w:left="0" w:firstLine="706"/>
        <w:rPr>
          <w:sz w:val="24"/>
          <w:szCs w:val="24"/>
          <w:lang w:val="ru-RU"/>
        </w:rPr>
      </w:pPr>
      <w:r w:rsidRPr="005C6099">
        <w:rPr>
          <w:sz w:val="24"/>
          <w:szCs w:val="24"/>
          <w:lang w:val="ru-RU"/>
        </w:rPr>
        <w:t xml:space="preserve">компетентность в выбранной </w:t>
      </w:r>
      <w:r w:rsidRPr="005C6099">
        <w:rPr>
          <w:spacing w:val="-5"/>
          <w:sz w:val="24"/>
          <w:szCs w:val="24"/>
          <w:lang w:val="ru-RU"/>
        </w:rPr>
        <w:t xml:space="preserve">сфере </w:t>
      </w:r>
      <w:r w:rsidRPr="005C6099">
        <w:rPr>
          <w:sz w:val="24"/>
          <w:szCs w:val="24"/>
          <w:lang w:val="ru-RU"/>
        </w:rPr>
        <w:t xml:space="preserve">исследования, </w:t>
      </w:r>
      <w:r w:rsidRPr="005C6099">
        <w:rPr>
          <w:spacing w:val="-3"/>
          <w:sz w:val="24"/>
          <w:szCs w:val="24"/>
          <w:lang w:val="ru-RU"/>
        </w:rPr>
        <w:t xml:space="preserve">творческую </w:t>
      </w:r>
      <w:r w:rsidRPr="005C6099">
        <w:rPr>
          <w:sz w:val="24"/>
          <w:szCs w:val="24"/>
          <w:lang w:val="ru-RU"/>
        </w:rPr>
        <w:t>активность, собранность, аккуратность, целеустремлённость, высокуюмотивацию.</w:t>
      </w:r>
    </w:p>
    <w:p w:rsidR="00890171" w:rsidRPr="005C6099" w:rsidRDefault="00F642EA" w:rsidP="005C6099">
      <w:pPr>
        <w:pStyle w:val="a3"/>
        <w:tabs>
          <w:tab w:val="left" w:pos="1705"/>
          <w:tab w:val="left" w:pos="2050"/>
          <w:tab w:val="left" w:pos="3415"/>
          <w:tab w:val="left" w:pos="3775"/>
          <w:tab w:val="left" w:pos="5604"/>
          <w:tab w:val="left" w:pos="6775"/>
          <w:tab w:val="left" w:pos="7928"/>
          <w:tab w:val="left" w:pos="9143"/>
        </w:tabs>
        <w:spacing w:before="0"/>
        <w:ind w:left="0"/>
        <w:rPr>
          <w:lang w:val="ru-RU"/>
        </w:rPr>
      </w:pPr>
      <w:r w:rsidRPr="005C6099">
        <w:rPr>
          <w:spacing w:val="-4"/>
          <w:lang w:val="ru-RU"/>
        </w:rPr>
        <w:t xml:space="preserve">Итогами </w:t>
      </w:r>
      <w:r w:rsidRPr="005C6099">
        <w:rPr>
          <w:lang w:val="ru-RU"/>
        </w:rPr>
        <w:t xml:space="preserve">проектной и учебно-исследовательской деятельности следует считать </w:t>
      </w:r>
      <w:r w:rsidRPr="005C6099">
        <w:rPr>
          <w:spacing w:val="3"/>
          <w:lang w:val="ru-RU"/>
        </w:rPr>
        <w:t xml:space="preserve">не </w:t>
      </w:r>
      <w:r w:rsidRPr="005C6099">
        <w:rPr>
          <w:spacing w:val="-3"/>
          <w:lang w:val="ru-RU"/>
        </w:rPr>
        <w:t xml:space="preserve">столько </w:t>
      </w:r>
      <w:r w:rsidRPr="005C6099">
        <w:rPr>
          <w:lang w:val="ru-RU"/>
        </w:rPr>
        <w:t xml:space="preserve">предметные </w:t>
      </w:r>
      <w:r w:rsidRPr="005C6099">
        <w:rPr>
          <w:spacing w:val="-3"/>
          <w:lang w:val="ru-RU"/>
        </w:rPr>
        <w:t xml:space="preserve">результаты, </w:t>
      </w:r>
      <w:r w:rsidRPr="005C6099">
        <w:rPr>
          <w:lang w:val="ru-RU"/>
        </w:rPr>
        <w:t xml:space="preserve">сколько интеллектуальное, личностное развитие школьников, рост </w:t>
      </w:r>
      <w:r w:rsidRPr="005C6099">
        <w:rPr>
          <w:spacing w:val="3"/>
          <w:lang w:val="ru-RU"/>
        </w:rPr>
        <w:t xml:space="preserve">их </w:t>
      </w:r>
      <w:r w:rsidRPr="005C6099">
        <w:rPr>
          <w:lang w:val="ru-RU"/>
        </w:rPr>
        <w:t>компетентности в выбранной для исследования или проекта сфере, формирование умения сотрудничать</w:t>
      </w:r>
      <w:r w:rsidRPr="005C6099">
        <w:rPr>
          <w:lang w:val="ru-RU"/>
        </w:rPr>
        <w:tab/>
        <w:t>в</w:t>
      </w:r>
      <w:r w:rsidRPr="005C6099">
        <w:rPr>
          <w:lang w:val="ru-RU"/>
        </w:rPr>
        <w:tab/>
        <w:t>коллективе</w:t>
      </w:r>
      <w:r w:rsidRPr="005C6099">
        <w:rPr>
          <w:lang w:val="ru-RU"/>
        </w:rPr>
        <w:tab/>
        <w:t>и</w:t>
      </w:r>
      <w:r w:rsidRPr="005C6099">
        <w:rPr>
          <w:lang w:val="ru-RU"/>
        </w:rPr>
        <w:tab/>
        <w:t>самостоятельно</w:t>
      </w:r>
      <w:r w:rsidRPr="005C6099">
        <w:rPr>
          <w:lang w:val="ru-RU"/>
        </w:rPr>
        <w:tab/>
        <w:t>работать,</w:t>
      </w:r>
      <w:r w:rsidRPr="005C6099">
        <w:rPr>
          <w:lang w:val="ru-RU"/>
        </w:rPr>
        <w:tab/>
        <w:t>уяснение</w:t>
      </w:r>
      <w:r w:rsidRPr="005C6099">
        <w:rPr>
          <w:lang w:val="ru-RU"/>
        </w:rPr>
        <w:tab/>
      </w:r>
      <w:r w:rsidRPr="005C6099">
        <w:rPr>
          <w:spacing w:val="-3"/>
          <w:lang w:val="ru-RU"/>
        </w:rPr>
        <w:t>сущности</w:t>
      </w:r>
      <w:r w:rsidRPr="005C6099">
        <w:rPr>
          <w:spacing w:val="-3"/>
          <w:lang w:val="ru-RU"/>
        </w:rPr>
        <w:tab/>
      </w:r>
      <w:r w:rsidRPr="005C6099">
        <w:rPr>
          <w:lang w:val="ru-RU"/>
        </w:rPr>
        <w:t>творческой исследовательской и проектной работы, которая рассматривается как показатель успешности (неуспешности) исследовательскойдеятельности.</w:t>
      </w:r>
    </w:p>
    <w:p w:rsidR="00890171" w:rsidRPr="005C6099" w:rsidRDefault="00F642EA" w:rsidP="005C6099">
      <w:pPr>
        <w:pStyle w:val="1"/>
        <w:spacing w:before="0"/>
        <w:ind w:left="0" w:right="0"/>
        <w:rPr>
          <w:lang w:val="ru-RU"/>
        </w:rPr>
      </w:pPr>
      <w:r w:rsidRPr="005C6099">
        <w:rPr>
          <w:lang w:val="ru-RU"/>
        </w:rPr>
        <w:t>Специфические черты (различия) проектной и учебно-исследовательской деятельности</w:t>
      </w: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72"/>
        <w:gridCol w:w="5182"/>
      </w:tblGrid>
      <w:tr w:rsidR="00890171" w:rsidRPr="005C6099">
        <w:trPr>
          <w:trHeight w:hRule="exact" w:val="451"/>
        </w:trPr>
        <w:tc>
          <w:tcPr>
            <w:tcW w:w="5272" w:type="dxa"/>
          </w:tcPr>
          <w:p w:rsidR="00890171" w:rsidRPr="005C6099" w:rsidRDefault="00F642EA" w:rsidP="005C6099">
            <w:pPr>
              <w:pStyle w:val="TableParagraph"/>
              <w:spacing w:line="240" w:lineRule="auto"/>
              <w:ind w:left="0"/>
              <w:rPr>
                <w:b/>
                <w:sz w:val="24"/>
                <w:szCs w:val="24"/>
              </w:rPr>
            </w:pPr>
            <w:r w:rsidRPr="005C6099">
              <w:rPr>
                <w:b/>
                <w:sz w:val="24"/>
                <w:szCs w:val="24"/>
              </w:rPr>
              <w:t>Проектная деятельность</w:t>
            </w:r>
          </w:p>
        </w:tc>
        <w:tc>
          <w:tcPr>
            <w:tcW w:w="5182" w:type="dxa"/>
          </w:tcPr>
          <w:p w:rsidR="00890171" w:rsidRPr="005C6099" w:rsidRDefault="00F642EA" w:rsidP="005C6099">
            <w:pPr>
              <w:pStyle w:val="TableParagraph"/>
              <w:spacing w:line="240" w:lineRule="auto"/>
              <w:ind w:left="0"/>
              <w:rPr>
                <w:b/>
                <w:sz w:val="24"/>
                <w:szCs w:val="24"/>
              </w:rPr>
            </w:pPr>
            <w:r w:rsidRPr="005C6099">
              <w:rPr>
                <w:b/>
                <w:sz w:val="24"/>
                <w:szCs w:val="24"/>
              </w:rPr>
              <w:t>Учебно-исследовательская деятельность</w:t>
            </w:r>
          </w:p>
        </w:tc>
      </w:tr>
      <w:tr w:rsidR="00890171" w:rsidRPr="005C6099">
        <w:trPr>
          <w:trHeight w:hRule="exact" w:val="272"/>
        </w:trPr>
        <w:tc>
          <w:tcPr>
            <w:tcW w:w="5272" w:type="dxa"/>
            <w:tcBorders>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 xml:space="preserve">Проект направлен на получение </w:t>
            </w:r>
            <w:proofErr w:type="gramStart"/>
            <w:r w:rsidRPr="005C6099">
              <w:rPr>
                <w:sz w:val="24"/>
                <w:szCs w:val="24"/>
                <w:lang w:val="ru-RU"/>
              </w:rPr>
              <w:t>конкретного</w:t>
            </w:r>
            <w:proofErr w:type="gramEnd"/>
          </w:p>
        </w:tc>
        <w:tc>
          <w:tcPr>
            <w:tcW w:w="5182" w:type="dxa"/>
            <w:tcBorders>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 xml:space="preserve">В ходе исследования организуется поиск </w:t>
            </w:r>
            <w:proofErr w:type="gramStart"/>
            <w:r w:rsidRPr="005C6099">
              <w:rPr>
                <w:sz w:val="24"/>
                <w:szCs w:val="24"/>
                <w:lang w:val="ru-RU"/>
              </w:rPr>
              <w:t>в</w:t>
            </w:r>
            <w:proofErr w:type="gramEnd"/>
          </w:p>
        </w:tc>
      </w:tr>
      <w:tr w:rsidR="00890171" w:rsidRPr="005C6099">
        <w:trPr>
          <w:trHeight w:hRule="exact" w:val="270"/>
        </w:trPr>
        <w:tc>
          <w:tcPr>
            <w:tcW w:w="527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запланированного результата — продукта,</w:t>
            </w:r>
          </w:p>
        </w:tc>
        <w:tc>
          <w:tcPr>
            <w:tcW w:w="5182" w:type="dxa"/>
            <w:tcBorders>
              <w:top w:val="nil"/>
              <w:bottom w:val="nil"/>
            </w:tcBorders>
          </w:tcPr>
          <w:p w:rsidR="00890171" w:rsidRPr="005C6099" w:rsidRDefault="00F642EA" w:rsidP="005C6099">
            <w:pPr>
              <w:pStyle w:val="TableParagraph"/>
              <w:spacing w:line="240" w:lineRule="auto"/>
              <w:ind w:left="0"/>
              <w:rPr>
                <w:sz w:val="24"/>
                <w:szCs w:val="24"/>
                <w:lang w:val="ru-RU"/>
              </w:rPr>
            </w:pPr>
            <w:proofErr w:type="gramStart"/>
            <w:r w:rsidRPr="005C6099">
              <w:rPr>
                <w:sz w:val="24"/>
                <w:szCs w:val="24"/>
                <w:lang w:val="ru-RU"/>
              </w:rPr>
              <w:t>какой-то области, формулируются отдельные</w:t>
            </w:r>
            <w:proofErr w:type="gramEnd"/>
          </w:p>
        </w:tc>
      </w:tr>
      <w:tr w:rsidR="00890171" w:rsidRPr="005C6099">
        <w:trPr>
          <w:trHeight w:hRule="exact" w:val="278"/>
        </w:trPr>
        <w:tc>
          <w:tcPr>
            <w:tcW w:w="527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обладающего определёнными свойствами и</w:t>
            </w:r>
          </w:p>
        </w:tc>
        <w:tc>
          <w:tcPr>
            <w:tcW w:w="5182" w:type="dxa"/>
            <w:tcBorders>
              <w:top w:val="nil"/>
              <w:bottom w:val="nil"/>
            </w:tcBorders>
          </w:tcPr>
          <w:p w:rsidR="00890171" w:rsidRPr="005C6099" w:rsidRDefault="00F642EA" w:rsidP="005C6099">
            <w:pPr>
              <w:pStyle w:val="TableParagraph"/>
              <w:spacing w:line="240" w:lineRule="auto"/>
              <w:ind w:left="0"/>
              <w:rPr>
                <w:sz w:val="24"/>
                <w:szCs w:val="24"/>
              </w:rPr>
            </w:pPr>
            <w:proofErr w:type="gramStart"/>
            <w:r w:rsidRPr="005C6099">
              <w:rPr>
                <w:sz w:val="24"/>
                <w:szCs w:val="24"/>
              </w:rPr>
              <w:t>характеристики</w:t>
            </w:r>
            <w:proofErr w:type="gramEnd"/>
            <w:r w:rsidRPr="005C6099">
              <w:rPr>
                <w:sz w:val="24"/>
                <w:szCs w:val="24"/>
              </w:rPr>
              <w:t xml:space="preserve"> итогов работ. Отрицательный</w:t>
            </w:r>
          </w:p>
        </w:tc>
      </w:tr>
      <w:tr w:rsidR="00890171" w:rsidRPr="005C6099">
        <w:trPr>
          <w:trHeight w:hRule="exact" w:val="291"/>
        </w:trPr>
        <w:tc>
          <w:tcPr>
            <w:tcW w:w="5272"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необходимого для конкретного использования</w:t>
            </w:r>
          </w:p>
        </w:tc>
        <w:tc>
          <w:tcPr>
            <w:tcW w:w="5182"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результат есть тоже результат</w:t>
            </w:r>
          </w:p>
        </w:tc>
      </w:tr>
      <w:tr w:rsidR="00890171" w:rsidRPr="005C6099">
        <w:trPr>
          <w:trHeight w:hRule="exact" w:val="272"/>
        </w:trPr>
        <w:tc>
          <w:tcPr>
            <w:tcW w:w="5272" w:type="dxa"/>
            <w:tcBorders>
              <w:bottom w:val="nil"/>
            </w:tcBorders>
          </w:tcPr>
          <w:p w:rsidR="00890171" w:rsidRPr="005C6099" w:rsidRDefault="00F642EA" w:rsidP="005C6099">
            <w:pPr>
              <w:pStyle w:val="TableParagraph"/>
              <w:spacing w:line="240" w:lineRule="auto"/>
              <w:ind w:left="0"/>
              <w:rPr>
                <w:sz w:val="24"/>
                <w:szCs w:val="24"/>
              </w:rPr>
            </w:pPr>
            <w:r w:rsidRPr="005C6099">
              <w:rPr>
                <w:sz w:val="24"/>
                <w:szCs w:val="24"/>
              </w:rPr>
              <w:t>Реализацию проектных работ предваряет</w:t>
            </w:r>
          </w:p>
        </w:tc>
        <w:tc>
          <w:tcPr>
            <w:tcW w:w="5182" w:type="dxa"/>
            <w:tcBorders>
              <w:bottom w:val="nil"/>
            </w:tcBorders>
          </w:tcPr>
          <w:p w:rsidR="00890171" w:rsidRPr="005C6099" w:rsidRDefault="00F642EA" w:rsidP="005C6099">
            <w:pPr>
              <w:pStyle w:val="TableParagraph"/>
              <w:spacing w:line="240" w:lineRule="auto"/>
              <w:ind w:left="0"/>
              <w:rPr>
                <w:sz w:val="24"/>
                <w:szCs w:val="24"/>
              </w:rPr>
            </w:pPr>
            <w:r w:rsidRPr="005C6099">
              <w:rPr>
                <w:sz w:val="24"/>
                <w:szCs w:val="24"/>
              </w:rPr>
              <w:t>Логика построения исследовательской</w:t>
            </w:r>
          </w:p>
        </w:tc>
      </w:tr>
      <w:tr w:rsidR="00890171" w:rsidRPr="005C6099">
        <w:trPr>
          <w:trHeight w:hRule="exact" w:val="270"/>
        </w:trPr>
        <w:tc>
          <w:tcPr>
            <w:tcW w:w="527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представление о будущем проекте,</w:t>
            </w:r>
          </w:p>
        </w:tc>
        <w:tc>
          <w:tcPr>
            <w:tcW w:w="518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деятельности включает формулировку</w:t>
            </w:r>
          </w:p>
        </w:tc>
      </w:tr>
      <w:tr w:rsidR="00890171" w:rsidRPr="005C6099">
        <w:trPr>
          <w:trHeight w:hRule="exact" w:val="278"/>
        </w:trPr>
        <w:tc>
          <w:tcPr>
            <w:tcW w:w="5272"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планирование процесса создания продукта и</w:t>
            </w:r>
          </w:p>
        </w:tc>
        <w:tc>
          <w:tcPr>
            <w:tcW w:w="518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проблемы исследования, выдвижение гипотезы</w:t>
            </w:r>
          </w:p>
        </w:tc>
      </w:tr>
      <w:tr w:rsidR="00890171" w:rsidRPr="005C6099">
        <w:trPr>
          <w:trHeight w:hRule="exact" w:val="278"/>
        </w:trPr>
        <w:tc>
          <w:tcPr>
            <w:tcW w:w="5272"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реализации этого плана. Результат проекта</w:t>
            </w:r>
          </w:p>
        </w:tc>
        <w:tc>
          <w:tcPr>
            <w:tcW w:w="5182"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 xml:space="preserve">(для решения этой проблемы) и </w:t>
            </w:r>
            <w:proofErr w:type="gramStart"/>
            <w:r w:rsidRPr="005C6099">
              <w:rPr>
                <w:sz w:val="24"/>
                <w:szCs w:val="24"/>
                <w:lang w:val="ru-RU"/>
              </w:rPr>
              <w:t>последующую</w:t>
            </w:r>
            <w:proofErr w:type="gramEnd"/>
          </w:p>
        </w:tc>
      </w:tr>
      <w:tr w:rsidR="00890171" w:rsidRPr="005C6099">
        <w:trPr>
          <w:trHeight w:hRule="exact" w:val="278"/>
        </w:trPr>
        <w:tc>
          <w:tcPr>
            <w:tcW w:w="5272" w:type="dxa"/>
            <w:tcBorders>
              <w:top w:val="nil"/>
              <w:bottom w:val="nil"/>
            </w:tcBorders>
          </w:tcPr>
          <w:p w:rsidR="00890171" w:rsidRPr="005C6099" w:rsidRDefault="00F642EA" w:rsidP="005C6099">
            <w:pPr>
              <w:pStyle w:val="TableParagraph"/>
              <w:spacing w:line="240" w:lineRule="auto"/>
              <w:ind w:left="0"/>
              <w:rPr>
                <w:sz w:val="24"/>
                <w:szCs w:val="24"/>
                <w:lang w:val="ru-RU"/>
              </w:rPr>
            </w:pPr>
            <w:r w:rsidRPr="005C6099">
              <w:rPr>
                <w:sz w:val="24"/>
                <w:szCs w:val="24"/>
                <w:lang w:val="ru-RU"/>
              </w:rPr>
              <w:t>должен быть точно соотнесён со всеми</w:t>
            </w:r>
          </w:p>
        </w:tc>
        <w:tc>
          <w:tcPr>
            <w:tcW w:w="518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экспериментальную или модельную проверку</w:t>
            </w:r>
          </w:p>
        </w:tc>
      </w:tr>
      <w:tr w:rsidR="00890171" w:rsidRPr="005C6099">
        <w:trPr>
          <w:trHeight w:hRule="exact" w:val="278"/>
        </w:trPr>
        <w:tc>
          <w:tcPr>
            <w:tcW w:w="527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характеристиками, сформулированными в его</w:t>
            </w:r>
          </w:p>
        </w:tc>
        <w:tc>
          <w:tcPr>
            <w:tcW w:w="5182" w:type="dxa"/>
            <w:tcBorders>
              <w:top w:val="nil"/>
              <w:bottom w:val="nil"/>
            </w:tcBorders>
          </w:tcPr>
          <w:p w:rsidR="00890171" w:rsidRPr="005C6099" w:rsidRDefault="00F642EA" w:rsidP="005C6099">
            <w:pPr>
              <w:pStyle w:val="TableParagraph"/>
              <w:spacing w:line="240" w:lineRule="auto"/>
              <w:ind w:left="0"/>
              <w:rPr>
                <w:sz w:val="24"/>
                <w:szCs w:val="24"/>
              </w:rPr>
            </w:pPr>
            <w:r w:rsidRPr="005C6099">
              <w:rPr>
                <w:sz w:val="24"/>
                <w:szCs w:val="24"/>
              </w:rPr>
              <w:t>выдвинутых предположений</w:t>
            </w:r>
          </w:p>
        </w:tc>
      </w:tr>
      <w:tr w:rsidR="00890171" w:rsidRPr="005C6099">
        <w:trPr>
          <w:trHeight w:hRule="exact" w:val="298"/>
        </w:trPr>
        <w:tc>
          <w:tcPr>
            <w:tcW w:w="5272" w:type="dxa"/>
            <w:tcBorders>
              <w:top w:val="nil"/>
            </w:tcBorders>
          </w:tcPr>
          <w:p w:rsidR="00890171" w:rsidRPr="005C6099" w:rsidRDefault="00F642EA" w:rsidP="005C6099">
            <w:pPr>
              <w:pStyle w:val="TableParagraph"/>
              <w:spacing w:line="240" w:lineRule="auto"/>
              <w:ind w:left="0"/>
              <w:rPr>
                <w:sz w:val="24"/>
                <w:szCs w:val="24"/>
              </w:rPr>
            </w:pPr>
            <w:r w:rsidRPr="005C6099">
              <w:rPr>
                <w:sz w:val="24"/>
                <w:szCs w:val="24"/>
              </w:rPr>
              <w:t>замысле</w:t>
            </w:r>
          </w:p>
        </w:tc>
        <w:tc>
          <w:tcPr>
            <w:tcW w:w="5182" w:type="dxa"/>
            <w:tcBorders>
              <w:top w:val="nil"/>
            </w:tcBorders>
          </w:tcPr>
          <w:p w:rsidR="00890171" w:rsidRPr="005C6099" w:rsidRDefault="00890171" w:rsidP="005C6099">
            <w:pPr>
              <w:rPr>
                <w:sz w:val="24"/>
                <w:szCs w:val="24"/>
              </w:rPr>
            </w:pPr>
          </w:p>
        </w:tc>
      </w:tr>
    </w:tbl>
    <w:p w:rsidR="00890171" w:rsidRPr="005C6099" w:rsidRDefault="00F642EA" w:rsidP="005C6099">
      <w:pPr>
        <w:pStyle w:val="a3"/>
        <w:spacing w:before="0"/>
        <w:ind w:left="0"/>
        <w:rPr>
          <w:lang w:val="ru-RU"/>
        </w:rPr>
      </w:pPr>
      <w:r w:rsidRPr="005C6099">
        <w:rPr>
          <w:lang w:val="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w:t>
      </w:r>
    </w:p>
    <w:p w:rsidR="00890171" w:rsidRPr="005C6099" w:rsidRDefault="00F642EA" w:rsidP="005C6099">
      <w:pPr>
        <w:pStyle w:val="a3"/>
        <w:spacing w:before="0"/>
        <w:ind w:left="0" w:firstLine="0"/>
        <w:jc w:val="both"/>
        <w:rPr>
          <w:lang w:val="ru-RU"/>
        </w:rPr>
      </w:pPr>
      <w:r w:rsidRPr="005C6099">
        <w:rPr>
          <w:lang w:val="ru-RU"/>
        </w:rPr>
        <w:t xml:space="preserve">обеспечивается совместное планирование деятельности учителем и </w:t>
      </w:r>
      <w:r w:rsidRPr="005C6099">
        <w:rPr>
          <w:spacing w:val="-4"/>
          <w:lang w:val="ru-RU"/>
        </w:rPr>
        <w:t xml:space="preserve">учащимися. </w:t>
      </w:r>
      <w:r w:rsidRPr="005C6099">
        <w:rPr>
          <w:lang w:val="ru-RU"/>
        </w:rPr>
        <w:t xml:space="preserve">Существенно, что необходимые для решения </w:t>
      </w:r>
      <w:r w:rsidRPr="005C6099">
        <w:rPr>
          <w:spacing w:val="-3"/>
          <w:lang w:val="ru-RU"/>
        </w:rPr>
        <w:t xml:space="preserve">задачи </w:t>
      </w:r>
      <w:r w:rsidRPr="005C6099">
        <w:rPr>
          <w:lang w:val="ru-RU"/>
        </w:rPr>
        <w:t xml:space="preserve">или создания </w:t>
      </w:r>
      <w:r w:rsidRPr="005C6099">
        <w:rPr>
          <w:spacing w:val="-4"/>
          <w:lang w:val="ru-RU"/>
        </w:rPr>
        <w:t>продукта</w:t>
      </w:r>
      <w:r w:rsidRPr="005C6099">
        <w:rPr>
          <w:lang w:val="ru-RU"/>
        </w:rPr>
        <w:t xml:space="preserve">конкретные </w:t>
      </w:r>
      <w:r w:rsidRPr="005C6099">
        <w:rPr>
          <w:spacing w:val="3"/>
          <w:lang w:val="ru-RU"/>
        </w:rPr>
        <w:t xml:space="preserve">сведения </w:t>
      </w:r>
      <w:r w:rsidRPr="005C6099">
        <w:rPr>
          <w:spacing w:val="-3"/>
          <w:lang w:val="ru-RU"/>
        </w:rPr>
        <w:t xml:space="preserve">или </w:t>
      </w:r>
      <w:r w:rsidRPr="005C6099">
        <w:rPr>
          <w:lang w:val="ru-RU"/>
        </w:rPr>
        <w:t xml:space="preserve">знания  должны быть найдены самими </w:t>
      </w:r>
      <w:r w:rsidRPr="005C6099">
        <w:rPr>
          <w:spacing w:val="-3"/>
          <w:lang w:val="ru-RU"/>
        </w:rPr>
        <w:t xml:space="preserve">учащимися. При </w:t>
      </w:r>
      <w:r w:rsidRPr="005C6099">
        <w:rPr>
          <w:lang w:val="ru-RU"/>
        </w:rPr>
        <w:t xml:space="preserve">этом изменяется роль учителя — </w:t>
      </w:r>
      <w:r w:rsidRPr="005C6099">
        <w:rPr>
          <w:spacing w:val="3"/>
          <w:lang w:val="ru-RU"/>
        </w:rPr>
        <w:t xml:space="preserve">из </w:t>
      </w:r>
      <w:r w:rsidRPr="005C6099">
        <w:rPr>
          <w:lang w:val="ru-RU"/>
        </w:rPr>
        <w:t xml:space="preserve">простого транслятора знаний он становится действительным организатором совместной работы с </w:t>
      </w:r>
      <w:r w:rsidRPr="005C6099">
        <w:rPr>
          <w:spacing w:val="-3"/>
          <w:lang w:val="ru-RU"/>
        </w:rPr>
        <w:t xml:space="preserve">учащимися, </w:t>
      </w:r>
      <w:r w:rsidRPr="005C6099">
        <w:rPr>
          <w:lang w:val="ru-RU"/>
        </w:rPr>
        <w:t xml:space="preserve">способствуя переходу к реальному сотрудничеству в </w:t>
      </w:r>
      <w:r w:rsidRPr="005C6099">
        <w:rPr>
          <w:spacing w:val="-5"/>
          <w:lang w:val="ru-RU"/>
        </w:rPr>
        <w:t xml:space="preserve">ходе </w:t>
      </w:r>
      <w:r w:rsidRPr="005C6099">
        <w:rPr>
          <w:spacing w:val="3"/>
          <w:lang w:val="ru-RU"/>
        </w:rPr>
        <w:t>овладения</w:t>
      </w:r>
      <w:r w:rsidRPr="005C6099">
        <w:rPr>
          <w:lang w:val="ru-RU"/>
        </w:rPr>
        <w:t>знаниями.</w:t>
      </w:r>
    </w:p>
    <w:p w:rsidR="00890171" w:rsidRPr="005C6099" w:rsidRDefault="00F642EA" w:rsidP="005C6099">
      <w:pPr>
        <w:pStyle w:val="a3"/>
        <w:spacing w:before="0"/>
        <w:ind w:left="0" w:firstLine="0"/>
        <w:rPr>
          <w:lang w:val="ru-RU"/>
        </w:rPr>
      </w:pPr>
      <w:r w:rsidRPr="005C6099">
        <w:rPr>
          <w:lang w:val="ru-RU"/>
        </w:rPr>
        <w:lastRenderedPageBreak/>
        <w:t>При вовлечении учащихся в проектную деятельность учителю важно помнить, что проект</w:t>
      </w:r>
    </w:p>
    <w:p w:rsidR="00890171" w:rsidRPr="005C6099" w:rsidRDefault="00F642EA" w:rsidP="005C6099">
      <w:pPr>
        <w:pStyle w:val="a5"/>
        <w:numPr>
          <w:ilvl w:val="0"/>
          <w:numId w:val="42"/>
        </w:numPr>
        <w:tabs>
          <w:tab w:val="left" w:pos="557"/>
        </w:tabs>
        <w:spacing w:before="0"/>
        <w:ind w:left="0" w:firstLine="0"/>
        <w:jc w:val="both"/>
        <w:rPr>
          <w:sz w:val="24"/>
          <w:szCs w:val="24"/>
          <w:lang w:val="ru-RU"/>
        </w:rPr>
      </w:pPr>
      <w:r w:rsidRPr="005C6099">
        <w:rPr>
          <w:sz w:val="24"/>
          <w:szCs w:val="24"/>
          <w:lang w:val="ru-RU"/>
        </w:rPr>
        <w:t xml:space="preserve">это </w:t>
      </w:r>
      <w:r w:rsidRPr="005C6099">
        <w:rPr>
          <w:spacing w:val="-5"/>
          <w:sz w:val="24"/>
          <w:szCs w:val="24"/>
          <w:lang w:val="ru-RU"/>
        </w:rPr>
        <w:t xml:space="preserve">форма </w:t>
      </w:r>
      <w:r w:rsidRPr="005C6099">
        <w:rPr>
          <w:sz w:val="24"/>
          <w:szCs w:val="24"/>
          <w:lang w:val="ru-RU"/>
        </w:rPr>
        <w:t xml:space="preserve">организации совместной деятельности учителя и </w:t>
      </w:r>
      <w:r w:rsidRPr="005C6099">
        <w:rPr>
          <w:spacing w:val="-5"/>
          <w:sz w:val="24"/>
          <w:szCs w:val="24"/>
          <w:lang w:val="ru-RU"/>
        </w:rPr>
        <w:t xml:space="preserve">учащихся, </w:t>
      </w:r>
      <w:r w:rsidRPr="005C6099">
        <w:rPr>
          <w:sz w:val="24"/>
          <w:szCs w:val="24"/>
          <w:lang w:val="ru-RU"/>
        </w:rPr>
        <w:t xml:space="preserve">совокупность приёмов и действий в </w:t>
      </w:r>
      <w:r w:rsidRPr="005C6099">
        <w:rPr>
          <w:spacing w:val="3"/>
          <w:sz w:val="24"/>
          <w:szCs w:val="24"/>
          <w:lang w:val="ru-RU"/>
        </w:rPr>
        <w:t xml:space="preserve">их </w:t>
      </w:r>
      <w:r w:rsidRPr="005C6099">
        <w:rPr>
          <w:sz w:val="24"/>
          <w:szCs w:val="24"/>
          <w:lang w:val="ru-RU"/>
        </w:rPr>
        <w:t xml:space="preserve">определённой последовательности, направленной </w:t>
      </w:r>
      <w:r w:rsidRPr="005C6099">
        <w:rPr>
          <w:spacing w:val="3"/>
          <w:sz w:val="24"/>
          <w:szCs w:val="24"/>
          <w:lang w:val="ru-RU"/>
        </w:rPr>
        <w:t xml:space="preserve">на </w:t>
      </w:r>
      <w:r w:rsidRPr="005C6099">
        <w:rPr>
          <w:sz w:val="24"/>
          <w:szCs w:val="24"/>
          <w:lang w:val="ru-RU"/>
        </w:rPr>
        <w:t>достижение поставленнойцели</w:t>
      </w:r>
    </w:p>
    <w:p w:rsidR="00890171" w:rsidRPr="005C6099" w:rsidRDefault="00F642EA" w:rsidP="005C6099">
      <w:pPr>
        <w:pStyle w:val="a5"/>
        <w:numPr>
          <w:ilvl w:val="0"/>
          <w:numId w:val="42"/>
        </w:numPr>
        <w:tabs>
          <w:tab w:val="left" w:pos="617"/>
        </w:tabs>
        <w:spacing w:before="0"/>
        <w:ind w:left="0" w:firstLine="0"/>
        <w:jc w:val="both"/>
        <w:rPr>
          <w:sz w:val="24"/>
          <w:szCs w:val="24"/>
          <w:lang w:val="ru-RU"/>
        </w:rPr>
      </w:pPr>
      <w:r w:rsidRPr="005C6099">
        <w:rPr>
          <w:sz w:val="24"/>
          <w:szCs w:val="24"/>
          <w:lang w:val="ru-RU"/>
        </w:rPr>
        <w:t xml:space="preserve">решение конкретной проблемы, значимой для </w:t>
      </w:r>
      <w:r w:rsidRPr="005C6099">
        <w:rPr>
          <w:spacing w:val="-3"/>
          <w:sz w:val="24"/>
          <w:szCs w:val="24"/>
          <w:lang w:val="ru-RU"/>
        </w:rPr>
        <w:t xml:space="preserve">учащихся </w:t>
      </w:r>
      <w:r w:rsidRPr="005C6099">
        <w:rPr>
          <w:sz w:val="24"/>
          <w:szCs w:val="24"/>
          <w:lang w:val="ru-RU"/>
        </w:rPr>
        <w:t xml:space="preserve">и оформленной в </w:t>
      </w:r>
      <w:r w:rsidRPr="005C6099">
        <w:rPr>
          <w:spacing w:val="7"/>
          <w:sz w:val="24"/>
          <w:szCs w:val="24"/>
          <w:lang w:val="ru-RU"/>
        </w:rPr>
        <w:t xml:space="preserve">виде </w:t>
      </w:r>
      <w:r w:rsidRPr="005C6099">
        <w:rPr>
          <w:spacing w:val="-3"/>
          <w:sz w:val="24"/>
          <w:szCs w:val="24"/>
          <w:lang w:val="ru-RU"/>
        </w:rPr>
        <w:t>некоего</w:t>
      </w:r>
      <w:r w:rsidRPr="005C6099">
        <w:rPr>
          <w:sz w:val="24"/>
          <w:szCs w:val="24"/>
          <w:lang w:val="ru-RU"/>
        </w:rPr>
        <w:t>конечногопродукта.</w:t>
      </w:r>
    </w:p>
    <w:p w:rsidR="00890171" w:rsidRPr="005C6099" w:rsidRDefault="00F642EA" w:rsidP="005C6099">
      <w:pPr>
        <w:pStyle w:val="a3"/>
        <w:tabs>
          <w:tab w:val="left" w:pos="2326"/>
          <w:tab w:val="left" w:pos="3121"/>
          <w:tab w:val="left" w:pos="4709"/>
          <w:tab w:val="left" w:pos="6058"/>
          <w:tab w:val="left" w:pos="7692"/>
          <w:tab w:val="left" w:pos="9057"/>
          <w:tab w:val="left" w:pos="10316"/>
        </w:tabs>
        <w:spacing w:before="0"/>
        <w:ind w:left="0"/>
        <w:rPr>
          <w:lang w:val="ru-RU"/>
        </w:rPr>
      </w:pPr>
      <w:r w:rsidRPr="005C6099">
        <w:rPr>
          <w:lang w:val="ru-RU"/>
        </w:rPr>
        <w:t>Типология</w:t>
      </w:r>
      <w:r w:rsidRPr="005C6099">
        <w:rPr>
          <w:lang w:val="ru-RU"/>
        </w:rPr>
        <w:tab/>
      </w:r>
      <w:r w:rsidRPr="005C6099">
        <w:rPr>
          <w:spacing w:val="-6"/>
          <w:lang w:val="ru-RU"/>
        </w:rPr>
        <w:t>форм</w:t>
      </w:r>
      <w:r w:rsidRPr="005C6099">
        <w:rPr>
          <w:spacing w:val="-6"/>
          <w:lang w:val="ru-RU"/>
        </w:rPr>
        <w:tab/>
      </w:r>
      <w:r w:rsidRPr="005C6099">
        <w:rPr>
          <w:lang w:val="ru-RU"/>
        </w:rPr>
        <w:t>организации</w:t>
      </w:r>
      <w:r w:rsidRPr="005C6099">
        <w:rPr>
          <w:lang w:val="ru-RU"/>
        </w:rPr>
        <w:tab/>
        <w:t>проектной</w:t>
      </w:r>
      <w:r w:rsidRPr="005C6099">
        <w:rPr>
          <w:lang w:val="ru-RU"/>
        </w:rPr>
        <w:tab/>
        <w:t>деятельности</w:t>
      </w:r>
      <w:r w:rsidRPr="005C6099">
        <w:rPr>
          <w:lang w:val="ru-RU"/>
        </w:rPr>
        <w:tab/>
        <w:t>(проектов)</w:t>
      </w:r>
      <w:r w:rsidRPr="005C6099">
        <w:rPr>
          <w:lang w:val="ru-RU"/>
        </w:rPr>
        <w:tab/>
      </w:r>
      <w:r w:rsidRPr="005C6099">
        <w:rPr>
          <w:spacing w:val="-3"/>
          <w:lang w:val="ru-RU"/>
        </w:rPr>
        <w:t>учащихся</w:t>
      </w:r>
      <w:r w:rsidRPr="005C6099">
        <w:rPr>
          <w:spacing w:val="-3"/>
          <w:lang w:val="ru-RU"/>
        </w:rPr>
        <w:tab/>
      </w:r>
      <w:r w:rsidRPr="005C6099">
        <w:rPr>
          <w:lang w:val="ru-RU"/>
        </w:rPr>
        <w:t xml:space="preserve">в образовательной организации может быть представлена </w:t>
      </w:r>
      <w:r w:rsidRPr="005C6099">
        <w:rPr>
          <w:spacing w:val="3"/>
          <w:lang w:val="ru-RU"/>
        </w:rPr>
        <w:t xml:space="preserve">по </w:t>
      </w:r>
      <w:r w:rsidRPr="005C6099">
        <w:rPr>
          <w:spacing w:val="-3"/>
          <w:lang w:val="ru-RU"/>
        </w:rPr>
        <w:t>следующим</w:t>
      </w:r>
      <w:r w:rsidRPr="005C6099">
        <w:rPr>
          <w:lang w:val="ru-RU"/>
        </w:rPr>
        <w:t>основаниям:</w:t>
      </w:r>
    </w:p>
    <w:p w:rsidR="00890171" w:rsidRPr="005C6099" w:rsidRDefault="00F642EA" w:rsidP="005C6099">
      <w:pPr>
        <w:pStyle w:val="a5"/>
        <w:numPr>
          <w:ilvl w:val="1"/>
          <w:numId w:val="42"/>
        </w:numPr>
        <w:tabs>
          <w:tab w:val="left" w:pos="1247"/>
          <w:tab w:val="left" w:pos="1248"/>
        </w:tabs>
        <w:spacing w:before="0"/>
        <w:ind w:left="0" w:firstLine="706"/>
        <w:rPr>
          <w:sz w:val="24"/>
          <w:szCs w:val="24"/>
          <w:lang w:val="ru-RU"/>
        </w:rPr>
      </w:pPr>
      <w:proofErr w:type="gramStart"/>
      <w:r w:rsidRPr="005C6099">
        <w:rPr>
          <w:sz w:val="24"/>
          <w:szCs w:val="24"/>
          <w:lang w:val="ru-RU"/>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механизмвнедрения);</w:t>
      </w:r>
      <w:proofErr w:type="gramEnd"/>
    </w:p>
    <w:p w:rsidR="00890171" w:rsidRPr="005C6099" w:rsidRDefault="00F642EA" w:rsidP="005C6099">
      <w:pPr>
        <w:pStyle w:val="a5"/>
        <w:numPr>
          <w:ilvl w:val="1"/>
          <w:numId w:val="42"/>
        </w:numPr>
        <w:tabs>
          <w:tab w:val="left" w:pos="1218"/>
        </w:tabs>
        <w:spacing w:before="0"/>
        <w:ind w:left="0" w:firstLine="706"/>
        <w:rPr>
          <w:sz w:val="24"/>
          <w:szCs w:val="24"/>
          <w:lang w:val="ru-RU"/>
        </w:rPr>
      </w:pPr>
      <w:r w:rsidRPr="005C6099">
        <w:rPr>
          <w:sz w:val="24"/>
          <w:szCs w:val="24"/>
          <w:lang w:val="ru-RU"/>
        </w:rPr>
        <w:t xml:space="preserve">содержанию: монопредметный, метапредметный, </w:t>
      </w:r>
      <w:proofErr w:type="gramStart"/>
      <w:r w:rsidRPr="005C6099">
        <w:rPr>
          <w:sz w:val="24"/>
          <w:szCs w:val="24"/>
          <w:lang w:val="ru-RU"/>
        </w:rPr>
        <w:t>относящийся</w:t>
      </w:r>
      <w:proofErr w:type="gramEnd"/>
      <w:r w:rsidRPr="005C6099">
        <w:rPr>
          <w:sz w:val="24"/>
          <w:szCs w:val="24"/>
          <w:lang w:val="ru-RU"/>
        </w:rPr>
        <w:t xml:space="preserve"> к области знаний (нескольким областям), относящийся к области деятельности ипр.;</w:t>
      </w:r>
    </w:p>
    <w:p w:rsidR="00890171" w:rsidRPr="005C6099" w:rsidRDefault="00F642EA" w:rsidP="005C6099">
      <w:pPr>
        <w:pStyle w:val="a5"/>
        <w:numPr>
          <w:ilvl w:val="1"/>
          <w:numId w:val="42"/>
        </w:numPr>
        <w:tabs>
          <w:tab w:val="left" w:pos="1158"/>
        </w:tabs>
        <w:spacing w:before="0"/>
        <w:ind w:left="0" w:firstLine="706"/>
        <w:rPr>
          <w:sz w:val="24"/>
          <w:szCs w:val="24"/>
          <w:lang w:val="ru-RU"/>
        </w:rPr>
      </w:pPr>
      <w:proofErr w:type="gramStart"/>
      <w:r w:rsidRPr="005C6099">
        <w:rPr>
          <w:sz w:val="24"/>
          <w:szCs w:val="24"/>
          <w:lang w:val="ru-RU"/>
        </w:rPr>
        <w:t xml:space="preserve">количеству участников: индивидуальный, парный, малогрупповой </w:t>
      </w:r>
      <w:r w:rsidRPr="005C6099">
        <w:rPr>
          <w:spacing w:val="-3"/>
          <w:sz w:val="24"/>
          <w:szCs w:val="24"/>
          <w:lang w:val="ru-RU"/>
        </w:rPr>
        <w:t xml:space="preserve">(до </w:t>
      </w:r>
      <w:r w:rsidRPr="005C6099">
        <w:rPr>
          <w:sz w:val="24"/>
          <w:szCs w:val="24"/>
          <w:lang w:val="ru-RU"/>
        </w:rPr>
        <w:t xml:space="preserve">5 человек), групповой </w:t>
      </w:r>
      <w:r w:rsidRPr="005C6099">
        <w:rPr>
          <w:spacing w:val="-3"/>
          <w:sz w:val="24"/>
          <w:szCs w:val="24"/>
          <w:lang w:val="ru-RU"/>
        </w:rPr>
        <w:t xml:space="preserve">(до </w:t>
      </w:r>
      <w:r w:rsidRPr="005C6099">
        <w:rPr>
          <w:sz w:val="24"/>
          <w:szCs w:val="24"/>
          <w:lang w:val="ru-RU"/>
        </w:rPr>
        <w:t xml:space="preserve">15 человек), коллективный </w:t>
      </w:r>
      <w:r w:rsidRPr="005C6099">
        <w:rPr>
          <w:spacing w:val="-4"/>
          <w:sz w:val="24"/>
          <w:szCs w:val="24"/>
          <w:lang w:val="ru-RU"/>
        </w:rPr>
        <w:t xml:space="preserve">(класс </w:t>
      </w:r>
      <w:r w:rsidRPr="005C6099">
        <w:rPr>
          <w:sz w:val="24"/>
          <w:szCs w:val="24"/>
          <w:lang w:val="ru-RU"/>
        </w:rPr>
        <w:t xml:space="preserve">и более в рамках </w:t>
      </w:r>
      <w:r w:rsidRPr="005C6099">
        <w:rPr>
          <w:spacing w:val="-3"/>
          <w:sz w:val="24"/>
          <w:szCs w:val="24"/>
          <w:lang w:val="ru-RU"/>
        </w:rPr>
        <w:t xml:space="preserve">школы), </w:t>
      </w:r>
      <w:r w:rsidRPr="005C6099">
        <w:rPr>
          <w:sz w:val="24"/>
          <w:szCs w:val="24"/>
          <w:lang w:val="ru-RU"/>
        </w:rPr>
        <w:t xml:space="preserve">муниципальный, городской, всероссийский, международный, сетевой </w:t>
      </w:r>
      <w:r w:rsidRPr="005C6099">
        <w:rPr>
          <w:spacing w:val="-3"/>
          <w:sz w:val="24"/>
          <w:szCs w:val="24"/>
          <w:lang w:val="ru-RU"/>
        </w:rPr>
        <w:t xml:space="preserve">(в рамках </w:t>
      </w:r>
      <w:r w:rsidRPr="005C6099">
        <w:rPr>
          <w:sz w:val="24"/>
          <w:szCs w:val="24"/>
          <w:lang w:val="ru-RU"/>
        </w:rPr>
        <w:t>сложившейся партнёрской сети, в том числе вИнтернете);</w:t>
      </w:r>
      <w:proofErr w:type="gramEnd"/>
    </w:p>
    <w:p w:rsidR="00890171" w:rsidRPr="005C6099" w:rsidRDefault="00F642EA" w:rsidP="005C6099">
      <w:pPr>
        <w:pStyle w:val="a5"/>
        <w:numPr>
          <w:ilvl w:val="1"/>
          <w:numId w:val="42"/>
        </w:numPr>
        <w:tabs>
          <w:tab w:val="left" w:pos="1098"/>
        </w:tabs>
        <w:spacing w:before="0"/>
        <w:ind w:left="0" w:firstLine="706"/>
        <w:rPr>
          <w:sz w:val="24"/>
          <w:szCs w:val="24"/>
          <w:lang w:val="ru-RU"/>
        </w:rPr>
      </w:pPr>
      <w:r w:rsidRPr="005C6099">
        <w:rPr>
          <w:sz w:val="24"/>
          <w:szCs w:val="24"/>
          <w:lang w:val="ru-RU"/>
        </w:rPr>
        <w:t>длительности (продолжительности) проекта: от проекта-урока довертикального многолетнегопроекта;</w:t>
      </w:r>
    </w:p>
    <w:p w:rsidR="00890171" w:rsidRPr="005C6099" w:rsidRDefault="00F642EA" w:rsidP="005C6099">
      <w:pPr>
        <w:pStyle w:val="a5"/>
        <w:numPr>
          <w:ilvl w:val="0"/>
          <w:numId w:val="41"/>
        </w:numPr>
        <w:tabs>
          <w:tab w:val="left" w:pos="1033"/>
        </w:tabs>
        <w:spacing w:before="0"/>
        <w:ind w:left="0" w:firstLine="706"/>
        <w:jc w:val="both"/>
        <w:rPr>
          <w:sz w:val="24"/>
          <w:szCs w:val="24"/>
          <w:lang w:val="ru-RU"/>
        </w:rPr>
      </w:pPr>
      <w:r w:rsidRPr="005C6099">
        <w:rPr>
          <w:sz w:val="24"/>
          <w:szCs w:val="24"/>
          <w:lang w:val="ru-RU"/>
        </w:rPr>
        <w:t>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w:t>
      </w:r>
      <w:r w:rsidRPr="005C6099">
        <w:rPr>
          <w:spacing w:val="2"/>
          <w:sz w:val="24"/>
          <w:szCs w:val="24"/>
          <w:lang w:val="ru-RU"/>
        </w:rPr>
        <w:t xml:space="preserve">мотивации </w:t>
      </w:r>
      <w:r w:rsidRPr="005C6099">
        <w:rPr>
          <w:sz w:val="24"/>
          <w:szCs w:val="24"/>
          <w:lang w:val="ru-RU"/>
        </w:rPr>
        <w:t>в обучении, реализация потенциала личности ипр.</w:t>
      </w:r>
    </w:p>
    <w:p w:rsidR="00890171" w:rsidRPr="005C6099" w:rsidRDefault="00F642EA" w:rsidP="005C6099">
      <w:pPr>
        <w:pStyle w:val="a3"/>
        <w:spacing w:before="0"/>
        <w:ind w:left="0"/>
        <w:jc w:val="both"/>
        <w:rPr>
          <w:lang w:val="ru-RU"/>
        </w:rPr>
      </w:pPr>
      <w:r w:rsidRPr="005C6099">
        <w:rPr>
          <w:lang w:val="ru-RU"/>
        </w:rPr>
        <w:t xml:space="preserve">Особое  значение  для  развития  УУД  в  основной  школе  имеет  </w:t>
      </w:r>
      <w:proofErr w:type="gramStart"/>
      <w:r w:rsidRPr="005C6099">
        <w:rPr>
          <w:lang w:val="ru-RU"/>
        </w:rPr>
        <w:t>индивидуальный  проект</w:t>
      </w:r>
      <w:proofErr w:type="gramEnd"/>
      <w:r w:rsidRPr="005C6099">
        <w:rPr>
          <w:lang w:val="ru-RU"/>
        </w:rPr>
        <w:t>,</w:t>
      </w:r>
    </w:p>
    <w:p w:rsidR="00890171" w:rsidRPr="005C6099" w:rsidRDefault="00F642EA" w:rsidP="005C6099">
      <w:pPr>
        <w:pStyle w:val="a3"/>
        <w:spacing w:before="0"/>
        <w:ind w:left="0" w:firstLine="0"/>
        <w:jc w:val="both"/>
        <w:rPr>
          <w:lang w:val="ru-RU"/>
        </w:rPr>
      </w:pPr>
      <w:proofErr w:type="gramStart"/>
      <w:r w:rsidRPr="005C6099">
        <w:rPr>
          <w:lang w:val="ru-RU"/>
        </w:rPr>
        <w:t>представляющий</w:t>
      </w:r>
      <w:proofErr w:type="gramEnd"/>
      <w:r w:rsidRPr="005C6099">
        <w:rPr>
          <w:lang w:val="ru-RU"/>
        </w:rPr>
        <w:t xml:space="preserve">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90171" w:rsidRPr="005C6099" w:rsidRDefault="00F642EA" w:rsidP="005C6099">
      <w:pPr>
        <w:pStyle w:val="a3"/>
        <w:spacing w:before="0"/>
        <w:ind w:left="0"/>
        <w:jc w:val="both"/>
        <w:rPr>
          <w:lang w:val="ru-RU"/>
        </w:rPr>
      </w:pPr>
      <w:proofErr w:type="gramStart"/>
      <w:r w:rsidRPr="005C6099">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учащихся 8—9 классов в качестве тем персональных проектов выбирают личностно окрашенные темы (например:</w:t>
      </w:r>
      <w:proofErr w:type="gramEnd"/>
      <w:r w:rsidRPr="005C6099">
        <w:rPr>
          <w:lang w:val="ru-RU"/>
        </w:rPr>
        <w:t xml:space="preserve">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w:t>
      </w:r>
    </w:p>
    <w:p w:rsidR="00890171" w:rsidRPr="005C6099" w:rsidRDefault="00F642EA" w:rsidP="005C6099">
      <w:pPr>
        <w:pStyle w:val="a3"/>
        <w:spacing w:before="0"/>
        <w:ind w:left="0" w:firstLine="0"/>
        <w:jc w:val="both"/>
        <w:rPr>
          <w:lang w:val="ru-RU"/>
        </w:rPr>
      </w:pPr>
      <w:proofErr w:type="gramStart"/>
      <w:r w:rsidRPr="005C6099">
        <w:rPr>
          <w:lang w:val="ru-RU"/>
        </w:rPr>
        <w:t>«Эмоциональное благополучие» и др.).</w:t>
      </w:r>
      <w:proofErr w:type="gramEnd"/>
    </w:p>
    <w:p w:rsidR="00890171" w:rsidRPr="005C6099" w:rsidRDefault="00890171" w:rsidP="005C6099">
      <w:pPr>
        <w:pStyle w:val="a3"/>
        <w:spacing w:before="0"/>
        <w:ind w:left="0" w:firstLine="0"/>
        <w:rPr>
          <w:lang w:val="ru-RU"/>
        </w:rPr>
      </w:pPr>
    </w:p>
    <w:p w:rsidR="00890171" w:rsidRPr="005C6099" w:rsidRDefault="00F642EA" w:rsidP="005C6099">
      <w:pPr>
        <w:pStyle w:val="a3"/>
        <w:spacing w:before="0"/>
        <w:ind w:left="0"/>
        <w:jc w:val="both"/>
        <w:rPr>
          <w:lang w:val="ru-RU"/>
        </w:rPr>
      </w:pPr>
      <w:r w:rsidRPr="005C6099">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90171" w:rsidRPr="005C6099" w:rsidRDefault="00F642EA" w:rsidP="005C6099">
      <w:pPr>
        <w:pStyle w:val="a3"/>
        <w:spacing w:before="0"/>
        <w:ind w:left="0"/>
        <w:rPr>
          <w:lang w:val="ru-RU"/>
        </w:rPr>
      </w:pPr>
      <w:r w:rsidRPr="005C6099">
        <w:rPr>
          <w:spacing w:val="-3"/>
          <w:lang w:val="ru-RU"/>
        </w:rPr>
        <w:t xml:space="preserve">Проектная </w:t>
      </w:r>
      <w:r w:rsidRPr="005C6099">
        <w:rPr>
          <w:lang w:val="ru-RU"/>
        </w:rPr>
        <w:t xml:space="preserve">форма сотрудничества предполагает совокупность способов, </w:t>
      </w:r>
      <w:r w:rsidRPr="005C6099">
        <w:rPr>
          <w:spacing w:val="2"/>
          <w:lang w:val="ru-RU"/>
        </w:rPr>
        <w:t xml:space="preserve">направленных </w:t>
      </w:r>
      <w:r w:rsidRPr="005C6099">
        <w:rPr>
          <w:spacing w:val="3"/>
          <w:lang w:val="ru-RU"/>
        </w:rPr>
        <w:t xml:space="preserve">не </w:t>
      </w:r>
      <w:r w:rsidRPr="005C6099">
        <w:rPr>
          <w:spacing w:val="-3"/>
          <w:lang w:val="ru-RU"/>
        </w:rPr>
        <w:t xml:space="preserve">только </w:t>
      </w:r>
      <w:r w:rsidRPr="005C6099">
        <w:rPr>
          <w:spacing w:val="3"/>
          <w:lang w:val="ru-RU"/>
        </w:rPr>
        <w:t xml:space="preserve">на </w:t>
      </w:r>
      <w:r w:rsidRPr="005C6099">
        <w:rPr>
          <w:lang w:val="ru-RU"/>
        </w:rPr>
        <w:t xml:space="preserve">обмен информацией и действиями, </w:t>
      </w:r>
      <w:r w:rsidRPr="005C6099">
        <w:rPr>
          <w:spacing w:val="3"/>
          <w:lang w:val="ru-RU"/>
        </w:rPr>
        <w:t xml:space="preserve">но </w:t>
      </w:r>
      <w:r w:rsidRPr="005C6099">
        <w:rPr>
          <w:lang w:val="ru-RU"/>
        </w:rPr>
        <w:t xml:space="preserve">и </w:t>
      </w:r>
      <w:r w:rsidRPr="005C6099">
        <w:rPr>
          <w:spacing w:val="3"/>
          <w:lang w:val="ru-RU"/>
        </w:rPr>
        <w:t xml:space="preserve">на </w:t>
      </w:r>
      <w:r w:rsidRPr="005C6099">
        <w:rPr>
          <w:spacing w:val="-4"/>
          <w:lang w:val="ru-RU"/>
        </w:rPr>
        <w:t>тонкую</w:t>
      </w:r>
      <w:r w:rsidRPr="005C6099">
        <w:rPr>
          <w:lang w:val="ru-RU"/>
        </w:rPr>
        <w:t xml:space="preserve">организацию совместной деятельности партнёров. </w:t>
      </w:r>
      <w:r w:rsidRPr="005C6099">
        <w:rPr>
          <w:spacing w:val="-6"/>
          <w:lang w:val="ru-RU"/>
        </w:rPr>
        <w:t xml:space="preserve">Такая </w:t>
      </w:r>
      <w:r w:rsidRPr="005C6099">
        <w:rPr>
          <w:lang w:val="ru-RU"/>
        </w:rPr>
        <w:t xml:space="preserve">деятельность ориентирована </w:t>
      </w:r>
      <w:r w:rsidRPr="005C6099">
        <w:rPr>
          <w:spacing w:val="3"/>
          <w:lang w:val="ru-RU"/>
        </w:rPr>
        <w:t xml:space="preserve">на </w:t>
      </w:r>
      <w:r w:rsidRPr="005C6099">
        <w:rPr>
          <w:lang w:val="ru-RU"/>
        </w:rPr>
        <w:t>удовлетворение эмоциональн</w:t>
      </w:r>
      <w:proofErr w:type="gramStart"/>
      <w:r w:rsidRPr="005C6099">
        <w:rPr>
          <w:lang w:val="ru-RU"/>
        </w:rPr>
        <w:t>о-</w:t>
      </w:r>
      <w:proofErr w:type="gramEnd"/>
      <w:r w:rsidRPr="005C6099">
        <w:rPr>
          <w:lang w:val="ru-RU"/>
        </w:rPr>
        <w:t xml:space="preserve"> психологических потребностей партнёров </w:t>
      </w:r>
      <w:r w:rsidRPr="005C6099">
        <w:rPr>
          <w:spacing w:val="3"/>
          <w:lang w:val="ru-RU"/>
        </w:rPr>
        <w:t xml:space="preserve">на </w:t>
      </w:r>
      <w:r w:rsidRPr="005C6099">
        <w:rPr>
          <w:lang w:val="ru-RU"/>
        </w:rPr>
        <w:t>основе развития соответствующих УУД, а именно:</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 xml:space="preserve">оказывать поддержку и содействие тем, от </w:t>
      </w:r>
      <w:r w:rsidRPr="005C6099">
        <w:rPr>
          <w:spacing w:val="-6"/>
          <w:sz w:val="24"/>
          <w:szCs w:val="24"/>
          <w:lang w:val="ru-RU"/>
        </w:rPr>
        <w:t xml:space="preserve">кого </w:t>
      </w:r>
      <w:r w:rsidRPr="005C6099">
        <w:rPr>
          <w:spacing w:val="3"/>
          <w:sz w:val="24"/>
          <w:szCs w:val="24"/>
          <w:lang w:val="ru-RU"/>
        </w:rPr>
        <w:t xml:space="preserve">зависит </w:t>
      </w:r>
      <w:r w:rsidRPr="005C6099">
        <w:rPr>
          <w:sz w:val="24"/>
          <w:szCs w:val="24"/>
          <w:lang w:val="ru-RU"/>
        </w:rPr>
        <w:t>достижениецели;</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обеспечивать</w:t>
      </w:r>
      <w:r w:rsidRPr="005C6099">
        <w:rPr>
          <w:spacing w:val="-4"/>
          <w:sz w:val="24"/>
          <w:szCs w:val="24"/>
          <w:lang w:val="ru-RU"/>
        </w:rPr>
        <w:t xml:space="preserve"> бескон</w:t>
      </w:r>
      <w:r w:rsidRPr="005C6099">
        <w:rPr>
          <w:spacing w:val="-5"/>
          <w:sz w:val="24"/>
          <w:szCs w:val="24"/>
          <w:lang w:val="ru-RU"/>
        </w:rPr>
        <w:t>фликтн</w:t>
      </w:r>
      <w:r w:rsidRPr="005C6099">
        <w:rPr>
          <w:spacing w:val="-8"/>
          <w:sz w:val="24"/>
          <w:szCs w:val="24"/>
          <w:lang w:val="ru-RU"/>
        </w:rPr>
        <w:t>ую</w:t>
      </w:r>
      <w:r w:rsidRPr="005C6099">
        <w:rPr>
          <w:sz w:val="24"/>
          <w:szCs w:val="24"/>
          <w:lang w:val="ru-RU"/>
        </w:rPr>
        <w:t>совместнуюработувгруппе;</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устанавливать с партнёрами отношениявзаимопонимания;</w:t>
      </w:r>
    </w:p>
    <w:p w:rsidR="00890171" w:rsidRPr="005C6099" w:rsidRDefault="00F642EA" w:rsidP="005C6099">
      <w:pPr>
        <w:pStyle w:val="a5"/>
        <w:numPr>
          <w:ilvl w:val="0"/>
          <w:numId w:val="41"/>
        </w:numPr>
        <w:tabs>
          <w:tab w:val="left" w:pos="943"/>
        </w:tabs>
        <w:spacing w:before="0"/>
        <w:ind w:left="0" w:hanging="135"/>
        <w:rPr>
          <w:sz w:val="24"/>
          <w:szCs w:val="24"/>
        </w:rPr>
      </w:pPr>
      <w:r w:rsidRPr="005C6099">
        <w:rPr>
          <w:sz w:val="24"/>
          <w:szCs w:val="24"/>
        </w:rPr>
        <w:t>проводить эффективные групповыеобсуждения;</w:t>
      </w:r>
    </w:p>
    <w:p w:rsidR="00890171" w:rsidRPr="005C6099" w:rsidRDefault="00F642EA" w:rsidP="005C6099">
      <w:pPr>
        <w:pStyle w:val="a5"/>
        <w:numPr>
          <w:ilvl w:val="0"/>
          <w:numId w:val="41"/>
        </w:numPr>
        <w:tabs>
          <w:tab w:val="left" w:pos="1063"/>
        </w:tabs>
        <w:spacing w:before="0"/>
        <w:ind w:left="0" w:firstLine="706"/>
        <w:rPr>
          <w:sz w:val="24"/>
          <w:szCs w:val="24"/>
          <w:lang w:val="ru-RU"/>
        </w:rPr>
      </w:pPr>
      <w:r w:rsidRPr="005C6099">
        <w:rPr>
          <w:sz w:val="24"/>
          <w:szCs w:val="24"/>
          <w:lang w:val="ru-RU"/>
        </w:rPr>
        <w:t xml:space="preserve">обеспечивать обмен знаниями между членами </w:t>
      </w:r>
      <w:r w:rsidRPr="005C6099">
        <w:rPr>
          <w:spacing w:val="-3"/>
          <w:sz w:val="24"/>
          <w:szCs w:val="24"/>
          <w:lang w:val="ru-RU"/>
        </w:rPr>
        <w:t xml:space="preserve">группы </w:t>
      </w:r>
      <w:r w:rsidRPr="005C6099">
        <w:rPr>
          <w:sz w:val="24"/>
          <w:szCs w:val="24"/>
          <w:lang w:val="ru-RU"/>
        </w:rPr>
        <w:t>для принятия эффективных совместных решений;</w:t>
      </w:r>
    </w:p>
    <w:p w:rsidR="00890171" w:rsidRPr="005C6099" w:rsidRDefault="00F642EA" w:rsidP="005C6099">
      <w:pPr>
        <w:pStyle w:val="a5"/>
        <w:numPr>
          <w:ilvl w:val="0"/>
          <w:numId w:val="41"/>
        </w:numPr>
        <w:tabs>
          <w:tab w:val="left" w:pos="973"/>
        </w:tabs>
        <w:spacing w:before="0"/>
        <w:ind w:left="0" w:firstLine="706"/>
        <w:rPr>
          <w:sz w:val="24"/>
          <w:szCs w:val="24"/>
          <w:lang w:val="ru-RU"/>
        </w:rPr>
      </w:pPr>
      <w:r w:rsidRPr="005C6099">
        <w:rPr>
          <w:spacing w:val="-3"/>
          <w:sz w:val="24"/>
          <w:szCs w:val="24"/>
          <w:lang w:val="ru-RU"/>
        </w:rPr>
        <w:t xml:space="preserve">чётко </w:t>
      </w:r>
      <w:r w:rsidRPr="005C6099">
        <w:rPr>
          <w:sz w:val="24"/>
          <w:szCs w:val="24"/>
          <w:lang w:val="ru-RU"/>
        </w:rPr>
        <w:t xml:space="preserve">формулировать цели </w:t>
      </w:r>
      <w:r w:rsidRPr="005C6099">
        <w:rPr>
          <w:spacing w:val="-3"/>
          <w:sz w:val="24"/>
          <w:szCs w:val="24"/>
          <w:lang w:val="ru-RU"/>
        </w:rPr>
        <w:t xml:space="preserve">группы </w:t>
      </w:r>
      <w:r w:rsidRPr="005C6099">
        <w:rPr>
          <w:sz w:val="24"/>
          <w:szCs w:val="24"/>
          <w:lang w:val="ru-RU"/>
        </w:rPr>
        <w:t xml:space="preserve">и позволять её </w:t>
      </w:r>
      <w:r w:rsidRPr="005C6099">
        <w:rPr>
          <w:spacing w:val="-3"/>
          <w:sz w:val="24"/>
          <w:szCs w:val="24"/>
          <w:lang w:val="ru-RU"/>
        </w:rPr>
        <w:t xml:space="preserve">участникам </w:t>
      </w:r>
      <w:r w:rsidRPr="005C6099">
        <w:rPr>
          <w:sz w:val="24"/>
          <w:szCs w:val="24"/>
          <w:lang w:val="ru-RU"/>
        </w:rPr>
        <w:t xml:space="preserve">проявлять </w:t>
      </w:r>
      <w:r w:rsidRPr="005C6099">
        <w:rPr>
          <w:spacing w:val="2"/>
          <w:sz w:val="24"/>
          <w:szCs w:val="24"/>
          <w:lang w:val="ru-RU"/>
        </w:rPr>
        <w:t xml:space="preserve">инициативу </w:t>
      </w:r>
      <w:r w:rsidRPr="005C6099">
        <w:rPr>
          <w:sz w:val="24"/>
          <w:szCs w:val="24"/>
          <w:lang w:val="ru-RU"/>
        </w:rPr>
        <w:t>для достижения этихцелей;</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 xml:space="preserve">адекватно реагировать </w:t>
      </w:r>
      <w:r w:rsidRPr="005C6099">
        <w:rPr>
          <w:spacing w:val="3"/>
          <w:sz w:val="24"/>
          <w:szCs w:val="24"/>
          <w:lang w:val="ru-RU"/>
        </w:rPr>
        <w:t xml:space="preserve">на </w:t>
      </w:r>
      <w:r w:rsidRPr="005C6099">
        <w:rPr>
          <w:spacing w:val="-3"/>
          <w:sz w:val="24"/>
          <w:szCs w:val="24"/>
          <w:lang w:val="ru-RU"/>
        </w:rPr>
        <w:t>нужды</w:t>
      </w:r>
      <w:r w:rsidRPr="005C6099">
        <w:rPr>
          <w:sz w:val="24"/>
          <w:szCs w:val="24"/>
          <w:lang w:val="ru-RU"/>
        </w:rPr>
        <w:t>других.</w:t>
      </w:r>
    </w:p>
    <w:p w:rsidR="00890171" w:rsidRPr="005C6099" w:rsidRDefault="00F642EA" w:rsidP="005C6099">
      <w:pPr>
        <w:pStyle w:val="a3"/>
        <w:spacing w:before="0"/>
        <w:ind w:left="0"/>
        <w:rPr>
          <w:lang w:val="ru-RU"/>
        </w:rPr>
      </w:pPr>
      <w:r w:rsidRPr="005C6099">
        <w:rPr>
          <w:lang w:val="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w:t>
      </w:r>
    </w:p>
    <w:p w:rsidR="00890171" w:rsidRPr="005C6099" w:rsidRDefault="00890171" w:rsidP="005C6099">
      <w:pPr>
        <w:rPr>
          <w:sz w:val="24"/>
          <w:szCs w:val="24"/>
          <w:lang w:val="ru-RU"/>
        </w:rPr>
        <w:sectPr w:rsidR="00890171" w:rsidRPr="005C6099">
          <w:pgSz w:w="11910" w:h="16850"/>
          <w:pgMar w:top="1120" w:right="440" w:bottom="280" w:left="1040" w:header="720" w:footer="720" w:gutter="0"/>
          <w:cols w:space="720"/>
        </w:sectPr>
      </w:pPr>
    </w:p>
    <w:p w:rsidR="00890171" w:rsidRPr="005C6099" w:rsidRDefault="00F642EA" w:rsidP="005C6099">
      <w:pPr>
        <w:pStyle w:val="a3"/>
        <w:spacing w:before="0"/>
        <w:ind w:left="0" w:firstLine="0"/>
        <w:jc w:val="both"/>
        <w:rPr>
          <w:lang w:val="ru-RU"/>
        </w:rPr>
      </w:pPr>
      <w:r w:rsidRPr="005C6099">
        <w:rPr>
          <w:lang w:val="ru-RU"/>
        </w:rPr>
        <w:lastRenderedPageBreak/>
        <w:t>проблемы  и  постановки  цели: нужно  помочь автору  будущего  проекта  найти  ответ  на вопрос:</w:t>
      </w:r>
    </w:p>
    <w:p w:rsidR="00890171" w:rsidRPr="005C6099" w:rsidRDefault="00F642EA" w:rsidP="005C6099">
      <w:pPr>
        <w:pStyle w:val="a3"/>
        <w:spacing w:before="0"/>
        <w:ind w:left="0" w:firstLine="0"/>
        <w:jc w:val="both"/>
        <w:rPr>
          <w:lang w:val="ru-RU"/>
        </w:rPr>
      </w:pPr>
      <w:r w:rsidRPr="005C6099">
        <w:rPr>
          <w:spacing w:val="-4"/>
          <w:lang w:val="ru-RU"/>
        </w:rPr>
        <w:t xml:space="preserve">«Зачем </w:t>
      </w:r>
      <w:r w:rsidRPr="005C6099">
        <w:rPr>
          <w:lang w:val="ru-RU"/>
        </w:rPr>
        <w:t xml:space="preserve">я собираюсь делать этот проект?» </w:t>
      </w:r>
      <w:r w:rsidRPr="005C6099">
        <w:rPr>
          <w:spacing w:val="2"/>
          <w:lang w:val="ru-RU"/>
        </w:rPr>
        <w:t xml:space="preserve">Ответив </w:t>
      </w:r>
      <w:r w:rsidRPr="005C6099">
        <w:rPr>
          <w:spacing w:val="3"/>
          <w:lang w:val="ru-RU"/>
        </w:rPr>
        <w:t xml:space="preserve">на </w:t>
      </w:r>
      <w:r w:rsidRPr="005C6099">
        <w:rPr>
          <w:lang w:val="ru-RU"/>
        </w:rPr>
        <w:t xml:space="preserve">этот вопрос, учащийся определяет цель  своей работы. Затем возникает вопрос: </w:t>
      </w:r>
      <w:r w:rsidRPr="005C6099">
        <w:rPr>
          <w:spacing w:val="-6"/>
          <w:lang w:val="ru-RU"/>
        </w:rPr>
        <w:t xml:space="preserve">«Что </w:t>
      </w:r>
      <w:r w:rsidRPr="005C6099">
        <w:rPr>
          <w:lang w:val="ru-RU"/>
        </w:rPr>
        <w:t xml:space="preserve">для этого </w:t>
      </w:r>
      <w:r w:rsidRPr="005C6099">
        <w:rPr>
          <w:spacing w:val="2"/>
          <w:lang w:val="ru-RU"/>
        </w:rPr>
        <w:t xml:space="preserve">следует </w:t>
      </w:r>
      <w:r w:rsidRPr="005C6099">
        <w:rPr>
          <w:lang w:val="ru-RU"/>
        </w:rPr>
        <w:t xml:space="preserve">сделать?» Решив </w:t>
      </w:r>
      <w:r w:rsidRPr="005C6099">
        <w:rPr>
          <w:spacing w:val="-3"/>
          <w:lang w:val="ru-RU"/>
        </w:rPr>
        <w:t xml:space="preserve">его, </w:t>
      </w:r>
      <w:r w:rsidRPr="005C6099">
        <w:rPr>
          <w:lang w:val="ru-RU"/>
        </w:rPr>
        <w:t xml:space="preserve">учащийся увидит </w:t>
      </w:r>
      <w:r w:rsidRPr="005C6099">
        <w:rPr>
          <w:spacing w:val="-3"/>
          <w:lang w:val="ru-RU"/>
        </w:rPr>
        <w:t xml:space="preserve">задачи </w:t>
      </w:r>
      <w:r w:rsidRPr="005C6099">
        <w:rPr>
          <w:lang w:val="ru-RU"/>
        </w:rPr>
        <w:t>своейработы.</w:t>
      </w:r>
    </w:p>
    <w:p w:rsidR="00890171" w:rsidRPr="005C6099" w:rsidRDefault="00F642EA" w:rsidP="003606F0">
      <w:pPr>
        <w:pStyle w:val="a3"/>
        <w:spacing w:before="0"/>
        <w:ind w:left="0"/>
        <w:jc w:val="both"/>
        <w:rPr>
          <w:lang w:val="ru-RU"/>
        </w:rPr>
      </w:pPr>
      <w:r w:rsidRPr="005C6099">
        <w:rPr>
          <w:lang w:val="ru-RU"/>
        </w:rPr>
        <w:t>Следующий шаг — как это делать. Поняв это, учащийся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890171" w:rsidRPr="005C6099" w:rsidRDefault="00F642EA" w:rsidP="003606F0">
      <w:pPr>
        <w:pStyle w:val="a3"/>
        <w:spacing w:before="0"/>
        <w:ind w:left="0"/>
        <w:jc w:val="both"/>
        <w:rPr>
          <w:lang w:val="ru-RU"/>
        </w:rPr>
      </w:pPr>
      <w:r w:rsidRPr="005C6099">
        <w:rPr>
          <w:lang w:val="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p>
    <w:p w:rsidR="00890171" w:rsidRPr="005C6099" w:rsidRDefault="00F642EA" w:rsidP="003606F0">
      <w:pPr>
        <w:pStyle w:val="a3"/>
        <w:spacing w:before="0"/>
        <w:ind w:left="0" w:firstLine="0"/>
        <w:jc w:val="both"/>
        <w:rPr>
          <w:lang w:val="ru-RU"/>
        </w:rPr>
      </w:pPr>
      <w:r w:rsidRPr="005C6099">
        <w:rPr>
          <w:lang w:val="ru-RU"/>
        </w:rPr>
        <w:t xml:space="preserve">учебный проект — прекрасный способ проверки знаний </w:t>
      </w:r>
      <w:r w:rsidRPr="005C6099">
        <w:rPr>
          <w:spacing w:val="-5"/>
          <w:lang w:val="ru-RU"/>
        </w:rPr>
        <w:t xml:space="preserve">учащихся, </w:t>
      </w:r>
      <w:r w:rsidRPr="005C6099">
        <w:rPr>
          <w:spacing w:val="2"/>
          <w:lang w:val="ru-RU"/>
        </w:rPr>
        <w:t xml:space="preserve">поэтому </w:t>
      </w:r>
      <w:r w:rsidRPr="005C6099">
        <w:rPr>
          <w:lang w:val="ru-RU"/>
        </w:rPr>
        <w:t xml:space="preserve">контрольная работа </w:t>
      </w:r>
      <w:r w:rsidRPr="005C6099">
        <w:rPr>
          <w:spacing w:val="3"/>
          <w:lang w:val="ru-RU"/>
        </w:rPr>
        <w:t xml:space="preserve">по </w:t>
      </w:r>
      <w:r w:rsidRPr="005C6099">
        <w:rPr>
          <w:lang w:val="ru-RU"/>
        </w:rPr>
        <w:t xml:space="preserve">пройденной теме вполне может проводиться в </w:t>
      </w:r>
      <w:r w:rsidRPr="005C6099">
        <w:rPr>
          <w:spacing w:val="-5"/>
          <w:lang w:val="ru-RU"/>
        </w:rPr>
        <w:t xml:space="preserve">форме </w:t>
      </w:r>
      <w:r w:rsidRPr="005C6099">
        <w:rPr>
          <w:lang w:val="ru-RU"/>
        </w:rPr>
        <w:t>защиты учебного проекта.</w:t>
      </w:r>
    </w:p>
    <w:p w:rsidR="00890171" w:rsidRPr="005C6099" w:rsidRDefault="00F642EA" w:rsidP="003606F0">
      <w:pPr>
        <w:pStyle w:val="a3"/>
        <w:spacing w:before="0"/>
        <w:ind w:left="0"/>
        <w:jc w:val="both"/>
        <w:rPr>
          <w:lang w:val="ru-RU"/>
        </w:rPr>
      </w:pPr>
      <w:r w:rsidRPr="005C6099">
        <w:rPr>
          <w:lang w:val="ru-RU"/>
        </w:rPr>
        <w:t xml:space="preserve">Проектная деятельность способствует развитию адекватной самооценки, формированию позитивной </w:t>
      </w:r>
      <w:proofErr w:type="gramStart"/>
      <w:r w:rsidRPr="005C6099">
        <w:rPr>
          <w:lang w:val="ru-RU"/>
        </w:rPr>
        <w:t>Я-концепции</w:t>
      </w:r>
      <w:proofErr w:type="gramEnd"/>
      <w:r w:rsidRPr="005C6099">
        <w:rPr>
          <w:lang w:val="ru-RU"/>
        </w:rPr>
        <w:t xml:space="preserve"> (опыт интересной работы и публичной демонстрации её результатов),</w:t>
      </w:r>
    </w:p>
    <w:p w:rsidR="00890171" w:rsidRPr="005C6099" w:rsidRDefault="00F642EA" w:rsidP="003606F0">
      <w:pPr>
        <w:pStyle w:val="a3"/>
        <w:spacing w:before="0"/>
        <w:ind w:left="0" w:firstLine="0"/>
        <w:jc w:val="both"/>
        <w:rPr>
          <w:lang w:val="ru-RU"/>
        </w:rPr>
      </w:pPr>
      <w:r w:rsidRPr="005C6099">
        <w:rPr>
          <w:lang w:val="ru-RU"/>
        </w:rPr>
        <w:t>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90171" w:rsidRPr="005C6099" w:rsidRDefault="00F642EA" w:rsidP="003606F0">
      <w:pPr>
        <w:pStyle w:val="a3"/>
        <w:spacing w:before="0"/>
        <w:ind w:left="0"/>
        <w:jc w:val="both"/>
        <w:rPr>
          <w:lang w:val="ru-RU"/>
        </w:rPr>
      </w:pPr>
      <w:r w:rsidRPr="005C6099">
        <w:rPr>
          <w:lang w:val="ru-RU"/>
        </w:rPr>
        <w:t>Для успешного осуществления учебно-исследовательской деятельности учащиеся должны овладеть следующими действиями:</w:t>
      </w:r>
    </w:p>
    <w:p w:rsidR="00890171" w:rsidRPr="005C6099" w:rsidRDefault="00F642EA" w:rsidP="003606F0">
      <w:pPr>
        <w:pStyle w:val="a5"/>
        <w:numPr>
          <w:ilvl w:val="0"/>
          <w:numId w:val="41"/>
        </w:numPr>
        <w:tabs>
          <w:tab w:val="left" w:pos="943"/>
        </w:tabs>
        <w:spacing w:before="0"/>
        <w:ind w:left="0" w:hanging="135"/>
        <w:jc w:val="both"/>
        <w:rPr>
          <w:sz w:val="24"/>
          <w:szCs w:val="24"/>
          <w:lang w:val="ru-RU"/>
        </w:rPr>
      </w:pPr>
      <w:r w:rsidRPr="005C6099">
        <w:rPr>
          <w:sz w:val="24"/>
          <w:szCs w:val="24"/>
          <w:lang w:val="ru-RU"/>
        </w:rPr>
        <w:t>постановка проблемы и аргументирование еёактуальности;</w:t>
      </w:r>
    </w:p>
    <w:p w:rsidR="00890171" w:rsidRPr="005C6099" w:rsidRDefault="00F642EA" w:rsidP="003606F0">
      <w:pPr>
        <w:pStyle w:val="a5"/>
        <w:numPr>
          <w:ilvl w:val="0"/>
          <w:numId w:val="41"/>
        </w:numPr>
        <w:tabs>
          <w:tab w:val="left" w:pos="1048"/>
        </w:tabs>
        <w:spacing w:before="0"/>
        <w:ind w:left="0" w:firstLine="706"/>
        <w:jc w:val="both"/>
        <w:rPr>
          <w:sz w:val="24"/>
          <w:szCs w:val="24"/>
          <w:lang w:val="ru-RU"/>
        </w:rPr>
      </w:pPr>
      <w:r w:rsidRPr="005C6099">
        <w:rPr>
          <w:sz w:val="24"/>
          <w:szCs w:val="24"/>
          <w:lang w:val="ru-RU"/>
        </w:rPr>
        <w:t>формулировка гипотезы исследования и раскрытие замысла — сущности будущей деятельности;</w:t>
      </w:r>
    </w:p>
    <w:p w:rsidR="00890171" w:rsidRPr="005C6099" w:rsidRDefault="00F642EA" w:rsidP="003606F0">
      <w:pPr>
        <w:pStyle w:val="a5"/>
        <w:numPr>
          <w:ilvl w:val="0"/>
          <w:numId w:val="41"/>
        </w:numPr>
        <w:tabs>
          <w:tab w:val="left" w:pos="943"/>
        </w:tabs>
        <w:spacing w:before="0"/>
        <w:ind w:left="0" w:hanging="135"/>
        <w:jc w:val="both"/>
        <w:rPr>
          <w:sz w:val="24"/>
          <w:szCs w:val="24"/>
          <w:lang w:val="ru-RU"/>
        </w:rPr>
      </w:pPr>
      <w:r w:rsidRPr="005C6099">
        <w:rPr>
          <w:sz w:val="24"/>
          <w:szCs w:val="24"/>
          <w:lang w:val="ru-RU"/>
        </w:rPr>
        <w:t>планирование исследовательских работ и выбор необходимогоинструментария;</w:t>
      </w:r>
    </w:p>
    <w:p w:rsidR="00890171" w:rsidRPr="005C6099" w:rsidRDefault="00F642EA" w:rsidP="003606F0">
      <w:pPr>
        <w:pStyle w:val="a5"/>
        <w:numPr>
          <w:ilvl w:val="0"/>
          <w:numId w:val="41"/>
        </w:numPr>
        <w:tabs>
          <w:tab w:val="left" w:pos="958"/>
        </w:tabs>
        <w:spacing w:before="0"/>
        <w:ind w:left="0" w:firstLine="706"/>
        <w:jc w:val="both"/>
        <w:rPr>
          <w:sz w:val="24"/>
          <w:szCs w:val="24"/>
          <w:lang w:val="ru-RU"/>
        </w:rPr>
      </w:pPr>
      <w:r w:rsidRPr="005C6099">
        <w:rPr>
          <w:sz w:val="24"/>
          <w:szCs w:val="24"/>
          <w:lang w:val="ru-RU"/>
        </w:rPr>
        <w:t xml:space="preserve">собственно проведение исследования с обязательным </w:t>
      </w:r>
      <w:r w:rsidRPr="005C6099">
        <w:rPr>
          <w:spacing w:val="2"/>
          <w:sz w:val="24"/>
          <w:szCs w:val="24"/>
          <w:lang w:val="ru-RU"/>
        </w:rPr>
        <w:t xml:space="preserve">поэтапным </w:t>
      </w:r>
      <w:r w:rsidRPr="005C6099">
        <w:rPr>
          <w:sz w:val="24"/>
          <w:szCs w:val="24"/>
          <w:lang w:val="ru-RU"/>
        </w:rPr>
        <w:t>контролем и коррекцией результатовработ;</w:t>
      </w:r>
    </w:p>
    <w:p w:rsidR="00890171" w:rsidRPr="005C6099" w:rsidRDefault="00F642EA" w:rsidP="003606F0">
      <w:pPr>
        <w:pStyle w:val="a5"/>
        <w:numPr>
          <w:ilvl w:val="0"/>
          <w:numId w:val="41"/>
        </w:numPr>
        <w:tabs>
          <w:tab w:val="left" w:pos="943"/>
        </w:tabs>
        <w:spacing w:before="0"/>
        <w:ind w:left="0" w:hanging="135"/>
        <w:jc w:val="both"/>
        <w:rPr>
          <w:sz w:val="24"/>
          <w:szCs w:val="24"/>
          <w:lang w:val="ru-RU"/>
        </w:rPr>
      </w:pPr>
      <w:r w:rsidRPr="005C6099">
        <w:rPr>
          <w:sz w:val="24"/>
          <w:szCs w:val="24"/>
          <w:lang w:val="ru-RU"/>
        </w:rPr>
        <w:t>оформление результатов учебно-исследовательской деятельности как конечногопродукта;</w:t>
      </w:r>
    </w:p>
    <w:p w:rsidR="00890171" w:rsidRPr="005C6099" w:rsidRDefault="00F642EA" w:rsidP="003606F0">
      <w:pPr>
        <w:pStyle w:val="a5"/>
        <w:numPr>
          <w:ilvl w:val="0"/>
          <w:numId w:val="41"/>
        </w:numPr>
        <w:tabs>
          <w:tab w:val="left" w:pos="1033"/>
        </w:tabs>
        <w:spacing w:before="0"/>
        <w:ind w:left="0" w:firstLine="706"/>
        <w:jc w:val="both"/>
        <w:rPr>
          <w:sz w:val="24"/>
          <w:szCs w:val="24"/>
          <w:lang w:val="ru-RU"/>
        </w:rPr>
      </w:pPr>
      <w:r w:rsidRPr="005C6099">
        <w:rPr>
          <w:sz w:val="24"/>
          <w:szCs w:val="24"/>
          <w:lang w:val="ru-RU"/>
        </w:rPr>
        <w:t xml:space="preserve">представление </w:t>
      </w:r>
      <w:r w:rsidRPr="005C6099">
        <w:rPr>
          <w:spacing w:val="-3"/>
          <w:sz w:val="24"/>
          <w:szCs w:val="24"/>
          <w:lang w:val="ru-RU"/>
        </w:rPr>
        <w:t xml:space="preserve">результатов </w:t>
      </w:r>
      <w:r w:rsidRPr="005C6099">
        <w:rPr>
          <w:sz w:val="24"/>
          <w:szCs w:val="24"/>
          <w:lang w:val="ru-RU"/>
        </w:rPr>
        <w:t xml:space="preserve">исследования </w:t>
      </w:r>
      <w:r w:rsidRPr="005C6099">
        <w:rPr>
          <w:spacing w:val="-4"/>
          <w:sz w:val="24"/>
          <w:szCs w:val="24"/>
          <w:lang w:val="ru-RU"/>
        </w:rPr>
        <w:t>широкому</w:t>
      </w:r>
      <w:r w:rsidRPr="005C6099">
        <w:rPr>
          <w:sz w:val="24"/>
          <w:szCs w:val="24"/>
          <w:lang w:val="ru-RU"/>
        </w:rPr>
        <w:t xml:space="preserve">кругу заинтересованных </w:t>
      </w:r>
      <w:r w:rsidRPr="005C6099">
        <w:rPr>
          <w:spacing w:val="-3"/>
          <w:sz w:val="24"/>
          <w:szCs w:val="24"/>
          <w:lang w:val="ru-RU"/>
        </w:rPr>
        <w:t xml:space="preserve">лиц </w:t>
      </w:r>
      <w:r w:rsidRPr="005C6099">
        <w:rPr>
          <w:sz w:val="24"/>
          <w:szCs w:val="24"/>
          <w:lang w:val="ru-RU"/>
        </w:rPr>
        <w:t>для обсуждения и возможного дальнейшего практическогоиспользования.</w:t>
      </w:r>
    </w:p>
    <w:p w:rsidR="00890171" w:rsidRPr="005C6099" w:rsidRDefault="00F642EA" w:rsidP="003606F0">
      <w:pPr>
        <w:pStyle w:val="a3"/>
        <w:spacing w:before="0"/>
        <w:ind w:left="0"/>
        <w:jc w:val="both"/>
        <w:rPr>
          <w:lang w:val="ru-RU"/>
        </w:rPr>
      </w:pPr>
      <w:r w:rsidRPr="005C6099">
        <w:rPr>
          <w:lang w:val="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90171" w:rsidRPr="005C6099" w:rsidRDefault="00F642EA" w:rsidP="003606F0">
      <w:pPr>
        <w:ind w:firstLine="706"/>
        <w:jc w:val="both"/>
        <w:rPr>
          <w:sz w:val="24"/>
          <w:szCs w:val="24"/>
          <w:lang w:val="ru-RU"/>
        </w:rPr>
      </w:pPr>
      <w:r w:rsidRPr="005C6099">
        <w:rPr>
          <w:i/>
          <w:sz w:val="24"/>
          <w:szCs w:val="24"/>
          <w:lang w:val="ru-RU"/>
        </w:rPr>
        <w:t>Формы организации учебно-исследовательской деятельности на урочных занятиях могут быть следующими</w:t>
      </w:r>
      <w:r w:rsidRPr="005C6099">
        <w:rPr>
          <w:sz w:val="24"/>
          <w:szCs w:val="24"/>
          <w:lang w:val="ru-RU"/>
        </w:rPr>
        <w:t>:</w:t>
      </w:r>
    </w:p>
    <w:p w:rsidR="00890171" w:rsidRPr="005C6099" w:rsidRDefault="00F642EA" w:rsidP="003606F0">
      <w:pPr>
        <w:pStyle w:val="a5"/>
        <w:numPr>
          <w:ilvl w:val="0"/>
          <w:numId w:val="41"/>
        </w:numPr>
        <w:tabs>
          <w:tab w:val="left" w:pos="958"/>
        </w:tabs>
        <w:spacing w:before="0"/>
        <w:ind w:left="0" w:hanging="150"/>
        <w:jc w:val="both"/>
        <w:rPr>
          <w:sz w:val="24"/>
          <w:szCs w:val="24"/>
          <w:lang w:val="ru-RU"/>
        </w:rPr>
      </w:pPr>
      <w:r w:rsidRPr="005C6099">
        <w:rPr>
          <w:sz w:val="24"/>
          <w:szCs w:val="24"/>
          <w:lang w:val="ru-RU"/>
        </w:rPr>
        <w:t>урок-исследование, урок-лаборатория, урок — творческий отчёт, урокизобретательства,</w:t>
      </w:r>
    </w:p>
    <w:p w:rsidR="00890171" w:rsidRPr="005C6099" w:rsidRDefault="00F642EA" w:rsidP="003606F0">
      <w:pPr>
        <w:pStyle w:val="a3"/>
        <w:spacing w:before="0"/>
        <w:ind w:left="0" w:firstLine="0"/>
        <w:jc w:val="both"/>
        <w:rPr>
          <w:lang w:val="ru-RU"/>
        </w:rPr>
      </w:pPr>
      <w:proofErr w:type="gramStart"/>
      <w:r w:rsidRPr="005C6099">
        <w:rPr>
          <w:lang w:val="ru-RU"/>
        </w:rPr>
        <w:t>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890171" w:rsidRPr="005C6099" w:rsidRDefault="00F642EA" w:rsidP="003606F0">
      <w:pPr>
        <w:pStyle w:val="a5"/>
        <w:numPr>
          <w:ilvl w:val="0"/>
          <w:numId w:val="41"/>
        </w:numPr>
        <w:tabs>
          <w:tab w:val="left" w:pos="1063"/>
        </w:tabs>
        <w:spacing w:before="0"/>
        <w:ind w:left="0" w:firstLine="706"/>
        <w:jc w:val="both"/>
        <w:rPr>
          <w:sz w:val="24"/>
          <w:szCs w:val="24"/>
          <w:lang w:val="ru-RU"/>
        </w:rPr>
      </w:pPr>
      <w:r w:rsidRPr="005C6099">
        <w:rPr>
          <w:sz w:val="24"/>
          <w:szCs w:val="24"/>
          <w:lang w:val="ru-RU"/>
        </w:rPr>
        <w:t xml:space="preserve">учебный эксперимент, который позволяет организовать освоение таких элементов исследовательской деятельности, как </w:t>
      </w:r>
      <w:r w:rsidRPr="005C6099">
        <w:rPr>
          <w:spacing w:val="2"/>
          <w:sz w:val="24"/>
          <w:szCs w:val="24"/>
          <w:lang w:val="ru-RU"/>
        </w:rPr>
        <w:t xml:space="preserve">планирование </w:t>
      </w:r>
      <w:r w:rsidRPr="005C6099">
        <w:rPr>
          <w:sz w:val="24"/>
          <w:szCs w:val="24"/>
          <w:lang w:val="ru-RU"/>
        </w:rPr>
        <w:t xml:space="preserve">и проведение эксперимента, </w:t>
      </w:r>
      <w:r w:rsidRPr="005C6099">
        <w:rPr>
          <w:spacing w:val="-3"/>
          <w:sz w:val="24"/>
          <w:szCs w:val="24"/>
          <w:lang w:val="ru-RU"/>
        </w:rPr>
        <w:t xml:space="preserve">обработка </w:t>
      </w:r>
      <w:r w:rsidRPr="005C6099">
        <w:rPr>
          <w:sz w:val="24"/>
          <w:szCs w:val="24"/>
          <w:lang w:val="ru-RU"/>
        </w:rPr>
        <w:t xml:space="preserve">и анализ </w:t>
      </w:r>
      <w:r w:rsidRPr="005C6099">
        <w:rPr>
          <w:spacing w:val="-4"/>
          <w:sz w:val="24"/>
          <w:szCs w:val="24"/>
          <w:lang w:val="ru-RU"/>
        </w:rPr>
        <w:t>его</w:t>
      </w:r>
      <w:r w:rsidRPr="005C6099">
        <w:rPr>
          <w:sz w:val="24"/>
          <w:szCs w:val="24"/>
          <w:lang w:val="ru-RU"/>
        </w:rPr>
        <w:t>результатов;</w:t>
      </w:r>
    </w:p>
    <w:p w:rsidR="00890171" w:rsidRPr="005C6099" w:rsidRDefault="00F642EA" w:rsidP="003606F0">
      <w:pPr>
        <w:pStyle w:val="a5"/>
        <w:numPr>
          <w:ilvl w:val="0"/>
          <w:numId w:val="41"/>
        </w:numPr>
        <w:tabs>
          <w:tab w:val="left" w:pos="1003"/>
        </w:tabs>
        <w:spacing w:before="0"/>
        <w:ind w:left="0" w:firstLine="706"/>
        <w:jc w:val="both"/>
        <w:rPr>
          <w:sz w:val="24"/>
          <w:szCs w:val="24"/>
          <w:lang w:val="ru-RU"/>
        </w:rPr>
      </w:pPr>
      <w:r w:rsidRPr="005C6099">
        <w:rPr>
          <w:sz w:val="24"/>
          <w:szCs w:val="24"/>
          <w:lang w:val="ru-RU"/>
        </w:rPr>
        <w:t xml:space="preserve">домашнее задание исследовательского </w:t>
      </w:r>
      <w:r w:rsidRPr="005C6099">
        <w:rPr>
          <w:spacing w:val="-3"/>
          <w:sz w:val="24"/>
          <w:szCs w:val="24"/>
          <w:lang w:val="ru-RU"/>
        </w:rPr>
        <w:t xml:space="preserve">характера </w:t>
      </w:r>
      <w:r w:rsidRPr="005C6099">
        <w:rPr>
          <w:sz w:val="24"/>
          <w:szCs w:val="24"/>
          <w:lang w:val="ru-RU"/>
        </w:rPr>
        <w:t xml:space="preserve">может сочетать в себе разнообразные </w:t>
      </w:r>
      <w:r w:rsidRPr="005C6099">
        <w:rPr>
          <w:spacing w:val="2"/>
          <w:sz w:val="24"/>
          <w:szCs w:val="24"/>
          <w:lang w:val="ru-RU"/>
        </w:rPr>
        <w:t xml:space="preserve">виды, </w:t>
      </w:r>
      <w:r w:rsidRPr="005C6099">
        <w:rPr>
          <w:sz w:val="24"/>
          <w:szCs w:val="24"/>
          <w:lang w:val="ru-RU"/>
        </w:rPr>
        <w:t xml:space="preserve">причём позволяет провести </w:t>
      </w:r>
      <w:r w:rsidRPr="005C6099">
        <w:rPr>
          <w:spacing w:val="-3"/>
          <w:sz w:val="24"/>
          <w:szCs w:val="24"/>
          <w:lang w:val="ru-RU"/>
        </w:rPr>
        <w:t xml:space="preserve">учебное </w:t>
      </w:r>
      <w:r w:rsidRPr="005C6099">
        <w:rPr>
          <w:sz w:val="24"/>
          <w:szCs w:val="24"/>
          <w:lang w:val="ru-RU"/>
        </w:rPr>
        <w:t xml:space="preserve">исследование, достаточно протяжённое </w:t>
      </w:r>
      <w:r w:rsidRPr="005C6099">
        <w:rPr>
          <w:spacing w:val="3"/>
          <w:sz w:val="24"/>
          <w:szCs w:val="24"/>
          <w:lang w:val="ru-RU"/>
        </w:rPr>
        <w:t>во</w:t>
      </w:r>
      <w:r w:rsidRPr="005C6099">
        <w:rPr>
          <w:sz w:val="24"/>
          <w:szCs w:val="24"/>
          <w:lang w:val="ru-RU"/>
        </w:rPr>
        <w:t>времени.</w:t>
      </w:r>
    </w:p>
    <w:p w:rsidR="00890171" w:rsidRPr="005C6099" w:rsidRDefault="00F642EA" w:rsidP="003606F0">
      <w:pPr>
        <w:pStyle w:val="a3"/>
        <w:spacing w:before="0"/>
        <w:ind w:left="0"/>
        <w:jc w:val="both"/>
        <w:rPr>
          <w:lang w:val="ru-RU"/>
        </w:rPr>
      </w:pPr>
      <w:r w:rsidRPr="005C6099">
        <w:rPr>
          <w:lang w:val="ru-RU"/>
        </w:rPr>
        <w:t>Формы организации учебно-исследовательской деятельности на внеурочных занятиях могут быть следующими:</w:t>
      </w:r>
    </w:p>
    <w:p w:rsidR="00890171" w:rsidRPr="005C6099" w:rsidRDefault="00F642EA" w:rsidP="003606F0">
      <w:pPr>
        <w:pStyle w:val="a5"/>
        <w:numPr>
          <w:ilvl w:val="0"/>
          <w:numId w:val="41"/>
        </w:numPr>
        <w:tabs>
          <w:tab w:val="left" w:pos="943"/>
        </w:tabs>
        <w:spacing w:before="0"/>
        <w:ind w:left="0" w:hanging="135"/>
        <w:jc w:val="both"/>
        <w:rPr>
          <w:sz w:val="24"/>
          <w:szCs w:val="24"/>
        </w:rPr>
      </w:pPr>
      <w:r w:rsidRPr="005C6099">
        <w:rPr>
          <w:sz w:val="24"/>
          <w:szCs w:val="24"/>
        </w:rPr>
        <w:t>исследовательская практикаучащихся;</w:t>
      </w:r>
    </w:p>
    <w:p w:rsidR="00890171" w:rsidRPr="005C6099" w:rsidRDefault="00F642EA" w:rsidP="003606F0">
      <w:pPr>
        <w:pStyle w:val="a5"/>
        <w:numPr>
          <w:ilvl w:val="0"/>
          <w:numId w:val="41"/>
        </w:numPr>
        <w:tabs>
          <w:tab w:val="left" w:pos="1033"/>
        </w:tabs>
        <w:spacing w:before="0"/>
        <w:ind w:left="0" w:firstLine="706"/>
        <w:jc w:val="both"/>
        <w:rPr>
          <w:sz w:val="24"/>
          <w:szCs w:val="24"/>
          <w:lang w:val="ru-RU"/>
        </w:rPr>
      </w:pPr>
      <w:r w:rsidRPr="005C6099">
        <w:rPr>
          <w:sz w:val="24"/>
          <w:szCs w:val="24"/>
          <w:lang w:val="ru-RU"/>
        </w:rPr>
        <w:t xml:space="preserve">образовательные экспедиции — походы, поездки, </w:t>
      </w:r>
      <w:r w:rsidRPr="005C6099">
        <w:rPr>
          <w:spacing w:val="-3"/>
          <w:sz w:val="24"/>
          <w:szCs w:val="24"/>
          <w:lang w:val="ru-RU"/>
        </w:rPr>
        <w:t xml:space="preserve">экскурсии </w:t>
      </w:r>
      <w:r w:rsidRPr="005C6099">
        <w:rPr>
          <w:sz w:val="24"/>
          <w:szCs w:val="24"/>
          <w:lang w:val="ru-RU"/>
        </w:rPr>
        <w:t xml:space="preserve">с </w:t>
      </w:r>
      <w:r w:rsidRPr="005C6099">
        <w:rPr>
          <w:spacing w:val="-3"/>
          <w:sz w:val="24"/>
          <w:szCs w:val="24"/>
          <w:lang w:val="ru-RU"/>
        </w:rPr>
        <w:t xml:space="preserve">чётко </w:t>
      </w:r>
      <w:r w:rsidRPr="005C6099">
        <w:rPr>
          <w:sz w:val="24"/>
          <w:szCs w:val="24"/>
          <w:lang w:val="ru-RU"/>
        </w:rPr>
        <w:t xml:space="preserve">обозначенными образовательными целями, программой деятельности, продуманными </w:t>
      </w:r>
      <w:r w:rsidRPr="005C6099">
        <w:rPr>
          <w:spacing w:val="-4"/>
          <w:sz w:val="24"/>
          <w:szCs w:val="24"/>
          <w:lang w:val="ru-RU"/>
        </w:rPr>
        <w:t>формами</w:t>
      </w:r>
      <w:r w:rsidRPr="005C6099">
        <w:rPr>
          <w:sz w:val="24"/>
          <w:szCs w:val="24"/>
          <w:lang w:val="ru-RU"/>
        </w:rPr>
        <w:t>контроля.</w:t>
      </w:r>
    </w:p>
    <w:p w:rsidR="00890171" w:rsidRPr="005C6099" w:rsidRDefault="00F642EA" w:rsidP="003606F0">
      <w:pPr>
        <w:pStyle w:val="a3"/>
        <w:spacing w:before="0"/>
        <w:ind w:left="0"/>
        <w:jc w:val="both"/>
        <w:rPr>
          <w:lang w:val="ru-RU"/>
        </w:rPr>
      </w:pPr>
      <w:r w:rsidRPr="005C6099">
        <w:rPr>
          <w:lang w:val="ru-RU"/>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890171" w:rsidRPr="005C6099" w:rsidRDefault="00F642EA" w:rsidP="003606F0">
      <w:pPr>
        <w:pStyle w:val="a5"/>
        <w:numPr>
          <w:ilvl w:val="0"/>
          <w:numId w:val="41"/>
        </w:numPr>
        <w:tabs>
          <w:tab w:val="left" w:pos="958"/>
        </w:tabs>
        <w:spacing w:before="0"/>
        <w:ind w:left="0" w:firstLine="706"/>
        <w:jc w:val="both"/>
        <w:rPr>
          <w:sz w:val="24"/>
          <w:szCs w:val="24"/>
          <w:lang w:val="ru-RU"/>
        </w:rPr>
      </w:pPr>
      <w:r w:rsidRPr="005C6099">
        <w:rPr>
          <w:sz w:val="24"/>
          <w:szCs w:val="24"/>
          <w:lang w:val="ru-RU"/>
        </w:rPr>
        <w:t xml:space="preserve">факультативные занятия, предполагающие углублённое изучение предмета, даютбольшие возможности для реализации </w:t>
      </w:r>
      <w:r w:rsidRPr="005C6099">
        <w:rPr>
          <w:spacing w:val="3"/>
          <w:sz w:val="24"/>
          <w:szCs w:val="24"/>
          <w:lang w:val="ru-RU"/>
        </w:rPr>
        <w:t xml:space="preserve">на </w:t>
      </w:r>
      <w:r w:rsidRPr="005C6099">
        <w:rPr>
          <w:spacing w:val="4"/>
          <w:sz w:val="24"/>
          <w:szCs w:val="24"/>
          <w:lang w:val="ru-RU"/>
        </w:rPr>
        <w:t xml:space="preserve">них </w:t>
      </w:r>
      <w:r w:rsidRPr="005C6099">
        <w:rPr>
          <w:sz w:val="24"/>
          <w:szCs w:val="24"/>
          <w:lang w:val="ru-RU"/>
        </w:rPr>
        <w:t>учебно-исследовательской деятельности</w:t>
      </w:r>
      <w:r w:rsidRPr="005C6099">
        <w:rPr>
          <w:spacing w:val="-3"/>
          <w:sz w:val="24"/>
          <w:szCs w:val="24"/>
          <w:lang w:val="ru-RU"/>
        </w:rPr>
        <w:t>учащихся;</w:t>
      </w:r>
    </w:p>
    <w:p w:rsidR="00890171" w:rsidRPr="005C6099" w:rsidRDefault="00F642EA" w:rsidP="003606F0">
      <w:pPr>
        <w:pStyle w:val="a5"/>
        <w:numPr>
          <w:ilvl w:val="0"/>
          <w:numId w:val="41"/>
        </w:numPr>
        <w:tabs>
          <w:tab w:val="left" w:pos="1018"/>
        </w:tabs>
        <w:spacing w:before="0"/>
        <w:ind w:left="0" w:hanging="210"/>
        <w:jc w:val="both"/>
        <w:rPr>
          <w:sz w:val="24"/>
          <w:szCs w:val="24"/>
          <w:lang w:val="ru-RU"/>
        </w:rPr>
      </w:pPr>
      <w:r w:rsidRPr="005C6099">
        <w:rPr>
          <w:spacing w:val="-3"/>
          <w:sz w:val="24"/>
          <w:szCs w:val="24"/>
          <w:lang w:val="ru-RU"/>
        </w:rPr>
        <w:t xml:space="preserve">ученическое  </w:t>
      </w:r>
      <w:r w:rsidRPr="005C6099">
        <w:rPr>
          <w:sz w:val="24"/>
          <w:szCs w:val="24"/>
          <w:lang w:val="ru-RU"/>
        </w:rPr>
        <w:t xml:space="preserve">научно-исследовательское  общество  —  </w:t>
      </w:r>
      <w:r w:rsidRPr="005C6099">
        <w:rPr>
          <w:spacing w:val="-5"/>
          <w:sz w:val="24"/>
          <w:szCs w:val="24"/>
          <w:lang w:val="ru-RU"/>
        </w:rPr>
        <w:t xml:space="preserve">форма  </w:t>
      </w:r>
      <w:r w:rsidRPr="005C6099">
        <w:rPr>
          <w:sz w:val="24"/>
          <w:szCs w:val="24"/>
          <w:lang w:val="ru-RU"/>
        </w:rPr>
        <w:t>внеурочной деятельности,</w:t>
      </w:r>
    </w:p>
    <w:p w:rsidR="00890171" w:rsidRPr="005C6099" w:rsidRDefault="00F642EA" w:rsidP="003606F0">
      <w:pPr>
        <w:pStyle w:val="a3"/>
        <w:spacing w:before="0"/>
        <w:ind w:left="0" w:firstLine="0"/>
        <w:jc w:val="both"/>
        <w:rPr>
          <w:lang w:val="ru-RU"/>
        </w:rPr>
      </w:pPr>
      <w:proofErr w:type="gramStart"/>
      <w:r w:rsidRPr="005C6099">
        <w:rPr>
          <w:lang w:val="ru-RU"/>
        </w:rPr>
        <w:t>которая</w:t>
      </w:r>
      <w:proofErr w:type="gramEnd"/>
      <w:r w:rsidRPr="005C6099">
        <w:rPr>
          <w:lang w:val="ru-RU"/>
        </w:rPr>
        <w:t xml:space="preserve">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w:t>
      </w:r>
    </w:p>
    <w:p w:rsidR="00890171" w:rsidRPr="005C6099" w:rsidRDefault="00F642EA" w:rsidP="003606F0">
      <w:pPr>
        <w:pStyle w:val="a3"/>
        <w:spacing w:before="0"/>
        <w:ind w:left="0" w:firstLine="0"/>
        <w:jc w:val="both"/>
        <w:rPr>
          <w:lang w:val="ru-RU"/>
        </w:rPr>
      </w:pPr>
      <w:r w:rsidRPr="005C6099">
        <w:rPr>
          <w:lang w:val="ru-RU"/>
        </w:rPr>
        <w:lastRenderedPageBreak/>
        <w:t>дебатов, интеллектуальных игр, публичных защит, конференций и др., а также встречи с представителями науки и образования, экскурсии в учреждения науки и об</w:t>
      </w:r>
      <w:r w:rsidR="00ED0B3F" w:rsidRPr="005C6099">
        <w:rPr>
          <w:lang w:val="ru-RU"/>
        </w:rPr>
        <w:t xml:space="preserve">разования, сотрудничество с  другими </w:t>
      </w:r>
      <w:r w:rsidRPr="005C6099">
        <w:rPr>
          <w:lang w:val="ru-RU"/>
        </w:rPr>
        <w:t xml:space="preserve"> школ</w:t>
      </w:r>
      <w:r w:rsidR="00ED0B3F" w:rsidRPr="005C6099">
        <w:rPr>
          <w:lang w:val="ru-RU"/>
        </w:rPr>
        <w:t>ами</w:t>
      </w:r>
      <w:r w:rsidRPr="005C6099">
        <w:rPr>
          <w:lang w:val="ru-RU"/>
        </w:rPr>
        <w:t>;</w:t>
      </w:r>
    </w:p>
    <w:p w:rsidR="00890171" w:rsidRPr="005C6099" w:rsidRDefault="00F642EA" w:rsidP="003606F0">
      <w:pPr>
        <w:pStyle w:val="a5"/>
        <w:numPr>
          <w:ilvl w:val="0"/>
          <w:numId w:val="41"/>
        </w:numPr>
        <w:tabs>
          <w:tab w:val="left" w:pos="958"/>
        </w:tabs>
        <w:spacing w:before="0"/>
        <w:ind w:left="0" w:hanging="150"/>
        <w:jc w:val="both"/>
        <w:rPr>
          <w:sz w:val="24"/>
          <w:szCs w:val="24"/>
          <w:lang w:val="ru-RU"/>
        </w:rPr>
      </w:pPr>
      <w:r w:rsidRPr="005C6099">
        <w:rPr>
          <w:spacing w:val="-3"/>
          <w:sz w:val="24"/>
          <w:szCs w:val="24"/>
          <w:lang w:val="ru-RU"/>
        </w:rPr>
        <w:t xml:space="preserve">участие учащихся </w:t>
      </w:r>
      <w:r w:rsidRPr="005C6099">
        <w:rPr>
          <w:sz w:val="24"/>
          <w:szCs w:val="24"/>
          <w:lang w:val="ru-RU"/>
        </w:rPr>
        <w:t xml:space="preserve">в олимпиадах, </w:t>
      </w:r>
      <w:r w:rsidRPr="005C6099">
        <w:rPr>
          <w:spacing w:val="-3"/>
          <w:sz w:val="24"/>
          <w:szCs w:val="24"/>
          <w:lang w:val="ru-RU"/>
        </w:rPr>
        <w:t xml:space="preserve">конкурсах, </w:t>
      </w:r>
      <w:r w:rsidRPr="005C6099">
        <w:rPr>
          <w:sz w:val="24"/>
          <w:szCs w:val="24"/>
          <w:lang w:val="ru-RU"/>
        </w:rPr>
        <w:t>конференциях, в том числедистанционных,</w:t>
      </w:r>
    </w:p>
    <w:p w:rsidR="00890171" w:rsidRPr="005C6099" w:rsidRDefault="00F642EA" w:rsidP="003606F0">
      <w:pPr>
        <w:pStyle w:val="a3"/>
        <w:spacing w:before="0"/>
        <w:ind w:left="0" w:firstLine="0"/>
        <w:jc w:val="both"/>
        <w:rPr>
          <w:lang w:val="ru-RU"/>
        </w:rPr>
      </w:pPr>
      <w:r w:rsidRPr="005C6099">
        <w:rPr>
          <w:lang w:val="ru-RU"/>
        </w:rPr>
        <w:t xml:space="preserve">предметных </w:t>
      </w:r>
      <w:proofErr w:type="gramStart"/>
      <w:r w:rsidRPr="005C6099">
        <w:rPr>
          <w:lang w:val="ru-RU"/>
        </w:rPr>
        <w:t>неделях</w:t>
      </w:r>
      <w:proofErr w:type="gramEnd"/>
      <w:r w:rsidRPr="005C6099">
        <w:rPr>
          <w:lang w:val="ru-RU"/>
        </w:rPr>
        <w:t>, интеллектуальных марафонах предполагает выполнение ими учебных исследований или их элементов в рамках данных мероприятий.</w:t>
      </w:r>
    </w:p>
    <w:p w:rsidR="00890171" w:rsidRPr="005C6099" w:rsidRDefault="00F642EA" w:rsidP="003606F0">
      <w:pPr>
        <w:pStyle w:val="a3"/>
        <w:tabs>
          <w:tab w:val="left" w:pos="2532"/>
          <w:tab w:val="left" w:pos="3312"/>
          <w:tab w:val="left" w:pos="6288"/>
          <w:tab w:val="left" w:pos="7893"/>
          <w:tab w:val="left" w:pos="9152"/>
        </w:tabs>
        <w:spacing w:before="0"/>
        <w:ind w:left="0"/>
        <w:jc w:val="both"/>
        <w:rPr>
          <w:lang w:val="ru-RU"/>
        </w:rPr>
      </w:pPr>
      <w:r w:rsidRPr="005C6099">
        <w:rPr>
          <w:lang w:val="ru-RU"/>
        </w:rPr>
        <w:t>Многообразие</w:t>
      </w:r>
      <w:r w:rsidRPr="005C6099">
        <w:rPr>
          <w:lang w:val="ru-RU"/>
        </w:rPr>
        <w:tab/>
      </w:r>
      <w:r w:rsidRPr="005C6099">
        <w:rPr>
          <w:spacing w:val="-6"/>
          <w:lang w:val="ru-RU"/>
        </w:rPr>
        <w:t>форм</w:t>
      </w:r>
      <w:r w:rsidRPr="005C6099">
        <w:rPr>
          <w:spacing w:val="-6"/>
          <w:lang w:val="ru-RU"/>
        </w:rPr>
        <w:tab/>
      </w:r>
      <w:r w:rsidRPr="005C6099">
        <w:rPr>
          <w:lang w:val="ru-RU"/>
        </w:rPr>
        <w:t>учебно-исследовательской</w:t>
      </w:r>
      <w:r w:rsidRPr="005C6099">
        <w:rPr>
          <w:lang w:val="ru-RU"/>
        </w:rPr>
        <w:tab/>
        <w:t>деятельности</w:t>
      </w:r>
      <w:r w:rsidRPr="005C6099">
        <w:rPr>
          <w:lang w:val="ru-RU"/>
        </w:rPr>
        <w:tab/>
        <w:t>позволяет</w:t>
      </w:r>
      <w:r w:rsidRPr="005C6099">
        <w:rPr>
          <w:lang w:val="ru-RU"/>
        </w:rPr>
        <w:tab/>
        <w:t xml:space="preserve">обеспечить подлинную интеграцию урочной и внеурочной деятельности </w:t>
      </w:r>
      <w:r w:rsidRPr="005C6099">
        <w:rPr>
          <w:spacing w:val="-3"/>
          <w:lang w:val="ru-RU"/>
        </w:rPr>
        <w:t xml:space="preserve">учащихся </w:t>
      </w:r>
      <w:r w:rsidRPr="005C6099">
        <w:rPr>
          <w:spacing w:val="3"/>
          <w:lang w:val="ru-RU"/>
        </w:rPr>
        <w:t xml:space="preserve">по </w:t>
      </w:r>
      <w:r w:rsidRPr="005C6099">
        <w:rPr>
          <w:lang w:val="ru-RU"/>
        </w:rPr>
        <w:t xml:space="preserve">развитию у </w:t>
      </w:r>
      <w:r w:rsidRPr="005C6099">
        <w:rPr>
          <w:spacing w:val="4"/>
          <w:lang w:val="ru-RU"/>
        </w:rPr>
        <w:t>них</w:t>
      </w:r>
      <w:r w:rsidRPr="005C6099">
        <w:rPr>
          <w:lang w:val="ru-RU"/>
        </w:rPr>
        <w:t>УУД.</w:t>
      </w:r>
    </w:p>
    <w:p w:rsidR="00890171" w:rsidRPr="005C6099" w:rsidRDefault="00F642EA" w:rsidP="003606F0">
      <w:pPr>
        <w:pStyle w:val="a3"/>
        <w:spacing w:before="0"/>
        <w:ind w:left="0" w:firstLine="0"/>
        <w:jc w:val="both"/>
        <w:rPr>
          <w:lang w:val="ru-RU"/>
        </w:rPr>
      </w:pPr>
      <w:r w:rsidRPr="005C6099">
        <w:rPr>
          <w:lang w:val="ru-RU"/>
        </w:rPr>
        <w:t>Стержнем этой интеграции является системно-деятельностный подход как принцип организации образовательных  отношений в основной школе. Ещё одной особенностью учебно-</w:t>
      </w:r>
    </w:p>
    <w:p w:rsidR="00890171" w:rsidRPr="005C6099" w:rsidRDefault="00F642EA" w:rsidP="003606F0">
      <w:pPr>
        <w:pStyle w:val="a3"/>
        <w:spacing w:before="0"/>
        <w:ind w:left="0" w:firstLine="0"/>
        <w:jc w:val="both"/>
        <w:rPr>
          <w:lang w:val="ru-RU"/>
        </w:rPr>
      </w:pPr>
      <w:r w:rsidRPr="005C6099">
        <w:rPr>
          <w:lang w:val="ru-RU"/>
        </w:rPr>
        <w:t>исследовательской деятельности является её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890171" w:rsidRPr="005C6099" w:rsidRDefault="00F642EA" w:rsidP="003606F0">
      <w:pPr>
        <w:pStyle w:val="a3"/>
        <w:spacing w:before="0"/>
        <w:ind w:left="0" w:firstLine="0"/>
        <w:jc w:val="both"/>
        <w:rPr>
          <w:lang w:val="ru-RU"/>
        </w:rPr>
      </w:pPr>
      <w:r w:rsidRPr="005C6099">
        <w:rPr>
          <w:lang w:val="ru-RU"/>
        </w:rPr>
        <w:t>При этом необходимо соблюдать ряд условий:</w:t>
      </w:r>
    </w:p>
    <w:p w:rsidR="00890171" w:rsidRPr="005C6099" w:rsidRDefault="00F642EA" w:rsidP="005C6099">
      <w:pPr>
        <w:pStyle w:val="a5"/>
        <w:numPr>
          <w:ilvl w:val="0"/>
          <w:numId w:val="41"/>
        </w:numPr>
        <w:tabs>
          <w:tab w:val="left" w:pos="1063"/>
        </w:tabs>
        <w:spacing w:before="0"/>
        <w:ind w:left="0" w:firstLine="706"/>
        <w:jc w:val="both"/>
        <w:rPr>
          <w:sz w:val="24"/>
          <w:szCs w:val="24"/>
          <w:lang w:val="ru-RU"/>
        </w:rPr>
      </w:pPr>
      <w:r w:rsidRPr="005C6099">
        <w:rPr>
          <w:sz w:val="24"/>
          <w:szCs w:val="24"/>
          <w:lang w:val="ru-RU"/>
        </w:rPr>
        <w:t xml:space="preserve">проект или </w:t>
      </w:r>
      <w:r w:rsidRPr="005C6099">
        <w:rPr>
          <w:spacing w:val="-3"/>
          <w:sz w:val="24"/>
          <w:szCs w:val="24"/>
          <w:lang w:val="ru-RU"/>
        </w:rPr>
        <w:t xml:space="preserve">учебное </w:t>
      </w:r>
      <w:r w:rsidRPr="005C6099">
        <w:rPr>
          <w:sz w:val="24"/>
          <w:szCs w:val="24"/>
          <w:lang w:val="ru-RU"/>
        </w:rPr>
        <w:t xml:space="preserve">исследование должны быть </w:t>
      </w:r>
      <w:r w:rsidRPr="005C6099">
        <w:rPr>
          <w:spacing w:val="2"/>
          <w:sz w:val="24"/>
          <w:szCs w:val="24"/>
          <w:lang w:val="ru-RU"/>
        </w:rPr>
        <w:t xml:space="preserve">выполнимыми </w:t>
      </w:r>
      <w:r w:rsidRPr="005C6099">
        <w:rPr>
          <w:sz w:val="24"/>
          <w:szCs w:val="24"/>
          <w:lang w:val="ru-RU"/>
        </w:rPr>
        <w:t>и соответствовать возрасту, способностям и возможностямучащегося;</w:t>
      </w:r>
    </w:p>
    <w:p w:rsidR="00890171" w:rsidRPr="005C6099" w:rsidRDefault="00F642EA" w:rsidP="005C6099">
      <w:pPr>
        <w:pStyle w:val="a5"/>
        <w:numPr>
          <w:ilvl w:val="0"/>
          <w:numId w:val="41"/>
        </w:numPr>
        <w:tabs>
          <w:tab w:val="left" w:pos="1048"/>
        </w:tabs>
        <w:spacing w:before="0"/>
        <w:ind w:left="0" w:firstLine="706"/>
        <w:rPr>
          <w:sz w:val="24"/>
          <w:szCs w:val="24"/>
          <w:lang w:val="ru-RU"/>
        </w:rPr>
      </w:pPr>
      <w:r w:rsidRPr="005C6099">
        <w:rPr>
          <w:sz w:val="24"/>
          <w:szCs w:val="24"/>
          <w:lang w:val="ru-RU"/>
        </w:rPr>
        <w:t xml:space="preserve">для выполнения проекта должны быть все условия — информационные </w:t>
      </w:r>
      <w:r w:rsidRPr="005C6099">
        <w:rPr>
          <w:spacing w:val="-3"/>
          <w:sz w:val="24"/>
          <w:szCs w:val="24"/>
          <w:lang w:val="ru-RU"/>
        </w:rPr>
        <w:t xml:space="preserve">ресурсы, </w:t>
      </w:r>
      <w:r w:rsidRPr="005C6099">
        <w:rPr>
          <w:sz w:val="24"/>
          <w:szCs w:val="24"/>
          <w:lang w:val="ru-RU"/>
        </w:rPr>
        <w:t xml:space="preserve">мастерские, </w:t>
      </w:r>
      <w:r w:rsidRPr="005C6099">
        <w:rPr>
          <w:spacing w:val="-3"/>
          <w:sz w:val="24"/>
          <w:szCs w:val="24"/>
          <w:lang w:val="ru-RU"/>
        </w:rPr>
        <w:t xml:space="preserve">клубы, </w:t>
      </w:r>
      <w:r w:rsidRPr="005C6099">
        <w:rPr>
          <w:sz w:val="24"/>
          <w:szCs w:val="24"/>
          <w:lang w:val="ru-RU"/>
        </w:rPr>
        <w:t>школьные научныеобщества;</w:t>
      </w:r>
    </w:p>
    <w:p w:rsidR="00890171" w:rsidRPr="005C6099" w:rsidRDefault="00F642EA" w:rsidP="005C6099">
      <w:pPr>
        <w:pStyle w:val="a5"/>
        <w:numPr>
          <w:ilvl w:val="0"/>
          <w:numId w:val="41"/>
        </w:numPr>
        <w:tabs>
          <w:tab w:val="left" w:pos="988"/>
        </w:tabs>
        <w:spacing w:before="0"/>
        <w:ind w:left="0" w:firstLine="706"/>
        <w:jc w:val="both"/>
        <w:rPr>
          <w:sz w:val="24"/>
          <w:szCs w:val="24"/>
          <w:lang w:val="ru-RU"/>
        </w:rPr>
      </w:pPr>
      <w:r w:rsidRPr="005C6099">
        <w:rPr>
          <w:sz w:val="24"/>
          <w:szCs w:val="24"/>
          <w:lang w:val="ru-RU"/>
        </w:rPr>
        <w:t xml:space="preserve">учащиеся должны быть подготовлены к выполнению проектов и учебных исследований как в части ориентации </w:t>
      </w:r>
      <w:r w:rsidRPr="005C6099">
        <w:rPr>
          <w:spacing w:val="-4"/>
          <w:sz w:val="24"/>
          <w:szCs w:val="24"/>
          <w:lang w:val="ru-RU"/>
        </w:rPr>
        <w:t xml:space="preserve">при </w:t>
      </w:r>
      <w:r w:rsidRPr="005C6099">
        <w:rPr>
          <w:sz w:val="24"/>
          <w:szCs w:val="24"/>
          <w:lang w:val="ru-RU"/>
        </w:rPr>
        <w:t xml:space="preserve">выборе темы проекта </w:t>
      </w:r>
      <w:r w:rsidRPr="005C6099">
        <w:rPr>
          <w:spacing w:val="-3"/>
          <w:sz w:val="24"/>
          <w:szCs w:val="24"/>
          <w:lang w:val="ru-RU"/>
        </w:rPr>
        <w:t xml:space="preserve">или </w:t>
      </w:r>
      <w:r w:rsidRPr="005C6099">
        <w:rPr>
          <w:spacing w:val="-4"/>
          <w:sz w:val="24"/>
          <w:szCs w:val="24"/>
          <w:lang w:val="ru-RU"/>
        </w:rPr>
        <w:t xml:space="preserve">учебного </w:t>
      </w:r>
      <w:r w:rsidRPr="005C6099">
        <w:rPr>
          <w:sz w:val="24"/>
          <w:szCs w:val="24"/>
          <w:lang w:val="ru-RU"/>
        </w:rPr>
        <w:t xml:space="preserve">исследования, так и в </w:t>
      </w:r>
      <w:r w:rsidRPr="005C6099">
        <w:rPr>
          <w:spacing w:val="-4"/>
          <w:sz w:val="24"/>
          <w:szCs w:val="24"/>
          <w:lang w:val="ru-RU"/>
        </w:rPr>
        <w:t xml:space="preserve">части </w:t>
      </w:r>
      <w:r w:rsidRPr="005C6099">
        <w:rPr>
          <w:sz w:val="24"/>
          <w:szCs w:val="24"/>
          <w:lang w:val="ru-RU"/>
        </w:rPr>
        <w:t xml:space="preserve">конкретных приёмов, технологий и методов, необходимых </w:t>
      </w:r>
      <w:r w:rsidRPr="005C6099">
        <w:rPr>
          <w:spacing w:val="3"/>
          <w:sz w:val="24"/>
          <w:szCs w:val="24"/>
          <w:lang w:val="ru-RU"/>
        </w:rPr>
        <w:t xml:space="preserve">для </w:t>
      </w:r>
      <w:r w:rsidRPr="005C6099">
        <w:rPr>
          <w:sz w:val="24"/>
          <w:szCs w:val="24"/>
          <w:lang w:val="ru-RU"/>
        </w:rPr>
        <w:t xml:space="preserve">успешной реализации выбранного </w:t>
      </w:r>
      <w:r w:rsidRPr="005C6099">
        <w:rPr>
          <w:spacing w:val="2"/>
          <w:sz w:val="24"/>
          <w:szCs w:val="24"/>
          <w:lang w:val="ru-RU"/>
        </w:rPr>
        <w:t>вида</w:t>
      </w:r>
      <w:r w:rsidRPr="005C6099">
        <w:rPr>
          <w:sz w:val="24"/>
          <w:szCs w:val="24"/>
          <w:lang w:val="ru-RU"/>
        </w:rPr>
        <w:t>проекта;</w:t>
      </w:r>
    </w:p>
    <w:p w:rsidR="00890171" w:rsidRPr="005C6099" w:rsidRDefault="00F642EA" w:rsidP="005C6099">
      <w:pPr>
        <w:pStyle w:val="a5"/>
        <w:numPr>
          <w:ilvl w:val="0"/>
          <w:numId w:val="41"/>
        </w:numPr>
        <w:tabs>
          <w:tab w:val="left" w:pos="973"/>
        </w:tabs>
        <w:spacing w:before="0"/>
        <w:ind w:left="0" w:firstLine="706"/>
        <w:jc w:val="both"/>
        <w:rPr>
          <w:sz w:val="24"/>
          <w:szCs w:val="24"/>
          <w:lang w:val="ru-RU"/>
        </w:rPr>
      </w:pPr>
      <w:r w:rsidRPr="005C6099">
        <w:rPr>
          <w:sz w:val="24"/>
          <w:szCs w:val="24"/>
          <w:lang w:val="ru-RU"/>
        </w:rPr>
        <w:t xml:space="preserve">необходимо обеспечить педагогическое сопровождение проекта как в отношении выбора темы и содержания (научное руководство), </w:t>
      </w:r>
      <w:r w:rsidRPr="005C6099">
        <w:rPr>
          <w:spacing w:val="4"/>
          <w:sz w:val="24"/>
          <w:szCs w:val="24"/>
          <w:lang w:val="ru-RU"/>
        </w:rPr>
        <w:t xml:space="preserve">так </w:t>
      </w:r>
      <w:r w:rsidRPr="005C6099">
        <w:rPr>
          <w:sz w:val="24"/>
          <w:szCs w:val="24"/>
          <w:lang w:val="ru-RU"/>
        </w:rPr>
        <w:t>и в отношении собственно работы и используемых методов (методическоеруководство);</w:t>
      </w:r>
    </w:p>
    <w:p w:rsidR="00890171" w:rsidRPr="005C6099" w:rsidRDefault="00F642EA" w:rsidP="005C6099">
      <w:pPr>
        <w:pStyle w:val="a5"/>
        <w:numPr>
          <w:ilvl w:val="0"/>
          <w:numId w:val="41"/>
        </w:numPr>
        <w:tabs>
          <w:tab w:val="left" w:pos="958"/>
        </w:tabs>
        <w:spacing w:before="0"/>
        <w:ind w:left="0" w:firstLine="706"/>
        <w:jc w:val="both"/>
        <w:rPr>
          <w:sz w:val="24"/>
          <w:szCs w:val="24"/>
          <w:lang w:val="ru-RU"/>
        </w:rPr>
      </w:pPr>
      <w:r w:rsidRPr="005C6099">
        <w:rPr>
          <w:sz w:val="24"/>
          <w:szCs w:val="24"/>
          <w:lang w:val="ru-RU"/>
        </w:rPr>
        <w:t xml:space="preserve">необходимо использовать для начинающих </w:t>
      </w:r>
      <w:r w:rsidRPr="005C6099">
        <w:rPr>
          <w:spacing w:val="4"/>
          <w:sz w:val="24"/>
          <w:szCs w:val="24"/>
          <w:lang w:val="ru-RU"/>
        </w:rPr>
        <w:t xml:space="preserve">дневник </w:t>
      </w:r>
      <w:r w:rsidRPr="005C6099">
        <w:rPr>
          <w:sz w:val="24"/>
          <w:szCs w:val="24"/>
          <w:lang w:val="ru-RU"/>
        </w:rPr>
        <w:t xml:space="preserve">самоконтроля, в котором отражаются элементы самоанализа в </w:t>
      </w:r>
      <w:r w:rsidRPr="005C6099">
        <w:rPr>
          <w:spacing w:val="-5"/>
          <w:sz w:val="24"/>
          <w:szCs w:val="24"/>
          <w:lang w:val="ru-RU"/>
        </w:rPr>
        <w:t xml:space="preserve">ходе </w:t>
      </w:r>
      <w:r w:rsidRPr="005C6099">
        <w:rPr>
          <w:sz w:val="24"/>
          <w:szCs w:val="24"/>
          <w:lang w:val="ru-RU"/>
        </w:rPr>
        <w:t xml:space="preserve">работы и который используется при составлении отчётов и </w:t>
      </w:r>
      <w:r w:rsidRPr="005C6099">
        <w:rPr>
          <w:spacing w:val="3"/>
          <w:sz w:val="24"/>
          <w:szCs w:val="24"/>
          <w:lang w:val="ru-RU"/>
        </w:rPr>
        <w:t xml:space="preserve">во </w:t>
      </w:r>
      <w:r w:rsidRPr="005C6099">
        <w:rPr>
          <w:sz w:val="24"/>
          <w:szCs w:val="24"/>
          <w:lang w:val="ru-RU"/>
        </w:rPr>
        <w:t xml:space="preserve">время собеседований с </w:t>
      </w:r>
      <w:r w:rsidRPr="005C6099">
        <w:rPr>
          <w:spacing w:val="-3"/>
          <w:sz w:val="24"/>
          <w:szCs w:val="24"/>
          <w:lang w:val="ru-RU"/>
        </w:rPr>
        <w:t>руководителями</w:t>
      </w:r>
      <w:r w:rsidRPr="005C6099">
        <w:rPr>
          <w:sz w:val="24"/>
          <w:szCs w:val="24"/>
          <w:lang w:val="ru-RU"/>
        </w:rPr>
        <w:t>проекта;</w:t>
      </w:r>
    </w:p>
    <w:p w:rsidR="00890171" w:rsidRPr="005C6099" w:rsidRDefault="00F642EA" w:rsidP="005C6099">
      <w:pPr>
        <w:pStyle w:val="a5"/>
        <w:numPr>
          <w:ilvl w:val="0"/>
          <w:numId w:val="41"/>
        </w:numPr>
        <w:tabs>
          <w:tab w:val="left" w:pos="1078"/>
        </w:tabs>
        <w:spacing w:before="0"/>
        <w:ind w:left="0" w:firstLine="706"/>
        <w:jc w:val="both"/>
        <w:rPr>
          <w:sz w:val="24"/>
          <w:szCs w:val="24"/>
          <w:lang w:val="ru-RU"/>
        </w:rPr>
      </w:pPr>
      <w:r w:rsidRPr="005C6099">
        <w:rPr>
          <w:sz w:val="24"/>
          <w:szCs w:val="24"/>
          <w:lang w:val="ru-RU"/>
        </w:rPr>
        <w:t xml:space="preserve">необходимо </w:t>
      </w:r>
      <w:r w:rsidRPr="005C6099">
        <w:rPr>
          <w:spacing w:val="2"/>
          <w:sz w:val="24"/>
          <w:szCs w:val="24"/>
          <w:lang w:val="ru-RU"/>
        </w:rPr>
        <w:t xml:space="preserve">наличие </w:t>
      </w:r>
      <w:r w:rsidRPr="005C6099">
        <w:rPr>
          <w:sz w:val="24"/>
          <w:szCs w:val="24"/>
          <w:lang w:val="ru-RU"/>
        </w:rPr>
        <w:t xml:space="preserve">ясной и простой критериальной </w:t>
      </w:r>
      <w:r w:rsidRPr="005C6099">
        <w:rPr>
          <w:spacing w:val="-3"/>
          <w:sz w:val="24"/>
          <w:szCs w:val="24"/>
          <w:lang w:val="ru-RU"/>
        </w:rPr>
        <w:t xml:space="preserve">системы </w:t>
      </w:r>
      <w:r w:rsidRPr="005C6099">
        <w:rPr>
          <w:sz w:val="24"/>
          <w:szCs w:val="24"/>
          <w:lang w:val="ru-RU"/>
        </w:rPr>
        <w:t xml:space="preserve">оценки итогового результата работы </w:t>
      </w:r>
      <w:r w:rsidRPr="005C6099">
        <w:rPr>
          <w:spacing w:val="3"/>
          <w:sz w:val="24"/>
          <w:szCs w:val="24"/>
          <w:lang w:val="ru-RU"/>
        </w:rPr>
        <w:t xml:space="preserve">по </w:t>
      </w:r>
      <w:r w:rsidRPr="005C6099">
        <w:rPr>
          <w:sz w:val="24"/>
          <w:szCs w:val="24"/>
          <w:lang w:val="ru-RU"/>
        </w:rPr>
        <w:t xml:space="preserve">проекту и индивидуального вклада </w:t>
      </w:r>
      <w:r w:rsidRPr="005C6099">
        <w:rPr>
          <w:spacing w:val="-3"/>
          <w:sz w:val="24"/>
          <w:szCs w:val="24"/>
          <w:lang w:val="ru-RU"/>
        </w:rPr>
        <w:t xml:space="preserve">(в </w:t>
      </w:r>
      <w:r w:rsidRPr="005C6099">
        <w:rPr>
          <w:sz w:val="24"/>
          <w:szCs w:val="24"/>
          <w:lang w:val="ru-RU"/>
        </w:rPr>
        <w:t xml:space="preserve">случае группового характера проекта или исследования) </w:t>
      </w:r>
      <w:r w:rsidRPr="005C6099">
        <w:rPr>
          <w:spacing w:val="-4"/>
          <w:sz w:val="24"/>
          <w:szCs w:val="24"/>
          <w:lang w:val="ru-RU"/>
        </w:rPr>
        <w:t>каждого</w:t>
      </w:r>
      <w:r w:rsidRPr="005C6099">
        <w:rPr>
          <w:sz w:val="24"/>
          <w:szCs w:val="24"/>
          <w:lang w:val="ru-RU"/>
        </w:rPr>
        <w:t>участника;</w:t>
      </w:r>
    </w:p>
    <w:p w:rsidR="00890171" w:rsidRPr="005C6099" w:rsidRDefault="00F642EA" w:rsidP="005C6099">
      <w:pPr>
        <w:pStyle w:val="a5"/>
        <w:numPr>
          <w:ilvl w:val="0"/>
          <w:numId w:val="41"/>
        </w:numPr>
        <w:tabs>
          <w:tab w:val="left" w:pos="1078"/>
        </w:tabs>
        <w:spacing w:before="0"/>
        <w:ind w:left="0" w:firstLine="706"/>
        <w:jc w:val="both"/>
        <w:rPr>
          <w:sz w:val="24"/>
          <w:szCs w:val="24"/>
          <w:lang w:val="ru-RU"/>
        </w:rPr>
      </w:pPr>
      <w:r w:rsidRPr="005C6099">
        <w:rPr>
          <w:sz w:val="24"/>
          <w:szCs w:val="24"/>
          <w:lang w:val="ru-RU"/>
        </w:rPr>
        <w:t xml:space="preserve">результаты и </w:t>
      </w:r>
      <w:r w:rsidRPr="005C6099">
        <w:rPr>
          <w:spacing w:val="-4"/>
          <w:sz w:val="24"/>
          <w:szCs w:val="24"/>
          <w:lang w:val="ru-RU"/>
        </w:rPr>
        <w:t>продукты</w:t>
      </w:r>
      <w:r w:rsidRPr="005C6099">
        <w:rPr>
          <w:sz w:val="24"/>
          <w:szCs w:val="24"/>
          <w:lang w:val="ru-RU"/>
        </w:rPr>
        <w:t xml:space="preserve">проектной </w:t>
      </w:r>
      <w:r w:rsidRPr="005C6099">
        <w:rPr>
          <w:spacing w:val="-3"/>
          <w:sz w:val="24"/>
          <w:szCs w:val="24"/>
          <w:lang w:val="ru-RU"/>
        </w:rPr>
        <w:t xml:space="preserve">или </w:t>
      </w:r>
      <w:r w:rsidRPr="005C6099">
        <w:rPr>
          <w:sz w:val="24"/>
          <w:szCs w:val="24"/>
          <w:lang w:val="ru-RU"/>
        </w:rPr>
        <w:t xml:space="preserve">исследовательской работы должны быть презентованы, получить оценку и признание достижений в </w:t>
      </w:r>
      <w:r w:rsidRPr="005C6099">
        <w:rPr>
          <w:spacing w:val="-5"/>
          <w:sz w:val="24"/>
          <w:szCs w:val="24"/>
          <w:lang w:val="ru-RU"/>
        </w:rPr>
        <w:t xml:space="preserve">форме </w:t>
      </w:r>
      <w:r w:rsidRPr="005C6099">
        <w:rPr>
          <w:sz w:val="24"/>
          <w:szCs w:val="24"/>
          <w:lang w:val="ru-RU"/>
        </w:rPr>
        <w:t xml:space="preserve">общественной </w:t>
      </w:r>
      <w:r w:rsidRPr="005C6099">
        <w:rPr>
          <w:spacing w:val="-3"/>
          <w:sz w:val="24"/>
          <w:szCs w:val="24"/>
          <w:lang w:val="ru-RU"/>
        </w:rPr>
        <w:t xml:space="preserve">конкурсной </w:t>
      </w:r>
      <w:r w:rsidRPr="005C6099">
        <w:rPr>
          <w:sz w:val="24"/>
          <w:szCs w:val="24"/>
          <w:lang w:val="ru-RU"/>
        </w:rPr>
        <w:t xml:space="preserve">защиты, проводимой в очной </w:t>
      </w:r>
      <w:r w:rsidRPr="005C6099">
        <w:rPr>
          <w:spacing w:val="-5"/>
          <w:sz w:val="24"/>
          <w:szCs w:val="24"/>
          <w:lang w:val="ru-RU"/>
        </w:rPr>
        <w:t xml:space="preserve">форме </w:t>
      </w:r>
      <w:r w:rsidRPr="005C6099">
        <w:rPr>
          <w:sz w:val="24"/>
          <w:szCs w:val="24"/>
          <w:lang w:val="ru-RU"/>
        </w:rPr>
        <w:t xml:space="preserve">или </w:t>
      </w:r>
      <w:r w:rsidRPr="005C6099">
        <w:rPr>
          <w:spacing w:val="-3"/>
          <w:sz w:val="24"/>
          <w:szCs w:val="24"/>
          <w:lang w:val="ru-RU"/>
        </w:rPr>
        <w:t xml:space="preserve">путём </w:t>
      </w:r>
      <w:r w:rsidRPr="005C6099">
        <w:rPr>
          <w:sz w:val="24"/>
          <w:szCs w:val="24"/>
          <w:lang w:val="ru-RU"/>
        </w:rPr>
        <w:t>размещения в открытых ресурсах Интернета для обсуждения.</w:t>
      </w:r>
    </w:p>
    <w:p w:rsidR="00890171" w:rsidRPr="005C6099" w:rsidRDefault="00F642EA" w:rsidP="005C6099">
      <w:pPr>
        <w:pStyle w:val="1"/>
        <w:spacing w:before="0"/>
        <w:ind w:left="0" w:right="0"/>
        <w:rPr>
          <w:lang w:val="ru-RU"/>
        </w:rPr>
      </w:pPr>
      <w:r w:rsidRPr="005C6099">
        <w:rPr>
          <w:lang w:val="ru-RU"/>
        </w:rPr>
        <w:t>Условия и средства формирования универсальных учебных действий</w:t>
      </w:r>
    </w:p>
    <w:p w:rsidR="00890171" w:rsidRPr="005C6099" w:rsidRDefault="00F642EA" w:rsidP="005C6099">
      <w:pPr>
        <w:pStyle w:val="2"/>
        <w:spacing w:before="0"/>
        <w:ind w:left="0" w:right="0"/>
        <w:rPr>
          <w:lang w:val="ru-RU"/>
        </w:rPr>
      </w:pPr>
      <w:r w:rsidRPr="005C6099">
        <w:rPr>
          <w:lang w:val="ru-RU"/>
        </w:rPr>
        <w:t>Учебное сотрудничество</w:t>
      </w:r>
    </w:p>
    <w:p w:rsidR="00890171" w:rsidRPr="005C6099" w:rsidRDefault="00F642EA" w:rsidP="005C6099">
      <w:pPr>
        <w:pStyle w:val="a3"/>
        <w:spacing w:before="0"/>
        <w:ind w:left="0" w:firstLine="0"/>
        <w:rPr>
          <w:lang w:val="ru-RU"/>
        </w:rPr>
      </w:pPr>
      <w:r w:rsidRPr="005C6099">
        <w:rPr>
          <w:lang w:val="ru-RU"/>
        </w:rPr>
        <w:t>На уровне основного общего образования дети активно включаются в совместные занятия.</w:t>
      </w:r>
    </w:p>
    <w:p w:rsidR="00890171" w:rsidRPr="005C6099" w:rsidRDefault="00F642EA" w:rsidP="005C6099">
      <w:pPr>
        <w:pStyle w:val="a3"/>
        <w:spacing w:before="0"/>
        <w:ind w:left="0" w:firstLine="0"/>
        <w:rPr>
          <w:lang w:val="ru-RU"/>
        </w:rPr>
      </w:pPr>
      <w:r w:rsidRPr="005C6099">
        <w:rPr>
          <w:lang w:val="ru-RU"/>
        </w:rPr>
        <w:t xml:space="preserve">Хотя учебная деятельность по своему характеру остаётся преимущественно индивидуальной, тем не </w:t>
      </w:r>
      <w:proofErr w:type="gramStart"/>
      <w:r w:rsidRPr="005C6099">
        <w:rPr>
          <w:lang w:val="ru-RU"/>
        </w:rPr>
        <w:t>менее</w:t>
      </w:r>
      <w:proofErr w:type="gramEnd"/>
      <w:r w:rsidRPr="005C6099">
        <w:rPr>
          <w:lang w:val="ru-RU"/>
        </w:rPr>
        <w:t xml:space="preserve"> вокруг неё (например, на переменах, в групповых играх, спортивных соревнованиях, в</w:t>
      </w:r>
    </w:p>
    <w:p w:rsidR="00890171" w:rsidRPr="005C6099" w:rsidRDefault="00F642EA" w:rsidP="005C6099">
      <w:pPr>
        <w:pStyle w:val="a3"/>
        <w:spacing w:before="0"/>
        <w:ind w:left="0" w:firstLine="0"/>
        <w:rPr>
          <w:lang w:val="ru-RU"/>
        </w:rPr>
      </w:pPr>
      <w:r w:rsidRPr="005C6099">
        <w:rPr>
          <w:lang w:val="ru-RU"/>
        </w:rPr>
        <w:t>домашней обстановке и т. д.) нередко возникает настоящее сотрудничество учащихся: дети помогают друг другу, осуществляют взаимоконтроль и т. д.</w:t>
      </w:r>
    </w:p>
    <w:p w:rsidR="00890171" w:rsidRPr="005C6099" w:rsidRDefault="00F642EA" w:rsidP="005C6099">
      <w:pPr>
        <w:pStyle w:val="a3"/>
        <w:spacing w:before="0"/>
        <w:ind w:left="0"/>
        <w:jc w:val="both"/>
      </w:pPr>
      <w:r w:rsidRPr="005C6099">
        <w:rPr>
          <w:lang w:val="ru-RU"/>
        </w:rPr>
        <w:t xml:space="preserve">В условиях специально организуемого </w:t>
      </w:r>
      <w:r w:rsidRPr="005C6099">
        <w:rPr>
          <w:spacing w:val="-4"/>
          <w:lang w:val="ru-RU"/>
        </w:rPr>
        <w:t xml:space="preserve">учебного </w:t>
      </w:r>
      <w:r w:rsidRPr="005C6099">
        <w:rPr>
          <w:lang w:val="ru-RU"/>
        </w:rPr>
        <w:t xml:space="preserve">сотрудничества формирование коммуникативных действий происходит более </w:t>
      </w:r>
      <w:r w:rsidRPr="005C6099">
        <w:rPr>
          <w:spacing w:val="3"/>
          <w:lang w:val="ru-RU"/>
        </w:rPr>
        <w:t xml:space="preserve">интенсивно </w:t>
      </w:r>
      <w:r w:rsidRPr="005C6099">
        <w:rPr>
          <w:lang w:val="ru-RU"/>
        </w:rPr>
        <w:t xml:space="preserve">(т. е. в </w:t>
      </w:r>
      <w:r w:rsidRPr="005C6099">
        <w:rPr>
          <w:spacing w:val="3"/>
          <w:lang w:val="ru-RU"/>
        </w:rPr>
        <w:t xml:space="preserve">более </w:t>
      </w:r>
      <w:r w:rsidRPr="005C6099">
        <w:rPr>
          <w:spacing w:val="2"/>
          <w:lang w:val="ru-RU"/>
        </w:rPr>
        <w:t xml:space="preserve">ранние </w:t>
      </w:r>
      <w:r w:rsidRPr="005C6099">
        <w:rPr>
          <w:lang w:val="ru-RU"/>
        </w:rPr>
        <w:t xml:space="preserve">сроки), с более высокими </w:t>
      </w:r>
      <w:r w:rsidRPr="005C6099">
        <w:rPr>
          <w:spacing w:val="-3"/>
          <w:lang w:val="ru-RU"/>
        </w:rPr>
        <w:t xml:space="preserve">показателями </w:t>
      </w:r>
      <w:r w:rsidRPr="005C6099">
        <w:rPr>
          <w:lang w:val="ru-RU"/>
        </w:rPr>
        <w:t xml:space="preserve">и </w:t>
      </w:r>
      <w:proofErr w:type="gramStart"/>
      <w:r w:rsidRPr="005C6099">
        <w:rPr>
          <w:lang w:val="ru-RU"/>
        </w:rPr>
        <w:t>в</w:t>
      </w:r>
      <w:proofErr w:type="gramEnd"/>
      <w:r w:rsidRPr="005C6099">
        <w:rPr>
          <w:lang w:val="ru-RU"/>
        </w:rPr>
        <w:t xml:space="preserve"> более </w:t>
      </w:r>
      <w:r w:rsidRPr="005C6099">
        <w:rPr>
          <w:spacing w:val="-4"/>
          <w:lang w:val="ru-RU"/>
        </w:rPr>
        <w:t>широком</w:t>
      </w:r>
      <w:r w:rsidRPr="005C6099">
        <w:rPr>
          <w:lang w:val="ru-RU"/>
        </w:rPr>
        <w:t xml:space="preserve">спектре. </w:t>
      </w:r>
      <w:r w:rsidRPr="005C6099">
        <w:t xml:space="preserve">К числу </w:t>
      </w:r>
      <w:r w:rsidRPr="005C6099">
        <w:rPr>
          <w:spacing w:val="2"/>
        </w:rPr>
        <w:t xml:space="preserve">основных </w:t>
      </w:r>
      <w:proofErr w:type="gramStart"/>
      <w:r w:rsidRPr="005C6099">
        <w:t>составляющих  организации</w:t>
      </w:r>
      <w:proofErr w:type="gramEnd"/>
      <w:r w:rsidRPr="005C6099">
        <w:t xml:space="preserve"> совместного действия можноотнести:</w:t>
      </w:r>
    </w:p>
    <w:p w:rsidR="00890171" w:rsidRPr="005C6099" w:rsidRDefault="00F642EA" w:rsidP="005C6099">
      <w:pPr>
        <w:pStyle w:val="a5"/>
        <w:numPr>
          <w:ilvl w:val="0"/>
          <w:numId w:val="41"/>
        </w:numPr>
        <w:tabs>
          <w:tab w:val="left" w:pos="1093"/>
        </w:tabs>
        <w:spacing w:before="0"/>
        <w:ind w:left="0" w:firstLine="706"/>
        <w:jc w:val="both"/>
        <w:rPr>
          <w:sz w:val="24"/>
          <w:szCs w:val="24"/>
          <w:lang w:val="ru-RU"/>
        </w:rPr>
      </w:pPr>
      <w:r w:rsidRPr="005C6099">
        <w:rPr>
          <w:sz w:val="24"/>
          <w:szCs w:val="24"/>
          <w:lang w:val="ru-RU"/>
        </w:rPr>
        <w:t>распределение начальных действий и операций, заданное предметным условием совместнойработы;</w:t>
      </w:r>
    </w:p>
    <w:p w:rsidR="00890171" w:rsidRPr="005C6099" w:rsidRDefault="00F642EA" w:rsidP="005C6099">
      <w:pPr>
        <w:pStyle w:val="a5"/>
        <w:numPr>
          <w:ilvl w:val="0"/>
          <w:numId w:val="41"/>
        </w:numPr>
        <w:tabs>
          <w:tab w:val="left" w:pos="1003"/>
        </w:tabs>
        <w:spacing w:before="0"/>
        <w:ind w:left="0" w:hanging="195"/>
        <w:rPr>
          <w:sz w:val="24"/>
          <w:szCs w:val="24"/>
          <w:lang w:val="ru-RU"/>
        </w:rPr>
      </w:pPr>
      <w:r w:rsidRPr="005C6099">
        <w:rPr>
          <w:sz w:val="24"/>
          <w:szCs w:val="24"/>
          <w:lang w:val="ru-RU"/>
        </w:rPr>
        <w:t>обмен  способами  действия, обусловленный  необходимостью включения различныхдля</w:t>
      </w:r>
    </w:p>
    <w:p w:rsidR="00890171" w:rsidRPr="005C6099" w:rsidRDefault="00F642EA" w:rsidP="005C6099">
      <w:pPr>
        <w:pStyle w:val="a3"/>
        <w:spacing w:before="0"/>
        <w:ind w:left="0" w:firstLine="0"/>
        <w:rPr>
          <w:lang w:val="ru-RU"/>
        </w:rPr>
      </w:pPr>
      <w:r w:rsidRPr="005C6099">
        <w:rPr>
          <w:lang w:val="ru-RU"/>
        </w:rPr>
        <w:t>участников моделей действия в качестве средства для получения продукта совместной работы;</w:t>
      </w:r>
    </w:p>
    <w:p w:rsidR="00890171" w:rsidRPr="005C6099" w:rsidRDefault="00F642EA" w:rsidP="005C6099">
      <w:pPr>
        <w:pStyle w:val="a5"/>
        <w:numPr>
          <w:ilvl w:val="0"/>
          <w:numId w:val="41"/>
        </w:numPr>
        <w:tabs>
          <w:tab w:val="left" w:pos="958"/>
        </w:tabs>
        <w:spacing w:before="0"/>
        <w:ind w:left="0" w:firstLine="706"/>
        <w:jc w:val="both"/>
        <w:rPr>
          <w:sz w:val="24"/>
          <w:szCs w:val="24"/>
          <w:lang w:val="ru-RU"/>
        </w:rPr>
      </w:pPr>
      <w:r w:rsidRPr="005C6099">
        <w:rPr>
          <w:sz w:val="24"/>
          <w:szCs w:val="24"/>
          <w:lang w:val="ru-RU"/>
        </w:rPr>
        <w:t xml:space="preserve">взаимопонимание, </w:t>
      </w:r>
      <w:r w:rsidRPr="005C6099">
        <w:rPr>
          <w:spacing w:val="-3"/>
          <w:sz w:val="24"/>
          <w:szCs w:val="24"/>
          <w:lang w:val="ru-RU"/>
        </w:rPr>
        <w:t xml:space="preserve">определяющее </w:t>
      </w:r>
      <w:r w:rsidRPr="005C6099">
        <w:rPr>
          <w:sz w:val="24"/>
          <w:szCs w:val="24"/>
          <w:lang w:val="ru-RU"/>
        </w:rPr>
        <w:t xml:space="preserve">для </w:t>
      </w:r>
      <w:r w:rsidRPr="005C6099">
        <w:rPr>
          <w:spacing w:val="-3"/>
          <w:sz w:val="24"/>
          <w:szCs w:val="24"/>
          <w:lang w:val="ru-RU"/>
        </w:rPr>
        <w:t xml:space="preserve">участников </w:t>
      </w:r>
      <w:r w:rsidRPr="005C6099">
        <w:rPr>
          <w:sz w:val="24"/>
          <w:szCs w:val="24"/>
          <w:lang w:val="ru-RU"/>
        </w:rPr>
        <w:t xml:space="preserve">характер включения различных моделей действия в </w:t>
      </w:r>
      <w:r w:rsidRPr="005C6099">
        <w:rPr>
          <w:spacing w:val="-4"/>
          <w:sz w:val="24"/>
          <w:szCs w:val="24"/>
          <w:lang w:val="ru-RU"/>
        </w:rPr>
        <w:t xml:space="preserve">общий </w:t>
      </w:r>
      <w:r w:rsidRPr="005C6099">
        <w:rPr>
          <w:sz w:val="24"/>
          <w:szCs w:val="24"/>
          <w:lang w:val="ru-RU"/>
        </w:rPr>
        <w:t xml:space="preserve">способ деятельности (взаимопонимание позволяет установить соответствие собственного действия и </w:t>
      </w:r>
      <w:r w:rsidRPr="005C6099">
        <w:rPr>
          <w:spacing w:val="-4"/>
          <w:sz w:val="24"/>
          <w:szCs w:val="24"/>
          <w:lang w:val="ru-RU"/>
        </w:rPr>
        <w:t xml:space="preserve">его продукта </w:t>
      </w:r>
      <w:r w:rsidRPr="005C6099">
        <w:rPr>
          <w:sz w:val="24"/>
          <w:szCs w:val="24"/>
          <w:lang w:val="ru-RU"/>
        </w:rPr>
        <w:t xml:space="preserve">и действия </w:t>
      </w:r>
      <w:r w:rsidRPr="005C6099">
        <w:rPr>
          <w:spacing w:val="-3"/>
          <w:sz w:val="24"/>
          <w:szCs w:val="24"/>
          <w:lang w:val="ru-RU"/>
        </w:rPr>
        <w:t xml:space="preserve">другого </w:t>
      </w:r>
      <w:r w:rsidRPr="005C6099">
        <w:rPr>
          <w:sz w:val="24"/>
          <w:szCs w:val="24"/>
          <w:lang w:val="ru-RU"/>
        </w:rPr>
        <w:t>участника, включённого  в  деятельность);</w:t>
      </w:r>
    </w:p>
    <w:p w:rsidR="00890171" w:rsidRPr="005C6099" w:rsidRDefault="00F642EA" w:rsidP="005C6099">
      <w:pPr>
        <w:pStyle w:val="a5"/>
        <w:numPr>
          <w:ilvl w:val="0"/>
          <w:numId w:val="41"/>
        </w:numPr>
        <w:tabs>
          <w:tab w:val="left" w:pos="1063"/>
        </w:tabs>
        <w:spacing w:before="0"/>
        <w:ind w:left="0" w:firstLine="706"/>
        <w:rPr>
          <w:sz w:val="24"/>
          <w:szCs w:val="24"/>
          <w:lang w:val="ru-RU"/>
        </w:rPr>
      </w:pPr>
      <w:r w:rsidRPr="005C6099">
        <w:rPr>
          <w:sz w:val="24"/>
          <w:szCs w:val="24"/>
          <w:lang w:val="ru-RU"/>
        </w:rPr>
        <w:t>коммуникацию (общение), обеспечивающую реализацию процессов распределения, обмена ивзаимопонимания;</w:t>
      </w:r>
    </w:p>
    <w:p w:rsidR="00890171" w:rsidRPr="005C6099" w:rsidRDefault="00F642EA" w:rsidP="005C6099">
      <w:pPr>
        <w:pStyle w:val="a5"/>
        <w:numPr>
          <w:ilvl w:val="0"/>
          <w:numId w:val="41"/>
        </w:numPr>
        <w:tabs>
          <w:tab w:val="left" w:pos="1048"/>
        </w:tabs>
        <w:spacing w:before="0"/>
        <w:ind w:left="0" w:firstLine="706"/>
        <w:jc w:val="both"/>
        <w:rPr>
          <w:sz w:val="24"/>
          <w:szCs w:val="24"/>
          <w:lang w:val="ru-RU"/>
        </w:rPr>
      </w:pPr>
      <w:r w:rsidRPr="005C6099">
        <w:rPr>
          <w:sz w:val="24"/>
          <w:szCs w:val="24"/>
          <w:lang w:val="ru-RU"/>
        </w:rPr>
        <w:lastRenderedPageBreak/>
        <w:t xml:space="preserve">планирование </w:t>
      </w:r>
      <w:r w:rsidRPr="005C6099">
        <w:rPr>
          <w:spacing w:val="-4"/>
          <w:sz w:val="24"/>
          <w:szCs w:val="24"/>
          <w:lang w:val="ru-RU"/>
        </w:rPr>
        <w:t xml:space="preserve">общих </w:t>
      </w:r>
      <w:r w:rsidRPr="005C6099">
        <w:rPr>
          <w:sz w:val="24"/>
          <w:szCs w:val="24"/>
          <w:lang w:val="ru-RU"/>
        </w:rPr>
        <w:t xml:space="preserve">способов работы, основанное </w:t>
      </w:r>
      <w:r w:rsidRPr="005C6099">
        <w:rPr>
          <w:spacing w:val="3"/>
          <w:sz w:val="24"/>
          <w:szCs w:val="24"/>
          <w:lang w:val="ru-RU"/>
        </w:rPr>
        <w:t xml:space="preserve">на </w:t>
      </w:r>
      <w:r w:rsidRPr="005C6099">
        <w:rPr>
          <w:sz w:val="24"/>
          <w:szCs w:val="24"/>
          <w:lang w:val="ru-RU"/>
        </w:rPr>
        <w:t xml:space="preserve">предвидении и определении </w:t>
      </w:r>
      <w:r w:rsidRPr="005C6099">
        <w:rPr>
          <w:spacing w:val="-3"/>
          <w:sz w:val="24"/>
          <w:szCs w:val="24"/>
          <w:lang w:val="ru-RU"/>
        </w:rPr>
        <w:t xml:space="preserve">участниками </w:t>
      </w:r>
      <w:r w:rsidRPr="005C6099">
        <w:rPr>
          <w:spacing w:val="2"/>
          <w:sz w:val="24"/>
          <w:szCs w:val="24"/>
          <w:lang w:val="ru-RU"/>
        </w:rPr>
        <w:t xml:space="preserve">адекватных </w:t>
      </w:r>
      <w:r w:rsidRPr="005C6099">
        <w:rPr>
          <w:sz w:val="24"/>
          <w:szCs w:val="24"/>
          <w:lang w:val="ru-RU"/>
        </w:rPr>
        <w:t xml:space="preserve">задаче условий протекания деятельности и </w:t>
      </w:r>
      <w:r w:rsidRPr="005C6099">
        <w:rPr>
          <w:spacing w:val="3"/>
          <w:sz w:val="24"/>
          <w:szCs w:val="24"/>
          <w:lang w:val="ru-RU"/>
        </w:rPr>
        <w:t xml:space="preserve">построения </w:t>
      </w:r>
      <w:r w:rsidRPr="005C6099">
        <w:rPr>
          <w:sz w:val="24"/>
          <w:szCs w:val="24"/>
          <w:lang w:val="ru-RU"/>
        </w:rPr>
        <w:t xml:space="preserve">соответствующих </w:t>
      </w:r>
      <w:r w:rsidRPr="005C6099">
        <w:rPr>
          <w:spacing w:val="-5"/>
          <w:sz w:val="24"/>
          <w:szCs w:val="24"/>
          <w:lang w:val="ru-RU"/>
        </w:rPr>
        <w:t xml:space="preserve">схем </w:t>
      </w:r>
      <w:r w:rsidRPr="005C6099">
        <w:rPr>
          <w:sz w:val="24"/>
          <w:szCs w:val="24"/>
          <w:lang w:val="ru-RU"/>
        </w:rPr>
        <w:t>(плановработы);</w:t>
      </w:r>
    </w:p>
    <w:p w:rsidR="00890171" w:rsidRPr="005C6099" w:rsidRDefault="00F642EA" w:rsidP="005C6099">
      <w:pPr>
        <w:pStyle w:val="a5"/>
        <w:numPr>
          <w:ilvl w:val="0"/>
          <w:numId w:val="41"/>
        </w:numPr>
        <w:tabs>
          <w:tab w:val="left" w:pos="1138"/>
        </w:tabs>
        <w:spacing w:before="0"/>
        <w:ind w:left="0" w:firstLine="706"/>
        <w:jc w:val="both"/>
        <w:rPr>
          <w:sz w:val="24"/>
          <w:szCs w:val="24"/>
          <w:lang w:val="ru-RU"/>
        </w:rPr>
      </w:pPr>
      <w:r w:rsidRPr="005C6099">
        <w:rPr>
          <w:sz w:val="24"/>
          <w:szCs w:val="24"/>
          <w:lang w:val="ru-RU"/>
        </w:rPr>
        <w:t xml:space="preserve">рефлексию, обеспечивающую преодоление ограничений собственного действия относительно </w:t>
      </w:r>
      <w:r w:rsidRPr="005C6099">
        <w:rPr>
          <w:spacing w:val="-5"/>
          <w:sz w:val="24"/>
          <w:szCs w:val="24"/>
          <w:lang w:val="ru-RU"/>
        </w:rPr>
        <w:t xml:space="preserve">общей </w:t>
      </w:r>
      <w:r w:rsidRPr="005C6099">
        <w:rPr>
          <w:sz w:val="24"/>
          <w:szCs w:val="24"/>
          <w:lang w:val="ru-RU"/>
        </w:rPr>
        <w:t>схемыдеятельности.</w:t>
      </w:r>
    </w:p>
    <w:p w:rsidR="00890171" w:rsidRPr="005C6099" w:rsidRDefault="00F642EA" w:rsidP="005C6099">
      <w:pPr>
        <w:pStyle w:val="2"/>
        <w:spacing w:before="0"/>
        <w:ind w:left="0" w:right="0"/>
        <w:rPr>
          <w:lang w:val="ru-RU"/>
        </w:rPr>
      </w:pPr>
      <w:r w:rsidRPr="005C6099">
        <w:rPr>
          <w:lang w:val="ru-RU"/>
        </w:rPr>
        <w:t>Совместная деятельность</w:t>
      </w:r>
    </w:p>
    <w:p w:rsidR="00890171" w:rsidRPr="005C6099" w:rsidRDefault="00F642EA" w:rsidP="005C6099">
      <w:pPr>
        <w:pStyle w:val="a3"/>
        <w:spacing w:before="0"/>
        <w:ind w:left="0"/>
        <w:jc w:val="both"/>
        <w:rPr>
          <w:lang w:val="ru-RU"/>
        </w:rPr>
      </w:pPr>
      <w:r w:rsidRPr="005C6099">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w:t>
      </w:r>
    </w:p>
    <w:p w:rsidR="00890171" w:rsidRPr="005C6099" w:rsidRDefault="00F642EA" w:rsidP="005C6099">
      <w:pPr>
        <w:pStyle w:val="a3"/>
        <w:spacing w:before="0"/>
        <w:ind w:left="0"/>
        <w:jc w:val="both"/>
        <w:rPr>
          <w:lang w:val="ru-RU"/>
        </w:rPr>
      </w:pPr>
      <w:r w:rsidRPr="005C6099">
        <w:rPr>
          <w:spacing w:val="-4"/>
          <w:lang w:val="ru-RU"/>
        </w:rPr>
        <w:t>Общей</w:t>
      </w:r>
      <w:r w:rsidRPr="005C6099">
        <w:rPr>
          <w:lang w:val="ru-RU"/>
        </w:rPr>
        <w:t xml:space="preserve">особенностью совместной деятельности является преобразование, перестройка позиции личности </w:t>
      </w:r>
      <w:r w:rsidRPr="005C6099">
        <w:rPr>
          <w:spacing w:val="-5"/>
          <w:lang w:val="ru-RU"/>
        </w:rPr>
        <w:t xml:space="preserve">как </w:t>
      </w:r>
      <w:r w:rsidRPr="005C6099">
        <w:rPr>
          <w:lang w:val="ru-RU"/>
        </w:rPr>
        <w:t>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w:t>
      </w:r>
    </w:p>
    <w:p w:rsidR="00890171" w:rsidRPr="005C6099" w:rsidRDefault="00F642EA" w:rsidP="005C6099">
      <w:pPr>
        <w:pStyle w:val="a3"/>
        <w:spacing w:before="0"/>
        <w:ind w:left="0" w:firstLine="0"/>
        <w:rPr>
          <w:lang w:val="ru-RU"/>
        </w:rPr>
      </w:pPr>
      <w:r w:rsidRPr="005C6099">
        <w:rPr>
          <w:lang w:val="ru-RU"/>
        </w:rPr>
        <w:t>целей учения и самих способов взаимодействия и отношений между участниками процесса обучения.</w:t>
      </w:r>
    </w:p>
    <w:p w:rsidR="00890171" w:rsidRPr="005C6099" w:rsidRDefault="00F642EA" w:rsidP="005C6099">
      <w:pPr>
        <w:pStyle w:val="a3"/>
        <w:spacing w:before="0"/>
        <w:ind w:left="0"/>
        <w:jc w:val="both"/>
        <w:rPr>
          <w:lang w:val="ru-RU"/>
        </w:rPr>
      </w:pPr>
      <w:r w:rsidRPr="005C6099">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90171" w:rsidRPr="005C6099" w:rsidRDefault="00F642EA" w:rsidP="005C6099">
      <w:pPr>
        <w:pStyle w:val="a3"/>
        <w:spacing w:before="0"/>
        <w:ind w:left="0"/>
        <w:jc w:val="both"/>
        <w:rPr>
          <w:lang w:val="ru-RU"/>
        </w:rPr>
      </w:pPr>
      <w:r w:rsidRPr="005C6099">
        <w:rPr>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890171" w:rsidRPr="005C6099" w:rsidRDefault="00F642EA" w:rsidP="005C6099">
      <w:pPr>
        <w:pStyle w:val="a3"/>
        <w:spacing w:before="0"/>
        <w:ind w:left="0" w:firstLine="0"/>
        <w:rPr>
          <w:lang w:val="ru-RU"/>
        </w:rPr>
      </w:pPr>
      <w:r w:rsidRPr="005C6099">
        <w:rPr>
          <w:lang w:val="ru-RU"/>
        </w:rPr>
        <w:t>Цели организации работы в группе:</w:t>
      </w:r>
    </w:p>
    <w:p w:rsidR="00890171" w:rsidRPr="005C6099" w:rsidRDefault="00F642EA" w:rsidP="005C6099">
      <w:pPr>
        <w:pStyle w:val="a5"/>
        <w:numPr>
          <w:ilvl w:val="0"/>
          <w:numId w:val="41"/>
        </w:numPr>
        <w:tabs>
          <w:tab w:val="left" w:pos="943"/>
        </w:tabs>
        <w:spacing w:before="0"/>
        <w:ind w:left="0" w:hanging="135"/>
        <w:rPr>
          <w:sz w:val="24"/>
          <w:szCs w:val="24"/>
        </w:rPr>
      </w:pPr>
      <w:r w:rsidRPr="005C6099">
        <w:rPr>
          <w:sz w:val="24"/>
          <w:szCs w:val="24"/>
        </w:rPr>
        <w:t xml:space="preserve">создание </w:t>
      </w:r>
      <w:r w:rsidRPr="005C6099">
        <w:rPr>
          <w:spacing w:val="-3"/>
          <w:sz w:val="24"/>
          <w:szCs w:val="24"/>
        </w:rPr>
        <w:t>учебной</w:t>
      </w:r>
      <w:r w:rsidRPr="005C6099">
        <w:rPr>
          <w:sz w:val="24"/>
          <w:szCs w:val="24"/>
        </w:rPr>
        <w:t>мотивации;</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пробуждение в учениках познавательногоинтереса;</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развитие стремления к успеху иодобрению;</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 xml:space="preserve">снятие неуверенности в себе, боязни сделать ошибку и получить </w:t>
      </w:r>
      <w:r w:rsidRPr="005C6099">
        <w:rPr>
          <w:spacing w:val="-3"/>
          <w:sz w:val="24"/>
          <w:szCs w:val="24"/>
          <w:lang w:val="ru-RU"/>
        </w:rPr>
        <w:t xml:space="preserve">за </w:t>
      </w:r>
      <w:r w:rsidRPr="005C6099">
        <w:rPr>
          <w:sz w:val="24"/>
          <w:szCs w:val="24"/>
          <w:lang w:val="ru-RU"/>
        </w:rPr>
        <w:t>это</w:t>
      </w:r>
      <w:r w:rsidRPr="005C6099">
        <w:rPr>
          <w:spacing w:val="2"/>
          <w:sz w:val="24"/>
          <w:szCs w:val="24"/>
          <w:lang w:val="ru-RU"/>
        </w:rPr>
        <w:t>порицание;</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развитие способности к самостоятельной оценке своейработы;</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 xml:space="preserve">формирование умения </w:t>
      </w:r>
      <w:r w:rsidRPr="005C6099">
        <w:rPr>
          <w:spacing w:val="-3"/>
          <w:sz w:val="24"/>
          <w:szCs w:val="24"/>
          <w:lang w:val="ru-RU"/>
        </w:rPr>
        <w:t xml:space="preserve">общаться </w:t>
      </w:r>
      <w:r w:rsidRPr="005C6099">
        <w:rPr>
          <w:sz w:val="24"/>
          <w:szCs w:val="24"/>
          <w:lang w:val="ru-RU"/>
        </w:rPr>
        <w:t>и взаимодействовать с другими</w:t>
      </w:r>
      <w:r w:rsidRPr="005C6099">
        <w:rPr>
          <w:spacing w:val="-3"/>
          <w:sz w:val="24"/>
          <w:szCs w:val="24"/>
          <w:lang w:val="ru-RU"/>
        </w:rPr>
        <w:t>учащимися.</w:t>
      </w:r>
    </w:p>
    <w:p w:rsidR="00890171" w:rsidRPr="005C6099" w:rsidRDefault="00F642EA" w:rsidP="005C6099">
      <w:pPr>
        <w:pStyle w:val="a3"/>
        <w:spacing w:before="0"/>
        <w:ind w:left="0"/>
        <w:jc w:val="both"/>
        <w:rPr>
          <w:lang w:val="ru-RU"/>
        </w:rPr>
      </w:pPr>
      <w:r w:rsidRPr="005C6099">
        <w:rPr>
          <w:lang w:val="ru-RU"/>
        </w:rPr>
        <w:t xml:space="preserve">Для организации групповой работы </w:t>
      </w:r>
      <w:r w:rsidRPr="005C6099">
        <w:rPr>
          <w:spacing w:val="-4"/>
          <w:lang w:val="ru-RU"/>
        </w:rPr>
        <w:t xml:space="preserve">класс </w:t>
      </w:r>
      <w:r w:rsidRPr="005C6099">
        <w:rPr>
          <w:lang w:val="ru-RU"/>
        </w:rPr>
        <w:t xml:space="preserve">делится </w:t>
      </w:r>
      <w:r w:rsidRPr="005C6099">
        <w:rPr>
          <w:spacing w:val="3"/>
          <w:lang w:val="ru-RU"/>
        </w:rPr>
        <w:t xml:space="preserve">на </w:t>
      </w:r>
      <w:r w:rsidRPr="005C6099">
        <w:rPr>
          <w:spacing w:val="-3"/>
          <w:lang w:val="ru-RU"/>
        </w:rPr>
        <w:t xml:space="preserve">группы </w:t>
      </w:r>
      <w:r w:rsidRPr="005C6099">
        <w:rPr>
          <w:spacing w:val="3"/>
          <w:lang w:val="ru-RU"/>
        </w:rPr>
        <w:t xml:space="preserve">по </w:t>
      </w:r>
      <w:r w:rsidRPr="005C6099">
        <w:rPr>
          <w:spacing w:val="5"/>
          <w:lang w:val="ru-RU"/>
        </w:rPr>
        <w:t xml:space="preserve">3—6 </w:t>
      </w:r>
      <w:r w:rsidRPr="005C6099">
        <w:rPr>
          <w:spacing w:val="-4"/>
          <w:lang w:val="ru-RU"/>
        </w:rPr>
        <w:t xml:space="preserve">человек, </w:t>
      </w:r>
      <w:r w:rsidRPr="005C6099">
        <w:rPr>
          <w:spacing w:val="-6"/>
          <w:lang w:val="ru-RU"/>
        </w:rPr>
        <w:t xml:space="preserve">чаще </w:t>
      </w:r>
      <w:r w:rsidRPr="005C6099">
        <w:rPr>
          <w:lang w:val="ru-RU"/>
        </w:rPr>
        <w:t xml:space="preserve">всего  </w:t>
      </w:r>
      <w:r w:rsidRPr="005C6099">
        <w:rPr>
          <w:spacing w:val="3"/>
          <w:lang w:val="ru-RU"/>
        </w:rPr>
        <w:t xml:space="preserve">по </w:t>
      </w:r>
      <w:r w:rsidRPr="005C6099">
        <w:rPr>
          <w:lang w:val="ru-RU"/>
        </w:rPr>
        <w:t xml:space="preserve">4 человека. Задание даётся группе, а </w:t>
      </w:r>
      <w:r w:rsidRPr="005C6099">
        <w:rPr>
          <w:spacing w:val="3"/>
          <w:lang w:val="ru-RU"/>
        </w:rPr>
        <w:t xml:space="preserve">не </w:t>
      </w:r>
      <w:r w:rsidRPr="005C6099">
        <w:rPr>
          <w:lang w:val="ru-RU"/>
        </w:rPr>
        <w:t xml:space="preserve">отдельному </w:t>
      </w:r>
      <w:r w:rsidRPr="005C6099">
        <w:rPr>
          <w:spacing w:val="-3"/>
          <w:lang w:val="ru-RU"/>
        </w:rPr>
        <w:t xml:space="preserve">ученику. </w:t>
      </w:r>
      <w:r w:rsidRPr="005C6099">
        <w:rPr>
          <w:lang w:val="ru-RU"/>
        </w:rPr>
        <w:t xml:space="preserve">Занятия </w:t>
      </w:r>
      <w:r w:rsidRPr="005C6099">
        <w:rPr>
          <w:spacing w:val="-3"/>
          <w:lang w:val="ru-RU"/>
        </w:rPr>
        <w:t xml:space="preserve">могут </w:t>
      </w:r>
      <w:r w:rsidRPr="005C6099">
        <w:rPr>
          <w:lang w:val="ru-RU"/>
        </w:rPr>
        <w:t xml:space="preserve">проходить в </w:t>
      </w:r>
      <w:r w:rsidRPr="005C6099">
        <w:rPr>
          <w:spacing w:val="-5"/>
          <w:lang w:val="ru-RU"/>
        </w:rPr>
        <w:t xml:space="preserve">форме </w:t>
      </w:r>
      <w:r w:rsidRPr="005C6099">
        <w:rPr>
          <w:lang w:val="ru-RU"/>
        </w:rPr>
        <w:t xml:space="preserve">соревнования </w:t>
      </w:r>
      <w:r w:rsidRPr="005C6099">
        <w:rPr>
          <w:spacing w:val="-4"/>
          <w:lang w:val="ru-RU"/>
        </w:rPr>
        <w:t xml:space="preserve">двух </w:t>
      </w:r>
      <w:r w:rsidRPr="005C6099">
        <w:rPr>
          <w:lang w:val="ru-RU"/>
        </w:rPr>
        <w:t xml:space="preserve">команд. Командные соревнования позволяют актуализировать у </w:t>
      </w:r>
      <w:r w:rsidRPr="005C6099">
        <w:rPr>
          <w:spacing w:val="-3"/>
          <w:lang w:val="ru-RU"/>
        </w:rPr>
        <w:t xml:space="preserve">учащихся </w:t>
      </w:r>
      <w:r w:rsidRPr="005C6099">
        <w:rPr>
          <w:lang w:val="ru-RU"/>
        </w:rPr>
        <w:t xml:space="preserve">мотив </w:t>
      </w:r>
      <w:r w:rsidRPr="005C6099">
        <w:rPr>
          <w:spacing w:val="-4"/>
          <w:lang w:val="ru-RU"/>
        </w:rPr>
        <w:t xml:space="preserve">выигрыша </w:t>
      </w:r>
      <w:r w:rsidRPr="005C6099">
        <w:rPr>
          <w:lang w:val="ru-RU"/>
        </w:rPr>
        <w:t>и тем самым пробудить интерес к выполняемойдеятельности.</w:t>
      </w:r>
    </w:p>
    <w:p w:rsidR="00890171" w:rsidRPr="005C6099" w:rsidRDefault="00F642EA" w:rsidP="005C6099">
      <w:pPr>
        <w:pStyle w:val="a3"/>
        <w:spacing w:before="0"/>
        <w:ind w:left="0" w:firstLine="0"/>
        <w:rPr>
          <w:lang w:val="ru-RU"/>
        </w:rPr>
      </w:pPr>
      <w:r w:rsidRPr="005C6099">
        <w:rPr>
          <w:lang w:val="ru-RU"/>
        </w:rPr>
        <w:t>Можно выделить три принципа организации совместной деятельности:</w:t>
      </w:r>
    </w:p>
    <w:p w:rsidR="00890171" w:rsidRPr="005C6099" w:rsidRDefault="00F642EA" w:rsidP="005C6099">
      <w:pPr>
        <w:pStyle w:val="a5"/>
        <w:numPr>
          <w:ilvl w:val="0"/>
          <w:numId w:val="40"/>
        </w:numPr>
        <w:tabs>
          <w:tab w:val="left" w:pos="1063"/>
        </w:tabs>
        <w:spacing w:before="0"/>
        <w:ind w:left="0" w:firstLine="706"/>
        <w:rPr>
          <w:sz w:val="24"/>
          <w:szCs w:val="24"/>
        </w:rPr>
      </w:pPr>
      <w:r w:rsidRPr="005C6099">
        <w:rPr>
          <w:sz w:val="24"/>
          <w:szCs w:val="24"/>
        </w:rPr>
        <w:t>принцип индивидуальныхвкладов;</w:t>
      </w:r>
    </w:p>
    <w:p w:rsidR="00890171" w:rsidRPr="005C6099" w:rsidRDefault="00F642EA" w:rsidP="005C6099">
      <w:pPr>
        <w:pStyle w:val="a5"/>
        <w:numPr>
          <w:ilvl w:val="0"/>
          <w:numId w:val="40"/>
        </w:numPr>
        <w:tabs>
          <w:tab w:val="left" w:pos="1078"/>
        </w:tabs>
        <w:spacing w:before="0"/>
        <w:ind w:left="0" w:firstLine="706"/>
        <w:jc w:val="both"/>
        <w:rPr>
          <w:sz w:val="24"/>
          <w:szCs w:val="24"/>
          <w:lang w:val="ru-RU"/>
        </w:rPr>
      </w:pPr>
      <w:r w:rsidRPr="005C6099">
        <w:rPr>
          <w:sz w:val="24"/>
          <w:szCs w:val="24"/>
          <w:lang w:val="ru-RU"/>
        </w:rPr>
        <w:t xml:space="preserve">позиционный принцип, </w:t>
      </w:r>
      <w:r w:rsidRPr="005C6099">
        <w:rPr>
          <w:spacing w:val="-4"/>
          <w:sz w:val="24"/>
          <w:szCs w:val="24"/>
          <w:lang w:val="ru-RU"/>
        </w:rPr>
        <w:t xml:space="preserve">при </w:t>
      </w:r>
      <w:r w:rsidRPr="005C6099">
        <w:rPr>
          <w:sz w:val="24"/>
          <w:szCs w:val="24"/>
          <w:lang w:val="ru-RU"/>
        </w:rPr>
        <w:t>котором важно столкновение и координация разных позиций членовгруппы;</w:t>
      </w:r>
    </w:p>
    <w:p w:rsidR="00890171" w:rsidRPr="005C6099" w:rsidRDefault="00F642EA" w:rsidP="005C6099">
      <w:pPr>
        <w:pStyle w:val="a5"/>
        <w:numPr>
          <w:ilvl w:val="0"/>
          <w:numId w:val="40"/>
        </w:numPr>
        <w:tabs>
          <w:tab w:val="left" w:pos="1198"/>
        </w:tabs>
        <w:spacing w:before="0"/>
        <w:ind w:left="0" w:firstLine="706"/>
        <w:jc w:val="both"/>
        <w:rPr>
          <w:sz w:val="24"/>
          <w:szCs w:val="24"/>
          <w:lang w:val="ru-RU"/>
        </w:rPr>
      </w:pPr>
      <w:proofErr w:type="gramStart"/>
      <w:r w:rsidRPr="005C6099">
        <w:rPr>
          <w:sz w:val="24"/>
          <w:szCs w:val="24"/>
          <w:lang w:val="ru-RU"/>
        </w:rPr>
        <w:t xml:space="preserve">принцип содержательного распределения действий, при котором </w:t>
      </w:r>
      <w:r w:rsidRPr="005C6099">
        <w:rPr>
          <w:spacing w:val="-3"/>
          <w:sz w:val="24"/>
          <w:szCs w:val="24"/>
          <w:lang w:val="ru-RU"/>
        </w:rPr>
        <w:t xml:space="preserve">за </w:t>
      </w:r>
      <w:r w:rsidRPr="005C6099">
        <w:rPr>
          <w:sz w:val="24"/>
          <w:szCs w:val="24"/>
          <w:lang w:val="ru-RU"/>
        </w:rPr>
        <w:t>учащимися закреплены определённые моделидействий.</w:t>
      </w:r>
      <w:proofErr w:type="gramEnd"/>
    </w:p>
    <w:p w:rsidR="00890171" w:rsidRPr="005C6099" w:rsidRDefault="00F642EA" w:rsidP="005C6099">
      <w:pPr>
        <w:pStyle w:val="a3"/>
        <w:spacing w:before="0"/>
        <w:ind w:left="0"/>
        <w:jc w:val="both"/>
        <w:rPr>
          <w:lang w:val="ru-RU"/>
        </w:rPr>
      </w:pPr>
      <w:r w:rsidRPr="005C6099">
        <w:rPr>
          <w:lang w:val="ru-RU"/>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w:t>
      </w:r>
    </w:p>
    <w:p w:rsidR="00890171" w:rsidRPr="005C6099" w:rsidRDefault="00F642EA" w:rsidP="005C6099">
      <w:pPr>
        <w:pStyle w:val="a3"/>
        <w:spacing w:before="0"/>
        <w:ind w:left="0"/>
        <w:jc w:val="both"/>
        <w:rPr>
          <w:lang w:val="ru-RU"/>
        </w:rPr>
      </w:pPr>
      <w:r w:rsidRPr="005C6099">
        <w:rPr>
          <w:lang w:val="ru-RU"/>
        </w:rPr>
        <w:t>Кроме того, группы могут быть созданы на основе пожеланий самих учащихся: по сходным интересам, стилям работы, дружеским отношениям и т. п.</w:t>
      </w:r>
    </w:p>
    <w:p w:rsidR="00890171" w:rsidRPr="005C6099" w:rsidRDefault="00F642EA" w:rsidP="005C6099">
      <w:pPr>
        <w:pStyle w:val="a3"/>
        <w:spacing w:before="0"/>
        <w:ind w:left="0" w:firstLine="0"/>
        <w:rPr>
          <w:lang w:val="ru-RU"/>
        </w:rPr>
      </w:pPr>
      <w:r w:rsidRPr="005C6099">
        <w:rPr>
          <w:lang w:val="ru-RU"/>
        </w:rPr>
        <w:t>Роли учащихся при работе в группе могут распределяться по-разному:</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z w:val="24"/>
          <w:szCs w:val="24"/>
          <w:lang w:val="ru-RU"/>
        </w:rPr>
        <w:t>все роли заранее распределеныучителем;</w:t>
      </w:r>
    </w:p>
    <w:p w:rsidR="00890171" w:rsidRPr="005C6099" w:rsidRDefault="00F642EA" w:rsidP="005C6099">
      <w:pPr>
        <w:pStyle w:val="a5"/>
        <w:numPr>
          <w:ilvl w:val="0"/>
          <w:numId w:val="41"/>
        </w:numPr>
        <w:tabs>
          <w:tab w:val="left" w:pos="958"/>
        </w:tabs>
        <w:spacing w:before="0"/>
        <w:ind w:left="0" w:firstLine="706"/>
        <w:jc w:val="both"/>
        <w:rPr>
          <w:sz w:val="24"/>
          <w:szCs w:val="24"/>
          <w:lang w:val="ru-RU"/>
        </w:rPr>
      </w:pPr>
      <w:r w:rsidRPr="005C6099">
        <w:rPr>
          <w:sz w:val="24"/>
          <w:szCs w:val="24"/>
          <w:lang w:val="ru-RU"/>
        </w:rPr>
        <w:t xml:space="preserve">роли </w:t>
      </w:r>
      <w:r w:rsidRPr="005C6099">
        <w:rPr>
          <w:spacing w:val="-3"/>
          <w:sz w:val="24"/>
          <w:szCs w:val="24"/>
          <w:lang w:val="ru-RU"/>
        </w:rPr>
        <w:t xml:space="preserve">участников </w:t>
      </w:r>
      <w:r w:rsidRPr="005C6099">
        <w:rPr>
          <w:sz w:val="24"/>
          <w:szCs w:val="24"/>
          <w:lang w:val="ru-RU"/>
        </w:rPr>
        <w:t xml:space="preserve">смешаны: для части </w:t>
      </w:r>
      <w:r w:rsidRPr="005C6099">
        <w:rPr>
          <w:spacing w:val="-3"/>
          <w:sz w:val="24"/>
          <w:szCs w:val="24"/>
          <w:lang w:val="ru-RU"/>
        </w:rPr>
        <w:t xml:space="preserve">учащихся </w:t>
      </w:r>
      <w:r w:rsidRPr="005C6099">
        <w:rPr>
          <w:sz w:val="24"/>
          <w:szCs w:val="24"/>
          <w:lang w:val="ru-RU"/>
        </w:rPr>
        <w:t xml:space="preserve">они строго заданы и неизменны в течение всего процесса решения задачи, другая часть группы определяет роли самостоятельно, исходя </w:t>
      </w:r>
      <w:r w:rsidRPr="005C6099">
        <w:rPr>
          <w:spacing w:val="3"/>
          <w:sz w:val="24"/>
          <w:szCs w:val="24"/>
          <w:lang w:val="ru-RU"/>
        </w:rPr>
        <w:t xml:space="preserve">из </w:t>
      </w:r>
      <w:r w:rsidRPr="005C6099">
        <w:rPr>
          <w:sz w:val="24"/>
          <w:szCs w:val="24"/>
          <w:lang w:val="ru-RU"/>
        </w:rPr>
        <w:t>своегожелания;</w:t>
      </w:r>
    </w:p>
    <w:p w:rsidR="00890171" w:rsidRPr="005C6099" w:rsidRDefault="00F642EA" w:rsidP="005C6099">
      <w:pPr>
        <w:pStyle w:val="a5"/>
        <w:numPr>
          <w:ilvl w:val="0"/>
          <w:numId w:val="41"/>
        </w:numPr>
        <w:tabs>
          <w:tab w:val="left" w:pos="943"/>
        </w:tabs>
        <w:spacing w:before="0"/>
        <w:ind w:left="0" w:hanging="135"/>
        <w:rPr>
          <w:sz w:val="24"/>
          <w:szCs w:val="24"/>
          <w:lang w:val="ru-RU"/>
        </w:rPr>
      </w:pPr>
      <w:r w:rsidRPr="005C6099">
        <w:rPr>
          <w:spacing w:val="-3"/>
          <w:sz w:val="24"/>
          <w:szCs w:val="24"/>
          <w:lang w:val="ru-RU"/>
        </w:rPr>
        <w:t xml:space="preserve">участники </w:t>
      </w:r>
      <w:r w:rsidRPr="005C6099">
        <w:rPr>
          <w:sz w:val="24"/>
          <w:szCs w:val="24"/>
          <w:lang w:val="ru-RU"/>
        </w:rPr>
        <w:t>группы сами выбирают себероли.</w:t>
      </w:r>
    </w:p>
    <w:p w:rsidR="00890171" w:rsidRPr="005C6099" w:rsidRDefault="00F642EA" w:rsidP="005C6099">
      <w:pPr>
        <w:pStyle w:val="a3"/>
        <w:spacing w:before="0"/>
        <w:ind w:left="0"/>
        <w:jc w:val="both"/>
        <w:rPr>
          <w:lang w:val="ru-RU"/>
        </w:rPr>
      </w:pPr>
      <w:r w:rsidRPr="005C6099">
        <w:rPr>
          <w:lang w:val="ru-RU"/>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90171" w:rsidRPr="005C6099" w:rsidRDefault="00F642EA" w:rsidP="005C6099">
      <w:pPr>
        <w:pStyle w:val="a3"/>
        <w:spacing w:before="0"/>
        <w:ind w:left="0" w:firstLine="0"/>
        <w:rPr>
          <w:lang w:val="ru-RU"/>
        </w:rPr>
      </w:pPr>
      <w:r w:rsidRPr="005C6099">
        <w:rPr>
          <w:lang w:val="ru-RU"/>
        </w:rPr>
        <w:t>Частным случаем групповой совместной деятельности учащихся является работа парами.</w:t>
      </w:r>
    </w:p>
    <w:p w:rsidR="00890171" w:rsidRPr="005C6099" w:rsidRDefault="00F642EA" w:rsidP="001217BE">
      <w:pPr>
        <w:pStyle w:val="a3"/>
        <w:spacing w:before="0"/>
        <w:ind w:left="0" w:firstLine="0"/>
        <w:jc w:val="both"/>
        <w:rPr>
          <w:lang w:val="ru-RU"/>
        </w:rPr>
      </w:pPr>
      <w:r w:rsidRPr="005C6099">
        <w:rPr>
          <w:lang w:val="ru-RU"/>
        </w:rPr>
        <w:t xml:space="preserve">Эта форма учебной деятельности может быть использована как на этапе предварительной </w:t>
      </w:r>
      <w:r w:rsidRPr="005C6099">
        <w:rPr>
          <w:lang w:val="ru-RU"/>
        </w:rPr>
        <w:lastRenderedPageBreak/>
        <w:t xml:space="preserve">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C6099">
        <w:rPr>
          <w:lang w:val="ru-RU"/>
        </w:rPr>
        <w:t>контроля за</w:t>
      </w:r>
      <w:proofErr w:type="gramEnd"/>
      <w:r w:rsidRPr="005C6099">
        <w:rPr>
          <w:lang w:val="ru-RU"/>
        </w:rPr>
        <w:t xml:space="preserve"> процессом усвоения.</w:t>
      </w:r>
    </w:p>
    <w:p w:rsidR="00890171" w:rsidRPr="005C6099" w:rsidRDefault="00F642EA" w:rsidP="001217BE">
      <w:pPr>
        <w:pStyle w:val="a3"/>
        <w:spacing w:before="0"/>
        <w:ind w:left="0" w:firstLine="0"/>
        <w:jc w:val="both"/>
        <w:rPr>
          <w:lang w:val="ru-RU"/>
        </w:rPr>
      </w:pPr>
      <w:r w:rsidRPr="005C6099">
        <w:rPr>
          <w:lang w:val="ru-RU"/>
        </w:rPr>
        <w:t>В качестве вариантов работы парами можно назвать следующие:</w:t>
      </w:r>
    </w:p>
    <w:p w:rsidR="00890171" w:rsidRPr="005C6099" w:rsidRDefault="00F642EA" w:rsidP="001217BE">
      <w:pPr>
        <w:pStyle w:val="a5"/>
        <w:numPr>
          <w:ilvl w:val="0"/>
          <w:numId w:val="39"/>
        </w:numPr>
        <w:tabs>
          <w:tab w:val="left" w:pos="1108"/>
        </w:tabs>
        <w:spacing w:before="0"/>
        <w:ind w:left="0" w:firstLine="706"/>
        <w:jc w:val="both"/>
        <w:rPr>
          <w:sz w:val="24"/>
          <w:szCs w:val="24"/>
          <w:lang w:val="ru-RU"/>
        </w:rPr>
      </w:pPr>
      <w:r w:rsidRPr="005C6099">
        <w:rPr>
          <w:sz w:val="24"/>
          <w:szCs w:val="24"/>
          <w:lang w:val="ru-RU"/>
        </w:rPr>
        <w:t xml:space="preserve">ученики, сидящие </w:t>
      </w:r>
      <w:r w:rsidRPr="005C6099">
        <w:rPr>
          <w:spacing w:val="-3"/>
          <w:sz w:val="24"/>
          <w:szCs w:val="24"/>
          <w:lang w:val="ru-RU"/>
        </w:rPr>
        <w:t xml:space="preserve">за </w:t>
      </w:r>
      <w:r w:rsidRPr="005C6099">
        <w:rPr>
          <w:sz w:val="24"/>
          <w:szCs w:val="24"/>
          <w:lang w:val="ru-RU"/>
        </w:rPr>
        <w:t xml:space="preserve">одной партой, получают одно и то же задание; вначале </w:t>
      </w:r>
      <w:r w:rsidRPr="005C6099">
        <w:rPr>
          <w:spacing w:val="-3"/>
          <w:sz w:val="24"/>
          <w:szCs w:val="24"/>
          <w:lang w:val="ru-RU"/>
        </w:rPr>
        <w:t xml:space="preserve">каждый </w:t>
      </w:r>
      <w:r w:rsidRPr="005C6099">
        <w:rPr>
          <w:sz w:val="24"/>
          <w:szCs w:val="24"/>
          <w:lang w:val="ru-RU"/>
        </w:rPr>
        <w:t xml:space="preserve">выполняет задание самостоятельно, затем они обмениваются тетрадями, проверяют правильность полученного результата и указывают друг </w:t>
      </w:r>
      <w:r w:rsidRPr="005C6099">
        <w:rPr>
          <w:spacing w:val="3"/>
          <w:sz w:val="24"/>
          <w:szCs w:val="24"/>
          <w:lang w:val="ru-RU"/>
        </w:rPr>
        <w:t xml:space="preserve">другу на </w:t>
      </w:r>
      <w:r w:rsidRPr="005C6099">
        <w:rPr>
          <w:sz w:val="24"/>
          <w:szCs w:val="24"/>
          <w:lang w:val="ru-RU"/>
        </w:rPr>
        <w:t>ошибки, если они</w:t>
      </w:r>
      <w:r w:rsidRPr="005C6099">
        <w:rPr>
          <w:spacing w:val="-5"/>
          <w:sz w:val="24"/>
          <w:szCs w:val="24"/>
          <w:lang w:val="ru-RU"/>
        </w:rPr>
        <w:t xml:space="preserve">будут </w:t>
      </w:r>
      <w:r w:rsidRPr="005C6099">
        <w:rPr>
          <w:sz w:val="24"/>
          <w:szCs w:val="24"/>
          <w:lang w:val="ru-RU"/>
        </w:rPr>
        <w:t>обнаружены;</w:t>
      </w:r>
    </w:p>
    <w:p w:rsidR="00890171" w:rsidRPr="005C6099" w:rsidRDefault="00F642EA" w:rsidP="001217BE">
      <w:pPr>
        <w:pStyle w:val="a5"/>
        <w:numPr>
          <w:ilvl w:val="0"/>
          <w:numId w:val="39"/>
        </w:numPr>
        <w:tabs>
          <w:tab w:val="left" w:pos="1123"/>
        </w:tabs>
        <w:spacing w:before="0"/>
        <w:ind w:left="0" w:hanging="315"/>
        <w:jc w:val="both"/>
        <w:rPr>
          <w:sz w:val="24"/>
          <w:szCs w:val="24"/>
          <w:lang w:val="ru-RU"/>
        </w:rPr>
      </w:pPr>
      <w:r w:rsidRPr="005C6099">
        <w:rPr>
          <w:spacing w:val="-3"/>
          <w:sz w:val="24"/>
          <w:szCs w:val="24"/>
          <w:lang w:val="ru-RU"/>
        </w:rPr>
        <w:t xml:space="preserve">ученики  </w:t>
      </w:r>
      <w:r w:rsidRPr="005C6099">
        <w:rPr>
          <w:sz w:val="24"/>
          <w:szCs w:val="24"/>
          <w:lang w:val="ru-RU"/>
        </w:rPr>
        <w:t>поочерёдно</w:t>
      </w:r>
      <w:r w:rsidR="003606F0">
        <w:rPr>
          <w:sz w:val="24"/>
          <w:szCs w:val="24"/>
          <w:lang w:val="ru-RU"/>
        </w:rPr>
        <w:t xml:space="preserve"> </w:t>
      </w:r>
      <w:r w:rsidRPr="005C6099">
        <w:rPr>
          <w:spacing w:val="2"/>
          <w:sz w:val="24"/>
          <w:szCs w:val="24"/>
          <w:lang w:val="ru-RU"/>
        </w:rPr>
        <w:t>выполняют</w:t>
      </w:r>
      <w:r w:rsidR="003606F0">
        <w:rPr>
          <w:spacing w:val="2"/>
          <w:sz w:val="24"/>
          <w:szCs w:val="24"/>
          <w:lang w:val="ru-RU"/>
        </w:rPr>
        <w:t xml:space="preserve"> </w:t>
      </w:r>
      <w:r w:rsidRPr="005C6099">
        <w:rPr>
          <w:spacing w:val="-5"/>
          <w:sz w:val="24"/>
          <w:szCs w:val="24"/>
          <w:lang w:val="ru-RU"/>
        </w:rPr>
        <w:t>общее</w:t>
      </w:r>
      <w:r w:rsidR="003606F0">
        <w:rPr>
          <w:spacing w:val="-5"/>
          <w:sz w:val="24"/>
          <w:szCs w:val="24"/>
          <w:lang w:val="ru-RU"/>
        </w:rPr>
        <w:t xml:space="preserve"> </w:t>
      </w:r>
      <w:r w:rsidRPr="005C6099">
        <w:rPr>
          <w:sz w:val="24"/>
          <w:szCs w:val="24"/>
          <w:lang w:val="ru-RU"/>
        </w:rPr>
        <w:t>задание,</w:t>
      </w:r>
      <w:r w:rsidR="003606F0">
        <w:rPr>
          <w:sz w:val="24"/>
          <w:szCs w:val="24"/>
          <w:lang w:val="ru-RU"/>
        </w:rPr>
        <w:t xml:space="preserve"> </w:t>
      </w:r>
      <w:r w:rsidRPr="005C6099">
        <w:rPr>
          <w:sz w:val="24"/>
          <w:szCs w:val="24"/>
          <w:lang w:val="ru-RU"/>
        </w:rPr>
        <w:t>используя</w:t>
      </w:r>
      <w:r w:rsidR="003606F0">
        <w:rPr>
          <w:sz w:val="24"/>
          <w:szCs w:val="24"/>
          <w:lang w:val="ru-RU"/>
        </w:rPr>
        <w:t xml:space="preserve"> </w:t>
      </w:r>
      <w:r w:rsidRPr="005C6099">
        <w:rPr>
          <w:sz w:val="24"/>
          <w:szCs w:val="24"/>
          <w:lang w:val="ru-RU"/>
        </w:rPr>
        <w:t>те</w:t>
      </w:r>
      <w:r w:rsidR="003606F0">
        <w:rPr>
          <w:sz w:val="24"/>
          <w:szCs w:val="24"/>
          <w:lang w:val="ru-RU"/>
        </w:rPr>
        <w:t xml:space="preserve"> </w:t>
      </w:r>
      <w:r w:rsidRPr="005C6099">
        <w:rPr>
          <w:sz w:val="24"/>
          <w:szCs w:val="24"/>
          <w:lang w:val="ru-RU"/>
        </w:rPr>
        <w:t>определённые</w:t>
      </w:r>
      <w:r w:rsidR="003606F0">
        <w:rPr>
          <w:sz w:val="24"/>
          <w:szCs w:val="24"/>
          <w:lang w:val="ru-RU"/>
        </w:rPr>
        <w:t xml:space="preserve"> </w:t>
      </w:r>
      <w:r w:rsidRPr="005C6099">
        <w:rPr>
          <w:sz w:val="24"/>
          <w:szCs w:val="24"/>
          <w:lang w:val="ru-RU"/>
        </w:rPr>
        <w:t>знания</w:t>
      </w:r>
      <w:r w:rsidR="003606F0">
        <w:rPr>
          <w:sz w:val="24"/>
          <w:szCs w:val="24"/>
          <w:lang w:val="ru-RU"/>
        </w:rPr>
        <w:t xml:space="preserve"> </w:t>
      </w:r>
      <w:r w:rsidRPr="005C6099">
        <w:rPr>
          <w:sz w:val="24"/>
          <w:szCs w:val="24"/>
          <w:lang w:val="ru-RU"/>
        </w:rPr>
        <w:t>и</w:t>
      </w:r>
    </w:p>
    <w:p w:rsidR="00890171" w:rsidRPr="005C6099" w:rsidRDefault="00F642EA" w:rsidP="001217BE">
      <w:pPr>
        <w:pStyle w:val="a3"/>
        <w:spacing w:before="0"/>
        <w:ind w:left="0" w:firstLine="0"/>
        <w:jc w:val="both"/>
        <w:rPr>
          <w:lang w:val="ru-RU"/>
        </w:rPr>
      </w:pPr>
      <w:r w:rsidRPr="005C6099">
        <w:rPr>
          <w:lang w:val="ru-RU"/>
        </w:rPr>
        <w:t>средства, которые имеются у каждого;</w:t>
      </w:r>
    </w:p>
    <w:p w:rsidR="00890171" w:rsidRPr="005C6099" w:rsidRDefault="00F642EA" w:rsidP="001217BE">
      <w:pPr>
        <w:pStyle w:val="a5"/>
        <w:numPr>
          <w:ilvl w:val="0"/>
          <w:numId w:val="39"/>
        </w:numPr>
        <w:tabs>
          <w:tab w:val="left" w:pos="1198"/>
        </w:tabs>
        <w:spacing w:before="0"/>
        <w:ind w:left="0" w:firstLine="706"/>
        <w:jc w:val="both"/>
        <w:rPr>
          <w:sz w:val="24"/>
          <w:szCs w:val="24"/>
        </w:rPr>
      </w:pPr>
      <w:r w:rsidRPr="005C6099">
        <w:rPr>
          <w:sz w:val="24"/>
          <w:szCs w:val="24"/>
          <w:lang w:val="ru-RU"/>
        </w:rPr>
        <w:t xml:space="preserve">обмен заданиями: </w:t>
      </w:r>
      <w:r w:rsidRPr="005C6099">
        <w:rPr>
          <w:spacing w:val="-3"/>
          <w:sz w:val="24"/>
          <w:szCs w:val="24"/>
          <w:lang w:val="ru-RU"/>
        </w:rPr>
        <w:t xml:space="preserve">каждый </w:t>
      </w:r>
      <w:r w:rsidRPr="005C6099">
        <w:rPr>
          <w:spacing w:val="3"/>
          <w:sz w:val="24"/>
          <w:szCs w:val="24"/>
          <w:lang w:val="ru-RU"/>
        </w:rPr>
        <w:t xml:space="preserve">из </w:t>
      </w:r>
      <w:r w:rsidRPr="005C6099">
        <w:rPr>
          <w:sz w:val="24"/>
          <w:szCs w:val="24"/>
          <w:lang w:val="ru-RU"/>
        </w:rPr>
        <w:t xml:space="preserve">соседей </w:t>
      </w:r>
      <w:r w:rsidRPr="005C6099">
        <w:rPr>
          <w:spacing w:val="3"/>
          <w:sz w:val="24"/>
          <w:szCs w:val="24"/>
          <w:lang w:val="ru-RU"/>
        </w:rPr>
        <w:t xml:space="preserve">по </w:t>
      </w:r>
      <w:r w:rsidRPr="005C6099">
        <w:rPr>
          <w:sz w:val="24"/>
          <w:szCs w:val="24"/>
          <w:lang w:val="ru-RU"/>
        </w:rPr>
        <w:t xml:space="preserve">парте получает лист с заданиями, составленными </w:t>
      </w:r>
      <w:r w:rsidRPr="005C6099">
        <w:rPr>
          <w:spacing w:val="-4"/>
          <w:sz w:val="24"/>
          <w:szCs w:val="24"/>
          <w:lang w:val="ru-RU"/>
        </w:rPr>
        <w:t xml:space="preserve">другими </w:t>
      </w:r>
      <w:r w:rsidRPr="005C6099">
        <w:rPr>
          <w:sz w:val="24"/>
          <w:szCs w:val="24"/>
          <w:lang w:val="ru-RU"/>
        </w:rPr>
        <w:t xml:space="preserve">учениками. </w:t>
      </w:r>
      <w:r w:rsidRPr="005C6099">
        <w:rPr>
          <w:spacing w:val="4"/>
          <w:sz w:val="24"/>
          <w:szCs w:val="24"/>
        </w:rPr>
        <w:t xml:space="preserve">Они </w:t>
      </w:r>
      <w:r w:rsidRPr="005C6099">
        <w:rPr>
          <w:sz w:val="24"/>
          <w:szCs w:val="24"/>
        </w:rPr>
        <w:t xml:space="preserve">выполняют задания, </w:t>
      </w:r>
      <w:r w:rsidRPr="005C6099">
        <w:rPr>
          <w:spacing w:val="-3"/>
          <w:sz w:val="24"/>
          <w:szCs w:val="24"/>
        </w:rPr>
        <w:t xml:space="preserve">советуясь </w:t>
      </w:r>
      <w:r w:rsidRPr="005C6099">
        <w:rPr>
          <w:sz w:val="24"/>
          <w:szCs w:val="24"/>
        </w:rPr>
        <w:t>друг с</w:t>
      </w:r>
      <w:r w:rsidRPr="005C6099">
        <w:rPr>
          <w:spacing w:val="-3"/>
          <w:sz w:val="24"/>
          <w:szCs w:val="24"/>
        </w:rPr>
        <w:t>другом.</w:t>
      </w:r>
    </w:p>
    <w:p w:rsidR="00890171" w:rsidRPr="005C6099" w:rsidRDefault="00F642EA" w:rsidP="001217BE">
      <w:pPr>
        <w:pStyle w:val="a3"/>
        <w:spacing w:before="0"/>
        <w:ind w:left="0"/>
        <w:jc w:val="both"/>
        <w:rPr>
          <w:lang w:val="ru-RU"/>
        </w:rPr>
      </w:pPr>
      <w:r w:rsidRPr="005C6099">
        <w:rPr>
          <w:spacing w:val="-4"/>
          <w:lang w:val="ru-RU"/>
        </w:rPr>
        <w:t>Если</w:t>
      </w:r>
      <w:r w:rsidRPr="005C6099">
        <w:rPr>
          <w:lang w:val="ru-RU"/>
        </w:rPr>
        <w:t xml:space="preserve">оба </w:t>
      </w:r>
      <w:r w:rsidRPr="005C6099">
        <w:rPr>
          <w:spacing w:val="3"/>
          <w:lang w:val="ru-RU"/>
        </w:rPr>
        <w:t xml:space="preserve">не </w:t>
      </w:r>
      <w:r w:rsidRPr="005C6099">
        <w:rPr>
          <w:lang w:val="ru-RU"/>
        </w:rPr>
        <w:t xml:space="preserve">справляются с заданиями, они </w:t>
      </w:r>
      <w:r w:rsidRPr="005C6099">
        <w:rPr>
          <w:spacing w:val="-6"/>
          <w:lang w:val="ru-RU"/>
        </w:rPr>
        <w:t xml:space="preserve">могут </w:t>
      </w:r>
      <w:r w:rsidRPr="005C6099">
        <w:rPr>
          <w:lang w:val="ru-RU"/>
        </w:rPr>
        <w:t xml:space="preserve">обратиться к авторам заданий  </w:t>
      </w:r>
      <w:r w:rsidRPr="005C6099">
        <w:rPr>
          <w:spacing w:val="-3"/>
          <w:lang w:val="ru-RU"/>
        </w:rPr>
        <w:t xml:space="preserve">за помощью. После </w:t>
      </w:r>
      <w:r w:rsidRPr="005C6099">
        <w:rPr>
          <w:lang w:val="ru-RU"/>
        </w:rPr>
        <w:t xml:space="preserve">завершения </w:t>
      </w:r>
      <w:r w:rsidRPr="005C6099">
        <w:rPr>
          <w:spacing w:val="3"/>
          <w:lang w:val="ru-RU"/>
        </w:rPr>
        <w:t xml:space="preserve">выполнения </w:t>
      </w:r>
      <w:r w:rsidRPr="005C6099">
        <w:rPr>
          <w:lang w:val="ru-RU"/>
        </w:rPr>
        <w:t xml:space="preserve">заданий </w:t>
      </w:r>
      <w:r w:rsidRPr="005C6099">
        <w:rPr>
          <w:spacing w:val="-3"/>
          <w:lang w:val="ru-RU"/>
        </w:rPr>
        <w:t xml:space="preserve">ученики </w:t>
      </w:r>
      <w:r w:rsidRPr="005C6099">
        <w:rPr>
          <w:lang w:val="ru-RU"/>
        </w:rPr>
        <w:t xml:space="preserve">возвращают работы авторам для проверки. </w:t>
      </w:r>
      <w:r w:rsidRPr="005C6099">
        <w:rPr>
          <w:spacing w:val="-4"/>
          <w:lang w:val="ru-RU"/>
        </w:rPr>
        <w:t>Если</w:t>
      </w:r>
      <w:r w:rsidRPr="005C6099">
        <w:rPr>
          <w:lang w:val="ru-RU"/>
        </w:rPr>
        <w:t xml:space="preserve">авторы </w:t>
      </w:r>
      <w:r w:rsidRPr="005C6099">
        <w:rPr>
          <w:spacing w:val="-4"/>
          <w:lang w:val="ru-RU"/>
        </w:rPr>
        <w:t>нашли</w:t>
      </w:r>
      <w:r w:rsidRPr="005C6099">
        <w:rPr>
          <w:lang w:val="ru-RU"/>
        </w:rPr>
        <w:t xml:space="preserve">ошибку, они должны показать её ученикам, обсудить </w:t>
      </w:r>
      <w:r w:rsidRPr="005C6099">
        <w:rPr>
          <w:spacing w:val="6"/>
          <w:lang w:val="ru-RU"/>
        </w:rPr>
        <w:t xml:space="preserve">её </w:t>
      </w:r>
      <w:r w:rsidRPr="005C6099">
        <w:rPr>
          <w:lang w:val="ru-RU"/>
        </w:rPr>
        <w:t xml:space="preserve">и попросить исправить. Ученики, в свою очередь, </w:t>
      </w:r>
      <w:r w:rsidRPr="005C6099">
        <w:rPr>
          <w:spacing w:val="-6"/>
          <w:lang w:val="ru-RU"/>
        </w:rPr>
        <w:t xml:space="preserve">могут </w:t>
      </w:r>
      <w:r w:rsidRPr="005C6099">
        <w:rPr>
          <w:spacing w:val="-3"/>
          <w:lang w:val="ru-RU"/>
        </w:rPr>
        <w:t xml:space="preserve">также </w:t>
      </w:r>
      <w:r w:rsidRPr="005C6099">
        <w:rPr>
          <w:spacing w:val="2"/>
          <w:lang w:val="ru-RU"/>
        </w:rPr>
        <w:t xml:space="preserve">оценить </w:t>
      </w:r>
      <w:r w:rsidRPr="005C6099">
        <w:rPr>
          <w:lang w:val="ru-RU"/>
        </w:rPr>
        <w:t>качество предложенных заданий (сложность, оригинальность и т. п.).</w:t>
      </w:r>
    </w:p>
    <w:p w:rsidR="00890171" w:rsidRPr="005C6099" w:rsidRDefault="00F642EA" w:rsidP="001217BE">
      <w:pPr>
        <w:pStyle w:val="a3"/>
        <w:tabs>
          <w:tab w:val="left" w:pos="1947"/>
          <w:tab w:val="left" w:pos="3161"/>
          <w:tab w:val="left" w:pos="4781"/>
          <w:tab w:val="left" w:pos="5890"/>
          <w:tab w:val="left" w:pos="7585"/>
          <w:tab w:val="left" w:pos="10177"/>
        </w:tabs>
        <w:spacing w:before="0"/>
        <w:ind w:left="0"/>
        <w:jc w:val="both"/>
        <w:rPr>
          <w:lang w:val="ru-RU"/>
        </w:rPr>
      </w:pPr>
      <w:r w:rsidRPr="005C6099">
        <w:rPr>
          <w:lang w:val="ru-RU"/>
        </w:rPr>
        <w:t>Учитель</w:t>
      </w:r>
      <w:r w:rsidRPr="005C6099">
        <w:rPr>
          <w:lang w:val="ru-RU"/>
        </w:rPr>
        <w:tab/>
        <w:t>получает</w:t>
      </w:r>
      <w:r w:rsidRPr="005C6099">
        <w:rPr>
          <w:lang w:val="ru-RU"/>
        </w:rPr>
        <w:tab/>
        <w:t>возможность</w:t>
      </w:r>
      <w:r w:rsidRPr="005C6099">
        <w:rPr>
          <w:lang w:val="ru-RU"/>
        </w:rPr>
        <w:tab/>
        <w:t>реально</w:t>
      </w:r>
      <w:r w:rsidRPr="005C6099">
        <w:rPr>
          <w:lang w:val="ru-RU"/>
        </w:rPr>
        <w:tab/>
        <w:t>осуществлять</w:t>
      </w:r>
      <w:r w:rsidRPr="005C6099">
        <w:rPr>
          <w:lang w:val="ru-RU"/>
        </w:rPr>
        <w:tab/>
        <w:t>дифференцированный</w:t>
      </w:r>
      <w:r w:rsidRPr="005C6099">
        <w:rPr>
          <w:lang w:val="ru-RU"/>
        </w:rPr>
        <w:tab/>
        <w:t xml:space="preserve">и индивидуальный </w:t>
      </w:r>
      <w:r w:rsidRPr="005C6099">
        <w:rPr>
          <w:spacing w:val="-3"/>
          <w:lang w:val="ru-RU"/>
        </w:rPr>
        <w:t xml:space="preserve">подход </w:t>
      </w:r>
      <w:r w:rsidRPr="005C6099">
        <w:rPr>
          <w:lang w:val="ru-RU"/>
        </w:rPr>
        <w:t xml:space="preserve">к учащимся: учитывать </w:t>
      </w:r>
      <w:r w:rsidRPr="005C6099">
        <w:rPr>
          <w:spacing w:val="3"/>
          <w:lang w:val="ru-RU"/>
        </w:rPr>
        <w:t xml:space="preserve">их </w:t>
      </w:r>
      <w:r w:rsidRPr="005C6099">
        <w:rPr>
          <w:lang w:val="ru-RU"/>
        </w:rPr>
        <w:t xml:space="preserve">способности, </w:t>
      </w:r>
      <w:r w:rsidRPr="005C6099">
        <w:rPr>
          <w:spacing w:val="3"/>
          <w:lang w:val="ru-RU"/>
        </w:rPr>
        <w:t xml:space="preserve">темп </w:t>
      </w:r>
      <w:r w:rsidRPr="005C6099">
        <w:rPr>
          <w:lang w:val="ru-RU"/>
        </w:rPr>
        <w:t xml:space="preserve">работы, взаимную склонность при делении </w:t>
      </w:r>
      <w:r w:rsidRPr="005C6099">
        <w:rPr>
          <w:spacing w:val="-3"/>
          <w:lang w:val="ru-RU"/>
        </w:rPr>
        <w:t xml:space="preserve">класса </w:t>
      </w:r>
      <w:r w:rsidRPr="005C6099">
        <w:rPr>
          <w:spacing w:val="3"/>
          <w:lang w:val="ru-RU"/>
        </w:rPr>
        <w:t xml:space="preserve">на </w:t>
      </w:r>
      <w:r w:rsidRPr="005C6099">
        <w:rPr>
          <w:lang w:val="ru-RU"/>
        </w:rPr>
        <w:t xml:space="preserve">группы, давать группам задания, различные </w:t>
      </w:r>
      <w:r w:rsidRPr="005C6099">
        <w:rPr>
          <w:spacing w:val="3"/>
          <w:lang w:val="ru-RU"/>
        </w:rPr>
        <w:t xml:space="preserve">по </w:t>
      </w:r>
      <w:r w:rsidRPr="005C6099">
        <w:rPr>
          <w:lang w:val="ru-RU"/>
        </w:rPr>
        <w:t xml:space="preserve">трудности, </w:t>
      </w:r>
      <w:r w:rsidRPr="005C6099">
        <w:rPr>
          <w:spacing w:val="-3"/>
          <w:lang w:val="ru-RU"/>
        </w:rPr>
        <w:t xml:space="preserve">уделят больше </w:t>
      </w:r>
      <w:r w:rsidRPr="005C6099">
        <w:rPr>
          <w:spacing w:val="3"/>
          <w:lang w:val="ru-RU"/>
        </w:rPr>
        <w:t xml:space="preserve">внимания </w:t>
      </w:r>
      <w:r w:rsidRPr="005C6099">
        <w:rPr>
          <w:lang w:val="ru-RU"/>
        </w:rPr>
        <w:t>слабымучащимся.</w:t>
      </w:r>
    </w:p>
    <w:p w:rsidR="00890171" w:rsidRPr="005C6099" w:rsidRDefault="00F642EA" w:rsidP="001217BE">
      <w:pPr>
        <w:pStyle w:val="2"/>
        <w:spacing w:before="0"/>
        <w:ind w:left="0" w:right="0"/>
        <w:jc w:val="both"/>
        <w:rPr>
          <w:lang w:val="ru-RU"/>
        </w:rPr>
      </w:pPr>
      <w:r w:rsidRPr="005C6099">
        <w:rPr>
          <w:lang w:val="ru-RU"/>
        </w:rPr>
        <w:t>Разновозрастное сотрудничество</w:t>
      </w:r>
    </w:p>
    <w:p w:rsidR="00890171" w:rsidRPr="005C6099" w:rsidRDefault="00F642EA" w:rsidP="001217BE">
      <w:pPr>
        <w:pStyle w:val="a3"/>
        <w:spacing w:before="0"/>
        <w:ind w:left="0"/>
        <w:jc w:val="both"/>
        <w:rPr>
          <w:lang w:val="ru-RU"/>
        </w:rPr>
      </w:pPr>
      <w:r w:rsidRPr="005C6099">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w:t>
      </w:r>
    </w:p>
    <w:p w:rsidR="00890171" w:rsidRPr="005C6099" w:rsidRDefault="00F642EA" w:rsidP="001217BE">
      <w:pPr>
        <w:pStyle w:val="a3"/>
        <w:tabs>
          <w:tab w:val="left" w:pos="821"/>
          <w:tab w:val="left" w:pos="2770"/>
          <w:tab w:val="left" w:pos="3804"/>
          <w:tab w:val="left" w:pos="5678"/>
          <w:tab w:val="left" w:pos="7327"/>
          <w:tab w:val="left" w:pos="7897"/>
          <w:tab w:val="left" w:pos="9082"/>
        </w:tabs>
        <w:spacing w:before="0"/>
        <w:ind w:left="0" w:firstLine="0"/>
        <w:jc w:val="both"/>
        <w:rPr>
          <w:lang w:val="ru-RU"/>
        </w:rPr>
      </w:pPr>
      <w:r w:rsidRPr="005C6099">
        <w:rPr>
          <w:lang w:val="ru-RU"/>
        </w:rPr>
        <w:t xml:space="preserve">Чтобы научиться </w:t>
      </w:r>
      <w:r w:rsidRPr="005C6099">
        <w:rPr>
          <w:spacing w:val="-3"/>
          <w:lang w:val="ru-RU"/>
        </w:rPr>
        <w:t xml:space="preserve">учить </w:t>
      </w:r>
      <w:r w:rsidRPr="005C6099">
        <w:rPr>
          <w:lang w:val="ru-RU"/>
        </w:rPr>
        <w:t xml:space="preserve">себя, т. е. овладеть деятельностью учения, школьнику нужно поработать в позиции учителя </w:t>
      </w:r>
      <w:r w:rsidRPr="005C6099">
        <w:rPr>
          <w:spacing w:val="3"/>
          <w:lang w:val="ru-RU"/>
        </w:rPr>
        <w:t xml:space="preserve">по </w:t>
      </w:r>
      <w:r w:rsidRPr="005C6099">
        <w:rPr>
          <w:lang w:val="ru-RU"/>
        </w:rPr>
        <w:t xml:space="preserve">отношению к другому (пробую </w:t>
      </w:r>
      <w:r w:rsidRPr="005C6099">
        <w:rPr>
          <w:spacing w:val="-3"/>
          <w:lang w:val="ru-RU"/>
        </w:rPr>
        <w:t xml:space="preserve">учить </w:t>
      </w:r>
      <w:r w:rsidRPr="005C6099">
        <w:rPr>
          <w:lang w:val="ru-RU"/>
        </w:rPr>
        <w:t xml:space="preserve">других) или к самому себе (учу себя </w:t>
      </w:r>
      <w:r w:rsidRPr="005C6099">
        <w:rPr>
          <w:spacing w:val="-3"/>
          <w:lang w:val="ru-RU"/>
        </w:rPr>
        <w:t>сам).</w:t>
      </w:r>
      <w:r w:rsidRPr="005C6099">
        <w:rPr>
          <w:spacing w:val="-3"/>
          <w:lang w:val="ru-RU"/>
        </w:rPr>
        <w:tab/>
      </w:r>
      <w:r w:rsidRPr="005C6099">
        <w:rPr>
          <w:lang w:val="ru-RU"/>
        </w:rPr>
        <w:t>Разновозрастное</w:t>
      </w:r>
      <w:r w:rsidRPr="005C6099">
        <w:rPr>
          <w:lang w:val="ru-RU"/>
        </w:rPr>
        <w:tab/>
      </w:r>
      <w:r w:rsidRPr="005C6099">
        <w:rPr>
          <w:spacing w:val="-3"/>
          <w:lang w:val="ru-RU"/>
        </w:rPr>
        <w:t>учебное</w:t>
      </w:r>
      <w:r w:rsidRPr="005C6099">
        <w:rPr>
          <w:spacing w:val="-3"/>
          <w:lang w:val="ru-RU"/>
        </w:rPr>
        <w:tab/>
      </w:r>
      <w:r w:rsidRPr="005C6099">
        <w:rPr>
          <w:lang w:val="ru-RU"/>
        </w:rPr>
        <w:t>сотрудничество</w:t>
      </w:r>
      <w:r w:rsidRPr="005C6099">
        <w:rPr>
          <w:lang w:val="ru-RU"/>
        </w:rPr>
        <w:tab/>
        <w:t>предполагает,</w:t>
      </w:r>
      <w:r w:rsidRPr="005C6099">
        <w:rPr>
          <w:lang w:val="ru-RU"/>
        </w:rPr>
        <w:tab/>
        <w:t>что</w:t>
      </w:r>
      <w:r w:rsidRPr="005C6099">
        <w:rPr>
          <w:lang w:val="ru-RU"/>
        </w:rPr>
        <w:tab/>
        <w:t>младшим</w:t>
      </w:r>
      <w:r w:rsidRPr="005C6099">
        <w:rPr>
          <w:lang w:val="ru-RU"/>
        </w:rPr>
        <w:tab/>
        <w:t xml:space="preserve">подросткам предоставляется </w:t>
      </w:r>
      <w:r w:rsidRPr="005C6099">
        <w:rPr>
          <w:spacing w:val="2"/>
          <w:lang w:val="ru-RU"/>
        </w:rPr>
        <w:t xml:space="preserve">новое </w:t>
      </w:r>
      <w:r w:rsidRPr="005C6099">
        <w:rPr>
          <w:lang w:val="ru-RU"/>
        </w:rPr>
        <w:t xml:space="preserve">место в системе учебных отношений (например, роль учителя в </w:t>
      </w:r>
      <w:r w:rsidRPr="005C6099">
        <w:rPr>
          <w:spacing w:val="6"/>
          <w:lang w:val="ru-RU"/>
        </w:rPr>
        <w:t xml:space="preserve">1—2 </w:t>
      </w:r>
      <w:r w:rsidRPr="005C6099">
        <w:rPr>
          <w:lang w:val="ru-RU"/>
        </w:rPr>
        <w:t>классах).</w:t>
      </w:r>
    </w:p>
    <w:p w:rsidR="00890171" w:rsidRPr="005C6099" w:rsidRDefault="00F642EA" w:rsidP="001217BE">
      <w:pPr>
        <w:pStyle w:val="a3"/>
        <w:spacing w:before="0"/>
        <w:ind w:left="0"/>
        <w:jc w:val="both"/>
        <w:rPr>
          <w:lang w:val="ru-RU"/>
        </w:rPr>
      </w:pPr>
      <w:r w:rsidRPr="005C6099">
        <w:rPr>
          <w:lang w:val="ru-RU"/>
        </w:rPr>
        <w:t xml:space="preserve">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5C6099">
        <w:rPr>
          <w:lang w:val="ru-RU"/>
        </w:rPr>
        <w:t>обобщения</w:t>
      </w:r>
      <w:proofErr w:type="gramEnd"/>
      <w:r w:rsidRPr="005C6099">
        <w:rPr>
          <w:lang w:val="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90171" w:rsidRPr="005C6099" w:rsidRDefault="00F642EA" w:rsidP="001217BE">
      <w:pPr>
        <w:pStyle w:val="2"/>
        <w:spacing w:before="0"/>
        <w:ind w:left="0" w:right="0"/>
        <w:jc w:val="both"/>
        <w:rPr>
          <w:lang w:val="ru-RU"/>
        </w:rPr>
      </w:pPr>
      <w:r w:rsidRPr="005C6099">
        <w:rPr>
          <w:lang w:val="ru-RU"/>
        </w:rPr>
        <w:t>Проектная деятельность учащихся как форма сотрудничества</w:t>
      </w:r>
    </w:p>
    <w:p w:rsidR="00890171" w:rsidRPr="005C6099" w:rsidRDefault="00F642EA" w:rsidP="001217BE">
      <w:pPr>
        <w:pStyle w:val="a3"/>
        <w:spacing w:before="0"/>
        <w:ind w:left="0"/>
        <w:jc w:val="both"/>
        <w:rPr>
          <w:lang w:val="ru-RU"/>
        </w:rPr>
      </w:pPr>
      <w:r w:rsidRPr="005C6099">
        <w:rPr>
          <w:lang w:val="ru-RU"/>
        </w:rPr>
        <w:t>Уровень основного общего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w:t>
      </w:r>
    </w:p>
    <w:p w:rsidR="00890171" w:rsidRPr="005C6099" w:rsidRDefault="00F642EA" w:rsidP="005C6099">
      <w:pPr>
        <w:pStyle w:val="a3"/>
        <w:spacing w:before="0"/>
        <w:ind w:left="0"/>
        <w:jc w:val="both"/>
        <w:rPr>
          <w:lang w:val="ru-RU"/>
        </w:rPr>
      </w:pPr>
      <w:r w:rsidRPr="005C6099">
        <w:rPr>
          <w:lang w:val="ru-RU"/>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w:t>
      </w:r>
    </w:p>
    <w:p w:rsidR="00890171" w:rsidRPr="005C6099" w:rsidRDefault="00F642EA" w:rsidP="005C6099">
      <w:pPr>
        <w:pStyle w:val="a3"/>
        <w:spacing w:before="0"/>
        <w:ind w:left="0" w:firstLine="0"/>
        <w:rPr>
          <w:lang w:val="ru-RU"/>
        </w:rPr>
      </w:pPr>
      <w:r w:rsidRPr="005C6099">
        <w:rPr>
          <w:lang w:val="ru-RU"/>
        </w:rPr>
        <w:t>Целесообразно разделять разные типы ситуаций сотрудничества.</w:t>
      </w:r>
    </w:p>
    <w:p w:rsidR="00890171" w:rsidRPr="005C6099" w:rsidRDefault="00F642EA" w:rsidP="005C6099">
      <w:pPr>
        <w:pStyle w:val="a5"/>
        <w:numPr>
          <w:ilvl w:val="0"/>
          <w:numId w:val="38"/>
        </w:numPr>
        <w:tabs>
          <w:tab w:val="left" w:pos="1048"/>
        </w:tabs>
        <w:spacing w:before="0"/>
        <w:ind w:left="0" w:firstLine="706"/>
        <w:rPr>
          <w:sz w:val="24"/>
          <w:szCs w:val="24"/>
          <w:lang w:val="ru-RU"/>
        </w:rPr>
      </w:pPr>
      <w:r w:rsidRPr="005C6099">
        <w:rPr>
          <w:sz w:val="24"/>
          <w:szCs w:val="24"/>
          <w:lang w:val="ru-RU"/>
        </w:rPr>
        <w:t>Ситуация сотрудничества со сверстниками с распределениемфункций.</w:t>
      </w:r>
    </w:p>
    <w:p w:rsidR="00890171" w:rsidRPr="005C6099" w:rsidRDefault="00F642EA" w:rsidP="005C6099">
      <w:pPr>
        <w:pStyle w:val="a3"/>
        <w:spacing w:before="0"/>
        <w:ind w:left="0" w:firstLine="721"/>
        <w:jc w:val="both"/>
        <w:rPr>
          <w:lang w:val="ru-RU"/>
        </w:rPr>
      </w:pPr>
      <w:r w:rsidRPr="005C6099">
        <w:rPr>
          <w:lang w:val="ru-RU"/>
        </w:rPr>
        <w:t xml:space="preserve">Способность сформулировать вопрос, помогающий добыть информацию,  недостающую для успешного действия, является существенным показателем </w:t>
      </w:r>
      <w:r w:rsidRPr="005C6099">
        <w:rPr>
          <w:spacing w:val="-3"/>
          <w:lang w:val="ru-RU"/>
        </w:rPr>
        <w:t xml:space="preserve">учебной </w:t>
      </w:r>
      <w:r w:rsidRPr="005C6099">
        <w:rPr>
          <w:lang w:val="ru-RU"/>
        </w:rPr>
        <w:t xml:space="preserve">инициативности  учащегося, перехода от </w:t>
      </w:r>
      <w:r w:rsidRPr="005C6099">
        <w:rPr>
          <w:spacing w:val="2"/>
          <w:lang w:val="ru-RU"/>
        </w:rPr>
        <w:t xml:space="preserve">позиции </w:t>
      </w:r>
      <w:r w:rsidRPr="005C6099">
        <w:rPr>
          <w:spacing w:val="-4"/>
          <w:lang w:val="ru-RU"/>
        </w:rPr>
        <w:t xml:space="preserve">обучаемого </w:t>
      </w:r>
      <w:r w:rsidRPr="005C6099">
        <w:rPr>
          <w:lang w:val="ru-RU"/>
        </w:rPr>
        <w:t xml:space="preserve">к </w:t>
      </w:r>
      <w:r w:rsidRPr="005C6099">
        <w:rPr>
          <w:spacing w:val="2"/>
          <w:lang w:val="ru-RU"/>
        </w:rPr>
        <w:t xml:space="preserve">позиции </w:t>
      </w:r>
      <w:r w:rsidRPr="005C6099">
        <w:rPr>
          <w:spacing w:val="-5"/>
          <w:lang w:val="ru-RU"/>
        </w:rPr>
        <w:t xml:space="preserve">учащего </w:t>
      </w:r>
      <w:r w:rsidRPr="005C6099">
        <w:rPr>
          <w:lang w:val="ru-RU"/>
        </w:rPr>
        <w:t>себя самостоятельно с помощью другихлюдей.</w:t>
      </w:r>
    </w:p>
    <w:p w:rsidR="00890171" w:rsidRPr="005C6099" w:rsidRDefault="00F642EA" w:rsidP="005C6099">
      <w:pPr>
        <w:pStyle w:val="a5"/>
        <w:numPr>
          <w:ilvl w:val="0"/>
          <w:numId w:val="38"/>
        </w:numPr>
        <w:tabs>
          <w:tab w:val="left" w:pos="1168"/>
        </w:tabs>
        <w:spacing w:before="0"/>
        <w:ind w:left="0" w:firstLine="721"/>
        <w:jc w:val="both"/>
        <w:rPr>
          <w:sz w:val="24"/>
          <w:szCs w:val="24"/>
          <w:lang w:val="ru-RU"/>
        </w:rPr>
      </w:pPr>
      <w:r w:rsidRPr="005C6099">
        <w:rPr>
          <w:sz w:val="24"/>
          <w:szCs w:val="24"/>
          <w:lang w:val="ru-RU"/>
        </w:rPr>
        <w:t xml:space="preserve">Ситуация сотрудничества </w:t>
      </w:r>
      <w:proofErr w:type="gramStart"/>
      <w:r w:rsidRPr="005C6099">
        <w:rPr>
          <w:sz w:val="24"/>
          <w:szCs w:val="24"/>
          <w:lang w:val="ru-RU"/>
        </w:rPr>
        <w:t>со</w:t>
      </w:r>
      <w:proofErr w:type="gramEnd"/>
      <w:r w:rsidRPr="005C6099">
        <w:rPr>
          <w:sz w:val="24"/>
          <w:szCs w:val="24"/>
          <w:lang w:val="ru-RU"/>
        </w:rPr>
        <w:t xml:space="preserve"> взрослым с распределением функций. Эта ситуация отличается от </w:t>
      </w:r>
      <w:r w:rsidRPr="005C6099">
        <w:rPr>
          <w:spacing w:val="-3"/>
          <w:sz w:val="24"/>
          <w:szCs w:val="24"/>
          <w:lang w:val="ru-RU"/>
        </w:rPr>
        <w:t>предыдущей</w:t>
      </w:r>
      <w:r w:rsidRPr="005C6099">
        <w:rPr>
          <w:sz w:val="24"/>
          <w:szCs w:val="24"/>
          <w:lang w:val="ru-RU"/>
        </w:rPr>
        <w:t xml:space="preserve">тем, что партнёром </w:t>
      </w:r>
      <w:r w:rsidRPr="005C6099">
        <w:rPr>
          <w:spacing w:val="-3"/>
          <w:sz w:val="24"/>
          <w:szCs w:val="24"/>
          <w:lang w:val="ru-RU"/>
        </w:rPr>
        <w:t xml:space="preserve">учащегося </w:t>
      </w:r>
      <w:r w:rsidRPr="005C6099">
        <w:rPr>
          <w:sz w:val="24"/>
          <w:szCs w:val="24"/>
          <w:lang w:val="ru-RU"/>
        </w:rPr>
        <w:t xml:space="preserve">выступает </w:t>
      </w:r>
      <w:r w:rsidRPr="005C6099">
        <w:rPr>
          <w:spacing w:val="3"/>
          <w:sz w:val="24"/>
          <w:szCs w:val="24"/>
          <w:lang w:val="ru-RU"/>
        </w:rPr>
        <w:t xml:space="preserve">не </w:t>
      </w:r>
      <w:r w:rsidRPr="005C6099">
        <w:rPr>
          <w:sz w:val="24"/>
          <w:szCs w:val="24"/>
          <w:lang w:val="ru-RU"/>
        </w:rPr>
        <w:t>сверстник, авзрослый.</w:t>
      </w:r>
    </w:p>
    <w:p w:rsidR="00890171" w:rsidRPr="005C6099" w:rsidRDefault="00F642EA" w:rsidP="005C6099">
      <w:pPr>
        <w:pStyle w:val="a3"/>
        <w:spacing w:before="0"/>
        <w:ind w:left="0" w:firstLine="0"/>
        <w:rPr>
          <w:lang w:val="ru-RU"/>
        </w:rPr>
      </w:pPr>
      <w:r w:rsidRPr="005C6099">
        <w:rPr>
          <w:lang w:val="ru-RU"/>
        </w:rPr>
        <w:t>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890171" w:rsidRPr="005C6099" w:rsidRDefault="00F642EA" w:rsidP="005C6099">
      <w:pPr>
        <w:pStyle w:val="a5"/>
        <w:numPr>
          <w:ilvl w:val="0"/>
          <w:numId w:val="38"/>
        </w:numPr>
        <w:tabs>
          <w:tab w:val="left" w:pos="1048"/>
        </w:tabs>
        <w:spacing w:before="0"/>
        <w:ind w:left="0"/>
        <w:rPr>
          <w:sz w:val="24"/>
          <w:szCs w:val="24"/>
          <w:lang w:val="ru-RU"/>
        </w:rPr>
      </w:pPr>
      <w:r w:rsidRPr="005C6099">
        <w:rPr>
          <w:sz w:val="24"/>
          <w:szCs w:val="24"/>
          <w:lang w:val="ru-RU"/>
        </w:rPr>
        <w:t xml:space="preserve">Ситуация взаимодействия со сверстниками </w:t>
      </w:r>
      <w:proofErr w:type="gramStart"/>
      <w:r w:rsidRPr="005C6099">
        <w:rPr>
          <w:sz w:val="24"/>
          <w:szCs w:val="24"/>
          <w:lang w:val="ru-RU"/>
        </w:rPr>
        <w:t>без</w:t>
      </w:r>
      <w:proofErr w:type="gramEnd"/>
      <w:r w:rsidRPr="005C6099">
        <w:rPr>
          <w:sz w:val="24"/>
          <w:szCs w:val="24"/>
          <w:lang w:val="ru-RU"/>
        </w:rPr>
        <w:t xml:space="preserve"> чёткого разделенияфункций.</w:t>
      </w:r>
    </w:p>
    <w:p w:rsidR="00890171" w:rsidRPr="005C6099" w:rsidRDefault="00F642EA" w:rsidP="005C6099">
      <w:pPr>
        <w:pStyle w:val="a5"/>
        <w:numPr>
          <w:ilvl w:val="0"/>
          <w:numId w:val="38"/>
        </w:numPr>
        <w:tabs>
          <w:tab w:val="left" w:pos="1048"/>
        </w:tabs>
        <w:spacing w:before="0"/>
        <w:ind w:left="0"/>
        <w:rPr>
          <w:sz w:val="24"/>
          <w:szCs w:val="24"/>
          <w:lang w:val="ru-RU"/>
        </w:rPr>
      </w:pPr>
      <w:r w:rsidRPr="005C6099">
        <w:rPr>
          <w:sz w:val="24"/>
          <w:szCs w:val="24"/>
          <w:lang w:val="ru-RU"/>
        </w:rPr>
        <w:t xml:space="preserve">Ситуация </w:t>
      </w:r>
      <w:r w:rsidRPr="005C6099">
        <w:rPr>
          <w:spacing w:val="-4"/>
          <w:sz w:val="24"/>
          <w:szCs w:val="24"/>
          <w:lang w:val="ru-RU"/>
        </w:rPr>
        <w:t xml:space="preserve">кон фликтного </w:t>
      </w:r>
      <w:r w:rsidRPr="005C6099">
        <w:rPr>
          <w:sz w:val="24"/>
          <w:szCs w:val="24"/>
          <w:lang w:val="ru-RU"/>
        </w:rPr>
        <w:t>взаимодействия сосверстниками.</w:t>
      </w:r>
    </w:p>
    <w:p w:rsidR="00890171" w:rsidRPr="005C6099" w:rsidRDefault="00F642EA" w:rsidP="005C6099">
      <w:pPr>
        <w:pStyle w:val="a3"/>
        <w:spacing w:before="0"/>
        <w:ind w:left="0" w:firstLine="0"/>
        <w:rPr>
          <w:lang w:val="ru-RU"/>
        </w:rPr>
      </w:pPr>
      <w:r w:rsidRPr="005C6099">
        <w:rPr>
          <w:lang w:val="ru-RU"/>
        </w:rPr>
        <w:t>Последние  две  ситуации  позволяют  выделить  индивидуальные  стили сотрудничества,</w:t>
      </w:r>
    </w:p>
    <w:p w:rsidR="00890171" w:rsidRPr="005C6099" w:rsidRDefault="00F642EA" w:rsidP="005C6099">
      <w:pPr>
        <w:pStyle w:val="a3"/>
        <w:spacing w:before="0"/>
        <w:ind w:left="0" w:firstLine="0"/>
        <w:rPr>
          <w:lang w:val="ru-RU"/>
        </w:rPr>
      </w:pPr>
      <w:r w:rsidRPr="005C6099">
        <w:rPr>
          <w:lang w:val="ru-RU"/>
        </w:rPr>
        <w:t>свойственные детям: склонность к лидерству, подчинению, агрессивность, индивидуалистические тенденции и пр.</w:t>
      </w:r>
    </w:p>
    <w:p w:rsidR="00890171" w:rsidRPr="005C6099" w:rsidRDefault="00F642EA" w:rsidP="005C6099">
      <w:pPr>
        <w:pStyle w:val="a3"/>
        <w:spacing w:before="0"/>
        <w:ind w:left="0" w:firstLine="721"/>
        <w:jc w:val="both"/>
        <w:rPr>
          <w:lang w:val="ru-RU"/>
        </w:rPr>
      </w:pPr>
      <w:r w:rsidRPr="005C6099">
        <w:rPr>
          <w:lang w:val="ru-RU"/>
        </w:rPr>
        <w:lastRenderedPageBreak/>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90171" w:rsidRPr="005C6099" w:rsidRDefault="00F642EA" w:rsidP="005C6099">
      <w:pPr>
        <w:pStyle w:val="2"/>
        <w:spacing w:before="0"/>
        <w:ind w:left="0" w:right="0"/>
        <w:rPr>
          <w:lang w:val="ru-RU"/>
        </w:rPr>
      </w:pPr>
      <w:r w:rsidRPr="005C6099">
        <w:rPr>
          <w:lang w:val="ru-RU"/>
        </w:rPr>
        <w:t>Дискуссия</w:t>
      </w:r>
    </w:p>
    <w:p w:rsidR="00890171" w:rsidRPr="005C6099" w:rsidRDefault="00F642EA" w:rsidP="005C6099">
      <w:pPr>
        <w:pStyle w:val="a3"/>
        <w:spacing w:before="0"/>
        <w:ind w:left="0" w:firstLine="0"/>
        <w:rPr>
          <w:lang w:val="ru-RU"/>
        </w:rPr>
      </w:pPr>
      <w:r w:rsidRPr="005C6099">
        <w:rPr>
          <w:lang w:val="ru-RU"/>
        </w:rPr>
        <w:t>Диалог учащихся может проходить не только в устной, но и в письменной форме.</w:t>
      </w:r>
    </w:p>
    <w:p w:rsidR="00890171" w:rsidRPr="005C6099" w:rsidRDefault="00F642EA" w:rsidP="005C6099">
      <w:pPr>
        <w:pStyle w:val="a3"/>
        <w:spacing w:before="0"/>
        <w:ind w:left="0" w:firstLine="721"/>
        <w:jc w:val="both"/>
      </w:pPr>
      <w:r w:rsidRPr="005C6099">
        <w:rPr>
          <w:lang w:val="ru-RU"/>
        </w:rPr>
        <w:t xml:space="preserve">На определённом этапе эффективным средством работы учащихся со своей и чужой точками зрения может стать письменная дискуссия. </w:t>
      </w:r>
      <w:r w:rsidRPr="005C6099">
        <w:t xml:space="preserve">В </w:t>
      </w:r>
      <w:proofErr w:type="gramStart"/>
      <w:r w:rsidRPr="005C6099">
        <w:t>начальной  школе</w:t>
      </w:r>
      <w:proofErr w:type="gramEnd"/>
      <w:r w:rsidRPr="005C6099">
        <w:t xml:space="preserve"> на протяжении более чем</w:t>
      </w:r>
    </w:p>
    <w:p w:rsidR="00890171" w:rsidRPr="005C6099" w:rsidRDefault="00F642EA" w:rsidP="005C6099">
      <w:pPr>
        <w:pStyle w:val="a5"/>
        <w:numPr>
          <w:ilvl w:val="0"/>
          <w:numId w:val="45"/>
        </w:numPr>
        <w:tabs>
          <w:tab w:val="left" w:pos="327"/>
        </w:tabs>
        <w:spacing w:before="0"/>
        <w:ind w:left="0" w:firstLine="0"/>
        <w:jc w:val="left"/>
        <w:rPr>
          <w:sz w:val="24"/>
          <w:szCs w:val="24"/>
          <w:lang w:val="ru-RU"/>
        </w:rPr>
      </w:pPr>
      <w:r w:rsidRPr="005C6099">
        <w:rPr>
          <w:sz w:val="24"/>
          <w:szCs w:val="24"/>
          <w:lang w:val="ru-RU"/>
        </w:rPr>
        <w:t xml:space="preserve">лет совместные действия </w:t>
      </w:r>
      <w:r w:rsidRPr="005C6099">
        <w:rPr>
          <w:spacing w:val="-3"/>
          <w:sz w:val="24"/>
          <w:szCs w:val="24"/>
          <w:lang w:val="ru-RU"/>
        </w:rPr>
        <w:t xml:space="preserve">учащихся </w:t>
      </w:r>
      <w:r w:rsidRPr="005C6099">
        <w:rPr>
          <w:sz w:val="24"/>
          <w:szCs w:val="24"/>
          <w:lang w:val="ru-RU"/>
        </w:rPr>
        <w:t xml:space="preserve">строятся преимущественно через устные </w:t>
      </w:r>
      <w:r w:rsidRPr="005C6099">
        <w:rPr>
          <w:spacing w:val="-5"/>
          <w:sz w:val="24"/>
          <w:szCs w:val="24"/>
          <w:lang w:val="ru-RU"/>
        </w:rPr>
        <w:t xml:space="preserve">формы </w:t>
      </w:r>
      <w:r w:rsidRPr="005C6099">
        <w:rPr>
          <w:sz w:val="24"/>
          <w:szCs w:val="24"/>
          <w:lang w:val="ru-RU"/>
        </w:rPr>
        <w:t>учебных диалогов с одноклассниками иучителем.</w:t>
      </w:r>
    </w:p>
    <w:p w:rsidR="00890171" w:rsidRPr="005C6099" w:rsidRDefault="00F642EA" w:rsidP="005C6099">
      <w:pPr>
        <w:pStyle w:val="a3"/>
        <w:spacing w:before="0"/>
        <w:ind w:left="0" w:firstLine="721"/>
        <w:jc w:val="both"/>
        <w:rPr>
          <w:lang w:val="ru-RU"/>
        </w:rPr>
      </w:pPr>
      <w:r w:rsidRPr="005C6099">
        <w:rPr>
          <w:lang w:val="ru-RU"/>
        </w:rPr>
        <w:t xml:space="preserve">Устная дискуссия помогает ребёнку сформировать свою </w:t>
      </w:r>
      <w:r w:rsidRPr="005C6099">
        <w:rPr>
          <w:spacing w:val="-3"/>
          <w:lang w:val="ru-RU"/>
        </w:rPr>
        <w:t xml:space="preserve">точку </w:t>
      </w:r>
      <w:r w:rsidRPr="005C6099">
        <w:rPr>
          <w:lang w:val="ru-RU"/>
        </w:rPr>
        <w:t xml:space="preserve">зрения, отличить её </w:t>
      </w:r>
      <w:r w:rsidRPr="005C6099">
        <w:rPr>
          <w:spacing w:val="-8"/>
          <w:lang w:val="ru-RU"/>
        </w:rPr>
        <w:t xml:space="preserve">от </w:t>
      </w:r>
      <w:r w:rsidRPr="005C6099">
        <w:rPr>
          <w:lang w:val="ru-RU"/>
        </w:rPr>
        <w:t xml:space="preserve">других </w:t>
      </w:r>
      <w:r w:rsidRPr="005C6099">
        <w:rPr>
          <w:spacing w:val="2"/>
          <w:lang w:val="ru-RU"/>
        </w:rPr>
        <w:t xml:space="preserve">точек </w:t>
      </w:r>
      <w:r w:rsidRPr="005C6099">
        <w:rPr>
          <w:lang w:val="ru-RU"/>
        </w:rPr>
        <w:t xml:space="preserve">зрения, а </w:t>
      </w:r>
      <w:r w:rsidRPr="005C6099">
        <w:rPr>
          <w:spacing w:val="-3"/>
          <w:lang w:val="ru-RU"/>
        </w:rPr>
        <w:t xml:space="preserve">также </w:t>
      </w:r>
      <w:r w:rsidRPr="005C6099">
        <w:rPr>
          <w:lang w:val="ru-RU"/>
        </w:rPr>
        <w:t xml:space="preserve">скоординировать разные </w:t>
      </w:r>
      <w:r w:rsidRPr="005C6099">
        <w:rPr>
          <w:spacing w:val="-3"/>
          <w:lang w:val="ru-RU"/>
        </w:rPr>
        <w:t xml:space="preserve">точки </w:t>
      </w:r>
      <w:r w:rsidRPr="005C6099">
        <w:rPr>
          <w:lang w:val="ru-RU"/>
        </w:rPr>
        <w:t>зрения для достижения общейцели.</w:t>
      </w:r>
    </w:p>
    <w:p w:rsidR="00890171" w:rsidRPr="005C6099" w:rsidRDefault="00F642EA" w:rsidP="005C6099">
      <w:pPr>
        <w:pStyle w:val="a3"/>
        <w:tabs>
          <w:tab w:val="left" w:pos="5392"/>
        </w:tabs>
        <w:spacing w:before="0"/>
        <w:ind w:left="0" w:firstLine="0"/>
        <w:rPr>
          <w:lang w:val="ru-RU"/>
        </w:rPr>
      </w:pPr>
      <w:r w:rsidRPr="005C6099">
        <w:rPr>
          <w:spacing w:val="-3"/>
          <w:lang w:val="ru-RU"/>
        </w:rPr>
        <w:t xml:space="preserve">Вместе   </w:t>
      </w:r>
      <w:r w:rsidRPr="005C6099">
        <w:rPr>
          <w:lang w:val="ru-RU"/>
        </w:rPr>
        <w:t>с   тем   для   становления  способности</w:t>
      </w:r>
      <w:r w:rsidRPr="005C6099">
        <w:rPr>
          <w:lang w:val="ru-RU"/>
        </w:rPr>
        <w:tab/>
        <w:t>к   самообразованию   очень  важно  развиватьписьменную форму диалогического взаимодействия с другими и самимсобой.</w:t>
      </w:r>
    </w:p>
    <w:p w:rsidR="00890171" w:rsidRPr="005C6099" w:rsidRDefault="00F642EA" w:rsidP="005C6099">
      <w:pPr>
        <w:pStyle w:val="a3"/>
        <w:spacing w:before="0"/>
        <w:ind w:left="0" w:firstLine="721"/>
        <w:jc w:val="both"/>
        <w:rPr>
          <w:lang w:val="ru-RU"/>
        </w:rPr>
      </w:pPr>
      <w:r w:rsidRPr="005C6099">
        <w:rPr>
          <w:lang w:val="ru-RU"/>
        </w:rPr>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890171" w:rsidRPr="005C6099" w:rsidRDefault="00F642EA" w:rsidP="005C6099">
      <w:pPr>
        <w:pStyle w:val="a3"/>
        <w:spacing w:before="0"/>
        <w:ind w:left="0" w:firstLine="0"/>
        <w:rPr>
          <w:lang w:val="ru-RU"/>
        </w:rPr>
      </w:pPr>
      <w:r w:rsidRPr="005C6099">
        <w:rPr>
          <w:lang w:val="ru-RU"/>
        </w:rPr>
        <w:t>Выделяются следующие функции письменной дискуссии:</w:t>
      </w:r>
    </w:p>
    <w:p w:rsidR="00890171" w:rsidRPr="005C6099" w:rsidRDefault="00F642EA" w:rsidP="005C6099">
      <w:pPr>
        <w:pStyle w:val="a5"/>
        <w:numPr>
          <w:ilvl w:val="0"/>
          <w:numId w:val="37"/>
        </w:numPr>
        <w:tabs>
          <w:tab w:val="left" w:pos="1003"/>
        </w:tabs>
        <w:spacing w:before="0"/>
        <w:ind w:left="0" w:firstLine="721"/>
        <w:jc w:val="both"/>
        <w:rPr>
          <w:sz w:val="24"/>
          <w:szCs w:val="24"/>
          <w:lang w:val="ru-RU"/>
        </w:rPr>
      </w:pPr>
      <w:r w:rsidRPr="005C6099">
        <w:rPr>
          <w:sz w:val="24"/>
          <w:szCs w:val="24"/>
          <w:lang w:val="ru-RU"/>
        </w:rPr>
        <w:t xml:space="preserve">чтение и понимание письменно изложенной </w:t>
      </w:r>
      <w:r w:rsidRPr="005C6099">
        <w:rPr>
          <w:spacing w:val="-3"/>
          <w:sz w:val="24"/>
          <w:szCs w:val="24"/>
          <w:lang w:val="ru-RU"/>
        </w:rPr>
        <w:t xml:space="preserve">точки </w:t>
      </w:r>
      <w:r w:rsidRPr="005C6099">
        <w:rPr>
          <w:sz w:val="24"/>
          <w:szCs w:val="24"/>
          <w:lang w:val="ru-RU"/>
        </w:rPr>
        <w:t xml:space="preserve">зрения </w:t>
      </w:r>
      <w:r w:rsidRPr="005C6099">
        <w:rPr>
          <w:spacing w:val="-4"/>
          <w:sz w:val="24"/>
          <w:szCs w:val="24"/>
          <w:lang w:val="ru-RU"/>
        </w:rPr>
        <w:t xml:space="preserve">других </w:t>
      </w:r>
      <w:r w:rsidRPr="005C6099">
        <w:rPr>
          <w:sz w:val="24"/>
          <w:szCs w:val="24"/>
          <w:lang w:val="ru-RU"/>
        </w:rPr>
        <w:t xml:space="preserve">людей как переходная </w:t>
      </w:r>
      <w:r w:rsidRPr="005C6099">
        <w:rPr>
          <w:spacing w:val="-3"/>
          <w:sz w:val="24"/>
          <w:szCs w:val="24"/>
          <w:lang w:val="ru-RU"/>
        </w:rPr>
        <w:t xml:space="preserve">учебная </w:t>
      </w:r>
      <w:r w:rsidRPr="005C6099">
        <w:rPr>
          <w:sz w:val="24"/>
          <w:szCs w:val="24"/>
          <w:lang w:val="ru-RU"/>
        </w:rPr>
        <w:t xml:space="preserve">форма от </w:t>
      </w:r>
      <w:r w:rsidRPr="005C6099">
        <w:rPr>
          <w:spacing w:val="-2"/>
          <w:sz w:val="24"/>
          <w:szCs w:val="24"/>
          <w:lang w:val="ru-RU"/>
        </w:rPr>
        <w:t xml:space="preserve">устной </w:t>
      </w:r>
      <w:r w:rsidRPr="005C6099">
        <w:rPr>
          <w:sz w:val="24"/>
          <w:szCs w:val="24"/>
          <w:lang w:val="ru-RU"/>
        </w:rPr>
        <w:t>дискуссии, характерной для начального этапа образования</w:t>
      </w:r>
      <w:proofErr w:type="gramStart"/>
      <w:r w:rsidRPr="005C6099">
        <w:rPr>
          <w:sz w:val="24"/>
          <w:szCs w:val="24"/>
          <w:lang w:val="ru-RU"/>
        </w:rPr>
        <w:t>,к</w:t>
      </w:r>
      <w:proofErr w:type="gramEnd"/>
    </w:p>
    <w:p w:rsidR="00890171" w:rsidRPr="005C6099" w:rsidRDefault="00F642EA" w:rsidP="005C6099">
      <w:pPr>
        <w:pStyle w:val="a3"/>
        <w:spacing w:before="0"/>
        <w:ind w:left="0" w:firstLine="0"/>
        <w:jc w:val="both"/>
        <w:rPr>
          <w:lang w:val="ru-RU"/>
        </w:rPr>
      </w:pPr>
      <w:r w:rsidRPr="005C6099">
        <w:rPr>
          <w:lang w:val="ru-RU"/>
        </w:rPr>
        <w:t>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90171" w:rsidRPr="005C6099" w:rsidRDefault="00F642EA" w:rsidP="005C6099">
      <w:pPr>
        <w:pStyle w:val="a5"/>
        <w:numPr>
          <w:ilvl w:val="0"/>
          <w:numId w:val="37"/>
        </w:numPr>
        <w:tabs>
          <w:tab w:val="left" w:pos="958"/>
        </w:tabs>
        <w:spacing w:before="0"/>
        <w:ind w:left="0" w:firstLine="706"/>
        <w:rPr>
          <w:sz w:val="24"/>
          <w:szCs w:val="24"/>
          <w:lang w:val="ru-RU"/>
        </w:rPr>
      </w:pPr>
      <w:r w:rsidRPr="005C6099">
        <w:rPr>
          <w:sz w:val="24"/>
          <w:szCs w:val="24"/>
          <w:lang w:val="ru-RU"/>
        </w:rPr>
        <w:t xml:space="preserve">усиление письменного оформления мысли </w:t>
      </w:r>
      <w:r w:rsidRPr="005C6099">
        <w:rPr>
          <w:spacing w:val="-3"/>
          <w:sz w:val="24"/>
          <w:szCs w:val="24"/>
          <w:lang w:val="ru-RU"/>
        </w:rPr>
        <w:t xml:space="preserve">за </w:t>
      </w:r>
      <w:r w:rsidRPr="005C6099">
        <w:rPr>
          <w:sz w:val="24"/>
          <w:szCs w:val="24"/>
          <w:lang w:val="ru-RU"/>
        </w:rPr>
        <w:t xml:space="preserve">счёт развития речи младшихподростков, умения формулировать своё </w:t>
      </w:r>
      <w:r w:rsidRPr="005C6099">
        <w:rPr>
          <w:spacing w:val="2"/>
          <w:sz w:val="24"/>
          <w:szCs w:val="24"/>
          <w:lang w:val="ru-RU"/>
        </w:rPr>
        <w:t xml:space="preserve">мнение </w:t>
      </w:r>
      <w:r w:rsidRPr="005C6099">
        <w:rPr>
          <w:spacing w:val="-4"/>
          <w:sz w:val="24"/>
          <w:szCs w:val="24"/>
          <w:lang w:val="ru-RU"/>
        </w:rPr>
        <w:t xml:space="preserve">так, </w:t>
      </w:r>
      <w:r w:rsidRPr="005C6099">
        <w:rPr>
          <w:sz w:val="24"/>
          <w:szCs w:val="24"/>
          <w:lang w:val="ru-RU"/>
        </w:rPr>
        <w:t>чтобы быть понятымдругими;</w:t>
      </w:r>
    </w:p>
    <w:p w:rsidR="00890171" w:rsidRPr="005C6099" w:rsidRDefault="00F642EA" w:rsidP="005C6099">
      <w:pPr>
        <w:pStyle w:val="a5"/>
        <w:numPr>
          <w:ilvl w:val="0"/>
          <w:numId w:val="37"/>
        </w:numPr>
        <w:tabs>
          <w:tab w:val="left" w:pos="958"/>
        </w:tabs>
        <w:spacing w:before="0"/>
        <w:ind w:left="0" w:firstLine="706"/>
        <w:rPr>
          <w:sz w:val="24"/>
          <w:szCs w:val="24"/>
          <w:lang w:val="ru-RU"/>
        </w:rPr>
      </w:pPr>
      <w:proofErr w:type="gramStart"/>
      <w:r w:rsidRPr="005C6099">
        <w:rPr>
          <w:sz w:val="24"/>
          <w:szCs w:val="24"/>
          <w:lang w:val="ru-RU"/>
        </w:rPr>
        <w:t xml:space="preserve">письменная речь как средство развития теоретического мышления </w:t>
      </w:r>
      <w:r w:rsidRPr="005C6099">
        <w:rPr>
          <w:spacing w:val="-3"/>
          <w:sz w:val="24"/>
          <w:szCs w:val="24"/>
          <w:lang w:val="ru-RU"/>
        </w:rPr>
        <w:t xml:space="preserve">школьника </w:t>
      </w:r>
      <w:r w:rsidRPr="005C6099">
        <w:rPr>
          <w:sz w:val="24"/>
          <w:szCs w:val="24"/>
          <w:lang w:val="ru-RU"/>
        </w:rPr>
        <w:t xml:space="preserve">содействует фиксированию наиболее важных моментов в </w:t>
      </w:r>
      <w:r w:rsidRPr="005C6099">
        <w:rPr>
          <w:spacing w:val="-3"/>
          <w:sz w:val="24"/>
          <w:szCs w:val="24"/>
          <w:lang w:val="ru-RU"/>
        </w:rPr>
        <w:t xml:space="preserve">изучаемом </w:t>
      </w:r>
      <w:r w:rsidRPr="005C6099">
        <w:rPr>
          <w:sz w:val="24"/>
          <w:szCs w:val="24"/>
          <w:lang w:val="ru-RU"/>
        </w:rPr>
        <w:t xml:space="preserve">тексте (определение </w:t>
      </w:r>
      <w:r w:rsidRPr="005C6099">
        <w:rPr>
          <w:spacing w:val="2"/>
          <w:sz w:val="24"/>
          <w:szCs w:val="24"/>
          <w:lang w:val="ru-RU"/>
        </w:rPr>
        <w:t>новой</w:t>
      </w:r>
      <w:r w:rsidRPr="005C6099">
        <w:rPr>
          <w:sz w:val="24"/>
          <w:szCs w:val="24"/>
          <w:lang w:val="ru-RU"/>
        </w:rPr>
        <w:t>проблемы,</w:t>
      </w:r>
      <w:proofErr w:type="gramEnd"/>
    </w:p>
    <w:p w:rsidR="00890171" w:rsidRPr="005C6099" w:rsidRDefault="00F642EA" w:rsidP="005C6099">
      <w:pPr>
        <w:pStyle w:val="a3"/>
        <w:spacing w:before="0"/>
        <w:ind w:left="0" w:firstLine="0"/>
        <w:jc w:val="both"/>
        <w:rPr>
          <w:lang w:val="ru-RU"/>
        </w:rPr>
      </w:pPr>
      <w:r w:rsidRPr="005C6099">
        <w:rPr>
          <w:lang w:val="ru-RU"/>
        </w:rPr>
        <w:t>установление противоречия, высказывание гипотез, выявление способов их проверки, фиксация выводов и др.);</w:t>
      </w:r>
    </w:p>
    <w:p w:rsidR="00890171" w:rsidRPr="005C6099" w:rsidRDefault="00F642EA" w:rsidP="005C6099">
      <w:pPr>
        <w:pStyle w:val="a3"/>
        <w:tabs>
          <w:tab w:val="left" w:pos="2757"/>
          <w:tab w:val="left" w:pos="3372"/>
          <w:tab w:val="left" w:pos="4886"/>
          <w:tab w:val="left" w:pos="5365"/>
          <w:tab w:val="left" w:pos="6160"/>
          <w:tab w:val="left" w:pos="7658"/>
          <w:tab w:val="left" w:pos="8947"/>
        </w:tabs>
        <w:spacing w:before="0"/>
        <w:ind w:left="0"/>
        <w:rPr>
          <w:lang w:val="ru-RU"/>
        </w:rPr>
      </w:pPr>
      <w:r w:rsidRPr="005C6099">
        <w:rPr>
          <w:lang w:val="ru-RU"/>
        </w:rPr>
        <w:t>•предоставление</w:t>
      </w:r>
      <w:r w:rsidRPr="005C6099">
        <w:rPr>
          <w:lang w:val="ru-RU"/>
        </w:rPr>
        <w:tab/>
      </w:r>
      <w:r w:rsidRPr="005C6099">
        <w:rPr>
          <w:spacing w:val="-4"/>
          <w:lang w:val="ru-RU"/>
        </w:rPr>
        <w:t>при</w:t>
      </w:r>
      <w:r w:rsidRPr="005C6099">
        <w:rPr>
          <w:spacing w:val="-4"/>
          <w:lang w:val="ru-RU"/>
        </w:rPr>
        <w:tab/>
      </w:r>
      <w:r w:rsidRPr="005C6099">
        <w:rPr>
          <w:lang w:val="ru-RU"/>
        </w:rPr>
        <w:t>организации</w:t>
      </w:r>
      <w:r w:rsidRPr="005C6099">
        <w:rPr>
          <w:lang w:val="ru-RU"/>
        </w:rPr>
        <w:tab/>
      </w:r>
      <w:r w:rsidRPr="005C6099">
        <w:rPr>
          <w:spacing w:val="3"/>
          <w:lang w:val="ru-RU"/>
        </w:rPr>
        <w:t>на</w:t>
      </w:r>
      <w:r w:rsidRPr="005C6099">
        <w:rPr>
          <w:spacing w:val="3"/>
          <w:lang w:val="ru-RU"/>
        </w:rPr>
        <w:tab/>
      </w:r>
      <w:r w:rsidRPr="005C6099">
        <w:rPr>
          <w:spacing w:val="-6"/>
          <w:lang w:val="ru-RU"/>
        </w:rPr>
        <w:t>уроке</w:t>
      </w:r>
      <w:r w:rsidRPr="005C6099">
        <w:rPr>
          <w:spacing w:val="-6"/>
          <w:lang w:val="ru-RU"/>
        </w:rPr>
        <w:tab/>
      </w:r>
      <w:r w:rsidRPr="005C6099">
        <w:rPr>
          <w:lang w:val="ru-RU"/>
        </w:rPr>
        <w:t>письменной</w:t>
      </w:r>
      <w:r w:rsidRPr="005C6099">
        <w:rPr>
          <w:lang w:val="ru-RU"/>
        </w:rPr>
        <w:tab/>
      </w:r>
      <w:r w:rsidRPr="005C6099">
        <w:rPr>
          <w:spacing w:val="-3"/>
          <w:lang w:val="ru-RU"/>
        </w:rPr>
        <w:t>дискуссии</w:t>
      </w:r>
      <w:r w:rsidRPr="005C6099">
        <w:rPr>
          <w:spacing w:val="-3"/>
          <w:lang w:val="ru-RU"/>
        </w:rPr>
        <w:tab/>
      </w:r>
      <w:r w:rsidRPr="005C6099">
        <w:rPr>
          <w:lang w:val="ru-RU"/>
        </w:rPr>
        <w:t xml:space="preserve">возможности высказаться всем желающим, даже тем детям, которые </w:t>
      </w:r>
      <w:r w:rsidRPr="005C6099">
        <w:rPr>
          <w:spacing w:val="3"/>
          <w:lang w:val="ru-RU"/>
        </w:rPr>
        <w:t xml:space="preserve">по </w:t>
      </w:r>
      <w:r w:rsidRPr="005C6099">
        <w:rPr>
          <w:lang w:val="ru-RU"/>
        </w:rPr>
        <w:t>разным причина</w:t>
      </w:r>
      <w:proofErr w:type="gramStart"/>
      <w:r w:rsidRPr="005C6099">
        <w:rPr>
          <w:lang w:val="ru-RU"/>
        </w:rPr>
        <w:t>м(</w:t>
      </w:r>
      <w:proofErr w:type="gramEnd"/>
      <w:r w:rsidRPr="005C6099">
        <w:rPr>
          <w:lang w:val="ru-RU"/>
        </w:rPr>
        <w:t>неуверенность,</w:t>
      </w:r>
    </w:p>
    <w:p w:rsidR="00890171" w:rsidRPr="005C6099" w:rsidRDefault="00F642EA" w:rsidP="005C6099">
      <w:pPr>
        <w:pStyle w:val="a3"/>
        <w:spacing w:before="0"/>
        <w:ind w:left="0" w:firstLine="0"/>
        <w:jc w:val="both"/>
        <w:rPr>
          <w:lang w:val="ru-RU"/>
        </w:rPr>
      </w:pPr>
      <w:r w:rsidRPr="005C6099">
        <w:rPr>
          <w:lang w:val="ru-RU"/>
        </w:rPr>
        <w:t>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90171" w:rsidRPr="005C6099" w:rsidRDefault="00F642EA" w:rsidP="005C6099">
      <w:pPr>
        <w:pStyle w:val="1"/>
        <w:spacing w:before="0"/>
        <w:ind w:left="0" w:right="0"/>
        <w:jc w:val="center"/>
        <w:rPr>
          <w:lang w:val="ru-RU"/>
        </w:rPr>
      </w:pPr>
      <w:r w:rsidRPr="005C6099">
        <w:rPr>
          <w:lang w:val="ru-RU"/>
        </w:rPr>
        <w:t>Тренинги</w:t>
      </w:r>
    </w:p>
    <w:p w:rsidR="00890171" w:rsidRPr="005C6099" w:rsidRDefault="00F642EA" w:rsidP="005C6099">
      <w:pPr>
        <w:pStyle w:val="a3"/>
        <w:spacing w:before="0"/>
        <w:ind w:left="0"/>
        <w:jc w:val="both"/>
      </w:pPr>
      <w:r w:rsidRPr="005C6099">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w:t>
      </w:r>
      <w:r w:rsidRPr="005C6099">
        <w:t>Программы тренингов позволяют ставить и достигать следующих конкретных целей:</w:t>
      </w:r>
    </w:p>
    <w:p w:rsidR="00890171" w:rsidRPr="005C6099" w:rsidRDefault="00F642EA" w:rsidP="005C6099">
      <w:pPr>
        <w:pStyle w:val="a5"/>
        <w:numPr>
          <w:ilvl w:val="0"/>
          <w:numId w:val="37"/>
        </w:numPr>
        <w:tabs>
          <w:tab w:val="left" w:pos="1003"/>
        </w:tabs>
        <w:spacing w:before="0"/>
        <w:ind w:left="0" w:firstLine="706"/>
        <w:rPr>
          <w:sz w:val="24"/>
          <w:szCs w:val="24"/>
          <w:lang w:val="ru-RU"/>
        </w:rPr>
      </w:pPr>
      <w:r w:rsidRPr="005C6099">
        <w:rPr>
          <w:sz w:val="24"/>
          <w:szCs w:val="24"/>
          <w:lang w:val="ru-RU"/>
        </w:rPr>
        <w:t xml:space="preserve">вырабатывать положительное </w:t>
      </w:r>
      <w:r w:rsidRPr="005C6099">
        <w:rPr>
          <w:spacing w:val="-3"/>
          <w:sz w:val="24"/>
          <w:szCs w:val="24"/>
          <w:lang w:val="ru-RU"/>
        </w:rPr>
        <w:t xml:space="preserve">отношение </w:t>
      </w:r>
      <w:r w:rsidRPr="005C6099">
        <w:rPr>
          <w:spacing w:val="-5"/>
          <w:sz w:val="24"/>
          <w:szCs w:val="24"/>
          <w:lang w:val="ru-RU"/>
        </w:rPr>
        <w:t xml:space="preserve">друг </w:t>
      </w:r>
      <w:r w:rsidRPr="005C6099">
        <w:rPr>
          <w:sz w:val="24"/>
          <w:szCs w:val="24"/>
          <w:lang w:val="ru-RU"/>
        </w:rPr>
        <w:t xml:space="preserve">к </w:t>
      </w:r>
      <w:r w:rsidRPr="005C6099">
        <w:rPr>
          <w:spacing w:val="3"/>
          <w:sz w:val="24"/>
          <w:szCs w:val="24"/>
          <w:lang w:val="ru-RU"/>
        </w:rPr>
        <w:t xml:space="preserve">другу </w:t>
      </w:r>
      <w:r w:rsidRPr="005C6099">
        <w:rPr>
          <w:sz w:val="24"/>
          <w:szCs w:val="24"/>
          <w:lang w:val="ru-RU"/>
        </w:rPr>
        <w:t xml:space="preserve">и умение </w:t>
      </w:r>
      <w:r w:rsidRPr="005C6099">
        <w:rPr>
          <w:spacing w:val="-3"/>
          <w:sz w:val="24"/>
          <w:szCs w:val="24"/>
          <w:lang w:val="ru-RU"/>
        </w:rPr>
        <w:t xml:space="preserve">общаться </w:t>
      </w:r>
      <w:r w:rsidRPr="005C6099">
        <w:rPr>
          <w:spacing w:val="-4"/>
          <w:sz w:val="24"/>
          <w:szCs w:val="24"/>
          <w:lang w:val="ru-RU"/>
        </w:rPr>
        <w:t xml:space="preserve">так, </w:t>
      </w:r>
      <w:r w:rsidRPr="005C6099">
        <w:rPr>
          <w:sz w:val="24"/>
          <w:szCs w:val="24"/>
          <w:lang w:val="ru-RU"/>
        </w:rPr>
        <w:t>чтобы общение с тобой приносило радостьокружающим;</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z w:val="24"/>
          <w:szCs w:val="24"/>
          <w:lang w:val="ru-RU"/>
        </w:rPr>
        <w:t>развивать навыки взаимодействия в</w:t>
      </w:r>
      <w:r w:rsidRPr="005C6099">
        <w:rPr>
          <w:spacing w:val="-3"/>
          <w:sz w:val="24"/>
          <w:szCs w:val="24"/>
          <w:lang w:val="ru-RU"/>
        </w:rPr>
        <w:t>группе;</w:t>
      </w:r>
    </w:p>
    <w:p w:rsidR="00890171" w:rsidRPr="005C6099" w:rsidRDefault="00F642EA" w:rsidP="005C6099">
      <w:pPr>
        <w:pStyle w:val="a5"/>
        <w:numPr>
          <w:ilvl w:val="0"/>
          <w:numId w:val="37"/>
        </w:numPr>
        <w:tabs>
          <w:tab w:val="left" w:pos="1003"/>
        </w:tabs>
        <w:spacing w:before="0"/>
        <w:ind w:left="0" w:firstLine="706"/>
        <w:rPr>
          <w:sz w:val="24"/>
          <w:szCs w:val="24"/>
          <w:lang w:val="ru-RU"/>
        </w:rPr>
      </w:pPr>
      <w:r w:rsidRPr="005C6099">
        <w:rPr>
          <w:sz w:val="24"/>
          <w:szCs w:val="24"/>
          <w:lang w:val="ru-RU"/>
        </w:rPr>
        <w:t xml:space="preserve">создать положительное настроение </w:t>
      </w:r>
      <w:r w:rsidRPr="005C6099">
        <w:rPr>
          <w:spacing w:val="3"/>
          <w:sz w:val="24"/>
          <w:szCs w:val="24"/>
          <w:lang w:val="ru-RU"/>
        </w:rPr>
        <w:t xml:space="preserve">на </w:t>
      </w:r>
      <w:r w:rsidRPr="005C6099">
        <w:rPr>
          <w:sz w:val="24"/>
          <w:szCs w:val="24"/>
          <w:lang w:val="ru-RU"/>
        </w:rPr>
        <w:t>дальнейшее продолжительное взаимодействие в тренинговой</w:t>
      </w:r>
      <w:r w:rsidRPr="005C6099">
        <w:rPr>
          <w:spacing w:val="-3"/>
          <w:sz w:val="24"/>
          <w:szCs w:val="24"/>
          <w:lang w:val="ru-RU"/>
        </w:rPr>
        <w:t>группе;</w:t>
      </w:r>
    </w:p>
    <w:p w:rsidR="00890171" w:rsidRPr="005C6099" w:rsidRDefault="00F642EA" w:rsidP="005C6099">
      <w:pPr>
        <w:pStyle w:val="a5"/>
        <w:numPr>
          <w:ilvl w:val="0"/>
          <w:numId w:val="37"/>
        </w:numPr>
        <w:tabs>
          <w:tab w:val="left" w:pos="943"/>
        </w:tabs>
        <w:spacing w:before="0"/>
        <w:ind w:left="0" w:hanging="135"/>
        <w:rPr>
          <w:sz w:val="24"/>
          <w:szCs w:val="24"/>
        </w:rPr>
      </w:pPr>
      <w:r w:rsidRPr="005C6099">
        <w:rPr>
          <w:sz w:val="24"/>
          <w:szCs w:val="24"/>
        </w:rPr>
        <w:t>развивать невербальные навыки</w:t>
      </w:r>
      <w:r w:rsidRPr="005C6099">
        <w:rPr>
          <w:spacing w:val="-3"/>
          <w:sz w:val="24"/>
          <w:szCs w:val="24"/>
        </w:rPr>
        <w:t>общения;</w:t>
      </w:r>
    </w:p>
    <w:p w:rsidR="00890171" w:rsidRPr="005C6099" w:rsidRDefault="00F642EA" w:rsidP="005C6099">
      <w:pPr>
        <w:pStyle w:val="a5"/>
        <w:numPr>
          <w:ilvl w:val="0"/>
          <w:numId w:val="37"/>
        </w:numPr>
        <w:tabs>
          <w:tab w:val="left" w:pos="943"/>
        </w:tabs>
        <w:spacing w:before="0"/>
        <w:ind w:left="0" w:hanging="135"/>
        <w:rPr>
          <w:sz w:val="24"/>
          <w:szCs w:val="24"/>
        </w:rPr>
      </w:pPr>
      <w:r w:rsidRPr="005C6099">
        <w:rPr>
          <w:sz w:val="24"/>
          <w:szCs w:val="24"/>
        </w:rPr>
        <w:t>развивать навыки самопознания;</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z w:val="24"/>
          <w:szCs w:val="24"/>
          <w:lang w:val="ru-RU"/>
        </w:rPr>
        <w:t xml:space="preserve">развивать навыки восприятия и понимания </w:t>
      </w:r>
      <w:r w:rsidRPr="005C6099">
        <w:rPr>
          <w:spacing w:val="-4"/>
          <w:sz w:val="24"/>
          <w:szCs w:val="24"/>
          <w:lang w:val="ru-RU"/>
        </w:rPr>
        <w:t>других</w:t>
      </w:r>
      <w:r w:rsidRPr="005C6099">
        <w:rPr>
          <w:sz w:val="24"/>
          <w:szCs w:val="24"/>
          <w:lang w:val="ru-RU"/>
        </w:rPr>
        <w:t>людей;</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pacing w:val="-3"/>
          <w:sz w:val="24"/>
          <w:szCs w:val="24"/>
          <w:lang w:val="ru-RU"/>
        </w:rPr>
        <w:t xml:space="preserve">учиться </w:t>
      </w:r>
      <w:r w:rsidRPr="005C6099">
        <w:rPr>
          <w:sz w:val="24"/>
          <w:szCs w:val="24"/>
          <w:lang w:val="ru-RU"/>
        </w:rPr>
        <w:t>познавать себя через восприятиедругого;</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z w:val="24"/>
          <w:szCs w:val="24"/>
          <w:lang w:val="ru-RU"/>
        </w:rPr>
        <w:t>получить представление о «неверных средствахобщения»;</w:t>
      </w:r>
    </w:p>
    <w:p w:rsidR="00890171" w:rsidRPr="005C6099" w:rsidRDefault="00F642EA" w:rsidP="005C6099">
      <w:pPr>
        <w:pStyle w:val="a3"/>
        <w:spacing w:before="0"/>
        <w:ind w:left="0" w:firstLine="0"/>
        <w:rPr>
          <w:lang w:val="ru-RU"/>
        </w:rPr>
      </w:pPr>
      <w:r w:rsidRPr="005C6099">
        <w:rPr>
          <w:lang w:val="ru-RU"/>
        </w:rPr>
        <w:t>•развивать положительную самооценку;</w:t>
      </w:r>
    </w:p>
    <w:p w:rsidR="00890171" w:rsidRPr="005C6099" w:rsidRDefault="00F642EA" w:rsidP="005C6099">
      <w:pPr>
        <w:pStyle w:val="a3"/>
        <w:spacing w:before="0"/>
        <w:ind w:left="0" w:firstLine="0"/>
        <w:rPr>
          <w:lang w:val="ru-RU"/>
        </w:rPr>
      </w:pPr>
      <w:r w:rsidRPr="005C6099">
        <w:rPr>
          <w:lang w:val="ru-RU"/>
        </w:rPr>
        <w:t>•сформировать чувство уверенности в себе и осознание себя в новом качестве;</w:t>
      </w:r>
    </w:p>
    <w:p w:rsidR="00890171" w:rsidRPr="005C6099" w:rsidRDefault="00C20F27" w:rsidP="005C6099">
      <w:pPr>
        <w:pStyle w:val="a3"/>
        <w:spacing w:before="0"/>
        <w:ind w:left="0" w:firstLine="0"/>
        <w:rPr>
          <w:lang w:val="ru-RU"/>
        </w:rPr>
      </w:pPr>
      <w:r w:rsidRPr="005C6099">
        <w:rPr>
          <w:lang w:val="ru-RU"/>
        </w:rPr>
        <w:t>•познакомить с понятием «кон</w:t>
      </w:r>
      <w:r w:rsidR="00F642EA" w:rsidRPr="005C6099">
        <w:rPr>
          <w:lang w:val="ru-RU"/>
        </w:rPr>
        <w:t>фликт»;</w:t>
      </w:r>
    </w:p>
    <w:p w:rsidR="00890171" w:rsidRPr="005C6099" w:rsidRDefault="00F642EA" w:rsidP="005C6099">
      <w:pPr>
        <w:pStyle w:val="a3"/>
        <w:spacing w:before="0"/>
        <w:ind w:left="0" w:firstLine="0"/>
        <w:rPr>
          <w:lang w:val="ru-RU"/>
        </w:rPr>
      </w:pPr>
      <w:r w:rsidRPr="005C6099">
        <w:rPr>
          <w:lang w:val="ru-RU"/>
        </w:rPr>
        <w:t>•определить особенности поведения в конфликтной ситуации;</w:t>
      </w:r>
    </w:p>
    <w:p w:rsidR="00890171" w:rsidRPr="005C6099" w:rsidRDefault="00F642EA" w:rsidP="005C6099">
      <w:pPr>
        <w:pStyle w:val="a3"/>
        <w:spacing w:before="0"/>
        <w:ind w:left="0" w:firstLine="0"/>
        <w:rPr>
          <w:lang w:val="ru-RU"/>
        </w:rPr>
      </w:pPr>
      <w:r w:rsidRPr="005C6099">
        <w:rPr>
          <w:lang w:val="ru-RU"/>
        </w:rPr>
        <w:t>•обучить способам выхода из конфликтной ситуации;</w:t>
      </w:r>
    </w:p>
    <w:p w:rsidR="00890171" w:rsidRPr="005C6099" w:rsidRDefault="00F642EA" w:rsidP="005C6099">
      <w:pPr>
        <w:pStyle w:val="a3"/>
        <w:spacing w:before="0"/>
        <w:ind w:left="0" w:firstLine="0"/>
        <w:rPr>
          <w:lang w:val="ru-RU"/>
        </w:rPr>
      </w:pPr>
      <w:r w:rsidRPr="005C6099">
        <w:rPr>
          <w:lang w:val="ru-RU"/>
        </w:rPr>
        <w:t>•отработать ситуации предотвращения конфликтов;</w:t>
      </w:r>
    </w:p>
    <w:p w:rsidR="00890171" w:rsidRPr="005C6099" w:rsidRDefault="00F642EA" w:rsidP="005C6099">
      <w:pPr>
        <w:pStyle w:val="a3"/>
        <w:spacing w:before="0"/>
        <w:ind w:left="0" w:firstLine="0"/>
        <w:rPr>
          <w:lang w:val="ru-RU"/>
        </w:rPr>
      </w:pPr>
      <w:r w:rsidRPr="005C6099">
        <w:rPr>
          <w:lang w:val="ru-RU"/>
        </w:rPr>
        <w:t>•закрепить навыки поведения в конфликтной ситуации;</w:t>
      </w:r>
    </w:p>
    <w:p w:rsidR="00890171" w:rsidRPr="005C6099" w:rsidRDefault="00890171" w:rsidP="005C6099">
      <w:pPr>
        <w:rPr>
          <w:sz w:val="24"/>
          <w:szCs w:val="24"/>
          <w:lang w:val="ru-RU"/>
        </w:rPr>
        <w:sectPr w:rsidR="00890171" w:rsidRPr="005C6099">
          <w:pgSz w:w="11910" w:h="16850"/>
          <w:pgMar w:top="1120" w:right="440" w:bottom="280" w:left="1040" w:header="720" w:footer="720" w:gutter="0"/>
          <w:cols w:space="720"/>
        </w:sectPr>
      </w:pPr>
    </w:p>
    <w:p w:rsidR="00890171" w:rsidRPr="005C6099" w:rsidRDefault="00C20F27" w:rsidP="005C6099">
      <w:pPr>
        <w:pStyle w:val="a3"/>
        <w:spacing w:before="0"/>
        <w:ind w:left="0" w:firstLine="0"/>
        <w:rPr>
          <w:lang w:val="ru-RU"/>
        </w:rPr>
      </w:pPr>
      <w:r w:rsidRPr="005C6099">
        <w:rPr>
          <w:lang w:val="ru-RU"/>
        </w:rPr>
        <w:lastRenderedPageBreak/>
        <w:t>•снизить уровень конфли</w:t>
      </w:r>
      <w:r w:rsidR="00F642EA" w:rsidRPr="005C6099">
        <w:rPr>
          <w:lang w:val="ru-RU"/>
        </w:rPr>
        <w:t>ктности подростков.</w:t>
      </w:r>
    </w:p>
    <w:p w:rsidR="00890171" w:rsidRPr="005C6099" w:rsidRDefault="00F642EA" w:rsidP="005C6099">
      <w:pPr>
        <w:pStyle w:val="a3"/>
        <w:spacing w:before="0"/>
        <w:ind w:left="0"/>
        <w:jc w:val="both"/>
        <w:rPr>
          <w:lang w:val="ru-RU"/>
        </w:rPr>
      </w:pPr>
      <w:r w:rsidRPr="005C6099">
        <w:rPr>
          <w:lang w:val="ru-RU"/>
        </w:rPr>
        <w:t xml:space="preserve">Групповая игра и другие </w:t>
      </w:r>
      <w:r w:rsidRPr="005C6099">
        <w:rPr>
          <w:spacing w:val="2"/>
          <w:lang w:val="ru-RU"/>
        </w:rPr>
        <w:t xml:space="preserve">виды </w:t>
      </w:r>
      <w:r w:rsidRPr="005C6099">
        <w:rPr>
          <w:lang w:val="ru-RU"/>
        </w:rPr>
        <w:t xml:space="preserve">совместной деятельности в </w:t>
      </w:r>
      <w:r w:rsidRPr="005C6099">
        <w:rPr>
          <w:spacing w:val="-5"/>
          <w:lang w:val="ru-RU"/>
        </w:rPr>
        <w:t xml:space="preserve">ходе </w:t>
      </w:r>
      <w:r w:rsidRPr="005C6099">
        <w:rPr>
          <w:lang w:val="ru-RU"/>
        </w:rPr>
        <w:t xml:space="preserve">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w:t>
      </w:r>
      <w:r w:rsidRPr="005C6099">
        <w:rPr>
          <w:spacing w:val="4"/>
          <w:lang w:val="ru-RU"/>
        </w:rPr>
        <w:t xml:space="preserve">вид </w:t>
      </w:r>
      <w:r w:rsidRPr="005C6099">
        <w:rPr>
          <w:lang w:val="ru-RU"/>
        </w:rPr>
        <w:t xml:space="preserve">эмоционального </w:t>
      </w:r>
      <w:r w:rsidRPr="005C6099">
        <w:rPr>
          <w:spacing w:val="-3"/>
          <w:lang w:val="ru-RU"/>
        </w:rPr>
        <w:t xml:space="preserve">контакта. </w:t>
      </w:r>
      <w:r w:rsidRPr="005C6099">
        <w:rPr>
          <w:lang w:val="ru-RU"/>
        </w:rPr>
        <w:t xml:space="preserve">Сознание групповой принадлежности, солидарности, </w:t>
      </w:r>
      <w:r w:rsidRPr="005C6099">
        <w:rPr>
          <w:spacing w:val="-3"/>
          <w:lang w:val="ru-RU"/>
        </w:rPr>
        <w:t xml:space="preserve">товарищеской </w:t>
      </w:r>
      <w:r w:rsidRPr="005C6099">
        <w:rPr>
          <w:lang w:val="ru-RU"/>
        </w:rPr>
        <w:t>взаимопомощи даёт подростку чувство благополучия иустойчивости.</w:t>
      </w:r>
    </w:p>
    <w:p w:rsidR="00890171" w:rsidRPr="005C6099" w:rsidRDefault="00F642EA" w:rsidP="005C6099">
      <w:pPr>
        <w:pStyle w:val="a3"/>
        <w:spacing w:before="0"/>
        <w:ind w:left="0"/>
        <w:jc w:val="both"/>
        <w:rPr>
          <w:lang w:val="ru-RU"/>
        </w:rPr>
      </w:pPr>
      <w:r w:rsidRPr="005C6099">
        <w:rPr>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90171" w:rsidRPr="005C6099" w:rsidRDefault="00F642EA" w:rsidP="005C6099">
      <w:pPr>
        <w:pStyle w:val="2"/>
        <w:spacing w:before="0"/>
        <w:ind w:left="0" w:right="0"/>
        <w:rPr>
          <w:lang w:val="ru-RU"/>
        </w:rPr>
      </w:pPr>
      <w:r w:rsidRPr="005C6099">
        <w:rPr>
          <w:lang w:val="ru-RU"/>
        </w:rPr>
        <w:t>Общий приём доказательства</w:t>
      </w:r>
    </w:p>
    <w:p w:rsidR="00890171" w:rsidRPr="005C6099" w:rsidRDefault="00F642EA" w:rsidP="005C6099">
      <w:pPr>
        <w:pStyle w:val="a3"/>
        <w:spacing w:before="0"/>
        <w:ind w:left="0"/>
        <w:jc w:val="both"/>
        <w:rPr>
          <w:lang w:val="ru-RU"/>
        </w:rPr>
      </w:pPr>
      <w:proofErr w:type="gramStart"/>
      <w:r w:rsidRPr="005C6099">
        <w:rPr>
          <w:lang w:val="ru-RU"/>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890171" w:rsidRPr="005C6099" w:rsidRDefault="00F642EA" w:rsidP="005C6099">
      <w:pPr>
        <w:pStyle w:val="a3"/>
        <w:spacing w:before="0"/>
        <w:ind w:left="0" w:firstLine="0"/>
        <w:rPr>
          <w:lang w:val="ru-RU"/>
        </w:rPr>
      </w:pPr>
      <w:r w:rsidRPr="005C6099">
        <w:rPr>
          <w:lang w:val="ru-RU"/>
        </w:rPr>
        <w:t>Понятие доказательства и его структурные элементы рассматривают с двух точек зрения:</w:t>
      </w:r>
    </w:p>
    <w:p w:rsidR="00890171" w:rsidRPr="005C6099" w:rsidRDefault="00F642EA" w:rsidP="005C6099">
      <w:pPr>
        <w:pStyle w:val="a3"/>
        <w:spacing w:before="0"/>
        <w:ind w:left="0" w:firstLine="0"/>
        <w:rPr>
          <w:lang w:val="ru-RU"/>
        </w:rPr>
      </w:pPr>
      <w:r w:rsidRPr="005C6099">
        <w:rPr>
          <w:lang w:val="ru-RU"/>
        </w:rPr>
        <w:t xml:space="preserve">как результат и как процесс. Обучение доказательству в </w:t>
      </w:r>
      <w:r w:rsidRPr="005C6099">
        <w:rPr>
          <w:spacing w:val="-4"/>
          <w:lang w:val="ru-RU"/>
        </w:rPr>
        <w:t xml:space="preserve">школе </w:t>
      </w:r>
      <w:r w:rsidRPr="005C6099">
        <w:rPr>
          <w:lang w:val="ru-RU"/>
        </w:rPr>
        <w:t xml:space="preserve">предполагает формирование умений </w:t>
      </w:r>
      <w:r w:rsidRPr="005C6099">
        <w:rPr>
          <w:spacing w:val="3"/>
          <w:lang w:val="ru-RU"/>
        </w:rPr>
        <w:t xml:space="preserve">по </w:t>
      </w:r>
      <w:r w:rsidRPr="005C6099">
        <w:rPr>
          <w:lang w:val="ru-RU"/>
        </w:rPr>
        <w:t>решению следующихзадач:</w:t>
      </w:r>
    </w:p>
    <w:p w:rsidR="00890171" w:rsidRPr="005C6099" w:rsidRDefault="00F642EA" w:rsidP="005C6099">
      <w:pPr>
        <w:pStyle w:val="a3"/>
        <w:spacing w:before="0"/>
        <w:ind w:left="0" w:firstLine="0"/>
        <w:rPr>
          <w:lang w:val="ru-RU"/>
        </w:rPr>
      </w:pPr>
      <w:r w:rsidRPr="005C6099">
        <w:rPr>
          <w:lang w:val="ru-RU"/>
        </w:rPr>
        <w:t>•анализ и воспроизведение готовых доказательств;</w:t>
      </w:r>
    </w:p>
    <w:p w:rsidR="00890171" w:rsidRPr="005C6099" w:rsidRDefault="00F642EA" w:rsidP="005C6099">
      <w:pPr>
        <w:pStyle w:val="a3"/>
        <w:spacing w:before="0"/>
        <w:ind w:left="0" w:firstLine="0"/>
        <w:rPr>
          <w:lang w:val="ru-RU"/>
        </w:rPr>
      </w:pPr>
      <w:r w:rsidRPr="005C6099">
        <w:rPr>
          <w:lang w:val="ru-RU"/>
        </w:rPr>
        <w:t>•опровержение предложенных доказательств;</w:t>
      </w:r>
    </w:p>
    <w:p w:rsidR="00890171" w:rsidRPr="005C6099" w:rsidRDefault="00F642EA" w:rsidP="005C6099">
      <w:pPr>
        <w:pStyle w:val="a3"/>
        <w:spacing w:before="0"/>
        <w:ind w:left="0" w:firstLine="0"/>
        <w:rPr>
          <w:lang w:val="ru-RU"/>
        </w:rPr>
      </w:pPr>
      <w:r w:rsidRPr="005C6099">
        <w:rPr>
          <w:lang w:val="ru-RU"/>
        </w:rPr>
        <w:t>•самостоятельный поиск, конструирование и осуществление доказательства. Необходимость использования учащимися доказательства возникает в ситуациях, когда:</w:t>
      </w:r>
    </w:p>
    <w:p w:rsidR="00890171" w:rsidRPr="005C6099" w:rsidRDefault="00F642EA" w:rsidP="005C6099">
      <w:pPr>
        <w:pStyle w:val="a3"/>
        <w:spacing w:before="0"/>
        <w:ind w:left="0" w:firstLine="0"/>
        <w:rPr>
          <w:lang w:val="ru-RU"/>
        </w:rPr>
      </w:pPr>
      <w:r w:rsidRPr="005C6099">
        <w:rPr>
          <w:lang w:val="ru-RU"/>
        </w:rPr>
        <w:t>•учитель сам формулирует то или иное положение и предлагает учащимся доказать его;</w:t>
      </w:r>
    </w:p>
    <w:p w:rsidR="00890171" w:rsidRPr="005C6099" w:rsidRDefault="00F642EA" w:rsidP="005C6099">
      <w:pPr>
        <w:pStyle w:val="a3"/>
        <w:spacing w:before="0"/>
        <w:ind w:left="0"/>
        <w:jc w:val="both"/>
        <w:rPr>
          <w:lang w:val="ru-RU"/>
        </w:rPr>
      </w:pPr>
      <w:r w:rsidRPr="005C6099">
        <w:rPr>
          <w:lang w:val="ru-RU"/>
        </w:rPr>
        <w:t>•учитель ставит проблему, в ходе решения которой у учащихся возникает потребность доказать правильность (истинность) выбранного пути решения.</w:t>
      </w:r>
    </w:p>
    <w:p w:rsidR="00890171" w:rsidRPr="005C6099" w:rsidRDefault="00F642EA" w:rsidP="005C6099">
      <w:pPr>
        <w:pStyle w:val="a3"/>
        <w:spacing w:before="0"/>
        <w:ind w:left="0"/>
        <w:jc w:val="both"/>
        <w:rPr>
          <w:lang w:val="ru-RU"/>
        </w:rPr>
      </w:pPr>
      <w:r w:rsidRPr="005C6099">
        <w:rPr>
          <w:lang w:val="ru-RU"/>
        </w:rPr>
        <w:t>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w:t>
      </w:r>
    </w:p>
    <w:p w:rsidR="00890171" w:rsidRPr="005C6099" w:rsidRDefault="00F642EA" w:rsidP="005C6099">
      <w:pPr>
        <w:pStyle w:val="a3"/>
        <w:spacing w:before="0"/>
        <w:ind w:left="0"/>
        <w:jc w:val="both"/>
        <w:rPr>
          <w:lang w:val="ru-RU"/>
        </w:rPr>
      </w:pPr>
      <w:r w:rsidRPr="005C6099">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w:t>
      </w:r>
    </w:p>
    <w:p w:rsidR="00890171" w:rsidRPr="005C6099" w:rsidRDefault="00F642EA" w:rsidP="005C6099">
      <w:pPr>
        <w:pStyle w:val="a3"/>
        <w:spacing w:before="0"/>
        <w:ind w:left="0" w:firstLine="0"/>
        <w:rPr>
          <w:lang w:val="ru-RU"/>
        </w:rPr>
      </w:pPr>
      <w:proofErr w:type="gramStart"/>
      <w:r w:rsidRPr="005C6099">
        <w:rPr>
          <w:lang w:val="ru-RU"/>
        </w:rPr>
        <w:t>истинность</w:t>
      </w:r>
      <w:proofErr w:type="gramEnd"/>
      <w:r w:rsidRPr="005C6099">
        <w:rPr>
          <w:lang w:val="ru-RU"/>
        </w:rPr>
        <w:t xml:space="preserve"> которого доказывается, либо с реальным положением вещей, либо с другими суждениями, истинность которых несомненна или уже доказана.</w:t>
      </w:r>
    </w:p>
    <w:p w:rsidR="00890171" w:rsidRPr="005C6099" w:rsidRDefault="00F642EA" w:rsidP="005C6099">
      <w:pPr>
        <w:pStyle w:val="a3"/>
        <w:spacing w:before="0"/>
        <w:ind w:left="0" w:firstLine="0"/>
      </w:pPr>
      <w:r w:rsidRPr="005C6099">
        <w:t>Любое доказательство включает:</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i/>
          <w:sz w:val="24"/>
          <w:szCs w:val="24"/>
          <w:lang w:val="ru-RU"/>
        </w:rPr>
        <w:t xml:space="preserve">тезис </w:t>
      </w:r>
      <w:r w:rsidRPr="005C6099">
        <w:rPr>
          <w:sz w:val="24"/>
          <w:szCs w:val="24"/>
          <w:lang w:val="ru-RU"/>
        </w:rPr>
        <w:t xml:space="preserve">— суждение (утверждение), истинность </w:t>
      </w:r>
      <w:r w:rsidRPr="005C6099">
        <w:rPr>
          <w:spacing w:val="-3"/>
          <w:sz w:val="24"/>
          <w:szCs w:val="24"/>
          <w:lang w:val="ru-RU"/>
        </w:rPr>
        <w:t>которого</w:t>
      </w:r>
      <w:r w:rsidRPr="005C6099">
        <w:rPr>
          <w:sz w:val="24"/>
          <w:szCs w:val="24"/>
          <w:lang w:val="ru-RU"/>
        </w:rPr>
        <w:t>доказывается;</w:t>
      </w:r>
    </w:p>
    <w:p w:rsidR="00890171" w:rsidRPr="005C6099" w:rsidRDefault="00F642EA" w:rsidP="005C6099">
      <w:pPr>
        <w:pStyle w:val="a5"/>
        <w:numPr>
          <w:ilvl w:val="0"/>
          <w:numId w:val="37"/>
        </w:numPr>
        <w:tabs>
          <w:tab w:val="left" w:pos="1048"/>
        </w:tabs>
        <w:spacing w:before="0"/>
        <w:ind w:left="0" w:firstLine="706"/>
        <w:jc w:val="both"/>
        <w:rPr>
          <w:sz w:val="24"/>
          <w:szCs w:val="24"/>
          <w:lang w:val="ru-RU"/>
        </w:rPr>
      </w:pPr>
      <w:r w:rsidRPr="005C6099">
        <w:rPr>
          <w:i/>
          <w:sz w:val="24"/>
          <w:szCs w:val="24"/>
          <w:lang w:val="ru-RU"/>
        </w:rPr>
        <w:t xml:space="preserve">аргументы </w:t>
      </w:r>
      <w:r w:rsidRPr="005C6099">
        <w:rPr>
          <w:sz w:val="24"/>
          <w:szCs w:val="24"/>
          <w:lang w:val="ru-RU"/>
        </w:rPr>
        <w:t xml:space="preserve">(основания, доводы) — используемые в доказательстве </w:t>
      </w:r>
      <w:r w:rsidRPr="005C6099">
        <w:rPr>
          <w:spacing w:val="-6"/>
          <w:sz w:val="24"/>
          <w:szCs w:val="24"/>
          <w:lang w:val="ru-RU"/>
        </w:rPr>
        <w:t xml:space="preserve">уже </w:t>
      </w:r>
      <w:r w:rsidRPr="005C6099">
        <w:rPr>
          <w:sz w:val="24"/>
          <w:szCs w:val="24"/>
          <w:lang w:val="ru-RU"/>
        </w:rPr>
        <w:t xml:space="preserve">известные удостоверенные </w:t>
      </w:r>
      <w:r w:rsidRPr="005C6099">
        <w:rPr>
          <w:spacing w:val="-3"/>
          <w:sz w:val="24"/>
          <w:szCs w:val="24"/>
          <w:lang w:val="ru-RU"/>
        </w:rPr>
        <w:t xml:space="preserve">факты, </w:t>
      </w:r>
      <w:r w:rsidRPr="005C6099">
        <w:rPr>
          <w:sz w:val="24"/>
          <w:szCs w:val="24"/>
          <w:lang w:val="ru-RU"/>
        </w:rPr>
        <w:t xml:space="preserve">определения исходных </w:t>
      </w:r>
      <w:r w:rsidRPr="005C6099">
        <w:rPr>
          <w:spacing w:val="2"/>
          <w:sz w:val="24"/>
          <w:szCs w:val="24"/>
          <w:lang w:val="ru-RU"/>
        </w:rPr>
        <w:t xml:space="preserve">понятий, </w:t>
      </w:r>
      <w:r w:rsidRPr="005C6099">
        <w:rPr>
          <w:sz w:val="24"/>
          <w:szCs w:val="24"/>
          <w:lang w:val="ru-RU"/>
        </w:rPr>
        <w:t xml:space="preserve">аксиомы, утверждения, </w:t>
      </w:r>
      <w:r w:rsidRPr="005C6099">
        <w:rPr>
          <w:spacing w:val="3"/>
          <w:sz w:val="24"/>
          <w:szCs w:val="24"/>
          <w:lang w:val="ru-RU"/>
        </w:rPr>
        <w:t xml:space="preserve">из </w:t>
      </w:r>
      <w:r w:rsidRPr="005C6099">
        <w:rPr>
          <w:sz w:val="24"/>
          <w:szCs w:val="24"/>
          <w:lang w:val="ru-RU"/>
        </w:rPr>
        <w:t xml:space="preserve">которых необходимо следует истинность </w:t>
      </w:r>
      <w:r w:rsidRPr="005C6099">
        <w:rPr>
          <w:spacing w:val="-3"/>
          <w:sz w:val="24"/>
          <w:szCs w:val="24"/>
          <w:lang w:val="ru-RU"/>
        </w:rPr>
        <w:t>доказываемого</w:t>
      </w:r>
      <w:r w:rsidRPr="005C6099">
        <w:rPr>
          <w:sz w:val="24"/>
          <w:szCs w:val="24"/>
          <w:lang w:val="ru-RU"/>
        </w:rPr>
        <w:t>тезиса;</w:t>
      </w:r>
    </w:p>
    <w:p w:rsidR="00890171" w:rsidRPr="005C6099" w:rsidRDefault="00F642EA" w:rsidP="005C6099">
      <w:pPr>
        <w:pStyle w:val="a5"/>
        <w:numPr>
          <w:ilvl w:val="0"/>
          <w:numId w:val="37"/>
        </w:numPr>
        <w:tabs>
          <w:tab w:val="left" w:pos="958"/>
        </w:tabs>
        <w:spacing w:before="0"/>
        <w:ind w:left="0" w:firstLine="706"/>
        <w:jc w:val="both"/>
        <w:rPr>
          <w:sz w:val="24"/>
          <w:szCs w:val="24"/>
          <w:lang w:val="ru-RU"/>
        </w:rPr>
      </w:pPr>
      <w:r w:rsidRPr="005C6099">
        <w:rPr>
          <w:i/>
          <w:sz w:val="24"/>
          <w:szCs w:val="24"/>
          <w:lang w:val="ru-RU"/>
        </w:rPr>
        <w:t xml:space="preserve">демонстрация </w:t>
      </w:r>
      <w:r w:rsidRPr="005C6099">
        <w:rPr>
          <w:sz w:val="24"/>
          <w:szCs w:val="24"/>
          <w:lang w:val="ru-RU"/>
        </w:rPr>
        <w:t xml:space="preserve">— последовательность умозаключений — рассуждений, в </w:t>
      </w:r>
      <w:r w:rsidRPr="005C6099">
        <w:rPr>
          <w:spacing w:val="-5"/>
          <w:sz w:val="24"/>
          <w:szCs w:val="24"/>
          <w:lang w:val="ru-RU"/>
        </w:rPr>
        <w:t xml:space="preserve">ходе </w:t>
      </w:r>
      <w:r w:rsidRPr="005C6099">
        <w:rPr>
          <w:sz w:val="24"/>
          <w:szCs w:val="24"/>
          <w:lang w:val="ru-RU"/>
        </w:rPr>
        <w:t xml:space="preserve">которых </w:t>
      </w:r>
      <w:r w:rsidRPr="005C6099">
        <w:rPr>
          <w:spacing w:val="3"/>
          <w:sz w:val="24"/>
          <w:szCs w:val="24"/>
          <w:lang w:val="ru-RU"/>
        </w:rPr>
        <w:t xml:space="preserve">из </w:t>
      </w:r>
      <w:r w:rsidRPr="005C6099">
        <w:rPr>
          <w:sz w:val="24"/>
          <w:szCs w:val="24"/>
          <w:lang w:val="ru-RU"/>
        </w:rPr>
        <w:t xml:space="preserve">одного или </w:t>
      </w:r>
      <w:r w:rsidRPr="005C6099">
        <w:rPr>
          <w:spacing w:val="-3"/>
          <w:sz w:val="24"/>
          <w:szCs w:val="24"/>
          <w:lang w:val="ru-RU"/>
        </w:rPr>
        <w:t xml:space="preserve">нескольких </w:t>
      </w:r>
      <w:r w:rsidRPr="005C6099">
        <w:rPr>
          <w:sz w:val="24"/>
          <w:szCs w:val="24"/>
          <w:lang w:val="ru-RU"/>
        </w:rPr>
        <w:t xml:space="preserve">аргументов (оснований) выводится новое суждение, </w:t>
      </w:r>
      <w:r w:rsidRPr="005C6099">
        <w:rPr>
          <w:spacing w:val="-3"/>
          <w:sz w:val="24"/>
          <w:szCs w:val="24"/>
          <w:lang w:val="ru-RU"/>
        </w:rPr>
        <w:t xml:space="preserve">логически  </w:t>
      </w:r>
      <w:r w:rsidRPr="005C6099">
        <w:rPr>
          <w:sz w:val="24"/>
          <w:szCs w:val="24"/>
          <w:lang w:val="ru-RU"/>
        </w:rPr>
        <w:t xml:space="preserve">вытекающее </w:t>
      </w:r>
      <w:r w:rsidRPr="005C6099">
        <w:rPr>
          <w:spacing w:val="3"/>
          <w:sz w:val="24"/>
          <w:szCs w:val="24"/>
          <w:lang w:val="ru-RU"/>
        </w:rPr>
        <w:t xml:space="preserve">из </w:t>
      </w:r>
      <w:r w:rsidRPr="005C6099">
        <w:rPr>
          <w:sz w:val="24"/>
          <w:szCs w:val="24"/>
          <w:lang w:val="ru-RU"/>
        </w:rPr>
        <w:t>аргументов и называемое заключением</w:t>
      </w:r>
      <w:proofErr w:type="gramStart"/>
      <w:r w:rsidRPr="005C6099">
        <w:rPr>
          <w:sz w:val="24"/>
          <w:szCs w:val="24"/>
          <w:lang w:val="ru-RU"/>
        </w:rPr>
        <w:t>;э</w:t>
      </w:r>
      <w:proofErr w:type="gramEnd"/>
      <w:r w:rsidRPr="005C6099">
        <w:rPr>
          <w:sz w:val="24"/>
          <w:szCs w:val="24"/>
          <w:lang w:val="ru-RU"/>
        </w:rPr>
        <w:t>то и есть доказываемый тезис.</w:t>
      </w:r>
    </w:p>
    <w:p w:rsidR="00890171" w:rsidRPr="005C6099" w:rsidRDefault="00F642EA" w:rsidP="005C6099">
      <w:pPr>
        <w:pStyle w:val="a3"/>
        <w:spacing w:before="0"/>
        <w:ind w:left="0" w:firstLine="0"/>
        <w:rPr>
          <w:lang w:val="ru-RU"/>
        </w:rPr>
      </w:pPr>
      <w:r w:rsidRPr="005C6099">
        <w:rPr>
          <w:lang w:val="ru-RU"/>
        </w:rPr>
        <w:t>В целях обеспечения освоения учащимися деятельности доказательства в работе учителей,</w:t>
      </w:r>
    </w:p>
    <w:p w:rsidR="00890171" w:rsidRPr="005C6099" w:rsidRDefault="00F642EA" w:rsidP="005C6099">
      <w:pPr>
        <w:pStyle w:val="a3"/>
        <w:spacing w:before="0"/>
        <w:ind w:left="0" w:firstLine="0"/>
        <w:jc w:val="both"/>
        <w:rPr>
          <w:lang w:val="ru-RU"/>
        </w:rPr>
      </w:pPr>
      <w:r w:rsidRPr="005C6099">
        <w:rPr>
          <w:lang w:val="ru-RU"/>
        </w:rPr>
        <w:t>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p w:rsidR="00890171" w:rsidRPr="005C6099" w:rsidRDefault="00F642EA" w:rsidP="005C6099">
      <w:pPr>
        <w:pStyle w:val="1"/>
        <w:spacing w:before="0"/>
        <w:ind w:left="0" w:right="0"/>
        <w:rPr>
          <w:lang w:val="ru-RU"/>
        </w:rPr>
      </w:pPr>
      <w:r w:rsidRPr="005C6099">
        <w:rPr>
          <w:lang w:val="ru-RU"/>
        </w:rPr>
        <w:t>Рефлексия</w:t>
      </w:r>
    </w:p>
    <w:p w:rsidR="00890171" w:rsidRPr="005C6099" w:rsidRDefault="00F642EA" w:rsidP="005C6099">
      <w:pPr>
        <w:pStyle w:val="a3"/>
        <w:spacing w:before="0"/>
        <w:ind w:left="0"/>
        <w:jc w:val="both"/>
        <w:rPr>
          <w:lang w:val="ru-RU"/>
        </w:rPr>
      </w:pPr>
      <w:r w:rsidRPr="005C6099">
        <w:rPr>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w:t>
      </w:r>
    </w:p>
    <w:p w:rsidR="00890171" w:rsidRPr="005C6099" w:rsidRDefault="00F642EA" w:rsidP="005C6099">
      <w:pPr>
        <w:pStyle w:val="a3"/>
        <w:spacing w:before="0"/>
        <w:ind w:left="0" w:firstLine="0"/>
        <w:jc w:val="both"/>
        <w:rPr>
          <w:lang w:val="ru-RU"/>
        </w:rPr>
      </w:pPr>
      <w:r w:rsidRPr="005C6099">
        <w:rPr>
          <w:lang w:val="ru-RU"/>
        </w:rPr>
        <w:t>действия и межличностные отношения предметом специального рассмотрения (анализа и оценки)</w:t>
      </w:r>
    </w:p>
    <w:p w:rsidR="00890171" w:rsidRPr="005C6099" w:rsidRDefault="00F642EA" w:rsidP="005C6099">
      <w:pPr>
        <w:pStyle w:val="a3"/>
        <w:spacing w:before="0"/>
        <w:ind w:left="0" w:firstLine="0"/>
        <w:jc w:val="both"/>
        <w:rPr>
          <w:lang w:val="ru-RU"/>
        </w:rPr>
      </w:pPr>
      <w:r w:rsidRPr="005C6099">
        <w:rPr>
          <w:lang w:val="ru-RU"/>
        </w:rPr>
        <w:t>и практического преобразования. Задача рефлексии — осознание внешнего и внутреннего опыта субъекта и его отражение в той или иной форме.</w:t>
      </w:r>
    </w:p>
    <w:p w:rsidR="00890171" w:rsidRPr="005C6099" w:rsidRDefault="00F642EA" w:rsidP="005C6099">
      <w:pPr>
        <w:pStyle w:val="a3"/>
        <w:spacing w:before="0"/>
        <w:ind w:left="0"/>
        <w:jc w:val="both"/>
        <w:rPr>
          <w:lang w:val="ru-RU"/>
        </w:rPr>
      </w:pPr>
      <w:r w:rsidRPr="005C6099">
        <w:rPr>
          <w:lang w:val="ru-RU"/>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w:t>
      </w:r>
    </w:p>
    <w:p w:rsidR="00890171" w:rsidRPr="005C6099" w:rsidRDefault="00F642EA" w:rsidP="005C6099">
      <w:pPr>
        <w:pStyle w:val="a3"/>
        <w:spacing w:before="0"/>
        <w:ind w:left="0" w:firstLine="0"/>
        <w:jc w:val="both"/>
        <w:rPr>
          <w:lang w:val="ru-RU"/>
        </w:rPr>
      </w:pPr>
      <w:r w:rsidRPr="005C6099">
        <w:rPr>
          <w:lang w:val="ru-RU"/>
        </w:rPr>
        <w:t>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w:t>
      </w:r>
    </w:p>
    <w:p w:rsidR="00890171" w:rsidRPr="005C6099" w:rsidRDefault="00F642EA" w:rsidP="005C6099">
      <w:pPr>
        <w:pStyle w:val="a3"/>
        <w:spacing w:before="0"/>
        <w:ind w:left="0" w:firstLine="0"/>
        <w:jc w:val="both"/>
        <w:rPr>
          <w:lang w:val="ru-RU"/>
        </w:rPr>
      </w:pPr>
      <w:r w:rsidRPr="005C6099">
        <w:rPr>
          <w:lang w:val="ru-RU"/>
        </w:rPr>
        <w:lastRenderedPageBreak/>
        <w:t>чтобы опознать задачу как новую, выяснить, каких средств недостаёт для её решения, и ответить на первый вопрос самообучения: чему учиться?</w:t>
      </w:r>
    </w:p>
    <w:p w:rsidR="00890171" w:rsidRPr="005C6099" w:rsidRDefault="00F642EA" w:rsidP="005C6099">
      <w:pPr>
        <w:pStyle w:val="a3"/>
        <w:spacing w:before="0"/>
        <w:ind w:left="0"/>
        <w:jc w:val="both"/>
        <w:rPr>
          <w:lang w:val="ru-RU"/>
        </w:rPr>
      </w:pPr>
      <w:r w:rsidRPr="005C6099">
        <w:rPr>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w:t>
      </w:r>
    </w:p>
    <w:p w:rsidR="00890171" w:rsidRPr="005C6099" w:rsidRDefault="00F642EA" w:rsidP="005C6099">
      <w:pPr>
        <w:pStyle w:val="a3"/>
        <w:spacing w:before="0"/>
        <w:ind w:left="0" w:firstLine="0"/>
        <w:jc w:val="both"/>
        <w:rPr>
          <w:lang w:val="ru-RU"/>
        </w:rPr>
      </w:pPr>
      <w:proofErr w:type="gramStart"/>
      <w:r w:rsidRPr="005C6099">
        <w:rPr>
          <w:lang w:val="ru-RU"/>
        </w:rPr>
        <w:t>рамках</w:t>
      </w:r>
      <w:proofErr w:type="gramEnd"/>
      <w:r w:rsidRPr="005C6099">
        <w:rPr>
          <w:lang w:val="ru-RU"/>
        </w:rPr>
        <w:t xml:space="preserve">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890171" w:rsidRPr="005C6099" w:rsidRDefault="00F642EA" w:rsidP="005C6099">
      <w:pPr>
        <w:pStyle w:val="a3"/>
        <w:spacing w:before="0"/>
        <w:ind w:left="0"/>
        <w:jc w:val="both"/>
        <w:rPr>
          <w:lang w:val="ru-RU"/>
        </w:rPr>
      </w:pPr>
      <w:r w:rsidRPr="005C6099">
        <w:rPr>
          <w:lang w:val="ru-RU"/>
        </w:rPr>
        <w:t>В-третьих, это сфера самосознания, нуждающаяся в рефлексии при самоопределении внутренних ориентиров и способов разграничения Я и н</w:t>
      </w:r>
      <w:proofErr w:type="gramStart"/>
      <w:r w:rsidRPr="005C6099">
        <w:rPr>
          <w:lang w:val="ru-RU"/>
        </w:rPr>
        <w:t>е-</w:t>
      </w:r>
      <w:proofErr w:type="gramEnd"/>
      <w:r w:rsidRPr="005C6099">
        <w:rPr>
          <w:lang w:val="ru-RU"/>
        </w:rPr>
        <w:t xml:space="preserve"> 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890171" w:rsidRPr="005C6099" w:rsidRDefault="00F642EA" w:rsidP="005C6099">
      <w:pPr>
        <w:pStyle w:val="a5"/>
        <w:numPr>
          <w:ilvl w:val="0"/>
          <w:numId w:val="37"/>
        </w:numPr>
        <w:tabs>
          <w:tab w:val="left" w:pos="1003"/>
        </w:tabs>
        <w:spacing w:before="0"/>
        <w:ind w:left="0" w:firstLine="706"/>
        <w:jc w:val="both"/>
        <w:rPr>
          <w:sz w:val="24"/>
          <w:szCs w:val="24"/>
          <w:lang w:val="ru-RU"/>
        </w:rPr>
      </w:pPr>
      <w:r w:rsidRPr="005C6099">
        <w:rPr>
          <w:sz w:val="24"/>
          <w:szCs w:val="24"/>
          <w:lang w:val="ru-RU"/>
        </w:rPr>
        <w:t xml:space="preserve">осознание </w:t>
      </w:r>
      <w:r w:rsidRPr="005C6099">
        <w:rPr>
          <w:spacing w:val="-3"/>
          <w:sz w:val="24"/>
          <w:szCs w:val="24"/>
          <w:lang w:val="ru-RU"/>
        </w:rPr>
        <w:t xml:space="preserve">учебной задачи </w:t>
      </w:r>
      <w:r w:rsidRPr="005C6099">
        <w:rPr>
          <w:sz w:val="24"/>
          <w:szCs w:val="24"/>
          <w:lang w:val="ru-RU"/>
        </w:rPr>
        <w:t xml:space="preserve">(что </w:t>
      </w:r>
      <w:r w:rsidRPr="005C6099">
        <w:rPr>
          <w:spacing w:val="-3"/>
          <w:sz w:val="24"/>
          <w:szCs w:val="24"/>
          <w:lang w:val="ru-RU"/>
        </w:rPr>
        <w:t xml:space="preserve">такое задача? </w:t>
      </w:r>
      <w:r w:rsidRPr="005C6099">
        <w:rPr>
          <w:sz w:val="24"/>
          <w:szCs w:val="24"/>
          <w:lang w:val="ru-RU"/>
        </w:rPr>
        <w:t xml:space="preserve">какие </w:t>
      </w:r>
      <w:r w:rsidRPr="005C6099">
        <w:rPr>
          <w:spacing w:val="-4"/>
          <w:sz w:val="24"/>
          <w:szCs w:val="24"/>
          <w:lang w:val="ru-RU"/>
        </w:rPr>
        <w:t xml:space="preserve">шаги </w:t>
      </w:r>
      <w:r w:rsidRPr="005C6099">
        <w:rPr>
          <w:sz w:val="24"/>
          <w:szCs w:val="24"/>
          <w:lang w:val="ru-RU"/>
        </w:rPr>
        <w:t xml:space="preserve">необходимо осуществить для решения любой задачи? что нужно, чтобы решить </w:t>
      </w:r>
      <w:proofErr w:type="gramStart"/>
      <w:r w:rsidRPr="005C6099">
        <w:rPr>
          <w:sz w:val="24"/>
          <w:szCs w:val="24"/>
          <w:lang w:val="ru-RU"/>
        </w:rPr>
        <w:t>данную</w:t>
      </w:r>
      <w:proofErr w:type="gramEnd"/>
      <w:r w:rsidRPr="005C6099">
        <w:rPr>
          <w:sz w:val="24"/>
          <w:szCs w:val="24"/>
          <w:lang w:val="ru-RU"/>
        </w:rPr>
        <w:t xml:space="preserve"> конкретнуюзадачу?);</w:t>
      </w:r>
    </w:p>
    <w:p w:rsidR="00890171" w:rsidRPr="005C6099" w:rsidRDefault="00F642EA" w:rsidP="005C6099">
      <w:pPr>
        <w:pStyle w:val="a5"/>
        <w:numPr>
          <w:ilvl w:val="0"/>
          <w:numId w:val="37"/>
        </w:numPr>
        <w:tabs>
          <w:tab w:val="left" w:pos="958"/>
        </w:tabs>
        <w:spacing w:before="0"/>
        <w:ind w:left="0" w:firstLine="706"/>
        <w:rPr>
          <w:sz w:val="24"/>
          <w:szCs w:val="24"/>
          <w:lang w:val="ru-RU"/>
        </w:rPr>
      </w:pPr>
      <w:proofErr w:type="gramStart"/>
      <w:r w:rsidRPr="005C6099">
        <w:rPr>
          <w:sz w:val="24"/>
          <w:szCs w:val="24"/>
          <w:lang w:val="ru-RU"/>
        </w:rPr>
        <w:t xml:space="preserve">понимание цели </w:t>
      </w:r>
      <w:r w:rsidRPr="005C6099">
        <w:rPr>
          <w:spacing w:val="-3"/>
          <w:sz w:val="24"/>
          <w:szCs w:val="24"/>
          <w:lang w:val="ru-RU"/>
        </w:rPr>
        <w:t xml:space="preserve">учебной </w:t>
      </w:r>
      <w:r w:rsidRPr="005C6099">
        <w:rPr>
          <w:sz w:val="24"/>
          <w:szCs w:val="24"/>
          <w:lang w:val="ru-RU"/>
        </w:rPr>
        <w:t xml:space="preserve">деятельности </w:t>
      </w:r>
      <w:r w:rsidRPr="005C6099">
        <w:rPr>
          <w:spacing w:val="-3"/>
          <w:sz w:val="24"/>
          <w:szCs w:val="24"/>
          <w:lang w:val="ru-RU"/>
        </w:rPr>
        <w:t xml:space="preserve">(чему </w:t>
      </w:r>
      <w:r w:rsidRPr="005C6099">
        <w:rPr>
          <w:sz w:val="24"/>
          <w:szCs w:val="24"/>
          <w:lang w:val="ru-RU"/>
        </w:rPr>
        <w:t xml:space="preserve">я научился </w:t>
      </w:r>
      <w:r w:rsidRPr="005C6099">
        <w:rPr>
          <w:spacing w:val="3"/>
          <w:sz w:val="24"/>
          <w:szCs w:val="24"/>
          <w:lang w:val="ru-RU"/>
        </w:rPr>
        <w:t xml:space="preserve">на </w:t>
      </w:r>
      <w:r w:rsidRPr="005C6099">
        <w:rPr>
          <w:spacing w:val="-3"/>
          <w:sz w:val="24"/>
          <w:szCs w:val="24"/>
          <w:lang w:val="ru-RU"/>
        </w:rPr>
        <w:t xml:space="preserve">уроке? </w:t>
      </w:r>
      <w:r w:rsidRPr="005C6099">
        <w:rPr>
          <w:sz w:val="24"/>
          <w:szCs w:val="24"/>
          <w:lang w:val="ru-RU"/>
        </w:rPr>
        <w:t>каких целей добился?</w:t>
      </w:r>
      <w:proofErr w:type="gramEnd"/>
      <w:r w:rsidRPr="005C6099">
        <w:rPr>
          <w:sz w:val="24"/>
          <w:szCs w:val="24"/>
          <w:lang w:val="ru-RU"/>
        </w:rPr>
        <w:t xml:space="preserve"> чему можно было научитьсяещё?);</w:t>
      </w:r>
    </w:p>
    <w:p w:rsidR="00890171" w:rsidRPr="005C6099" w:rsidRDefault="00F642EA" w:rsidP="005C6099">
      <w:pPr>
        <w:pStyle w:val="a5"/>
        <w:numPr>
          <w:ilvl w:val="0"/>
          <w:numId w:val="37"/>
        </w:numPr>
        <w:tabs>
          <w:tab w:val="left" w:pos="1033"/>
        </w:tabs>
        <w:spacing w:before="0"/>
        <w:ind w:left="0" w:firstLine="721"/>
        <w:rPr>
          <w:sz w:val="24"/>
          <w:szCs w:val="24"/>
          <w:lang w:val="ru-RU"/>
        </w:rPr>
      </w:pPr>
      <w:r w:rsidRPr="005C6099">
        <w:rPr>
          <w:sz w:val="24"/>
          <w:szCs w:val="24"/>
          <w:lang w:val="ru-RU"/>
        </w:rPr>
        <w:t xml:space="preserve">оценка </w:t>
      </w:r>
      <w:r w:rsidRPr="005C6099">
        <w:rPr>
          <w:spacing w:val="-3"/>
          <w:sz w:val="24"/>
          <w:szCs w:val="24"/>
          <w:lang w:val="ru-RU"/>
        </w:rPr>
        <w:t xml:space="preserve">учащимся </w:t>
      </w:r>
      <w:r w:rsidRPr="005C6099">
        <w:rPr>
          <w:sz w:val="24"/>
          <w:szCs w:val="24"/>
          <w:lang w:val="ru-RU"/>
        </w:rPr>
        <w:t xml:space="preserve">способов действий, специфичных и инвариантных </w:t>
      </w:r>
      <w:r w:rsidRPr="005C6099">
        <w:rPr>
          <w:spacing w:val="3"/>
          <w:sz w:val="24"/>
          <w:szCs w:val="24"/>
          <w:lang w:val="ru-RU"/>
        </w:rPr>
        <w:t xml:space="preserve">по </w:t>
      </w:r>
      <w:r w:rsidRPr="005C6099">
        <w:rPr>
          <w:sz w:val="24"/>
          <w:szCs w:val="24"/>
          <w:lang w:val="ru-RU"/>
        </w:rPr>
        <w:t xml:space="preserve">отношению к различным учебным предметам (выделение и осознание </w:t>
      </w:r>
      <w:r w:rsidRPr="005C6099">
        <w:rPr>
          <w:spacing w:val="-4"/>
          <w:sz w:val="24"/>
          <w:szCs w:val="24"/>
          <w:lang w:val="ru-RU"/>
        </w:rPr>
        <w:t xml:space="preserve">общих </w:t>
      </w:r>
      <w:r w:rsidRPr="005C6099">
        <w:rPr>
          <w:sz w:val="24"/>
          <w:szCs w:val="24"/>
          <w:lang w:val="ru-RU"/>
        </w:rPr>
        <w:t xml:space="preserve">способов действия, выделение </w:t>
      </w:r>
      <w:r w:rsidRPr="005C6099">
        <w:rPr>
          <w:spacing w:val="-4"/>
          <w:sz w:val="24"/>
          <w:szCs w:val="24"/>
          <w:lang w:val="ru-RU"/>
        </w:rPr>
        <w:t xml:space="preserve">общего </w:t>
      </w:r>
      <w:r w:rsidRPr="005C6099">
        <w:rPr>
          <w:sz w:val="24"/>
          <w:szCs w:val="24"/>
          <w:lang w:val="ru-RU"/>
        </w:rPr>
        <w:t>инвариантного в различных учебных предметах, в выполнении разных заданий; осознанностьконкретных</w:t>
      </w:r>
      <w:r w:rsidRPr="005C6099">
        <w:rPr>
          <w:spacing w:val="2"/>
          <w:sz w:val="24"/>
          <w:szCs w:val="24"/>
          <w:lang w:val="ru-RU"/>
        </w:rPr>
        <w:t>операций</w:t>
      </w:r>
      <w:proofErr w:type="gramStart"/>
      <w:r w:rsidRPr="005C6099">
        <w:rPr>
          <w:spacing w:val="2"/>
          <w:sz w:val="24"/>
          <w:szCs w:val="24"/>
          <w:lang w:val="ru-RU"/>
        </w:rPr>
        <w:t>,</w:t>
      </w:r>
      <w:r w:rsidRPr="005C6099">
        <w:rPr>
          <w:sz w:val="24"/>
          <w:szCs w:val="24"/>
          <w:lang w:val="ru-RU"/>
        </w:rPr>
        <w:t>н</w:t>
      </w:r>
      <w:proofErr w:type="gramEnd"/>
      <w:r w:rsidRPr="005C6099">
        <w:rPr>
          <w:sz w:val="24"/>
          <w:szCs w:val="24"/>
          <w:lang w:val="ru-RU"/>
        </w:rPr>
        <w:t>еобходимых</w:t>
      </w:r>
      <w:r w:rsidRPr="005C6099">
        <w:rPr>
          <w:spacing w:val="3"/>
          <w:sz w:val="24"/>
          <w:szCs w:val="24"/>
          <w:lang w:val="ru-RU"/>
        </w:rPr>
        <w:t>для</w:t>
      </w:r>
      <w:r w:rsidRPr="005C6099">
        <w:rPr>
          <w:sz w:val="24"/>
          <w:szCs w:val="24"/>
          <w:lang w:val="ru-RU"/>
        </w:rPr>
        <w:t>решенияпознавательныхзадач).</w:t>
      </w:r>
    </w:p>
    <w:p w:rsidR="00890171" w:rsidRPr="005C6099" w:rsidRDefault="00F642EA" w:rsidP="005C6099">
      <w:pPr>
        <w:pStyle w:val="a3"/>
        <w:tabs>
          <w:tab w:val="left" w:pos="2727"/>
          <w:tab w:val="left" w:pos="3956"/>
          <w:tab w:val="left" w:pos="5275"/>
          <w:tab w:val="left" w:pos="6100"/>
          <w:tab w:val="left" w:pos="7944"/>
          <w:tab w:val="left" w:pos="9472"/>
        </w:tabs>
        <w:spacing w:before="0"/>
        <w:ind w:left="0" w:firstLine="721"/>
        <w:rPr>
          <w:lang w:val="ru-RU"/>
        </w:rPr>
      </w:pPr>
      <w:r w:rsidRPr="005C6099">
        <w:rPr>
          <w:lang w:val="ru-RU"/>
        </w:rPr>
        <w:t>Соответственно</w:t>
      </w:r>
      <w:r w:rsidRPr="005C6099">
        <w:rPr>
          <w:lang w:val="ru-RU"/>
        </w:rPr>
        <w:tab/>
        <w:t>развитию</w:t>
      </w:r>
      <w:r w:rsidRPr="005C6099">
        <w:rPr>
          <w:lang w:val="ru-RU"/>
        </w:rPr>
        <w:tab/>
      </w:r>
      <w:r w:rsidRPr="005C6099">
        <w:rPr>
          <w:spacing w:val="-4"/>
          <w:lang w:val="ru-RU"/>
        </w:rPr>
        <w:t>рефлексии</w:t>
      </w:r>
      <w:r w:rsidRPr="005C6099">
        <w:rPr>
          <w:spacing w:val="-4"/>
          <w:lang w:val="ru-RU"/>
        </w:rPr>
        <w:tab/>
      </w:r>
      <w:r w:rsidRPr="005C6099">
        <w:rPr>
          <w:lang w:val="ru-RU"/>
        </w:rPr>
        <w:t>будет</w:t>
      </w:r>
      <w:r w:rsidRPr="005C6099">
        <w:rPr>
          <w:lang w:val="ru-RU"/>
        </w:rPr>
        <w:tab/>
        <w:t>способствовать</w:t>
      </w:r>
      <w:r w:rsidRPr="005C6099">
        <w:rPr>
          <w:lang w:val="ru-RU"/>
        </w:rPr>
        <w:tab/>
        <w:t>организация</w:t>
      </w:r>
      <w:r w:rsidRPr="005C6099">
        <w:rPr>
          <w:lang w:val="ru-RU"/>
        </w:rPr>
        <w:tab/>
      </w:r>
      <w:r w:rsidRPr="005C6099">
        <w:rPr>
          <w:spacing w:val="-3"/>
          <w:lang w:val="ru-RU"/>
        </w:rPr>
        <w:t xml:space="preserve">учебной </w:t>
      </w:r>
      <w:r w:rsidRPr="005C6099">
        <w:rPr>
          <w:lang w:val="ru-RU"/>
        </w:rPr>
        <w:t>деятельности, отвечающая следующимкритериям:</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z w:val="24"/>
          <w:szCs w:val="24"/>
          <w:lang w:val="ru-RU"/>
        </w:rPr>
        <w:t xml:space="preserve">постановка </w:t>
      </w:r>
      <w:r w:rsidRPr="005C6099">
        <w:rPr>
          <w:spacing w:val="-3"/>
          <w:sz w:val="24"/>
          <w:szCs w:val="24"/>
          <w:lang w:val="ru-RU"/>
        </w:rPr>
        <w:t xml:space="preserve">всякой </w:t>
      </w:r>
      <w:r w:rsidRPr="005C6099">
        <w:rPr>
          <w:spacing w:val="2"/>
          <w:sz w:val="24"/>
          <w:szCs w:val="24"/>
          <w:lang w:val="ru-RU"/>
        </w:rPr>
        <w:t xml:space="preserve">новой </w:t>
      </w:r>
      <w:r w:rsidRPr="005C6099">
        <w:rPr>
          <w:spacing w:val="-3"/>
          <w:sz w:val="24"/>
          <w:szCs w:val="24"/>
          <w:lang w:val="ru-RU"/>
        </w:rPr>
        <w:t xml:space="preserve">задачи </w:t>
      </w:r>
      <w:r w:rsidRPr="005C6099">
        <w:rPr>
          <w:spacing w:val="-5"/>
          <w:sz w:val="24"/>
          <w:szCs w:val="24"/>
          <w:lang w:val="ru-RU"/>
        </w:rPr>
        <w:t xml:space="preserve">как </w:t>
      </w:r>
      <w:r w:rsidRPr="005C6099">
        <w:rPr>
          <w:sz w:val="24"/>
          <w:szCs w:val="24"/>
          <w:lang w:val="ru-RU"/>
        </w:rPr>
        <w:t>задачи с недостающимиданными;</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z w:val="24"/>
          <w:szCs w:val="24"/>
          <w:lang w:val="ru-RU"/>
        </w:rPr>
        <w:t xml:space="preserve">анализ </w:t>
      </w:r>
      <w:r w:rsidRPr="005C6099">
        <w:rPr>
          <w:spacing w:val="2"/>
          <w:sz w:val="24"/>
          <w:szCs w:val="24"/>
          <w:lang w:val="ru-RU"/>
        </w:rPr>
        <w:t xml:space="preserve">наличия </w:t>
      </w:r>
      <w:r w:rsidRPr="005C6099">
        <w:rPr>
          <w:spacing w:val="-3"/>
          <w:sz w:val="24"/>
          <w:szCs w:val="24"/>
          <w:lang w:val="ru-RU"/>
        </w:rPr>
        <w:t xml:space="preserve">способов </w:t>
      </w:r>
      <w:r w:rsidRPr="005C6099">
        <w:rPr>
          <w:sz w:val="24"/>
          <w:szCs w:val="24"/>
          <w:lang w:val="ru-RU"/>
        </w:rPr>
        <w:t>и средств выполнениязадачи;</w:t>
      </w:r>
    </w:p>
    <w:p w:rsidR="00890171" w:rsidRPr="005C6099" w:rsidRDefault="00F642EA" w:rsidP="005C6099">
      <w:pPr>
        <w:pStyle w:val="a5"/>
        <w:numPr>
          <w:ilvl w:val="0"/>
          <w:numId w:val="37"/>
        </w:numPr>
        <w:tabs>
          <w:tab w:val="left" w:pos="943"/>
        </w:tabs>
        <w:spacing w:before="0"/>
        <w:ind w:left="0" w:hanging="135"/>
        <w:rPr>
          <w:sz w:val="24"/>
          <w:szCs w:val="24"/>
          <w:lang w:val="ru-RU"/>
        </w:rPr>
      </w:pPr>
      <w:r w:rsidRPr="005C6099">
        <w:rPr>
          <w:sz w:val="24"/>
          <w:szCs w:val="24"/>
          <w:lang w:val="ru-RU"/>
        </w:rPr>
        <w:t>оценка своей готовности к решениюпроблемы;</w:t>
      </w:r>
    </w:p>
    <w:p w:rsidR="00890171" w:rsidRPr="005C6099" w:rsidRDefault="00F642EA" w:rsidP="005C6099">
      <w:pPr>
        <w:pStyle w:val="a5"/>
        <w:numPr>
          <w:ilvl w:val="0"/>
          <w:numId w:val="37"/>
        </w:numPr>
        <w:tabs>
          <w:tab w:val="left" w:pos="1033"/>
        </w:tabs>
        <w:spacing w:before="0"/>
        <w:ind w:left="0" w:firstLine="706"/>
        <w:rPr>
          <w:sz w:val="24"/>
          <w:szCs w:val="24"/>
          <w:lang w:val="ru-RU"/>
        </w:rPr>
      </w:pPr>
      <w:r w:rsidRPr="005C6099">
        <w:rPr>
          <w:sz w:val="24"/>
          <w:szCs w:val="24"/>
          <w:lang w:val="ru-RU"/>
        </w:rPr>
        <w:t>самостоятельный поиск недостающей информации в любом «хранилище» (учебнике, справочнике, книге, уучителя);</w:t>
      </w:r>
    </w:p>
    <w:p w:rsidR="00890171" w:rsidRPr="005C6099" w:rsidRDefault="00F642EA" w:rsidP="005C6099">
      <w:pPr>
        <w:pStyle w:val="a5"/>
        <w:numPr>
          <w:ilvl w:val="0"/>
          <w:numId w:val="37"/>
        </w:numPr>
        <w:tabs>
          <w:tab w:val="left" w:pos="1003"/>
        </w:tabs>
        <w:spacing w:before="0"/>
        <w:ind w:left="0" w:firstLine="721"/>
        <w:rPr>
          <w:sz w:val="24"/>
          <w:szCs w:val="24"/>
          <w:lang w:val="ru-RU"/>
        </w:rPr>
      </w:pPr>
      <w:r w:rsidRPr="005C6099">
        <w:rPr>
          <w:sz w:val="24"/>
          <w:szCs w:val="24"/>
          <w:lang w:val="ru-RU"/>
        </w:rPr>
        <w:t xml:space="preserve">самостоятельное изобретение </w:t>
      </w:r>
      <w:r w:rsidRPr="005C6099">
        <w:rPr>
          <w:spacing w:val="-3"/>
          <w:sz w:val="24"/>
          <w:szCs w:val="24"/>
          <w:lang w:val="ru-RU"/>
        </w:rPr>
        <w:t xml:space="preserve">недостающего </w:t>
      </w:r>
      <w:r w:rsidRPr="005C6099">
        <w:rPr>
          <w:sz w:val="24"/>
          <w:szCs w:val="24"/>
          <w:lang w:val="ru-RU"/>
        </w:rPr>
        <w:t xml:space="preserve">способа действия </w:t>
      </w:r>
      <w:r w:rsidRPr="005C6099">
        <w:rPr>
          <w:spacing w:val="-3"/>
          <w:sz w:val="24"/>
          <w:szCs w:val="24"/>
          <w:lang w:val="ru-RU"/>
        </w:rPr>
        <w:t xml:space="preserve">(практически </w:t>
      </w:r>
      <w:r w:rsidRPr="005C6099">
        <w:rPr>
          <w:sz w:val="24"/>
          <w:szCs w:val="24"/>
          <w:lang w:val="ru-RU"/>
        </w:rPr>
        <w:t xml:space="preserve">это перевод </w:t>
      </w:r>
      <w:r w:rsidRPr="005C6099">
        <w:rPr>
          <w:spacing w:val="-3"/>
          <w:sz w:val="24"/>
          <w:szCs w:val="24"/>
          <w:lang w:val="ru-RU"/>
        </w:rPr>
        <w:t xml:space="preserve">учебной задачи </w:t>
      </w:r>
      <w:r w:rsidRPr="005C6099">
        <w:rPr>
          <w:sz w:val="24"/>
          <w:szCs w:val="24"/>
          <w:lang w:val="ru-RU"/>
        </w:rPr>
        <w:t>втворческую).</w:t>
      </w:r>
    </w:p>
    <w:p w:rsidR="00890171" w:rsidRPr="005C6099" w:rsidRDefault="00F642EA" w:rsidP="005C6099">
      <w:pPr>
        <w:pStyle w:val="a3"/>
        <w:spacing w:before="0"/>
        <w:ind w:left="0" w:firstLine="721"/>
        <w:jc w:val="both"/>
        <w:rPr>
          <w:lang w:val="ru-RU"/>
        </w:rPr>
      </w:pPr>
      <w:r w:rsidRPr="005C6099">
        <w:rPr>
          <w:lang w:val="ru-RU"/>
        </w:rPr>
        <w:t xml:space="preserve">Формирование у </w:t>
      </w:r>
      <w:r w:rsidRPr="005C6099">
        <w:rPr>
          <w:spacing w:val="-3"/>
          <w:lang w:val="ru-RU"/>
        </w:rPr>
        <w:t xml:space="preserve">школьников </w:t>
      </w:r>
      <w:r w:rsidRPr="005C6099">
        <w:rPr>
          <w:i/>
          <w:lang w:val="ru-RU"/>
        </w:rPr>
        <w:t xml:space="preserve">привычки к систематическому развёрнутому словесному разъяснению </w:t>
      </w:r>
      <w:r w:rsidRPr="005C6099">
        <w:rPr>
          <w:i/>
          <w:spacing w:val="2"/>
          <w:lang w:val="ru-RU"/>
        </w:rPr>
        <w:t xml:space="preserve">всех </w:t>
      </w:r>
      <w:r w:rsidRPr="005C6099">
        <w:rPr>
          <w:i/>
          <w:lang w:val="ru-RU"/>
        </w:rPr>
        <w:t xml:space="preserve">совершаемых действий </w:t>
      </w:r>
      <w:r w:rsidRPr="005C6099">
        <w:rPr>
          <w:spacing w:val="-3"/>
          <w:lang w:val="ru-RU"/>
        </w:rPr>
        <w:t xml:space="preserve">(а </w:t>
      </w:r>
      <w:r w:rsidRPr="005C6099">
        <w:rPr>
          <w:lang w:val="ru-RU"/>
        </w:rPr>
        <w:t xml:space="preserve">это возможно </w:t>
      </w:r>
      <w:r w:rsidRPr="005C6099">
        <w:rPr>
          <w:spacing w:val="-3"/>
          <w:lang w:val="ru-RU"/>
        </w:rPr>
        <w:t xml:space="preserve">только </w:t>
      </w:r>
      <w:r w:rsidRPr="005C6099">
        <w:rPr>
          <w:lang w:val="ru-RU"/>
        </w:rPr>
        <w:t xml:space="preserve">в условиях совместной деятельности или </w:t>
      </w:r>
      <w:r w:rsidRPr="005C6099">
        <w:rPr>
          <w:spacing w:val="-4"/>
          <w:lang w:val="ru-RU"/>
        </w:rPr>
        <w:t>учебного</w:t>
      </w:r>
      <w:r w:rsidRPr="005C6099">
        <w:rPr>
          <w:lang w:val="ru-RU"/>
        </w:rPr>
        <w:t xml:space="preserve">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r w:rsidRPr="005C6099">
        <w:rPr>
          <w:spacing w:val="-6"/>
          <w:lang w:val="ru-RU"/>
        </w:rPr>
        <w:t xml:space="preserve">«Что </w:t>
      </w:r>
      <w:r w:rsidRPr="005C6099">
        <w:rPr>
          <w:lang w:val="ru-RU"/>
        </w:rPr>
        <w:t xml:space="preserve">я делаю? Как я делаю? Почему я делаю </w:t>
      </w:r>
      <w:r w:rsidRPr="005C6099">
        <w:rPr>
          <w:spacing w:val="-4"/>
          <w:lang w:val="ru-RU"/>
        </w:rPr>
        <w:t xml:space="preserve">так, </w:t>
      </w:r>
      <w:r w:rsidRPr="005C6099">
        <w:rPr>
          <w:lang w:val="ru-RU"/>
        </w:rPr>
        <w:t xml:space="preserve">а </w:t>
      </w:r>
      <w:r w:rsidRPr="005C6099">
        <w:rPr>
          <w:spacing w:val="3"/>
          <w:lang w:val="ru-RU"/>
        </w:rPr>
        <w:t xml:space="preserve">не </w:t>
      </w:r>
      <w:r w:rsidRPr="005C6099">
        <w:rPr>
          <w:lang w:val="ru-RU"/>
        </w:rPr>
        <w:t xml:space="preserve">иначе?» — в ответах </w:t>
      </w:r>
      <w:r w:rsidRPr="005C6099">
        <w:rPr>
          <w:spacing w:val="3"/>
          <w:lang w:val="ru-RU"/>
        </w:rPr>
        <w:t xml:space="preserve">на </w:t>
      </w:r>
      <w:r w:rsidRPr="005C6099">
        <w:rPr>
          <w:lang w:val="ru-RU"/>
        </w:rPr>
        <w:t xml:space="preserve">такие вопросы о собственных действиях и рождается </w:t>
      </w:r>
      <w:r w:rsidRPr="005C6099">
        <w:rPr>
          <w:spacing w:val="-3"/>
          <w:lang w:val="ru-RU"/>
        </w:rPr>
        <w:t xml:space="preserve">рефлексия. </w:t>
      </w:r>
      <w:r w:rsidRPr="005C6099">
        <w:rPr>
          <w:lang w:val="ru-RU"/>
        </w:rPr>
        <w:t xml:space="preserve">В конечном </w:t>
      </w:r>
      <w:proofErr w:type="gramStart"/>
      <w:r w:rsidRPr="005C6099">
        <w:rPr>
          <w:lang w:val="ru-RU"/>
        </w:rPr>
        <w:t>счёте</w:t>
      </w:r>
      <w:proofErr w:type="gramEnd"/>
      <w:r w:rsidRPr="005C6099">
        <w:rPr>
          <w:lang w:val="ru-RU"/>
        </w:rPr>
        <w:t xml:space="preserve"> рефлексия даёт возможность человеку определять </w:t>
      </w:r>
      <w:r w:rsidRPr="005C6099">
        <w:rPr>
          <w:spacing w:val="2"/>
          <w:lang w:val="ru-RU"/>
        </w:rPr>
        <w:t xml:space="preserve">подлинные </w:t>
      </w:r>
      <w:r w:rsidRPr="005C6099">
        <w:rPr>
          <w:lang w:val="ru-RU"/>
        </w:rPr>
        <w:t xml:space="preserve">основания собственных действий при решении </w:t>
      </w:r>
      <w:r w:rsidRPr="005C6099">
        <w:rPr>
          <w:spacing w:val="-3"/>
          <w:lang w:val="ru-RU"/>
        </w:rPr>
        <w:t>задач.</w:t>
      </w:r>
    </w:p>
    <w:p w:rsidR="00890171" w:rsidRPr="005C6099" w:rsidRDefault="00F642EA" w:rsidP="005C6099">
      <w:pPr>
        <w:ind w:firstLine="706"/>
        <w:rPr>
          <w:sz w:val="24"/>
          <w:szCs w:val="24"/>
          <w:lang w:val="ru-RU"/>
        </w:rPr>
      </w:pPr>
      <w:r w:rsidRPr="005C6099">
        <w:rPr>
          <w:sz w:val="24"/>
          <w:szCs w:val="24"/>
          <w:lang w:val="ru-RU"/>
        </w:rPr>
        <w:t xml:space="preserve">В </w:t>
      </w:r>
      <w:r w:rsidRPr="005C6099">
        <w:rPr>
          <w:i/>
          <w:sz w:val="24"/>
          <w:szCs w:val="24"/>
          <w:lang w:val="ru-RU"/>
        </w:rPr>
        <w:t xml:space="preserve">процессе совместной коллективно-распределённой деятельности </w:t>
      </w:r>
      <w:r w:rsidRPr="005C6099">
        <w:rPr>
          <w:sz w:val="24"/>
          <w:szCs w:val="24"/>
          <w:lang w:val="ru-RU"/>
        </w:rPr>
        <w:t xml:space="preserve">с учителем </w:t>
      </w:r>
      <w:proofErr w:type="gramStart"/>
      <w:r w:rsidRPr="005C6099">
        <w:rPr>
          <w:sz w:val="24"/>
          <w:szCs w:val="24"/>
          <w:lang w:val="ru-RU"/>
        </w:rPr>
        <w:t>и</w:t>
      </w:r>
      <w:proofErr w:type="gramEnd"/>
      <w:r w:rsidRPr="005C6099">
        <w:rPr>
          <w:sz w:val="24"/>
          <w:szCs w:val="24"/>
          <w:lang w:val="ru-RU"/>
        </w:rPr>
        <w:t xml:space="preserve"> особенно с одноклассниками у детей преодолевается эгоцентрическая </w:t>
      </w:r>
      <w:r w:rsidRPr="005C6099">
        <w:rPr>
          <w:spacing w:val="2"/>
          <w:sz w:val="24"/>
          <w:szCs w:val="24"/>
          <w:lang w:val="ru-RU"/>
        </w:rPr>
        <w:t xml:space="preserve">позиция </w:t>
      </w:r>
      <w:r w:rsidRPr="005C6099">
        <w:rPr>
          <w:sz w:val="24"/>
          <w:szCs w:val="24"/>
          <w:lang w:val="ru-RU"/>
        </w:rPr>
        <w:t>и развиваетсядецентрация,</w:t>
      </w:r>
    </w:p>
    <w:p w:rsidR="00890171" w:rsidRPr="005C6099" w:rsidRDefault="00F642EA" w:rsidP="005C6099">
      <w:pPr>
        <w:pStyle w:val="a3"/>
        <w:spacing w:before="0"/>
        <w:ind w:left="0" w:firstLine="0"/>
        <w:rPr>
          <w:lang w:val="ru-RU"/>
        </w:rPr>
      </w:pPr>
      <w:r w:rsidRPr="005C6099">
        <w:rPr>
          <w:lang w:val="ru-RU"/>
        </w:rPr>
        <w:t xml:space="preserve">понимаемая </w:t>
      </w:r>
      <w:r w:rsidRPr="005C6099">
        <w:rPr>
          <w:spacing w:val="-5"/>
          <w:lang w:val="ru-RU"/>
        </w:rPr>
        <w:t xml:space="preserve">как </w:t>
      </w:r>
      <w:r w:rsidRPr="005C6099">
        <w:rPr>
          <w:lang w:val="ru-RU"/>
        </w:rPr>
        <w:t xml:space="preserve">способность строить своё действие с </w:t>
      </w:r>
      <w:r w:rsidRPr="005C6099">
        <w:rPr>
          <w:spacing w:val="-4"/>
          <w:lang w:val="ru-RU"/>
        </w:rPr>
        <w:t>учётом</w:t>
      </w:r>
      <w:r w:rsidRPr="005C6099">
        <w:rPr>
          <w:lang w:val="ru-RU"/>
        </w:rPr>
        <w:t>действий партнёра, понимать относительность и субъективность отдельного частного мнения.</w:t>
      </w:r>
    </w:p>
    <w:p w:rsidR="00890171" w:rsidRPr="005C6099" w:rsidRDefault="00F642EA" w:rsidP="005C6099">
      <w:pPr>
        <w:pStyle w:val="a3"/>
        <w:spacing w:before="0"/>
        <w:ind w:left="0" w:firstLine="721"/>
        <w:rPr>
          <w:lang w:val="ru-RU"/>
        </w:rPr>
      </w:pPr>
      <w:r w:rsidRPr="005C6099">
        <w:rPr>
          <w:i/>
          <w:lang w:val="ru-RU"/>
        </w:rPr>
        <w:t xml:space="preserve">Кооперация со сверстниками </w:t>
      </w:r>
      <w:r w:rsidRPr="005C6099">
        <w:rPr>
          <w:lang w:val="ru-RU"/>
        </w:rPr>
        <w:t>не только создаёт условия для преодоления эгоцентризма как познавательной позиции, но и способствует личностной децентрации.</w:t>
      </w:r>
    </w:p>
    <w:p w:rsidR="00890171" w:rsidRPr="005C6099" w:rsidRDefault="00F642EA" w:rsidP="005C6099">
      <w:pPr>
        <w:pStyle w:val="a3"/>
        <w:spacing w:before="0"/>
        <w:ind w:left="0" w:firstLine="721"/>
        <w:jc w:val="both"/>
        <w:rPr>
          <w:lang w:val="ru-RU"/>
        </w:rPr>
      </w:pPr>
      <w:r w:rsidRPr="005C6099">
        <w:rPr>
          <w:lang w:val="ru-RU"/>
        </w:rPr>
        <w:t>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90171" w:rsidRPr="005C6099" w:rsidRDefault="00F642EA" w:rsidP="005C6099">
      <w:pPr>
        <w:tabs>
          <w:tab w:val="left" w:pos="1090"/>
          <w:tab w:val="left" w:pos="2981"/>
          <w:tab w:val="left" w:pos="3489"/>
          <w:tab w:val="left" w:pos="4690"/>
          <w:tab w:val="left" w:pos="5050"/>
          <w:tab w:val="left" w:pos="5723"/>
          <w:tab w:val="left" w:pos="6055"/>
          <w:tab w:val="left" w:pos="6938"/>
          <w:tab w:val="left" w:pos="7298"/>
          <w:tab w:val="left" w:pos="7450"/>
          <w:tab w:val="left" w:pos="7643"/>
          <w:tab w:val="left" w:pos="8933"/>
          <w:tab w:val="left" w:pos="9399"/>
        </w:tabs>
        <w:ind w:firstLine="721"/>
        <w:rPr>
          <w:sz w:val="24"/>
          <w:szCs w:val="24"/>
          <w:lang w:val="ru-RU"/>
        </w:rPr>
      </w:pPr>
      <w:r w:rsidRPr="005C6099">
        <w:rPr>
          <w:i/>
          <w:sz w:val="24"/>
          <w:szCs w:val="24"/>
          <w:lang w:val="ru-RU"/>
        </w:rPr>
        <w:t>Коммуникативная</w:t>
      </w:r>
      <w:r w:rsidRPr="005C6099">
        <w:rPr>
          <w:i/>
          <w:sz w:val="24"/>
          <w:szCs w:val="24"/>
          <w:lang w:val="ru-RU"/>
        </w:rPr>
        <w:tab/>
        <w:t>деятельность</w:t>
      </w:r>
      <w:r w:rsidRPr="005C6099">
        <w:rPr>
          <w:i/>
          <w:sz w:val="24"/>
          <w:szCs w:val="24"/>
          <w:lang w:val="ru-RU"/>
        </w:rPr>
        <w:tab/>
        <w:t>в</w:t>
      </w:r>
      <w:r w:rsidRPr="005C6099">
        <w:rPr>
          <w:i/>
          <w:sz w:val="24"/>
          <w:szCs w:val="24"/>
          <w:lang w:val="ru-RU"/>
        </w:rPr>
        <w:tab/>
        <w:t>рамках</w:t>
      </w:r>
      <w:r w:rsidRPr="005C6099">
        <w:rPr>
          <w:i/>
          <w:sz w:val="24"/>
          <w:szCs w:val="24"/>
          <w:lang w:val="ru-RU"/>
        </w:rPr>
        <w:tab/>
        <w:t>специально</w:t>
      </w:r>
      <w:r w:rsidRPr="005C6099">
        <w:rPr>
          <w:i/>
          <w:sz w:val="24"/>
          <w:szCs w:val="24"/>
          <w:lang w:val="ru-RU"/>
        </w:rPr>
        <w:tab/>
      </w:r>
      <w:r w:rsidRPr="005C6099">
        <w:rPr>
          <w:i/>
          <w:sz w:val="24"/>
          <w:szCs w:val="24"/>
          <w:lang w:val="ru-RU"/>
        </w:rPr>
        <w:tab/>
        <w:t>организованного</w:t>
      </w:r>
      <w:r w:rsidRPr="005C6099">
        <w:rPr>
          <w:i/>
          <w:sz w:val="24"/>
          <w:szCs w:val="24"/>
          <w:lang w:val="ru-RU"/>
        </w:rPr>
        <w:tab/>
        <w:t xml:space="preserve">учебного сотрудничества учеников </w:t>
      </w:r>
      <w:r w:rsidRPr="005C6099">
        <w:rPr>
          <w:sz w:val="24"/>
          <w:szCs w:val="24"/>
          <w:lang w:val="ru-RU"/>
        </w:rPr>
        <w:t xml:space="preserve">с взрослыми и сверстниками сопровождается </w:t>
      </w:r>
      <w:r w:rsidRPr="005C6099">
        <w:rPr>
          <w:spacing w:val="-3"/>
          <w:sz w:val="24"/>
          <w:szCs w:val="24"/>
          <w:lang w:val="ru-RU"/>
        </w:rPr>
        <w:t xml:space="preserve">яркими </w:t>
      </w:r>
      <w:r w:rsidRPr="005C6099">
        <w:rPr>
          <w:sz w:val="24"/>
          <w:szCs w:val="24"/>
          <w:lang w:val="ru-RU"/>
        </w:rPr>
        <w:t xml:space="preserve">эмоциональными переживаниями, ведёт к усложнению эмоциональных оценок </w:t>
      </w:r>
      <w:r w:rsidRPr="005C6099">
        <w:rPr>
          <w:spacing w:val="-3"/>
          <w:sz w:val="24"/>
          <w:szCs w:val="24"/>
          <w:lang w:val="ru-RU"/>
        </w:rPr>
        <w:t xml:space="preserve">за </w:t>
      </w:r>
      <w:r w:rsidRPr="005C6099">
        <w:rPr>
          <w:sz w:val="24"/>
          <w:szCs w:val="24"/>
          <w:lang w:val="ru-RU"/>
        </w:rPr>
        <w:t>счёт появления интеллектуальных эмоций</w:t>
      </w:r>
      <w:r w:rsidRPr="005C6099">
        <w:rPr>
          <w:sz w:val="24"/>
          <w:szCs w:val="24"/>
          <w:lang w:val="ru-RU"/>
        </w:rPr>
        <w:tab/>
        <w:t>(заинтересованность,</w:t>
      </w:r>
      <w:r w:rsidRPr="005C6099">
        <w:rPr>
          <w:sz w:val="24"/>
          <w:szCs w:val="24"/>
          <w:lang w:val="ru-RU"/>
        </w:rPr>
        <w:tab/>
        <w:t>сосредоточенность,</w:t>
      </w:r>
      <w:r w:rsidRPr="005C6099">
        <w:rPr>
          <w:sz w:val="24"/>
          <w:szCs w:val="24"/>
          <w:lang w:val="ru-RU"/>
        </w:rPr>
        <w:tab/>
      </w:r>
      <w:r w:rsidRPr="005C6099">
        <w:rPr>
          <w:spacing w:val="-3"/>
          <w:sz w:val="24"/>
          <w:szCs w:val="24"/>
          <w:lang w:val="ru-RU"/>
        </w:rPr>
        <w:t>раздумье)</w:t>
      </w:r>
      <w:r w:rsidRPr="005C6099">
        <w:rPr>
          <w:spacing w:val="-3"/>
          <w:sz w:val="24"/>
          <w:szCs w:val="24"/>
          <w:lang w:val="ru-RU"/>
        </w:rPr>
        <w:tab/>
      </w:r>
      <w:r w:rsidRPr="005C6099">
        <w:rPr>
          <w:sz w:val="24"/>
          <w:szCs w:val="24"/>
          <w:lang w:val="ru-RU"/>
        </w:rPr>
        <w:t>и</w:t>
      </w:r>
      <w:r w:rsidRPr="005C6099">
        <w:rPr>
          <w:sz w:val="24"/>
          <w:szCs w:val="24"/>
          <w:lang w:val="ru-RU"/>
        </w:rPr>
        <w:tab/>
        <w:t>в</w:t>
      </w:r>
      <w:r w:rsidRPr="005C6099">
        <w:rPr>
          <w:sz w:val="24"/>
          <w:szCs w:val="24"/>
          <w:lang w:val="ru-RU"/>
        </w:rPr>
        <w:tab/>
      </w:r>
      <w:r w:rsidRPr="005C6099">
        <w:rPr>
          <w:sz w:val="24"/>
          <w:szCs w:val="24"/>
          <w:lang w:val="ru-RU"/>
        </w:rPr>
        <w:tab/>
      </w:r>
      <w:r w:rsidRPr="005C6099">
        <w:rPr>
          <w:spacing w:val="-3"/>
          <w:sz w:val="24"/>
          <w:szCs w:val="24"/>
          <w:lang w:val="ru-RU"/>
        </w:rPr>
        <w:t>результате</w:t>
      </w:r>
      <w:r w:rsidRPr="005C6099">
        <w:rPr>
          <w:spacing w:val="-3"/>
          <w:sz w:val="24"/>
          <w:szCs w:val="24"/>
          <w:lang w:val="ru-RU"/>
        </w:rPr>
        <w:tab/>
      </w:r>
      <w:r w:rsidRPr="005C6099">
        <w:rPr>
          <w:sz w:val="24"/>
          <w:szCs w:val="24"/>
          <w:lang w:val="ru-RU"/>
        </w:rPr>
        <w:t xml:space="preserve">способствует формированию </w:t>
      </w:r>
      <w:r w:rsidRPr="005C6099">
        <w:rPr>
          <w:spacing w:val="-3"/>
          <w:sz w:val="24"/>
          <w:szCs w:val="24"/>
          <w:lang w:val="ru-RU"/>
        </w:rPr>
        <w:t xml:space="preserve">эмпатического </w:t>
      </w:r>
      <w:r w:rsidRPr="005C6099">
        <w:rPr>
          <w:sz w:val="24"/>
          <w:szCs w:val="24"/>
          <w:lang w:val="ru-RU"/>
        </w:rPr>
        <w:t>отношения друг к</w:t>
      </w:r>
      <w:r w:rsidRPr="005C6099">
        <w:rPr>
          <w:spacing w:val="-3"/>
          <w:sz w:val="24"/>
          <w:szCs w:val="24"/>
          <w:lang w:val="ru-RU"/>
        </w:rPr>
        <w:t>другу.</w:t>
      </w:r>
    </w:p>
    <w:p w:rsidR="00890171" w:rsidRPr="005C6099" w:rsidRDefault="00890171" w:rsidP="005C6099">
      <w:pPr>
        <w:rPr>
          <w:sz w:val="24"/>
          <w:szCs w:val="24"/>
          <w:lang w:val="ru-RU"/>
        </w:rPr>
        <w:sectPr w:rsidR="00890171" w:rsidRPr="005C6099">
          <w:pgSz w:w="11910" w:h="16850"/>
          <w:pgMar w:top="1120" w:right="420" w:bottom="280" w:left="1040" w:header="720" w:footer="720" w:gutter="0"/>
          <w:cols w:space="720"/>
        </w:sectPr>
      </w:pPr>
    </w:p>
    <w:p w:rsidR="00890171" w:rsidRPr="005C6099" w:rsidRDefault="00F642EA" w:rsidP="005C6099">
      <w:pPr>
        <w:pStyle w:val="2"/>
        <w:spacing w:before="0"/>
        <w:ind w:left="0" w:right="0"/>
        <w:rPr>
          <w:lang w:val="ru-RU"/>
        </w:rPr>
      </w:pPr>
      <w:r w:rsidRPr="005C6099">
        <w:rPr>
          <w:lang w:val="ru-RU"/>
        </w:rPr>
        <w:lastRenderedPageBreak/>
        <w:t>Педагогическое общение</w:t>
      </w:r>
    </w:p>
    <w:p w:rsidR="00890171" w:rsidRPr="005C6099" w:rsidRDefault="00F642EA" w:rsidP="005C6099">
      <w:pPr>
        <w:pStyle w:val="a3"/>
        <w:spacing w:before="0"/>
        <w:ind w:left="0"/>
        <w:jc w:val="both"/>
        <w:rPr>
          <w:lang w:val="ru-RU"/>
        </w:rPr>
      </w:pPr>
      <w:r w:rsidRPr="005C6099">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образовательных отношений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w:t>
      </w:r>
    </w:p>
    <w:p w:rsidR="00890171" w:rsidRPr="005C6099" w:rsidRDefault="00F642EA" w:rsidP="005C6099">
      <w:pPr>
        <w:pStyle w:val="a3"/>
        <w:spacing w:before="0"/>
        <w:ind w:left="0"/>
        <w:jc w:val="both"/>
        <w:rPr>
          <w:lang w:val="ru-RU"/>
        </w:rPr>
      </w:pPr>
      <w:r w:rsidRPr="005C6099">
        <w:rPr>
          <w:lang w:val="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w:t>
      </w:r>
    </w:p>
    <w:p w:rsidR="00890171" w:rsidRPr="005C6099" w:rsidRDefault="00F642EA" w:rsidP="005C6099">
      <w:pPr>
        <w:pStyle w:val="a3"/>
        <w:spacing w:before="0"/>
        <w:ind w:left="0" w:firstLine="0"/>
        <w:jc w:val="both"/>
        <w:rPr>
          <w:lang w:val="ru-RU"/>
        </w:rPr>
      </w:pPr>
      <w:r w:rsidRPr="005C6099">
        <w:rPr>
          <w:lang w:val="ru-RU"/>
        </w:rPr>
        <w:t xml:space="preserve">что понятие </w:t>
      </w:r>
      <w:r w:rsidRPr="005C6099">
        <w:rPr>
          <w:spacing w:val="-3"/>
          <w:lang w:val="ru-RU"/>
        </w:rPr>
        <w:t xml:space="preserve">педагогического </w:t>
      </w:r>
      <w:r w:rsidRPr="005C6099">
        <w:rPr>
          <w:lang w:val="ru-RU"/>
        </w:rPr>
        <w:t xml:space="preserve">стиля рассматривается достаточно широко </w:t>
      </w:r>
      <w:r w:rsidRPr="005C6099">
        <w:rPr>
          <w:spacing w:val="-5"/>
          <w:lang w:val="ru-RU"/>
        </w:rPr>
        <w:t xml:space="preserve">как </w:t>
      </w:r>
      <w:r w:rsidRPr="005C6099">
        <w:rPr>
          <w:lang w:val="ru-RU"/>
        </w:rPr>
        <w:t xml:space="preserve">стратегия всей педагогической деятельности, </w:t>
      </w:r>
      <w:r w:rsidRPr="005C6099">
        <w:rPr>
          <w:spacing w:val="-4"/>
          <w:lang w:val="ru-RU"/>
        </w:rPr>
        <w:t>где</w:t>
      </w:r>
      <w:r w:rsidRPr="005C6099">
        <w:rPr>
          <w:lang w:val="ru-RU"/>
        </w:rPr>
        <w:t xml:space="preserve">собственно стиль общения с </w:t>
      </w:r>
      <w:r w:rsidRPr="005C6099">
        <w:rPr>
          <w:spacing w:val="-3"/>
          <w:lang w:val="ru-RU"/>
        </w:rPr>
        <w:t xml:space="preserve">учеником </w:t>
      </w:r>
      <w:r w:rsidRPr="005C6099">
        <w:rPr>
          <w:lang w:val="ru-RU"/>
        </w:rPr>
        <w:t xml:space="preserve">лишь одна </w:t>
      </w:r>
      <w:r w:rsidRPr="005C6099">
        <w:rPr>
          <w:spacing w:val="3"/>
          <w:lang w:val="ru-RU"/>
        </w:rPr>
        <w:t xml:space="preserve">из </w:t>
      </w:r>
      <w:r w:rsidRPr="005C6099">
        <w:rPr>
          <w:lang w:val="ru-RU"/>
        </w:rPr>
        <w:t>составляющих педагогического стиля.</w:t>
      </w:r>
    </w:p>
    <w:p w:rsidR="00890171" w:rsidRPr="005C6099" w:rsidRDefault="00F642EA" w:rsidP="005C6099">
      <w:pPr>
        <w:pStyle w:val="a3"/>
        <w:spacing w:before="0"/>
        <w:ind w:left="0" w:firstLine="0"/>
        <w:rPr>
          <w:lang w:val="ru-RU"/>
        </w:rPr>
      </w:pPr>
      <w:r w:rsidRPr="005C6099">
        <w:rPr>
          <w:lang w:val="ru-RU"/>
        </w:rPr>
        <w:t>Можно  выделить  две  основные  позиции  педагога  —  авторитарную  и  партнёрскую.</w:t>
      </w:r>
    </w:p>
    <w:p w:rsidR="00890171" w:rsidRPr="005C6099" w:rsidRDefault="00F642EA" w:rsidP="005C6099">
      <w:pPr>
        <w:pStyle w:val="a3"/>
        <w:spacing w:before="0"/>
        <w:ind w:left="0" w:firstLine="0"/>
        <w:jc w:val="both"/>
        <w:rPr>
          <w:lang w:val="ru-RU"/>
        </w:rPr>
      </w:pPr>
      <w:r w:rsidRPr="005C6099">
        <w:rPr>
          <w:lang w:val="ru-RU"/>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90171" w:rsidRPr="005C6099" w:rsidRDefault="00F642EA" w:rsidP="005C6099">
      <w:pPr>
        <w:pStyle w:val="1"/>
        <w:numPr>
          <w:ilvl w:val="1"/>
          <w:numId w:val="36"/>
        </w:numPr>
        <w:tabs>
          <w:tab w:val="left" w:pos="2609"/>
        </w:tabs>
        <w:spacing w:before="0"/>
        <w:ind w:left="0" w:right="0" w:hanging="2343"/>
        <w:jc w:val="left"/>
      </w:pPr>
      <w:r w:rsidRPr="005C6099">
        <w:t>Програ</w:t>
      </w:r>
      <w:r w:rsidR="00EA01E9" w:rsidRPr="005C6099">
        <w:t>ммы отдельных учебных предметов</w:t>
      </w:r>
    </w:p>
    <w:p w:rsidR="00890171" w:rsidRPr="005C6099" w:rsidRDefault="00F642EA" w:rsidP="001217BE">
      <w:pPr>
        <w:pStyle w:val="a5"/>
        <w:numPr>
          <w:ilvl w:val="2"/>
          <w:numId w:val="36"/>
        </w:numPr>
        <w:tabs>
          <w:tab w:val="left" w:pos="4486"/>
        </w:tabs>
        <w:spacing w:before="0"/>
        <w:ind w:left="0" w:firstLine="0"/>
        <w:rPr>
          <w:b/>
          <w:sz w:val="24"/>
          <w:szCs w:val="24"/>
        </w:rPr>
      </w:pPr>
      <w:r w:rsidRPr="005C6099">
        <w:rPr>
          <w:b/>
          <w:spacing w:val="-4"/>
          <w:sz w:val="24"/>
          <w:szCs w:val="24"/>
        </w:rPr>
        <w:t>Общие</w:t>
      </w:r>
      <w:r w:rsidR="001217BE">
        <w:rPr>
          <w:b/>
          <w:spacing w:val="-4"/>
          <w:sz w:val="24"/>
          <w:szCs w:val="24"/>
          <w:lang w:val="ru-RU"/>
        </w:rPr>
        <w:t xml:space="preserve"> </w:t>
      </w:r>
      <w:r w:rsidRPr="005C6099">
        <w:rPr>
          <w:b/>
          <w:sz w:val="24"/>
          <w:szCs w:val="24"/>
        </w:rPr>
        <w:t>положения</w:t>
      </w:r>
    </w:p>
    <w:p w:rsidR="00890171" w:rsidRPr="005C6099" w:rsidRDefault="00F642EA" w:rsidP="005C6099">
      <w:pPr>
        <w:pStyle w:val="a3"/>
        <w:spacing w:before="0"/>
        <w:ind w:left="0"/>
        <w:jc w:val="both"/>
        <w:rPr>
          <w:lang w:val="ru-RU"/>
        </w:rPr>
      </w:pPr>
      <w:r w:rsidRPr="005C6099">
        <w:rPr>
          <w:lang w:val="ru-RU"/>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90171" w:rsidRPr="005C6099" w:rsidRDefault="00F642EA" w:rsidP="005C6099">
      <w:pPr>
        <w:pStyle w:val="a3"/>
        <w:spacing w:before="0"/>
        <w:ind w:left="0"/>
        <w:jc w:val="both"/>
        <w:rPr>
          <w:lang w:val="ru-RU"/>
        </w:rPr>
      </w:pPr>
      <w:r w:rsidRPr="005C6099">
        <w:rPr>
          <w:lang w:val="ru-RU"/>
        </w:rPr>
        <w:t xml:space="preserve">Образование </w:t>
      </w:r>
      <w:r w:rsidRPr="005C6099">
        <w:rPr>
          <w:spacing w:val="3"/>
          <w:lang w:val="ru-RU"/>
        </w:rPr>
        <w:t xml:space="preserve">на </w:t>
      </w:r>
      <w:r w:rsidRPr="005C6099">
        <w:rPr>
          <w:lang w:val="ru-RU"/>
        </w:rPr>
        <w:t xml:space="preserve">уровне </w:t>
      </w:r>
      <w:r w:rsidRPr="005C6099">
        <w:rPr>
          <w:spacing w:val="-3"/>
          <w:lang w:val="ru-RU"/>
        </w:rPr>
        <w:t xml:space="preserve">основного </w:t>
      </w:r>
      <w:r w:rsidRPr="005C6099">
        <w:rPr>
          <w:spacing w:val="-4"/>
          <w:lang w:val="ru-RU"/>
        </w:rPr>
        <w:t>общего</w:t>
      </w:r>
      <w:r w:rsidRPr="005C6099">
        <w:rPr>
          <w:lang w:val="ru-RU"/>
        </w:rPr>
        <w:t xml:space="preserve">образования, с одной стороны, является логическим продолжением обучения в начальной </w:t>
      </w:r>
      <w:r w:rsidRPr="005C6099">
        <w:rPr>
          <w:spacing w:val="-6"/>
          <w:lang w:val="ru-RU"/>
        </w:rPr>
        <w:t xml:space="preserve">школе, </w:t>
      </w:r>
      <w:r w:rsidRPr="005C6099">
        <w:rPr>
          <w:lang w:val="ru-RU"/>
        </w:rPr>
        <w:t xml:space="preserve">а с другой стороны, является базой для подготовки завершения общего образования </w:t>
      </w:r>
      <w:r w:rsidRPr="005C6099">
        <w:rPr>
          <w:spacing w:val="3"/>
          <w:lang w:val="ru-RU"/>
        </w:rPr>
        <w:t xml:space="preserve">на </w:t>
      </w:r>
      <w:r w:rsidRPr="005C6099">
        <w:rPr>
          <w:lang w:val="ru-RU"/>
        </w:rPr>
        <w:t>уровне среднего общего образования, перехода к профильному обучению, профессиональной ориентации и профессиональному образованию.</w:t>
      </w:r>
    </w:p>
    <w:p w:rsidR="00890171" w:rsidRPr="005C6099" w:rsidRDefault="00F642EA" w:rsidP="005C6099">
      <w:pPr>
        <w:pStyle w:val="1"/>
        <w:spacing w:before="0"/>
        <w:ind w:left="0" w:right="0" w:firstLine="706"/>
        <w:rPr>
          <w:lang w:val="ru-RU"/>
        </w:rPr>
      </w:pPr>
      <w:r w:rsidRPr="005C6099">
        <w:rPr>
          <w:lang w:val="ru-RU"/>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p>
    <w:p w:rsidR="00890171" w:rsidRPr="005C6099" w:rsidRDefault="00F642EA" w:rsidP="001217BE">
      <w:pPr>
        <w:pStyle w:val="a3"/>
        <w:spacing w:before="0"/>
        <w:ind w:left="0"/>
        <w:jc w:val="both"/>
        <w:rPr>
          <w:lang w:val="ru-RU"/>
        </w:rPr>
      </w:pPr>
      <w:r w:rsidRPr="005C6099">
        <w:rPr>
          <w:spacing w:val="-5"/>
          <w:lang w:val="ru-RU"/>
        </w:rPr>
        <w:t xml:space="preserve">На </w:t>
      </w:r>
      <w:r w:rsidRPr="005C6099">
        <w:rPr>
          <w:lang w:val="ru-RU"/>
        </w:rPr>
        <w:t xml:space="preserve">уровне основного общего образования у учащихся </w:t>
      </w:r>
      <w:r w:rsidRPr="005C6099">
        <w:rPr>
          <w:spacing w:val="3"/>
          <w:lang w:val="ru-RU"/>
        </w:rPr>
        <w:t xml:space="preserve">на </w:t>
      </w:r>
      <w:r w:rsidRPr="005C6099">
        <w:rPr>
          <w:lang w:val="ru-RU"/>
        </w:rPr>
        <w:t xml:space="preserve">основе усвоения  научных  понятий закладываются основы теоретического, формального и рефлексивного мышления, появляются способности </w:t>
      </w:r>
      <w:r w:rsidRPr="005C6099">
        <w:rPr>
          <w:spacing w:val="-3"/>
          <w:lang w:val="ru-RU"/>
        </w:rPr>
        <w:t xml:space="preserve">рассуждать </w:t>
      </w:r>
      <w:r w:rsidRPr="005C6099">
        <w:rPr>
          <w:spacing w:val="3"/>
          <w:lang w:val="ru-RU"/>
        </w:rPr>
        <w:t xml:space="preserve">на </w:t>
      </w:r>
      <w:r w:rsidRPr="005C6099">
        <w:rPr>
          <w:lang w:val="ru-RU"/>
        </w:rPr>
        <w:t xml:space="preserve">основе общих посылок, умение оперировать гипотезами как отличительный инструмент </w:t>
      </w:r>
      <w:r w:rsidRPr="005C6099">
        <w:rPr>
          <w:spacing w:val="-2"/>
          <w:lang w:val="ru-RU"/>
        </w:rPr>
        <w:t xml:space="preserve">научного </w:t>
      </w:r>
      <w:r w:rsidRPr="005C6099">
        <w:rPr>
          <w:lang w:val="ru-RU"/>
        </w:rPr>
        <w:t xml:space="preserve">рассуждения. Контролируемой и  управляемой становится речь </w:t>
      </w:r>
      <w:r w:rsidRPr="005C6099">
        <w:rPr>
          <w:spacing w:val="-3"/>
          <w:lang w:val="ru-RU"/>
        </w:rPr>
        <w:t xml:space="preserve">(учащийся </w:t>
      </w:r>
      <w:r w:rsidRPr="005C6099">
        <w:rPr>
          <w:lang w:val="ru-RU"/>
        </w:rPr>
        <w:t>способен осознанно</w:t>
      </w:r>
      <w:r w:rsidR="001217BE">
        <w:rPr>
          <w:lang w:val="ru-RU"/>
        </w:rPr>
        <w:t xml:space="preserve"> </w:t>
      </w:r>
      <w:r w:rsidRPr="005C6099">
        <w:rPr>
          <w:lang w:val="ru-RU"/>
        </w:rPr>
        <w:t>и</w:t>
      </w:r>
      <w:r w:rsidR="001217BE">
        <w:rPr>
          <w:lang w:val="ru-RU"/>
        </w:rPr>
        <w:t xml:space="preserve"> </w:t>
      </w:r>
      <w:r w:rsidRPr="005C6099">
        <w:rPr>
          <w:lang w:val="ru-RU"/>
        </w:rPr>
        <w:t>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890171" w:rsidRPr="005C6099" w:rsidRDefault="00F642EA" w:rsidP="005C6099">
      <w:pPr>
        <w:pStyle w:val="a3"/>
        <w:spacing w:before="0"/>
        <w:ind w:left="0"/>
        <w:jc w:val="both"/>
        <w:rPr>
          <w:lang w:val="ru-RU"/>
        </w:rPr>
      </w:pPr>
      <w:r w:rsidRPr="005C6099">
        <w:rPr>
          <w:lang w:val="ru-RU"/>
        </w:rPr>
        <w:t xml:space="preserve">Особенностью содержания современного основного общего образования является  </w:t>
      </w:r>
      <w:r w:rsidRPr="005C6099">
        <w:rPr>
          <w:spacing w:val="3"/>
          <w:lang w:val="ru-RU"/>
        </w:rPr>
        <w:t xml:space="preserve">не </w:t>
      </w:r>
      <w:r w:rsidRPr="005C6099">
        <w:rPr>
          <w:spacing w:val="-3"/>
          <w:lang w:val="ru-RU"/>
        </w:rPr>
        <w:t xml:space="preserve">только </w:t>
      </w:r>
      <w:r w:rsidRPr="005C6099">
        <w:rPr>
          <w:lang w:val="ru-RU"/>
        </w:rPr>
        <w:t xml:space="preserve">ответ </w:t>
      </w:r>
      <w:r w:rsidRPr="005C6099">
        <w:rPr>
          <w:spacing w:val="3"/>
          <w:lang w:val="ru-RU"/>
        </w:rPr>
        <w:t xml:space="preserve">на </w:t>
      </w:r>
      <w:r w:rsidRPr="005C6099">
        <w:rPr>
          <w:lang w:val="ru-RU"/>
        </w:rPr>
        <w:t xml:space="preserve">вопрос, что </w:t>
      </w:r>
      <w:r w:rsidRPr="005C6099">
        <w:rPr>
          <w:spacing w:val="-4"/>
          <w:lang w:val="ru-RU"/>
        </w:rPr>
        <w:t>учащийся</w:t>
      </w:r>
      <w:r w:rsidRPr="005C6099">
        <w:rPr>
          <w:lang w:val="ru-RU"/>
        </w:rPr>
        <w:t xml:space="preserve">должен знать (запомнить, воспроизвести), </w:t>
      </w:r>
      <w:r w:rsidRPr="005C6099">
        <w:rPr>
          <w:spacing w:val="3"/>
          <w:lang w:val="ru-RU"/>
        </w:rPr>
        <w:t xml:space="preserve">но </w:t>
      </w:r>
      <w:r w:rsidRPr="005C6099">
        <w:rPr>
          <w:lang w:val="ru-RU"/>
        </w:rPr>
        <w:t xml:space="preserve">и формирование универсальных учебных действий в </w:t>
      </w:r>
      <w:r w:rsidRPr="005C6099">
        <w:rPr>
          <w:spacing w:val="-3"/>
          <w:lang w:val="ru-RU"/>
        </w:rPr>
        <w:t xml:space="preserve">личностных, </w:t>
      </w:r>
      <w:r w:rsidRPr="005C6099">
        <w:rPr>
          <w:lang w:val="ru-RU"/>
        </w:rPr>
        <w:t>коммуникативных, познавательных, регулятивных сферах, обеспечивающих способность к организации самостоятельной учебнойдеятельности.</w:t>
      </w:r>
    </w:p>
    <w:p w:rsidR="00890171" w:rsidRPr="005C6099" w:rsidRDefault="00F642EA" w:rsidP="005C6099">
      <w:pPr>
        <w:pStyle w:val="a3"/>
        <w:spacing w:before="0"/>
        <w:ind w:left="0"/>
        <w:jc w:val="both"/>
        <w:rPr>
          <w:lang w:val="ru-RU"/>
        </w:rPr>
      </w:pPr>
      <w:r w:rsidRPr="005C6099">
        <w:rPr>
          <w:lang w:val="ru-RU"/>
        </w:rPr>
        <w:t xml:space="preserve">Кроме этого, определение в программах содержания тех </w:t>
      </w:r>
      <w:r w:rsidRPr="005C6099">
        <w:rPr>
          <w:spacing w:val="2"/>
          <w:lang w:val="ru-RU"/>
        </w:rPr>
        <w:t xml:space="preserve">знаний, </w:t>
      </w:r>
      <w:r w:rsidRPr="005C6099">
        <w:rPr>
          <w:lang w:val="ru-RU"/>
        </w:rPr>
        <w:t xml:space="preserve">умений и способов деятельности, которые являются надпредметными, т. е. формируются средствами каждого </w:t>
      </w:r>
      <w:r w:rsidRPr="005C6099">
        <w:rPr>
          <w:spacing w:val="-4"/>
          <w:lang w:val="ru-RU"/>
        </w:rPr>
        <w:t xml:space="preserve">учебного </w:t>
      </w:r>
      <w:r w:rsidRPr="005C6099">
        <w:rPr>
          <w:lang w:val="ru-RU"/>
        </w:rPr>
        <w:t xml:space="preserve">предмета, даёт возможность </w:t>
      </w:r>
      <w:r w:rsidRPr="005C6099">
        <w:rPr>
          <w:spacing w:val="2"/>
          <w:lang w:val="ru-RU"/>
        </w:rPr>
        <w:t xml:space="preserve">объединить </w:t>
      </w:r>
      <w:r w:rsidRPr="005C6099">
        <w:rPr>
          <w:lang w:val="ru-RU"/>
        </w:rPr>
        <w:t xml:space="preserve">возможности всех учебных предметов для решения </w:t>
      </w:r>
      <w:r w:rsidRPr="005C6099">
        <w:rPr>
          <w:spacing w:val="2"/>
          <w:lang w:val="ru-RU"/>
        </w:rPr>
        <w:t xml:space="preserve">общих </w:t>
      </w:r>
      <w:r w:rsidRPr="005C6099">
        <w:rPr>
          <w:lang w:val="ru-RU"/>
        </w:rPr>
        <w:t xml:space="preserve">задач обучения, приблизиться к реализации «идеальных» целей образования. В то же время такой </w:t>
      </w:r>
      <w:r w:rsidRPr="005C6099">
        <w:rPr>
          <w:spacing w:val="-3"/>
          <w:lang w:val="ru-RU"/>
        </w:rPr>
        <w:t xml:space="preserve">подход </w:t>
      </w:r>
      <w:r w:rsidRPr="005C6099">
        <w:rPr>
          <w:lang w:val="ru-RU"/>
        </w:rPr>
        <w:t xml:space="preserve">позволит предупредить узкопредметность в отборе содержания образования, обеспечить интеграцию в изучении разных сторон </w:t>
      </w:r>
      <w:r w:rsidRPr="005C6099">
        <w:rPr>
          <w:spacing w:val="-3"/>
          <w:lang w:val="ru-RU"/>
        </w:rPr>
        <w:t>окружающего</w:t>
      </w:r>
      <w:r w:rsidRPr="005C6099">
        <w:rPr>
          <w:lang w:val="ru-RU"/>
        </w:rPr>
        <w:t>мира.</w:t>
      </w:r>
    </w:p>
    <w:p w:rsidR="00890171" w:rsidRPr="005C6099" w:rsidRDefault="00F642EA" w:rsidP="005C6099">
      <w:pPr>
        <w:pStyle w:val="a3"/>
        <w:spacing w:before="0"/>
        <w:ind w:left="0"/>
        <w:jc w:val="both"/>
        <w:rPr>
          <w:lang w:val="ru-RU"/>
        </w:rPr>
      </w:pPr>
      <w:r w:rsidRPr="005C6099">
        <w:rPr>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 эстетической и коммуникативной деятельности учащихся.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w:t>
      </w:r>
    </w:p>
    <w:p w:rsidR="00890171" w:rsidRPr="005C6099" w:rsidRDefault="00F642EA" w:rsidP="005C6099">
      <w:pPr>
        <w:pStyle w:val="a3"/>
        <w:spacing w:before="0"/>
        <w:ind w:left="0" w:firstLine="0"/>
        <w:jc w:val="both"/>
        <w:rPr>
          <w:lang w:val="ru-RU"/>
        </w:rPr>
      </w:pPr>
      <w:r w:rsidRPr="005C6099">
        <w:rPr>
          <w:lang w:val="ru-RU"/>
        </w:rPr>
        <w:t>социального и учебно - исследовательского проектирования. Именно этот аспект рабоч</w:t>
      </w:r>
      <w:r w:rsidR="00C20F27" w:rsidRPr="005C6099">
        <w:rPr>
          <w:lang w:val="ru-RU"/>
        </w:rPr>
        <w:t>их программ учебных предметов (</w:t>
      </w:r>
      <w:r w:rsidRPr="005C6099">
        <w:rPr>
          <w:lang w:val="ru-RU"/>
        </w:rPr>
        <w:t xml:space="preserve">РПУП) даёт основание для утверждения гуманистической, личностно и </w:t>
      </w:r>
      <w:r w:rsidRPr="005C6099">
        <w:rPr>
          <w:lang w:val="ru-RU"/>
        </w:rPr>
        <w:lastRenderedPageBreak/>
        <w:t>социально ориентированной направленности процесса образования на данном уровне общего образования.</w:t>
      </w:r>
    </w:p>
    <w:p w:rsidR="00890171" w:rsidRPr="005C6099" w:rsidRDefault="00F642EA" w:rsidP="005C6099">
      <w:pPr>
        <w:pStyle w:val="a3"/>
        <w:spacing w:before="0"/>
        <w:ind w:left="0"/>
        <w:jc w:val="both"/>
        <w:rPr>
          <w:lang w:val="ru-RU"/>
        </w:rPr>
      </w:pPr>
      <w:proofErr w:type="gramStart"/>
      <w:r w:rsidRPr="005C6099">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890171" w:rsidRPr="005C6099" w:rsidRDefault="00F642EA" w:rsidP="005C6099">
      <w:pPr>
        <w:pStyle w:val="a3"/>
        <w:spacing w:before="0"/>
        <w:ind w:left="0" w:firstLine="0"/>
        <w:rPr>
          <w:lang w:val="ru-RU"/>
        </w:rPr>
      </w:pPr>
      <w:r w:rsidRPr="005C6099">
        <w:rPr>
          <w:lang w:val="ru-RU"/>
        </w:rPr>
        <w:t xml:space="preserve">Рабочие  программы  </w:t>
      </w:r>
      <w:proofErr w:type="gramStart"/>
      <w:r w:rsidRPr="005C6099">
        <w:rPr>
          <w:lang w:val="ru-RU"/>
        </w:rPr>
        <w:t>учебных</w:t>
      </w:r>
      <w:proofErr w:type="gramEnd"/>
      <w:r w:rsidRPr="005C6099">
        <w:rPr>
          <w:lang w:val="ru-RU"/>
        </w:rPr>
        <w:t xml:space="preserve"> предметоввключают:</w:t>
      </w:r>
    </w:p>
    <w:p w:rsidR="00890171" w:rsidRPr="005C6099" w:rsidRDefault="00F642EA" w:rsidP="005C6099">
      <w:pPr>
        <w:pStyle w:val="a5"/>
        <w:numPr>
          <w:ilvl w:val="0"/>
          <w:numId w:val="35"/>
        </w:numPr>
        <w:tabs>
          <w:tab w:val="left" w:pos="1123"/>
        </w:tabs>
        <w:spacing w:before="0"/>
        <w:ind w:left="0" w:firstLine="706"/>
        <w:jc w:val="both"/>
        <w:rPr>
          <w:sz w:val="24"/>
          <w:szCs w:val="24"/>
          <w:lang w:val="ru-RU"/>
        </w:rPr>
      </w:pPr>
      <w:r w:rsidRPr="005C6099">
        <w:rPr>
          <w:sz w:val="24"/>
          <w:szCs w:val="24"/>
          <w:lang w:val="ru-RU"/>
        </w:rPr>
        <w:t xml:space="preserve">пояснительную </w:t>
      </w:r>
      <w:r w:rsidRPr="005C6099">
        <w:rPr>
          <w:spacing w:val="-4"/>
          <w:sz w:val="24"/>
          <w:szCs w:val="24"/>
          <w:lang w:val="ru-RU"/>
        </w:rPr>
        <w:t xml:space="preserve">записку, </w:t>
      </w:r>
      <w:r w:rsidRPr="005C6099">
        <w:rPr>
          <w:sz w:val="24"/>
          <w:szCs w:val="24"/>
          <w:lang w:val="ru-RU"/>
        </w:rPr>
        <w:t xml:space="preserve">в которой конкретизируются общие цели основного </w:t>
      </w:r>
      <w:r w:rsidRPr="005C6099">
        <w:rPr>
          <w:spacing w:val="-6"/>
          <w:sz w:val="24"/>
          <w:szCs w:val="24"/>
          <w:lang w:val="ru-RU"/>
        </w:rPr>
        <w:t xml:space="preserve">общего </w:t>
      </w:r>
      <w:r w:rsidRPr="005C6099">
        <w:rPr>
          <w:sz w:val="24"/>
          <w:szCs w:val="24"/>
          <w:lang w:val="ru-RU"/>
        </w:rPr>
        <w:t xml:space="preserve">образования с </w:t>
      </w:r>
      <w:r w:rsidRPr="005C6099">
        <w:rPr>
          <w:spacing w:val="-4"/>
          <w:sz w:val="24"/>
          <w:szCs w:val="24"/>
          <w:lang w:val="ru-RU"/>
        </w:rPr>
        <w:t xml:space="preserve">учётом </w:t>
      </w:r>
      <w:r w:rsidRPr="005C6099">
        <w:rPr>
          <w:sz w:val="24"/>
          <w:szCs w:val="24"/>
          <w:lang w:val="ru-RU"/>
        </w:rPr>
        <w:t>специфи</w:t>
      </w:r>
      <w:r w:rsidRPr="005C6099">
        <w:rPr>
          <w:spacing w:val="-6"/>
          <w:sz w:val="24"/>
          <w:szCs w:val="24"/>
          <w:lang w:val="ru-RU"/>
        </w:rPr>
        <w:t>ки</w:t>
      </w:r>
      <w:r w:rsidRPr="005C6099">
        <w:rPr>
          <w:sz w:val="24"/>
          <w:szCs w:val="24"/>
          <w:lang w:val="ru-RU"/>
        </w:rPr>
        <w:t>учебного предмета;</w:t>
      </w:r>
    </w:p>
    <w:p w:rsidR="00890171" w:rsidRPr="005C6099" w:rsidRDefault="00F642EA" w:rsidP="005C6099">
      <w:pPr>
        <w:pStyle w:val="a5"/>
        <w:numPr>
          <w:ilvl w:val="0"/>
          <w:numId w:val="35"/>
        </w:numPr>
        <w:tabs>
          <w:tab w:val="left" w:pos="1063"/>
        </w:tabs>
        <w:spacing w:before="0"/>
        <w:ind w:left="0" w:hanging="255"/>
        <w:rPr>
          <w:sz w:val="24"/>
          <w:szCs w:val="24"/>
          <w:lang w:val="ru-RU"/>
        </w:rPr>
      </w:pPr>
      <w:r w:rsidRPr="005C6099">
        <w:rPr>
          <w:spacing w:val="-5"/>
          <w:sz w:val="24"/>
          <w:szCs w:val="24"/>
          <w:lang w:val="ru-RU"/>
        </w:rPr>
        <w:t xml:space="preserve">общую </w:t>
      </w:r>
      <w:r w:rsidRPr="005C6099">
        <w:rPr>
          <w:sz w:val="24"/>
          <w:szCs w:val="24"/>
          <w:lang w:val="ru-RU"/>
        </w:rPr>
        <w:t xml:space="preserve">характеристику </w:t>
      </w:r>
      <w:r w:rsidRPr="005C6099">
        <w:rPr>
          <w:spacing w:val="-4"/>
          <w:sz w:val="24"/>
          <w:szCs w:val="24"/>
          <w:lang w:val="ru-RU"/>
        </w:rPr>
        <w:t xml:space="preserve">учебного </w:t>
      </w:r>
      <w:r w:rsidRPr="005C6099">
        <w:rPr>
          <w:sz w:val="24"/>
          <w:szCs w:val="24"/>
          <w:lang w:val="ru-RU"/>
        </w:rPr>
        <w:t>предмета</w:t>
      </w:r>
      <w:proofErr w:type="gramStart"/>
      <w:r w:rsidRPr="005C6099">
        <w:rPr>
          <w:sz w:val="24"/>
          <w:szCs w:val="24"/>
          <w:lang w:val="ru-RU"/>
        </w:rPr>
        <w:t>,к</w:t>
      </w:r>
      <w:proofErr w:type="gramEnd"/>
      <w:r w:rsidRPr="005C6099">
        <w:rPr>
          <w:sz w:val="24"/>
          <w:szCs w:val="24"/>
          <w:lang w:val="ru-RU"/>
        </w:rPr>
        <w:t>урса;</w:t>
      </w:r>
    </w:p>
    <w:p w:rsidR="00890171" w:rsidRPr="005C6099" w:rsidRDefault="00F642EA" w:rsidP="005C6099">
      <w:pPr>
        <w:pStyle w:val="a5"/>
        <w:numPr>
          <w:ilvl w:val="0"/>
          <w:numId w:val="35"/>
        </w:numPr>
        <w:tabs>
          <w:tab w:val="left" w:pos="1063"/>
        </w:tabs>
        <w:spacing w:before="0"/>
        <w:ind w:left="0" w:hanging="255"/>
        <w:rPr>
          <w:sz w:val="24"/>
          <w:szCs w:val="24"/>
          <w:lang w:val="ru-RU"/>
        </w:rPr>
      </w:pPr>
      <w:r w:rsidRPr="005C6099">
        <w:rPr>
          <w:sz w:val="24"/>
          <w:szCs w:val="24"/>
          <w:lang w:val="ru-RU"/>
        </w:rPr>
        <w:t xml:space="preserve">описание места </w:t>
      </w:r>
      <w:r w:rsidRPr="005C6099">
        <w:rPr>
          <w:spacing w:val="-4"/>
          <w:sz w:val="24"/>
          <w:szCs w:val="24"/>
          <w:lang w:val="ru-RU"/>
        </w:rPr>
        <w:t xml:space="preserve">учебного </w:t>
      </w:r>
      <w:r w:rsidRPr="005C6099">
        <w:rPr>
          <w:sz w:val="24"/>
          <w:szCs w:val="24"/>
          <w:lang w:val="ru-RU"/>
        </w:rPr>
        <w:t xml:space="preserve">предмета, курса в </w:t>
      </w:r>
      <w:r w:rsidRPr="005C6099">
        <w:rPr>
          <w:spacing w:val="-3"/>
          <w:sz w:val="24"/>
          <w:szCs w:val="24"/>
          <w:lang w:val="ru-RU"/>
        </w:rPr>
        <w:t>учебном</w:t>
      </w:r>
      <w:r w:rsidRPr="005C6099">
        <w:rPr>
          <w:sz w:val="24"/>
          <w:szCs w:val="24"/>
          <w:lang w:val="ru-RU"/>
        </w:rPr>
        <w:t>плане;</w:t>
      </w:r>
    </w:p>
    <w:p w:rsidR="00890171" w:rsidRPr="005C6099" w:rsidRDefault="00F642EA" w:rsidP="005C6099">
      <w:pPr>
        <w:pStyle w:val="a5"/>
        <w:numPr>
          <w:ilvl w:val="0"/>
          <w:numId w:val="35"/>
        </w:numPr>
        <w:tabs>
          <w:tab w:val="left" w:pos="1093"/>
        </w:tabs>
        <w:spacing w:before="0"/>
        <w:ind w:left="0" w:firstLine="706"/>
        <w:rPr>
          <w:sz w:val="24"/>
          <w:szCs w:val="24"/>
          <w:lang w:val="ru-RU"/>
        </w:rPr>
      </w:pPr>
      <w:r w:rsidRPr="005C6099">
        <w:rPr>
          <w:sz w:val="24"/>
          <w:szCs w:val="24"/>
          <w:lang w:val="ru-RU"/>
        </w:rPr>
        <w:t xml:space="preserve">личностные, метапредметные и предметные результаты освоения конкретного </w:t>
      </w:r>
      <w:r w:rsidRPr="005C6099">
        <w:rPr>
          <w:spacing w:val="-4"/>
          <w:sz w:val="24"/>
          <w:szCs w:val="24"/>
          <w:lang w:val="ru-RU"/>
        </w:rPr>
        <w:t>учебного</w:t>
      </w:r>
      <w:r w:rsidRPr="005C6099">
        <w:rPr>
          <w:sz w:val="24"/>
          <w:szCs w:val="24"/>
          <w:lang w:val="ru-RU"/>
        </w:rPr>
        <w:t>предмета</w:t>
      </w:r>
      <w:proofErr w:type="gramStart"/>
      <w:r w:rsidRPr="005C6099">
        <w:rPr>
          <w:sz w:val="24"/>
          <w:szCs w:val="24"/>
          <w:lang w:val="ru-RU"/>
        </w:rPr>
        <w:t>,к</w:t>
      </w:r>
      <w:proofErr w:type="gramEnd"/>
      <w:r w:rsidRPr="005C6099">
        <w:rPr>
          <w:sz w:val="24"/>
          <w:szCs w:val="24"/>
          <w:lang w:val="ru-RU"/>
        </w:rPr>
        <w:t>урса;</w:t>
      </w:r>
    </w:p>
    <w:p w:rsidR="00890171" w:rsidRPr="005C6099" w:rsidRDefault="00F642EA" w:rsidP="005C6099">
      <w:pPr>
        <w:pStyle w:val="a5"/>
        <w:numPr>
          <w:ilvl w:val="0"/>
          <w:numId w:val="35"/>
        </w:numPr>
        <w:tabs>
          <w:tab w:val="left" w:pos="1063"/>
        </w:tabs>
        <w:spacing w:before="0"/>
        <w:ind w:left="0" w:hanging="255"/>
        <w:rPr>
          <w:sz w:val="24"/>
          <w:szCs w:val="24"/>
        </w:rPr>
      </w:pPr>
      <w:r w:rsidRPr="005C6099">
        <w:rPr>
          <w:sz w:val="24"/>
          <w:szCs w:val="24"/>
        </w:rPr>
        <w:t xml:space="preserve">содержание </w:t>
      </w:r>
      <w:r w:rsidRPr="005C6099">
        <w:rPr>
          <w:spacing w:val="-4"/>
          <w:sz w:val="24"/>
          <w:szCs w:val="24"/>
        </w:rPr>
        <w:t xml:space="preserve">учебного </w:t>
      </w:r>
      <w:r w:rsidRPr="005C6099">
        <w:rPr>
          <w:sz w:val="24"/>
          <w:szCs w:val="24"/>
        </w:rPr>
        <w:t>предмета,курса;</w:t>
      </w:r>
    </w:p>
    <w:p w:rsidR="00890171" w:rsidRPr="005C6099" w:rsidRDefault="00F642EA" w:rsidP="005C6099">
      <w:pPr>
        <w:pStyle w:val="a5"/>
        <w:numPr>
          <w:ilvl w:val="0"/>
          <w:numId w:val="35"/>
        </w:numPr>
        <w:tabs>
          <w:tab w:val="left" w:pos="1063"/>
        </w:tabs>
        <w:spacing w:before="0"/>
        <w:ind w:left="0" w:hanging="255"/>
        <w:rPr>
          <w:sz w:val="24"/>
          <w:szCs w:val="24"/>
          <w:lang w:val="ru-RU"/>
        </w:rPr>
      </w:pPr>
      <w:r w:rsidRPr="005C6099">
        <w:rPr>
          <w:sz w:val="24"/>
          <w:szCs w:val="24"/>
          <w:lang w:val="ru-RU"/>
        </w:rPr>
        <w:t xml:space="preserve">тематическое </w:t>
      </w:r>
      <w:r w:rsidRPr="005C6099">
        <w:rPr>
          <w:spacing w:val="2"/>
          <w:sz w:val="24"/>
          <w:szCs w:val="24"/>
          <w:lang w:val="ru-RU"/>
        </w:rPr>
        <w:t xml:space="preserve">планирование </w:t>
      </w:r>
      <w:r w:rsidRPr="005C6099">
        <w:rPr>
          <w:sz w:val="24"/>
          <w:szCs w:val="24"/>
          <w:lang w:val="ru-RU"/>
        </w:rPr>
        <w:t xml:space="preserve">с определением основных видов </w:t>
      </w:r>
      <w:r w:rsidRPr="005C6099">
        <w:rPr>
          <w:spacing w:val="-3"/>
          <w:sz w:val="24"/>
          <w:szCs w:val="24"/>
          <w:lang w:val="ru-RU"/>
        </w:rPr>
        <w:t>учебной</w:t>
      </w:r>
      <w:r w:rsidRPr="005C6099">
        <w:rPr>
          <w:sz w:val="24"/>
          <w:szCs w:val="24"/>
          <w:lang w:val="ru-RU"/>
        </w:rPr>
        <w:t>деятельности;</w:t>
      </w:r>
    </w:p>
    <w:p w:rsidR="00890171" w:rsidRPr="005C6099" w:rsidRDefault="00F642EA" w:rsidP="005C6099">
      <w:pPr>
        <w:pStyle w:val="a5"/>
        <w:numPr>
          <w:ilvl w:val="0"/>
          <w:numId w:val="35"/>
        </w:numPr>
        <w:tabs>
          <w:tab w:val="left" w:pos="1377"/>
          <w:tab w:val="left" w:pos="1378"/>
          <w:tab w:val="left" w:pos="2711"/>
          <w:tab w:val="left" w:pos="5384"/>
          <w:tab w:val="left" w:pos="5894"/>
          <w:tab w:val="left" w:pos="9019"/>
        </w:tabs>
        <w:spacing w:before="0"/>
        <w:ind w:left="0" w:firstLine="706"/>
        <w:rPr>
          <w:sz w:val="24"/>
          <w:szCs w:val="24"/>
          <w:lang w:val="ru-RU"/>
        </w:rPr>
      </w:pPr>
      <w:r w:rsidRPr="005C6099">
        <w:rPr>
          <w:sz w:val="24"/>
          <w:szCs w:val="24"/>
          <w:lang w:val="ru-RU"/>
        </w:rPr>
        <w:t>описание</w:t>
      </w:r>
      <w:r w:rsidRPr="005C6099">
        <w:rPr>
          <w:sz w:val="24"/>
          <w:szCs w:val="24"/>
          <w:lang w:val="ru-RU"/>
        </w:rPr>
        <w:tab/>
        <w:t>учебно-методического</w:t>
      </w:r>
      <w:r w:rsidRPr="005C6099">
        <w:rPr>
          <w:sz w:val="24"/>
          <w:szCs w:val="24"/>
          <w:lang w:val="ru-RU"/>
        </w:rPr>
        <w:tab/>
        <w:t>и</w:t>
      </w:r>
      <w:r w:rsidRPr="005C6099">
        <w:rPr>
          <w:sz w:val="24"/>
          <w:szCs w:val="24"/>
          <w:lang w:val="ru-RU"/>
        </w:rPr>
        <w:tab/>
        <w:t>материально-технического</w:t>
      </w:r>
      <w:r w:rsidRPr="005C6099">
        <w:rPr>
          <w:sz w:val="24"/>
          <w:szCs w:val="24"/>
          <w:lang w:val="ru-RU"/>
        </w:rPr>
        <w:tab/>
        <w:t>обеспечения образовательногопроцесса;</w:t>
      </w:r>
    </w:p>
    <w:p w:rsidR="00890171" w:rsidRPr="005C6099" w:rsidRDefault="00F642EA" w:rsidP="005C6099">
      <w:pPr>
        <w:pStyle w:val="a5"/>
        <w:numPr>
          <w:ilvl w:val="0"/>
          <w:numId w:val="35"/>
        </w:numPr>
        <w:tabs>
          <w:tab w:val="left" w:pos="1063"/>
        </w:tabs>
        <w:spacing w:before="0"/>
        <w:ind w:left="0" w:hanging="255"/>
        <w:rPr>
          <w:sz w:val="24"/>
          <w:szCs w:val="24"/>
          <w:lang w:val="ru-RU"/>
        </w:rPr>
      </w:pPr>
      <w:r w:rsidRPr="005C6099">
        <w:rPr>
          <w:sz w:val="24"/>
          <w:szCs w:val="24"/>
          <w:lang w:val="ru-RU"/>
        </w:rPr>
        <w:t xml:space="preserve">планируемые результаты изучения </w:t>
      </w:r>
      <w:r w:rsidRPr="005C6099">
        <w:rPr>
          <w:spacing w:val="-4"/>
          <w:sz w:val="24"/>
          <w:szCs w:val="24"/>
          <w:lang w:val="ru-RU"/>
        </w:rPr>
        <w:t xml:space="preserve">учебного </w:t>
      </w:r>
      <w:r w:rsidRPr="005C6099">
        <w:rPr>
          <w:sz w:val="24"/>
          <w:szCs w:val="24"/>
          <w:lang w:val="ru-RU"/>
        </w:rPr>
        <w:t>предмета</w:t>
      </w:r>
      <w:proofErr w:type="gramStart"/>
      <w:r w:rsidRPr="005C6099">
        <w:rPr>
          <w:sz w:val="24"/>
          <w:szCs w:val="24"/>
          <w:lang w:val="ru-RU"/>
        </w:rPr>
        <w:t>,к</w:t>
      </w:r>
      <w:proofErr w:type="gramEnd"/>
      <w:r w:rsidRPr="005C6099">
        <w:rPr>
          <w:sz w:val="24"/>
          <w:szCs w:val="24"/>
          <w:lang w:val="ru-RU"/>
        </w:rPr>
        <w:t>урса.</w:t>
      </w:r>
    </w:p>
    <w:p w:rsidR="00890171" w:rsidRPr="005C6099" w:rsidRDefault="00F642EA" w:rsidP="005C6099">
      <w:pPr>
        <w:pStyle w:val="a3"/>
        <w:spacing w:before="0"/>
        <w:ind w:left="0"/>
        <w:jc w:val="both"/>
        <w:rPr>
          <w:lang w:val="ru-RU"/>
        </w:rPr>
      </w:pPr>
      <w:r w:rsidRPr="005C6099">
        <w:rPr>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890171" w:rsidRPr="005C6099" w:rsidRDefault="00F642EA" w:rsidP="005C6099">
      <w:pPr>
        <w:pStyle w:val="2"/>
        <w:numPr>
          <w:ilvl w:val="2"/>
          <w:numId w:val="36"/>
        </w:numPr>
        <w:tabs>
          <w:tab w:val="left" w:pos="1062"/>
        </w:tabs>
        <w:spacing w:before="0"/>
        <w:ind w:left="0" w:right="0"/>
        <w:jc w:val="center"/>
        <w:rPr>
          <w:lang w:val="ru-RU"/>
        </w:rPr>
      </w:pPr>
      <w:r w:rsidRPr="005C6099">
        <w:rPr>
          <w:lang w:val="ru-RU"/>
        </w:rPr>
        <w:t>Основное содержание учебных предметов на уровне основного общегообразования</w:t>
      </w:r>
    </w:p>
    <w:p w:rsidR="00890171" w:rsidRPr="005C6099" w:rsidRDefault="00F642EA" w:rsidP="005C6099">
      <w:pPr>
        <w:jc w:val="center"/>
        <w:rPr>
          <w:b/>
          <w:sz w:val="24"/>
          <w:szCs w:val="24"/>
          <w:lang w:val="ru-RU"/>
        </w:rPr>
      </w:pPr>
      <w:r w:rsidRPr="005C6099">
        <w:rPr>
          <w:b/>
          <w:sz w:val="24"/>
          <w:szCs w:val="24"/>
          <w:lang w:val="ru-RU"/>
        </w:rPr>
        <w:t>Русский язык</w:t>
      </w:r>
    </w:p>
    <w:p w:rsidR="00890171" w:rsidRPr="005C6099" w:rsidRDefault="00F642EA" w:rsidP="005C6099">
      <w:pPr>
        <w:rPr>
          <w:b/>
          <w:sz w:val="24"/>
          <w:szCs w:val="24"/>
          <w:lang w:val="ru-RU"/>
        </w:rPr>
      </w:pPr>
      <w:r w:rsidRPr="005C6099">
        <w:rPr>
          <w:b/>
          <w:sz w:val="24"/>
          <w:szCs w:val="24"/>
          <w:lang w:val="ru-RU"/>
        </w:rPr>
        <w:t>Речь и речевое общение</w:t>
      </w:r>
    </w:p>
    <w:p w:rsidR="00890171" w:rsidRPr="005C6099" w:rsidRDefault="00F642EA" w:rsidP="005C6099">
      <w:pPr>
        <w:pStyle w:val="a5"/>
        <w:numPr>
          <w:ilvl w:val="3"/>
          <w:numId w:val="36"/>
        </w:numPr>
        <w:tabs>
          <w:tab w:val="left" w:pos="1183"/>
        </w:tabs>
        <w:spacing w:before="0"/>
        <w:ind w:left="0" w:firstLine="706"/>
        <w:jc w:val="both"/>
        <w:rPr>
          <w:sz w:val="24"/>
          <w:szCs w:val="24"/>
        </w:rPr>
      </w:pPr>
      <w:r w:rsidRPr="005C6099">
        <w:rPr>
          <w:sz w:val="24"/>
          <w:szCs w:val="24"/>
          <w:lang w:val="ru-RU"/>
        </w:rPr>
        <w:t xml:space="preserve">Речь и речевое общение. Речевая ситуация. Речь </w:t>
      </w:r>
      <w:r w:rsidRPr="005C6099">
        <w:rPr>
          <w:spacing w:val="-3"/>
          <w:sz w:val="24"/>
          <w:szCs w:val="24"/>
          <w:lang w:val="ru-RU"/>
        </w:rPr>
        <w:t xml:space="preserve">устная </w:t>
      </w:r>
      <w:r w:rsidRPr="005C6099">
        <w:rPr>
          <w:sz w:val="24"/>
          <w:szCs w:val="24"/>
          <w:lang w:val="ru-RU"/>
        </w:rPr>
        <w:t xml:space="preserve">и письменная. Речь диалогическая и монологическая. </w:t>
      </w:r>
      <w:r w:rsidRPr="005C6099">
        <w:rPr>
          <w:sz w:val="24"/>
          <w:szCs w:val="24"/>
        </w:rPr>
        <w:t xml:space="preserve">Монолог и </w:t>
      </w:r>
      <w:r w:rsidRPr="005C6099">
        <w:rPr>
          <w:spacing w:val="-4"/>
          <w:sz w:val="24"/>
          <w:szCs w:val="24"/>
        </w:rPr>
        <w:t xml:space="preserve">его </w:t>
      </w:r>
      <w:r w:rsidRPr="005C6099">
        <w:rPr>
          <w:spacing w:val="2"/>
          <w:sz w:val="24"/>
          <w:szCs w:val="24"/>
        </w:rPr>
        <w:t xml:space="preserve">виды. </w:t>
      </w:r>
      <w:r w:rsidRPr="005C6099">
        <w:rPr>
          <w:sz w:val="24"/>
          <w:szCs w:val="24"/>
        </w:rPr>
        <w:t xml:space="preserve">Диалог и </w:t>
      </w:r>
      <w:r w:rsidRPr="005C6099">
        <w:rPr>
          <w:spacing w:val="-4"/>
          <w:sz w:val="24"/>
          <w:szCs w:val="24"/>
        </w:rPr>
        <w:t>его</w:t>
      </w:r>
      <w:r w:rsidRPr="005C6099">
        <w:rPr>
          <w:spacing w:val="2"/>
          <w:sz w:val="24"/>
          <w:szCs w:val="24"/>
        </w:rPr>
        <w:t xml:space="preserve"> виды.</w:t>
      </w:r>
    </w:p>
    <w:p w:rsidR="00890171" w:rsidRPr="005C6099" w:rsidRDefault="00F642EA" w:rsidP="005C6099">
      <w:pPr>
        <w:pStyle w:val="a5"/>
        <w:numPr>
          <w:ilvl w:val="3"/>
          <w:numId w:val="36"/>
        </w:numPr>
        <w:tabs>
          <w:tab w:val="left" w:pos="1063"/>
        </w:tabs>
        <w:spacing w:before="0"/>
        <w:ind w:left="0" w:firstLine="706"/>
        <w:jc w:val="both"/>
        <w:rPr>
          <w:sz w:val="24"/>
          <w:szCs w:val="24"/>
          <w:lang w:val="ru-RU"/>
        </w:rPr>
      </w:pPr>
      <w:r w:rsidRPr="005C6099">
        <w:rPr>
          <w:sz w:val="24"/>
          <w:szCs w:val="24"/>
          <w:lang w:val="ru-RU"/>
        </w:rPr>
        <w:t xml:space="preserve">Осознание основных особенностей </w:t>
      </w:r>
      <w:r w:rsidRPr="005C6099">
        <w:rPr>
          <w:spacing w:val="-2"/>
          <w:sz w:val="24"/>
          <w:szCs w:val="24"/>
          <w:lang w:val="ru-RU"/>
        </w:rPr>
        <w:t xml:space="preserve">устной </w:t>
      </w:r>
      <w:r w:rsidRPr="005C6099">
        <w:rPr>
          <w:sz w:val="24"/>
          <w:szCs w:val="24"/>
          <w:lang w:val="ru-RU"/>
        </w:rPr>
        <w:t xml:space="preserve">и письменной </w:t>
      </w:r>
      <w:r w:rsidRPr="005C6099">
        <w:rPr>
          <w:spacing w:val="-3"/>
          <w:sz w:val="24"/>
          <w:szCs w:val="24"/>
          <w:lang w:val="ru-RU"/>
        </w:rPr>
        <w:t xml:space="preserve">речи; </w:t>
      </w:r>
      <w:r w:rsidRPr="005C6099">
        <w:rPr>
          <w:sz w:val="24"/>
          <w:szCs w:val="24"/>
          <w:lang w:val="ru-RU"/>
        </w:rPr>
        <w:t xml:space="preserve">анализ </w:t>
      </w:r>
      <w:r w:rsidRPr="005C6099">
        <w:rPr>
          <w:spacing w:val="-3"/>
          <w:sz w:val="24"/>
          <w:szCs w:val="24"/>
          <w:lang w:val="ru-RU"/>
        </w:rPr>
        <w:t xml:space="preserve">образцов </w:t>
      </w:r>
      <w:r w:rsidRPr="005C6099">
        <w:rPr>
          <w:spacing w:val="-2"/>
          <w:sz w:val="24"/>
          <w:szCs w:val="24"/>
          <w:lang w:val="ru-RU"/>
        </w:rPr>
        <w:t xml:space="preserve">устной </w:t>
      </w:r>
      <w:r w:rsidRPr="005C6099">
        <w:rPr>
          <w:sz w:val="24"/>
          <w:szCs w:val="24"/>
          <w:lang w:val="ru-RU"/>
        </w:rPr>
        <w:t xml:space="preserve">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w:t>
      </w:r>
      <w:r w:rsidRPr="005C6099">
        <w:rPr>
          <w:spacing w:val="-4"/>
          <w:sz w:val="24"/>
          <w:szCs w:val="24"/>
          <w:lang w:val="ru-RU"/>
        </w:rPr>
        <w:t xml:space="preserve">говорящего </w:t>
      </w:r>
      <w:r w:rsidRPr="005C6099">
        <w:rPr>
          <w:sz w:val="24"/>
          <w:szCs w:val="24"/>
          <w:lang w:val="ru-RU"/>
        </w:rPr>
        <w:t>в разных ситуациях общения. Владение нормами речевого поведения в типичных ситуациях формального и неформального межличностногообщения.</w:t>
      </w:r>
    </w:p>
    <w:p w:rsidR="00890171" w:rsidRPr="005C6099" w:rsidRDefault="00F642EA" w:rsidP="005C6099">
      <w:pPr>
        <w:pStyle w:val="1"/>
        <w:spacing w:before="0"/>
        <w:ind w:left="0" w:right="0"/>
      </w:pPr>
      <w:r w:rsidRPr="005C6099">
        <w:t>Речевая деятельность</w:t>
      </w:r>
    </w:p>
    <w:p w:rsidR="00890171" w:rsidRPr="005C6099" w:rsidRDefault="00F642EA" w:rsidP="005C6099">
      <w:pPr>
        <w:pStyle w:val="a5"/>
        <w:numPr>
          <w:ilvl w:val="0"/>
          <w:numId w:val="34"/>
        </w:numPr>
        <w:tabs>
          <w:tab w:val="left" w:pos="1108"/>
        </w:tabs>
        <w:spacing w:before="0"/>
        <w:ind w:left="0" w:firstLine="706"/>
        <w:rPr>
          <w:sz w:val="24"/>
          <w:szCs w:val="24"/>
        </w:rPr>
      </w:pPr>
      <w:r w:rsidRPr="005C6099">
        <w:rPr>
          <w:sz w:val="24"/>
          <w:szCs w:val="24"/>
          <w:lang w:val="ru-RU"/>
        </w:rPr>
        <w:t xml:space="preserve">Виды речевой деятельности: чтение, аудирование </w:t>
      </w:r>
      <w:r w:rsidRPr="005C6099">
        <w:rPr>
          <w:spacing w:val="-3"/>
          <w:sz w:val="24"/>
          <w:szCs w:val="24"/>
          <w:lang w:val="ru-RU"/>
        </w:rPr>
        <w:t xml:space="preserve">(слушание), </w:t>
      </w:r>
      <w:r w:rsidRPr="005C6099">
        <w:rPr>
          <w:sz w:val="24"/>
          <w:szCs w:val="24"/>
          <w:lang w:val="ru-RU"/>
        </w:rPr>
        <w:t xml:space="preserve">говорение, письмо. </w:t>
      </w:r>
      <w:r w:rsidRPr="005C6099">
        <w:rPr>
          <w:spacing w:val="-3"/>
          <w:sz w:val="24"/>
          <w:szCs w:val="24"/>
        </w:rPr>
        <w:t xml:space="preserve">Культура </w:t>
      </w:r>
      <w:r w:rsidRPr="005C6099">
        <w:rPr>
          <w:sz w:val="24"/>
          <w:szCs w:val="24"/>
        </w:rPr>
        <w:t>чтения, аудирования, говорения иписьма.</w:t>
      </w:r>
    </w:p>
    <w:p w:rsidR="00890171" w:rsidRPr="005C6099" w:rsidRDefault="00F642EA" w:rsidP="005C6099">
      <w:pPr>
        <w:pStyle w:val="a5"/>
        <w:numPr>
          <w:ilvl w:val="0"/>
          <w:numId w:val="34"/>
        </w:numPr>
        <w:tabs>
          <w:tab w:val="left" w:pos="1063"/>
        </w:tabs>
        <w:spacing w:before="0"/>
        <w:ind w:left="0" w:firstLine="706"/>
        <w:jc w:val="both"/>
        <w:rPr>
          <w:sz w:val="24"/>
          <w:szCs w:val="24"/>
        </w:rPr>
      </w:pPr>
      <w:r w:rsidRPr="005C6099">
        <w:rPr>
          <w:sz w:val="24"/>
          <w:szCs w:val="24"/>
          <w:lang w:val="ru-RU"/>
        </w:rPr>
        <w:t xml:space="preserve">Овладение основными видами </w:t>
      </w:r>
      <w:r w:rsidRPr="005C6099">
        <w:rPr>
          <w:spacing w:val="-3"/>
          <w:sz w:val="24"/>
          <w:szCs w:val="24"/>
          <w:lang w:val="ru-RU"/>
        </w:rPr>
        <w:t xml:space="preserve">речевой </w:t>
      </w:r>
      <w:r w:rsidRPr="005C6099">
        <w:rPr>
          <w:sz w:val="24"/>
          <w:szCs w:val="24"/>
          <w:lang w:val="ru-RU"/>
        </w:rPr>
        <w:t xml:space="preserve">деятельности. Адекватное понимание основной и дополнительной информации </w:t>
      </w:r>
      <w:r w:rsidRPr="005C6099">
        <w:rPr>
          <w:spacing w:val="-3"/>
          <w:sz w:val="24"/>
          <w:szCs w:val="24"/>
          <w:lang w:val="ru-RU"/>
        </w:rPr>
        <w:t xml:space="preserve">текста, </w:t>
      </w:r>
      <w:r w:rsidRPr="005C6099">
        <w:rPr>
          <w:sz w:val="24"/>
          <w:szCs w:val="24"/>
          <w:lang w:val="ru-RU"/>
        </w:rPr>
        <w:t xml:space="preserve">воспринимаемого зрительно или </w:t>
      </w:r>
      <w:r w:rsidRPr="005C6099">
        <w:rPr>
          <w:spacing w:val="3"/>
          <w:sz w:val="24"/>
          <w:szCs w:val="24"/>
          <w:lang w:val="ru-RU"/>
        </w:rPr>
        <w:t xml:space="preserve">на </w:t>
      </w:r>
      <w:r w:rsidRPr="005C6099">
        <w:rPr>
          <w:spacing w:val="-7"/>
          <w:sz w:val="24"/>
          <w:szCs w:val="24"/>
          <w:lang w:val="ru-RU"/>
        </w:rPr>
        <w:t xml:space="preserve">слух. </w:t>
      </w:r>
      <w:r w:rsidRPr="005C6099">
        <w:rPr>
          <w:spacing w:val="-3"/>
          <w:sz w:val="24"/>
          <w:szCs w:val="24"/>
          <w:lang w:val="ru-RU"/>
        </w:rPr>
        <w:t xml:space="preserve">Передача </w:t>
      </w:r>
      <w:r w:rsidRPr="005C6099">
        <w:rPr>
          <w:sz w:val="24"/>
          <w:szCs w:val="24"/>
          <w:lang w:val="ru-RU"/>
        </w:rPr>
        <w:t xml:space="preserve">содержания прочитанного </w:t>
      </w:r>
      <w:r w:rsidRPr="005C6099">
        <w:rPr>
          <w:spacing w:val="-3"/>
          <w:sz w:val="24"/>
          <w:szCs w:val="24"/>
          <w:lang w:val="ru-RU"/>
        </w:rPr>
        <w:t xml:space="preserve">или </w:t>
      </w:r>
      <w:r w:rsidRPr="005C6099">
        <w:rPr>
          <w:sz w:val="24"/>
          <w:szCs w:val="24"/>
          <w:lang w:val="ru-RU"/>
        </w:rPr>
        <w:t xml:space="preserve">прослушанного текста в сжатом или развёрнутом </w:t>
      </w:r>
      <w:r w:rsidRPr="005C6099">
        <w:rPr>
          <w:spacing w:val="2"/>
          <w:sz w:val="24"/>
          <w:szCs w:val="24"/>
          <w:lang w:val="ru-RU"/>
        </w:rPr>
        <w:t xml:space="preserve">виде </w:t>
      </w:r>
      <w:r w:rsidRPr="005C6099">
        <w:rPr>
          <w:sz w:val="24"/>
          <w:szCs w:val="24"/>
          <w:lang w:val="ru-RU"/>
        </w:rPr>
        <w:t xml:space="preserve">в соответствии с ситуацией речевого </w:t>
      </w:r>
      <w:r w:rsidRPr="005C6099">
        <w:rPr>
          <w:spacing w:val="-3"/>
          <w:sz w:val="24"/>
          <w:szCs w:val="24"/>
          <w:lang w:val="ru-RU"/>
        </w:rPr>
        <w:t xml:space="preserve">общения. </w:t>
      </w:r>
      <w:r w:rsidRPr="005C6099">
        <w:rPr>
          <w:sz w:val="24"/>
          <w:szCs w:val="24"/>
        </w:rPr>
        <w:t>Овладение практическими умениямипросмотрового,</w:t>
      </w:r>
    </w:p>
    <w:p w:rsidR="00890171" w:rsidRPr="005C6099" w:rsidRDefault="00F642EA" w:rsidP="005C6099">
      <w:pPr>
        <w:pStyle w:val="a3"/>
        <w:spacing w:before="0"/>
        <w:ind w:left="0" w:firstLine="0"/>
        <w:jc w:val="both"/>
        <w:rPr>
          <w:lang w:val="ru-RU"/>
        </w:rPr>
      </w:pPr>
      <w:r w:rsidRPr="005C6099">
        <w:rPr>
          <w:lang w:val="ru-RU"/>
        </w:rPr>
        <w:t>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w:t>
      </w:r>
    </w:p>
    <w:p w:rsidR="00890171" w:rsidRPr="005C6099" w:rsidRDefault="00F642EA" w:rsidP="005C6099">
      <w:pPr>
        <w:pStyle w:val="a3"/>
        <w:spacing w:before="0"/>
        <w:ind w:left="0" w:firstLine="0"/>
        <w:rPr>
          <w:lang w:val="ru-RU"/>
        </w:rPr>
      </w:pPr>
      <w:r w:rsidRPr="005C6099">
        <w:rPr>
          <w:lang w:val="ru-RU"/>
        </w:rPr>
        <w:t>материала на определённую тему; поиск, анализ и преобразование информации, извлеченной из различных источников.</w:t>
      </w:r>
    </w:p>
    <w:p w:rsidR="00890171" w:rsidRPr="005C6099" w:rsidRDefault="00F642EA" w:rsidP="005C6099">
      <w:pPr>
        <w:pStyle w:val="1"/>
        <w:spacing w:before="0"/>
        <w:ind w:left="0" w:right="0"/>
      </w:pPr>
      <w:r w:rsidRPr="005C6099">
        <w:t>Текст</w:t>
      </w:r>
    </w:p>
    <w:p w:rsidR="00890171" w:rsidRPr="005C6099" w:rsidRDefault="00F642EA" w:rsidP="005C6099">
      <w:pPr>
        <w:pStyle w:val="a5"/>
        <w:numPr>
          <w:ilvl w:val="0"/>
          <w:numId w:val="33"/>
        </w:numPr>
        <w:tabs>
          <w:tab w:val="left" w:pos="1168"/>
        </w:tabs>
        <w:spacing w:before="0"/>
        <w:ind w:left="0" w:firstLine="706"/>
        <w:rPr>
          <w:sz w:val="24"/>
          <w:szCs w:val="24"/>
          <w:lang w:val="ru-RU"/>
        </w:rPr>
      </w:pPr>
      <w:proofErr w:type="gramStart"/>
      <w:r w:rsidRPr="005C6099">
        <w:rPr>
          <w:sz w:val="24"/>
          <w:szCs w:val="24"/>
          <w:lang w:val="ru-RU"/>
        </w:rPr>
        <w:t xml:space="preserve">Понятие  </w:t>
      </w:r>
      <w:r w:rsidRPr="005C6099">
        <w:rPr>
          <w:spacing w:val="-3"/>
          <w:sz w:val="24"/>
          <w:szCs w:val="24"/>
          <w:lang w:val="ru-RU"/>
        </w:rPr>
        <w:t xml:space="preserve">текста,  </w:t>
      </w:r>
      <w:r w:rsidRPr="005C6099">
        <w:rPr>
          <w:spacing w:val="2"/>
          <w:sz w:val="24"/>
          <w:szCs w:val="24"/>
          <w:lang w:val="ru-RU"/>
        </w:rPr>
        <w:t xml:space="preserve">основные  </w:t>
      </w:r>
      <w:r w:rsidRPr="005C6099">
        <w:rPr>
          <w:sz w:val="24"/>
          <w:szCs w:val="24"/>
          <w:lang w:val="ru-RU"/>
        </w:rPr>
        <w:t xml:space="preserve">признаки  </w:t>
      </w:r>
      <w:r w:rsidRPr="005C6099">
        <w:rPr>
          <w:spacing w:val="-3"/>
          <w:sz w:val="24"/>
          <w:szCs w:val="24"/>
          <w:lang w:val="ru-RU"/>
        </w:rPr>
        <w:t xml:space="preserve">текста  </w:t>
      </w:r>
      <w:r w:rsidRPr="005C6099">
        <w:rPr>
          <w:sz w:val="24"/>
          <w:szCs w:val="24"/>
          <w:lang w:val="ru-RU"/>
        </w:rPr>
        <w:t>(членимость,  смысловая цельность,</w:t>
      </w:r>
      <w:proofErr w:type="gramEnd"/>
    </w:p>
    <w:p w:rsidR="00890171" w:rsidRPr="005C6099" w:rsidRDefault="00F642EA" w:rsidP="005C6099">
      <w:pPr>
        <w:pStyle w:val="a3"/>
        <w:spacing w:before="0"/>
        <w:ind w:left="0" w:firstLine="0"/>
        <w:rPr>
          <w:lang w:val="ru-RU"/>
        </w:rPr>
      </w:pPr>
      <w:r w:rsidRPr="005C6099">
        <w:rPr>
          <w:lang w:val="ru-RU"/>
        </w:rPr>
        <w:t>связность). Тема, основная мысль текста. Микротема текста. Средства связи предложений и частей текста. Абзац  как средство композиционно - стилистического членения текста. Функционально-</w:t>
      </w:r>
    </w:p>
    <w:p w:rsidR="00890171" w:rsidRPr="005C6099" w:rsidRDefault="00F642EA" w:rsidP="005C6099">
      <w:pPr>
        <w:pStyle w:val="a3"/>
        <w:spacing w:before="0"/>
        <w:ind w:left="0" w:firstLine="0"/>
        <w:rPr>
          <w:lang w:val="ru-RU"/>
        </w:rPr>
      </w:pPr>
      <w:r w:rsidRPr="005C6099">
        <w:rPr>
          <w:lang w:val="ru-RU"/>
        </w:rPr>
        <w:t>смысловые типы речи: описание, повествование, рассуждение. Структура текста. План и тезисы как виды информационной переработки текста.</w:t>
      </w:r>
    </w:p>
    <w:p w:rsidR="00890171" w:rsidRPr="005C6099" w:rsidRDefault="00F642EA" w:rsidP="005C6099">
      <w:pPr>
        <w:pStyle w:val="a5"/>
        <w:numPr>
          <w:ilvl w:val="0"/>
          <w:numId w:val="33"/>
        </w:numPr>
        <w:tabs>
          <w:tab w:val="left" w:pos="1063"/>
        </w:tabs>
        <w:spacing w:before="0"/>
        <w:ind w:left="0" w:firstLine="706"/>
        <w:rPr>
          <w:sz w:val="24"/>
          <w:szCs w:val="24"/>
        </w:rPr>
      </w:pPr>
      <w:r w:rsidRPr="005C6099">
        <w:rPr>
          <w:sz w:val="24"/>
          <w:szCs w:val="24"/>
          <w:lang w:val="ru-RU"/>
        </w:rPr>
        <w:lastRenderedPageBreak/>
        <w:t xml:space="preserve">Анализ текста с точки зрения </w:t>
      </w:r>
      <w:r w:rsidRPr="005C6099">
        <w:rPr>
          <w:spacing w:val="-4"/>
          <w:sz w:val="24"/>
          <w:szCs w:val="24"/>
          <w:lang w:val="ru-RU"/>
        </w:rPr>
        <w:t xml:space="preserve">его </w:t>
      </w:r>
      <w:r w:rsidRPr="005C6099">
        <w:rPr>
          <w:sz w:val="24"/>
          <w:szCs w:val="24"/>
          <w:lang w:val="ru-RU"/>
        </w:rPr>
        <w:t xml:space="preserve">темы, основной мысли, структуры, принадлежности к функционально-смысловому </w:t>
      </w:r>
      <w:r w:rsidRPr="005C6099">
        <w:rPr>
          <w:spacing w:val="3"/>
          <w:sz w:val="24"/>
          <w:szCs w:val="24"/>
          <w:lang w:val="ru-RU"/>
        </w:rPr>
        <w:t xml:space="preserve">типу </w:t>
      </w:r>
      <w:r w:rsidRPr="005C6099">
        <w:rPr>
          <w:sz w:val="24"/>
          <w:szCs w:val="24"/>
          <w:lang w:val="ru-RU"/>
        </w:rPr>
        <w:t xml:space="preserve">речи. </w:t>
      </w:r>
      <w:r w:rsidRPr="005C6099">
        <w:rPr>
          <w:sz w:val="24"/>
          <w:szCs w:val="24"/>
        </w:rPr>
        <w:t xml:space="preserve">Деление </w:t>
      </w:r>
      <w:r w:rsidRPr="005C6099">
        <w:rPr>
          <w:spacing w:val="-3"/>
          <w:sz w:val="24"/>
          <w:szCs w:val="24"/>
        </w:rPr>
        <w:t xml:space="preserve">текста </w:t>
      </w:r>
      <w:r w:rsidRPr="005C6099">
        <w:rPr>
          <w:spacing w:val="3"/>
          <w:sz w:val="24"/>
          <w:szCs w:val="24"/>
        </w:rPr>
        <w:t xml:space="preserve">на </w:t>
      </w:r>
      <w:r w:rsidRPr="005C6099">
        <w:rPr>
          <w:sz w:val="24"/>
          <w:szCs w:val="24"/>
        </w:rPr>
        <w:t>смысловые части и составлениеплана.</w:t>
      </w:r>
    </w:p>
    <w:p w:rsidR="00890171" w:rsidRPr="005C6099" w:rsidRDefault="00F642EA" w:rsidP="005C6099">
      <w:pPr>
        <w:pStyle w:val="a3"/>
        <w:spacing w:before="0"/>
        <w:ind w:left="0" w:firstLine="0"/>
        <w:rPr>
          <w:lang w:val="ru-RU"/>
        </w:rPr>
      </w:pPr>
      <w:r w:rsidRPr="005C6099">
        <w:rPr>
          <w:lang w:val="ru-RU"/>
        </w:rPr>
        <w:t>Определение средств и способов связи предложений в тексте.</w:t>
      </w:r>
    </w:p>
    <w:p w:rsidR="00890171" w:rsidRPr="005C6099" w:rsidRDefault="00F642EA" w:rsidP="005C6099">
      <w:pPr>
        <w:pStyle w:val="a3"/>
        <w:spacing w:before="0"/>
        <w:ind w:left="0"/>
        <w:rPr>
          <w:lang w:val="ru-RU"/>
        </w:rPr>
      </w:pPr>
      <w:r w:rsidRPr="005C6099">
        <w:rPr>
          <w:lang w:val="ru-RU"/>
        </w:rPr>
        <w:t>Анализ языковых особенностей текста. Выбор языковых сре</w:t>
      </w:r>
      <w:proofErr w:type="gramStart"/>
      <w:r w:rsidRPr="005C6099">
        <w:rPr>
          <w:lang w:val="ru-RU"/>
        </w:rPr>
        <w:t>дств в з</w:t>
      </w:r>
      <w:proofErr w:type="gramEnd"/>
      <w:r w:rsidRPr="005C6099">
        <w:rPr>
          <w:lang w:val="ru-RU"/>
        </w:rPr>
        <w:t xml:space="preserve">ависимости от цели, темы, основной мысли, адресата, ситуации и условий общения. Создание текстов различного типа, стиля, жанра. </w:t>
      </w:r>
      <w:proofErr w:type="gramStart"/>
      <w:r w:rsidRPr="005C6099">
        <w:rPr>
          <w:lang w:val="ru-RU"/>
        </w:rPr>
        <w:t>Соблюдение норм построения текста (логичность, последовательность, связность,</w:t>
      </w:r>
      <w:proofErr w:type="gramEnd"/>
    </w:p>
    <w:p w:rsidR="00890171" w:rsidRPr="005C6099" w:rsidRDefault="00F642EA" w:rsidP="005C6099">
      <w:pPr>
        <w:pStyle w:val="a3"/>
        <w:spacing w:before="0"/>
        <w:ind w:left="0" w:firstLine="0"/>
      </w:pPr>
      <w:r w:rsidRPr="005C6099">
        <w:rPr>
          <w:lang w:val="ru-RU"/>
        </w:rPr>
        <w:t xml:space="preserve">соответствие теме и др.). Оценивание и редактирование устного и письменного речевого высказывания. </w:t>
      </w:r>
      <w:proofErr w:type="gramStart"/>
      <w:r w:rsidRPr="005C6099">
        <w:t>Составление плана текста, тезисов.</w:t>
      </w:r>
      <w:proofErr w:type="gramEnd"/>
    </w:p>
    <w:p w:rsidR="00890171" w:rsidRPr="005C6099" w:rsidRDefault="00F642EA" w:rsidP="005C6099">
      <w:pPr>
        <w:pStyle w:val="1"/>
        <w:spacing w:before="0"/>
        <w:ind w:left="0" w:right="0"/>
      </w:pPr>
      <w:r w:rsidRPr="005C6099">
        <w:t>Функциональные разновидности языка</w:t>
      </w:r>
    </w:p>
    <w:p w:rsidR="00890171" w:rsidRPr="005C6099" w:rsidRDefault="00F642EA" w:rsidP="005C6099">
      <w:pPr>
        <w:pStyle w:val="a5"/>
        <w:numPr>
          <w:ilvl w:val="0"/>
          <w:numId w:val="32"/>
        </w:numPr>
        <w:tabs>
          <w:tab w:val="left" w:pos="1108"/>
        </w:tabs>
        <w:spacing w:before="0"/>
        <w:ind w:left="0" w:firstLine="706"/>
        <w:rPr>
          <w:sz w:val="24"/>
          <w:szCs w:val="24"/>
          <w:lang w:val="ru-RU"/>
        </w:rPr>
      </w:pPr>
      <w:r w:rsidRPr="005C6099">
        <w:rPr>
          <w:sz w:val="24"/>
          <w:szCs w:val="24"/>
          <w:lang w:val="ru-RU"/>
        </w:rPr>
        <w:t xml:space="preserve">Функциональные разновидности языка: разговорный </w:t>
      </w:r>
      <w:r w:rsidRPr="005C6099">
        <w:rPr>
          <w:spacing w:val="-4"/>
          <w:sz w:val="24"/>
          <w:szCs w:val="24"/>
          <w:lang w:val="ru-RU"/>
        </w:rPr>
        <w:t xml:space="preserve">язык; </w:t>
      </w:r>
      <w:r w:rsidRPr="005C6099">
        <w:rPr>
          <w:sz w:val="24"/>
          <w:szCs w:val="24"/>
          <w:lang w:val="ru-RU"/>
        </w:rPr>
        <w:t>функциональные стили: научный, публицистический, официально-деловой; язык художественнойлитературы.</w:t>
      </w:r>
    </w:p>
    <w:p w:rsidR="00890171" w:rsidRPr="005C6099" w:rsidRDefault="00F642EA" w:rsidP="005C6099">
      <w:pPr>
        <w:pStyle w:val="a3"/>
        <w:tabs>
          <w:tab w:val="left" w:pos="2143"/>
        </w:tabs>
        <w:spacing w:before="0"/>
        <w:ind w:left="0"/>
        <w:rPr>
          <w:lang w:val="ru-RU"/>
        </w:rPr>
      </w:pPr>
      <w:r w:rsidRPr="005C6099">
        <w:rPr>
          <w:lang w:val="ru-RU"/>
        </w:rPr>
        <w:t>Основные</w:t>
      </w:r>
      <w:r w:rsidRPr="005C6099">
        <w:rPr>
          <w:lang w:val="ru-RU"/>
        </w:rPr>
        <w:tab/>
        <w:t xml:space="preserve">жанры   </w:t>
      </w:r>
      <w:r w:rsidRPr="005C6099">
        <w:rPr>
          <w:spacing w:val="-2"/>
          <w:lang w:val="ru-RU"/>
        </w:rPr>
        <w:t xml:space="preserve">научного   </w:t>
      </w:r>
      <w:r w:rsidRPr="005C6099">
        <w:rPr>
          <w:lang w:val="ru-RU"/>
        </w:rPr>
        <w:t xml:space="preserve">(отзыв,   выступление,  </w:t>
      </w:r>
      <w:r w:rsidRPr="005C6099">
        <w:rPr>
          <w:spacing w:val="-4"/>
          <w:lang w:val="ru-RU"/>
        </w:rPr>
        <w:t xml:space="preserve">доклад),  </w:t>
      </w:r>
      <w:r w:rsidRPr="005C6099">
        <w:rPr>
          <w:lang w:val="ru-RU"/>
        </w:rPr>
        <w:t xml:space="preserve">публицистического (выступление, интервью), официально-делового (расписка, доверенность, заявление) стилей, разговорной речи </w:t>
      </w:r>
      <w:r w:rsidRPr="005C6099">
        <w:rPr>
          <w:spacing w:val="-4"/>
          <w:lang w:val="ru-RU"/>
        </w:rPr>
        <w:t>(рассказ</w:t>
      </w:r>
      <w:proofErr w:type="gramStart"/>
      <w:r w:rsidRPr="005C6099">
        <w:rPr>
          <w:spacing w:val="-4"/>
          <w:lang w:val="ru-RU"/>
        </w:rPr>
        <w:t>,</w:t>
      </w:r>
      <w:r w:rsidRPr="005C6099">
        <w:rPr>
          <w:lang w:val="ru-RU"/>
        </w:rPr>
        <w:t>б</w:t>
      </w:r>
      <w:proofErr w:type="gramEnd"/>
      <w:r w:rsidRPr="005C6099">
        <w:rPr>
          <w:lang w:val="ru-RU"/>
        </w:rPr>
        <w:t>еседа).</w:t>
      </w:r>
    </w:p>
    <w:p w:rsidR="00890171" w:rsidRPr="005C6099" w:rsidRDefault="00F642EA" w:rsidP="005C6099">
      <w:pPr>
        <w:pStyle w:val="a5"/>
        <w:numPr>
          <w:ilvl w:val="0"/>
          <w:numId w:val="32"/>
        </w:numPr>
        <w:tabs>
          <w:tab w:val="left" w:pos="1093"/>
        </w:tabs>
        <w:spacing w:before="0"/>
        <w:ind w:left="0" w:firstLine="706"/>
        <w:rPr>
          <w:sz w:val="24"/>
          <w:szCs w:val="24"/>
          <w:lang w:val="ru-RU"/>
        </w:rPr>
      </w:pPr>
      <w:r w:rsidRPr="005C6099">
        <w:rPr>
          <w:sz w:val="24"/>
          <w:szCs w:val="24"/>
          <w:lang w:val="ru-RU"/>
        </w:rPr>
        <w:t xml:space="preserve">Установление принадлежности </w:t>
      </w:r>
      <w:r w:rsidRPr="005C6099">
        <w:rPr>
          <w:spacing w:val="-3"/>
          <w:sz w:val="24"/>
          <w:szCs w:val="24"/>
          <w:lang w:val="ru-RU"/>
        </w:rPr>
        <w:t xml:space="preserve">текста </w:t>
      </w:r>
      <w:r w:rsidRPr="005C6099">
        <w:rPr>
          <w:sz w:val="24"/>
          <w:szCs w:val="24"/>
          <w:lang w:val="ru-RU"/>
        </w:rPr>
        <w:t xml:space="preserve">к определённой функциональной разновидности </w:t>
      </w:r>
      <w:r w:rsidRPr="005C6099">
        <w:rPr>
          <w:spacing w:val="-4"/>
          <w:sz w:val="24"/>
          <w:szCs w:val="24"/>
          <w:lang w:val="ru-RU"/>
        </w:rPr>
        <w:t xml:space="preserve">языка. </w:t>
      </w:r>
      <w:r w:rsidRPr="005C6099">
        <w:rPr>
          <w:spacing w:val="2"/>
          <w:sz w:val="24"/>
          <w:szCs w:val="24"/>
          <w:lang w:val="ru-RU"/>
        </w:rPr>
        <w:t xml:space="preserve">Создание </w:t>
      </w:r>
      <w:r w:rsidRPr="005C6099">
        <w:rPr>
          <w:sz w:val="24"/>
          <w:szCs w:val="24"/>
          <w:lang w:val="ru-RU"/>
        </w:rPr>
        <w:t xml:space="preserve">письменных высказываний </w:t>
      </w:r>
      <w:r w:rsidRPr="005C6099">
        <w:rPr>
          <w:spacing w:val="2"/>
          <w:sz w:val="24"/>
          <w:szCs w:val="24"/>
          <w:lang w:val="ru-RU"/>
        </w:rPr>
        <w:t xml:space="preserve">разных </w:t>
      </w:r>
      <w:r w:rsidRPr="005C6099">
        <w:rPr>
          <w:sz w:val="24"/>
          <w:szCs w:val="24"/>
          <w:lang w:val="ru-RU"/>
        </w:rPr>
        <w:t>стилей, жанров и типов речи: тезисы</w:t>
      </w:r>
      <w:proofErr w:type="gramStart"/>
      <w:r w:rsidRPr="005C6099">
        <w:rPr>
          <w:sz w:val="24"/>
          <w:szCs w:val="24"/>
          <w:lang w:val="ru-RU"/>
        </w:rPr>
        <w:t>,о</w:t>
      </w:r>
      <w:proofErr w:type="gramEnd"/>
      <w:r w:rsidRPr="005C6099">
        <w:rPr>
          <w:sz w:val="24"/>
          <w:szCs w:val="24"/>
          <w:lang w:val="ru-RU"/>
        </w:rPr>
        <w:t>тзыв,</w:t>
      </w:r>
    </w:p>
    <w:p w:rsidR="00890171" w:rsidRPr="005C6099" w:rsidRDefault="00F642EA" w:rsidP="005C6099">
      <w:pPr>
        <w:pStyle w:val="a3"/>
        <w:spacing w:before="0"/>
        <w:ind w:left="0" w:firstLine="0"/>
        <w:rPr>
          <w:lang w:val="ru-RU"/>
        </w:rPr>
      </w:pPr>
      <w:r w:rsidRPr="005C6099">
        <w:rPr>
          <w:lang w:val="ru-RU"/>
        </w:rPr>
        <w:t>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890171" w:rsidRPr="005C6099" w:rsidRDefault="00F642EA" w:rsidP="005C6099">
      <w:pPr>
        <w:pStyle w:val="1"/>
        <w:spacing w:before="0"/>
        <w:ind w:left="0" w:right="0"/>
        <w:rPr>
          <w:lang w:val="ru-RU"/>
        </w:rPr>
      </w:pPr>
      <w:r w:rsidRPr="005C6099">
        <w:rPr>
          <w:lang w:val="ru-RU"/>
        </w:rPr>
        <w:t>Общие сведения о языке</w:t>
      </w:r>
    </w:p>
    <w:p w:rsidR="00890171" w:rsidRPr="005C6099" w:rsidRDefault="00F642EA" w:rsidP="005C6099">
      <w:pPr>
        <w:pStyle w:val="a5"/>
        <w:numPr>
          <w:ilvl w:val="0"/>
          <w:numId w:val="31"/>
        </w:numPr>
        <w:tabs>
          <w:tab w:val="left" w:pos="1048"/>
        </w:tabs>
        <w:spacing w:before="0"/>
        <w:ind w:left="0" w:firstLine="706"/>
        <w:jc w:val="both"/>
        <w:rPr>
          <w:sz w:val="24"/>
          <w:szCs w:val="24"/>
          <w:lang w:val="ru-RU"/>
        </w:rPr>
      </w:pPr>
      <w:r w:rsidRPr="005C6099">
        <w:rPr>
          <w:sz w:val="24"/>
          <w:szCs w:val="24"/>
          <w:lang w:val="ru-RU"/>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r w:rsidRPr="005C6099">
        <w:rPr>
          <w:spacing w:val="-4"/>
          <w:sz w:val="24"/>
          <w:szCs w:val="24"/>
          <w:lang w:val="ru-RU"/>
        </w:rPr>
        <w:t xml:space="preserve">Русский </w:t>
      </w:r>
      <w:r w:rsidRPr="005C6099">
        <w:rPr>
          <w:sz w:val="24"/>
          <w:szCs w:val="24"/>
          <w:lang w:val="ru-RU"/>
        </w:rPr>
        <w:t xml:space="preserve">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w:t>
      </w:r>
      <w:r w:rsidRPr="005C6099">
        <w:rPr>
          <w:spacing w:val="-4"/>
          <w:sz w:val="24"/>
          <w:szCs w:val="24"/>
          <w:lang w:val="ru-RU"/>
        </w:rPr>
        <w:t xml:space="preserve">русского </w:t>
      </w:r>
      <w:r w:rsidRPr="005C6099">
        <w:rPr>
          <w:sz w:val="24"/>
          <w:szCs w:val="24"/>
          <w:lang w:val="ru-RU"/>
        </w:rPr>
        <w:t xml:space="preserve">языка: литературный </w:t>
      </w:r>
      <w:r w:rsidRPr="005C6099">
        <w:rPr>
          <w:spacing w:val="-4"/>
          <w:sz w:val="24"/>
          <w:szCs w:val="24"/>
          <w:lang w:val="ru-RU"/>
        </w:rPr>
        <w:t xml:space="preserve">язык, </w:t>
      </w:r>
      <w:r w:rsidRPr="005C6099">
        <w:rPr>
          <w:sz w:val="24"/>
          <w:szCs w:val="24"/>
          <w:lang w:val="ru-RU"/>
        </w:rPr>
        <w:t xml:space="preserve">диалекты, просторечие, профессиональные разновидности, жаргон. </w:t>
      </w:r>
      <w:r w:rsidRPr="005C6099">
        <w:rPr>
          <w:spacing w:val="-4"/>
          <w:sz w:val="24"/>
          <w:szCs w:val="24"/>
          <w:lang w:val="ru-RU"/>
        </w:rPr>
        <w:t xml:space="preserve">Русский </w:t>
      </w:r>
      <w:r w:rsidRPr="005C6099">
        <w:rPr>
          <w:sz w:val="24"/>
          <w:szCs w:val="24"/>
          <w:lang w:val="ru-RU"/>
        </w:rPr>
        <w:t xml:space="preserve">язык — язык русской художественной литературы. Основные изобразительные средства </w:t>
      </w:r>
      <w:r w:rsidRPr="005C6099">
        <w:rPr>
          <w:spacing w:val="-4"/>
          <w:sz w:val="24"/>
          <w:szCs w:val="24"/>
          <w:lang w:val="ru-RU"/>
        </w:rPr>
        <w:t xml:space="preserve">русского языка. </w:t>
      </w:r>
      <w:r w:rsidRPr="005C6099">
        <w:rPr>
          <w:sz w:val="24"/>
          <w:szCs w:val="24"/>
          <w:lang w:val="ru-RU"/>
        </w:rPr>
        <w:t xml:space="preserve">Лингвистика </w:t>
      </w:r>
      <w:r w:rsidRPr="005C6099">
        <w:rPr>
          <w:spacing w:val="-5"/>
          <w:sz w:val="24"/>
          <w:szCs w:val="24"/>
          <w:lang w:val="ru-RU"/>
        </w:rPr>
        <w:t xml:space="preserve">как </w:t>
      </w:r>
      <w:r w:rsidRPr="005C6099">
        <w:rPr>
          <w:sz w:val="24"/>
          <w:szCs w:val="24"/>
          <w:lang w:val="ru-RU"/>
        </w:rPr>
        <w:t>наука о языке. Основные разделы лингвистики. Выдающиеся отечественныелингвисты.</w:t>
      </w:r>
    </w:p>
    <w:p w:rsidR="00890171" w:rsidRPr="005C6099" w:rsidRDefault="00F642EA" w:rsidP="005C6099">
      <w:pPr>
        <w:pStyle w:val="a5"/>
        <w:numPr>
          <w:ilvl w:val="0"/>
          <w:numId w:val="31"/>
        </w:numPr>
        <w:tabs>
          <w:tab w:val="left" w:pos="1123"/>
        </w:tabs>
        <w:spacing w:before="0"/>
        <w:ind w:left="0" w:hanging="315"/>
        <w:rPr>
          <w:sz w:val="24"/>
          <w:szCs w:val="24"/>
          <w:lang w:val="ru-RU"/>
        </w:rPr>
      </w:pPr>
      <w:r w:rsidRPr="005C6099">
        <w:rPr>
          <w:sz w:val="24"/>
          <w:szCs w:val="24"/>
          <w:lang w:val="ru-RU"/>
        </w:rPr>
        <w:t>Осознание  важности  коммуникативных  умений  в  жизни  человека,  понимание   роли</w:t>
      </w:r>
    </w:p>
    <w:p w:rsidR="00890171" w:rsidRPr="005C6099" w:rsidRDefault="00F642EA" w:rsidP="005C6099">
      <w:pPr>
        <w:pStyle w:val="a3"/>
        <w:spacing w:before="0"/>
        <w:ind w:left="0" w:firstLine="0"/>
        <w:jc w:val="both"/>
        <w:rPr>
          <w:lang w:val="ru-RU"/>
        </w:rPr>
      </w:pPr>
      <w:r w:rsidRPr="005C6099">
        <w:rPr>
          <w:lang w:val="ru-RU"/>
        </w:rPr>
        <w:t>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w:t>
      </w:r>
    </w:p>
    <w:p w:rsidR="00890171" w:rsidRPr="005C6099" w:rsidRDefault="00F642EA" w:rsidP="005C6099">
      <w:pPr>
        <w:pStyle w:val="a3"/>
        <w:spacing w:before="0"/>
        <w:ind w:left="0" w:firstLine="0"/>
        <w:jc w:val="both"/>
        <w:rPr>
          <w:lang w:val="ru-RU"/>
        </w:rPr>
      </w:pPr>
      <w:r w:rsidRPr="005C6099">
        <w:rPr>
          <w:lang w:val="ru-RU"/>
        </w:rPr>
        <w:t xml:space="preserve">жаргоном. Осознание красоты, богатства, выразительности </w:t>
      </w:r>
      <w:r w:rsidRPr="005C6099">
        <w:rPr>
          <w:spacing w:val="-4"/>
          <w:lang w:val="ru-RU"/>
        </w:rPr>
        <w:t>русского</w:t>
      </w:r>
      <w:r w:rsidRPr="005C6099">
        <w:rPr>
          <w:lang w:val="ru-RU"/>
        </w:rPr>
        <w:t xml:space="preserve">языка. Наблюдение </w:t>
      </w:r>
      <w:r w:rsidRPr="005C6099">
        <w:rPr>
          <w:spacing w:val="-3"/>
          <w:lang w:val="ru-RU"/>
        </w:rPr>
        <w:t xml:space="preserve">за </w:t>
      </w:r>
      <w:r w:rsidRPr="005C6099">
        <w:rPr>
          <w:lang w:val="ru-RU"/>
        </w:rPr>
        <w:t>использованием изобразительных средств языка в художественных текстах.</w:t>
      </w:r>
    </w:p>
    <w:p w:rsidR="00890171" w:rsidRPr="005C6099" w:rsidRDefault="00F642EA" w:rsidP="005C6099">
      <w:pPr>
        <w:pStyle w:val="1"/>
        <w:spacing w:before="0"/>
        <w:ind w:left="0" w:right="0"/>
        <w:rPr>
          <w:lang w:val="ru-RU"/>
        </w:rPr>
      </w:pPr>
      <w:r w:rsidRPr="005C6099">
        <w:rPr>
          <w:lang w:val="ru-RU"/>
        </w:rPr>
        <w:t>Фонетика и орфоэпия</w:t>
      </w:r>
    </w:p>
    <w:p w:rsidR="00890171" w:rsidRPr="005C6099" w:rsidRDefault="00F642EA" w:rsidP="005C6099">
      <w:pPr>
        <w:pStyle w:val="a5"/>
        <w:numPr>
          <w:ilvl w:val="0"/>
          <w:numId w:val="30"/>
        </w:numPr>
        <w:tabs>
          <w:tab w:val="left" w:pos="1048"/>
        </w:tabs>
        <w:spacing w:before="0"/>
        <w:ind w:left="0" w:firstLine="706"/>
        <w:rPr>
          <w:sz w:val="24"/>
          <w:szCs w:val="24"/>
        </w:rPr>
      </w:pPr>
      <w:r w:rsidRPr="005C6099">
        <w:rPr>
          <w:sz w:val="24"/>
          <w:szCs w:val="24"/>
        </w:rPr>
        <w:t xml:space="preserve">Фонетика </w:t>
      </w:r>
      <w:r w:rsidRPr="005C6099">
        <w:rPr>
          <w:spacing w:val="-5"/>
          <w:sz w:val="24"/>
          <w:szCs w:val="24"/>
        </w:rPr>
        <w:t xml:space="preserve">как </w:t>
      </w:r>
      <w:r w:rsidRPr="005C6099">
        <w:rPr>
          <w:sz w:val="24"/>
          <w:szCs w:val="24"/>
        </w:rPr>
        <w:t>разделлингвистики.</w:t>
      </w:r>
    </w:p>
    <w:p w:rsidR="00890171" w:rsidRPr="005C6099" w:rsidRDefault="00F642EA" w:rsidP="005C6099">
      <w:pPr>
        <w:pStyle w:val="a3"/>
        <w:spacing w:before="0"/>
        <w:ind w:left="0"/>
        <w:jc w:val="both"/>
      </w:pPr>
      <w:r w:rsidRPr="005C6099">
        <w:rPr>
          <w:lang w:val="ru-RU"/>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w:t>
      </w:r>
      <w:proofErr w:type="gramStart"/>
      <w:r w:rsidRPr="005C6099">
        <w:t>Орфоэпический словарь.</w:t>
      </w:r>
      <w:proofErr w:type="gramEnd"/>
    </w:p>
    <w:p w:rsidR="00890171" w:rsidRPr="005C6099" w:rsidRDefault="00F642EA" w:rsidP="005C6099">
      <w:pPr>
        <w:pStyle w:val="a5"/>
        <w:numPr>
          <w:ilvl w:val="0"/>
          <w:numId w:val="30"/>
        </w:numPr>
        <w:tabs>
          <w:tab w:val="left" w:pos="1123"/>
        </w:tabs>
        <w:spacing w:before="0"/>
        <w:ind w:left="0" w:firstLine="706"/>
        <w:jc w:val="both"/>
        <w:rPr>
          <w:sz w:val="24"/>
          <w:szCs w:val="24"/>
        </w:rPr>
      </w:pPr>
      <w:r w:rsidRPr="005C6099">
        <w:rPr>
          <w:sz w:val="24"/>
          <w:szCs w:val="24"/>
          <w:lang w:val="ru-RU"/>
        </w:rPr>
        <w:t xml:space="preserve">Совершенствование навыков различения ударных и безударных гласных, звонких и </w:t>
      </w:r>
      <w:r w:rsidRPr="005C6099">
        <w:rPr>
          <w:spacing w:val="-3"/>
          <w:sz w:val="24"/>
          <w:szCs w:val="24"/>
          <w:lang w:val="ru-RU"/>
        </w:rPr>
        <w:t xml:space="preserve">глухих, </w:t>
      </w:r>
      <w:r w:rsidRPr="005C6099">
        <w:rPr>
          <w:spacing w:val="2"/>
          <w:sz w:val="24"/>
          <w:szCs w:val="24"/>
          <w:lang w:val="ru-RU"/>
        </w:rPr>
        <w:t xml:space="preserve">твёрдых </w:t>
      </w:r>
      <w:r w:rsidRPr="005C6099">
        <w:rPr>
          <w:sz w:val="24"/>
          <w:szCs w:val="24"/>
          <w:lang w:val="ru-RU"/>
        </w:rPr>
        <w:t xml:space="preserve">и мягких согласных. </w:t>
      </w:r>
      <w:r w:rsidRPr="005C6099">
        <w:rPr>
          <w:spacing w:val="2"/>
          <w:sz w:val="24"/>
          <w:szCs w:val="24"/>
          <w:lang w:val="ru-RU"/>
        </w:rPr>
        <w:t xml:space="preserve">Объяснение </w:t>
      </w:r>
      <w:r w:rsidRPr="005C6099">
        <w:rPr>
          <w:sz w:val="24"/>
          <w:szCs w:val="24"/>
          <w:lang w:val="ru-RU"/>
        </w:rPr>
        <w:t xml:space="preserve">с </w:t>
      </w:r>
      <w:r w:rsidRPr="005C6099">
        <w:rPr>
          <w:spacing w:val="-3"/>
          <w:sz w:val="24"/>
          <w:szCs w:val="24"/>
          <w:lang w:val="ru-RU"/>
        </w:rPr>
        <w:t xml:space="preserve">помощью </w:t>
      </w:r>
      <w:r w:rsidRPr="005C6099">
        <w:rPr>
          <w:spacing w:val="2"/>
          <w:sz w:val="24"/>
          <w:szCs w:val="24"/>
          <w:lang w:val="ru-RU"/>
        </w:rPr>
        <w:t xml:space="preserve">элементов </w:t>
      </w:r>
      <w:r w:rsidRPr="005C6099">
        <w:rPr>
          <w:sz w:val="24"/>
          <w:szCs w:val="24"/>
          <w:lang w:val="ru-RU"/>
        </w:rPr>
        <w:t xml:space="preserve">транскрипции особенностей произношения и написания слов. </w:t>
      </w:r>
      <w:r w:rsidRPr="005C6099">
        <w:rPr>
          <w:sz w:val="24"/>
          <w:szCs w:val="24"/>
        </w:rPr>
        <w:t xml:space="preserve">Проведение </w:t>
      </w:r>
      <w:r w:rsidRPr="005C6099">
        <w:rPr>
          <w:spacing w:val="-3"/>
          <w:sz w:val="24"/>
          <w:szCs w:val="24"/>
        </w:rPr>
        <w:t xml:space="preserve">фонетического </w:t>
      </w:r>
      <w:r w:rsidRPr="005C6099">
        <w:rPr>
          <w:sz w:val="24"/>
          <w:szCs w:val="24"/>
        </w:rPr>
        <w:t>разбораслов.</w:t>
      </w:r>
    </w:p>
    <w:p w:rsidR="00890171" w:rsidRPr="005C6099" w:rsidRDefault="00F642EA" w:rsidP="005C6099">
      <w:pPr>
        <w:pStyle w:val="a3"/>
        <w:spacing w:before="0"/>
        <w:ind w:left="0" w:firstLine="0"/>
        <w:jc w:val="both"/>
      </w:pPr>
      <w:r w:rsidRPr="005C6099">
        <w:rPr>
          <w:lang w:val="ru-RU"/>
        </w:rPr>
        <w:t xml:space="preserve">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w:t>
      </w:r>
      <w:proofErr w:type="gramStart"/>
      <w:r w:rsidRPr="005C6099">
        <w:t>Использование орфоэпического словаря для овладения произносительной культурой.</w:t>
      </w:r>
      <w:proofErr w:type="gramEnd"/>
    </w:p>
    <w:p w:rsidR="00890171" w:rsidRPr="005C6099" w:rsidRDefault="00F642EA" w:rsidP="005C6099">
      <w:pPr>
        <w:pStyle w:val="1"/>
        <w:spacing w:before="0"/>
        <w:ind w:left="0" w:right="0"/>
      </w:pPr>
      <w:r w:rsidRPr="005C6099">
        <w:t>Графика</w:t>
      </w:r>
    </w:p>
    <w:p w:rsidR="00890171" w:rsidRPr="005C6099" w:rsidRDefault="00F642EA" w:rsidP="005C6099">
      <w:pPr>
        <w:pStyle w:val="a5"/>
        <w:numPr>
          <w:ilvl w:val="0"/>
          <w:numId w:val="29"/>
        </w:numPr>
        <w:tabs>
          <w:tab w:val="left" w:pos="1078"/>
        </w:tabs>
        <w:spacing w:before="0"/>
        <w:ind w:left="0" w:firstLine="706"/>
        <w:jc w:val="both"/>
        <w:rPr>
          <w:sz w:val="24"/>
          <w:szCs w:val="24"/>
        </w:rPr>
      </w:pPr>
      <w:r w:rsidRPr="005C6099">
        <w:rPr>
          <w:spacing w:val="-3"/>
          <w:sz w:val="24"/>
          <w:szCs w:val="24"/>
          <w:lang w:val="ru-RU"/>
        </w:rPr>
        <w:t xml:space="preserve">Графика </w:t>
      </w:r>
      <w:r w:rsidRPr="005C6099">
        <w:rPr>
          <w:sz w:val="24"/>
          <w:szCs w:val="24"/>
          <w:lang w:val="ru-RU"/>
        </w:rPr>
        <w:t xml:space="preserve">как раздел лингвистики. Соотношение </w:t>
      </w:r>
      <w:r w:rsidRPr="005C6099">
        <w:rPr>
          <w:spacing w:val="-3"/>
          <w:sz w:val="24"/>
          <w:szCs w:val="24"/>
          <w:lang w:val="ru-RU"/>
        </w:rPr>
        <w:t xml:space="preserve">звука </w:t>
      </w:r>
      <w:r w:rsidRPr="005C6099">
        <w:rPr>
          <w:sz w:val="24"/>
          <w:szCs w:val="24"/>
          <w:lang w:val="ru-RU"/>
        </w:rPr>
        <w:t xml:space="preserve">и буквы. Обозначение </w:t>
      </w:r>
      <w:r w:rsidRPr="005C6099">
        <w:rPr>
          <w:spacing w:val="3"/>
          <w:sz w:val="24"/>
          <w:szCs w:val="24"/>
          <w:lang w:val="ru-RU"/>
        </w:rPr>
        <w:t xml:space="preserve">на </w:t>
      </w:r>
      <w:r w:rsidRPr="005C6099">
        <w:rPr>
          <w:sz w:val="24"/>
          <w:szCs w:val="24"/>
          <w:lang w:val="ru-RU"/>
        </w:rPr>
        <w:t xml:space="preserve">письме твёрдости и </w:t>
      </w:r>
      <w:r w:rsidRPr="005C6099">
        <w:rPr>
          <w:spacing w:val="-4"/>
          <w:sz w:val="24"/>
          <w:szCs w:val="24"/>
          <w:lang w:val="ru-RU"/>
        </w:rPr>
        <w:t xml:space="preserve">мягкости </w:t>
      </w:r>
      <w:r w:rsidRPr="005C6099">
        <w:rPr>
          <w:sz w:val="24"/>
          <w:szCs w:val="24"/>
          <w:lang w:val="ru-RU"/>
        </w:rPr>
        <w:t xml:space="preserve">согласных. </w:t>
      </w:r>
      <w:r w:rsidRPr="005C6099">
        <w:rPr>
          <w:sz w:val="24"/>
          <w:szCs w:val="24"/>
        </w:rPr>
        <w:t xml:space="preserve">Способы </w:t>
      </w:r>
      <w:proofErr w:type="gramStart"/>
      <w:r w:rsidRPr="005C6099">
        <w:rPr>
          <w:sz w:val="24"/>
          <w:szCs w:val="24"/>
        </w:rPr>
        <w:t>обозначения</w:t>
      </w:r>
      <w:r w:rsidRPr="005C6099">
        <w:rPr>
          <w:spacing w:val="-4"/>
          <w:sz w:val="24"/>
          <w:szCs w:val="24"/>
        </w:rPr>
        <w:t>[</w:t>
      </w:r>
      <w:proofErr w:type="gramEnd"/>
      <w:r w:rsidRPr="005C6099">
        <w:rPr>
          <w:spacing w:val="-4"/>
          <w:sz w:val="24"/>
          <w:szCs w:val="24"/>
        </w:rPr>
        <w:t>j’].</w:t>
      </w:r>
    </w:p>
    <w:p w:rsidR="00890171" w:rsidRPr="005C6099" w:rsidRDefault="00F642EA" w:rsidP="005C6099">
      <w:pPr>
        <w:pStyle w:val="a5"/>
        <w:numPr>
          <w:ilvl w:val="0"/>
          <w:numId w:val="29"/>
        </w:numPr>
        <w:tabs>
          <w:tab w:val="left" w:pos="1048"/>
        </w:tabs>
        <w:spacing w:before="0"/>
        <w:ind w:left="0" w:firstLine="0"/>
        <w:rPr>
          <w:sz w:val="24"/>
          <w:szCs w:val="24"/>
        </w:rPr>
      </w:pPr>
      <w:r w:rsidRPr="005C6099">
        <w:rPr>
          <w:sz w:val="24"/>
          <w:szCs w:val="24"/>
          <w:lang w:val="ru-RU"/>
        </w:rPr>
        <w:t xml:space="preserve">Совершенствование навыков сопоставления </w:t>
      </w:r>
      <w:r w:rsidRPr="005C6099">
        <w:rPr>
          <w:spacing w:val="-4"/>
          <w:sz w:val="24"/>
          <w:szCs w:val="24"/>
          <w:lang w:val="ru-RU"/>
        </w:rPr>
        <w:t xml:space="preserve">звукового </w:t>
      </w:r>
      <w:r w:rsidRPr="005C6099">
        <w:rPr>
          <w:sz w:val="24"/>
          <w:szCs w:val="24"/>
          <w:lang w:val="ru-RU"/>
        </w:rPr>
        <w:t xml:space="preserve">и буквенного состава слова. </w:t>
      </w:r>
      <w:r w:rsidRPr="005C6099">
        <w:rPr>
          <w:sz w:val="24"/>
          <w:szCs w:val="24"/>
        </w:rPr>
        <w:t xml:space="preserve">Использование  знания  алфавита  при  </w:t>
      </w:r>
      <w:r w:rsidRPr="005C6099">
        <w:rPr>
          <w:spacing w:val="-3"/>
          <w:sz w:val="24"/>
          <w:szCs w:val="24"/>
        </w:rPr>
        <w:t xml:space="preserve">поиске  </w:t>
      </w:r>
      <w:r w:rsidRPr="005C6099">
        <w:rPr>
          <w:sz w:val="24"/>
          <w:szCs w:val="24"/>
        </w:rPr>
        <w:t xml:space="preserve">информации  в  </w:t>
      </w:r>
      <w:r w:rsidRPr="005C6099">
        <w:rPr>
          <w:spacing w:val="-3"/>
          <w:sz w:val="24"/>
          <w:szCs w:val="24"/>
        </w:rPr>
        <w:t xml:space="preserve">словарях, </w:t>
      </w:r>
      <w:r w:rsidRPr="005C6099">
        <w:rPr>
          <w:sz w:val="24"/>
          <w:szCs w:val="24"/>
        </w:rPr>
        <w:t>справочниках,</w:t>
      </w:r>
    </w:p>
    <w:p w:rsidR="00890171" w:rsidRPr="005C6099" w:rsidRDefault="00F642EA" w:rsidP="005C6099">
      <w:pPr>
        <w:pStyle w:val="a3"/>
        <w:spacing w:before="0"/>
        <w:ind w:left="0" w:firstLine="0"/>
        <w:jc w:val="both"/>
      </w:pPr>
      <w:proofErr w:type="gramStart"/>
      <w:r w:rsidRPr="005C6099">
        <w:t>энциклопедиях</w:t>
      </w:r>
      <w:proofErr w:type="gramEnd"/>
      <w:r w:rsidRPr="005C6099">
        <w:t>, SMS-сообщениях.</w:t>
      </w:r>
    </w:p>
    <w:p w:rsidR="00890171" w:rsidRPr="005C6099" w:rsidRDefault="00F642EA" w:rsidP="005C6099">
      <w:pPr>
        <w:pStyle w:val="1"/>
        <w:spacing w:before="0"/>
        <w:ind w:left="0" w:right="0"/>
      </w:pPr>
      <w:r w:rsidRPr="005C6099">
        <w:t>Морфемика и словообразование</w:t>
      </w:r>
    </w:p>
    <w:p w:rsidR="00890171" w:rsidRPr="005C6099" w:rsidRDefault="00F642EA" w:rsidP="005C6099">
      <w:pPr>
        <w:pStyle w:val="a5"/>
        <w:numPr>
          <w:ilvl w:val="0"/>
          <w:numId w:val="28"/>
        </w:numPr>
        <w:tabs>
          <w:tab w:val="left" w:pos="1108"/>
        </w:tabs>
        <w:spacing w:before="0"/>
        <w:ind w:left="0" w:firstLine="706"/>
        <w:rPr>
          <w:sz w:val="24"/>
          <w:szCs w:val="24"/>
          <w:lang w:val="ru-RU"/>
        </w:rPr>
      </w:pPr>
      <w:r w:rsidRPr="005C6099">
        <w:rPr>
          <w:spacing w:val="-3"/>
          <w:sz w:val="24"/>
          <w:szCs w:val="24"/>
          <w:lang w:val="ru-RU"/>
        </w:rPr>
        <w:t xml:space="preserve">Морфемика  </w:t>
      </w:r>
      <w:r w:rsidRPr="005C6099">
        <w:rPr>
          <w:sz w:val="24"/>
          <w:szCs w:val="24"/>
          <w:lang w:val="ru-RU"/>
        </w:rPr>
        <w:t xml:space="preserve">как  раздел  лингвистики.  </w:t>
      </w:r>
      <w:r w:rsidRPr="005C6099">
        <w:rPr>
          <w:spacing w:val="-4"/>
          <w:sz w:val="24"/>
          <w:szCs w:val="24"/>
          <w:lang w:val="ru-RU"/>
        </w:rPr>
        <w:t xml:space="preserve">Морфема  </w:t>
      </w:r>
      <w:r w:rsidRPr="005C6099">
        <w:rPr>
          <w:sz w:val="24"/>
          <w:szCs w:val="24"/>
          <w:lang w:val="ru-RU"/>
        </w:rPr>
        <w:t xml:space="preserve">как  минимальная  значимая </w:t>
      </w:r>
      <w:r w:rsidRPr="005C6099">
        <w:rPr>
          <w:spacing w:val="2"/>
          <w:sz w:val="24"/>
          <w:szCs w:val="24"/>
          <w:lang w:val="ru-RU"/>
        </w:rPr>
        <w:t>единица</w:t>
      </w:r>
    </w:p>
    <w:p w:rsidR="00890171" w:rsidRPr="005C6099" w:rsidRDefault="00F642EA" w:rsidP="005C6099">
      <w:pPr>
        <w:pStyle w:val="a3"/>
        <w:spacing w:before="0"/>
        <w:ind w:left="0" w:firstLine="0"/>
        <w:rPr>
          <w:lang w:val="ru-RU"/>
        </w:rPr>
      </w:pPr>
      <w:r w:rsidRPr="005C6099">
        <w:rPr>
          <w:lang w:val="ru-RU"/>
        </w:rPr>
        <w:t>языка.</w:t>
      </w:r>
    </w:p>
    <w:p w:rsidR="00890171" w:rsidRPr="005C6099" w:rsidRDefault="00F642EA" w:rsidP="005C6099">
      <w:pPr>
        <w:pStyle w:val="a3"/>
        <w:spacing w:before="0"/>
        <w:ind w:left="0"/>
        <w:rPr>
          <w:lang w:val="ru-RU"/>
        </w:rPr>
      </w:pPr>
      <w:r w:rsidRPr="005C6099">
        <w:rPr>
          <w:lang w:val="ru-RU"/>
        </w:rPr>
        <w:t>Словообразующие и формообразующие морфемы. Окончание как формообраз</w:t>
      </w:r>
      <w:r w:rsidR="00C20F27" w:rsidRPr="005C6099">
        <w:rPr>
          <w:lang w:val="ru-RU"/>
        </w:rPr>
        <w:t>ующая морфема. Приставка, суффи</w:t>
      </w:r>
      <w:r w:rsidRPr="005C6099">
        <w:rPr>
          <w:lang w:val="ru-RU"/>
        </w:rPr>
        <w:t>кс как словообразующие морфемы. Корень. Однокоренные слова.</w:t>
      </w:r>
    </w:p>
    <w:p w:rsidR="00890171" w:rsidRPr="005C6099" w:rsidRDefault="00F642EA" w:rsidP="005C6099">
      <w:pPr>
        <w:pStyle w:val="a3"/>
        <w:spacing w:before="0"/>
        <w:ind w:left="0" w:firstLine="0"/>
        <w:rPr>
          <w:lang w:val="ru-RU"/>
        </w:rPr>
      </w:pPr>
      <w:r w:rsidRPr="005C6099">
        <w:rPr>
          <w:lang w:val="ru-RU"/>
        </w:rPr>
        <w:lastRenderedPageBreak/>
        <w:t>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w:t>
      </w:r>
    </w:p>
    <w:p w:rsidR="00890171" w:rsidRPr="005C6099" w:rsidRDefault="00F642EA" w:rsidP="005C6099">
      <w:pPr>
        <w:pStyle w:val="a3"/>
        <w:spacing w:before="0"/>
        <w:ind w:left="0" w:firstLine="0"/>
        <w:rPr>
          <w:lang w:val="ru-RU"/>
        </w:rPr>
      </w:pPr>
      <w:r w:rsidRPr="005C6099">
        <w:rPr>
          <w:lang w:val="ru-RU"/>
        </w:rPr>
        <w:t>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w:t>
      </w:r>
    </w:p>
    <w:p w:rsidR="00890171" w:rsidRPr="005C6099" w:rsidRDefault="00C20F27" w:rsidP="005C6099">
      <w:pPr>
        <w:pStyle w:val="a3"/>
        <w:spacing w:before="0"/>
        <w:ind w:left="0" w:firstLine="0"/>
        <w:rPr>
          <w:lang w:val="ru-RU"/>
        </w:rPr>
      </w:pPr>
      <w:r w:rsidRPr="005C6099">
        <w:rPr>
          <w:lang w:val="ru-RU"/>
        </w:rPr>
        <w:t>суффиксальный, бессуффи</w:t>
      </w:r>
      <w:r w:rsidR="00F642EA" w:rsidRPr="005C6099">
        <w:rPr>
          <w:lang w:val="ru-RU"/>
        </w:rPr>
        <w:t>ксный; сложение и его виды; переход слова из одной части речи в другую; сращение сочетания слов в слово. Словообразовательная пара, словообразовательная</w:t>
      </w:r>
    </w:p>
    <w:p w:rsidR="00890171" w:rsidRPr="005C6099" w:rsidRDefault="00F642EA" w:rsidP="005C6099">
      <w:pPr>
        <w:pStyle w:val="a3"/>
        <w:spacing w:before="0"/>
        <w:ind w:left="0" w:firstLine="0"/>
      </w:pPr>
      <w:r w:rsidRPr="005C6099">
        <w:rPr>
          <w:lang w:val="ru-RU"/>
        </w:rPr>
        <w:t xml:space="preserve">цепочка. Словообразовательное гнездо слов. Словообразовательный и морфемный словари. </w:t>
      </w:r>
      <w:proofErr w:type="gramStart"/>
      <w:r w:rsidRPr="005C6099">
        <w:t>Основные выразительные средства словообразования.</w:t>
      </w:r>
      <w:proofErr w:type="gramEnd"/>
    </w:p>
    <w:p w:rsidR="00890171" w:rsidRPr="005C6099" w:rsidRDefault="00F642EA" w:rsidP="005C6099">
      <w:pPr>
        <w:pStyle w:val="a5"/>
        <w:numPr>
          <w:ilvl w:val="0"/>
          <w:numId w:val="28"/>
        </w:numPr>
        <w:tabs>
          <w:tab w:val="left" w:pos="1153"/>
        </w:tabs>
        <w:spacing w:before="0"/>
        <w:ind w:left="0" w:firstLine="706"/>
        <w:jc w:val="both"/>
        <w:rPr>
          <w:sz w:val="24"/>
          <w:szCs w:val="24"/>
          <w:lang w:val="ru-RU"/>
        </w:rPr>
      </w:pPr>
      <w:r w:rsidRPr="005C6099">
        <w:rPr>
          <w:sz w:val="24"/>
          <w:szCs w:val="24"/>
          <w:lang w:val="ru-RU"/>
        </w:rPr>
        <w:t xml:space="preserve">Осмысление </w:t>
      </w:r>
      <w:r w:rsidRPr="005C6099">
        <w:rPr>
          <w:spacing w:val="-4"/>
          <w:sz w:val="24"/>
          <w:szCs w:val="24"/>
          <w:lang w:val="ru-RU"/>
        </w:rPr>
        <w:t>морфемы</w:t>
      </w:r>
      <w:r w:rsidRPr="005C6099">
        <w:rPr>
          <w:sz w:val="24"/>
          <w:szCs w:val="24"/>
          <w:lang w:val="ru-RU"/>
        </w:rPr>
        <w:t xml:space="preserve">как значимой единицы </w:t>
      </w:r>
      <w:r w:rsidRPr="005C6099">
        <w:rPr>
          <w:spacing w:val="-4"/>
          <w:sz w:val="24"/>
          <w:szCs w:val="24"/>
          <w:lang w:val="ru-RU"/>
        </w:rPr>
        <w:t>языка</w:t>
      </w:r>
      <w:proofErr w:type="gramStart"/>
      <w:r w:rsidRPr="005C6099">
        <w:rPr>
          <w:spacing w:val="-4"/>
          <w:sz w:val="24"/>
          <w:szCs w:val="24"/>
          <w:lang w:val="ru-RU"/>
        </w:rPr>
        <w:t>.</w:t>
      </w:r>
      <w:r w:rsidRPr="005C6099">
        <w:rPr>
          <w:sz w:val="24"/>
          <w:szCs w:val="24"/>
          <w:lang w:val="ru-RU"/>
        </w:rPr>
        <w:t>О</w:t>
      </w:r>
      <w:proofErr w:type="gramEnd"/>
      <w:r w:rsidRPr="005C6099">
        <w:rPr>
          <w:sz w:val="24"/>
          <w:szCs w:val="24"/>
          <w:lang w:val="ru-RU"/>
        </w:rPr>
        <w:t xml:space="preserve">сознание роли морфем в процессах </w:t>
      </w:r>
      <w:r w:rsidRPr="005C6099">
        <w:rPr>
          <w:spacing w:val="-4"/>
          <w:sz w:val="24"/>
          <w:szCs w:val="24"/>
          <w:lang w:val="ru-RU"/>
        </w:rPr>
        <w:t xml:space="preserve">формо- </w:t>
      </w:r>
      <w:r w:rsidRPr="005C6099">
        <w:rPr>
          <w:sz w:val="24"/>
          <w:szCs w:val="24"/>
          <w:lang w:val="ru-RU"/>
        </w:rPr>
        <w:t>исловообразования.</w:t>
      </w:r>
    </w:p>
    <w:p w:rsidR="00890171" w:rsidRPr="005C6099" w:rsidRDefault="00F642EA" w:rsidP="005C6099">
      <w:pPr>
        <w:pStyle w:val="a3"/>
        <w:spacing w:before="0"/>
        <w:ind w:left="0"/>
        <w:jc w:val="both"/>
        <w:rPr>
          <w:lang w:val="ru-RU"/>
        </w:rPr>
      </w:pPr>
      <w:r w:rsidRPr="005C6099">
        <w:rPr>
          <w:lang w:val="ru-RU"/>
        </w:rPr>
        <w:t>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890171" w:rsidRPr="005C6099" w:rsidRDefault="00F642EA" w:rsidP="005C6099">
      <w:pPr>
        <w:pStyle w:val="1"/>
        <w:spacing w:before="0"/>
        <w:ind w:left="0" w:right="0"/>
      </w:pPr>
      <w:r w:rsidRPr="005C6099">
        <w:t>Лексикология и фразеология</w:t>
      </w:r>
    </w:p>
    <w:p w:rsidR="00890171" w:rsidRPr="005C6099" w:rsidRDefault="00F642EA" w:rsidP="005C6099">
      <w:pPr>
        <w:pStyle w:val="a5"/>
        <w:numPr>
          <w:ilvl w:val="0"/>
          <w:numId w:val="27"/>
        </w:numPr>
        <w:tabs>
          <w:tab w:val="left" w:pos="1063"/>
        </w:tabs>
        <w:spacing w:before="0"/>
        <w:ind w:left="0" w:firstLine="706"/>
        <w:rPr>
          <w:sz w:val="24"/>
          <w:szCs w:val="24"/>
        </w:rPr>
      </w:pPr>
      <w:r w:rsidRPr="005C6099">
        <w:rPr>
          <w:sz w:val="24"/>
          <w:szCs w:val="24"/>
          <w:lang w:val="ru-RU"/>
        </w:rPr>
        <w:t xml:space="preserve">Лексикология как раздел лингвистики. Слово как </w:t>
      </w:r>
      <w:r w:rsidRPr="005C6099">
        <w:rPr>
          <w:spacing w:val="2"/>
          <w:sz w:val="24"/>
          <w:szCs w:val="24"/>
          <w:lang w:val="ru-RU"/>
        </w:rPr>
        <w:t xml:space="preserve">единица </w:t>
      </w:r>
      <w:r w:rsidRPr="005C6099">
        <w:rPr>
          <w:sz w:val="24"/>
          <w:szCs w:val="24"/>
          <w:lang w:val="ru-RU"/>
        </w:rPr>
        <w:t xml:space="preserve">языка. Лексическое значение слова. Однозначные и многозначные </w:t>
      </w:r>
      <w:r w:rsidRPr="005C6099">
        <w:rPr>
          <w:spacing w:val="-3"/>
          <w:sz w:val="24"/>
          <w:szCs w:val="24"/>
          <w:lang w:val="ru-RU"/>
        </w:rPr>
        <w:t xml:space="preserve">слова; </w:t>
      </w:r>
      <w:r w:rsidRPr="005C6099">
        <w:rPr>
          <w:sz w:val="24"/>
          <w:szCs w:val="24"/>
          <w:lang w:val="ru-RU"/>
        </w:rPr>
        <w:t xml:space="preserve">прямое и переносное значения слова. Переносное значение слов </w:t>
      </w:r>
      <w:r w:rsidRPr="005C6099">
        <w:rPr>
          <w:spacing w:val="-5"/>
          <w:sz w:val="24"/>
          <w:szCs w:val="24"/>
          <w:lang w:val="ru-RU"/>
        </w:rPr>
        <w:t xml:space="preserve">как </w:t>
      </w:r>
      <w:r w:rsidRPr="005C6099">
        <w:rPr>
          <w:sz w:val="24"/>
          <w:szCs w:val="24"/>
          <w:lang w:val="ru-RU"/>
        </w:rPr>
        <w:t xml:space="preserve">основа тропов. Тематические группы слов. Толковые словари русского языка. </w:t>
      </w:r>
      <w:r w:rsidRPr="005C6099">
        <w:rPr>
          <w:sz w:val="24"/>
          <w:szCs w:val="24"/>
        </w:rPr>
        <w:t xml:space="preserve">Синонимы. Антонимы. Омонимы. Словари синонимов и антонимов </w:t>
      </w:r>
      <w:r w:rsidRPr="005C6099">
        <w:rPr>
          <w:spacing w:val="-6"/>
          <w:sz w:val="24"/>
          <w:szCs w:val="24"/>
        </w:rPr>
        <w:t>русского</w:t>
      </w:r>
      <w:r w:rsidRPr="005C6099">
        <w:rPr>
          <w:sz w:val="24"/>
          <w:szCs w:val="24"/>
        </w:rPr>
        <w:t>языка.</w:t>
      </w:r>
    </w:p>
    <w:p w:rsidR="00890171" w:rsidRPr="005C6099" w:rsidRDefault="00F642EA" w:rsidP="005C6099">
      <w:pPr>
        <w:pStyle w:val="a3"/>
        <w:spacing w:before="0"/>
        <w:ind w:left="0"/>
        <w:jc w:val="both"/>
        <w:rPr>
          <w:lang w:val="ru-RU"/>
        </w:rPr>
      </w:pPr>
      <w:r w:rsidRPr="005C6099">
        <w:rPr>
          <w:lang w:val="ru-RU"/>
        </w:rPr>
        <w:t>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w:t>
      </w:r>
    </w:p>
    <w:p w:rsidR="00890171" w:rsidRPr="005C6099" w:rsidRDefault="00F642EA" w:rsidP="005C6099">
      <w:pPr>
        <w:pStyle w:val="a3"/>
        <w:spacing w:before="0"/>
        <w:ind w:left="0" w:firstLine="0"/>
        <w:rPr>
          <w:lang w:val="ru-RU"/>
        </w:rPr>
      </w:pPr>
      <w:r w:rsidRPr="005C6099">
        <w:rPr>
          <w:lang w:val="ru-RU"/>
        </w:rPr>
        <w:t>Фразеологические словари. Разные виды лексических словарей и их роль в овладении словарным богатством родного языка.</w:t>
      </w:r>
    </w:p>
    <w:p w:rsidR="00890171" w:rsidRPr="005C6099" w:rsidRDefault="00F642EA" w:rsidP="005C6099">
      <w:pPr>
        <w:pStyle w:val="a5"/>
        <w:numPr>
          <w:ilvl w:val="0"/>
          <w:numId w:val="27"/>
        </w:numPr>
        <w:tabs>
          <w:tab w:val="left" w:pos="1048"/>
        </w:tabs>
        <w:spacing w:before="0"/>
        <w:ind w:left="0" w:firstLine="706"/>
        <w:jc w:val="both"/>
        <w:rPr>
          <w:sz w:val="24"/>
          <w:szCs w:val="24"/>
          <w:lang w:val="ru-RU"/>
        </w:rPr>
      </w:pPr>
      <w:r w:rsidRPr="005C6099">
        <w:rPr>
          <w:sz w:val="24"/>
          <w:szCs w:val="24"/>
          <w:lang w:val="ru-RU"/>
        </w:rPr>
        <w:t xml:space="preserve">Дифференциация </w:t>
      </w:r>
      <w:r w:rsidRPr="005C6099">
        <w:rPr>
          <w:spacing w:val="-4"/>
          <w:sz w:val="24"/>
          <w:szCs w:val="24"/>
          <w:lang w:val="ru-RU"/>
        </w:rPr>
        <w:t xml:space="preserve">лексики </w:t>
      </w:r>
      <w:r w:rsidRPr="005C6099">
        <w:rPr>
          <w:spacing w:val="3"/>
          <w:sz w:val="24"/>
          <w:szCs w:val="24"/>
          <w:lang w:val="ru-RU"/>
        </w:rPr>
        <w:t xml:space="preserve">по </w:t>
      </w:r>
      <w:r w:rsidRPr="005C6099">
        <w:rPr>
          <w:sz w:val="24"/>
          <w:szCs w:val="24"/>
          <w:lang w:val="ru-RU"/>
        </w:rPr>
        <w:t xml:space="preserve">типам лексического значения с точки зрения её активного и пассивного запаса, происхождения, </w:t>
      </w:r>
      <w:r w:rsidRPr="005C6099">
        <w:rPr>
          <w:spacing w:val="-5"/>
          <w:sz w:val="24"/>
          <w:szCs w:val="24"/>
          <w:lang w:val="ru-RU"/>
        </w:rPr>
        <w:t xml:space="preserve">сферы </w:t>
      </w:r>
      <w:r w:rsidRPr="005C6099">
        <w:rPr>
          <w:sz w:val="24"/>
          <w:szCs w:val="24"/>
          <w:lang w:val="ru-RU"/>
        </w:rPr>
        <w:t xml:space="preserve">употребления, экспрессивной  </w:t>
      </w:r>
      <w:r w:rsidRPr="005C6099">
        <w:rPr>
          <w:spacing w:val="-4"/>
          <w:sz w:val="24"/>
          <w:szCs w:val="24"/>
          <w:lang w:val="ru-RU"/>
        </w:rPr>
        <w:t>окраски</w:t>
      </w:r>
      <w:r w:rsidRPr="005C6099">
        <w:rPr>
          <w:sz w:val="24"/>
          <w:szCs w:val="24"/>
          <w:lang w:val="ru-RU"/>
        </w:rPr>
        <w:t>и стилистической принадлежности. Употребление лексических сре</w:t>
      </w:r>
      <w:proofErr w:type="gramStart"/>
      <w:r w:rsidRPr="005C6099">
        <w:rPr>
          <w:sz w:val="24"/>
          <w:szCs w:val="24"/>
          <w:lang w:val="ru-RU"/>
        </w:rPr>
        <w:t>дств в с</w:t>
      </w:r>
      <w:proofErr w:type="gramEnd"/>
      <w:r w:rsidRPr="005C6099">
        <w:rPr>
          <w:sz w:val="24"/>
          <w:szCs w:val="24"/>
          <w:lang w:val="ru-RU"/>
        </w:rPr>
        <w:t xml:space="preserve">оответствии со значением и ситуацией </w:t>
      </w:r>
      <w:r w:rsidRPr="005C6099">
        <w:rPr>
          <w:spacing w:val="-3"/>
          <w:sz w:val="24"/>
          <w:szCs w:val="24"/>
          <w:lang w:val="ru-RU"/>
        </w:rPr>
        <w:t xml:space="preserve">общения. </w:t>
      </w:r>
      <w:proofErr w:type="gramStart"/>
      <w:r w:rsidRPr="005C6099">
        <w:rPr>
          <w:sz w:val="24"/>
          <w:szCs w:val="24"/>
          <w:lang w:val="ru-RU"/>
        </w:rPr>
        <w:t xml:space="preserve">Оценка своей и </w:t>
      </w:r>
      <w:r w:rsidRPr="005C6099">
        <w:rPr>
          <w:spacing w:val="-4"/>
          <w:sz w:val="24"/>
          <w:szCs w:val="24"/>
          <w:lang w:val="ru-RU"/>
        </w:rPr>
        <w:t>чужой</w:t>
      </w:r>
      <w:r w:rsidRPr="005C6099">
        <w:rPr>
          <w:sz w:val="24"/>
          <w:szCs w:val="24"/>
          <w:lang w:val="ru-RU"/>
        </w:rPr>
        <w:t>речи с точки зрения точного, уместного и выразительного словоупотребления.</w:t>
      </w:r>
      <w:proofErr w:type="gramEnd"/>
      <w:r w:rsidRPr="005C6099">
        <w:rPr>
          <w:sz w:val="24"/>
          <w:szCs w:val="24"/>
          <w:lang w:val="ru-RU"/>
        </w:rPr>
        <w:t xml:space="preserve"> Проведение </w:t>
      </w:r>
      <w:r w:rsidRPr="005C6099">
        <w:rPr>
          <w:spacing w:val="-3"/>
          <w:sz w:val="24"/>
          <w:szCs w:val="24"/>
          <w:lang w:val="ru-RU"/>
        </w:rPr>
        <w:t xml:space="preserve">лексического </w:t>
      </w:r>
      <w:r w:rsidRPr="005C6099">
        <w:rPr>
          <w:sz w:val="24"/>
          <w:szCs w:val="24"/>
          <w:lang w:val="ru-RU"/>
        </w:rPr>
        <w:t xml:space="preserve">разбора слов. </w:t>
      </w:r>
      <w:proofErr w:type="gramStart"/>
      <w:r w:rsidRPr="005C6099">
        <w:rPr>
          <w:sz w:val="24"/>
          <w:szCs w:val="24"/>
          <w:lang w:val="ru-RU"/>
        </w:rPr>
        <w:t xml:space="preserve">Извлечение необходимой информации </w:t>
      </w:r>
      <w:r w:rsidRPr="005C6099">
        <w:rPr>
          <w:spacing w:val="3"/>
          <w:sz w:val="24"/>
          <w:szCs w:val="24"/>
          <w:lang w:val="ru-RU"/>
        </w:rPr>
        <w:t xml:space="preserve">из </w:t>
      </w:r>
      <w:r w:rsidRPr="005C6099">
        <w:rPr>
          <w:sz w:val="24"/>
          <w:szCs w:val="24"/>
          <w:lang w:val="ru-RU"/>
        </w:rPr>
        <w:t xml:space="preserve">лексических словарей различных </w:t>
      </w:r>
      <w:r w:rsidRPr="005C6099">
        <w:rPr>
          <w:spacing w:val="2"/>
          <w:sz w:val="24"/>
          <w:szCs w:val="24"/>
          <w:lang w:val="ru-RU"/>
        </w:rPr>
        <w:t xml:space="preserve">типов </w:t>
      </w:r>
      <w:r w:rsidRPr="005C6099">
        <w:rPr>
          <w:spacing w:val="-3"/>
          <w:sz w:val="24"/>
          <w:szCs w:val="24"/>
          <w:lang w:val="ru-RU"/>
        </w:rPr>
        <w:t>(толкового</w:t>
      </w:r>
      <w:r w:rsidRPr="005C6099">
        <w:rPr>
          <w:sz w:val="24"/>
          <w:szCs w:val="24"/>
          <w:lang w:val="ru-RU"/>
        </w:rPr>
        <w:t>словаря,</w:t>
      </w:r>
      <w:proofErr w:type="gramEnd"/>
    </w:p>
    <w:p w:rsidR="00890171" w:rsidRPr="005C6099" w:rsidRDefault="00F642EA" w:rsidP="005C6099">
      <w:pPr>
        <w:pStyle w:val="a3"/>
        <w:spacing w:before="0"/>
        <w:ind w:left="0" w:firstLine="0"/>
        <w:rPr>
          <w:lang w:val="ru-RU"/>
        </w:rPr>
      </w:pPr>
      <w:r w:rsidRPr="005C6099">
        <w:rPr>
          <w:lang w:val="ru-RU"/>
        </w:rPr>
        <w:t>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90171" w:rsidRPr="005C6099" w:rsidRDefault="00F642EA" w:rsidP="005C6099">
      <w:pPr>
        <w:pStyle w:val="1"/>
        <w:spacing w:before="0"/>
        <w:ind w:left="0" w:right="0"/>
      </w:pPr>
      <w:r w:rsidRPr="005C6099">
        <w:t>Морфология</w:t>
      </w:r>
    </w:p>
    <w:p w:rsidR="00890171" w:rsidRPr="005C6099" w:rsidRDefault="00F642EA" w:rsidP="005C6099">
      <w:pPr>
        <w:pStyle w:val="a5"/>
        <w:numPr>
          <w:ilvl w:val="0"/>
          <w:numId w:val="26"/>
        </w:numPr>
        <w:tabs>
          <w:tab w:val="left" w:pos="1048"/>
        </w:tabs>
        <w:spacing w:before="0"/>
        <w:ind w:left="0" w:firstLine="706"/>
        <w:rPr>
          <w:sz w:val="24"/>
          <w:szCs w:val="24"/>
        </w:rPr>
      </w:pPr>
      <w:r w:rsidRPr="005C6099">
        <w:rPr>
          <w:sz w:val="24"/>
          <w:szCs w:val="24"/>
        </w:rPr>
        <w:t>Морфология как разделграмматики.</w:t>
      </w:r>
    </w:p>
    <w:p w:rsidR="00890171" w:rsidRPr="005C6099" w:rsidRDefault="00F642EA" w:rsidP="005C6099">
      <w:pPr>
        <w:pStyle w:val="a3"/>
        <w:spacing w:before="0"/>
        <w:ind w:left="0"/>
        <w:jc w:val="both"/>
        <w:rPr>
          <w:lang w:val="ru-RU"/>
        </w:rPr>
      </w:pPr>
      <w:r w:rsidRPr="005C6099">
        <w:rPr>
          <w:lang w:val="ru-RU"/>
        </w:rPr>
        <w:t xml:space="preserve">Части речи как лексико-грамматические разряды слов. Система частей речи в </w:t>
      </w:r>
      <w:r w:rsidRPr="005C6099">
        <w:rPr>
          <w:spacing w:val="-3"/>
          <w:lang w:val="ru-RU"/>
        </w:rPr>
        <w:t xml:space="preserve">русском </w:t>
      </w:r>
      <w:r w:rsidRPr="005C6099">
        <w:rPr>
          <w:spacing w:val="-4"/>
          <w:lang w:val="ru-RU"/>
        </w:rPr>
        <w:t xml:space="preserve">языке. </w:t>
      </w:r>
      <w:r w:rsidRPr="005C6099">
        <w:rPr>
          <w:lang w:val="ru-RU"/>
        </w:rPr>
        <w:t>Самостоятельные (знаменательные) части речи. Общее грамматическоезначение,</w:t>
      </w:r>
    </w:p>
    <w:p w:rsidR="00890171" w:rsidRPr="005C6099" w:rsidRDefault="00F642EA" w:rsidP="005C6099">
      <w:pPr>
        <w:pStyle w:val="a3"/>
        <w:spacing w:before="0"/>
        <w:ind w:left="0" w:firstLine="0"/>
        <w:rPr>
          <w:lang w:val="ru-RU"/>
        </w:rPr>
      </w:pPr>
      <w:r w:rsidRPr="005C6099">
        <w:rPr>
          <w:lang w:val="ru-RU"/>
        </w:rPr>
        <w:t>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w:t>
      </w:r>
    </w:p>
    <w:p w:rsidR="00890171" w:rsidRPr="005C6099" w:rsidRDefault="00F642EA" w:rsidP="005C6099">
      <w:pPr>
        <w:pStyle w:val="a3"/>
        <w:spacing w:before="0"/>
        <w:ind w:left="0" w:firstLine="0"/>
      </w:pPr>
      <w:r w:rsidRPr="005C6099">
        <w:rPr>
          <w:lang w:val="ru-RU"/>
        </w:rPr>
        <w:t xml:space="preserve">структуре и синтаксическому употреблению. Междометия и звукоподражательные слова. Омонимия слов разных частей речи. </w:t>
      </w:r>
      <w:proofErr w:type="gramStart"/>
      <w:r w:rsidRPr="005C6099">
        <w:t>Словари грамматических трудностей.</w:t>
      </w:r>
      <w:proofErr w:type="gramEnd"/>
    </w:p>
    <w:p w:rsidR="00890171" w:rsidRPr="005C6099" w:rsidRDefault="00F642EA" w:rsidP="005C6099">
      <w:pPr>
        <w:pStyle w:val="a5"/>
        <w:numPr>
          <w:ilvl w:val="0"/>
          <w:numId w:val="26"/>
        </w:numPr>
        <w:tabs>
          <w:tab w:val="left" w:pos="1063"/>
        </w:tabs>
        <w:spacing w:before="0"/>
        <w:ind w:left="0" w:firstLine="706"/>
        <w:rPr>
          <w:sz w:val="24"/>
          <w:szCs w:val="24"/>
        </w:rPr>
      </w:pPr>
      <w:r w:rsidRPr="005C6099">
        <w:rPr>
          <w:sz w:val="24"/>
          <w:szCs w:val="24"/>
          <w:lang w:val="ru-RU"/>
        </w:rPr>
        <w:t xml:space="preserve">Распознавание частей речи </w:t>
      </w:r>
      <w:r w:rsidRPr="005C6099">
        <w:rPr>
          <w:spacing w:val="3"/>
          <w:sz w:val="24"/>
          <w:szCs w:val="24"/>
          <w:lang w:val="ru-RU"/>
        </w:rPr>
        <w:t xml:space="preserve">по </w:t>
      </w:r>
      <w:r w:rsidRPr="005C6099">
        <w:rPr>
          <w:sz w:val="24"/>
          <w:szCs w:val="24"/>
          <w:lang w:val="ru-RU"/>
        </w:rPr>
        <w:t xml:space="preserve">грамматическому значению, морфологическим признакам и   синтаксической  роли.  </w:t>
      </w:r>
      <w:proofErr w:type="gramStart"/>
      <w:r w:rsidRPr="005C6099">
        <w:rPr>
          <w:sz w:val="24"/>
          <w:szCs w:val="24"/>
        </w:rPr>
        <w:t>Проведение  морфологического</w:t>
      </w:r>
      <w:proofErr w:type="gramEnd"/>
      <w:r w:rsidRPr="005C6099">
        <w:rPr>
          <w:sz w:val="24"/>
          <w:szCs w:val="24"/>
        </w:rPr>
        <w:t xml:space="preserve">  разбора  слов  разных  частейречи.</w:t>
      </w:r>
    </w:p>
    <w:p w:rsidR="00890171" w:rsidRPr="005C6099" w:rsidRDefault="00F642EA" w:rsidP="005C6099">
      <w:pPr>
        <w:pStyle w:val="a3"/>
        <w:spacing w:before="0"/>
        <w:ind w:left="0" w:firstLine="0"/>
        <w:jc w:val="both"/>
      </w:pPr>
      <w:r w:rsidRPr="005C6099">
        <w:rPr>
          <w:lang w:val="ru-RU"/>
        </w:rPr>
        <w:t xml:space="preserve">Нормативное употребление форм слов различных частей речи. Применение морфологических знаний и умений в практике правописания. </w:t>
      </w:r>
      <w:proofErr w:type="gramStart"/>
      <w:r w:rsidRPr="005C6099">
        <w:t>Использование словарей грамматических трудностей в речевой практике.</w:t>
      </w:r>
      <w:proofErr w:type="gramEnd"/>
    </w:p>
    <w:p w:rsidR="00890171" w:rsidRPr="005C6099" w:rsidRDefault="00F642EA" w:rsidP="005C6099">
      <w:pPr>
        <w:pStyle w:val="1"/>
        <w:spacing w:before="0"/>
        <w:ind w:left="0" w:right="0"/>
      </w:pPr>
      <w:r w:rsidRPr="005C6099">
        <w:t>Синтаксис</w:t>
      </w:r>
    </w:p>
    <w:p w:rsidR="00890171" w:rsidRPr="005C6099" w:rsidRDefault="00F642EA" w:rsidP="005C6099">
      <w:pPr>
        <w:pStyle w:val="a5"/>
        <w:numPr>
          <w:ilvl w:val="0"/>
          <w:numId w:val="25"/>
        </w:numPr>
        <w:tabs>
          <w:tab w:val="left" w:pos="1183"/>
        </w:tabs>
        <w:spacing w:before="0"/>
        <w:ind w:left="0" w:firstLine="721"/>
        <w:rPr>
          <w:sz w:val="24"/>
          <w:szCs w:val="24"/>
        </w:rPr>
      </w:pPr>
      <w:r w:rsidRPr="005C6099">
        <w:rPr>
          <w:sz w:val="24"/>
          <w:szCs w:val="24"/>
          <w:lang w:val="ru-RU"/>
        </w:rPr>
        <w:t xml:space="preserve">Синтаксис </w:t>
      </w:r>
      <w:r w:rsidRPr="005C6099">
        <w:rPr>
          <w:spacing w:val="-5"/>
          <w:sz w:val="24"/>
          <w:szCs w:val="24"/>
          <w:lang w:val="ru-RU"/>
        </w:rPr>
        <w:t xml:space="preserve">как </w:t>
      </w:r>
      <w:r w:rsidRPr="005C6099">
        <w:rPr>
          <w:sz w:val="24"/>
          <w:szCs w:val="24"/>
          <w:lang w:val="ru-RU"/>
        </w:rPr>
        <w:t xml:space="preserve">раздел грамматики. Словосочетание и предложение </w:t>
      </w:r>
      <w:r w:rsidRPr="005C6099">
        <w:rPr>
          <w:spacing w:val="-5"/>
          <w:sz w:val="24"/>
          <w:szCs w:val="24"/>
          <w:lang w:val="ru-RU"/>
        </w:rPr>
        <w:t xml:space="preserve">как </w:t>
      </w:r>
      <w:r w:rsidRPr="005C6099">
        <w:rPr>
          <w:sz w:val="24"/>
          <w:szCs w:val="24"/>
          <w:lang w:val="ru-RU"/>
        </w:rPr>
        <w:t xml:space="preserve">единицы синтаксиса. Словосочетание </w:t>
      </w:r>
      <w:r w:rsidRPr="005C6099">
        <w:rPr>
          <w:spacing w:val="-5"/>
          <w:sz w:val="24"/>
          <w:szCs w:val="24"/>
          <w:lang w:val="ru-RU"/>
        </w:rPr>
        <w:t xml:space="preserve">как </w:t>
      </w:r>
      <w:r w:rsidRPr="005C6099">
        <w:rPr>
          <w:sz w:val="24"/>
          <w:szCs w:val="24"/>
          <w:lang w:val="ru-RU"/>
        </w:rPr>
        <w:t xml:space="preserve">синтаксическая </w:t>
      </w:r>
      <w:r w:rsidRPr="005C6099">
        <w:rPr>
          <w:spacing w:val="2"/>
          <w:sz w:val="24"/>
          <w:szCs w:val="24"/>
          <w:lang w:val="ru-RU"/>
        </w:rPr>
        <w:t xml:space="preserve">единица, </w:t>
      </w:r>
      <w:r w:rsidRPr="005C6099">
        <w:rPr>
          <w:sz w:val="24"/>
          <w:szCs w:val="24"/>
          <w:lang w:val="ru-RU"/>
        </w:rPr>
        <w:t xml:space="preserve">типы словосочетаний. Виды связи в словосочетании. Виды предложений </w:t>
      </w:r>
      <w:r w:rsidRPr="005C6099">
        <w:rPr>
          <w:spacing w:val="3"/>
          <w:sz w:val="24"/>
          <w:szCs w:val="24"/>
          <w:lang w:val="ru-RU"/>
        </w:rPr>
        <w:t xml:space="preserve">по </w:t>
      </w:r>
      <w:r w:rsidRPr="005C6099">
        <w:rPr>
          <w:spacing w:val="-3"/>
          <w:sz w:val="24"/>
          <w:szCs w:val="24"/>
          <w:lang w:val="ru-RU"/>
        </w:rPr>
        <w:t xml:space="preserve">цели </w:t>
      </w:r>
      <w:r w:rsidRPr="005C6099">
        <w:rPr>
          <w:sz w:val="24"/>
          <w:szCs w:val="24"/>
          <w:lang w:val="ru-RU"/>
        </w:rPr>
        <w:t xml:space="preserve">высказывания и эмоциональной </w:t>
      </w:r>
      <w:r w:rsidRPr="005C6099">
        <w:rPr>
          <w:spacing w:val="-4"/>
          <w:sz w:val="24"/>
          <w:szCs w:val="24"/>
          <w:lang w:val="ru-RU"/>
        </w:rPr>
        <w:t xml:space="preserve">окраске. </w:t>
      </w:r>
      <w:r w:rsidRPr="005C6099">
        <w:rPr>
          <w:sz w:val="24"/>
          <w:szCs w:val="24"/>
          <w:lang w:val="ru-RU"/>
        </w:rPr>
        <w:t xml:space="preserve">Грамматическая основа предложения, главные и второстепенные члены, </w:t>
      </w:r>
      <w:r w:rsidRPr="005C6099">
        <w:rPr>
          <w:spacing w:val="-3"/>
          <w:sz w:val="24"/>
          <w:szCs w:val="24"/>
          <w:lang w:val="ru-RU"/>
        </w:rPr>
        <w:t xml:space="preserve">способы </w:t>
      </w:r>
      <w:r w:rsidRPr="005C6099">
        <w:rPr>
          <w:spacing w:val="3"/>
          <w:sz w:val="24"/>
          <w:szCs w:val="24"/>
          <w:lang w:val="ru-RU"/>
        </w:rPr>
        <w:t xml:space="preserve">их </w:t>
      </w:r>
      <w:r w:rsidRPr="005C6099">
        <w:rPr>
          <w:sz w:val="24"/>
          <w:szCs w:val="24"/>
          <w:lang w:val="ru-RU"/>
        </w:rPr>
        <w:t xml:space="preserve">выражения. </w:t>
      </w:r>
      <w:r w:rsidRPr="005C6099">
        <w:rPr>
          <w:sz w:val="24"/>
          <w:szCs w:val="24"/>
        </w:rPr>
        <w:t>Видысказуемого.</w:t>
      </w:r>
    </w:p>
    <w:p w:rsidR="00890171" w:rsidRPr="005C6099" w:rsidRDefault="00F642EA" w:rsidP="005C6099">
      <w:pPr>
        <w:pStyle w:val="a3"/>
        <w:tabs>
          <w:tab w:val="left" w:pos="2504"/>
          <w:tab w:val="left" w:pos="3268"/>
          <w:tab w:val="left" w:pos="4362"/>
          <w:tab w:val="left" w:pos="6041"/>
          <w:tab w:val="left" w:pos="7689"/>
          <w:tab w:val="left" w:pos="8064"/>
        </w:tabs>
        <w:spacing w:before="0"/>
        <w:ind w:left="0"/>
        <w:rPr>
          <w:lang w:val="ru-RU"/>
        </w:rPr>
      </w:pPr>
      <w:r w:rsidRPr="005C6099">
        <w:rPr>
          <w:lang w:val="ru-RU"/>
        </w:rPr>
        <w:lastRenderedPageBreak/>
        <w:t>Структурные</w:t>
      </w:r>
      <w:r w:rsidRPr="005C6099">
        <w:rPr>
          <w:lang w:val="ru-RU"/>
        </w:rPr>
        <w:tab/>
      </w:r>
      <w:r w:rsidRPr="005C6099">
        <w:rPr>
          <w:spacing w:val="3"/>
          <w:lang w:val="ru-RU"/>
        </w:rPr>
        <w:t>типы</w:t>
      </w:r>
      <w:r w:rsidRPr="005C6099">
        <w:rPr>
          <w:spacing w:val="3"/>
          <w:lang w:val="ru-RU"/>
        </w:rPr>
        <w:tab/>
      </w:r>
      <w:r w:rsidRPr="005C6099">
        <w:rPr>
          <w:lang w:val="ru-RU"/>
        </w:rPr>
        <w:t>простых</w:t>
      </w:r>
      <w:r w:rsidRPr="005C6099">
        <w:rPr>
          <w:lang w:val="ru-RU"/>
        </w:rPr>
        <w:tab/>
        <w:t>предложений:</w:t>
      </w:r>
      <w:r w:rsidRPr="005C6099">
        <w:rPr>
          <w:lang w:val="ru-RU"/>
        </w:rPr>
        <w:tab/>
        <w:t>двусоставные</w:t>
      </w:r>
      <w:r w:rsidRPr="005C6099">
        <w:rPr>
          <w:lang w:val="ru-RU"/>
        </w:rPr>
        <w:tab/>
        <w:t>и</w:t>
      </w:r>
      <w:r w:rsidRPr="005C6099">
        <w:rPr>
          <w:lang w:val="ru-RU"/>
        </w:rPr>
        <w:tab/>
        <w:t>односоставные,</w:t>
      </w:r>
    </w:p>
    <w:p w:rsidR="00890171" w:rsidRPr="005C6099" w:rsidRDefault="00F642EA" w:rsidP="005C6099">
      <w:pPr>
        <w:pStyle w:val="a3"/>
        <w:spacing w:before="0"/>
        <w:ind w:left="0" w:firstLine="0"/>
        <w:jc w:val="both"/>
        <w:rPr>
          <w:lang w:val="ru-RU"/>
        </w:rPr>
      </w:pPr>
      <w:r w:rsidRPr="005C6099">
        <w:rPr>
          <w:lang w:val="ru-RU"/>
        </w:rPr>
        <w:t xml:space="preserve">распространённые и нераспространённые, предложения осложнённой и неосложнённой структуры, </w:t>
      </w:r>
      <w:r w:rsidRPr="005C6099">
        <w:rPr>
          <w:spacing w:val="2"/>
          <w:lang w:val="ru-RU"/>
        </w:rPr>
        <w:t xml:space="preserve">полные </w:t>
      </w:r>
      <w:r w:rsidRPr="005C6099">
        <w:rPr>
          <w:lang w:val="ru-RU"/>
        </w:rPr>
        <w:t>инеполные.</w:t>
      </w:r>
    </w:p>
    <w:p w:rsidR="00890171" w:rsidRPr="005C6099" w:rsidRDefault="00F642EA" w:rsidP="005C6099">
      <w:pPr>
        <w:pStyle w:val="a3"/>
        <w:spacing w:before="0"/>
        <w:ind w:left="0" w:firstLine="0"/>
        <w:rPr>
          <w:lang w:val="ru-RU"/>
        </w:rPr>
      </w:pPr>
      <w:r w:rsidRPr="005C6099">
        <w:rPr>
          <w:lang w:val="ru-RU"/>
        </w:rPr>
        <w:t>Виды односоставных предложений.</w:t>
      </w:r>
    </w:p>
    <w:p w:rsidR="00890171" w:rsidRPr="005C6099" w:rsidRDefault="00F642EA" w:rsidP="005C6099">
      <w:pPr>
        <w:pStyle w:val="a3"/>
        <w:tabs>
          <w:tab w:val="left" w:pos="4238"/>
          <w:tab w:val="left" w:pos="7445"/>
          <w:tab w:val="left" w:pos="9335"/>
        </w:tabs>
        <w:spacing w:before="0"/>
        <w:ind w:left="0" w:firstLine="721"/>
        <w:rPr>
          <w:lang w:val="ru-RU"/>
        </w:rPr>
      </w:pPr>
      <w:r w:rsidRPr="005C6099">
        <w:rPr>
          <w:lang w:val="ru-RU"/>
        </w:rPr>
        <w:t xml:space="preserve">Предложения осложнённой </w:t>
      </w:r>
      <w:r w:rsidRPr="005C6099">
        <w:rPr>
          <w:spacing w:val="-3"/>
          <w:lang w:val="ru-RU"/>
        </w:rPr>
        <w:t xml:space="preserve">структуры. </w:t>
      </w:r>
      <w:r w:rsidRPr="005C6099">
        <w:rPr>
          <w:lang w:val="ru-RU"/>
        </w:rPr>
        <w:t xml:space="preserve">Однородные </w:t>
      </w:r>
      <w:r w:rsidRPr="005C6099">
        <w:rPr>
          <w:spacing w:val="-3"/>
          <w:lang w:val="ru-RU"/>
        </w:rPr>
        <w:t xml:space="preserve">члены </w:t>
      </w:r>
      <w:r w:rsidRPr="005C6099">
        <w:rPr>
          <w:lang w:val="ru-RU"/>
        </w:rPr>
        <w:t xml:space="preserve">предложения, </w:t>
      </w:r>
      <w:r w:rsidRPr="005C6099">
        <w:rPr>
          <w:spacing w:val="-3"/>
          <w:lang w:val="ru-RU"/>
        </w:rPr>
        <w:t xml:space="preserve">обособленные </w:t>
      </w:r>
      <w:r w:rsidRPr="005C6099">
        <w:rPr>
          <w:lang w:val="ru-RU"/>
        </w:rPr>
        <w:t xml:space="preserve">члены предложения, обращение, </w:t>
      </w:r>
      <w:r w:rsidRPr="005C6099">
        <w:rPr>
          <w:spacing w:val="2"/>
          <w:lang w:val="ru-RU"/>
        </w:rPr>
        <w:t xml:space="preserve">вводные </w:t>
      </w:r>
      <w:r w:rsidRPr="005C6099">
        <w:rPr>
          <w:lang w:val="ru-RU"/>
        </w:rPr>
        <w:t xml:space="preserve">и </w:t>
      </w:r>
      <w:r w:rsidRPr="005C6099">
        <w:rPr>
          <w:spacing w:val="2"/>
          <w:lang w:val="ru-RU"/>
        </w:rPr>
        <w:t xml:space="preserve">вставные </w:t>
      </w:r>
      <w:r w:rsidRPr="005C6099">
        <w:rPr>
          <w:lang w:val="ru-RU"/>
        </w:rPr>
        <w:t>конструкции. Классификация сложных предложений.  Средства  выражения</w:t>
      </w:r>
      <w:r w:rsidRPr="005C6099">
        <w:rPr>
          <w:lang w:val="ru-RU"/>
        </w:rPr>
        <w:tab/>
        <w:t>синтаксических  отношений</w:t>
      </w:r>
      <w:r w:rsidRPr="005C6099">
        <w:rPr>
          <w:lang w:val="ru-RU"/>
        </w:rPr>
        <w:tab/>
        <w:t>между  частями</w:t>
      </w:r>
      <w:r w:rsidRPr="005C6099">
        <w:rPr>
          <w:lang w:val="ru-RU"/>
        </w:rPr>
        <w:tab/>
      </w:r>
      <w:r w:rsidRPr="005C6099">
        <w:rPr>
          <w:spacing w:val="-1"/>
          <w:lang w:val="ru-RU"/>
        </w:rPr>
        <w:t xml:space="preserve">сложного </w:t>
      </w:r>
      <w:r w:rsidRPr="005C6099">
        <w:rPr>
          <w:lang w:val="ru-RU"/>
        </w:rPr>
        <w:t xml:space="preserve">предложения. Сложные предложения союзные (сложносочинённые, сложноподчинённые) и бессоюзные. Сложные предложения с </w:t>
      </w:r>
      <w:proofErr w:type="gramStart"/>
      <w:r w:rsidRPr="005C6099">
        <w:rPr>
          <w:lang w:val="ru-RU"/>
        </w:rPr>
        <w:t>различными</w:t>
      </w:r>
      <w:proofErr w:type="gramEnd"/>
      <w:r w:rsidRPr="005C6099">
        <w:rPr>
          <w:lang w:val="ru-RU"/>
        </w:rPr>
        <w:t xml:space="preserve"> видамисвязи.</w:t>
      </w:r>
    </w:p>
    <w:p w:rsidR="00890171" w:rsidRPr="005C6099" w:rsidRDefault="00F642EA" w:rsidP="005C6099">
      <w:pPr>
        <w:pStyle w:val="a3"/>
        <w:spacing w:before="0"/>
        <w:ind w:left="0" w:firstLine="0"/>
      </w:pPr>
      <w:proofErr w:type="gramStart"/>
      <w:r w:rsidRPr="005C6099">
        <w:t>Способы передачи чужой речи.</w:t>
      </w:r>
      <w:proofErr w:type="gramEnd"/>
    </w:p>
    <w:p w:rsidR="00890171" w:rsidRPr="005C6099" w:rsidRDefault="00F642EA" w:rsidP="005C6099">
      <w:pPr>
        <w:pStyle w:val="a5"/>
        <w:numPr>
          <w:ilvl w:val="0"/>
          <w:numId w:val="25"/>
        </w:numPr>
        <w:tabs>
          <w:tab w:val="left" w:pos="1108"/>
        </w:tabs>
        <w:spacing w:before="0"/>
        <w:ind w:left="0" w:firstLine="706"/>
        <w:rPr>
          <w:sz w:val="24"/>
          <w:szCs w:val="24"/>
          <w:lang w:val="ru-RU"/>
        </w:rPr>
      </w:pPr>
      <w:r w:rsidRPr="005C6099">
        <w:rPr>
          <w:sz w:val="24"/>
          <w:szCs w:val="24"/>
          <w:lang w:val="ru-RU"/>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w:t>
      </w:r>
      <w:r w:rsidRPr="005C6099">
        <w:rPr>
          <w:spacing w:val="3"/>
          <w:sz w:val="24"/>
          <w:szCs w:val="24"/>
          <w:lang w:val="ru-RU"/>
        </w:rPr>
        <w:t xml:space="preserve">их  </w:t>
      </w:r>
      <w:r w:rsidRPr="005C6099">
        <w:rPr>
          <w:sz w:val="24"/>
          <w:szCs w:val="24"/>
          <w:lang w:val="ru-RU"/>
        </w:rPr>
        <w:t>вречи.</w:t>
      </w:r>
    </w:p>
    <w:p w:rsidR="00890171" w:rsidRPr="005C6099" w:rsidRDefault="00F642EA" w:rsidP="005C6099">
      <w:pPr>
        <w:pStyle w:val="a3"/>
        <w:spacing w:before="0"/>
        <w:ind w:left="0" w:firstLine="0"/>
        <w:jc w:val="both"/>
        <w:rPr>
          <w:lang w:val="ru-RU"/>
        </w:rPr>
      </w:pPr>
      <w:r w:rsidRPr="005C6099">
        <w:rPr>
          <w:lang w:val="ru-RU"/>
        </w:rPr>
        <w:t>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90171" w:rsidRPr="005C6099" w:rsidRDefault="00F642EA" w:rsidP="005C6099">
      <w:pPr>
        <w:pStyle w:val="a3"/>
        <w:spacing w:before="0"/>
        <w:ind w:left="0" w:firstLine="0"/>
        <w:rPr>
          <w:lang w:val="ru-RU"/>
        </w:rPr>
      </w:pPr>
      <w:r w:rsidRPr="005C6099">
        <w:rPr>
          <w:lang w:val="ru-RU"/>
        </w:rPr>
        <w:t>Применение синтаксических знаний и умений в практике правописания.</w:t>
      </w:r>
    </w:p>
    <w:p w:rsidR="00890171" w:rsidRPr="005C6099" w:rsidRDefault="00F642EA" w:rsidP="005C6099">
      <w:pPr>
        <w:pStyle w:val="1"/>
        <w:spacing w:before="0"/>
        <w:ind w:left="0" w:right="0"/>
      </w:pPr>
      <w:r w:rsidRPr="005C6099">
        <w:t>Правописание: орфография и пунктуация</w:t>
      </w:r>
    </w:p>
    <w:p w:rsidR="00890171" w:rsidRPr="005C6099" w:rsidRDefault="00F642EA" w:rsidP="005C6099">
      <w:pPr>
        <w:pStyle w:val="a5"/>
        <w:numPr>
          <w:ilvl w:val="0"/>
          <w:numId w:val="24"/>
        </w:numPr>
        <w:tabs>
          <w:tab w:val="left" w:pos="1123"/>
        </w:tabs>
        <w:spacing w:before="0"/>
        <w:ind w:left="0" w:firstLine="721"/>
        <w:jc w:val="both"/>
        <w:rPr>
          <w:sz w:val="24"/>
          <w:szCs w:val="24"/>
        </w:rPr>
      </w:pPr>
      <w:r w:rsidRPr="005C6099">
        <w:rPr>
          <w:sz w:val="24"/>
          <w:szCs w:val="24"/>
          <w:lang w:val="ru-RU"/>
        </w:rPr>
        <w:t xml:space="preserve">Орфография как система </w:t>
      </w:r>
      <w:r w:rsidRPr="005C6099">
        <w:rPr>
          <w:spacing w:val="2"/>
          <w:sz w:val="24"/>
          <w:szCs w:val="24"/>
          <w:lang w:val="ru-RU"/>
        </w:rPr>
        <w:t xml:space="preserve">правил </w:t>
      </w:r>
      <w:r w:rsidRPr="005C6099">
        <w:rPr>
          <w:sz w:val="24"/>
          <w:szCs w:val="24"/>
          <w:lang w:val="ru-RU"/>
        </w:rPr>
        <w:t xml:space="preserve">правописания. Понятие </w:t>
      </w:r>
      <w:r w:rsidRPr="005C6099">
        <w:rPr>
          <w:spacing w:val="-3"/>
          <w:sz w:val="24"/>
          <w:szCs w:val="24"/>
          <w:lang w:val="ru-RU"/>
        </w:rPr>
        <w:t xml:space="preserve">орфограммы. </w:t>
      </w:r>
      <w:r w:rsidRPr="005C6099">
        <w:rPr>
          <w:sz w:val="24"/>
          <w:szCs w:val="24"/>
          <w:lang w:val="ru-RU"/>
        </w:rPr>
        <w:t xml:space="preserve">Правописание гласных и согласных в составе морфем. Правописание ъ и </w:t>
      </w:r>
      <w:r w:rsidRPr="005C6099">
        <w:rPr>
          <w:spacing w:val="-3"/>
          <w:sz w:val="24"/>
          <w:szCs w:val="24"/>
          <w:lang w:val="ru-RU"/>
        </w:rPr>
        <w:t xml:space="preserve">ь. </w:t>
      </w:r>
      <w:r w:rsidRPr="005C6099">
        <w:rPr>
          <w:spacing w:val="2"/>
          <w:sz w:val="24"/>
          <w:szCs w:val="24"/>
          <w:lang w:val="ru-RU"/>
        </w:rPr>
        <w:t xml:space="preserve">Слитные, </w:t>
      </w:r>
      <w:r w:rsidRPr="005C6099">
        <w:rPr>
          <w:sz w:val="24"/>
          <w:szCs w:val="24"/>
          <w:lang w:val="ru-RU"/>
        </w:rPr>
        <w:t xml:space="preserve">дефисные и раздельные написания. Употребление прописной и строчной </w:t>
      </w:r>
      <w:r w:rsidRPr="005C6099">
        <w:rPr>
          <w:spacing w:val="-4"/>
          <w:sz w:val="24"/>
          <w:szCs w:val="24"/>
          <w:lang w:val="ru-RU"/>
        </w:rPr>
        <w:t xml:space="preserve">буквы. </w:t>
      </w:r>
      <w:r w:rsidRPr="005C6099">
        <w:rPr>
          <w:sz w:val="24"/>
          <w:szCs w:val="24"/>
          <w:lang w:val="ru-RU"/>
        </w:rPr>
        <w:t xml:space="preserve">Перенос слов. Орфографические словари и справочники. </w:t>
      </w:r>
      <w:r w:rsidRPr="005C6099">
        <w:rPr>
          <w:spacing w:val="-3"/>
          <w:sz w:val="24"/>
          <w:szCs w:val="24"/>
          <w:lang w:val="ru-RU"/>
        </w:rPr>
        <w:t xml:space="preserve">Пунктуация </w:t>
      </w:r>
      <w:r w:rsidRPr="005C6099">
        <w:rPr>
          <w:sz w:val="24"/>
          <w:szCs w:val="24"/>
          <w:lang w:val="ru-RU"/>
        </w:rPr>
        <w:t xml:space="preserve">как система </w:t>
      </w:r>
      <w:r w:rsidRPr="005C6099">
        <w:rPr>
          <w:spacing w:val="2"/>
          <w:sz w:val="24"/>
          <w:szCs w:val="24"/>
          <w:lang w:val="ru-RU"/>
        </w:rPr>
        <w:t xml:space="preserve">правил </w:t>
      </w:r>
      <w:r w:rsidRPr="005C6099">
        <w:rPr>
          <w:sz w:val="24"/>
          <w:szCs w:val="24"/>
          <w:lang w:val="ru-RU"/>
        </w:rPr>
        <w:t xml:space="preserve">правописания. </w:t>
      </w:r>
      <w:r w:rsidRPr="005C6099">
        <w:rPr>
          <w:sz w:val="24"/>
          <w:szCs w:val="24"/>
        </w:rPr>
        <w:t xml:space="preserve">Знаки препинания и </w:t>
      </w:r>
      <w:r w:rsidRPr="005C6099">
        <w:rPr>
          <w:spacing w:val="3"/>
          <w:sz w:val="24"/>
          <w:szCs w:val="24"/>
        </w:rPr>
        <w:t>их</w:t>
      </w:r>
      <w:r w:rsidRPr="005C6099">
        <w:rPr>
          <w:sz w:val="24"/>
          <w:szCs w:val="24"/>
        </w:rPr>
        <w:t>функции.</w:t>
      </w:r>
    </w:p>
    <w:p w:rsidR="00890171" w:rsidRPr="005C6099" w:rsidRDefault="00F642EA" w:rsidP="005C6099">
      <w:pPr>
        <w:pStyle w:val="a3"/>
        <w:spacing w:before="0"/>
        <w:ind w:left="0" w:firstLine="0"/>
        <w:rPr>
          <w:lang w:val="ru-RU"/>
        </w:rPr>
      </w:pPr>
      <w:r w:rsidRPr="005C6099">
        <w:rPr>
          <w:lang w:val="ru-RU"/>
        </w:rPr>
        <w:t xml:space="preserve">Одиночные и парные </w:t>
      </w:r>
      <w:r w:rsidRPr="005C6099">
        <w:rPr>
          <w:spacing w:val="-3"/>
          <w:lang w:val="ru-RU"/>
        </w:rPr>
        <w:t xml:space="preserve">знаки </w:t>
      </w:r>
      <w:r w:rsidRPr="005C6099">
        <w:rPr>
          <w:lang w:val="ru-RU"/>
        </w:rPr>
        <w:t xml:space="preserve">препинания. Знаки препинания в конце предложения. Знаки препинания в простом неосложнённом предложении. </w:t>
      </w:r>
      <w:r w:rsidRPr="005C6099">
        <w:rPr>
          <w:spacing w:val="-5"/>
          <w:lang w:val="ru-RU"/>
        </w:rPr>
        <w:t xml:space="preserve">Знаки </w:t>
      </w:r>
      <w:r w:rsidRPr="005C6099">
        <w:rPr>
          <w:lang w:val="ru-RU"/>
        </w:rPr>
        <w:t xml:space="preserve">препинания в простом осложнённом предложении. </w:t>
      </w:r>
      <w:r w:rsidRPr="005C6099">
        <w:rPr>
          <w:spacing w:val="-5"/>
          <w:lang w:val="ru-RU"/>
        </w:rPr>
        <w:t xml:space="preserve">Знаки </w:t>
      </w:r>
      <w:r w:rsidRPr="005C6099">
        <w:rPr>
          <w:lang w:val="ru-RU"/>
        </w:rPr>
        <w:t xml:space="preserve">препинания в сложном предложении: сложносочинённом, сложноподчинённом, бессоюзном, а </w:t>
      </w:r>
      <w:r w:rsidRPr="005C6099">
        <w:rPr>
          <w:spacing w:val="-3"/>
          <w:lang w:val="ru-RU"/>
        </w:rPr>
        <w:t xml:space="preserve">также </w:t>
      </w:r>
      <w:r w:rsidRPr="005C6099">
        <w:rPr>
          <w:lang w:val="ru-RU"/>
        </w:rPr>
        <w:t xml:space="preserve">в сложном предложении с </w:t>
      </w:r>
      <w:r w:rsidRPr="005C6099">
        <w:rPr>
          <w:spacing w:val="-3"/>
          <w:lang w:val="ru-RU"/>
        </w:rPr>
        <w:t xml:space="preserve">разными </w:t>
      </w:r>
      <w:r w:rsidRPr="005C6099">
        <w:rPr>
          <w:lang w:val="ru-RU"/>
        </w:rPr>
        <w:t xml:space="preserve">видами  связи. Знаки препинания </w:t>
      </w:r>
      <w:r w:rsidRPr="005C6099">
        <w:rPr>
          <w:spacing w:val="-4"/>
          <w:lang w:val="ru-RU"/>
        </w:rPr>
        <w:t xml:space="preserve">при </w:t>
      </w:r>
      <w:r w:rsidRPr="005C6099">
        <w:rPr>
          <w:lang w:val="ru-RU"/>
        </w:rPr>
        <w:t xml:space="preserve">прямой речи и цитировании, в </w:t>
      </w:r>
      <w:r w:rsidRPr="005C6099">
        <w:rPr>
          <w:spacing w:val="-4"/>
          <w:lang w:val="ru-RU"/>
        </w:rPr>
        <w:t xml:space="preserve">диалоге. </w:t>
      </w:r>
      <w:r w:rsidRPr="005C6099">
        <w:rPr>
          <w:lang w:val="ru-RU"/>
        </w:rPr>
        <w:t xml:space="preserve">Сочетание </w:t>
      </w:r>
      <w:r w:rsidRPr="005C6099">
        <w:rPr>
          <w:spacing w:val="-3"/>
          <w:lang w:val="ru-RU"/>
        </w:rPr>
        <w:t>знаков</w:t>
      </w:r>
      <w:r w:rsidRPr="005C6099">
        <w:rPr>
          <w:lang w:val="ru-RU"/>
        </w:rPr>
        <w:t>препинания.</w:t>
      </w:r>
    </w:p>
    <w:p w:rsidR="00890171" w:rsidRPr="005C6099" w:rsidRDefault="00F642EA" w:rsidP="005C6099">
      <w:pPr>
        <w:pStyle w:val="a5"/>
        <w:numPr>
          <w:ilvl w:val="0"/>
          <w:numId w:val="24"/>
        </w:numPr>
        <w:tabs>
          <w:tab w:val="left" w:pos="1153"/>
        </w:tabs>
        <w:spacing w:before="0"/>
        <w:ind w:left="0" w:firstLine="706"/>
        <w:jc w:val="both"/>
        <w:rPr>
          <w:sz w:val="24"/>
          <w:szCs w:val="24"/>
        </w:rPr>
      </w:pPr>
      <w:r w:rsidRPr="005C6099">
        <w:rPr>
          <w:sz w:val="24"/>
          <w:szCs w:val="24"/>
          <w:lang w:val="ru-RU"/>
        </w:rPr>
        <w:t xml:space="preserve">Овладение </w:t>
      </w:r>
      <w:r w:rsidRPr="005C6099">
        <w:rPr>
          <w:spacing w:val="-3"/>
          <w:sz w:val="24"/>
          <w:szCs w:val="24"/>
          <w:lang w:val="ru-RU"/>
        </w:rPr>
        <w:t xml:space="preserve">орфографической </w:t>
      </w:r>
      <w:r w:rsidRPr="005C6099">
        <w:rPr>
          <w:sz w:val="24"/>
          <w:szCs w:val="24"/>
          <w:lang w:val="ru-RU"/>
        </w:rPr>
        <w:t xml:space="preserve">и пунктуационной </w:t>
      </w:r>
      <w:r w:rsidRPr="005C6099">
        <w:rPr>
          <w:spacing w:val="-3"/>
          <w:sz w:val="24"/>
          <w:szCs w:val="24"/>
          <w:lang w:val="ru-RU"/>
        </w:rPr>
        <w:t xml:space="preserve">зоркостью. </w:t>
      </w:r>
      <w:r w:rsidRPr="005C6099">
        <w:rPr>
          <w:sz w:val="24"/>
          <w:szCs w:val="24"/>
          <w:lang w:val="ru-RU"/>
        </w:rPr>
        <w:t>Соблюдение основных орфографическихипунктуационныхнормвписьменнойречи</w:t>
      </w:r>
      <w:proofErr w:type="gramStart"/>
      <w:r w:rsidRPr="005C6099">
        <w:rPr>
          <w:sz w:val="24"/>
          <w:szCs w:val="24"/>
          <w:lang w:val="ru-RU"/>
        </w:rPr>
        <w:t>.</w:t>
      </w:r>
      <w:r w:rsidRPr="005C6099">
        <w:rPr>
          <w:spacing w:val="2"/>
          <w:sz w:val="24"/>
          <w:szCs w:val="24"/>
        </w:rPr>
        <w:t>О</w:t>
      </w:r>
      <w:proofErr w:type="gramEnd"/>
      <w:r w:rsidRPr="005C6099">
        <w:rPr>
          <w:spacing w:val="2"/>
          <w:sz w:val="24"/>
          <w:szCs w:val="24"/>
        </w:rPr>
        <w:t>пора</w:t>
      </w:r>
      <w:r w:rsidRPr="005C6099">
        <w:rPr>
          <w:spacing w:val="3"/>
          <w:sz w:val="24"/>
          <w:szCs w:val="24"/>
        </w:rPr>
        <w:t>на</w:t>
      </w:r>
      <w:r w:rsidRPr="005C6099">
        <w:rPr>
          <w:sz w:val="24"/>
          <w:szCs w:val="24"/>
        </w:rPr>
        <w:t>фонетический,</w:t>
      </w:r>
    </w:p>
    <w:p w:rsidR="00890171" w:rsidRPr="005C6099" w:rsidRDefault="00F642EA" w:rsidP="005C6099">
      <w:pPr>
        <w:pStyle w:val="a3"/>
        <w:spacing w:before="0"/>
        <w:ind w:left="0" w:firstLine="0"/>
        <w:jc w:val="both"/>
        <w:rPr>
          <w:lang w:val="ru-RU"/>
        </w:rPr>
      </w:pPr>
      <w:r w:rsidRPr="005C6099">
        <w:rPr>
          <w:lang w:val="ru-RU"/>
        </w:rPr>
        <w:t>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890171" w:rsidRPr="005C6099" w:rsidRDefault="00F642EA" w:rsidP="005C6099">
      <w:pPr>
        <w:pStyle w:val="1"/>
        <w:spacing w:before="0"/>
        <w:ind w:left="0" w:right="0"/>
      </w:pPr>
      <w:r w:rsidRPr="005C6099">
        <w:t>Язык и культура</w:t>
      </w:r>
    </w:p>
    <w:p w:rsidR="00890171" w:rsidRPr="005C6099" w:rsidRDefault="00F642EA" w:rsidP="005C6099">
      <w:pPr>
        <w:pStyle w:val="a5"/>
        <w:numPr>
          <w:ilvl w:val="0"/>
          <w:numId w:val="23"/>
        </w:numPr>
        <w:tabs>
          <w:tab w:val="left" w:pos="1048"/>
        </w:tabs>
        <w:spacing w:before="0"/>
        <w:ind w:left="0" w:firstLine="706"/>
        <w:rPr>
          <w:sz w:val="24"/>
          <w:szCs w:val="24"/>
        </w:rPr>
      </w:pPr>
      <w:r w:rsidRPr="005C6099">
        <w:rPr>
          <w:sz w:val="24"/>
          <w:szCs w:val="24"/>
          <w:lang w:val="ru-RU"/>
        </w:rPr>
        <w:t xml:space="preserve">Взаимосвязь языка и культуры, истории народа. </w:t>
      </w:r>
      <w:r w:rsidRPr="005C6099">
        <w:rPr>
          <w:sz w:val="24"/>
          <w:szCs w:val="24"/>
        </w:rPr>
        <w:t>Русский речевойэтикет.</w:t>
      </w:r>
    </w:p>
    <w:p w:rsidR="00890171" w:rsidRPr="005C6099" w:rsidRDefault="00F642EA" w:rsidP="005C6099">
      <w:pPr>
        <w:pStyle w:val="a5"/>
        <w:numPr>
          <w:ilvl w:val="0"/>
          <w:numId w:val="23"/>
        </w:numPr>
        <w:tabs>
          <w:tab w:val="left" w:pos="1063"/>
        </w:tabs>
        <w:spacing w:before="0"/>
        <w:ind w:left="0" w:firstLine="706"/>
        <w:jc w:val="both"/>
        <w:rPr>
          <w:sz w:val="24"/>
          <w:szCs w:val="24"/>
          <w:lang w:val="ru-RU"/>
        </w:rPr>
      </w:pPr>
      <w:r w:rsidRPr="005C6099">
        <w:rPr>
          <w:sz w:val="24"/>
          <w:szCs w:val="24"/>
          <w:lang w:val="ru-RU"/>
        </w:rPr>
        <w:t xml:space="preserve">Выявление </w:t>
      </w:r>
      <w:r w:rsidRPr="005C6099">
        <w:rPr>
          <w:spacing w:val="2"/>
          <w:sz w:val="24"/>
          <w:szCs w:val="24"/>
          <w:lang w:val="ru-RU"/>
        </w:rPr>
        <w:t xml:space="preserve">единиц </w:t>
      </w:r>
      <w:r w:rsidRPr="005C6099">
        <w:rPr>
          <w:spacing w:val="-4"/>
          <w:sz w:val="24"/>
          <w:szCs w:val="24"/>
          <w:lang w:val="ru-RU"/>
        </w:rPr>
        <w:t xml:space="preserve">языка </w:t>
      </w:r>
      <w:r w:rsidRPr="005C6099">
        <w:rPr>
          <w:sz w:val="24"/>
          <w:szCs w:val="24"/>
          <w:lang w:val="ru-RU"/>
        </w:rPr>
        <w:t xml:space="preserve">с национально-культурным компонентом значения, объяснение </w:t>
      </w:r>
      <w:r w:rsidRPr="005C6099">
        <w:rPr>
          <w:spacing w:val="3"/>
          <w:sz w:val="24"/>
          <w:szCs w:val="24"/>
          <w:lang w:val="ru-RU"/>
        </w:rPr>
        <w:t xml:space="preserve">их </w:t>
      </w:r>
      <w:r w:rsidRPr="005C6099">
        <w:rPr>
          <w:sz w:val="24"/>
          <w:szCs w:val="24"/>
          <w:lang w:val="ru-RU"/>
        </w:rPr>
        <w:t xml:space="preserve">значений с </w:t>
      </w:r>
      <w:r w:rsidRPr="005C6099">
        <w:rPr>
          <w:spacing w:val="-3"/>
          <w:sz w:val="24"/>
          <w:szCs w:val="24"/>
          <w:lang w:val="ru-RU"/>
        </w:rPr>
        <w:t xml:space="preserve">помощью </w:t>
      </w:r>
      <w:r w:rsidRPr="005C6099">
        <w:rPr>
          <w:sz w:val="24"/>
          <w:szCs w:val="24"/>
          <w:lang w:val="ru-RU"/>
        </w:rPr>
        <w:t xml:space="preserve">лингвистических словарей (толковых, этимологических и др.). Уместное использование </w:t>
      </w:r>
      <w:r w:rsidRPr="005C6099">
        <w:rPr>
          <w:spacing w:val="2"/>
          <w:sz w:val="24"/>
          <w:szCs w:val="24"/>
          <w:lang w:val="ru-RU"/>
        </w:rPr>
        <w:t xml:space="preserve">правил </w:t>
      </w:r>
      <w:r w:rsidRPr="005C6099">
        <w:rPr>
          <w:spacing w:val="-5"/>
          <w:sz w:val="24"/>
          <w:szCs w:val="24"/>
          <w:lang w:val="ru-RU"/>
        </w:rPr>
        <w:t xml:space="preserve">русского </w:t>
      </w:r>
      <w:r w:rsidRPr="005C6099">
        <w:rPr>
          <w:sz w:val="24"/>
          <w:szCs w:val="24"/>
          <w:lang w:val="ru-RU"/>
        </w:rPr>
        <w:t xml:space="preserve">речевого этикета в </w:t>
      </w:r>
      <w:r w:rsidRPr="005C6099">
        <w:rPr>
          <w:spacing w:val="-3"/>
          <w:sz w:val="24"/>
          <w:szCs w:val="24"/>
          <w:lang w:val="ru-RU"/>
        </w:rPr>
        <w:t xml:space="preserve">учебной </w:t>
      </w:r>
      <w:r w:rsidRPr="005C6099">
        <w:rPr>
          <w:sz w:val="24"/>
          <w:szCs w:val="24"/>
          <w:lang w:val="ru-RU"/>
        </w:rPr>
        <w:t>деятельности и повседневной жизни.</w:t>
      </w:r>
    </w:p>
    <w:p w:rsidR="00890171" w:rsidRPr="005C6099" w:rsidRDefault="00F642EA" w:rsidP="005C6099">
      <w:pPr>
        <w:pStyle w:val="1"/>
        <w:spacing w:before="0"/>
        <w:ind w:left="0" w:right="0"/>
        <w:jc w:val="center"/>
        <w:rPr>
          <w:lang w:val="ru-RU"/>
        </w:rPr>
      </w:pPr>
      <w:r w:rsidRPr="005C6099">
        <w:rPr>
          <w:lang w:val="ru-RU"/>
        </w:rPr>
        <w:t>Литература</w:t>
      </w:r>
    </w:p>
    <w:p w:rsidR="00890171" w:rsidRPr="005C6099" w:rsidRDefault="00F642EA" w:rsidP="005C6099">
      <w:pPr>
        <w:rPr>
          <w:b/>
          <w:sz w:val="24"/>
          <w:szCs w:val="24"/>
          <w:lang w:val="ru-RU"/>
        </w:rPr>
      </w:pPr>
      <w:r w:rsidRPr="005C6099">
        <w:rPr>
          <w:b/>
          <w:sz w:val="24"/>
          <w:szCs w:val="24"/>
          <w:lang w:val="ru-RU"/>
        </w:rPr>
        <w:t>Русский фольклор</w:t>
      </w:r>
    </w:p>
    <w:p w:rsidR="00890171" w:rsidRPr="005C6099" w:rsidRDefault="00F642EA" w:rsidP="005C6099">
      <w:pPr>
        <w:pStyle w:val="a3"/>
        <w:spacing w:before="0"/>
        <w:ind w:left="0" w:firstLine="0"/>
        <w:rPr>
          <w:lang w:val="ru-RU"/>
        </w:rPr>
      </w:pPr>
      <w:r w:rsidRPr="005C6099">
        <w:rPr>
          <w:lang w:val="ru-RU"/>
        </w:rPr>
        <w:t>Малые жанры фольклора.</w:t>
      </w:r>
    </w:p>
    <w:p w:rsidR="00890171" w:rsidRPr="005C6099" w:rsidRDefault="00F642EA" w:rsidP="005C6099">
      <w:pPr>
        <w:pStyle w:val="a3"/>
        <w:tabs>
          <w:tab w:val="left" w:pos="3563"/>
          <w:tab w:val="left" w:pos="5241"/>
          <w:tab w:val="left" w:pos="8838"/>
        </w:tabs>
        <w:spacing w:before="0"/>
        <w:ind w:left="0"/>
        <w:rPr>
          <w:lang w:val="ru-RU"/>
        </w:rPr>
      </w:pPr>
      <w:r w:rsidRPr="005C6099">
        <w:rPr>
          <w:lang w:val="ru-RU"/>
        </w:rPr>
        <w:t xml:space="preserve">Пословица </w:t>
      </w:r>
      <w:r w:rsidRPr="005C6099">
        <w:rPr>
          <w:spacing w:val="-5"/>
          <w:lang w:val="ru-RU"/>
        </w:rPr>
        <w:t xml:space="preserve">как </w:t>
      </w:r>
      <w:r w:rsidRPr="005C6099">
        <w:rPr>
          <w:lang w:val="ru-RU"/>
        </w:rPr>
        <w:t xml:space="preserve">воплощение житейской мудрости, </w:t>
      </w:r>
      <w:r w:rsidRPr="005C6099">
        <w:rPr>
          <w:spacing w:val="2"/>
          <w:lang w:val="ru-RU"/>
        </w:rPr>
        <w:t xml:space="preserve">отражение </w:t>
      </w:r>
      <w:r w:rsidRPr="005C6099">
        <w:rPr>
          <w:lang w:val="ru-RU"/>
        </w:rPr>
        <w:t xml:space="preserve">народного опыта. </w:t>
      </w:r>
      <w:r w:rsidRPr="005C6099">
        <w:rPr>
          <w:spacing w:val="-4"/>
          <w:lang w:val="ru-RU"/>
        </w:rPr>
        <w:t xml:space="preserve">Темы </w:t>
      </w:r>
      <w:r w:rsidRPr="005C6099">
        <w:rPr>
          <w:lang w:val="ru-RU"/>
        </w:rPr>
        <w:t>пословиц.  Афористичность  и</w:t>
      </w:r>
      <w:r w:rsidRPr="005C6099">
        <w:rPr>
          <w:lang w:val="ru-RU"/>
        </w:rPr>
        <w:tab/>
        <w:t>поучительный</w:t>
      </w:r>
      <w:r w:rsidRPr="005C6099">
        <w:rPr>
          <w:lang w:val="ru-RU"/>
        </w:rPr>
        <w:tab/>
      </w:r>
      <w:r w:rsidRPr="005C6099">
        <w:rPr>
          <w:spacing w:val="-3"/>
          <w:lang w:val="ru-RU"/>
        </w:rPr>
        <w:t xml:space="preserve">характер  </w:t>
      </w:r>
      <w:r w:rsidRPr="005C6099">
        <w:rPr>
          <w:spacing w:val="2"/>
          <w:lang w:val="ru-RU"/>
        </w:rPr>
        <w:t xml:space="preserve">пословиц.  </w:t>
      </w:r>
      <w:r w:rsidRPr="005C6099">
        <w:rPr>
          <w:spacing w:val="-3"/>
          <w:lang w:val="ru-RU"/>
        </w:rPr>
        <w:t>Поговорка</w:t>
      </w:r>
      <w:r w:rsidRPr="005C6099">
        <w:rPr>
          <w:spacing w:val="-3"/>
          <w:lang w:val="ru-RU"/>
        </w:rPr>
        <w:tab/>
      </w:r>
      <w:r w:rsidRPr="005C6099">
        <w:rPr>
          <w:lang w:val="ru-RU"/>
        </w:rPr>
        <w:t xml:space="preserve">как  образное выражение. </w:t>
      </w:r>
      <w:r w:rsidRPr="005C6099">
        <w:rPr>
          <w:spacing w:val="-4"/>
          <w:lang w:val="ru-RU"/>
        </w:rPr>
        <w:t xml:space="preserve">Загадка </w:t>
      </w:r>
      <w:r w:rsidRPr="005C6099">
        <w:rPr>
          <w:lang w:val="ru-RU"/>
        </w:rPr>
        <w:t xml:space="preserve">как метафора, </w:t>
      </w:r>
      <w:r w:rsidRPr="005C6099">
        <w:rPr>
          <w:spacing w:val="4"/>
          <w:lang w:val="ru-RU"/>
        </w:rPr>
        <w:t xml:space="preserve">вид </w:t>
      </w:r>
      <w:r w:rsidRPr="005C6099">
        <w:rPr>
          <w:lang w:val="ru-RU"/>
        </w:rPr>
        <w:t xml:space="preserve">словесной игры. </w:t>
      </w:r>
      <w:r w:rsidRPr="005C6099">
        <w:rPr>
          <w:spacing w:val="-5"/>
          <w:lang w:val="ru-RU"/>
        </w:rPr>
        <w:t xml:space="preserve">Сказки </w:t>
      </w:r>
      <w:r w:rsidRPr="005C6099">
        <w:rPr>
          <w:lang w:val="ru-RU"/>
        </w:rPr>
        <w:t xml:space="preserve">(волшебные, бытовые, о животных). </w:t>
      </w:r>
      <w:r w:rsidRPr="005C6099">
        <w:rPr>
          <w:spacing w:val="-3"/>
          <w:lang w:val="ru-RU"/>
        </w:rPr>
        <w:t xml:space="preserve">Сказка </w:t>
      </w:r>
      <w:r w:rsidRPr="005C6099">
        <w:rPr>
          <w:lang w:val="ru-RU"/>
        </w:rPr>
        <w:t xml:space="preserve">как выражение народной  </w:t>
      </w:r>
      <w:r w:rsidRPr="005C6099">
        <w:rPr>
          <w:spacing w:val="-3"/>
          <w:lang w:val="ru-RU"/>
        </w:rPr>
        <w:t xml:space="preserve">мудрости </w:t>
      </w:r>
      <w:r w:rsidRPr="005C6099">
        <w:rPr>
          <w:lang w:val="ru-RU"/>
        </w:rPr>
        <w:t xml:space="preserve">и </w:t>
      </w:r>
      <w:proofErr w:type="gramStart"/>
      <w:r w:rsidRPr="005C6099">
        <w:rPr>
          <w:lang w:val="ru-RU"/>
        </w:rPr>
        <w:t>нравственных</w:t>
      </w:r>
      <w:proofErr w:type="gramEnd"/>
      <w:r w:rsidRPr="005C6099">
        <w:rPr>
          <w:lang w:val="ru-RU"/>
        </w:rPr>
        <w:t xml:space="preserve"> представленийнарода.</w:t>
      </w:r>
    </w:p>
    <w:p w:rsidR="00890171" w:rsidRPr="005C6099" w:rsidRDefault="00F642EA" w:rsidP="005C6099">
      <w:pPr>
        <w:pStyle w:val="a3"/>
        <w:tabs>
          <w:tab w:val="left" w:pos="5257"/>
          <w:tab w:val="left" w:pos="6966"/>
        </w:tabs>
        <w:spacing w:before="0"/>
        <w:ind w:left="0" w:firstLine="0"/>
        <w:rPr>
          <w:lang w:val="ru-RU"/>
        </w:rPr>
      </w:pPr>
      <w:r w:rsidRPr="005C6099">
        <w:rPr>
          <w:lang w:val="ru-RU"/>
        </w:rPr>
        <w:t xml:space="preserve">Виды   сказок   (волшебные,  бытовые,  </w:t>
      </w:r>
      <w:r w:rsidRPr="005C6099">
        <w:rPr>
          <w:spacing w:val="-3"/>
          <w:lang w:val="ru-RU"/>
        </w:rPr>
        <w:t>сказки</w:t>
      </w:r>
      <w:r w:rsidRPr="005C6099">
        <w:rPr>
          <w:spacing w:val="-3"/>
          <w:lang w:val="ru-RU"/>
        </w:rPr>
        <w:tab/>
      </w:r>
      <w:r w:rsidRPr="005C6099">
        <w:rPr>
          <w:lang w:val="ru-RU"/>
        </w:rPr>
        <w:t>о  животных).</w:t>
      </w:r>
      <w:r w:rsidRPr="005C6099">
        <w:rPr>
          <w:lang w:val="ru-RU"/>
        </w:rPr>
        <w:tab/>
        <w:t xml:space="preserve">Противопоставление  мечты  идействительности, добра и зла в </w:t>
      </w:r>
      <w:r w:rsidRPr="005C6099">
        <w:rPr>
          <w:spacing w:val="-5"/>
          <w:lang w:val="ru-RU"/>
        </w:rPr>
        <w:t xml:space="preserve">сказках. </w:t>
      </w:r>
      <w:r w:rsidRPr="005C6099">
        <w:rPr>
          <w:lang w:val="ru-RU"/>
        </w:rPr>
        <w:t xml:space="preserve">Положительный </w:t>
      </w:r>
      <w:r w:rsidRPr="005C6099">
        <w:rPr>
          <w:spacing w:val="-3"/>
          <w:lang w:val="ru-RU"/>
        </w:rPr>
        <w:t xml:space="preserve">герой </w:t>
      </w:r>
      <w:r w:rsidRPr="005C6099">
        <w:rPr>
          <w:lang w:val="ru-RU"/>
        </w:rPr>
        <w:t xml:space="preserve">и </w:t>
      </w:r>
      <w:r w:rsidRPr="005C6099">
        <w:rPr>
          <w:spacing w:val="-4"/>
          <w:lang w:val="ru-RU"/>
        </w:rPr>
        <w:t xml:space="preserve">его </w:t>
      </w:r>
      <w:r w:rsidRPr="005C6099">
        <w:rPr>
          <w:spacing w:val="2"/>
          <w:lang w:val="ru-RU"/>
        </w:rPr>
        <w:t>противники</w:t>
      </w:r>
      <w:proofErr w:type="gramStart"/>
      <w:r w:rsidRPr="005C6099">
        <w:rPr>
          <w:spacing w:val="2"/>
          <w:lang w:val="ru-RU"/>
        </w:rPr>
        <w:t>.</w:t>
      </w:r>
      <w:r w:rsidRPr="005C6099">
        <w:rPr>
          <w:lang w:val="ru-RU"/>
        </w:rPr>
        <w:t>П</w:t>
      </w:r>
      <w:proofErr w:type="gramEnd"/>
      <w:r w:rsidRPr="005C6099">
        <w:rPr>
          <w:lang w:val="ru-RU"/>
        </w:rPr>
        <w:t>ерсонажи-</w:t>
      </w:r>
    </w:p>
    <w:p w:rsidR="00890171" w:rsidRPr="005C6099" w:rsidRDefault="00F642EA" w:rsidP="005C6099">
      <w:pPr>
        <w:pStyle w:val="a3"/>
        <w:spacing w:before="0"/>
        <w:ind w:left="0" w:firstLine="0"/>
        <w:rPr>
          <w:lang w:val="ru-RU"/>
        </w:rPr>
      </w:pPr>
      <w:r w:rsidRPr="005C6099">
        <w:rPr>
          <w:lang w:val="ru-RU"/>
        </w:rPr>
        <w:t>животные, чудесные предметы в сказках.</w:t>
      </w:r>
    </w:p>
    <w:p w:rsidR="00890171" w:rsidRPr="005C6099" w:rsidRDefault="00F642EA" w:rsidP="005C6099">
      <w:pPr>
        <w:pStyle w:val="a3"/>
        <w:spacing w:before="0"/>
        <w:ind w:left="0" w:firstLine="0"/>
        <w:rPr>
          <w:lang w:val="ru-RU"/>
        </w:rPr>
      </w:pPr>
      <w:r w:rsidRPr="005C6099">
        <w:rPr>
          <w:lang w:val="ru-RU"/>
        </w:rPr>
        <w:t>Былина «Илья Муромец и Соловей-разбойник».</w:t>
      </w:r>
    </w:p>
    <w:p w:rsidR="00890171" w:rsidRPr="005C6099" w:rsidRDefault="00F642EA" w:rsidP="005C6099">
      <w:pPr>
        <w:pStyle w:val="a3"/>
        <w:spacing w:before="0"/>
        <w:ind w:left="0" w:firstLine="0"/>
        <w:rPr>
          <w:lang w:val="ru-RU"/>
        </w:rPr>
      </w:pPr>
      <w:r w:rsidRPr="005C6099">
        <w:rPr>
          <w:lang w:val="ru-RU"/>
        </w:rPr>
        <w:t>Воплощение в образе богатыря национального характера, нравственных достоинств героя.</w:t>
      </w:r>
    </w:p>
    <w:p w:rsidR="00890171" w:rsidRPr="005C6099" w:rsidRDefault="00F642EA" w:rsidP="005C6099">
      <w:pPr>
        <w:pStyle w:val="a3"/>
        <w:spacing w:before="0"/>
        <w:ind w:left="0" w:firstLine="0"/>
        <w:rPr>
          <w:lang w:val="ru-RU"/>
        </w:rPr>
      </w:pPr>
      <w:r w:rsidRPr="005C6099">
        <w:rPr>
          <w:lang w:val="ru-RU"/>
        </w:rPr>
        <w:t>Прославление силы, мужества, справедливости, бескорыстного служения Отечеству.</w:t>
      </w:r>
    </w:p>
    <w:p w:rsidR="00890171" w:rsidRPr="005C6099" w:rsidRDefault="00F642EA" w:rsidP="005C6099">
      <w:pPr>
        <w:pStyle w:val="1"/>
        <w:spacing w:before="0"/>
        <w:ind w:left="0" w:right="0"/>
        <w:rPr>
          <w:lang w:val="ru-RU"/>
        </w:rPr>
      </w:pPr>
      <w:r w:rsidRPr="005C6099">
        <w:rPr>
          <w:lang w:val="ru-RU"/>
        </w:rPr>
        <w:t>Древнерусская литература</w:t>
      </w:r>
    </w:p>
    <w:p w:rsidR="00890171" w:rsidRPr="005C6099" w:rsidRDefault="00F642EA" w:rsidP="005C6099">
      <w:pPr>
        <w:pStyle w:val="a3"/>
        <w:spacing w:before="0"/>
        <w:ind w:left="0" w:firstLine="0"/>
        <w:rPr>
          <w:lang w:val="ru-RU"/>
        </w:rPr>
      </w:pPr>
      <w:r w:rsidRPr="005C6099">
        <w:rPr>
          <w:lang w:val="ru-RU"/>
        </w:rPr>
        <w:t>«Слово о полку Игореве».</w:t>
      </w:r>
    </w:p>
    <w:p w:rsidR="00890171" w:rsidRPr="005C6099" w:rsidRDefault="00F642EA" w:rsidP="005C6099">
      <w:pPr>
        <w:pStyle w:val="a3"/>
        <w:spacing w:before="0"/>
        <w:ind w:left="0" w:firstLine="0"/>
        <w:rPr>
          <w:lang w:val="ru-RU"/>
        </w:rPr>
      </w:pPr>
      <w:r w:rsidRPr="005C6099">
        <w:rPr>
          <w:lang w:val="ru-RU"/>
        </w:rPr>
        <w:t xml:space="preserve">«Слово...»  как  величайший  памятник  литературы  Древней  </w:t>
      </w:r>
      <w:r w:rsidRPr="005C6099">
        <w:rPr>
          <w:spacing w:val="-3"/>
          <w:lang w:val="ru-RU"/>
        </w:rPr>
        <w:t xml:space="preserve">Руси.  </w:t>
      </w:r>
      <w:r w:rsidRPr="005C6099">
        <w:rPr>
          <w:lang w:val="ru-RU"/>
        </w:rPr>
        <w:t>Историяоткрытия</w:t>
      </w:r>
    </w:p>
    <w:p w:rsidR="00890171" w:rsidRPr="005C6099" w:rsidRDefault="00F642EA" w:rsidP="005C6099">
      <w:pPr>
        <w:pStyle w:val="a3"/>
        <w:spacing w:before="0"/>
        <w:ind w:left="0" w:firstLine="0"/>
        <w:rPr>
          <w:lang w:val="ru-RU"/>
        </w:rPr>
      </w:pPr>
      <w:r w:rsidRPr="005C6099">
        <w:rPr>
          <w:lang w:val="ru-RU"/>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w:t>
      </w:r>
    </w:p>
    <w:p w:rsidR="00890171" w:rsidRPr="005C6099" w:rsidRDefault="00890171" w:rsidP="005C6099">
      <w:pPr>
        <w:pStyle w:val="a3"/>
        <w:spacing w:before="0"/>
        <w:ind w:left="0" w:firstLine="0"/>
        <w:rPr>
          <w:lang w:val="ru-RU"/>
        </w:rPr>
      </w:pPr>
    </w:p>
    <w:p w:rsidR="00890171" w:rsidRPr="005C6099" w:rsidRDefault="00F642EA" w:rsidP="005C6099">
      <w:pPr>
        <w:pStyle w:val="a3"/>
        <w:spacing w:before="0"/>
        <w:ind w:left="0" w:firstLine="0"/>
        <w:rPr>
          <w:lang w:val="ru-RU"/>
        </w:rPr>
      </w:pPr>
      <w:r w:rsidRPr="005C6099">
        <w:rPr>
          <w:lang w:val="ru-RU"/>
        </w:rPr>
        <w:t>позиция в  «Слове…».  «Золотое  слово» Святослава  и  основная идея произведения.   Соединение</w:t>
      </w:r>
    </w:p>
    <w:p w:rsidR="00890171" w:rsidRPr="005C6099" w:rsidRDefault="00F642EA" w:rsidP="005C6099">
      <w:pPr>
        <w:pStyle w:val="a3"/>
        <w:spacing w:before="0"/>
        <w:ind w:left="0" w:firstLine="0"/>
        <w:jc w:val="both"/>
        <w:rPr>
          <w:lang w:val="ru-RU"/>
        </w:rPr>
      </w:pPr>
      <w:r w:rsidRPr="005C6099">
        <w:rPr>
          <w:lang w:val="ru-RU"/>
        </w:rPr>
        <w:t>языческой и христианской образности. Язык произведения. Переводы «Слова...».</w:t>
      </w:r>
    </w:p>
    <w:p w:rsidR="00890171" w:rsidRPr="005C6099" w:rsidRDefault="00F642EA" w:rsidP="005C6099">
      <w:pPr>
        <w:pStyle w:val="a3"/>
        <w:spacing w:before="0"/>
        <w:ind w:left="0" w:firstLine="0"/>
        <w:rPr>
          <w:lang w:val="ru-RU"/>
        </w:rPr>
      </w:pPr>
      <w:r w:rsidRPr="005C6099">
        <w:rPr>
          <w:lang w:val="ru-RU"/>
        </w:rPr>
        <w:t>«Житие  Сергия  Радонежского»  (фрагменты).  Духовный  путь  Сергия Радонежского.</w:t>
      </w:r>
    </w:p>
    <w:p w:rsidR="00890171" w:rsidRPr="005C6099" w:rsidRDefault="00F642EA" w:rsidP="005C6099">
      <w:pPr>
        <w:pStyle w:val="a3"/>
        <w:spacing w:before="0"/>
        <w:ind w:left="0" w:firstLine="0"/>
        <w:jc w:val="both"/>
        <w:rPr>
          <w:lang w:val="ru-RU"/>
        </w:rPr>
      </w:pPr>
      <w:r w:rsidRPr="005C6099">
        <w:rPr>
          <w:lang w:val="ru-RU"/>
        </w:rPr>
        <w:t xml:space="preserve">Идейное содержание произведения. Соответствие образа героя и его жизненного пути канону житийной литературы. Сочетание </w:t>
      </w:r>
      <w:proofErr w:type="gramStart"/>
      <w:r w:rsidRPr="005C6099">
        <w:rPr>
          <w:lang w:val="ru-RU"/>
        </w:rPr>
        <w:t>исторического</w:t>
      </w:r>
      <w:proofErr w:type="gramEnd"/>
      <w:r w:rsidRPr="005C6099">
        <w:rPr>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90171" w:rsidRPr="005C6099" w:rsidRDefault="00F642EA" w:rsidP="005C6099">
      <w:pPr>
        <w:pStyle w:val="1"/>
        <w:spacing w:before="0"/>
        <w:ind w:left="0" w:right="0"/>
        <w:rPr>
          <w:lang w:val="ru-RU"/>
        </w:rPr>
      </w:pPr>
      <w:r w:rsidRPr="005C6099">
        <w:rPr>
          <w:lang w:val="ru-RU"/>
        </w:rPr>
        <w:t xml:space="preserve">Русская литература </w:t>
      </w:r>
      <w:r w:rsidRPr="005C6099">
        <w:t>XVIII</w:t>
      </w:r>
      <w:r w:rsidRPr="005C6099">
        <w:rPr>
          <w:lang w:val="ru-RU"/>
        </w:rPr>
        <w:t xml:space="preserve"> в.</w:t>
      </w:r>
    </w:p>
    <w:p w:rsidR="00890171" w:rsidRPr="005C6099" w:rsidRDefault="00F642EA" w:rsidP="005C6099">
      <w:pPr>
        <w:pStyle w:val="a3"/>
        <w:spacing w:before="0"/>
        <w:ind w:left="0"/>
        <w:jc w:val="both"/>
        <w:rPr>
          <w:lang w:val="ru-RU"/>
        </w:rPr>
      </w:pPr>
      <w:r w:rsidRPr="005C6099">
        <w:rPr>
          <w:b/>
          <w:lang w:val="ru-RU"/>
        </w:rPr>
        <w:t xml:space="preserve">Д. </w:t>
      </w:r>
      <w:r w:rsidRPr="005C6099">
        <w:rPr>
          <w:b/>
          <w:spacing w:val="-4"/>
          <w:lang w:val="ru-RU"/>
        </w:rPr>
        <w:t>И.</w:t>
      </w:r>
      <w:r w:rsidRPr="005C6099">
        <w:rPr>
          <w:b/>
          <w:lang w:val="ru-RU"/>
        </w:rPr>
        <w:t>Фонвизин</w:t>
      </w:r>
      <w:r w:rsidRPr="005C6099">
        <w:rPr>
          <w:lang w:val="ru-RU"/>
        </w:rPr>
        <w:t>.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90171" w:rsidRPr="005C6099" w:rsidRDefault="00F642EA" w:rsidP="005C6099">
      <w:pPr>
        <w:pStyle w:val="a3"/>
        <w:spacing w:before="0"/>
        <w:ind w:left="0" w:firstLine="0"/>
        <w:rPr>
          <w:lang w:val="ru-RU"/>
        </w:rPr>
      </w:pPr>
      <w:r w:rsidRPr="005C6099">
        <w:rPr>
          <w:b/>
          <w:lang w:val="ru-RU"/>
        </w:rPr>
        <w:t>Н.  М.  Карамзин</w:t>
      </w:r>
      <w:r w:rsidRPr="005C6099">
        <w:rPr>
          <w:lang w:val="ru-RU"/>
        </w:rPr>
        <w:t>.  Повесть  «Бедная  Лиза».  Своеобразие  проблематики  произведения.</w:t>
      </w:r>
    </w:p>
    <w:p w:rsidR="00890171" w:rsidRPr="005C6099" w:rsidRDefault="00F642EA" w:rsidP="005C6099">
      <w:pPr>
        <w:pStyle w:val="a3"/>
        <w:spacing w:before="0"/>
        <w:ind w:left="0" w:firstLine="0"/>
        <w:jc w:val="both"/>
        <w:rPr>
          <w:lang w:val="ru-RU"/>
        </w:rPr>
      </w:pPr>
      <w:r w:rsidRPr="005C6099">
        <w:rPr>
          <w:lang w:val="ru-RU"/>
        </w:rPr>
        <w:t xml:space="preserve">Отражение художественных принципов сентиментализма в повести. </w:t>
      </w:r>
      <w:r w:rsidRPr="005C6099">
        <w:rPr>
          <w:spacing w:val="-5"/>
          <w:lang w:val="ru-RU"/>
        </w:rPr>
        <w:t xml:space="preserve">Конфликт </w:t>
      </w:r>
      <w:r w:rsidRPr="005C6099">
        <w:rPr>
          <w:spacing w:val="3"/>
          <w:lang w:val="ru-RU"/>
        </w:rPr>
        <w:t xml:space="preserve">истинных </w:t>
      </w:r>
      <w:r w:rsidRPr="005C6099">
        <w:rPr>
          <w:lang w:val="ru-RU"/>
        </w:rPr>
        <w:t>и ложных ценностей. Изображение внутреннего мира и эмоционального состояниячеловека.</w:t>
      </w:r>
    </w:p>
    <w:p w:rsidR="00890171" w:rsidRPr="005C6099" w:rsidRDefault="00F642EA" w:rsidP="005C6099">
      <w:pPr>
        <w:pStyle w:val="a3"/>
        <w:spacing w:before="0"/>
        <w:ind w:left="0"/>
        <w:rPr>
          <w:lang w:val="ru-RU"/>
        </w:rPr>
      </w:pPr>
      <w:r w:rsidRPr="005C6099">
        <w:rPr>
          <w:b/>
          <w:lang w:val="ru-RU"/>
        </w:rPr>
        <w:t>Г. Р. Державин</w:t>
      </w:r>
      <w:r w:rsidRPr="005C6099">
        <w:rPr>
          <w:lang w:val="ru-RU"/>
        </w:rPr>
        <w:t>. Стихотворение «Памятник». Жизнеутверждающий характер поэзии Державина. Тема поэта и поэзии.</w:t>
      </w:r>
    </w:p>
    <w:p w:rsidR="00890171" w:rsidRPr="005C6099" w:rsidRDefault="00F642EA" w:rsidP="005C6099">
      <w:pPr>
        <w:pStyle w:val="1"/>
        <w:spacing w:before="0"/>
        <w:ind w:left="0" w:right="0"/>
        <w:rPr>
          <w:lang w:val="ru-RU"/>
        </w:rPr>
      </w:pPr>
      <w:r w:rsidRPr="005C6099">
        <w:rPr>
          <w:lang w:val="ru-RU"/>
        </w:rPr>
        <w:t xml:space="preserve">Русская литература </w:t>
      </w:r>
      <w:r w:rsidRPr="005C6099">
        <w:t>XIX</w:t>
      </w:r>
      <w:r w:rsidRPr="005C6099">
        <w:rPr>
          <w:lang w:val="ru-RU"/>
        </w:rPr>
        <w:t xml:space="preserve"> в. (первая половина)</w:t>
      </w:r>
    </w:p>
    <w:p w:rsidR="00890171" w:rsidRPr="005C6099" w:rsidRDefault="00F642EA" w:rsidP="005C6099">
      <w:pPr>
        <w:pStyle w:val="a3"/>
        <w:spacing w:before="0"/>
        <w:ind w:left="0"/>
        <w:jc w:val="both"/>
        <w:rPr>
          <w:lang w:val="ru-RU"/>
        </w:rPr>
      </w:pPr>
      <w:r w:rsidRPr="005C6099">
        <w:rPr>
          <w:b/>
          <w:lang w:val="ru-RU"/>
        </w:rPr>
        <w:t>И. А. Крылов</w:t>
      </w:r>
      <w:r w:rsidRPr="005C6099">
        <w:rPr>
          <w:lang w:val="ru-RU"/>
        </w:rPr>
        <w:t>.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90171" w:rsidRPr="005C6099" w:rsidRDefault="00F642EA" w:rsidP="005C6099">
      <w:pPr>
        <w:rPr>
          <w:sz w:val="24"/>
          <w:szCs w:val="24"/>
          <w:lang w:val="ru-RU"/>
        </w:rPr>
      </w:pPr>
      <w:r w:rsidRPr="005C6099">
        <w:rPr>
          <w:b/>
          <w:sz w:val="24"/>
          <w:szCs w:val="24"/>
          <w:lang w:val="ru-RU"/>
        </w:rPr>
        <w:t xml:space="preserve">В.  </w:t>
      </w:r>
      <w:r w:rsidRPr="005C6099">
        <w:rPr>
          <w:b/>
          <w:spacing w:val="-5"/>
          <w:sz w:val="24"/>
          <w:szCs w:val="24"/>
          <w:lang w:val="ru-RU"/>
        </w:rPr>
        <w:t xml:space="preserve">А.  </w:t>
      </w:r>
      <w:r w:rsidRPr="005C6099">
        <w:rPr>
          <w:b/>
          <w:sz w:val="24"/>
          <w:szCs w:val="24"/>
          <w:lang w:val="ru-RU"/>
        </w:rPr>
        <w:t>Жуковский</w:t>
      </w:r>
      <w:r w:rsidRPr="005C6099">
        <w:rPr>
          <w:sz w:val="24"/>
          <w:szCs w:val="24"/>
          <w:lang w:val="ru-RU"/>
        </w:rPr>
        <w:t>.  Баллада  «Светлана».  Жанр  баллады  в  творчествеЖуковского.</w:t>
      </w:r>
    </w:p>
    <w:p w:rsidR="00890171" w:rsidRPr="005C6099" w:rsidRDefault="00F642EA" w:rsidP="005C6099">
      <w:pPr>
        <w:pStyle w:val="a3"/>
        <w:spacing w:before="0"/>
        <w:ind w:left="0" w:firstLine="0"/>
        <w:jc w:val="both"/>
        <w:rPr>
          <w:lang w:val="ru-RU"/>
        </w:rPr>
      </w:pPr>
      <w:r w:rsidRPr="005C6099">
        <w:rPr>
          <w:lang w:val="ru-RU"/>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 - поэтические традиции,</w:t>
      </w:r>
    </w:p>
    <w:p w:rsidR="00890171" w:rsidRPr="005C6099" w:rsidRDefault="00F642EA" w:rsidP="005C6099">
      <w:pPr>
        <w:pStyle w:val="a3"/>
        <w:spacing w:before="0"/>
        <w:ind w:left="0" w:firstLine="0"/>
        <w:jc w:val="both"/>
        <w:rPr>
          <w:lang w:val="ru-RU"/>
        </w:rPr>
      </w:pPr>
      <w:r w:rsidRPr="005C6099">
        <w:rPr>
          <w:lang w:val="ru-RU"/>
        </w:rPr>
        <w:t>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90171" w:rsidRPr="005C6099" w:rsidRDefault="00F642EA" w:rsidP="005C6099">
      <w:pPr>
        <w:pStyle w:val="a3"/>
        <w:spacing w:before="0"/>
        <w:ind w:left="0"/>
        <w:rPr>
          <w:lang w:val="ru-RU"/>
        </w:rPr>
      </w:pPr>
      <w:r w:rsidRPr="005C6099">
        <w:rPr>
          <w:b/>
          <w:lang w:val="ru-RU"/>
        </w:rPr>
        <w:t>А. С. Грибоедов</w:t>
      </w:r>
      <w:r w:rsidRPr="005C6099">
        <w:rPr>
          <w:lang w:val="ru-RU"/>
        </w:rPr>
        <w:t>.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w:t>
      </w:r>
    </w:p>
    <w:p w:rsidR="00890171" w:rsidRPr="005C6099" w:rsidRDefault="00F642EA" w:rsidP="005C6099">
      <w:pPr>
        <w:pStyle w:val="a3"/>
        <w:spacing w:before="0"/>
        <w:ind w:left="0" w:firstLine="0"/>
        <w:jc w:val="both"/>
        <w:rPr>
          <w:lang w:val="ru-RU"/>
        </w:rPr>
      </w:pPr>
      <w:r w:rsidRPr="005C6099">
        <w:rPr>
          <w:lang w:val="ru-RU"/>
        </w:rPr>
        <w:t xml:space="preserve">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5C6099">
        <w:rPr>
          <w:lang w:val="ru-RU"/>
        </w:rPr>
        <w:t>Конкретно-историческое</w:t>
      </w:r>
      <w:proofErr w:type="gramEnd"/>
      <w:r w:rsidRPr="005C6099">
        <w:rPr>
          <w:lang w:val="ru-RU"/>
        </w:rPr>
        <w:t xml:space="preserve"> и общечеловеческое в произведении. Необычность развязки, смысл финала комедии. Критика о пьесе Грибоедова.</w:t>
      </w:r>
    </w:p>
    <w:p w:rsidR="00890171" w:rsidRPr="005C6099" w:rsidRDefault="00F642EA" w:rsidP="005C6099">
      <w:pPr>
        <w:pStyle w:val="a3"/>
        <w:spacing w:before="0"/>
        <w:ind w:left="0" w:firstLine="0"/>
        <w:rPr>
          <w:lang w:val="ru-RU"/>
        </w:rPr>
      </w:pPr>
      <w:r w:rsidRPr="005C6099">
        <w:rPr>
          <w:b/>
          <w:spacing w:val="-5"/>
          <w:lang w:val="ru-RU"/>
        </w:rPr>
        <w:t xml:space="preserve">А.  С.  </w:t>
      </w:r>
      <w:r w:rsidRPr="005C6099">
        <w:rPr>
          <w:b/>
          <w:lang w:val="ru-RU"/>
        </w:rPr>
        <w:t>Пушкин</w:t>
      </w:r>
      <w:r w:rsidRPr="005C6099">
        <w:rPr>
          <w:lang w:val="ru-RU"/>
        </w:rPr>
        <w:t xml:space="preserve">. Стихотворения «Няне», </w:t>
      </w:r>
      <w:r w:rsidRPr="005C6099">
        <w:rPr>
          <w:spacing w:val="-9"/>
          <w:lang w:val="ru-RU"/>
        </w:rPr>
        <w:t xml:space="preserve">«И.  </w:t>
      </w:r>
      <w:r w:rsidRPr="005C6099">
        <w:rPr>
          <w:spacing w:val="-5"/>
          <w:lang w:val="ru-RU"/>
        </w:rPr>
        <w:t xml:space="preserve">И.  </w:t>
      </w:r>
      <w:r w:rsidRPr="005C6099">
        <w:rPr>
          <w:spacing w:val="-3"/>
          <w:lang w:val="ru-RU"/>
        </w:rPr>
        <w:t xml:space="preserve">Пущину», </w:t>
      </w:r>
      <w:r w:rsidRPr="005C6099">
        <w:rPr>
          <w:lang w:val="ru-RU"/>
        </w:rPr>
        <w:t xml:space="preserve">«Зимнее </w:t>
      </w:r>
      <w:r w:rsidRPr="005C6099">
        <w:rPr>
          <w:spacing w:val="-3"/>
          <w:lang w:val="ru-RU"/>
        </w:rPr>
        <w:t xml:space="preserve">утро», </w:t>
      </w:r>
      <w:r w:rsidRPr="005C6099">
        <w:rPr>
          <w:lang w:val="ru-RU"/>
        </w:rPr>
        <w:t xml:space="preserve">«Зимний   </w:t>
      </w:r>
      <w:r w:rsidRPr="005C6099">
        <w:rPr>
          <w:spacing w:val="-3"/>
          <w:lang w:val="ru-RU"/>
        </w:rPr>
        <w:t>вечер»,</w:t>
      </w:r>
    </w:p>
    <w:p w:rsidR="00890171" w:rsidRPr="005C6099" w:rsidRDefault="00F642EA" w:rsidP="005C6099">
      <w:pPr>
        <w:pStyle w:val="a3"/>
        <w:spacing w:before="0"/>
        <w:ind w:left="0" w:firstLine="0"/>
        <w:jc w:val="both"/>
        <w:rPr>
          <w:lang w:val="ru-RU"/>
        </w:rPr>
      </w:pPr>
      <w:proofErr w:type="gramStart"/>
      <w:r w:rsidRPr="005C6099">
        <w:rPr>
          <w:spacing w:val="-8"/>
          <w:lang w:val="ru-RU"/>
        </w:rPr>
        <w:t xml:space="preserve">«К </w:t>
      </w:r>
      <w:r w:rsidRPr="005C6099">
        <w:rPr>
          <w:spacing w:val="-4"/>
          <w:lang w:val="ru-RU"/>
        </w:rPr>
        <w:t xml:space="preserve">***», </w:t>
      </w:r>
      <w:r w:rsidRPr="005C6099">
        <w:rPr>
          <w:spacing w:val="-8"/>
          <w:lang w:val="ru-RU"/>
        </w:rPr>
        <w:t xml:space="preserve">«Я </w:t>
      </w:r>
      <w:r w:rsidRPr="005C6099">
        <w:rPr>
          <w:lang w:val="ru-RU"/>
        </w:rPr>
        <w:t xml:space="preserve">помню </w:t>
      </w:r>
      <w:r w:rsidRPr="005C6099">
        <w:rPr>
          <w:spacing w:val="-3"/>
          <w:lang w:val="ru-RU"/>
        </w:rPr>
        <w:t xml:space="preserve">чудное </w:t>
      </w:r>
      <w:r w:rsidRPr="005C6099">
        <w:rPr>
          <w:lang w:val="ru-RU"/>
        </w:rPr>
        <w:t xml:space="preserve">мгновенье», </w:t>
      </w:r>
      <w:r w:rsidRPr="005C6099">
        <w:rPr>
          <w:spacing w:val="-3"/>
          <w:lang w:val="ru-RU"/>
        </w:rPr>
        <w:t xml:space="preserve">«Анчар», «Туча»,  </w:t>
      </w:r>
      <w:r w:rsidRPr="005C6099">
        <w:rPr>
          <w:spacing w:val="-6"/>
          <w:lang w:val="ru-RU"/>
        </w:rPr>
        <w:t xml:space="preserve">«19  </w:t>
      </w:r>
      <w:r w:rsidRPr="005C6099">
        <w:rPr>
          <w:lang w:val="ru-RU"/>
        </w:rPr>
        <w:t xml:space="preserve">октября» («Роняет лес багряный  свой </w:t>
      </w:r>
      <w:r w:rsidRPr="005C6099">
        <w:rPr>
          <w:spacing w:val="-3"/>
          <w:lang w:val="ru-RU"/>
        </w:rPr>
        <w:t xml:space="preserve">убор…»), </w:t>
      </w:r>
      <w:r w:rsidRPr="005C6099">
        <w:rPr>
          <w:spacing w:val="-8"/>
          <w:lang w:val="ru-RU"/>
        </w:rPr>
        <w:t xml:space="preserve">«К </w:t>
      </w:r>
      <w:r w:rsidRPr="005C6099">
        <w:rPr>
          <w:lang w:val="ru-RU"/>
        </w:rPr>
        <w:t xml:space="preserve">Чаадаеву», </w:t>
      </w:r>
      <w:r w:rsidRPr="005C6099">
        <w:rPr>
          <w:spacing w:val="-8"/>
          <w:lang w:val="ru-RU"/>
        </w:rPr>
        <w:t xml:space="preserve">«К </w:t>
      </w:r>
      <w:r w:rsidRPr="005C6099">
        <w:rPr>
          <w:lang w:val="ru-RU"/>
        </w:rPr>
        <w:t xml:space="preserve">морю», </w:t>
      </w:r>
      <w:r w:rsidRPr="005C6099">
        <w:rPr>
          <w:spacing w:val="-3"/>
          <w:lang w:val="ru-RU"/>
        </w:rPr>
        <w:t xml:space="preserve">«Пророк», «На </w:t>
      </w:r>
      <w:r w:rsidRPr="005C6099">
        <w:rPr>
          <w:lang w:val="ru-RU"/>
        </w:rPr>
        <w:t xml:space="preserve">холмах Грузии лежит ночная </w:t>
      </w:r>
      <w:r w:rsidRPr="005C6099">
        <w:rPr>
          <w:spacing w:val="-4"/>
          <w:lang w:val="ru-RU"/>
        </w:rPr>
        <w:t xml:space="preserve">мгла…»,  </w:t>
      </w:r>
      <w:r w:rsidRPr="005C6099">
        <w:rPr>
          <w:spacing w:val="-8"/>
          <w:lang w:val="ru-RU"/>
        </w:rPr>
        <w:t>«Я</w:t>
      </w:r>
      <w:proofErr w:type="gramEnd"/>
    </w:p>
    <w:p w:rsidR="00890171" w:rsidRPr="005C6099" w:rsidRDefault="00F642EA" w:rsidP="005C6099">
      <w:pPr>
        <w:pStyle w:val="a3"/>
        <w:spacing w:before="0"/>
        <w:ind w:left="0" w:firstLine="0"/>
        <w:jc w:val="both"/>
        <w:rPr>
          <w:lang w:val="ru-RU"/>
        </w:rPr>
      </w:pPr>
      <w:r w:rsidRPr="005C6099">
        <w:rPr>
          <w:lang w:val="ru-RU"/>
        </w:rPr>
        <w:t>вас  любил: любовь еще,  быть может…»,  «Бесы»,  «Я  памятник  себе  воздвиг нерукотворный…»,</w:t>
      </w:r>
    </w:p>
    <w:p w:rsidR="00890171" w:rsidRPr="005C6099" w:rsidRDefault="00F642EA" w:rsidP="005C6099">
      <w:pPr>
        <w:pStyle w:val="a3"/>
        <w:spacing w:before="0"/>
        <w:ind w:left="0" w:firstLine="0"/>
        <w:jc w:val="both"/>
        <w:rPr>
          <w:lang w:val="ru-RU"/>
        </w:rPr>
      </w:pPr>
      <w:r w:rsidRPr="005C6099">
        <w:rPr>
          <w:lang w:val="ru-RU"/>
        </w:rPr>
        <w:t>«Осень»,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w:t>
      </w:r>
    </w:p>
    <w:p w:rsidR="00890171" w:rsidRPr="005C6099" w:rsidRDefault="00F642EA" w:rsidP="005C6099">
      <w:pPr>
        <w:pStyle w:val="a3"/>
        <w:spacing w:before="0"/>
        <w:ind w:left="0" w:firstLine="0"/>
        <w:jc w:val="both"/>
        <w:rPr>
          <w:lang w:val="ru-RU"/>
        </w:rPr>
      </w:pPr>
      <w:r w:rsidRPr="005C6099">
        <w:rPr>
          <w:lang w:val="ru-RU"/>
        </w:rPr>
        <w:t>Слияние личных, философски 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w:t>
      </w:r>
    </w:p>
    <w:p w:rsidR="00890171" w:rsidRPr="005C6099" w:rsidRDefault="00F642EA" w:rsidP="005C6099">
      <w:pPr>
        <w:pStyle w:val="a3"/>
        <w:spacing w:before="0"/>
        <w:ind w:left="0" w:firstLine="0"/>
        <w:jc w:val="both"/>
        <w:rPr>
          <w:lang w:val="ru-RU"/>
        </w:rPr>
      </w:pPr>
      <w:r w:rsidRPr="005C6099">
        <w:rPr>
          <w:lang w:val="ru-RU"/>
        </w:rPr>
        <w:t>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w:t>
      </w:r>
    </w:p>
    <w:p w:rsidR="00890171" w:rsidRPr="005C6099" w:rsidRDefault="00F642EA" w:rsidP="005C6099">
      <w:pPr>
        <w:pStyle w:val="a3"/>
        <w:spacing w:before="0"/>
        <w:ind w:left="0" w:firstLine="0"/>
        <w:jc w:val="both"/>
        <w:rPr>
          <w:lang w:val="ru-RU"/>
        </w:rPr>
      </w:pPr>
      <w:r w:rsidRPr="005C6099">
        <w:rPr>
          <w:lang w:val="ru-RU"/>
        </w:rPr>
        <w:t>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5C6099">
        <w:t>I</w:t>
      </w:r>
      <w:proofErr w:type="gramEnd"/>
      <w:r w:rsidRPr="005C6099">
        <w:rPr>
          <w:lang w:val="ru-RU"/>
        </w:rPr>
        <w:t>Х—ХХ вв. Баллада</w:t>
      </w:r>
    </w:p>
    <w:p w:rsidR="00890171" w:rsidRPr="005C6099" w:rsidRDefault="00F642EA" w:rsidP="005C6099">
      <w:pPr>
        <w:pStyle w:val="a3"/>
        <w:spacing w:before="0"/>
        <w:ind w:left="0" w:firstLine="0"/>
        <w:jc w:val="both"/>
        <w:rPr>
          <w:lang w:val="ru-RU"/>
        </w:rPr>
      </w:pPr>
      <w:r w:rsidRPr="005C6099">
        <w:rPr>
          <w:lang w:val="ru-RU"/>
        </w:rPr>
        <w:t xml:space="preserve">«Песнь о вещем Олеге». Интерес Пушкина к истории России. Летописный источник «Песни о вещем </w:t>
      </w:r>
      <w:r w:rsidRPr="005C6099">
        <w:rPr>
          <w:lang w:val="ru-RU"/>
        </w:rPr>
        <w:lastRenderedPageBreak/>
        <w:t>Олеге». Традиции народной поэзии в создании образов «Песни...». Смысл противопоставления образов Олега и кудесника. Особенности композиции произведения.</w:t>
      </w:r>
    </w:p>
    <w:p w:rsidR="00890171" w:rsidRPr="005C6099" w:rsidRDefault="00F642EA" w:rsidP="005C6099">
      <w:pPr>
        <w:pStyle w:val="a3"/>
        <w:spacing w:before="0"/>
        <w:ind w:left="0" w:firstLine="0"/>
        <w:jc w:val="both"/>
        <w:rPr>
          <w:lang w:val="ru-RU"/>
        </w:rPr>
      </w:pPr>
      <w:r w:rsidRPr="005C6099">
        <w:rPr>
          <w:lang w:val="ru-RU"/>
        </w:rPr>
        <w:t>Признаки жанра баллады в «Песне…». Художественные средства произведения, позволившие воссоздать атмосферу Древней Руси. Роман «Дубровский». История создания произведения.</w:t>
      </w:r>
    </w:p>
    <w:p w:rsidR="00890171" w:rsidRPr="005C6099" w:rsidRDefault="00F642EA" w:rsidP="005C6099">
      <w:pPr>
        <w:pStyle w:val="a3"/>
        <w:spacing w:before="0"/>
        <w:ind w:left="0" w:firstLine="0"/>
        <w:jc w:val="both"/>
        <w:rPr>
          <w:lang w:val="ru-RU"/>
        </w:rPr>
      </w:pPr>
      <w:r w:rsidRPr="005C6099">
        <w:rPr>
          <w:lang w:val="ru-RU"/>
        </w:rPr>
        <w:t xml:space="preserve">Картины   жизни   </w:t>
      </w:r>
      <w:r w:rsidRPr="005C6099">
        <w:rPr>
          <w:spacing w:val="-4"/>
          <w:lang w:val="ru-RU"/>
        </w:rPr>
        <w:t xml:space="preserve">русского </w:t>
      </w:r>
      <w:r w:rsidRPr="005C6099">
        <w:rPr>
          <w:lang w:val="ru-RU"/>
        </w:rPr>
        <w:t>поместного   дворянства.   Образы   Дубровского   и  Троекурова.</w:t>
      </w:r>
    </w:p>
    <w:p w:rsidR="00890171" w:rsidRPr="005C6099" w:rsidRDefault="00F642EA" w:rsidP="005C6099">
      <w:pPr>
        <w:pStyle w:val="a3"/>
        <w:spacing w:before="0"/>
        <w:ind w:left="0" w:firstLine="0"/>
        <w:jc w:val="both"/>
        <w:rPr>
          <w:lang w:val="ru-RU"/>
        </w:rPr>
      </w:pPr>
      <w:r w:rsidRPr="005C6099">
        <w:rPr>
          <w:lang w:val="ru-RU"/>
        </w:rPr>
        <w:t>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«Капитанская дочка».  История создания романа. Историческое исследование «История Пугачёва» и роман «Капитанская дочка».</w:t>
      </w:r>
    </w:p>
    <w:p w:rsidR="00890171" w:rsidRPr="005C6099" w:rsidRDefault="00F642EA" w:rsidP="005C6099">
      <w:pPr>
        <w:pStyle w:val="a3"/>
        <w:spacing w:before="0"/>
        <w:ind w:left="0" w:firstLine="0"/>
        <w:jc w:val="both"/>
        <w:rPr>
          <w:lang w:val="ru-RU"/>
        </w:rPr>
      </w:pPr>
      <w:r w:rsidRPr="005C6099">
        <w:rPr>
          <w:lang w:val="ru-RU"/>
        </w:rPr>
        <w:t>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w:t>
      </w:r>
    </w:p>
    <w:p w:rsidR="00890171" w:rsidRPr="005C6099" w:rsidRDefault="00F642EA" w:rsidP="005C6099">
      <w:pPr>
        <w:pStyle w:val="a3"/>
        <w:spacing w:before="0"/>
        <w:ind w:left="0" w:firstLine="0"/>
        <w:jc w:val="both"/>
        <w:rPr>
          <w:lang w:val="ru-RU"/>
        </w:rPr>
      </w:pPr>
      <w:r w:rsidRPr="005C6099">
        <w:rPr>
          <w:lang w:val="ru-RU"/>
        </w:rPr>
        <w:t xml:space="preserve">(Пугачёв, Екатерина </w:t>
      </w:r>
      <w:r w:rsidRPr="005C6099">
        <w:t>II</w:t>
      </w:r>
      <w:r w:rsidRPr="005C6099">
        <w:rPr>
          <w:lang w:val="ru-RU"/>
        </w:rPr>
        <w:t xml:space="preserve">).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w:t>
      </w:r>
      <w:proofErr w:type="gramStart"/>
      <w:r w:rsidRPr="005C6099">
        <w:rPr>
          <w:lang w:val="ru-RU"/>
        </w:rPr>
        <w:t>в</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романе</w:t>
      </w:r>
      <w:proofErr w:type="gramEnd"/>
      <w:r w:rsidRPr="005C6099">
        <w:rPr>
          <w:lang w:val="ru-RU"/>
        </w:rPr>
        <w:t xml:space="preserve">. Художественная </w:t>
      </w:r>
      <w:r w:rsidRPr="005C6099">
        <w:rPr>
          <w:spacing w:val="-3"/>
          <w:lang w:val="ru-RU"/>
        </w:rPr>
        <w:t xml:space="preserve">функция </w:t>
      </w:r>
      <w:r w:rsidRPr="005C6099">
        <w:rPr>
          <w:lang w:val="ru-RU"/>
        </w:rPr>
        <w:t xml:space="preserve">народных песен, </w:t>
      </w:r>
      <w:r w:rsidRPr="005C6099">
        <w:rPr>
          <w:spacing w:val="-3"/>
          <w:lang w:val="ru-RU"/>
        </w:rPr>
        <w:t xml:space="preserve">сказок, </w:t>
      </w:r>
      <w:r w:rsidRPr="005C6099">
        <w:rPr>
          <w:lang w:val="ru-RU"/>
        </w:rPr>
        <w:t xml:space="preserve">пословиц и поговорок. Роль </w:t>
      </w:r>
      <w:r w:rsidRPr="005C6099">
        <w:rPr>
          <w:spacing w:val="-4"/>
          <w:lang w:val="ru-RU"/>
        </w:rPr>
        <w:t>эпиграфов</w:t>
      </w:r>
      <w:r w:rsidRPr="005C6099">
        <w:rPr>
          <w:lang w:val="ru-RU"/>
        </w:rPr>
        <w:t xml:space="preserve">в </w:t>
      </w:r>
      <w:proofErr w:type="gramStart"/>
      <w:r w:rsidRPr="005C6099">
        <w:rPr>
          <w:lang w:val="ru-RU"/>
        </w:rPr>
        <w:t>романе</w:t>
      </w:r>
      <w:proofErr w:type="gramEnd"/>
      <w:r w:rsidRPr="005C6099">
        <w:rPr>
          <w:lang w:val="ru-RU"/>
        </w:rPr>
        <w:t>. Название и идейный смысл произведения. Повесть «Станционный смотритель»</w:t>
      </w:r>
      <w:proofErr w:type="gramStart"/>
      <w:r w:rsidRPr="005C6099">
        <w:rPr>
          <w:lang w:val="ru-RU"/>
        </w:rPr>
        <w:t>.</w:t>
      </w:r>
      <w:r w:rsidRPr="005C6099">
        <w:rPr>
          <w:spacing w:val="-4"/>
          <w:lang w:val="ru-RU"/>
        </w:rPr>
        <w:t>Ц</w:t>
      </w:r>
      <w:proofErr w:type="gramEnd"/>
      <w:r w:rsidRPr="005C6099">
        <w:rPr>
          <w:spacing w:val="-4"/>
          <w:lang w:val="ru-RU"/>
        </w:rPr>
        <w:t>икл</w:t>
      </w:r>
    </w:p>
    <w:p w:rsidR="00890171" w:rsidRPr="005C6099" w:rsidRDefault="00F642EA" w:rsidP="005C6099">
      <w:pPr>
        <w:pStyle w:val="a3"/>
        <w:spacing w:before="0"/>
        <w:ind w:left="0" w:firstLine="0"/>
        <w:jc w:val="both"/>
        <w:rPr>
          <w:lang w:val="ru-RU"/>
        </w:rPr>
      </w:pPr>
      <w:r w:rsidRPr="005C6099">
        <w:rPr>
          <w:lang w:val="ru-RU"/>
        </w:rPr>
        <w:t xml:space="preserve">«Повести </w:t>
      </w:r>
      <w:r w:rsidRPr="005C6099">
        <w:rPr>
          <w:spacing w:val="-3"/>
          <w:lang w:val="ru-RU"/>
        </w:rPr>
        <w:t xml:space="preserve">Белкина». </w:t>
      </w:r>
      <w:r w:rsidRPr="005C6099">
        <w:rPr>
          <w:lang w:val="ru-RU"/>
        </w:rPr>
        <w:t xml:space="preserve">Повествование от  лица </w:t>
      </w:r>
      <w:r w:rsidRPr="005C6099">
        <w:rPr>
          <w:spacing w:val="-3"/>
          <w:lang w:val="ru-RU"/>
        </w:rPr>
        <w:t xml:space="preserve">вымышленного </w:t>
      </w:r>
      <w:r w:rsidRPr="005C6099">
        <w:rPr>
          <w:lang w:val="ru-RU"/>
        </w:rPr>
        <w:t>героя как художественныйприём.</w:t>
      </w:r>
    </w:p>
    <w:p w:rsidR="00890171" w:rsidRPr="005C6099" w:rsidRDefault="00F642EA" w:rsidP="005C6099">
      <w:pPr>
        <w:pStyle w:val="a3"/>
        <w:spacing w:before="0"/>
        <w:ind w:left="0" w:firstLine="0"/>
        <w:jc w:val="both"/>
        <w:rPr>
          <w:lang w:val="ru-RU"/>
        </w:rPr>
      </w:pPr>
      <w:r w:rsidRPr="005C6099">
        <w:rPr>
          <w:lang w:val="ru-RU"/>
        </w:rPr>
        <w:t xml:space="preserve">Отношение рассказчика к героям повести и </w:t>
      </w:r>
      <w:r w:rsidRPr="005C6099">
        <w:rPr>
          <w:spacing w:val="-5"/>
          <w:lang w:val="ru-RU"/>
        </w:rPr>
        <w:t xml:space="preserve">формы </w:t>
      </w:r>
      <w:r w:rsidRPr="005C6099">
        <w:rPr>
          <w:spacing w:val="-4"/>
          <w:lang w:val="ru-RU"/>
        </w:rPr>
        <w:t xml:space="preserve">его </w:t>
      </w:r>
      <w:r w:rsidRPr="005C6099">
        <w:rPr>
          <w:lang w:val="ru-RU"/>
        </w:rPr>
        <w:t xml:space="preserve">выражения. Образ рассказчика. Судьба </w:t>
      </w:r>
      <w:r w:rsidRPr="005C6099">
        <w:rPr>
          <w:spacing w:val="-3"/>
          <w:lang w:val="ru-RU"/>
        </w:rPr>
        <w:t xml:space="preserve">Дуни </w:t>
      </w:r>
      <w:r w:rsidRPr="005C6099">
        <w:rPr>
          <w:lang w:val="ru-RU"/>
        </w:rPr>
        <w:t xml:space="preserve">и притча о </w:t>
      </w:r>
      <w:r w:rsidRPr="005C6099">
        <w:rPr>
          <w:spacing w:val="-3"/>
          <w:lang w:val="ru-RU"/>
        </w:rPr>
        <w:t xml:space="preserve">блудном </w:t>
      </w:r>
      <w:r w:rsidRPr="005C6099">
        <w:rPr>
          <w:lang w:val="ru-RU"/>
        </w:rPr>
        <w:t>сыне. Изображение «маленького человека», его положения в</w:t>
      </w:r>
      <w:r w:rsidRPr="005C6099">
        <w:rPr>
          <w:spacing w:val="-3"/>
          <w:lang w:val="ru-RU"/>
        </w:rPr>
        <w:t>обществе.</w:t>
      </w:r>
    </w:p>
    <w:p w:rsidR="00890171" w:rsidRPr="005C6099" w:rsidRDefault="00F642EA" w:rsidP="005C6099">
      <w:pPr>
        <w:pStyle w:val="a3"/>
        <w:spacing w:before="0"/>
        <w:ind w:left="0" w:firstLine="0"/>
        <w:jc w:val="both"/>
        <w:rPr>
          <w:lang w:val="ru-RU"/>
        </w:rPr>
      </w:pPr>
      <w:proofErr w:type="gramStart"/>
      <w:r w:rsidRPr="005C6099">
        <w:rPr>
          <w:lang w:val="ru-RU"/>
        </w:rPr>
        <w:t>Трагическое</w:t>
      </w:r>
      <w:proofErr w:type="gramEnd"/>
      <w:r w:rsidRPr="005C6099">
        <w:rPr>
          <w:lang w:val="ru-RU"/>
        </w:rPr>
        <w:t xml:space="preserve"> и гуманистическое в повести. Роман в стихах «Евгений Онегин». </w:t>
      </w:r>
      <w:r w:rsidRPr="005C6099">
        <w:rPr>
          <w:spacing w:val="2"/>
          <w:lang w:val="ru-RU"/>
        </w:rPr>
        <w:t xml:space="preserve">Замысел романа </w:t>
      </w:r>
      <w:r w:rsidRPr="005C6099">
        <w:rPr>
          <w:lang w:val="ru-RU"/>
        </w:rPr>
        <w:t xml:space="preserve">и </w:t>
      </w:r>
      <w:r w:rsidRPr="005C6099">
        <w:rPr>
          <w:spacing w:val="-4"/>
          <w:lang w:val="ru-RU"/>
        </w:rPr>
        <w:t xml:space="preserve">его </w:t>
      </w:r>
      <w:r w:rsidRPr="005C6099">
        <w:rPr>
          <w:spacing w:val="2"/>
          <w:lang w:val="ru-RU"/>
        </w:rPr>
        <w:t xml:space="preserve">эволюция </w:t>
      </w:r>
      <w:r w:rsidRPr="005C6099">
        <w:rPr>
          <w:lang w:val="ru-RU"/>
        </w:rPr>
        <w:t xml:space="preserve">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w:t>
      </w:r>
      <w:r w:rsidRPr="005C6099">
        <w:rPr>
          <w:spacing w:val="-4"/>
          <w:lang w:val="ru-RU"/>
        </w:rPr>
        <w:t xml:space="preserve">его </w:t>
      </w:r>
      <w:r w:rsidRPr="005C6099">
        <w:rPr>
          <w:lang w:val="ru-RU"/>
        </w:rPr>
        <w:t xml:space="preserve">герои. Образ читателя в романе. Образ Онегина, </w:t>
      </w:r>
      <w:r w:rsidRPr="005C6099">
        <w:rPr>
          <w:spacing w:val="-4"/>
          <w:lang w:val="ru-RU"/>
        </w:rPr>
        <w:t xml:space="preserve">его </w:t>
      </w:r>
      <w:r w:rsidRPr="005C6099">
        <w:rPr>
          <w:lang w:val="ru-RU"/>
        </w:rPr>
        <w:t xml:space="preserve">развитие. </w:t>
      </w:r>
      <w:proofErr w:type="gramStart"/>
      <w:r w:rsidRPr="005C6099">
        <w:rPr>
          <w:lang w:val="ru-RU"/>
        </w:rPr>
        <w:t>Типическое</w:t>
      </w:r>
      <w:proofErr w:type="gramEnd"/>
      <w:r w:rsidRPr="005C6099">
        <w:rPr>
          <w:lang w:val="ru-RU"/>
        </w:rPr>
        <w:t xml:space="preserve"> и индивидуальное в образах Онегина и </w:t>
      </w:r>
      <w:r w:rsidRPr="005C6099">
        <w:rPr>
          <w:spacing w:val="-4"/>
          <w:lang w:val="ru-RU"/>
        </w:rPr>
        <w:t xml:space="preserve">Ленского. </w:t>
      </w:r>
      <w:r w:rsidRPr="005C6099">
        <w:rPr>
          <w:lang w:val="ru-RU"/>
        </w:rPr>
        <w:t xml:space="preserve">Татьяна как «милый идеал» автора. Художественная функция эпиграфов, посвящений, снов и писем </w:t>
      </w:r>
      <w:r w:rsidRPr="005C6099">
        <w:rPr>
          <w:spacing w:val="-3"/>
          <w:lang w:val="ru-RU"/>
        </w:rPr>
        <w:t xml:space="preserve">героев </w:t>
      </w:r>
      <w:r w:rsidRPr="005C6099">
        <w:rPr>
          <w:lang w:val="ru-RU"/>
        </w:rPr>
        <w:t xml:space="preserve">романа. Картины жизни </w:t>
      </w:r>
      <w:r w:rsidRPr="005C6099">
        <w:rPr>
          <w:spacing w:val="-6"/>
          <w:lang w:val="ru-RU"/>
        </w:rPr>
        <w:t xml:space="preserve">русского </w:t>
      </w:r>
      <w:r w:rsidRPr="005C6099">
        <w:rPr>
          <w:spacing w:val="2"/>
          <w:lang w:val="ru-RU"/>
        </w:rPr>
        <w:t xml:space="preserve">общества: </w:t>
      </w:r>
      <w:r w:rsidRPr="005C6099">
        <w:rPr>
          <w:lang w:val="ru-RU"/>
        </w:rPr>
        <w:t xml:space="preserve">жизнь столиц и мир </w:t>
      </w:r>
      <w:r w:rsidRPr="005C6099">
        <w:rPr>
          <w:spacing w:val="-5"/>
          <w:lang w:val="ru-RU"/>
        </w:rPr>
        <w:t xml:space="preserve">русской </w:t>
      </w:r>
      <w:r w:rsidRPr="005C6099">
        <w:rPr>
          <w:lang w:val="ru-RU"/>
        </w:rPr>
        <w:t xml:space="preserve">деревни. Картины родной природы. «Онегинская строфа». Особенности </w:t>
      </w:r>
      <w:r w:rsidRPr="005C6099">
        <w:rPr>
          <w:spacing w:val="-4"/>
          <w:lang w:val="ru-RU"/>
        </w:rPr>
        <w:t xml:space="preserve">языка, </w:t>
      </w:r>
      <w:r w:rsidRPr="005C6099">
        <w:rPr>
          <w:lang w:val="ru-RU"/>
        </w:rPr>
        <w:t xml:space="preserve">органичное сочетание высокой поэтической речи и </w:t>
      </w:r>
      <w:r w:rsidRPr="005C6099">
        <w:rPr>
          <w:spacing w:val="-3"/>
          <w:lang w:val="ru-RU"/>
        </w:rPr>
        <w:t xml:space="preserve">дружеского </w:t>
      </w:r>
      <w:r w:rsidRPr="005C6099">
        <w:rPr>
          <w:lang w:val="ru-RU"/>
        </w:rPr>
        <w:t xml:space="preserve">разговора,  упоминания  имен </w:t>
      </w:r>
      <w:r w:rsidRPr="005C6099">
        <w:rPr>
          <w:spacing w:val="-3"/>
          <w:lang w:val="ru-RU"/>
        </w:rPr>
        <w:t xml:space="preserve">богов </w:t>
      </w:r>
      <w:r w:rsidRPr="005C6099">
        <w:rPr>
          <w:lang w:val="ru-RU"/>
        </w:rPr>
        <w:t xml:space="preserve">и </w:t>
      </w:r>
      <w:r w:rsidRPr="005C6099">
        <w:rPr>
          <w:spacing w:val="-3"/>
          <w:lang w:val="ru-RU"/>
        </w:rPr>
        <w:t xml:space="preserve">героев </w:t>
      </w:r>
      <w:r w:rsidRPr="005C6099">
        <w:rPr>
          <w:lang w:val="ru-RU"/>
        </w:rPr>
        <w:t xml:space="preserve">античной мифологии и </w:t>
      </w:r>
      <w:r w:rsidRPr="005C6099">
        <w:rPr>
          <w:spacing w:val="2"/>
          <w:lang w:val="ru-RU"/>
        </w:rPr>
        <w:t xml:space="preserve">использование </w:t>
      </w:r>
      <w:r w:rsidRPr="005C6099">
        <w:rPr>
          <w:lang w:val="ru-RU"/>
        </w:rPr>
        <w:t xml:space="preserve">просторечной лексики. Реализм пушкинского романа в </w:t>
      </w:r>
      <w:r w:rsidRPr="005C6099">
        <w:rPr>
          <w:spacing w:val="-5"/>
          <w:lang w:val="ru-RU"/>
        </w:rPr>
        <w:t xml:space="preserve">стихах. </w:t>
      </w:r>
      <w:r w:rsidRPr="005C6099">
        <w:rPr>
          <w:lang w:val="ru-RU"/>
        </w:rPr>
        <w:t xml:space="preserve">«Евгений Онегин» в </w:t>
      </w:r>
      <w:r w:rsidRPr="005C6099">
        <w:rPr>
          <w:spacing w:val="-5"/>
          <w:lang w:val="ru-RU"/>
        </w:rPr>
        <w:t xml:space="preserve">русской </w:t>
      </w:r>
      <w:r w:rsidRPr="005C6099">
        <w:rPr>
          <w:lang w:val="ru-RU"/>
        </w:rPr>
        <w:t xml:space="preserve">критике. Трагедия  </w:t>
      </w:r>
      <w:r w:rsidRPr="005C6099">
        <w:rPr>
          <w:spacing w:val="-3"/>
          <w:lang w:val="ru-RU"/>
        </w:rPr>
        <w:t xml:space="preserve">«Моцарт  </w:t>
      </w:r>
      <w:r w:rsidRPr="005C6099">
        <w:rPr>
          <w:lang w:val="ru-RU"/>
        </w:rPr>
        <w:t xml:space="preserve">и Сальери». Цикл маленьких </w:t>
      </w:r>
      <w:r w:rsidRPr="005C6099">
        <w:rPr>
          <w:spacing w:val="2"/>
          <w:lang w:val="ru-RU"/>
        </w:rPr>
        <w:t xml:space="preserve">трагедий-пьес </w:t>
      </w:r>
      <w:r w:rsidRPr="005C6099">
        <w:rPr>
          <w:lang w:val="ru-RU"/>
        </w:rPr>
        <w:t xml:space="preserve">о сильных личностяхи нравственном </w:t>
      </w:r>
      <w:r w:rsidRPr="005C6099">
        <w:rPr>
          <w:spacing w:val="-3"/>
          <w:lang w:val="ru-RU"/>
        </w:rPr>
        <w:t>законе</w:t>
      </w:r>
      <w:proofErr w:type="gramStart"/>
      <w:r w:rsidRPr="005C6099">
        <w:rPr>
          <w:spacing w:val="-3"/>
          <w:lang w:val="ru-RU"/>
        </w:rPr>
        <w:t>.</w:t>
      </w:r>
      <w:r w:rsidRPr="005C6099">
        <w:rPr>
          <w:lang w:val="ru-RU"/>
        </w:rPr>
        <w:t>П</w:t>
      </w:r>
      <w:proofErr w:type="gramEnd"/>
      <w:r w:rsidRPr="005C6099">
        <w:rPr>
          <w:lang w:val="ru-RU"/>
        </w:rPr>
        <w:t>роблема</w:t>
      </w:r>
    </w:p>
    <w:p w:rsidR="00890171" w:rsidRPr="005C6099" w:rsidRDefault="00F642EA" w:rsidP="005C6099">
      <w:pPr>
        <w:pStyle w:val="a3"/>
        <w:spacing w:before="0"/>
        <w:ind w:left="0" w:firstLine="0"/>
        <w:jc w:val="both"/>
        <w:rPr>
          <w:lang w:val="ru-RU"/>
        </w:rPr>
      </w:pPr>
      <w:r w:rsidRPr="005C6099">
        <w:rPr>
          <w:lang w:val="ru-RU"/>
        </w:rPr>
        <w:t>«гения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w:t>
      </w:r>
    </w:p>
    <w:p w:rsidR="00890171" w:rsidRPr="005C6099" w:rsidRDefault="00F642EA" w:rsidP="005C6099">
      <w:pPr>
        <w:pStyle w:val="a3"/>
        <w:spacing w:before="0"/>
        <w:ind w:left="0" w:firstLine="0"/>
        <w:jc w:val="both"/>
        <w:rPr>
          <w:lang w:val="ru-RU"/>
        </w:rPr>
      </w:pPr>
      <w:r w:rsidRPr="005C6099">
        <w:rPr>
          <w:lang w:val="ru-RU"/>
        </w:rPr>
        <w:t>«чёрного человека». Сценическая и кинематографическая судьба трагедии.</w:t>
      </w:r>
    </w:p>
    <w:p w:rsidR="00890171" w:rsidRPr="005C6099" w:rsidRDefault="00F642EA" w:rsidP="005C6099">
      <w:pPr>
        <w:pStyle w:val="a3"/>
        <w:spacing w:before="0"/>
        <w:ind w:left="0"/>
        <w:rPr>
          <w:lang w:val="ru-RU"/>
        </w:rPr>
      </w:pPr>
      <w:r w:rsidRPr="005C6099">
        <w:rPr>
          <w:b/>
          <w:lang w:val="ru-RU"/>
        </w:rPr>
        <w:t>М. Ю. Лермонтов</w:t>
      </w:r>
      <w:r w:rsidRPr="005C6099">
        <w:rPr>
          <w:lang w:val="ru-RU"/>
        </w:rPr>
        <w:t xml:space="preserve">. </w:t>
      </w:r>
      <w:proofErr w:type="gramStart"/>
      <w:r w:rsidRPr="005C6099">
        <w:rPr>
          <w:lang w:val="ru-RU"/>
        </w:rPr>
        <w:t>Стихотворения «Парус», «Листок», «Тучи», «Смерть Поэта», «Когда волнуется желтеющая  нива…»,  «Дума»,  «Поэт» («Отделкой  золотой  блистает  мой кинжал…»),</w:t>
      </w:r>
      <w:proofErr w:type="gramEnd"/>
    </w:p>
    <w:p w:rsidR="00890171" w:rsidRPr="005C6099" w:rsidRDefault="00F642EA" w:rsidP="005C6099">
      <w:pPr>
        <w:pStyle w:val="a3"/>
        <w:spacing w:before="0"/>
        <w:ind w:left="0" w:firstLine="0"/>
        <w:jc w:val="both"/>
        <w:rPr>
          <w:lang w:val="ru-RU"/>
        </w:rPr>
      </w:pPr>
      <w:r w:rsidRPr="005C6099">
        <w:rPr>
          <w:lang w:val="ru-RU"/>
        </w:rPr>
        <w:t xml:space="preserve">«Молитва» </w:t>
      </w:r>
      <w:r w:rsidRPr="005C6099">
        <w:rPr>
          <w:spacing w:val="-3"/>
          <w:lang w:val="ru-RU"/>
        </w:rPr>
        <w:t xml:space="preserve">(«В </w:t>
      </w:r>
      <w:r w:rsidRPr="005C6099">
        <w:rPr>
          <w:lang w:val="ru-RU"/>
        </w:rPr>
        <w:t xml:space="preserve">минуту жизни трудную…»), </w:t>
      </w:r>
      <w:r w:rsidRPr="005C6099">
        <w:rPr>
          <w:spacing w:val="-8"/>
          <w:lang w:val="ru-RU"/>
        </w:rPr>
        <w:t xml:space="preserve">«И </w:t>
      </w:r>
      <w:r w:rsidRPr="005C6099">
        <w:rPr>
          <w:lang w:val="ru-RU"/>
        </w:rPr>
        <w:t xml:space="preserve">скучно и </w:t>
      </w:r>
      <w:r w:rsidRPr="005C6099">
        <w:rPr>
          <w:spacing w:val="-3"/>
          <w:lang w:val="ru-RU"/>
        </w:rPr>
        <w:t xml:space="preserve">грустно», «Нет, </w:t>
      </w:r>
      <w:r w:rsidRPr="005C6099">
        <w:rPr>
          <w:spacing w:val="3"/>
          <w:lang w:val="ru-RU"/>
        </w:rPr>
        <w:t xml:space="preserve">не </w:t>
      </w:r>
      <w:r w:rsidRPr="005C6099">
        <w:rPr>
          <w:lang w:val="ru-RU"/>
        </w:rPr>
        <w:t xml:space="preserve">тебя </w:t>
      </w:r>
      <w:r w:rsidRPr="005C6099">
        <w:rPr>
          <w:spacing w:val="4"/>
          <w:lang w:val="ru-RU"/>
        </w:rPr>
        <w:t xml:space="preserve">так </w:t>
      </w:r>
      <w:r w:rsidRPr="005C6099">
        <w:rPr>
          <w:lang w:val="ru-RU"/>
        </w:rPr>
        <w:t xml:space="preserve">пылко я </w:t>
      </w:r>
      <w:r w:rsidRPr="005C6099">
        <w:rPr>
          <w:spacing w:val="-3"/>
          <w:lang w:val="ru-RU"/>
        </w:rPr>
        <w:t xml:space="preserve">люблю…», «Родина», </w:t>
      </w:r>
      <w:r w:rsidRPr="005C6099">
        <w:rPr>
          <w:lang w:val="ru-RU"/>
        </w:rPr>
        <w:t xml:space="preserve">«Пророк», </w:t>
      </w:r>
      <w:r w:rsidRPr="005C6099">
        <w:rPr>
          <w:spacing w:val="-9"/>
          <w:lang w:val="ru-RU"/>
        </w:rPr>
        <w:t xml:space="preserve">«На </w:t>
      </w:r>
      <w:r w:rsidRPr="005C6099">
        <w:rPr>
          <w:spacing w:val="2"/>
          <w:lang w:val="ru-RU"/>
        </w:rPr>
        <w:t xml:space="preserve">севере </w:t>
      </w:r>
      <w:r w:rsidRPr="005C6099">
        <w:rPr>
          <w:lang w:val="ru-RU"/>
        </w:rPr>
        <w:t xml:space="preserve">диком стоит одиноко...», </w:t>
      </w:r>
      <w:r w:rsidRPr="005C6099">
        <w:rPr>
          <w:spacing w:val="-3"/>
          <w:lang w:val="ru-RU"/>
        </w:rPr>
        <w:t xml:space="preserve">«Ангел», </w:t>
      </w:r>
      <w:r w:rsidRPr="005C6099">
        <w:rPr>
          <w:spacing w:val="-7"/>
          <w:lang w:val="ru-RU"/>
        </w:rPr>
        <w:t xml:space="preserve">«Три </w:t>
      </w:r>
      <w:r w:rsidRPr="005C6099">
        <w:rPr>
          <w:lang w:val="ru-RU"/>
        </w:rPr>
        <w:t>пальмы».</w:t>
      </w:r>
    </w:p>
    <w:p w:rsidR="00890171" w:rsidRPr="005C6099" w:rsidRDefault="00F642EA" w:rsidP="005C6099">
      <w:pPr>
        <w:pStyle w:val="a3"/>
        <w:spacing w:before="0"/>
        <w:ind w:left="0" w:firstLine="0"/>
        <w:jc w:val="both"/>
        <w:rPr>
          <w:lang w:val="ru-RU"/>
        </w:rPr>
      </w:pPr>
      <w:r w:rsidRPr="005C6099">
        <w:rPr>
          <w:lang w:val="ru-RU"/>
        </w:rPr>
        <w:t>Основные мотивы, образы и настроения поэзии Лермонтова. Чувство трагического одиночества.</w:t>
      </w:r>
    </w:p>
    <w:p w:rsidR="00890171" w:rsidRPr="005C6099" w:rsidRDefault="00F642EA" w:rsidP="005C6099">
      <w:pPr>
        <w:pStyle w:val="a3"/>
        <w:spacing w:before="0"/>
        <w:ind w:left="0" w:firstLine="0"/>
        <w:jc w:val="both"/>
        <w:rPr>
          <w:lang w:val="ru-RU"/>
        </w:rPr>
      </w:pPr>
      <w:r w:rsidRPr="005C6099">
        <w:rPr>
          <w:lang w:val="ru-RU"/>
        </w:rPr>
        <w:t xml:space="preserve">Любовь </w:t>
      </w:r>
      <w:r w:rsidRPr="005C6099">
        <w:rPr>
          <w:spacing w:val="-5"/>
          <w:lang w:val="ru-RU"/>
        </w:rPr>
        <w:t xml:space="preserve">как </w:t>
      </w:r>
      <w:r w:rsidRPr="005C6099">
        <w:rPr>
          <w:lang w:val="ru-RU"/>
        </w:rPr>
        <w:t xml:space="preserve">страсть, приносящая страдания. Чистота и </w:t>
      </w:r>
      <w:r w:rsidRPr="005C6099">
        <w:rPr>
          <w:spacing w:val="-3"/>
          <w:lang w:val="ru-RU"/>
        </w:rPr>
        <w:t xml:space="preserve">красота </w:t>
      </w:r>
      <w:r w:rsidRPr="005C6099">
        <w:rPr>
          <w:lang w:val="ru-RU"/>
        </w:rPr>
        <w:t xml:space="preserve">поэзии </w:t>
      </w:r>
      <w:r w:rsidRPr="005C6099">
        <w:rPr>
          <w:spacing w:val="-5"/>
          <w:lang w:val="ru-RU"/>
        </w:rPr>
        <w:t xml:space="preserve">как </w:t>
      </w:r>
      <w:r w:rsidRPr="005C6099">
        <w:rPr>
          <w:lang w:val="ru-RU"/>
        </w:rPr>
        <w:t xml:space="preserve">заповедные святыни сердца. </w:t>
      </w:r>
      <w:r w:rsidRPr="005C6099">
        <w:rPr>
          <w:spacing w:val="-4"/>
          <w:lang w:val="ru-RU"/>
        </w:rPr>
        <w:t>«Звуки</w:t>
      </w:r>
      <w:r w:rsidRPr="005C6099">
        <w:rPr>
          <w:lang w:val="ru-RU"/>
        </w:rPr>
        <w:t xml:space="preserve">небес» и «скучные песни земли». Трагическая судьба поэта и человека в бездуховном мире. Своеобразие художественного мира поэзии Лермонтова. </w:t>
      </w:r>
      <w:r w:rsidRPr="005C6099">
        <w:rPr>
          <w:spacing w:val="-4"/>
          <w:lang w:val="ru-RU"/>
        </w:rPr>
        <w:t xml:space="preserve">Характер </w:t>
      </w:r>
      <w:r w:rsidRPr="005C6099">
        <w:rPr>
          <w:lang w:val="ru-RU"/>
        </w:rPr>
        <w:t xml:space="preserve">лирического </w:t>
      </w:r>
      <w:r w:rsidRPr="005C6099">
        <w:rPr>
          <w:spacing w:val="-3"/>
          <w:lang w:val="ru-RU"/>
        </w:rPr>
        <w:t xml:space="preserve">героя </w:t>
      </w:r>
      <w:r w:rsidRPr="005C6099">
        <w:rPr>
          <w:lang w:val="ru-RU"/>
        </w:rPr>
        <w:t xml:space="preserve">лермонтовской поэзии. </w:t>
      </w:r>
      <w:r w:rsidRPr="005C6099">
        <w:rPr>
          <w:spacing w:val="-4"/>
          <w:lang w:val="ru-RU"/>
        </w:rPr>
        <w:t xml:space="preserve">Тема </w:t>
      </w:r>
      <w:r w:rsidRPr="005C6099">
        <w:rPr>
          <w:lang w:val="ru-RU"/>
        </w:rPr>
        <w:t xml:space="preserve">Родины, поэта и поэзии. Романтизм и реализм в </w:t>
      </w:r>
      <w:r w:rsidRPr="005C6099">
        <w:rPr>
          <w:spacing w:val="-3"/>
          <w:lang w:val="ru-RU"/>
        </w:rPr>
        <w:t xml:space="preserve">лирике </w:t>
      </w:r>
      <w:r w:rsidRPr="005C6099">
        <w:rPr>
          <w:lang w:val="ru-RU"/>
        </w:rPr>
        <w:t>поэта.</w:t>
      </w:r>
    </w:p>
    <w:p w:rsidR="00890171" w:rsidRPr="005C6099" w:rsidRDefault="00F642EA" w:rsidP="005C6099">
      <w:pPr>
        <w:pStyle w:val="a3"/>
        <w:spacing w:before="0"/>
        <w:ind w:left="0" w:firstLine="0"/>
        <w:jc w:val="both"/>
        <w:rPr>
          <w:lang w:val="ru-RU"/>
        </w:rPr>
      </w:pPr>
      <w:r w:rsidRPr="005C6099">
        <w:rPr>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90171" w:rsidRPr="005C6099" w:rsidRDefault="00F642EA" w:rsidP="005C6099">
      <w:pPr>
        <w:pStyle w:val="a3"/>
        <w:spacing w:before="0"/>
        <w:ind w:left="0" w:firstLine="0"/>
        <w:jc w:val="both"/>
        <w:rPr>
          <w:lang w:val="ru-RU"/>
        </w:rPr>
      </w:pPr>
      <w:r w:rsidRPr="005C6099">
        <w:rPr>
          <w:lang w:val="ru-RU"/>
        </w:rPr>
        <w:t>Поэма «</w:t>
      </w:r>
      <w:proofErr w:type="gramStart"/>
      <w:r w:rsidRPr="005C6099">
        <w:rPr>
          <w:lang w:val="ru-RU"/>
        </w:rPr>
        <w:t>Песня про царя</w:t>
      </w:r>
      <w:proofErr w:type="gramEnd"/>
      <w:r w:rsidRPr="005C6099">
        <w:rPr>
          <w:lang w:val="ru-RU"/>
        </w:rPr>
        <w:t xml:space="preserve"> Ивана Васильевича, молодого опричника и удалого купца Калашникова».</w:t>
      </w:r>
    </w:p>
    <w:p w:rsidR="00890171" w:rsidRPr="005C6099" w:rsidRDefault="00F642EA" w:rsidP="005C6099">
      <w:pPr>
        <w:pStyle w:val="a3"/>
        <w:spacing w:before="0"/>
        <w:ind w:left="0" w:firstLine="0"/>
        <w:jc w:val="both"/>
        <w:rPr>
          <w:lang w:val="ru-RU"/>
        </w:rPr>
      </w:pPr>
      <w:r w:rsidRPr="005C6099">
        <w:rPr>
          <w:lang w:val="ru-RU"/>
        </w:rPr>
        <w:t xml:space="preserve">Поэма об историческом прошлом Руси. Картины быта </w:t>
      </w:r>
      <w:r w:rsidRPr="005C6099">
        <w:t>XVI</w:t>
      </w:r>
      <w:r w:rsidRPr="005C6099">
        <w:rPr>
          <w:lang w:val="ru-RU"/>
        </w:rPr>
        <w:t xml:space="preserve"> в., их значение для понимания характеров и идеи поэмы. Смысл столкновения Калашникова с Кирибеевичем и Иваном Грозным.</w:t>
      </w:r>
    </w:p>
    <w:p w:rsidR="00890171" w:rsidRPr="005C6099" w:rsidRDefault="00890171" w:rsidP="005C6099">
      <w:pPr>
        <w:jc w:val="both"/>
        <w:rPr>
          <w:sz w:val="24"/>
          <w:szCs w:val="24"/>
          <w:lang w:val="ru-RU"/>
        </w:rPr>
        <w:sectPr w:rsidR="00890171" w:rsidRPr="005C6099">
          <w:pgSz w:w="11910" w:h="16850"/>
          <w:pgMar w:top="1120" w:right="440" w:bottom="280" w:left="1040" w:header="720" w:footer="720" w:gutter="0"/>
          <w:cols w:space="720"/>
        </w:sectPr>
      </w:pPr>
    </w:p>
    <w:p w:rsidR="00890171" w:rsidRPr="005C6099" w:rsidRDefault="00F642EA" w:rsidP="005C6099">
      <w:pPr>
        <w:pStyle w:val="a3"/>
        <w:spacing w:before="0"/>
        <w:ind w:left="0" w:firstLine="0"/>
        <w:jc w:val="both"/>
        <w:rPr>
          <w:lang w:val="ru-RU"/>
        </w:rPr>
      </w:pPr>
      <w:r w:rsidRPr="005C6099">
        <w:rPr>
          <w:lang w:val="ru-RU"/>
        </w:rPr>
        <w:lastRenderedPageBreak/>
        <w:t xml:space="preserve">Образ Ивана Грозного и тема несправедливой власти. </w:t>
      </w:r>
      <w:r w:rsidRPr="005C6099">
        <w:rPr>
          <w:spacing w:val="-3"/>
          <w:lang w:val="ru-RU"/>
        </w:rPr>
        <w:t xml:space="preserve">Защита </w:t>
      </w:r>
      <w:r w:rsidRPr="005C6099">
        <w:rPr>
          <w:lang w:val="ru-RU"/>
        </w:rPr>
        <w:t xml:space="preserve">Калашниковым человеческого достоинства. </w:t>
      </w:r>
      <w:r w:rsidRPr="005C6099">
        <w:rPr>
          <w:spacing w:val="-3"/>
          <w:lang w:val="ru-RU"/>
        </w:rPr>
        <w:t xml:space="preserve">Авторская </w:t>
      </w:r>
      <w:r w:rsidRPr="005C6099">
        <w:rPr>
          <w:spacing w:val="2"/>
          <w:lang w:val="ru-RU"/>
        </w:rPr>
        <w:t xml:space="preserve">позиция </w:t>
      </w:r>
      <w:r w:rsidRPr="005C6099">
        <w:rPr>
          <w:lang w:val="ru-RU"/>
        </w:rPr>
        <w:t xml:space="preserve">в поэме. Связь поэмы с художественными традициями </w:t>
      </w:r>
      <w:r w:rsidRPr="005C6099">
        <w:rPr>
          <w:spacing w:val="-3"/>
          <w:lang w:val="ru-RU"/>
        </w:rPr>
        <w:t xml:space="preserve">устного </w:t>
      </w:r>
      <w:r w:rsidRPr="005C6099">
        <w:rPr>
          <w:lang w:val="ru-RU"/>
        </w:rPr>
        <w:t xml:space="preserve">народного творчества. Сопоставление зачина поэмы и её концовки. Образы </w:t>
      </w:r>
      <w:r w:rsidRPr="005C6099">
        <w:rPr>
          <w:spacing w:val="-3"/>
          <w:lang w:val="ru-RU"/>
        </w:rPr>
        <w:t xml:space="preserve">гусляров. </w:t>
      </w:r>
      <w:r w:rsidRPr="005C6099">
        <w:rPr>
          <w:lang w:val="ru-RU"/>
        </w:rPr>
        <w:t xml:space="preserve">Язык и стих поэмы. Поэма </w:t>
      </w:r>
      <w:r w:rsidRPr="005C6099">
        <w:rPr>
          <w:spacing w:val="-3"/>
          <w:lang w:val="ru-RU"/>
        </w:rPr>
        <w:t xml:space="preserve">«Мцыри». </w:t>
      </w:r>
      <w:r w:rsidRPr="005C6099">
        <w:rPr>
          <w:lang w:val="ru-RU"/>
        </w:rPr>
        <w:t xml:space="preserve">«Мцыри» как романтическая поэма. Романтический герой. Смысл человеческой жизни для Мцыри и для </w:t>
      </w:r>
      <w:r w:rsidRPr="005C6099">
        <w:rPr>
          <w:spacing w:val="-3"/>
          <w:lang w:val="ru-RU"/>
        </w:rPr>
        <w:t xml:space="preserve">монаха. </w:t>
      </w:r>
      <w:r w:rsidRPr="005C6099">
        <w:rPr>
          <w:lang w:val="ru-RU"/>
        </w:rPr>
        <w:t xml:space="preserve">Трагическое противопоставление человека и обстоятельств. Особенности композиции поэмы. </w:t>
      </w:r>
      <w:r w:rsidRPr="005C6099">
        <w:rPr>
          <w:spacing w:val="3"/>
          <w:lang w:val="ru-RU"/>
        </w:rPr>
        <w:t xml:space="preserve">Эпиграф </w:t>
      </w:r>
      <w:r w:rsidRPr="005C6099">
        <w:rPr>
          <w:lang w:val="ru-RU"/>
        </w:rPr>
        <w:t xml:space="preserve">и сюжет поэмы. Исповедь </w:t>
      </w:r>
      <w:r w:rsidRPr="005C6099">
        <w:rPr>
          <w:spacing w:val="-3"/>
          <w:lang w:val="ru-RU"/>
        </w:rPr>
        <w:t xml:space="preserve">героя </w:t>
      </w:r>
      <w:r w:rsidRPr="005C6099">
        <w:rPr>
          <w:lang w:val="ru-RU"/>
        </w:rPr>
        <w:t xml:space="preserve">как композиционный центр поэмы. Образы монастыря и </w:t>
      </w:r>
      <w:r w:rsidRPr="005C6099">
        <w:rPr>
          <w:spacing w:val="-4"/>
          <w:lang w:val="ru-RU"/>
        </w:rPr>
        <w:t xml:space="preserve">окружающей </w:t>
      </w:r>
      <w:r w:rsidRPr="005C6099">
        <w:rPr>
          <w:lang w:val="ru-RU"/>
        </w:rPr>
        <w:t xml:space="preserve">природы, смысл </w:t>
      </w:r>
      <w:r w:rsidRPr="005C6099">
        <w:rPr>
          <w:spacing w:val="3"/>
          <w:lang w:val="ru-RU"/>
        </w:rPr>
        <w:t xml:space="preserve">их </w:t>
      </w:r>
      <w:r w:rsidRPr="005C6099">
        <w:rPr>
          <w:lang w:val="ru-RU"/>
        </w:rPr>
        <w:t xml:space="preserve">противопоставления. Портрет и речь героя как средства выражения авторского отношения. Смысл финала поэмы. Роман </w:t>
      </w:r>
      <w:r w:rsidRPr="005C6099">
        <w:rPr>
          <w:spacing w:val="-4"/>
          <w:lang w:val="ru-RU"/>
        </w:rPr>
        <w:t xml:space="preserve">«Герой </w:t>
      </w:r>
      <w:r w:rsidRPr="005C6099">
        <w:rPr>
          <w:spacing w:val="-5"/>
          <w:lang w:val="ru-RU"/>
        </w:rPr>
        <w:t xml:space="preserve">нашего </w:t>
      </w:r>
      <w:r w:rsidRPr="005C6099">
        <w:rPr>
          <w:lang w:val="ru-RU"/>
        </w:rPr>
        <w:t xml:space="preserve">времени». «Герой </w:t>
      </w:r>
      <w:r w:rsidRPr="005C6099">
        <w:rPr>
          <w:spacing w:val="-2"/>
          <w:lang w:val="ru-RU"/>
        </w:rPr>
        <w:t xml:space="preserve">нашего </w:t>
      </w:r>
      <w:r w:rsidRPr="005C6099">
        <w:rPr>
          <w:lang w:val="ru-RU"/>
        </w:rPr>
        <w:t xml:space="preserve">времени» </w:t>
      </w:r>
      <w:r w:rsidRPr="005C6099">
        <w:rPr>
          <w:spacing w:val="-5"/>
          <w:lang w:val="ru-RU"/>
        </w:rPr>
        <w:t xml:space="preserve">как </w:t>
      </w:r>
      <w:r w:rsidRPr="005C6099">
        <w:rPr>
          <w:spacing w:val="2"/>
          <w:lang w:val="ru-RU"/>
        </w:rPr>
        <w:t xml:space="preserve">первый </w:t>
      </w:r>
      <w:r w:rsidRPr="005C6099">
        <w:rPr>
          <w:lang w:val="ru-RU"/>
        </w:rPr>
        <w:t xml:space="preserve">психологический роман в </w:t>
      </w:r>
      <w:r w:rsidRPr="005C6099">
        <w:rPr>
          <w:spacing w:val="-5"/>
          <w:lang w:val="ru-RU"/>
        </w:rPr>
        <w:t xml:space="preserve">русской </w:t>
      </w:r>
      <w:r w:rsidRPr="005C6099">
        <w:rPr>
          <w:lang w:val="ru-RU"/>
        </w:rPr>
        <w:t xml:space="preserve">литературе. Нравственно-философская проблематика произведения. Жанровое своеобразие романа. Особенности композиции романа, её роль в раскрытии </w:t>
      </w:r>
      <w:r w:rsidRPr="005C6099">
        <w:rPr>
          <w:spacing w:val="-3"/>
          <w:lang w:val="ru-RU"/>
        </w:rPr>
        <w:t xml:space="preserve">характера </w:t>
      </w:r>
      <w:r w:rsidRPr="005C6099">
        <w:rPr>
          <w:lang w:val="ru-RU"/>
        </w:rPr>
        <w:t xml:space="preserve">Печорина. Особенности повествования. Особое внимание к внутренней жизни человека, </w:t>
      </w:r>
      <w:r w:rsidRPr="005C6099">
        <w:rPr>
          <w:spacing w:val="-4"/>
          <w:lang w:val="ru-RU"/>
        </w:rPr>
        <w:t xml:space="preserve">его </w:t>
      </w:r>
      <w:r w:rsidRPr="005C6099">
        <w:rPr>
          <w:lang w:val="ru-RU"/>
        </w:rPr>
        <w:t xml:space="preserve">мыслям, чувствам, переживаниям, самоанализу, рефлексии. Портретные и пейзажные описания </w:t>
      </w:r>
      <w:r w:rsidRPr="005C6099">
        <w:rPr>
          <w:spacing w:val="-5"/>
          <w:lang w:val="ru-RU"/>
        </w:rPr>
        <w:t xml:space="preserve">как </w:t>
      </w:r>
      <w:r w:rsidRPr="005C6099">
        <w:rPr>
          <w:lang w:val="ru-RU"/>
        </w:rPr>
        <w:t xml:space="preserve">средства раскрытия психологии личности. Главный </w:t>
      </w:r>
      <w:r w:rsidRPr="005C6099">
        <w:rPr>
          <w:spacing w:val="-3"/>
          <w:lang w:val="ru-RU"/>
        </w:rPr>
        <w:t xml:space="preserve">герой </w:t>
      </w:r>
      <w:r w:rsidRPr="005C6099">
        <w:rPr>
          <w:lang w:val="ru-RU"/>
        </w:rPr>
        <w:t xml:space="preserve">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w:t>
      </w:r>
      <w:r w:rsidRPr="005C6099">
        <w:rPr>
          <w:spacing w:val="-2"/>
          <w:lang w:val="ru-RU"/>
        </w:rPr>
        <w:t xml:space="preserve">нашего </w:t>
      </w:r>
      <w:r w:rsidRPr="005C6099">
        <w:rPr>
          <w:lang w:val="ru-RU"/>
        </w:rPr>
        <w:t xml:space="preserve">времени» в </w:t>
      </w:r>
      <w:r w:rsidRPr="005C6099">
        <w:rPr>
          <w:spacing w:val="-3"/>
          <w:lang w:val="ru-RU"/>
        </w:rPr>
        <w:t>русской</w:t>
      </w:r>
      <w:r w:rsidRPr="005C6099">
        <w:rPr>
          <w:lang w:val="ru-RU"/>
        </w:rPr>
        <w:t>критике.</w:t>
      </w:r>
    </w:p>
    <w:p w:rsidR="00890171" w:rsidRPr="005C6099" w:rsidRDefault="00F642EA" w:rsidP="005C6099">
      <w:pPr>
        <w:pStyle w:val="a3"/>
        <w:spacing w:before="0"/>
        <w:ind w:left="0" w:firstLine="0"/>
        <w:rPr>
          <w:lang w:val="ru-RU"/>
        </w:rPr>
      </w:pPr>
      <w:r w:rsidRPr="005C6099">
        <w:rPr>
          <w:b/>
          <w:lang w:val="ru-RU"/>
        </w:rPr>
        <w:t>Н. В. Гоголь</w:t>
      </w:r>
      <w:r w:rsidRPr="005C6099">
        <w:rPr>
          <w:lang w:val="ru-RU"/>
        </w:rPr>
        <w:t>. Повесть  «Ночь  перед Рождеством». Поэтизация картин народной жизни</w:t>
      </w:r>
    </w:p>
    <w:p w:rsidR="00890171" w:rsidRPr="005C6099" w:rsidRDefault="00F642EA" w:rsidP="005C6099">
      <w:pPr>
        <w:pStyle w:val="a3"/>
        <w:spacing w:before="0"/>
        <w:ind w:left="0" w:firstLine="0"/>
        <w:jc w:val="both"/>
        <w:rPr>
          <w:lang w:val="ru-RU"/>
        </w:rPr>
      </w:pPr>
      <w:r w:rsidRPr="005C6099">
        <w:rPr>
          <w:lang w:val="ru-RU"/>
        </w:rPr>
        <w:t xml:space="preserve">(праздники,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5C6099">
        <w:rPr>
          <w:lang w:val="ru-RU"/>
        </w:rPr>
        <w:t>Реальное</w:t>
      </w:r>
      <w:proofErr w:type="gramEnd"/>
      <w:r w:rsidRPr="005C6099">
        <w:rPr>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«Тарас Бульба».</w:t>
      </w:r>
    </w:p>
    <w:p w:rsidR="00890171" w:rsidRPr="005C6099" w:rsidRDefault="00F642EA" w:rsidP="005C6099">
      <w:pPr>
        <w:pStyle w:val="a3"/>
        <w:spacing w:before="0"/>
        <w:ind w:left="0" w:firstLine="0"/>
        <w:jc w:val="both"/>
        <w:rPr>
          <w:lang w:val="ru-RU"/>
        </w:rPr>
      </w:pPr>
      <w:r w:rsidRPr="005C6099">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w:t>
      </w:r>
    </w:p>
    <w:p w:rsidR="00890171" w:rsidRPr="005C6099" w:rsidRDefault="00F642EA" w:rsidP="005C6099">
      <w:pPr>
        <w:pStyle w:val="a3"/>
        <w:spacing w:before="0"/>
        <w:ind w:left="0" w:firstLine="0"/>
        <w:jc w:val="both"/>
        <w:rPr>
          <w:lang w:val="ru-RU"/>
        </w:rPr>
      </w:pPr>
      <w:r w:rsidRPr="005C6099">
        <w:rPr>
          <w:lang w:val="ru-RU"/>
        </w:rPr>
        <w:t xml:space="preserve">честь, патриотизм </w:t>
      </w:r>
      <w:r w:rsidRPr="005C6099">
        <w:rPr>
          <w:spacing w:val="-5"/>
          <w:lang w:val="ru-RU"/>
        </w:rPr>
        <w:t xml:space="preserve">как </w:t>
      </w:r>
      <w:r w:rsidRPr="005C6099">
        <w:rPr>
          <w:spacing w:val="2"/>
          <w:lang w:val="ru-RU"/>
        </w:rPr>
        <w:t xml:space="preserve">основные </w:t>
      </w:r>
      <w:r w:rsidRPr="005C6099">
        <w:rPr>
          <w:lang w:val="ru-RU"/>
        </w:rPr>
        <w:t xml:space="preserve">идеалы запорожцев. Герои </w:t>
      </w:r>
      <w:r w:rsidRPr="005C6099">
        <w:rPr>
          <w:spacing w:val="-3"/>
          <w:lang w:val="ru-RU"/>
        </w:rPr>
        <w:t xml:space="preserve">Гоголя </w:t>
      </w:r>
      <w:r w:rsidRPr="005C6099">
        <w:rPr>
          <w:lang w:val="ru-RU"/>
        </w:rPr>
        <w:t xml:space="preserve">и былинные богатыри. </w:t>
      </w:r>
      <w:r w:rsidRPr="005C6099">
        <w:rPr>
          <w:spacing w:val="-4"/>
          <w:lang w:val="ru-RU"/>
        </w:rPr>
        <w:t xml:space="preserve">Тарас </w:t>
      </w:r>
      <w:r w:rsidRPr="005C6099">
        <w:rPr>
          <w:lang w:val="ru-RU"/>
        </w:rPr>
        <w:t xml:space="preserve">и </w:t>
      </w:r>
      <w:r w:rsidRPr="005C6099">
        <w:rPr>
          <w:spacing w:val="-4"/>
          <w:lang w:val="ru-RU"/>
        </w:rPr>
        <w:t xml:space="preserve">его </w:t>
      </w:r>
      <w:r w:rsidRPr="005C6099">
        <w:rPr>
          <w:lang w:val="ru-RU"/>
        </w:rPr>
        <w:t xml:space="preserve">сыновья. </w:t>
      </w:r>
      <w:r w:rsidRPr="005C6099">
        <w:rPr>
          <w:spacing w:val="2"/>
          <w:lang w:val="ru-RU"/>
        </w:rPr>
        <w:t xml:space="preserve">Принцип </w:t>
      </w:r>
      <w:r w:rsidRPr="005C6099">
        <w:rPr>
          <w:lang w:val="ru-RU"/>
        </w:rPr>
        <w:t xml:space="preserve">контраста в создании образов братьев, противопоставления в портретном описании, речевой </w:t>
      </w:r>
      <w:r w:rsidRPr="005C6099">
        <w:rPr>
          <w:spacing w:val="-3"/>
          <w:lang w:val="ru-RU"/>
        </w:rPr>
        <w:t xml:space="preserve">характеристике. </w:t>
      </w:r>
      <w:r w:rsidRPr="005C6099">
        <w:rPr>
          <w:lang w:val="ru-RU"/>
        </w:rPr>
        <w:t xml:space="preserve">Трагизм конфли </w:t>
      </w:r>
      <w:r w:rsidRPr="005C6099">
        <w:rPr>
          <w:spacing w:val="-4"/>
          <w:lang w:val="ru-RU"/>
        </w:rPr>
        <w:t>кта</w:t>
      </w:r>
      <w:r w:rsidRPr="005C6099">
        <w:rPr>
          <w:lang w:val="ru-RU"/>
        </w:rPr>
        <w:t xml:space="preserve">отца и сына (Тарас и Андрий). Борьба </w:t>
      </w:r>
      <w:r w:rsidRPr="005C6099">
        <w:rPr>
          <w:spacing w:val="-3"/>
          <w:lang w:val="ru-RU"/>
        </w:rPr>
        <w:t xml:space="preserve">долга </w:t>
      </w:r>
      <w:r w:rsidRPr="005C6099">
        <w:rPr>
          <w:lang w:val="ru-RU"/>
        </w:rPr>
        <w:t xml:space="preserve">и чувства в душах героев. Роль детали в раскрытии характеров героев. Смысл финала повести. Повесть </w:t>
      </w:r>
      <w:r w:rsidRPr="005C6099">
        <w:rPr>
          <w:spacing w:val="-4"/>
          <w:lang w:val="ru-RU"/>
        </w:rPr>
        <w:t xml:space="preserve">«Шинель». </w:t>
      </w:r>
      <w:r w:rsidRPr="005C6099">
        <w:rPr>
          <w:spacing w:val="3"/>
          <w:lang w:val="ru-RU"/>
        </w:rPr>
        <w:t xml:space="preserve">Развитие </w:t>
      </w:r>
      <w:r w:rsidRPr="005C6099">
        <w:rPr>
          <w:lang w:val="ru-RU"/>
        </w:rPr>
        <w:t>образа «маленького человека» в русскойлитературе.</w:t>
      </w:r>
    </w:p>
    <w:p w:rsidR="00890171" w:rsidRPr="005C6099" w:rsidRDefault="00F642EA" w:rsidP="005C6099">
      <w:pPr>
        <w:pStyle w:val="a3"/>
        <w:spacing w:before="0"/>
        <w:ind w:left="0" w:firstLine="0"/>
        <w:jc w:val="both"/>
        <w:rPr>
          <w:lang w:val="ru-RU"/>
        </w:rPr>
      </w:pPr>
      <w:r w:rsidRPr="005C6099">
        <w:rPr>
          <w:lang w:val="ru-RU"/>
        </w:rPr>
        <w:t xml:space="preserve">Потеря Акакием Акакиевичем Башмачкиным </w:t>
      </w:r>
      <w:r w:rsidRPr="005C6099">
        <w:rPr>
          <w:spacing w:val="3"/>
          <w:lang w:val="ru-RU"/>
        </w:rPr>
        <w:t xml:space="preserve">лица </w:t>
      </w:r>
      <w:r w:rsidRPr="005C6099">
        <w:rPr>
          <w:lang w:val="ru-RU"/>
        </w:rPr>
        <w:t xml:space="preserve">(одиночество, косноязычие). </w:t>
      </w:r>
      <w:r w:rsidRPr="005C6099">
        <w:rPr>
          <w:spacing w:val="2"/>
          <w:lang w:val="ru-RU"/>
        </w:rPr>
        <w:t xml:space="preserve">Шинель </w:t>
      </w:r>
      <w:r w:rsidRPr="005C6099">
        <w:rPr>
          <w:spacing w:val="-5"/>
          <w:lang w:val="ru-RU"/>
        </w:rPr>
        <w:t xml:space="preserve">как </w:t>
      </w:r>
      <w:r w:rsidRPr="005C6099">
        <w:rPr>
          <w:lang w:val="ru-RU"/>
        </w:rPr>
        <w:t xml:space="preserve">последняя надежда согреться в холодном, неуютном мире, тщетность этой мечты. Петербург как символ вечного </w:t>
      </w:r>
      <w:r w:rsidRPr="005C6099">
        <w:rPr>
          <w:spacing w:val="-3"/>
          <w:lang w:val="ru-RU"/>
        </w:rPr>
        <w:t xml:space="preserve">холода, </w:t>
      </w:r>
      <w:r w:rsidRPr="005C6099">
        <w:rPr>
          <w:lang w:val="ru-RU"/>
        </w:rPr>
        <w:t xml:space="preserve">отчуждённости, </w:t>
      </w:r>
      <w:r w:rsidRPr="005C6099">
        <w:rPr>
          <w:spacing w:val="-2"/>
          <w:lang w:val="ru-RU"/>
        </w:rPr>
        <w:t xml:space="preserve">бездушия. </w:t>
      </w:r>
      <w:r w:rsidRPr="005C6099">
        <w:rPr>
          <w:lang w:val="ru-RU"/>
        </w:rPr>
        <w:t xml:space="preserve">Роль </w:t>
      </w:r>
      <w:r w:rsidRPr="005C6099">
        <w:rPr>
          <w:spacing w:val="-3"/>
          <w:lang w:val="ru-RU"/>
        </w:rPr>
        <w:t xml:space="preserve">фантастики </w:t>
      </w:r>
      <w:r w:rsidRPr="005C6099">
        <w:rPr>
          <w:lang w:val="ru-RU"/>
        </w:rPr>
        <w:t xml:space="preserve">в идейном замысле произведения. Гуманистический </w:t>
      </w:r>
      <w:r w:rsidRPr="005C6099">
        <w:rPr>
          <w:spacing w:val="-4"/>
          <w:lang w:val="ru-RU"/>
        </w:rPr>
        <w:t xml:space="preserve">пафос </w:t>
      </w:r>
      <w:r w:rsidRPr="005C6099">
        <w:rPr>
          <w:lang w:val="ru-RU"/>
        </w:rPr>
        <w:t xml:space="preserve">повести. Комедия </w:t>
      </w:r>
      <w:r w:rsidRPr="005C6099">
        <w:rPr>
          <w:spacing w:val="-3"/>
          <w:lang w:val="ru-RU"/>
        </w:rPr>
        <w:t xml:space="preserve">«Ревизор». </w:t>
      </w:r>
      <w:r w:rsidRPr="005C6099">
        <w:rPr>
          <w:lang w:val="ru-RU"/>
        </w:rPr>
        <w:t xml:space="preserve">История </w:t>
      </w:r>
      <w:r w:rsidRPr="005C6099">
        <w:rPr>
          <w:spacing w:val="2"/>
          <w:lang w:val="ru-RU"/>
        </w:rPr>
        <w:t xml:space="preserve">создания </w:t>
      </w:r>
      <w:r w:rsidRPr="005C6099">
        <w:rPr>
          <w:lang w:val="ru-RU"/>
        </w:rPr>
        <w:t>комед</w:t>
      </w:r>
      <w:proofErr w:type="gramStart"/>
      <w:r w:rsidRPr="005C6099">
        <w:rPr>
          <w:lang w:val="ru-RU"/>
        </w:rPr>
        <w:t>ии и её</w:t>
      </w:r>
      <w:proofErr w:type="gramEnd"/>
      <w:r w:rsidRPr="005C6099">
        <w:rPr>
          <w:lang w:val="ru-RU"/>
        </w:rPr>
        <w:t xml:space="preserve"> сценическая </w:t>
      </w:r>
      <w:r w:rsidRPr="005C6099">
        <w:rPr>
          <w:spacing w:val="-3"/>
          <w:lang w:val="ru-RU"/>
        </w:rPr>
        <w:t xml:space="preserve">судьба. </w:t>
      </w:r>
      <w:r w:rsidRPr="005C6099">
        <w:rPr>
          <w:lang w:val="ru-RU"/>
        </w:rPr>
        <w:t xml:space="preserve">Поворот русской драматургии к социальной теме. </w:t>
      </w:r>
      <w:r w:rsidRPr="005C6099">
        <w:rPr>
          <w:spacing w:val="-3"/>
          <w:lang w:val="ru-RU"/>
        </w:rPr>
        <w:t xml:space="preserve">Русское </w:t>
      </w:r>
      <w:r w:rsidRPr="005C6099">
        <w:rPr>
          <w:spacing w:val="2"/>
          <w:lang w:val="ru-RU"/>
        </w:rPr>
        <w:t xml:space="preserve">чиновничество </w:t>
      </w:r>
      <w:r w:rsidRPr="005C6099">
        <w:rPr>
          <w:lang w:val="ru-RU"/>
        </w:rPr>
        <w:t>в сатирическом      изображении:    разоблачение    пошлости,    угодливости,  чинопочитания,</w:t>
      </w:r>
    </w:p>
    <w:p w:rsidR="00890171" w:rsidRPr="005C6099" w:rsidRDefault="00F642EA" w:rsidP="005C6099">
      <w:pPr>
        <w:pStyle w:val="a3"/>
        <w:spacing w:before="0"/>
        <w:ind w:left="0" w:firstLine="0"/>
        <w:jc w:val="both"/>
        <w:rPr>
          <w:lang w:val="ru-RU"/>
        </w:rPr>
      </w:pPr>
      <w:r w:rsidRPr="005C6099">
        <w:rPr>
          <w:lang w:val="ru-RU"/>
        </w:rPr>
        <w:t xml:space="preserve">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5C6099">
        <w:rPr>
          <w:lang w:val="ru-RU"/>
        </w:rPr>
        <w:t>Хлестаковщина</w:t>
      </w:r>
      <w:proofErr w:type="gramEnd"/>
      <w:r w:rsidRPr="005C6099">
        <w:rPr>
          <w:lang w:val="ru-RU"/>
        </w:rPr>
        <w:t xml:space="preserve"> как общественное явление. Мастерство драматурга в создании речевых характеристик. Ремарки как форма выражения авторской позиции.</w:t>
      </w:r>
    </w:p>
    <w:p w:rsidR="00890171" w:rsidRPr="005C6099" w:rsidRDefault="00F642EA" w:rsidP="005C6099">
      <w:pPr>
        <w:pStyle w:val="a3"/>
        <w:spacing w:before="0"/>
        <w:ind w:left="0" w:firstLine="0"/>
        <w:jc w:val="both"/>
        <w:rPr>
          <w:lang w:val="ru-RU"/>
        </w:rPr>
      </w:pPr>
      <w:r w:rsidRPr="005C6099">
        <w:rPr>
          <w:lang w:val="ru-RU"/>
        </w:rPr>
        <w:t>Гоголь о комедии. 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w:t>
      </w:r>
    </w:p>
    <w:p w:rsidR="00890171" w:rsidRPr="005C6099" w:rsidRDefault="00F642EA" w:rsidP="005C6099">
      <w:pPr>
        <w:pStyle w:val="a3"/>
        <w:spacing w:before="0"/>
        <w:ind w:left="0" w:firstLine="0"/>
        <w:jc w:val="both"/>
        <w:rPr>
          <w:lang w:val="ru-RU"/>
        </w:rPr>
      </w:pPr>
      <w:r w:rsidRPr="005C6099">
        <w:rPr>
          <w:lang w:val="ru-RU"/>
        </w:rPr>
        <w:t>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w:t>
      </w:r>
    </w:p>
    <w:p w:rsidR="00890171" w:rsidRPr="005C6099" w:rsidRDefault="00F642EA" w:rsidP="005C6099">
      <w:pPr>
        <w:pStyle w:val="a3"/>
        <w:spacing w:before="0"/>
        <w:ind w:left="0" w:firstLine="0"/>
        <w:jc w:val="both"/>
        <w:rPr>
          <w:lang w:val="ru-RU"/>
        </w:rPr>
      </w:pPr>
      <w:r w:rsidRPr="005C6099">
        <w:rPr>
          <w:lang w:val="ru-RU"/>
        </w:rPr>
        <w:t>Эволюция образа автора от сатирика к проповеднику и пророку. Своеобразие гоголевского реализма. Поэма «Мертвые души» в русской критике.</w:t>
      </w:r>
    </w:p>
    <w:p w:rsidR="00890171" w:rsidRPr="005C6099" w:rsidRDefault="00F642EA" w:rsidP="005C6099">
      <w:pPr>
        <w:pStyle w:val="a3"/>
        <w:spacing w:before="0"/>
        <w:ind w:left="0" w:firstLine="0"/>
        <w:rPr>
          <w:lang w:val="ru-RU"/>
        </w:rPr>
      </w:pPr>
      <w:r w:rsidRPr="005C6099">
        <w:rPr>
          <w:b/>
          <w:lang w:val="ru-RU"/>
        </w:rPr>
        <w:t xml:space="preserve">Русская </w:t>
      </w:r>
      <w:r w:rsidRPr="005C6099">
        <w:rPr>
          <w:lang w:val="ru-RU"/>
        </w:rPr>
        <w:t xml:space="preserve">литература </w:t>
      </w:r>
      <w:r w:rsidRPr="005C6099">
        <w:t>XIX</w:t>
      </w:r>
      <w:r w:rsidRPr="005C6099">
        <w:rPr>
          <w:lang w:val="ru-RU"/>
        </w:rPr>
        <w:t xml:space="preserve"> в. (вторая половина)</w:t>
      </w:r>
    </w:p>
    <w:p w:rsidR="00890171" w:rsidRPr="005C6099" w:rsidRDefault="00F642EA" w:rsidP="005C6099">
      <w:pPr>
        <w:pStyle w:val="a3"/>
        <w:spacing w:before="0"/>
        <w:ind w:left="0"/>
        <w:rPr>
          <w:lang w:val="ru-RU"/>
        </w:rPr>
      </w:pPr>
      <w:r w:rsidRPr="005C6099">
        <w:rPr>
          <w:lang w:val="ru-RU"/>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90171" w:rsidRPr="005C6099" w:rsidRDefault="00F642EA" w:rsidP="005C6099">
      <w:pPr>
        <w:pStyle w:val="a3"/>
        <w:spacing w:before="0"/>
        <w:ind w:left="0" w:firstLine="0"/>
        <w:rPr>
          <w:lang w:val="ru-RU"/>
        </w:rPr>
      </w:pPr>
      <w:r w:rsidRPr="005C6099">
        <w:rPr>
          <w:b/>
          <w:lang w:val="ru-RU"/>
        </w:rPr>
        <w:t>А. А. Фет</w:t>
      </w:r>
      <w:r w:rsidRPr="005C6099">
        <w:rPr>
          <w:lang w:val="ru-RU"/>
        </w:rPr>
        <w:t>. Стихотворения «Я пришел к тебе с приветом…», «Учись у них — у дуба, у</w:t>
      </w:r>
    </w:p>
    <w:p w:rsidR="00890171" w:rsidRPr="005C6099" w:rsidRDefault="00F642EA" w:rsidP="005C6099">
      <w:pPr>
        <w:pStyle w:val="a3"/>
        <w:spacing w:before="0"/>
        <w:ind w:left="0" w:firstLine="0"/>
        <w:jc w:val="both"/>
        <w:rPr>
          <w:lang w:val="ru-RU"/>
        </w:rPr>
      </w:pPr>
      <w:r w:rsidRPr="005C6099">
        <w:rPr>
          <w:lang w:val="ru-RU"/>
        </w:rPr>
        <w:t>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90171" w:rsidRPr="005C6099" w:rsidRDefault="00F642EA" w:rsidP="005C6099">
      <w:pPr>
        <w:pStyle w:val="a3"/>
        <w:spacing w:before="0"/>
        <w:ind w:left="0"/>
        <w:rPr>
          <w:lang w:val="ru-RU"/>
        </w:rPr>
      </w:pPr>
      <w:r w:rsidRPr="005C6099">
        <w:rPr>
          <w:b/>
          <w:lang w:val="ru-RU"/>
        </w:rPr>
        <w:t>И. С. Тургенев</w:t>
      </w:r>
      <w:r w:rsidRPr="005C6099">
        <w:rPr>
          <w:lang w:val="ru-RU"/>
        </w:rPr>
        <w:t xml:space="preserve">. Повесть «Муму». Реальная основа повести. Изображение быта и нравов </w:t>
      </w:r>
      <w:r w:rsidRPr="005C6099">
        <w:rPr>
          <w:lang w:val="ru-RU"/>
        </w:rPr>
        <w:lastRenderedPageBreak/>
        <w:t>крепостной России. Образ Герасима. Особенности повествования, авторская позиция.</w:t>
      </w:r>
    </w:p>
    <w:p w:rsidR="00890171" w:rsidRPr="005C6099" w:rsidRDefault="00F642EA" w:rsidP="005C6099">
      <w:pPr>
        <w:pStyle w:val="a3"/>
        <w:spacing w:before="0"/>
        <w:ind w:left="0" w:firstLine="0"/>
        <w:jc w:val="both"/>
        <w:rPr>
          <w:lang w:val="ru-RU"/>
        </w:rPr>
      </w:pPr>
      <w:r w:rsidRPr="005C6099">
        <w:rPr>
          <w:lang w:val="ru-RU"/>
        </w:rPr>
        <w:t>Символическое значение образа главного героя. Образ Муму. Смысл финала  повести. Рассказ</w:t>
      </w:r>
    </w:p>
    <w:p w:rsidR="00890171" w:rsidRPr="005C6099" w:rsidRDefault="00F642EA" w:rsidP="005C6099">
      <w:pPr>
        <w:pStyle w:val="a3"/>
        <w:spacing w:before="0"/>
        <w:ind w:left="0" w:firstLine="0"/>
        <w:jc w:val="both"/>
        <w:rPr>
          <w:lang w:val="ru-RU"/>
        </w:rPr>
      </w:pPr>
      <w:r w:rsidRPr="005C6099">
        <w:rPr>
          <w:lang w:val="ru-RU"/>
        </w:rPr>
        <w:t>«Певцы».  Изображение  русской  жизни  и  русских  характеров  в  рассказе.  Образ рассказчика.</w:t>
      </w:r>
    </w:p>
    <w:p w:rsidR="00890171" w:rsidRPr="005C6099" w:rsidRDefault="00F642EA" w:rsidP="005C6099">
      <w:pPr>
        <w:pStyle w:val="a3"/>
        <w:spacing w:before="0"/>
        <w:ind w:left="0" w:firstLine="0"/>
        <w:jc w:val="both"/>
        <w:rPr>
          <w:lang w:val="ru-RU"/>
        </w:rPr>
      </w:pPr>
      <w:r w:rsidRPr="005C6099">
        <w:rPr>
          <w:lang w:val="ru-RU"/>
        </w:rPr>
        <w:t>Авторская позиция и способы её выражения в произведении. Стихотворение в прозе «Русский язык», «Два богача». Особенности идейно - эмоционального содержания стихотворений в прозе.</w:t>
      </w:r>
    </w:p>
    <w:p w:rsidR="00890171" w:rsidRPr="005C6099" w:rsidRDefault="00F642EA" w:rsidP="005C6099">
      <w:pPr>
        <w:pStyle w:val="a3"/>
        <w:spacing w:before="0"/>
        <w:ind w:left="0" w:firstLine="0"/>
        <w:jc w:val="both"/>
        <w:rPr>
          <w:lang w:val="ru-RU"/>
        </w:rPr>
      </w:pPr>
      <w:r w:rsidRPr="005C6099">
        <w:rPr>
          <w:lang w:val="ru-RU"/>
        </w:rPr>
        <w:t>Своеобразие ритма и языка. Авторская позиция и способы её выражения.</w:t>
      </w:r>
    </w:p>
    <w:p w:rsidR="00890171" w:rsidRPr="005C6099" w:rsidRDefault="00F642EA" w:rsidP="005C6099">
      <w:pPr>
        <w:pStyle w:val="a3"/>
        <w:spacing w:before="0"/>
        <w:ind w:left="0"/>
        <w:jc w:val="both"/>
        <w:rPr>
          <w:lang w:val="ru-RU"/>
        </w:rPr>
      </w:pPr>
      <w:r w:rsidRPr="005C6099">
        <w:rPr>
          <w:b/>
          <w:spacing w:val="-4"/>
          <w:lang w:val="ru-RU"/>
        </w:rPr>
        <w:t>Н.</w:t>
      </w:r>
      <w:r w:rsidRPr="005C6099">
        <w:rPr>
          <w:b/>
          <w:spacing w:val="-5"/>
          <w:lang w:val="ru-RU"/>
        </w:rPr>
        <w:t xml:space="preserve">А. </w:t>
      </w:r>
      <w:r w:rsidRPr="005C6099">
        <w:rPr>
          <w:b/>
          <w:lang w:val="ru-RU"/>
        </w:rPr>
        <w:t>Некрасов</w:t>
      </w:r>
      <w:r w:rsidRPr="005C6099">
        <w:rPr>
          <w:lang w:val="ru-RU"/>
        </w:rPr>
        <w:t xml:space="preserve">. Стихотворение </w:t>
      </w:r>
      <w:r w:rsidRPr="005C6099">
        <w:rPr>
          <w:spacing w:val="-3"/>
          <w:lang w:val="ru-RU"/>
        </w:rPr>
        <w:t xml:space="preserve">«Крестьянские дети». </w:t>
      </w:r>
      <w:r w:rsidRPr="005C6099">
        <w:rPr>
          <w:lang w:val="ru-RU"/>
        </w:rPr>
        <w:t xml:space="preserve">Изображение  жизни  простого народа. Образы крестьянских детей и средства </w:t>
      </w:r>
      <w:r w:rsidRPr="005C6099">
        <w:rPr>
          <w:spacing w:val="3"/>
          <w:lang w:val="ru-RU"/>
        </w:rPr>
        <w:t xml:space="preserve">их </w:t>
      </w:r>
      <w:r w:rsidRPr="005C6099">
        <w:rPr>
          <w:lang w:val="ru-RU"/>
        </w:rPr>
        <w:t xml:space="preserve">создания. Речевая </w:t>
      </w:r>
      <w:r w:rsidRPr="005C6099">
        <w:rPr>
          <w:spacing w:val="-3"/>
          <w:lang w:val="ru-RU"/>
        </w:rPr>
        <w:t xml:space="preserve">характеристика. </w:t>
      </w:r>
      <w:r w:rsidRPr="005C6099">
        <w:rPr>
          <w:lang w:val="ru-RU"/>
        </w:rPr>
        <w:t>Особенности ритмической организации. Роль диалогов в стихотворении. Авторское отношение к героям.</w:t>
      </w:r>
    </w:p>
    <w:p w:rsidR="00890171" w:rsidRPr="005C6099" w:rsidRDefault="00F642EA" w:rsidP="005C6099">
      <w:pPr>
        <w:pStyle w:val="a3"/>
        <w:spacing w:before="0"/>
        <w:ind w:left="0"/>
        <w:rPr>
          <w:lang w:val="ru-RU"/>
        </w:rPr>
      </w:pPr>
      <w:r w:rsidRPr="005C6099">
        <w:rPr>
          <w:b/>
          <w:lang w:val="ru-RU"/>
        </w:rPr>
        <w:t>Л. Н. Толстой</w:t>
      </w:r>
      <w:r w:rsidRPr="005C6099">
        <w:rPr>
          <w:lang w:val="ru-RU"/>
        </w:rPr>
        <w:t>. Рассказ «Кавказский пленник». Историческая основа и сюжет рассказа. Основные эпизоды. Жилин и Костылин как два разных характера. СудьбыЖилина и Костылина.</w:t>
      </w:r>
    </w:p>
    <w:p w:rsidR="00890171" w:rsidRPr="005C6099" w:rsidRDefault="00F642EA" w:rsidP="005C6099">
      <w:pPr>
        <w:pStyle w:val="a3"/>
        <w:spacing w:before="0"/>
        <w:ind w:left="0" w:firstLine="0"/>
        <w:jc w:val="both"/>
        <w:rPr>
          <w:lang w:val="ru-RU"/>
        </w:rPr>
      </w:pPr>
      <w:r w:rsidRPr="005C6099">
        <w:rPr>
          <w:lang w:val="ru-RU"/>
        </w:rPr>
        <w:t xml:space="preserve">Поэтичный образ Дины. Нравственная проблематика произведения, </w:t>
      </w:r>
      <w:r w:rsidRPr="005C6099">
        <w:rPr>
          <w:spacing w:val="-4"/>
          <w:lang w:val="ru-RU"/>
        </w:rPr>
        <w:t xml:space="preserve">его </w:t>
      </w:r>
      <w:r w:rsidRPr="005C6099">
        <w:rPr>
          <w:lang w:val="ru-RU"/>
        </w:rPr>
        <w:t xml:space="preserve">гуманистическое звучание. Смысл названия. Поучительный </w:t>
      </w:r>
      <w:r w:rsidRPr="005C6099">
        <w:rPr>
          <w:spacing w:val="-3"/>
          <w:lang w:val="ru-RU"/>
        </w:rPr>
        <w:t>характер</w:t>
      </w:r>
      <w:r w:rsidRPr="005C6099">
        <w:rPr>
          <w:lang w:val="ru-RU"/>
        </w:rPr>
        <w:t>рассказа.</w:t>
      </w:r>
    </w:p>
    <w:p w:rsidR="00890171" w:rsidRPr="005C6099" w:rsidRDefault="00F642EA" w:rsidP="005C6099">
      <w:pPr>
        <w:pStyle w:val="a3"/>
        <w:spacing w:before="0"/>
        <w:ind w:left="0" w:firstLine="0"/>
        <w:rPr>
          <w:lang w:val="ru-RU"/>
        </w:rPr>
      </w:pPr>
      <w:r w:rsidRPr="005C6099">
        <w:rPr>
          <w:b/>
          <w:lang w:val="ru-RU"/>
        </w:rPr>
        <w:t>А.  П.  Чехов</w:t>
      </w:r>
      <w:r w:rsidRPr="005C6099">
        <w:rPr>
          <w:lang w:val="ru-RU"/>
        </w:rPr>
        <w:t>.  Рассказы  «Толстый  и  тонкий»,  «Хамелеон»,  «Смерть  чиновника».</w:t>
      </w:r>
    </w:p>
    <w:p w:rsidR="00890171" w:rsidRPr="005C6099" w:rsidRDefault="00F642EA" w:rsidP="005C6099">
      <w:pPr>
        <w:pStyle w:val="a3"/>
        <w:spacing w:before="0"/>
        <w:ind w:left="0" w:firstLine="0"/>
        <w:jc w:val="both"/>
        <w:rPr>
          <w:lang w:val="ru-RU"/>
        </w:rPr>
      </w:pPr>
      <w:r w:rsidRPr="005C6099">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90171" w:rsidRPr="005C6099" w:rsidRDefault="00F642EA" w:rsidP="005C6099">
      <w:pPr>
        <w:pStyle w:val="1"/>
        <w:spacing w:before="0"/>
        <w:ind w:left="0" w:right="0"/>
        <w:rPr>
          <w:lang w:val="ru-RU"/>
        </w:rPr>
      </w:pPr>
      <w:r w:rsidRPr="005C6099">
        <w:rPr>
          <w:lang w:val="ru-RU"/>
        </w:rPr>
        <w:t xml:space="preserve">Русская литература </w:t>
      </w:r>
      <w:r w:rsidRPr="005C6099">
        <w:t>XX</w:t>
      </w:r>
      <w:r w:rsidRPr="005C6099">
        <w:rPr>
          <w:lang w:val="ru-RU"/>
        </w:rPr>
        <w:t xml:space="preserve"> в. (первая половина)</w:t>
      </w:r>
    </w:p>
    <w:p w:rsidR="00890171" w:rsidRPr="005C6099" w:rsidRDefault="00F642EA" w:rsidP="005C6099">
      <w:pPr>
        <w:pStyle w:val="a3"/>
        <w:spacing w:before="0"/>
        <w:ind w:left="0"/>
        <w:jc w:val="both"/>
        <w:rPr>
          <w:lang w:val="ru-RU"/>
        </w:rPr>
      </w:pPr>
      <w:r w:rsidRPr="005C6099">
        <w:rPr>
          <w:b/>
          <w:lang w:val="ru-RU"/>
        </w:rPr>
        <w:t>И. А. Бунин</w:t>
      </w:r>
      <w:r w:rsidRPr="005C6099">
        <w:rPr>
          <w:lang w:val="ru-RU"/>
        </w:rPr>
        <w:t>. Стихотворение «Густой зелёный ельник у дороги…». Особенности изображения природы. Образ оленя и средства его создания. Тема красоты природы.</w:t>
      </w:r>
    </w:p>
    <w:p w:rsidR="00890171" w:rsidRPr="005C6099" w:rsidRDefault="00F642EA" w:rsidP="005C6099">
      <w:pPr>
        <w:pStyle w:val="a3"/>
        <w:spacing w:before="0"/>
        <w:ind w:left="0" w:firstLine="0"/>
        <w:jc w:val="both"/>
        <w:rPr>
          <w:lang w:val="ru-RU"/>
        </w:rPr>
      </w:pPr>
      <w:r w:rsidRPr="005C6099">
        <w:rPr>
          <w:lang w:val="ru-RU"/>
        </w:rPr>
        <w:t>Символическое значение природных образов. Пушкинские традиции в пейзажной лирике поэта.</w:t>
      </w:r>
    </w:p>
    <w:p w:rsidR="00890171" w:rsidRPr="005C6099" w:rsidRDefault="00F642EA" w:rsidP="005C6099">
      <w:pPr>
        <w:pStyle w:val="a3"/>
        <w:spacing w:before="0"/>
        <w:ind w:left="0" w:firstLine="0"/>
        <w:jc w:val="both"/>
        <w:rPr>
          <w:lang w:val="ru-RU"/>
        </w:rPr>
      </w:pPr>
      <w:r w:rsidRPr="005C6099">
        <w:rPr>
          <w:spacing w:val="-3"/>
          <w:lang w:val="ru-RU"/>
        </w:rPr>
        <w:t xml:space="preserve">Рассказ «Подснежник». </w:t>
      </w:r>
      <w:r w:rsidRPr="005C6099">
        <w:rPr>
          <w:lang w:val="ru-RU"/>
        </w:rPr>
        <w:t xml:space="preserve">Историческая основа произведения. </w:t>
      </w:r>
      <w:r w:rsidRPr="005C6099">
        <w:rPr>
          <w:spacing w:val="-4"/>
          <w:lang w:val="ru-RU"/>
        </w:rPr>
        <w:t xml:space="preserve">Тема </w:t>
      </w:r>
      <w:r w:rsidRPr="005C6099">
        <w:rPr>
          <w:lang w:val="ru-RU"/>
        </w:rPr>
        <w:t xml:space="preserve">прошлого России. </w:t>
      </w:r>
      <w:r w:rsidRPr="005C6099">
        <w:rPr>
          <w:spacing w:val="-3"/>
          <w:lang w:val="ru-RU"/>
        </w:rPr>
        <w:t xml:space="preserve">Праздники </w:t>
      </w:r>
      <w:r w:rsidRPr="005C6099">
        <w:rPr>
          <w:lang w:val="ru-RU"/>
        </w:rPr>
        <w:t xml:space="preserve">и </w:t>
      </w:r>
      <w:r w:rsidRPr="005C6099">
        <w:rPr>
          <w:spacing w:val="-4"/>
          <w:lang w:val="ru-RU"/>
        </w:rPr>
        <w:t xml:space="preserve">будни </w:t>
      </w:r>
      <w:r w:rsidRPr="005C6099">
        <w:rPr>
          <w:lang w:val="ru-RU"/>
        </w:rPr>
        <w:t xml:space="preserve">в жизни главного </w:t>
      </w:r>
      <w:r w:rsidRPr="005C6099">
        <w:rPr>
          <w:spacing w:val="-3"/>
          <w:lang w:val="ru-RU"/>
        </w:rPr>
        <w:t xml:space="preserve">героя </w:t>
      </w:r>
      <w:r w:rsidRPr="005C6099">
        <w:rPr>
          <w:lang w:val="ru-RU"/>
        </w:rPr>
        <w:t>рассказа. Приёмы антитезы и повтора в композиции</w:t>
      </w:r>
      <w:r w:rsidRPr="005C6099">
        <w:rPr>
          <w:spacing w:val="-3"/>
          <w:lang w:val="ru-RU"/>
        </w:rPr>
        <w:t>рассказа.</w:t>
      </w:r>
    </w:p>
    <w:p w:rsidR="00890171" w:rsidRPr="005C6099" w:rsidRDefault="00F642EA" w:rsidP="005C6099">
      <w:pPr>
        <w:pStyle w:val="a3"/>
        <w:spacing w:before="0"/>
        <w:ind w:left="0" w:firstLine="0"/>
        <w:jc w:val="both"/>
        <w:rPr>
          <w:lang w:val="ru-RU"/>
        </w:rPr>
      </w:pPr>
      <w:r w:rsidRPr="005C6099">
        <w:rPr>
          <w:lang w:val="ru-RU"/>
        </w:rPr>
        <w:t>Смысл названия.</w:t>
      </w:r>
    </w:p>
    <w:p w:rsidR="00890171" w:rsidRPr="005C6099" w:rsidRDefault="00F642EA" w:rsidP="005C6099">
      <w:pPr>
        <w:pStyle w:val="a3"/>
        <w:spacing w:before="0"/>
        <w:ind w:left="0"/>
        <w:jc w:val="both"/>
        <w:rPr>
          <w:lang w:val="ru-RU"/>
        </w:rPr>
      </w:pPr>
      <w:r w:rsidRPr="005C6099">
        <w:rPr>
          <w:b/>
          <w:lang w:val="ru-RU"/>
        </w:rPr>
        <w:t>А. И. Куприн</w:t>
      </w:r>
      <w:r w:rsidRPr="005C6099">
        <w:rPr>
          <w:lang w:val="ru-RU"/>
        </w:rPr>
        <w:t>. Рассказ «Чудесный доктор». Реальная основа и содержание рассказа. Образ главного героя. Смысл названия. Тема служения людям и добру. Образ доктора в русской</w:t>
      </w:r>
    </w:p>
    <w:p w:rsidR="00890171" w:rsidRPr="005C6099" w:rsidRDefault="00F642EA" w:rsidP="005C6099">
      <w:pPr>
        <w:pStyle w:val="a3"/>
        <w:spacing w:before="0"/>
        <w:ind w:left="0" w:firstLine="0"/>
        <w:jc w:val="both"/>
        <w:rPr>
          <w:lang w:val="ru-RU"/>
        </w:rPr>
      </w:pPr>
      <w:r w:rsidRPr="005C6099">
        <w:rPr>
          <w:lang w:val="ru-RU"/>
        </w:rPr>
        <w:t>литературе.</w:t>
      </w:r>
    </w:p>
    <w:p w:rsidR="00890171" w:rsidRPr="005C6099" w:rsidRDefault="00F642EA" w:rsidP="005C6099">
      <w:pPr>
        <w:pStyle w:val="a3"/>
        <w:spacing w:before="0"/>
        <w:ind w:left="0"/>
        <w:jc w:val="both"/>
        <w:rPr>
          <w:lang w:val="ru-RU"/>
        </w:rPr>
      </w:pPr>
      <w:r w:rsidRPr="005C6099">
        <w:rPr>
          <w:b/>
          <w:lang w:val="ru-RU"/>
        </w:rPr>
        <w:t>М. Горький</w:t>
      </w:r>
      <w:r w:rsidRPr="005C6099">
        <w:rPr>
          <w:lang w:val="ru-RU"/>
        </w:rPr>
        <w:t>.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90171" w:rsidRPr="005C6099" w:rsidRDefault="00F642EA" w:rsidP="005C6099">
      <w:pPr>
        <w:pStyle w:val="a3"/>
        <w:spacing w:before="0"/>
        <w:ind w:left="0"/>
        <w:jc w:val="both"/>
        <w:rPr>
          <w:lang w:val="ru-RU"/>
        </w:rPr>
      </w:pPr>
      <w:r w:rsidRPr="005C6099">
        <w:rPr>
          <w:b/>
          <w:spacing w:val="-4"/>
          <w:lang w:val="ru-RU"/>
        </w:rPr>
        <w:t>И.</w:t>
      </w:r>
      <w:r w:rsidRPr="005C6099">
        <w:rPr>
          <w:b/>
          <w:spacing w:val="-5"/>
          <w:lang w:val="ru-RU"/>
        </w:rPr>
        <w:t xml:space="preserve">С. </w:t>
      </w:r>
      <w:r w:rsidRPr="005C6099">
        <w:rPr>
          <w:b/>
          <w:lang w:val="ru-RU"/>
        </w:rPr>
        <w:t>Шмелёв</w:t>
      </w:r>
      <w:r w:rsidRPr="005C6099">
        <w:rPr>
          <w:lang w:val="ru-RU"/>
        </w:rPr>
        <w:t xml:space="preserve">. Роман </w:t>
      </w:r>
      <w:r w:rsidRPr="005C6099">
        <w:rPr>
          <w:spacing w:val="-4"/>
          <w:lang w:val="ru-RU"/>
        </w:rPr>
        <w:t>«Лето</w:t>
      </w:r>
      <w:r w:rsidRPr="005C6099">
        <w:rPr>
          <w:lang w:val="ru-RU"/>
        </w:rPr>
        <w:t xml:space="preserve">Господне» (фрагменты). История создания автобиографического романа. Главные </w:t>
      </w:r>
      <w:r w:rsidRPr="005C6099">
        <w:rPr>
          <w:spacing w:val="-3"/>
          <w:lang w:val="ru-RU"/>
        </w:rPr>
        <w:t xml:space="preserve">герои </w:t>
      </w:r>
      <w:r w:rsidRPr="005C6099">
        <w:rPr>
          <w:lang w:val="ru-RU"/>
        </w:rPr>
        <w:t>романа. Рождение религиозного чувства у ребёнка.</w:t>
      </w:r>
    </w:p>
    <w:p w:rsidR="00890171" w:rsidRPr="005C6099" w:rsidRDefault="00F642EA" w:rsidP="005C6099">
      <w:pPr>
        <w:pStyle w:val="a3"/>
        <w:spacing w:before="0"/>
        <w:ind w:left="0" w:firstLine="0"/>
        <w:jc w:val="both"/>
        <w:rPr>
          <w:lang w:val="ru-RU"/>
        </w:rPr>
      </w:pPr>
      <w:r w:rsidRPr="005C6099">
        <w:rPr>
          <w:lang w:val="ru-RU"/>
        </w:rPr>
        <w:t>Ребёнок и национальные традиции. Особенности повествования.</w:t>
      </w:r>
    </w:p>
    <w:p w:rsidR="00890171" w:rsidRPr="005C6099" w:rsidRDefault="00F642EA" w:rsidP="005C6099">
      <w:pPr>
        <w:pStyle w:val="a3"/>
        <w:spacing w:before="0"/>
        <w:ind w:left="0"/>
        <w:jc w:val="both"/>
      </w:pPr>
      <w:r w:rsidRPr="005C6099">
        <w:rPr>
          <w:b/>
          <w:lang w:val="ru-RU"/>
        </w:rPr>
        <w:t>А. А. Блок</w:t>
      </w:r>
      <w:r w:rsidRPr="005C6099">
        <w:rPr>
          <w:lang w:val="ru-RU"/>
        </w:rPr>
        <w:t xml:space="preserve">. Стихотворения «Девушка пела в церковном хоре…», «Родина». Лирический герой в поэзии Блока. Символика и реалистические детали в стихотворениях. </w:t>
      </w:r>
      <w:proofErr w:type="gramStart"/>
      <w:r w:rsidRPr="005C6099">
        <w:t>Образ Родины.</w:t>
      </w:r>
      <w:proofErr w:type="gramEnd"/>
    </w:p>
    <w:p w:rsidR="00890171" w:rsidRPr="005C6099" w:rsidRDefault="00F642EA" w:rsidP="005C6099">
      <w:pPr>
        <w:pStyle w:val="a3"/>
        <w:spacing w:before="0"/>
        <w:ind w:left="0" w:firstLine="0"/>
        <w:jc w:val="both"/>
      </w:pPr>
      <w:proofErr w:type="gramStart"/>
      <w:r w:rsidRPr="005C6099">
        <w:t>Музыкальность лирики Блока.</w:t>
      </w:r>
      <w:proofErr w:type="gramEnd"/>
    </w:p>
    <w:p w:rsidR="00890171" w:rsidRPr="005C6099" w:rsidRDefault="00F642EA" w:rsidP="005C6099">
      <w:pPr>
        <w:pStyle w:val="a5"/>
        <w:numPr>
          <w:ilvl w:val="0"/>
          <w:numId w:val="22"/>
        </w:numPr>
        <w:tabs>
          <w:tab w:val="left" w:pos="1183"/>
        </w:tabs>
        <w:spacing w:before="0"/>
        <w:ind w:left="0" w:firstLine="706"/>
        <w:jc w:val="both"/>
        <w:rPr>
          <w:sz w:val="24"/>
          <w:szCs w:val="24"/>
          <w:lang w:val="ru-RU"/>
        </w:rPr>
      </w:pPr>
      <w:r w:rsidRPr="005C6099">
        <w:rPr>
          <w:b/>
          <w:sz w:val="24"/>
          <w:szCs w:val="24"/>
          <w:lang w:val="ru-RU"/>
        </w:rPr>
        <w:t>В. Маяковский</w:t>
      </w:r>
      <w:r w:rsidRPr="005C6099">
        <w:rPr>
          <w:sz w:val="24"/>
          <w:szCs w:val="24"/>
          <w:lang w:val="ru-RU"/>
        </w:rPr>
        <w:t xml:space="preserve">. Стихотворения </w:t>
      </w:r>
      <w:r w:rsidRPr="005C6099">
        <w:rPr>
          <w:spacing w:val="-5"/>
          <w:sz w:val="24"/>
          <w:szCs w:val="24"/>
          <w:lang w:val="ru-RU"/>
        </w:rPr>
        <w:t xml:space="preserve">«Хорошее </w:t>
      </w:r>
      <w:r w:rsidRPr="005C6099">
        <w:rPr>
          <w:sz w:val="24"/>
          <w:szCs w:val="24"/>
          <w:lang w:val="ru-RU"/>
        </w:rPr>
        <w:t xml:space="preserve">отношение к лошадям», «Необычайное приключение, </w:t>
      </w:r>
      <w:r w:rsidRPr="005C6099">
        <w:rPr>
          <w:spacing w:val="-3"/>
          <w:sz w:val="24"/>
          <w:szCs w:val="24"/>
          <w:lang w:val="ru-RU"/>
        </w:rPr>
        <w:t xml:space="preserve">бывшее </w:t>
      </w:r>
      <w:r w:rsidRPr="005C6099">
        <w:rPr>
          <w:sz w:val="24"/>
          <w:szCs w:val="24"/>
          <w:lang w:val="ru-RU"/>
        </w:rPr>
        <w:t xml:space="preserve">с Владимиром Маяковским летом </w:t>
      </w:r>
      <w:r w:rsidRPr="005C6099">
        <w:rPr>
          <w:spacing w:val="3"/>
          <w:sz w:val="24"/>
          <w:szCs w:val="24"/>
          <w:lang w:val="ru-RU"/>
        </w:rPr>
        <w:t xml:space="preserve">на </w:t>
      </w:r>
      <w:r w:rsidRPr="005C6099">
        <w:rPr>
          <w:sz w:val="24"/>
          <w:szCs w:val="24"/>
          <w:lang w:val="ru-RU"/>
        </w:rPr>
        <w:t xml:space="preserve">даче». Словотворчество и </w:t>
      </w:r>
      <w:r w:rsidRPr="005C6099">
        <w:rPr>
          <w:spacing w:val="-4"/>
          <w:sz w:val="24"/>
          <w:szCs w:val="24"/>
          <w:lang w:val="ru-RU"/>
        </w:rPr>
        <w:t>яркая</w:t>
      </w:r>
      <w:r w:rsidRPr="005C6099">
        <w:rPr>
          <w:sz w:val="24"/>
          <w:szCs w:val="24"/>
          <w:lang w:val="ru-RU"/>
        </w:rPr>
        <w:t xml:space="preserve">метафоричность ранней </w:t>
      </w:r>
      <w:r w:rsidRPr="005C6099">
        <w:rPr>
          <w:spacing w:val="-3"/>
          <w:sz w:val="24"/>
          <w:szCs w:val="24"/>
          <w:lang w:val="ru-RU"/>
        </w:rPr>
        <w:t xml:space="preserve">лирики Маяковского. </w:t>
      </w:r>
      <w:r w:rsidRPr="005C6099">
        <w:rPr>
          <w:sz w:val="24"/>
          <w:szCs w:val="24"/>
          <w:lang w:val="ru-RU"/>
        </w:rPr>
        <w:t xml:space="preserve">Гуманистический </w:t>
      </w:r>
      <w:r w:rsidRPr="005C6099">
        <w:rPr>
          <w:spacing w:val="-4"/>
          <w:sz w:val="24"/>
          <w:szCs w:val="24"/>
          <w:lang w:val="ru-RU"/>
        </w:rPr>
        <w:t xml:space="preserve">пафос </w:t>
      </w:r>
      <w:r w:rsidRPr="005C6099">
        <w:rPr>
          <w:sz w:val="24"/>
          <w:szCs w:val="24"/>
          <w:lang w:val="ru-RU"/>
        </w:rPr>
        <w:t>стихотворения.</w:t>
      </w:r>
    </w:p>
    <w:p w:rsidR="00890171" w:rsidRPr="005C6099" w:rsidRDefault="00F642EA" w:rsidP="005C6099">
      <w:pPr>
        <w:pStyle w:val="a3"/>
        <w:spacing w:before="0"/>
        <w:ind w:left="0" w:firstLine="0"/>
        <w:jc w:val="both"/>
      </w:pPr>
      <w:r w:rsidRPr="005C6099">
        <w:rPr>
          <w:lang w:val="ru-RU"/>
        </w:rPr>
        <w:t xml:space="preserve">Одиночество </w:t>
      </w:r>
      <w:r w:rsidRPr="005C6099">
        <w:rPr>
          <w:spacing w:val="-3"/>
          <w:lang w:val="ru-RU"/>
        </w:rPr>
        <w:t xml:space="preserve">лирического </w:t>
      </w:r>
      <w:r w:rsidRPr="005C6099">
        <w:rPr>
          <w:lang w:val="ru-RU"/>
        </w:rPr>
        <w:t xml:space="preserve">героя, </w:t>
      </w:r>
      <w:r w:rsidRPr="005C6099">
        <w:rPr>
          <w:spacing w:val="-4"/>
          <w:lang w:val="ru-RU"/>
        </w:rPr>
        <w:t>его</w:t>
      </w:r>
      <w:r w:rsidRPr="005C6099">
        <w:rPr>
          <w:lang w:val="ru-RU"/>
        </w:rPr>
        <w:t xml:space="preserve">противопоставление толпе обывателей. </w:t>
      </w:r>
      <w:proofErr w:type="gramStart"/>
      <w:r w:rsidRPr="005C6099">
        <w:rPr>
          <w:spacing w:val="-4"/>
        </w:rPr>
        <w:t>Тема</w:t>
      </w:r>
      <w:r w:rsidRPr="005C6099">
        <w:t xml:space="preserve">назначения поэзии.Своеобразие ритмики и </w:t>
      </w:r>
      <w:r w:rsidRPr="005C6099">
        <w:rPr>
          <w:spacing w:val="-5"/>
        </w:rPr>
        <w:t>рифмы.</w:t>
      </w:r>
      <w:proofErr w:type="gramEnd"/>
    </w:p>
    <w:p w:rsidR="00890171" w:rsidRPr="005C6099" w:rsidRDefault="00F642EA" w:rsidP="005C6099">
      <w:pPr>
        <w:pStyle w:val="a5"/>
        <w:numPr>
          <w:ilvl w:val="0"/>
          <w:numId w:val="22"/>
        </w:numPr>
        <w:tabs>
          <w:tab w:val="left" w:pos="1093"/>
        </w:tabs>
        <w:spacing w:before="0"/>
        <w:ind w:left="0" w:hanging="285"/>
        <w:rPr>
          <w:sz w:val="24"/>
          <w:szCs w:val="24"/>
          <w:lang w:val="ru-RU"/>
        </w:rPr>
      </w:pPr>
      <w:r w:rsidRPr="005C6099">
        <w:rPr>
          <w:b/>
          <w:spacing w:val="-5"/>
          <w:sz w:val="24"/>
          <w:szCs w:val="24"/>
          <w:lang w:val="ru-RU"/>
        </w:rPr>
        <w:t xml:space="preserve">А. </w:t>
      </w:r>
      <w:r w:rsidRPr="005C6099">
        <w:rPr>
          <w:b/>
          <w:sz w:val="24"/>
          <w:szCs w:val="24"/>
          <w:lang w:val="ru-RU"/>
        </w:rPr>
        <w:t>Есенин</w:t>
      </w:r>
      <w:r w:rsidRPr="005C6099">
        <w:rPr>
          <w:sz w:val="24"/>
          <w:szCs w:val="24"/>
          <w:lang w:val="ru-RU"/>
        </w:rPr>
        <w:t xml:space="preserve">. Стихотворения </w:t>
      </w:r>
      <w:r w:rsidRPr="005C6099">
        <w:rPr>
          <w:spacing w:val="-5"/>
          <w:sz w:val="24"/>
          <w:szCs w:val="24"/>
          <w:lang w:val="ru-RU"/>
        </w:rPr>
        <w:t xml:space="preserve">«Гой </w:t>
      </w:r>
      <w:r w:rsidRPr="005C6099">
        <w:rPr>
          <w:sz w:val="24"/>
          <w:szCs w:val="24"/>
          <w:lang w:val="ru-RU"/>
        </w:rPr>
        <w:t xml:space="preserve">ты, Русь, </w:t>
      </w:r>
      <w:r w:rsidRPr="005C6099">
        <w:rPr>
          <w:spacing w:val="4"/>
          <w:sz w:val="24"/>
          <w:szCs w:val="24"/>
          <w:lang w:val="ru-RU"/>
        </w:rPr>
        <w:t xml:space="preserve">моя </w:t>
      </w:r>
      <w:r w:rsidRPr="005C6099">
        <w:rPr>
          <w:sz w:val="24"/>
          <w:szCs w:val="24"/>
          <w:lang w:val="ru-RU"/>
        </w:rPr>
        <w:t xml:space="preserve">родная…», </w:t>
      </w:r>
      <w:r w:rsidRPr="005C6099">
        <w:rPr>
          <w:spacing w:val="-3"/>
          <w:sz w:val="24"/>
          <w:szCs w:val="24"/>
          <w:lang w:val="ru-RU"/>
        </w:rPr>
        <w:t xml:space="preserve">«Нивы </w:t>
      </w:r>
      <w:r w:rsidRPr="005C6099">
        <w:rPr>
          <w:sz w:val="24"/>
          <w:szCs w:val="24"/>
          <w:lang w:val="ru-RU"/>
        </w:rPr>
        <w:t>сжаты, рощи</w:t>
      </w:r>
      <w:r w:rsidRPr="005C6099">
        <w:rPr>
          <w:spacing w:val="-3"/>
          <w:sz w:val="24"/>
          <w:szCs w:val="24"/>
          <w:lang w:val="ru-RU"/>
        </w:rPr>
        <w:t>голы…».</w:t>
      </w:r>
    </w:p>
    <w:p w:rsidR="00890171" w:rsidRPr="005C6099" w:rsidRDefault="00F642EA" w:rsidP="005C6099">
      <w:pPr>
        <w:pStyle w:val="a3"/>
        <w:spacing w:before="0"/>
        <w:ind w:left="0" w:firstLine="0"/>
        <w:jc w:val="both"/>
        <w:rPr>
          <w:lang w:val="ru-RU"/>
        </w:rPr>
      </w:pPr>
      <w:r w:rsidRPr="005C6099">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90171" w:rsidRPr="005C6099" w:rsidRDefault="00F642EA" w:rsidP="005C6099">
      <w:pPr>
        <w:pStyle w:val="a3"/>
        <w:spacing w:before="0"/>
        <w:ind w:left="0" w:firstLine="0"/>
        <w:rPr>
          <w:lang w:val="ru-RU"/>
        </w:rPr>
      </w:pPr>
      <w:r w:rsidRPr="005C6099">
        <w:rPr>
          <w:b/>
          <w:lang w:val="ru-RU"/>
        </w:rPr>
        <w:t>А. А. Ахматова</w:t>
      </w:r>
      <w:r w:rsidRPr="005C6099">
        <w:rPr>
          <w:lang w:val="ru-RU"/>
        </w:rPr>
        <w:t>. Стихотворения «Перед весной бывают дни такие…», «Родная  земля».</w:t>
      </w:r>
    </w:p>
    <w:p w:rsidR="00890171" w:rsidRPr="005C6099" w:rsidRDefault="00F642EA" w:rsidP="005C6099">
      <w:pPr>
        <w:pStyle w:val="a3"/>
        <w:spacing w:before="0"/>
        <w:ind w:left="0" w:firstLine="0"/>
        <w:jc w:val="both"/>
        <w:rPr>
          <w:lang w:val="ru-RU"/>
        </w:rPr>
      </w:pPr>
      <w:r w:rsidRPr="005C6099">
        <w:rPr>
          <w:lang w:val="ru-RU"/>
        </w:rPr>
        <w:t>Основные темы и образы поэзии Ахматовой. Роль предметной детали, её многозначность. Тема Родины в стихотворении.</w:t>
      </w:r>
    </w:p>
    <w:p w:rsidR="00890171" w:rsidRPr="005C6099" w:rsidRDefault="00F642EA" w:rsidP="005C6099">
      <w:pPr>
        <w:pStyle w:val="a3"/>
        <w:spacing w:before="0"/>
        <w:ind w:left="0"/>
        <w:jc w:val="both"/>
        <w:rPr>
          <w:lang w:val="ru-RU"/>
        </w:rPr>
      </w:pPr>
      <w:r w:rsidRPr="005C6099">
        <w:rPr>
          <w:b/>
          <w:spacing w:val="-5"/>
          <w:lang w:val="ru-RU"/>
        </w:rPr>
        <w:t xml:space="preserve">А. </w:t>
      </w:r>
      <w:r w:rsidRPr="005C6099">
        <w:rPr>
          <w:b/>
          <w:spacing w:val="-4"/>
          <w:lang w:val="ru-RU"/>
        </w:rPr>
        <w:t>П.</w:t>
      </w:r>
      <w:r w:rsidRPr="005C6099">
        <w:rPr>
          <w:b/>
          <w:lang w:val="ru-RU"/>
        </w:rPr>
        <w:t>Платонов</w:t>
      </w:r>
      <w:r w:rsidRPr="005C6099">
        <w:rPr>
          <w:lang w:val="ru-RU"/>
        </w:rPr>
        <w:t xml:space="preserve">. Рассказ «Цветок </w:t>
      </w:r>
      <w:r w:rsidRPr="005C6099">
        <w:rPr>
          <w:spacing w:val="3"/>
          <w:lang w:val="ru-RU"/>
        </w:rPr>
        <w:t xml:space="preserve">на </w:t>
      </w:r>
      <w:r w:rsidRPr="005C6099">
        <w:rPr>
          <w:lang w:val="ru-RU"/>
        </w:rPr>
        <w:t xml:space="preserve">земле». </w:t>
      </w:r>
      <w:r w:rsidRPr="005C6099">
        <w:rPr>
          <w:spacing w:val="2"/>
          <w:lang w:val="ru-RU"/>
        </w:rPr>
        <w:t xml:space="preserve">Основная </w:t>
      </w:r>
      <w:r w:rsidRPr="005C6099">
        <w:rPr>
          <w:lang w:val="ru-RU"/>
        </w:rPr>
        <w:t>тема и идейное содержание рассказа. Сказочное и реальное в сюжете произведения. Философская символика образацветка.</w:t>
      </w:r>
    </w:p>
    <w:p w:rsidR="00890171" w:rsidRPr="005C6099" w:rsidRDefault="00F642EA" w:rsidP="005C6099">
      <w:pPr>
        <w:pStyle w:val="a3"/>
        <w:spacing w:before="0"/>
        <w:ind w:left="0"/>
        <w:jc w:val="both"/>
        <w:rPr>
          <w:lang w:val="ru-RU"/>
        </w:rPr>
      </w:pPr>
      <w:r w:rsidRPr="005C6099">
        <w:rPr>
          <w:b/>
          <w:lang w:val="ru-RU"/>
        </w:rPr>
        <w:t>А. С. Грин</w:t>
      </w:r>
      <w:r w:rsidRPr="005C6099">
        <w:rPr>
          <w:lang w:val="ru-RU"/>
        </w:rPr>
        <w:t>.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w:t>
      </w:r>
    </w:p>
    <w:p w:rsidR="00890171" w:rsidRPr="005C6099" w:rsidRDefault="00F642EA" w:rsidP="005C6099">
      <w:pPr>
        <w:pStyle w:val="a3"/>
        <w:spacing w:before="0"/>
        <w:ind w:left="0" w:firstLine="0"/>
        <w:jc w:val="both"/>
        <w:rPr>
          <w:lang w:val="ru-RU"/>
        </w:rPr>
      </w:pPr>
      <w:r w:rsidRPr="005C6099">
        <w:rPr>
          <w:lang w:val="ru-RU"/>
        </w:rPr>
        <w:t xml:space="preserve">Детство и юность Грея, </w:t>
      </w:r>
      <w:r w:rsidRPr="005C6099">
        <w:rPr>
          <w:spacing w:val="-4"/>
          <w:lang w:val="ru-RU"/>
        </w:rPr>
        <w:t xml:space="preserve">его </w:t>
      </w:r>
      <w:r w:rsidRPr="005C6099">
        <w:rPr>
          <w:lang w:val="ru-RU"/>
        </w:rPr>
        <w:t xml:space="preserve">взросление и возмужание. Воплощение мечты как сюжетный приём. Утверждение веры в </w:t>
      </w:r>
      <w:r w:rsidRPr="005C6099">
        <w:rPr>
          <w:spacing w:val="-5"/>
          <w:lang w:val="ru-RU"/>
        </w:rPr>
        <w:t xml:space="preserve">чудо как </w:t>
      </w:r>
      <w:r w:rsidRPr="005C6099">
        <w:rPr>
          <w:spacing w:val="4"/>
          <w:lang w:val="ru-RU"/>
        </w:rPr>
        <w:t xml:space="preserve">основы </w:t>
      </w:r>
      <w:r w:rsidRPr="005C6099">
        <w:rPr>
          <w:lang w:val="ru-RU"/>
        </w:rPr>
        <w:t xml:space="preserve">жизненной позиции. Символические образы моря, солнца, </w:t>
      </w:r>
      <w:r w:rsidRPr="005C6099">
        <w:rPr>
          <w:spacing w:val="-3"/>
          <w:lang w:val="ru-RU"/>
        </w:rPr>
        <w:t xml:space="preserve">корабля, </w:t>
      </w:r>
      <w:r w:rsidRPr="005C6099">
        <w:rPr>
          <w:lang w:val="ru-RU"/>
        </w:rPr>
        <w:t>паруса.</w:t>
      </w:r>
    </w:p>
    <w:p w:rsidR="00890171" w:rsidRPr="005C6099" w:rsidRDefault="00F642EA" w:rsidP="005C6099">
      <w:pPr>
        <w:pStyle w:val="a3"/>
        <w:tabs>
          <w:tab w:val="left" w:pos="8104"/>
        </w:tabs>
        <w:spacing w:before="0"/>
        <w:ind w:left="0"/>
        <w:rPr>
          <w:lang w:val="ru-RU"/>
        </w:rPr>
      </w:pPr>
      <w:r w:rsidRPr="005C6099">
        <w:rPr>
          <w:b/>
          <w:spacing w:val="6"/>
          <w:lang w:val="ru-RU"/>
        </w:rPr>
        <w:t xml:space="preserve">М. </w:t>
      </w:r>
      <w:r w:rsidRPr="005C6099">
        <w:rPr>
          <w:b/>
          <w:spacing w:val="-5"/>
          <w:lang w:val="ru-RU"/>
        </w:rPr>
        <w:t xml:space="preserve">А. </w:t>
      </w:r>
      <w:r w:rsidRPr="005C6099">
        <w:rPr>
          <w:b/>
          <w:lang w:val="ru-RU"/>
        </w:rPr>
        <w:t xml:space="preserve">Булгаков. </w:t>
      </w:r>
      <w:r w:rsidRPr="005C6099">
        <w:rPr>
          <w:lang w:val="ru-RU"/>
        </w:rPr>
        <w:t xml:space="preserve">Повесть </w:t>
      </w:r>
      <w:r w:rsidRPr="005C6099">
        <w:rPr>
          <w:spacing w:val="-3"/>
          <w:lang w:val="ru-RU"/>
        </w:rPr>
        <w:t xml:space="preserve">«Собачье </w:t>
      </w:r>
      <w:r w:rsidRPr="005C6099">
        <w:rPr>
          <w:lang w:val="ru-RU"/>
        </w:rPr>
        <w:t xml:space="preserve">сердце». Мифологические и литературные источники </w:t>
      </w:r>
      <w:r w:rsidRPr="005C6099">
        <w:rPr>
          <w:lang w:val="ru-RU"/>
        </w:rPr>
        <w:lastRenderedPageBreak/>
        <w:t xml:space="preserve">сюжета.   Идея   переделки   человеческой   природы.   Образ  </w:t>
      </w:r>
      <w:r w:rsidRPr="005C6099">
        <w:rPr>
          <w:spacing w:val="-3"/>
          <w:lang w:val="ru-RU"/>
        </w:rPr>
        <w:t xml:space="preserve">Шарикова  </w:t>
      </w:r>
      <w:r w:rsidRPr="005C6099">
        <w:rPr>
          <w:lang w:val="ru-RU"/>
        </w:rPr>
        <w:t>и</w:t>
      </w:r>
      <w:r w:rsidRPr="005C6099">
        <w:rPr>
          <w:lang w:val="ru-RU"/>
        </w:rPr>
        <w:tab/>
        <w:t>«шариковщина»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сатирическогоизображения.</w:t>
      </w:r>
    </w:p>
    <w:p w:rsidR="00890171" w:rsidRPr="005C6099" w:rsidRDefault="00F642EA" w:rsidP="005C6099">
      <w:pPr>
        <w:pStyle w:val="1"/>
        <w:spacing w:before="0"/>
        <w:ind w:left="0" w:right="0"/>
        <w:rPr>
          <w:lang w:val="ru-RU"/>
        </w:rPr>
      </w:pPr>
      <w:r w:rsidRPr="005C6099">
        <w:rPr>
          <w:lang w:val="ru-RU"/>
        </w:rPr>
        <w:t xml:space="preserve">Русская литература </w:t>
      </w:r>
      <w:r w:rsidRPr="005C6099">
        <w:t>XX</w:t>
      </w:r>
      <w:r w:rsidRPr="005C6099">
        <w:rPr>
          <w:lang w:val="ru-RU"/>
        </w:rPr>
        <w:t xml:space="preserve"> в. (вторая половина)</w:t>
      </w:r>
    </w:p>
    <w:p w:rsidR="00890171" w:rsidRPr="005C6099" w:rsidRDefault="00F642EA" w:rsidP="005C6099">
      <w:pPr>
        <w:pStyle w:val="a5"/>
        <w:numPr>
          <w:ilvl w:val="0"/>
          <w:numId w:val="21"/>
        </w:numPr>
        <w:tabs>
          <w:tab w:val="left" w:pos="1108"/>
        </w:tabs>
        <w:spacing w:before="0"/>
        <w:ind w:left="0" w:firstLine="706"/>
        <w:jc w:val="both"/>
        <w:rPr>
          <w:sz w:val="24"/>
          <w:szCs w:val="24"/>
        </w:rPr>
      </w:pPr>
      <w:r w:rsidRPr="005C6099">
        <w:rPr>
          <w:b/>
          <w:spacing w:val="-6"/>
          <w:sz w:val="24"/>
          <w:szCs w:val="24"/>
          <w:lang w:val="ru-RU"/>
        </w:rPr>
        <w:t xml:space="preserve">Т. </w:t>
      </w:r>
      <w:r w:rsidRPr="005C6099">
        <w:rPr>
          <w:b/>
          <w:sz w:val="24"/>
          <w:szCs w:val="24"/>
          <w:lang w:val="ru-RU"/>
        </w:rPr>
        <w:t>Твардовский</w:t>
      </w:r>
      <w:r w:rsidRPr="005C6099">
        <w:rPr>
          <w:sz w:val="24"/>
          <w:szCs w:val="24"/>
          <w:lang w:val="ru-RU"/>
        </w:rPr>
        <w:t xml:space="preserve">. Поэма «Василий Тёркин» (главы «Переправа», </w:t>
      </w:r>
      <w:r w:rsidRPr="005C6099">
        <w:rPr>
          <w:spacing w:val="-3"/>
          <w:sz w:val="24"/>
          <w:szCs w:val="24"/>
          <w:lang w:val="ru-RU"/>
        </w:rPr>
        <w:t xml:space="preserve">«Два </w:t>
      </w:r>
      <w:r w:rsidRPr="005C6099">
        <w:rPr>
          <w:sz w:val="24"/>
          <w:szCs w:val="24"/>
          <w:lang w:val="ru-RU"/>
        </w:rPr>
        <w:t xml:space="preserve">бойца»). История создания поэмы. Изображение </w:t>
      </w:r>
      <w:r w:rsidRPr="005C6099">
        <w:rPr>
          <w:spacing w:val="3"/>
          <w:sz w:val="24"/>
          <w:szCs w:val="24"/>
          <w:lang w:val="ru-RU"/>
        </w:rPr>
        <w:t xml:space="preserve">войны </w:t>
      </w:r>
      <w:r w:rsidRPr="005C6099">
        <w:rPr>
          <w:sz w:val="24"/>
          <w:szCs w:val="24"/>
          <w:lang w:val="ru-RU"/>
        </w:rPr>
        <w:t xml:space="preserve">и человека </w:t>
      </w:r>
      <w:r w:rsidRPr="005C6099">
        <w:rPr>
          <w:spacing w:val="3"/>
          <w:sz w:val="24"/>
          <w:szCs w:val="24"/>
          <w:lang w:val="ru-RU"/>
        </w:rPr>
        <w:t xml:space="preserve">на </w:t>
      </w:r>
      <w:r w:rsidRPr="005C6099">
        <w:rPr>
          <w:sz w:val="24"/>
          <w:szCs w:val="24"/>
          <w:lang w:val="ru-RU"/>
        </w:rPr>
        <w:t xml:space="preserve">войне. Народный </w:t>
      </w:r>
      <w:r w:rsidRPr="005C6099">
        <w:rPr>
          <w:spacing w:val="-3"/>
          <w:sz w:val="24"/>
          <w:szCs w:val="24"/>
          <w:lang w:val="ru-RU"/>
        </w:rPr>
        <w:t xml:space="preserve">герой </w:t>
      </w:r>
      <w:r w:rsidRPr="005C6099">
        <w:rPr>
          <w:sz w:val="24"/>
          <w:szCs w:val="24"/>
          <w:lang w:val="ru-RU"/>
        </w:rPr>
        <w:t xml:space="preserve">в поэме. </w:t>
      </w:r>
      <w:r w:rsidRPr="005C6099">
        <w:rPr>
          <w:sz w:val="24"/>
          <w:szCs w:val="24"/>
        </w:rPr>
        <w:t>Образ</w:t>
      </w:r>
      <w:r w:rsidRPr="005C6099">
        <w:rPr>
          <w:spacing w:val="3"/>
          <w:sz w:val="24"/>
          <w:szCs w:val="24"/>
        </w:rPr>
        <w:t>автора-</w:t>
      </w:r>
    </w:p>
    <w:p w:rsidR="00890171" w:rsidRPr="005C6099" w:rsidRDefault="00F642EA" w:rsidP="005C6099">
      <w:pPr>
        <w:pStyle w:val="a3"/>
        <w:spacing w:before="0"/>
        <w:ind w:left="0" w:firstLine="0"/>
        <w:jc w:val="both"/>
        <w:rPr>
          <w:lang w:val="ru-RU"/>
        </w:rPr>
      </w:pPr>
      <w:r w:rsidRPr="005C6099">
        <w:rPr>
          <w:lang w:val="ru-RU"/>
        </w:rPr>
        <w:t>повествователя. Особенности стиха поэмы, её интонационное многообразие. Своеобразие жанра</w:t>
      </w:r>
    </w:p>
    <w:p w:rsidR="00890171" w:rsidRPr="005C6099" w:rsidRDefault="00F642EA" w:rsidP="005C6099">
      <w:pPr>
        <w:pStyle w:val="a3"/>
        <w:spacing w:before="0"/>
        <w:ind w:left="0" w:firstLine="0"/>
        <w:jc w:val="both"/>
        <w:rPr>
          <w:lang w:val="ru-RU"/>
        </w:rPr>
      </w:pPr>
      <w:r w:rsidRPr="005C6099">
        <w:rPr>
          <w:lang w:val="ru-RU"/>
        </w:rPr>
        <w:t>«</w:t>
      </w:r>
      <w:proofErr w:type="gramStart"/>
      <w:r w:rsidRPr="005C6099">
        <w:rPr>
          <w:lang w:val="ru-RU"/>
        </w:rPr>
        <w:t>книги про бойца</w:t>
      </w:r>
      <w:proofErr w:type="gramEnd"/>
      <w:r w:rsidRPr="005C6099">
        <w:rPr>
          <w:lang w:val="ru-RU"/>
        </w:rPr>
        <w:t>».</w:t>
      </w:r>
    </w:p>
    <w:p w:rsidR="00890171" w:rsidRPr="005C6099" w:rsidRDefault="00F642EA" w:rsidP="005C6099">
      <w:pPr>
        <w:pStyle w:val="a3"/>
        <w:spacing w:before="0"/>
        <w:ind w:left="0"/>
        <w:jc w:val="both"/>
        <w:rPr>
          <w:lang w:val="ru-RU"/>
        </w:rPr>
      </w:pPr>
      <w:r w:rsidRPr="005C6099">
        <w:rPr>
          <w:b/>
          <w:spacing w:val="6"/>
          <w:lang w:val="ru-RU"/>
        </w:rPr>
        <w:t xml:space="preserve">М. </w:t>
      </w:r>
      <w:r w:rsidRPr="005C6099">
        <w:rPr>
          <w:b/>
          <w:spacing w:val="-5"/>
          <w:lang w:val="ru-RU"/>
        </w:rPr>
        <w:t xml:space="preserve">А. </w:t>
      </w:r>
      <w:r w:rsidRPr="005C6099">
        <w:rPr>
          <w:b/>
          <w:lang w:val="ru-RU"/>
        </w:rPr>
        <w:t>Шолохов</w:t>
      </w:r>
      <w:r w:rsidRPr="005C6099">
        <w:rPr>
          <w:lang w:val="ru-RU"/>
        </w:rPr>
        <w:t xml:space="preserve">. </w:t>
      </w:r>
      <w:r w:rsidRPr="005C6099">
        <w:rPr>
          <w:spacing w:val="-3"/>
          <w:lang w:val="ru-RU"/>
        </w:rPr>
        <w:t xml:space="preserve">Рассказ </w:t>
      </w:r>
      <w:r w:rsidRPr="005C6099">
        <w:rPr>
          <w:spacing w:val="-4"/>
          <w:lang w:val="ru-RU"/>
        </w:rPr>
        <w:t xml:space="preserve">«Судьба </w:t>
      </w:r>
      <w:r w:rsidRPr="005C6099">
        <w:rPr>
          <w:lang w:val="ru-RU"/>
        </w:rPr>
        <w:t xml:space="preserve">человека». Изображение трагедии народа  в  военные годы. Образ Андрея Соколова. Особенности национального </w:t>
      </w:r>
      <w:r w:rsidRPr="005C6099">
        <w:rPr>
          <w:spacing w:val="-4"/>
          <w:lang w:val="ru-RU"/>
        </w:rPr>
        <w:t xml:space="preserve">характера. Тема </w:t>
      </w:r>
      <w:r w:rsidRPr="005C6099">
        <w:rPr>
          <w:lang w:val="ru-RU"/>
        </w:rPr>
        <w:t>военногоподвига,</w:t>
      </w:r>
    </w:p>
    <w:p w:rsidR="00890171" w:rsidRPr="005C6099" w:rsidRDefault="00F642EA" w:rsidP="005C6099">
      <w:pPr>
        <w:pStyle w:val="a3"/>
        <w:spacing w:before="0"/>
        <w:ind w:left="0" w:firstLine="0"/>
        <w:jc w:val="both"/>
        <w:rPr>
          <w:lang w:val="ru-RU"/>
        </w:rPr>
      </w:pPr>
      <w:r w:rsidRPr="005C6099">
        <w:rPr>
          <w:lang w:val="ru-RU"/>
        </w:rPr>
        <w:t>непобедимости человека. Воплощение судьбы целого народа в судьбе героя произведения. Особенности композиции рассказа.</w:t>
      </w:r>
    </w:p>
    <w:p w:rsidR="00890171" w:rsidRPr="005C6099" w:rsidRDefault="00F642EA" w:rsidP="005C6099">
      <w:pPr>
        <w:pStyle w:val="a3"/>
        <w:spacing w:before="0"/>
        <w:ind w:left="0"/>
        <w:jc w:val="both"/>
      </w:pPr>
      <w:r w:rsidRPr="005C6099">
        <w:rPr>
          <w:b/>
          <w:spacing w:val="-4"/>
          <w:lang w:val="ru-RU"/>
        </w:rPr>
        <w:t xml:space="preserve">Н. </w:t>
      </w:r>
      <w:r w:rsidRPr="005C6099">
        <w:rPr>
          <w:b/>
          <w:spacing w:val="6"/>
          <w:lang w:val="ru-RU"/>
        </w:rPr>
        <w:t xml:space="preserve">М. </w:t>
      </w:r>
      <w:r w:rsidRPr="005C6099">
        <w:rPr>
          <w:b/>
          <w:lang w:val="ru-RU"/>
        </w:rPr>
        <w:t>Рубцов</w:t>
      </w:r>
      <w:r w:rsidRPr="005C6099">
        <w:rPr>
          <w:lang w:val="ru-RU"/>
        </w:rPr>
        <w:t xml:space="preserve">. Стихотворения «Звезда полей», </w:t>
      </w:r>
      <w:r w:rsidRPr="005C6099">
        <w:rPr>
          <w:spacing w:val="-8"/>
          <w:lang w:val="ru-RU"/>
        </w:rPr>
        <w:t xml:space="preserve">«В </w:t>
      </w:r>
      <w:r w:rsidRPr="005C6099">
        <w:rPr>
          <w:lang w:val="ru-RU"/>
        </w:rPr>
        <w:t xml:space="preserve">горнице». Картины природы и </w:t>
      </w:r>
      <w:r w:rsidRPr="005C6099">
        <w:rPr>
          <w:spacing w:val="-6"/>
          <w:lang w:val="ru-RU"/>
        </w:rPr>
        <w:t xml:space="preserve">русского </w:t>
      </w:r>
      <w:r w:rsidRPr="005C6099">
        <w:rPr>
          <w:lang w:val="ru-RU"/>
        </w:rPr>
        <w:t xml:space="preserve">быта в стихотворениях Рубцова. </w:t>
      </w:r>
      <w:proofErr w:type="gramStart"/>
      <w:r w:rsidRPr="005C6099">
        <w:rPr>
          <w:spacing w:val="-3"/>
        </w:rPr>
        <w:t xml:space="preserve">Темы, </w:t>
      </w:r>
      <w:r w:rsidRPr="005C6099">
        <w:t xml:space="preserve">образы и настроения.Лирический </w:t>
      </w:r>
      <w:r w:rsidRPr="005C6099">
        <w:rPr>
          <w:spacing w:val="-3"/>
        </w:rPr>
        <w:t xml:space="preserve">герой </w:t>
      </w:r>
      <w:r w:rsidRPr="005C6099">
        <w:t xml:space="preserve">и </w:t>
      </w:r>
      <w:r w:rsidRPr="005C6099">
        <w:rPr>
          <w:spacing w:val="-4"/>
        </w:rPr>
        <w:t>его</w:t>
      </w:r>
      <w:r w:rsidRPr="005C6099">
        <w:t>мировосприятие.</w:t>
      </w:r>
      <w:proofErr w:type="gramEnd"/>
    </w:p>
    <w:p w:rsidR="00890171" w:rsidRPr="005C6099" w:rsidRDefault="00F642EA" w:rsidP="005C6099">
      <w:pPr>
        <w:pStyle w:val="a5"/>
        <w:numPr>
          <w:ilvl w:val="0"/>
          <w:numId w:val="21"/>
        </w:numPr>
        <w:tabs>
          <w:tab w:val="left" w:pos="1093"/>
        </w:tabs>
        <w:spacing w:before="0"/>
        <w:ind w:left="0" w:hanging="285"/>
        <w:rPr>
          <w:sz w:val="24"/>
          <w:szCs w:val="24"/>
          <w:lang w:val="ru-RU"/>
        </w:rPr>
      </w:pPr>
      <w:r w:rsidRPr="005C6099">
        <w:rPr>
          <w:b/>
          <w:spacing w:val="6"/>
          <w:sz w:val="24"/>
          <w:szCs w:val="24"/>
          <w:lang w:val="ru-RU"/>
        </w:rPr>
        <w:t xml:space="preserve">М. </w:t>
      </w:r>
      <w:r w:rsidRPr="005C6099">
        <w:rPr>
          <w:b/>
          <w:sz w:val="24"/>
          <w:szCs w:val="24"/>
          <w:lang w:val="ru-RU"/>
        </w:rPr>
        <w:t>Шукшин</w:t>
      </w:r>
      <w:r w:rsidRPr="005C6099">
        <w:rPr>
          <w:sz w:val="24"/>
          <w:szCs w:val="24"/>
          <w:lang w:val="ru-RU"/>
        </w:rPr>
        <w:t xml:space="preserve">. Рассказ </w:t>
      </w:r>
      <w:r w:rsidRPr="005C6099">
        <w:rPr>
          <w:spacing w:val="-3"/>
          <w:sz w:val="24"/>
          <w:szCs w:val="24"/>
          <w:lang w:val="ru-RU"/>
        </w:rPr>
        <w:t xml:space="preserve">«Чудик». </w:t>
      </w:r>
      <w:r w:rsidRPr="005C6099">
        <w:rPr>
          <w:sz w:val="24"/>
          <w:szCs w:val="24"/>
          <w:lang w:val="ru-RU"/>
        </w:rPr>
        <w:t xml:space="preserve">Своеобразие шукшинских </w:t>
      </w:r>
      <w:r w:rsidRPr="005C6099">
        <w:rPr>
          <w:spacing w:val="-3"/>
          <w:sz w:val="24"/>
          <w:szCs w:val="24"/>
          <w:lang w:val="ru-RU"/>
        </w:rPr>
        <w:t xml:space="preserve">героев </w:t>
      </w:r>
      <w:r w:rsidRPr="005C6099">
        <w:rPr>
          <w:sz w:val="24"/>
          <w:szCs w:val="24"/>
          <w:lang w:val="ru-RU"/>
        </w:rPr>
        <w:t xml:space="preserve">- </w:t>
      </w:r>
      <w:r w:rsidRPr="005C6099">
        <w:rPr>
          <w:spacing w:val="-3"/>
          <w:sz w:val="24"/>
          <w:szCs w:val="24"/>
          <w:lang w:val="ru-RU"/>
        </w:rPr>
        <w:t>«чудиков»</w:t>
      </w:r>
      <w:proofErr w:type="gramStart"/>
      <w:r w:rsidRPr="005C6099">
        <w:rPr>
          <w:spacing w:val="-3"/>
          <w:sz w:val="24"/>
          <w:szCs w:val="24"/>
          <w:lang w:val="ru-RU"/>
        </w:rPr>
        <w:t>.</w:t>
      </w:r>
      <w:r w:rsidRPr="005C6099">
        <w:rPr>
          <w:sz w:val="24"/>
          <w:szCs w:val="24"/>
          <w:lang w:val="ru-RU"/>
        </w:rPr>
        <w:t>Д</w:t>
      </w:r>
      <w:proofErr w:type="gramEnd"/>
      <w:r w:rsidRPr="005C6099">
        <w:rPr>
          <w:sz w:val="24"/>
          <w:szCs w:val="24"/>
          <w:lang w:val="ru-RU"/>
        </w:rPr>
        <w:t>оброта,</w:t>
      </w:r>
    </w:p>
    <w:p w:rsidR="00890171" w:rsidRPr="005C6099" w:rsidRDefault="00F642EA" w:rsidP="005C6099">
      <w:pPr>
        <w:pStyle w:val="a3"/>
        <w:spacing w:before="0"/>
        <w:ind w:left="0" w:firstLine="0"/>
        <w:rPr>
          <w:lang w:val="ru-RU"/>
        </w:rPr>
      </w:pPr>
      <w:r w:rsidRPr="005C6099">
        <w:rPr>
          <w:lang w:val="ru-RU"/>
        </w:rPr>
        <w:t>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90171" w:rsidRPr="005C6099" w:rsidRDefault="00F642EA" w:rsidP="005C6099">
      <w:pPr>
        <w:pStyle w:val="a3"/>
        <w:spacing w:before="0"/>
        <w:ind w:left="0"/>
        <w:jc w:val="both"/>
        <w:rPr>
          <w:lang w:val="ru-RU"/>
        </w:rPr>
      </w:pPr>
      <w:r w:rsidRPr="005C6099">
        <w:rPr>
          <w:b/>
          <w:lang w:val="ru-RU"/>
        </w:rPr>
        <w:t>В. Г. Распутин</w:t>
      </w:r>
      <w:r w:rsidRPr="005C6099">
        <w:rPr>
          <w:lang w:val="ru-RU"/>
        </w:rPr>
        <w:t xml:space="preserve">. Рассказ «Уроки </w:t>
      </w:r>
      <w:proofErr w:type="gramStart"/>
      <w:r w:rsidRPr="005C6099">
        <w:rPr>
          <w:lang w:val="ru-RU"/>
        </w:rPr>
        <w:t>французского</w:t>
      </w:r>
      <w:proofErr w:type="gramEnd"/>
      <w:r w:rsidRPr="005C6099">
        <w:rPr>
          <w:lang w:val="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90171" w:rsidRPr="005C6099" w:rsidRDefault="00F642EA" w:rsidP="005C6099">
      <w:pPr>
        <w:pStyle w:val="a3"/>
        <w:spacing w:before="0"/>
        <w:ind w:left="0"/>
        <w:jc w:val="both"/>
        <w:rPr>
          <w:lang w:val="ru-RU"/>
        </w:rPr>
      </w:pPr>
      <w:r w:rsidRPr="005C6099">
        <w:rPr>
          <w:b/>
          <w:lang w:val="ru-RU"/>
        </w:rPr>
        <w:t>В. П. Астафьев</w:t>
      </w:r>
      <w:r w:rsidRPr="005C6099">
        <w:rPr>
          <w:lang w:val="ru-RU"/>
        </w:rPr>
        <w:t>.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90171" w:rsidRPr="005C6099" w:rsidRDefault="00F642EA" w:rsidP="005C6099">
      <w:pPr>
        <w:pStyle w:val="a3"/>
        <w:spacing w:before="0"/>
        <w:ind w:left="0"/>
        <w:jc w:val="both"/>
        <w:rPr>
          <w:lang w:val="ru-RU"/>
        </w:rPr>
      </w:pPr>
      <w:r w:rsidRPr="005C6099">
        <w:rPr>
          <w:b/>
          <w:lang w:val="ru-RU"/>
        </w:rPr>
        <w:t>А. И. Солженицын</w:t>
      </w:r>
      <w:r w:rsidRPr="005C6099">
        <w:rPr>
          <w:lang w:val="ru-RU"/>
        </w:rPr>
        <w:t>. Рассказ «Матрёнин двор». Историческая и биографическая основа рассказа. Изображение народной жизни. Образ рассказчика. Портрет и интерьер в рассказе.</w:t>
      </w:r>
    </w:p>
    <w:p w:rsidR="00890171" w:rsidRPr="005C6099" w:rsidRDefault="00F642EA" w:rsidP="005C6099">
      <w:pPr>
        <w:pStyle w:val="a3"/>
        <w:spacing w:before="0"/>
        <w:ind w:left="0" w:firstLine="0"/>
        <w:rPr>
          <w:lang w:val="ru-RU"/>
        </w:rPr>
      </w:pPr>
      <w:r w:rsidRPr="005C6099">
        <w:rPr>
          <w:lang w:val="ru-RU"/>
        </w:rPr>
        <w:t>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w:t>
      </w:r>
    </w:p>
    <w:p w:rsidR="00890171" w:rsidRPr="005C6099" w:rsidRDefault="00F642EA" w:rsidP="005C6099">
      <w:pPr>
        <w:pStyle w:val="a3"/>
        <w:spacing w:before="0"/>
        <w:ind w:left="0" w:firstLine="0"/>
        <w:jc w:val="both"/>
        <w:rPr>
          <w:lang w:val="ru-RU"/>
        </w:rPr>
      </w:pPr>
      <w:r w:rsidRPr="005C6099">
        <w:rPr>
          <w:lang w:val="ru-RU"/>
        </w:rPr>
        <w:t>литературе.</w:t>
      </w:r>
    </w:p>
    <w:p w:rsidR="00890171" w:rsidRPr="005C6099" w:rsidRDefault="00F642EA" w:rsidP="005C6099">
      <w:pPr>
        <w:pStyle w:val="1"/>
        <w:spacing w:before="0"/>
        <w:ind w:left="0" w:right="0"/>
        <w:rPr>
          <w:lang w:val="ru-RU"/>
        </w:rPr>
      </w:pPr>
      <w:r w:rsidRPr="005C6099">
        <w:rPr>
          <w:lang w:val="ru-RU"/>
        </w:rPr>
        <w:t>Литература народов России</w:t>
      </w:r>
    </w:p>
    <w:p w:rsidR="00890171" w:rsidRPr="005C6099" w:rsidRDefault="00F642EA" w:rsidP="005C6099">
      <w:pPr>
        <w:pStyle w:val="a3"/>
        <w:spacing w:before="0"/>
        <w:ind w:left="0" w:firstLine="0"/>
        <w:rPr>
          <w:lang w:val="ru-RU"/>
        </w:rPr>
      </w:pPr>
      <w:r w:rsidRPr="005C6099">
        <w:rPr>
          <w:b/>
          <w:lang w:val="ru-RU"/>
        </w:rPr>
        <w:t>Г. Тукай</w:t>
      </w:r>
      <w:r w:rsidRPr="005C6099">
        <w:rPr>
          <w:lang w:val="ru-RU"/>
        </w:rPr>
        <w:t>. Стихотворения «Родная деревня»,  «Книга». Любовь к своему родному краю,</w:t>
      </w:r>
    </w:p>
    <w:p w:rsidR="00890171" w:rsidRPr="005C6099" w:rsidRDefault="00F642EA" w:rsidP="005C6099">
      <w:pPr>
        <w:pStyle w:val="a3"/>
        <w:spacing w:before="0"/>
        <w:ind w:left="0" w:firstLine="0"/>
        <w:jc w:val="both"/>
        <w:rPr>
          <w:lang w:val="ru-RU"/>
        </w:rPr>
      </w:pPr>
      <w:r w:rsidRPr="005C6099">
        <w:rPr>
          <w:lang w:val="ru-RU"/>
        </w:rPr>
        <w:t>верность  обычаям,   своей   семье,   традициям  своего   народа.   Книга   как   «отрада   из  отрад»,</w:t>
      </w:r>
    </w:p>
    <w:p w:rsidR="00890171" w:rsidRPr="005C6099" w:rsidRDefault="00F642EA" w:rsidP="005C6099">
      <w:pPr>
        <w:pStyle w:val="a3"/>
        <w:spacing w:before="0"/>
        <w:ind w:left="0" w:firstLine="0"/>
        <w:jc w:val="both"/>
        <w:rPr>
          <w:lang w:val="ru-RU"/>
        </w:rPr>
      </w:pPr>
      <w:r w:rsidRPr="005C6099">
        <w:rPr>
          <w:lang w:val="ru-RU"/>
        </w:rPr>
        <w:t>«путеводная звезда».</w:t>
      </w:r>
    </w:p>
    <w:p w:rsidR="00890171" w:rsidRPr="005C6099" w:rsidRDefault="00F642EA" w:rsidP="005C6099">
      <w:pPr>
        <w:pStyle w:val="a3"/>
        <w:spacing w:before="0"/>
        <w:ind w:left="0"/>
        <w:jc w:val="both"/>
        <w:rPr>
          <w:lang w:val="ru-RU"/>
        </w:rPr>
      </w:pPr>
      <w:r w:rsidRPr="005C6099">
        <w:rPr>
          <w:b/>
          <w:lang w:val="ru-RU"/>
        </w:rPr>
        <w:t>М. Карим</w:t>
      </w:r>
      <w:r w:rsidRPr="005C6099">
        <w:rPr>
          <w:lang w:val="ru-RU"/>
        </w:rPr>
        <w:t>.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890171" w:rsidRPr="005C6099" w:rsidRDefault="00F642EA" w:rsidP="005C6099">
      <w:pPr>
        <w:pStyle w:val="a3"/>
        <w:spacing w:before="0"/>
        <w:ind w:left="0"/>
        <w:jc w:val="both"/>
        <w:rPr>
          <w:lang w:val="ru-RU"/>
        </w:rPr>
      </w:pPr>
      <w:r w:rsidRPr="005C6099">
        <w:rPr>
          <w:b/>
          <w:lang w:val="ru-RU"/>
        </w:rPr>
        <w:t>К. Кулиев</w:t>
      </w:r>
      <w:r w:rsidRPr="005C6099">
        <w:rPr>
          <w:lang w:val="ru-RU"/>
        </w:rPr>
        <w:t>.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90171" w:rsidRPr="005C6099" w:rsidRDefault="00F642EA" w:rsidP="005C6099">
      <w:pPr>
        <w:pStyle w:val="a3"/>
        <w:spacing w:before="0"/>
        <w:ind w:left="0" w:firstLine="0"/>
        <w:rPr>
          <w:lang w:val="ru-RU"/>
        </w:rPr>
      </w:pPr>
      <w:r w:rsidRPr="005C6099">
        <w:rPr>
          <w:b/>
          <w:lang w:val="ru-RU"/>
        </w:rPr>
        <w:t>Р. Гамзатов</w:t>
      </w:r>
      <w:r w:rsidRPr="005C6099">
        <w:rPr>
          <w:lang w:val="ru-RU"/>
        </w:rPr>
        <w:t>. Стихотворения «Мой Дагестан», «В горах джигиты ссорились, бывало…».</w:t>
      </w:r>
    </w:p>
    <w:p w:rsidR="00890171" w:rsidRPr="005C6099" w:rsidRDefault="00F642EA" w:rsidP="005C6099">
      <w:pPr>
        <w:pStyle w:val="a3"/>
        <w:spacing w:before="0"/>
        <w:ind w:left="0" w:firstLine="0"/>
        <w:jc w:val="both"/>
        <w:rPr>
          <w:lang w:val="ru-RU"/>
        </w:rPr>
      </w:pPr>
      <w:r w:rsidRPr="005C6099">
        <w:rPr>
          <w:lang w:val="ru-RU"/>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Зарубежная литература</w:t>
      </w:r>
    </w:p>
    <w:p w:rsidR="00890171" w:rsidRPr="005C6099" w:rsidRDefault="00F642EA" w:rsidP="005C6099">
      <w:pPr>
        <w:pStyle w:val="a3"/>
        <w:spacing w:before="0"/>
        <w:ind w:left="0"/>
        <w:jc w:val="both"/>
        <w:rPr>
          <w:lang w:val="ru-RU"/>
        </w:rPr>
      </w:pPr>
      <w:r w:rsidRPr="005C6099">
        <w:rPr>
          <w:b/>
          <w:lang w:val="ru-RU"/>
        </w:rPr>
        <w:t>Гомер</w:t>
      </w:r>
      <w:r w:rsidRPr="005C6099">
        <w:rPr>
          <w:lang w:val="ru-RU"/>
        </w:rPr>
        <w:t>.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90171" w:rsidRPr="005C6099" w:rsidRDefault="00F642EA" w:rsidP="005C6099">
      <w:pPr>
        <w:pStyle w:val="a3"/>
        <w:spacing w:before="0"/>
        <w:ind w:left="0"/>
        <w:jc w:val="both"/>
        <w:rPr>
          <w:lang w:val="ru-RU"/>
        </w:rPr>
      </w:pPr>
      <w:r w:rsidRPr="005C6099">
        <w:rPr>
          <w:b/>
          <w:lang w:val="ru-RU"/>
        </w:rPr>
        <w:t>Данте Алигьери</w:t>
      </w:r>
      <w:r w:rsidRPr="005C6099">
        <w:rPr>
          <w:lang w:val="ru-RU"/>
        </w:rPr>
        <w:t>.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90171" w:rsidRPr="005C6099" w:rsidRDefault="00F642EA" w:rsidP="005C6099">
      <w:pPr>
        <w:pStyle w:val="a3"/>
        <w:spacing w:before="0"/>
        <w:ind w:left="0"/>
        <w:jc w:val="both"/>
        <w:rPr>
          <w:lang w:val="ru-RU"/>
        </w:rPr>
      </w:pPr>
      <w:r w:rsidRPr="005C6099">
        <w:rPr>
          <w:b/>
          <w:lang w:val="ru-RU"/>
        </w:rPr>
        <w:t xml:space="preserve">У. </w:t>
      </w:r>
      <w:r w:rsidRPr="005C6099">
        <w:rPr>
          <w:b/>
          <w:spacing w:val="-3"/>
          <w:lang w:val="ru-RU"/>
        </w:rPr>
        <w:t>Шекспир</w:t>
      </w:r>
      <w:r w:rsidRPr="005C6099">
        <w:rPr>
          <w:spacing w:val="-3"/>
          <w:lang w:val="ru-RU"/>
        </w:rPr>
        <w:t xml:space="preserve">. </w:t>
      </w:r>
      <w:r w:rsidRPr="005C6099">
        <w:rPr>
          <w:lang w:val="ru-RU"/>
        </w:rPr>
        <w:t xml:space="preserve">Трагедия «Гамлет» (сцены). Трагический </w:t>
      </w:r>
      <w:r w:rsidRPr="005C6099">
        <w:rPr>
          <w:spacing w:val="-3"/>
          <w:lang w:val="ru-RU"/>
        </w:rPr>
        <w:t xml:space="preserve">характер </w:t>
      </w:r>
      <w:r w:rsidRPr="005C6099">
        <w:rPr>
          <w:lang w:val="ru-RU"/>
        </w:rPr>
        <w:t xml:space="preserve">конфликта. Напряжённая духовная жизнь героя-мыслителя. </w:t>
      </w:r>
      <w:proofErr w:type="gramStart"/>
      <w:r w:rsidRPr="005C6099">
        <w:rPr>
          <w:lang w:val="ru-RU"/>
        </w:rPr>
        <w:t>Противопостав-ление</w:t>
      </w:r>
      <w:proofErr w:type="gramEnd"/>
      <w:r w:rsidRPr="005C6099">
        <w:rPr>
          <w:lang w:val="ru-RU"/>
        </w:rPr>
        <w:t xml:space="preserve"> благородства мыслящей души и  суетности времени. Гамлет </w:t>
      </w:r>
      <w:r w:rsidRPr="005C6099">
        <w:rPr>
          <w:spacing w:val="-5"/>
          <w:lang w:val="ru-RU"/>
        </w:rPr>
        <w:t xml:space="preserve">как </w:t>
      </w:r>
      <w:r w:rsidRPr="005C6099">
        <w:rPr>
          <w:lang w:val="ru-RU"/>
        </w:rPr>
        <w:t xml:space="preserve">«вечный» образ. </w:t>
      </w:r>
      <w:r w:rsidRPr="005C6099">
        <w:rPr>
          <w:spacing w:val="-4"/>
          <w:lang w:val="ru-RU"/>
        </w:rPr>
        <w:t xml:space="preserve">Тема </w:t>
      </w:r>
      <w:r w:rsidRPr="005C6099">
        <w:rPr>
          <w:lang w:val="ru-RU"/>
        </w:rPr>
        <w:t xml:space="preserve">жизни как театра. Сонет № 130 «Еёглаза </w:t>
      </w:r>
      <w:r w:rsidRPr="005C6099">
        <w:rPr>
          <w:spacing w:val="3"/>
          <w:lang w:val="ru-RU"/>
        </w:rPr>
        <w:t xml:space="preserve">на </w:t>
      </w:r>
      <w:r w:rsidRPr="005C6099">
        <w:rPr>
          <w:lang w:val="ru-RU"/>
        </w:rPr>
        <w:t xml:space="preserve">звезды </w:t>
      </w:r>
      <w:r w:rsidRPr="005C6099">
        <w:rPr>
          <w:spacing w:val="3"/>
          <w:lang w:val="ru-RU"/>
        </w:rPr>
        <w:t xml:space="preserve">не </w:t>
      </w:r>
      <w:r w:rsidRPr="005C6099">
        <w:rPr>
          <w:spacing w:val="-3"/>
          <w:lang w:val="ru-RU"/>
        </w:rPr>
        <w:t xml:space="preserve">похожи…». </w:t>
      </w:r>
      <w:r w:rsidRPr="005C6099">
        <w:rPr>
          <w:lang w:val="ru-RU"/>
        </w:rPr>
        <w:t xml:space="preserve">Любовь и творчество как </w:t>
      </w:r>
      <w:r w:rsidRPr="005C6099">
        <w:rPr>
          <w:spacing w:val="2"/>
          <w:lang w:val="ru-RU"/>
        </w:rPr>
        <w:t xml:space="preserve">основные </w:t>
      </w:r>
      <w:r w:rsidRPr="005C6099">
        <w:rPr>
          <w:lang w:val="ru-RU"/>
        </w:rPr>
        <w:t>темы сонетов. Образ возлюбленной в сонетахШекспира.</w:t>
      </w:r>
    </w:p>
    <w:p w:rsidR="00890171" w:rsidRPr="005C6099" w:rsidRDefault="00F642EA" w:rsidP="005C6099">
      <w:pPr>
        <w:pStyle w:val="a3"/>
        <w:spacing w:before="0"/>
        <w:ind w:left="0"/>
        <w:jc w:val="both"/>
        <w:rPr>
          <w:lang w:val="ru-RU"/>
        </w:rPr>
      </w:pPr>
      <w:r w:rsidRPr="005C6099">
        <w:rPr>
          <w:b/>
          <w:spacing w:val="6"/>
          <w:lang w:val="ru-RU"/>
        </w:rPr>
        <w:t xml:space="preserve">М. </w:t>
      </w:r>
      <w:r w:rsidRPr="005C6099">
        <w:rPr>
          <w:b/>
          <w:lang w:val="ru-RU"/>
        </w:rPr>
        <w:t>Сервантес</w:t>
      </w:r>
      <w:r w:rsidRPr="005C6099">
        <w:rPr>
          <w:lang w:val="ru-RU"/>
        </w:rPr>
        <w:t xml:space="preserve">. Роман </w:t>
      </w:r>
      <w:r w:rsidRPr="005C6099">
        <w:rPr>
          <w:spacing w:val="-4"/>
          <w:lang w:val="ru-RU"/>
        </w:rPr>
        <w:t xml:space="preserve">«Дон </w:t>
      </w:r>
      <w:r w:rsidRPr="005C6099">
        <w:rPr>
          <w:lang w:val="ru-RU"/>
        </w:rPr>
        <w:t xml:space="preserve">Кихот» (фрагменты). Образы благородного рыцаря и </w:t>
      </w:r>
      <w:r w:rsidRPr="005C6099">
        <w:rPr>
          <w:spacing w:val="-4"/>
          <w:lang w:val="ru-RU"/>
        </w:rPr>
        <w:t>его</w:t>
      </w:r>
      <w:r w:rsidRPr="005C6099">
        <w:rPr>
          <w:lang w:val="ru-RU"/>
        </w:rPr>
        <w:t xml:space="preserve">верного </w:t>
      </w:r>
      <w:r w:rsidRPr="005C6099">
        <w:rPr>
          <w:spacing w:val="-4"/>
          <w:lang w:val="ru-RU"/>
        </w:rPr>
        <w:t xml:space="preserve">слуги. </w:t>
      </w:r>
      <w:r w:rsidRPr="005C6099">
        <w:rPr>
          <w:lang w:val="ru-RU"/>
        </w:rPr>
        <w:t xml:space="preserve">Философская и нравственная проблематика романа. </w:t>
      </w:r>
      <w:r w:rsidRPr="005C6099">
        <w:rPr>
          <w:spacing w:val="-3"/>
          <w:lang w:val="ru-RU"/>
        </w:rPr>
        <w:t xml:space="preserve">Авторская </w:t>
      </w:r>
      <w:r w:rsidRPr="005C6099">
        <w:rPr>
          <w:spacing w:val="2"/>
          <w:lang w:val="ru-RU"/>
        </w:rPr>
        <w:t xml:space="preserve">позиция </w:t>
      </w:r>
      <w:r w:rsidRPr="005C6099">
        <w:rPr>
          <w:lang w:val="ru-RU"/>
        </w:rPr>
        <w:t xml:space="preserve">и способы её </w:t>
      </w:r>
      <w:r w:rsidRPr="005C6099">
        <w:rPr>
          <w:lang w:val="ru-RU"/>
        </w:rPr>
        <w:lastRenderedPageBreak/>
        <w:t xml:space="preserve">выражения. </w:t>
      </w:r>
      <w:r w:rsidRPr="005C6099">
        <w:rPr>
          <w:spacing w:val="-3"/>
          <w:lang w:val="ru-RU"/>
        </w:rPr>
        <w:t xml:space="preserve">Конфликт </w:t>
      </w:r>
      <w:r w:rsidRPr="005C6099">
        <w:rPr>
          <w:lang w:val="ru-RU"/>
        </w:rPr>
        <w:t xml:space="preserve">иллюзии и </w:t>
      </w:r>
      <w:r w:rsidRPr="005C6099">
        <w:rPr>
          <w:spacing w:val="-3"/>
          <w:lang w:val="ru-RU"/>
        </w:rPr>
        <w:t xml:space="preserve">реальной </w:t>
      </w:r>
      <w:r w:rsidRPr="005C6099">
        <w:rPr>
          <w:lang w:val="ru-RU"/>
        </w:rPr>
        <w:t>действительности.</w:t>
      </w:r>
    </w:p>
    <w:p w:rsidR="00890171" w:rsidRPr="005C6099" w:rsidRDefault="00F642EA" w:rsidP="005C6099">
      <w:pPr>
        <w:pStyle w:val="a3"/>
        <w:spacing w:before="0"/>
        <w:ind w:left="0"/>
        <w:jc w:val="both"/>
        <w:rPr>
          <w:lang w:val="ru-RU"/>
        </w:rPr>
      </w:pPr>
      <w:r w:rsidRPr="005C6099">
        <w:rPr>
          <w:b/>
          <w:lang w:val="ru-RU"/>
        </w:rPr>
        <w:t xml:space="preserve">Д. </w:t>
      </w:r>
      <w:r w:rsidRPr="005C6099">
        <w:rPr>
          <w:b/>
          <w:spacing w:val="2"/>
          <w:lang w:val="ru-RU"/>
        </w:rPr>
        <w:t>Дефо</w:t>
      </w:r>
      <w:r w:rsidRPr="005C6099">
        <w:rPr>
          <w:spacing w:val="2"/>
          <w:lang w:val="ru-RU"/>
        </w:rPr>
        <w:t xml:space="preserve">. </w:t>
      </w:r>
      <w:r w:rsidRPr="005C6099">
        <w:rPr>
          <w:lang w:val="ru-RU"/>
        </w:rPr>
        <w:t xml:space="preserve">Роман «Робинзон </w:t>
      </w:r>
      <w:r w:rsidRPr="005C6099">
        <w:rPr>
          <w:spacing w:val="-3"/>
          <w:lang w:val="ru-RU"/>
        </w:rPr>
        <w:t xml:space="preserve">Крузо» </w:t>
      </w:r>
      <w:r w:rsidRPr="005C6099">
        <w:rPr>
          <w:lang w:val="ru-RU"/>
        </w:rPr>
        <w:t xml:space="preserve">(фрагменты). Жанровое своеобразие романа. Образ Робинзона </w:t>
      </w:r>
      <w:r w:rsidRPr="005C6099">
        <w:rPr>
          <w:spacing w:val="-3"/>
          <w:lang w:val="ru-RU"/>
        </w:rPr>
        <w:t xml:space="preserve">Крузо. </w:t>
      </w:r>
      <w:r w:rsidRPr="005C6099">
        <w:rPr>
          <w:lang w:val="ru-RU"/>
        </w:rPr>
        <w:t xml:space="preserve">Изображение </w:t>
      </w:r>
      <w:r w:rsidRPr="005C6099">
        <w:rPr>
          <w:spacing w:val="-3"/>
          <w:lang w:val="ru-RU"/>
        </w:rPr>
        <w:t xml:space="preserve">мужества </w:t>
      </w:r>
      <w:r w:rsidRPr="005C6099">
        <w:rPr>
          <w:lang w:val="ru-RU"/>
        </w:rPr>
        <w:t xml:space="preserve">человека и </w:t>
      </w:r>
      <w:r w:rsidRPr="005C6099">
        <w:rPr>
          <w:spacing w:val="-4"/>
          <w:lang w:val="ru-RU"/>
        </w:rPr>
        <w:t>его</w:t>
      </w:r>
      <w:r w:rsidRPr="005C6099">
        <w:rPr>
          <w:lang w:val="ru-RU"/>
        </w:rPr>
        <w:t xml:space="preserve">умения противостоять жизненным невзгодам. Преобразование мира как жизненная потребность человека. </w:t>
      </w:r>
      <w:r w:rsidRPr="005C6099">
        <w:rPr>
          <w:spacing w:val="3"/>
          <w:lang w:val="ru-RU"/>
        </w:rPr>
        <w:t xml:space="preserve">Образ </w:t>
      </w:r>
      <w:r w:rsidRPr="005C6099">
        <w:rPr>
          <w:lang w:val="ru-RU"/>
        </w:rPr>
        <w:t>путешественника в литературе.</w:t>
      </w:r>
    </w:p>
    <w:p w:rsidR="00890171" w:rsidRPr="005C6099" w:rsidRDefault="00F642EA" w:rsidP="005C6099">
      <w:pPr>
        <w:pStyle w:val="a3"/>
        <w:spacing w:before="0"/>
        <w:ind w:left="0"/>
        <w:jc w:val="both"/>
        <w:rPr>
          <w:lang w:val="ru-RU"/>
        </w:rPr>
      </w:pPr>
      <w:r w:rsidRPr="005C6099">
        <w:rPr>
          <w:b/>
          <w:lang w:val="ru-RU"/>
        </w:rPr>
        <w:t>И. В. Гёте</w:t>
      </w:r>
      <w:r w:rsidRPr="005C6099">
        <w:rPr>
          <w:lang w:val="ru-RU"/>
        </w:rPr>
        <w:t>.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90171" w:rsidRPr="005C6099" w:rsidRDefault="00F642EA" w:rsidP="005C6099">
      <w:pPr>
        <w:pStyle w:val="a3"/>
        <w:spacing w:before="0"/>
        <w:ind w:left="0" w:firstLine="0"/>
        <w:rPr>
          <w:lang w:val="ru-RU"/>
        </w:rPr>
      </w:pPr>
      <w:r w:rsidRPr="005C6099">
        <w:rPr>
          <w:b/>
          <w:lang w:val="ru-RU"/>
        </w:rPr>
        <w:t>Ж.  Б.  Мольер</w:t>
      </w:r>
      <w:r w:rsidRPr="005C6099">
        <w:rPr>
          <w:lang w:val="ru-RU"/>
        </w:rPr>
        <w:t>.  Комедия  «Мещанин  во  дворянстве»  (сцены).  Проблематика комедии.</w:t>
      </w:r>
    </w:p>
    <w:p w:rsidR="00890171" w:rsidRPr="005C6099" w:rsidRDefault="00F642EA" w:rsidP="005C6099">
      <w:pPr>
        <w:pStyle w:val="a3"/>
        <w:spacing w:before="0"/>
        <w:ind w:left="0" w:firstLine="0"/>
        <w:jc w:val="both"/>
        <w:rPr>
          <w:lang w:val="ru-RU"/>
        </w:rPr>
      </w:pPr>
      <w:r w:rsidRPr="005C6099">
        <w:rPr>
          <w:lang w:val="ru-RU"/>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90171" w:rsidRPr="005C6099" w:rsidRDefault="00F642EA" w:rsidP="005C6099">
      <w:pPr>
        <w:pStyle w:val="a3"/>
        <w:spacing w:before="0"/>
        <w:ind w:left="0"/>
        <w:jc w:val="both"/>
        <w:rPr>
          <w:lang w:val="ru-RU"/>
        </w:rPr>
      </w:pPr>
      <w:r w:rsidRPr="005C6099">
        <w:rPr>
          <w:b/>
          <w:lang w:val="ru-RU"/>
        </w:rPr>
        <w:t>Дж. Г. Байрон</w:t>
      </w:r>
      <w:r w:rsidRPr="005C6099">
        <w:rPr>
          <w:lang w:val="ru-RU"/>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w:t>
      </w:r>
      <w:r w:rsidRPr="005C6099">
        <w:rPr>
          <w:spacing w:val="-3"/>
          <w:lang w:val="ru-RU"/>
        </w:rPr>
        <w:t xml:space="preserve">героя  </w:t>
      </w:r>
      <w:r w:rsidRPr="005C6099">
        <w:rPr>
          <w:lang w:val="ru-RU"/>
        </w:rPr>
        <w:t xml:space="preserve">с жизнью, окружающим </w:t>
      </w:r>
      <w:r w:rsidRPr="005C6099">
        <w:rPr>
          <w:spacing w:val="-4"/>
          <w:lang w:val="ru-RU"/>
        </w:rPr>
        <w:t xml:space="preserve">его </w:t>
      </w:r>
      <w:r w:rsidRPr="005C6099">
        <w:rPr>
          <w:lang w:val="ru-RU"/>
        </w:rPr>
        <w:t xml:space="preserve">обществом. Байрон и </w:t>
      </w:r>
      <w:r w:rsidRPr="005C6099">
        <w:rPr>
          <w:spacing w:val="-3"/>
          <w:lang w:val="ru-RU"/>
        </w:rPr>
        <w:t>русская</w:t>
      </w:r>
      <w:r w:rsidRPr="005C6099">
        <w:rPr>
          <w:lang w:val="ru-RU"/>
        </w:rPr>
        <w:t>литература.</w:t>
      </w:r>
    </w:p>
    <w:p w:rsidR="00890171" w:rsidRPr="005C6099" w:rsidRDefault="00F642EA" w:rsidP="005C6099">
      <w:pPr>
        <w:rPr>
          <w:sz w:val="24"/>
          <w:szCs w:val="24"/>
          <w:lang w:val="ru-RU"/>
        </w:rPr>
      </w:pPr>
      <w:r w:rsidRPr="005C6099">
        <w:rPr>
          <w:b/>
          <w:sz w:val="24"/>
          <w:szCs w:val="24"/>
          <w:lang w:val="ru-RU"/>
        </w:rPr>
        <w:t>А.  де  Сент-Экзюпери</w:t>
      </w:r>
      <w:r w:rsidRPr="005C6099">
        <w:rPr>
          <w:sz w:val="24"/>
          <w:szCs w:val="24"/>
          <w:lang w:val="ru-RU"/>
        </w:rPr>
        <w:t>.  Повесть-сказка  «Маленький  принц»  (фрагменты).  Постановка</w:t>
      </w:r>
    </w:p>
    <w:p w:rsidR="00890171" w:rsidRPr="005C6099" w:rsidRDefault="00F642EA" w:rsidP="005C6099">
      <w:pPr>
        <w:pStyle w:val="a3"/>
        <w:spacing w:before="0"/>
        <w:ind w:left="0" w:firstLine="0"/>
        <w:rPr>
          <w:lang w:val="ru-RU"/>
        </w:rPr>
      </w:pPr>
      <w:r w:rsidRPr="005C6099">
        <w:rPr>
          <w:lang w:val="ru-RU"/>
        </w:rPr>
        <w:t xml:space="preserve">«вечных» вопросов в </w:t>
      </w:r>
      <w:r w:rsidRPr="005C6099">
        <w:rPr>
          <w:spacing w:val="-3"/>
          <w:lang w:val="ru-RU"/>
        </w:rPr>
        <w:t xml:space="preserve">философской сказке. </w:t>
      </w:r>
      <w:r w:rsidRPr="005C6099">
        <w:rPr>
          <w:lang w:val="ru-RU"/>
        </w:rPr>
        <w:t xml:space="preserve">Образы повествователя и </w:t>
      </w:r>
      <w:r w:rsidRPr="005C6099">
        <w:rPr>
          <w:spacing w:val="-3"/>
          <w:lang w:val="ru-RU"/>
        </w:rPr>
        <w:t xml:space="preserve">Маленького </w:t>
      </w:r>
      <w:r w:rsidRPr="005C6099">
        <w:rPr>
          <w:spacing w:val="3"/>
          <w:lang w:val="ru-RU"/>
        </w:rPr>
        <w:t xml:space="preserve">принца. </w:t>
      </w:r>
      <w:r w:rsidRPr="005C6099">
        <w:rPr>
          <w:lang w:val="ru-RU"/>
        </w:rPr>
        <w:t>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впроизведении.</w:t>
      </w:r>
    </w:p>
    <w:p w:rsidR="00890171" w:rsidRPr="005C6099" w:rsidRDefault="00F642EA" w:rsidP="005C6099">
      <w:pPr>
        <w:pStyle w:val="a3"/>
        <w:spacing w:before="0"/>
        <w:ind w:left="0" w:firstLine="0"/>
        <w:jc w:val="both"/>
        <w:rPr>
          <w:lang w:val="ru-RU"/>
        </w:rPr>
      </w:pPr>
      <w:r w:rsidRPr="005C6099">
        <w:rPr>
          <w:lang w:val="ru-RU"/>
        </w:rPr>
        <w:t>Символическое значение образа Маленького принца.</w:t>
      </w:r>
    </w:p>
    <w:p w:rsidR="00890171" w:rsidRPr="005C6099" w:rsidRDefault="00F642EA" w:rsidP="005C6099">
      <w:pPr>
        <w:pStyle w:val="a3"/>
        <w:spacing w:before="0"/>
        <w:ind w:left="0"/>
        <w:jc w:val="both"/>
        <w:rPr>
          <w:lang w:val="ru-RU"/>
        </w:rPr>
      </w:pPr>
      <w:r w:rsidRPr="005C6099">
        <w:rPr>
          <w:b/>
          <w:spacing w:val="-6"/>
          <w:lang w:val="ru-RU"/>
        </w:rPr>
        <w:t xml:space="preserve">Р. </w:t>
      </w:r>
      <w:r w:rsidRPr="005C6099">
        <w:rPr>
          <w:b/>
          <w:lang w:val="ru-RU"/>
        </w:rPr>
        <w:t>Брэдбери</w:t>
      </w:r>
      <w:r w:rsidRPr="005C6099">
        <w:rPr>
          <w:lang w:val="ru-RU"/>
        </w:rPr>
        <w:t xml:space="preserve">. Рассказ </w:t>
      </w:r>
      <w:r w:rsidRPr="005C6099">
        <w:rPr>
          <w:spacing w:val="-4"/>
          <w:lang w:val="ru-RU"/>
        </w:rPr>
        <w:t>«Всё</w:t>
      </w:r>
      <w:r w:rsidRPr="005C6099">
        <w:rPr>
          <w:lang w:val="ru-RU"/>
        </w:rPr>
        <w:t xml:space="preserve">лето в один день». Особенности сюжета </w:t>
      </w:r>
      <w:r w:rsidRPr="005C6099">
        <w:rPr>
          <w:spacing w:val="-3"/>
          <w:lang w:val="ru-RU"/>
        </w:rPr>
        <w:t xml:space="preserve">рассказа. </w:t>
      </w:r>
      <w:r w:rsidRPr="005C6099">
        <w:rPr>
          <w:lang w:val="ru-RU"/>
        </w:rPr>
        <w:t xml:space="preserve">Роль фантастического сюжета в раскрытии серьёзных </w:t>
      </w:r>
      <w:r w:rsidRPr="005C6099">
        <w:rPr>
          <w:spacing w:val="2"/>
          <w:lang w:val="ru-RU"/>
        </w:rPr>
        <w:t xml:space="preserve">нравственных </w:t>
      </w:r>
      <w:r w:rsidRPr="005C6099">
        <w:rPr>
          <w:lang w:val="ru-RU"/>
        </w:rPr>
        <w:t>проблем. Образы детей. Смысл финала произведения.</w:t>
      </w:r>
    </w:p>
    <w:p w:rsidR="00890171" w:rsidRPr="005C6099" w:rsidRDefault="00F642EA" w:rsidP="005C6099">
      <w:pPr>
        <w:pStyle w:val="1"/>
        <w:spacing w:before="0"/>
        <w:ind w:left="0" w:right="0"/>
        <w:rPr>
          <w:lang w:val="ru-RU"/>
        </w:rPr>
      </w:pPr>
      <w:r w:rsidRPr="005C6099">
        <w:rPr>
          <w:lang w:val="ru-RU"/>
        </w:rPr>
        <w:t>Обзор</w:t>
      </w:r>
    </w:p>
    <w:p w:rsidR="00890171" w:rsidRPr="005C6099" w:rsidRDefault="00F642EA" w:rsidP="005C6099">
      <w:pPr>
        <w:pStyle w:val="a3"/>
        <w:spacing w:before="0"/>
        <w:ind w:left="0" w:firstLine="0"/>
        <w:rPr>
          <w:lang w:val="ru-RU"/>
        </w:rPr>
      </w:pPr>
      <w:r w:rsidRPr="005C6099">
        <w:rPr>
          <w:b/>
          <w:i/>
          <w:lang w:val="ru-RU"/>
        </w:rPr>
        <w:t>Героический  эпос</w:t>
      </w:r>
      <w:r w:rsidRPr="005C6099">
        <w:rPr>
          <w:lang w:val="ru-RU"/>
        </w:rPr>
        <w:t>.  Карело-финский  эпос  «Калевала»  (фрагменты).  «Песнь  о Роланде»</w:t>
      </w:r>
    </w:p>
    <w:p w:rsidR="00890171" w:rsidRPr="005C6099" w:rsidRDefault="00F642EA" w:rsidP="005C6099">
      <w:pPr>
        <w:pStyle w:val="a3"/>
        <w:spacing w:before="0"/>
        <w:ind w:left="0" w:firstLine="0"/>
        <w:jc w:val="both"/>
        <w:rPr>
          <w:lang w:val="ru-RU"/>
        </w:rPr>
      </w:pPr>
      <w:r w:rsidRPr="005C6099">
        <w:rPr>
          <w:lang w:val="ru-RU"/>
        </w:rPr>
        <w:t>(фрагменты).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90171" w:rsidRPr="005C6099" w:rsidRDefault="00F642EA" w:rsidP="005C6099">
      <w:pPr>
        <w:rPr>
          <w:sz w:val="24"/>
          <w:szCs w:val="24"/>
          <w:lang w:val="ru-RU"/>
        </w:rPr>
      </w:pPr>
      <w:r w:rsidRPr="005C6099">
        <w:rPr>
          <w:b/>
          <w:i/>
          <w:sz w:val="24"/>
          <w:szCs w:val="24"/>
          <w:lang w:val="ru-RU"/>
        </w:rPr>
        <w:t>Литературная сказка</w:t>
      </w:r>
      <w:r w:rsidRPr="005C6099">
        <w:rPr>
          <w:sz w:val="24"/>
          <w:szCs w:val="24"/>
          <w:lang w:val="ru-RU"/>
        </w:rPr>
        <w:t>. Х. К. Андерсен. Сказка «Снежная королева».  А. Погорельский.</w:t>
      </w:r>
    </w:p>
    <w:p w:rsidR="00890171" w:rsidRPr="005C6099" w:rsidRDefault="00F642EA" w:rsidP="005C6099">
      <w:pPr>
        <w:pStyle w:val="a3"/>
        <w:spacing w:before="0"/>
        <w:ind w:left="0" w:firstLine="0"/>
        <w:jc w:val="both"/>
        <w:rPr>
          <w:lang w:val="ru-RU"/>
        </w:rPr>
      </w:pPr>
      <w:r w:rsidRPr="005C6099">
        <w:rPr>
          <w:lang w:val="ru-RU"/>
        </w:rPr>
        <w:t>Сказка «Чёрная курица, или Подземные жители». А. Н. Островский. «Снегурочка» (сцены). М. Е.</w:t>
      </w:r>
    </w:p>
    <w:p w:rsidR="00890171" w:rsidRPr="005C6099" w:rsidRDefault="00F642EA" w:rsidP="005C6099">
      <w:pPr>
        <w:pStyle w:val="a3"/>
        <w:spacing w:before="0"/>
        <w:ind w:left="0" w:firstLine="0"/>
        <w:jc w:val="both"/>
        <w:rPr>
          <w:lang w:val="ru-RU"/>
        </w:rPr>
      </w:pPr>
      <w:r w:rsidRPr="005C6099">
        <w:rPr>
          <w:lang w:val="ru-RU"/>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w:t>
      </w:r>
    </w:p>
    <w:p w:rsidR="00890171" w:rsidRPr="005C6099" w:rsidRDefault="00F642EA" w:rsidP="005C6099">
      <w:pPr>
        <w:pStyle w:val="a3"/>
        <w:spacing w:before="0"/>
        <w:ind w:left="0" w:firstLine="0"/>
        <w:jc w:val="both"/>
        <w:rPr>
          <w:lang w:val="ru-RU"/>
        </w:rPr>
      </w:pPr>
      <w:r w:rsidRPr="005C6099">
        <w:rPr>
          <w:lang w:val="ru-RU"/>
        </w:rPr>
        <w:t>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90171" w:rsidRPr="005C6099" w:rsidRDefault="00F642EA" w:rsidP="005C6099">
      <w:pPr>
        <w:pStyle w:val="a3"/>
        <w:spacing w:before="0"/>
        <w:ind w:left="0" w:firstLine="0"/>
        <w:rPr>
          <w:lang w:val="ru-RU"/>
        </w:rPr>
      </w:pPr>
      <w:r w:rsidRPr="005C6099">
        <w:rPr>
          <w:b/>
          <w:i/>
          <w:lang w:val="ru-RU"/>
        </w:rPr>
        <w:t>Жанр  басни</w:t>
      </w:r>
      <w:r w:rsidRPr="005C6099">
        <w:rPr>
          <w:lang w:val="ru-RU"/>
        </w:rPr>
        <w:t>.  Эзоп.  Басни  «Ворон  и  Лисица»,  «Жук  и  Муравей».  Ж.  Лафонтен.   Басня</w:t>
      </w:r>
    </w:p>
    <w:p w:rsidR="00890171" w:rsidRPr="005C6099" w:rsidRDefault="00F642EA" w:rsidP="005C6099">
      <w:pPr>
        <w:pStyle w:val="a3"/>
        <w:spacing w:before="0"/>
        <w:ind w:left="0" w:firstLine="0"/>
        <w:jc w:val="both"/>
        <w:rPr>
          <w:lang w:val="ru-RU"/>
        </w:rPr>
      </w:pPr>
      <w:r w:rsidRPr="005C6099">
        <w:rPr>
          <w:lang w:val="ru-RU"/>
        </w:rPr>
        <w:t xml:space="preserve">«Жёлудь и </w:t>
      </w:r>
      <w:r w:rsidRPr="005C6099">
        <w:rPr>
          <w:spacing w:val="-3"/>
          <w:lang w:val="ru-RU"/>
        </w:rPr>
        <w:t xml:space="preserve">Тыква». </w:t>
      </w:r>
      <w:r w:rsidRPr="005C6099">
        <w:rPr>
          <w:lang w:val="ru-RU"/>
        </w:rPr>
        <w:t xml:space="preserve">Г. </w:t>
      </w:r>
      <w:r w:rsidRPr="005C6099">
        <w:rPr>
          <w:spacing w:val="3"/>
          <w:lang w:val="ru-RU"/>
        </w:rPr>
        <w:t xml:space="preserve">Э. </w:t>
      </w:r>
      <w:r w:rsidRPr="005C6099">
        <w:rPr>
          <w:lang w:val="ru-RU"/>
        </w:rPr>
        <w:t xml:space="preserve">Лессинг. Басня «Свинья и </w:t>
      </w:r>
      <w:r w:rsidRPr="005C6099">
        <w:rPr>
          <w:spacing w:val="-4"/>
          <w:lang w:val="ru-RU"/>
        </w:rPr>
        <w:t>Дуб»</w:t>
      </w:r>
      <w:proofErr w:type="gramStart"/>
      <w:r w:rsidRPr="005C6099">
        <w:rPr>
          <w:spacing w:val="-4"/>
          <w:lang w:val="ru-RU"/>
        </w:rPr>
        <w:t>.</w:t>
      </w:r>
      <w:r w:rsidRPr="005C6099">
        <w:rPr>
          <w:lang w:val="ru-RU"/>
        </w:rPr>
        <w:t>И</w:t>
      </w:r>
      <w:proofErr w:type="gramEnd"/>
      <w:r w:rsidRPr="005C6099">
        <w:rPr>
          <w:lang w:val="ru-RU"/>
        </w:rPr>
        <w:t xml:space="preserve">стория жанра басни. Сюжеты  </w:t>
      </w:r>
      <w:r w:rsidRPr="005C6099">
        <w:rPr>
          <w:spacing w:val="2"/>
          <w:lang w:val="ru-RU"/>
        </w:rPr>
        <w:t xml:space="preserve">античных </w:t>
      </w:r>
      <w:r w:rsidRPr="005C6099">
        <w:rPr>
          <w:lang w:val="ru-RU"/>
        </w:rPr>
        <w:t xml:space="preserve">басен и </w:t>
      </w:r>
      <w:r w:rsidRPr="005C6099">
        <w:rPr>
          <w:spacing w:val="3"/>
          <w:lang w:val="ru-RU"/>
        </w:rPr>
        <w:t xml:space="preserve">их </w:t>
      </w:r>
      <w:r w:rsidRPr="005C6099">
        <w:rPr>
          <w:lang w:val="ru-RU"/>
        </w:rPr>
        <w:t xml:space="preserve">обработки в литературе </w:t>
      </w:r>
      <w:r w:rsidRPr="005C6099">
        <w:t>XVII</w:t>
      </w:r>
      <w:r w:rsidRPr="005C6099">
        <w:rPr>
          <w:lang w:val="ru-RU"/>
        </w:rPr>
        <w:t>—</w:t>
      </w:r>
      <w:r w:rsidRPr="005C6099">
        <w:t>XVIII</w:t>
      </w:r>
      <w:proofErr w:type="gramStart"/>
      <w:r w:rsidRPr="005C6099">
        <w:rPr>
          <w:spacing w:val="4"/>
          <w:lang w:val="ru-RU"/>
        </w:rPr>
        <w:t>вв</w:t>
      </w:r>
      <w:proofErr w:type="gramEnd"/>
      <w:r w:rsidRPr="005C6099">
        <w:rPr>
          <w:spacing w:val="4"/>
          <w:lang w:val="ru-RU"/>
        </w:rPr>
        <w:t xml:space="preserve">. </w:t>
      </w:r>
      <w:r w:rsidRPr="005C6099">
        <w:rPr>
          <w:lang w:val="ru-RU"/>
        </w:rPr>
        <w:t xml:space="preserve">Аллегория как </w:t>
      </w:r>
      <w:r w:rsidRPr="005C6099">
        <w:rPr>
          <w:spacing w:val="-5"/>
          <w:lang w:val="ru-RU"/>
        </w:rPr>
        <w:t xml:space="preserve">форма </w:t>
      </w:r>
      <w:r w:rsidRPr="005C6099">
        <w:rPr>
          <w:lang w:val="ru-RU"/>
        </w:rPr>
        <w:t>иносказания и средство раскрытия определённых свойств человека. Нравственные проблемы и поучительный</w:t>
      </w:r>
      <w:r w:rsidRPr="005C6099">
        <w:rPr>
          <w:spacing w:val="-3"/>
          <w:lang w:val="ru-RU"/>
        </w:rPr>
        <w:t>характер</w:t>
      </w:r>
      <w:r w:rsidRPr="005C6099">
        <w:rPr>
          <w:spacing w:val="2"/>
          <w:lang w:val="ru-RU"/>
        </w:rPr>
        <w:t>басен.</w:t>
      </w:r>
    </w:p>
    <w:p w:rsidR="00890171" w:rsidRPr="005C6099" w:rsidRDefault="00F642EA" w:rsidP="005C6099">
      <w:pPr>
        <w:pStyle w:val="a3"/>
        <w:spacing w:before="0"/>
        <w:ind w:left="0" w:firstLine="0"/>
        <w:rPr>
          <w:lang w:val="ru-RU"/>
        </w:rPr>
      </w:pPr>
      <w:r w:rsidRPr="005C6099">
        <w:rPr>
          <w:b/>
          <w:i/>
          <w:lang w:val="ru-RU"/>
        </w:rPr>
        <w:t>Жанр баллады</w:t>
      </w:r>
      <w:r w:rsidRPr="005C6099">
        <w:rPr>
          <w:lang w:val="ru-RU"/>
        </w:rPr>
        <w:t xml:space="preserve">. </w:t>
      </w:r>
      <w:r w:rsidRPr="005C6099">
        <w:rPr>
          <w:spacing w:val="-5"/>
          <w:lang w:val="ru-RU"/>
        </w:rPr>
        <w:t xml:space="preserve">И. </w:t>
      </w:r>
      <w:r w:rsidRPr="005C6099">
        <w:rPr>
          <w:spacing w:val="-6"/>
          <w:lang w:val="ru-RU"/>
        </w:rPr>
        <w:t xml:space="preserve">В. </w:t>
      </w:r>
      <w:r w:rsidRPr="005C6099">
        <w:rPr>
          <w:lang w:val="ru-RU"/>
        </w:rPr>
        <w:t xml:space="preserve">Гёте. Баллада «Лесной царь». </w:t>
      </w:r>
      <w:r w:rsidRPr="005C6099">
        <w:rPr>
          <w:spacing w:val="2"/>
          <w:lang w:val="ru-RU"/>
        </w:rPr>
        <w:t xml:space="preserve">Ф. </w:t>
      </w:r>
      <w:r w:rsidRPr="005C6099">
        <w:rPr>
          <w:lang w:val="ru-RU"/>
        </w:rPr>
        <w:t xml:space="preserve">Шиллер. Баллада </w:t>
      </w:r>
      <w:r w:rsidRPr="005C6099">
        <w:rPr>
          <w:spacing w:val="-3"/>
          <w:lang w:val="ru-RU"/>
        </w:rPr>
        <w:t xml:space="preserve">«Перчатка». </w:t>
      </w:r>
      <w:r w:rsidRPr="005C6099">
        <w:rPr>
          <w:spacing w:val="-11"/>
          <w:lang w:val="ru-RU"/>
        </w:rPr>
        <w:t>В.</w:t>
      </w:r>
    </w:p>
    <w:p w:rsidR="00890171" w:rsidRPr="005C6099" w:rsidRDefault="00F642EA" w:rsidP="005C6099">
      <w:pPr>
        <w:pStyle w:val="a3"/>
        <w:spacing w:before="0"/>
        <w:ind w:left="0" w:firstLine="0"/>
        <w:jc w:val="both"/>
        <w:rPr>
          <w:lang w:val="ru-RU"/>
        </w:rPr>
      </w:pPr>
      <w:r w:rsidRPr="005C6099">
        <w:rPr>
          <w:lang w:val="ru-RU"/>
        </w:rPr>
        <w:t xml:space="preserve">Скотт. Баллада «Клятва Мойны». История жанра баллады. Жанровые признаки. Своеобразие балладного сюжета. Особая атмосфера </w:t>
      </w:r>
      <w:proofErr w:type="gramStart"/>
      <w:r w:rsidRPr="005C6099">
        <w:rPr>
          <w:lang w:val="ru-RU"/>
        </w:rPr>
        <w:t>таинственного</w:t>
      </w:r>
      <w:proofErr w:type="gramEnd"/>
      <w:r w:rsidRPr="005C6099">
        <w:rPr>
          <w:lang w:val="ru-RU"/>
        </w:rPr>
        <w:t>, страшного, сверхъестественного в балладе.</w:t>
      </w:r>
    </w:p>
    <w:p w:rsidR="00890171" w:rsidRPr="005C6099" w:rsidRDefault="00F642EA" w:rsidP="005C6099">
      <w:pPr>
        <w:pStyle w:val="a3"/>
        <w:spacing w:before="0"/>
        <w:ind w:left="0"/>
        <w:rPr>
          <w:lang w:val="ru-RU"/>
        </w:rPr>
      </w:pPr>
      <w:r w:rsidRPr="005C6099">
        <w:rPr>
          <w:b/>
          <w:i/>
          <w:lang w:val="ru-RU"/>
        </w:rPr>
        <w:t>Жанр новеллы</w:t>
      </w:r>
      <w:r w:rsidRPr="005C6099">
        <w:rPr>
          <w:lang w:val="ru-RU"/>
        </w:rPr>
        <w:t xml:space="preserve">. </w:t>
      </w:r>
      <w:r w:rsidRPr="005C6099">
        <w:rPr>
          <w:spacing w:val="-5"/>
          <w:lang w:val="ru-RU"/>
        </w:rPr>
        <w:t xml:space="preserve">П. </w:t>
      </w:r>
      <w:r w:rsidRPr="005C6099">
        <w:rPr>
          <w:lang w:val="ru-RU"/>
        </w:rPr>
        <w:t xml:space="preserve">Мериме. Новелла «Видение Карла </w:t>
      </w:r>
      <w:r w:rsidRPr="005C6099">
        <w:rPr>
          <w:spacing w:val="-4"/>
        </w:rPr>
        <w:t>XI</w:t>
      </w:r>
      <w:r w:rsidRPr="005C6099">
        <w:rPr>
          <w:spacing w:val="-4"/>
          <w:lang w:val="ru-RU"/>
        </w:rPr>
        <w:t xml:space="preserve">». </w:t>
      </w:r>
      <w:r w:rsidRPr="005C6099">
        <w:rPr>
          <w:spacing w:val="3"/>
          <w:lang w:val="ru-RU"/>
        </w:rPr>
        <w:t xml:space="preserve">Э. </w:t>
      </w:r>
      <w:r w:rsidRPr="005C6099">
        <w:rPr>
          <w:spacing w:val="-5"/>
          <w:lang w:val="ru-RU"/>
        </w:rPr>
        <w:t xml:space="preserve">А. </w:t>
      </w:r>
      <w:r w:rsidRPr="005C6099">
        <w:rPr>
          <w:spacing w:val="-3"/>
          <w:lang w:val="ru-RU"/>
        </w:rPr>
        <w:t xml:space="preserve">По. </w:t>
      </w:r>
      <w:r w:rsidRPr="005C6099">
        <w:rPr>
          <w:lang w:val="ru-RU"/>
        </w:rPr>
        <w:t xml:space="preserve">Новелла «Низвержение в Мальстрем». </w:t>
      </w:r>
      <w:r w:rsidRPr="005C6099">
        <w:rPr>
          <w:spacing w:val="3"/>
          <w:lang w:val="ru-RU"/>
        </w:rPr>
        <w:t xml:space="preserve">О. </w:t>
      </w:r>
      <w:r w:rsidRPr="005C6099">
        <w:rPr>
          <w:lang w:val="ru-RU"/>
        </w:rPr>
        <w:t xml:space="preserve">Генри. Новелла </w:t>
      </w:r>
      <w:r w:rsidRPr="005C6099">
        <w:rPr>
          <w:spacing w:val="-4"/>
          <w:lang w:val="ru-RU"/>
        </w:rPr>
        <w:t xml:space="preserve">«Дары </w:t>
      </w:r>
      <w:r w:rsidRPr="005C6099">
        <w:rPr>
          <w:lang w:val="ru-RU"/>
        </w:rPr>
        <w:t>волхвов». История жанра новеллы. Жанровыепризнаки.</w:t>
      </w:r>
    </w:p>
    <w:p w:rsidR="00890171" w:rsidRPr="005C6099" w:rsidRDefault="00F642EA" w:rsidP="005C6099">
      <w:pPr>
        <w:pStyle w:val="a3"/>
        <w:spacing w:before="0"/>
        <w:ind w:left="0" w:firstLine="0"/>
        <w:jc w:val="both"/>
        <w:rPr>
          <w:lang w:val="ru-RU"/>
        </w:rPr>
      </w:pPr>
      <w:r w:rsidRPr="005C6099">
        <w:rPr>
          <w:lang w:val="ru-RU"/>
        </w:rPr>
        <w:t xml:space="preserve">Особая роль необычного сюжета, острого </w:t>
      </w:r>
      <w:proofErr w:type="gramStart"/>
      <w:r w:rsidRPr="005C6099">
        <w:rPr>
          <w:spacing w:val="-5"/>
          <w:lang w:val="ru-RU"/>
        </w:rPr>
        <w:t xml:space="preserve">конфли </w:t>
      </w:r>
      <w:r w:rsidRPr="005C6099">
        <w:rPr>
          <w:spacing w:val="-4"/>
          <w:lang w:val="ru-RU"/>
        </w:rPr>
        <w:t>кта</w:t>
      </w:r>
      <w:proofErr w:type="gramEnd"/>
      <w:r w:rsidRPr="005C6099">
        <w:rPr>
          <w:spacing w:val="-4"/>
          <w:lang w:val="ru-RU"/>
        </w:rPr>
        <w:t xml:space="preserve">, </w:t>
      </w:r>
      <w:r w:rsidRPr="005C6099">
        <w:rPr>
          <w:lang w:val="ru-RU"/>
        </w:rPr>
        <w:t>драматизма действия в новелле. Строгость еёпостроения.</w:t>
      </w:r>
    </w:p>
    <w:p w:rsidR="00890171" w:rsidRPr="005C6099" w:rsidRDefault="00F642EA" w:rsidP="005C6099">
      <w:pPr>
        <w:pStyle w:val="a3"/>
        <w:spacing w:before="0"/>
        <w:ind w:left="0" w:firstLine="0"/>
        <w:rPr>
          <w:lang w:val="ru-RU"/>
        </w:rPr>
      </w:pPr>
      <w:r w:rsidRPr="005C6099">
        <w:rPr>
          <w:b/>
          <w:i/>
          <w:lang w:val="ru-RU"/>
        </w:rPr>
        <w:t>Жанр рассказа</w:t>
      </w:r>
      <w:r w:rsidRPr="005C6099">
        <w:rPr>
          <w:lang w:val="ru-RU"/>
        </w:rPr>
        <w:t>. Ф. М. Достоевский. Рассказ «Мальчик у Христа на ёлке». А. П. Чехов.</w:t>
      </w:r>
    </w:p>
    <w:p w:rsidR="00890171" w:rsidRPr="005C6099" w:rsidRDefault="00F642EA" w:rsidP="005C6099">
      <w:pPr>
        <w:pStyle w:val="a3"/>
        <w:spacing w:before="0"/>
        <w:ind w:left="0" w:firstLine="0"/>
        <w:jc w:val="both"/>
        <w:rPr>
          <w:lang w:val="ru-RU"/>
        </w:rPr>
      </w:pPr>
      <w:r w:rsidRPr="005C6099">
        <w:rPr>
          <w:lang w:val="ru-RU"/>
        </w:rPr>
        <w:t xml:space="preserve">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5C6099">
        <w:rPr>
          <w:lang w:val="ru-RU"/>
        </w:rPr>
        <w:t>святочный</w:t>
      </w:r>
      <w:proofErr w:type="gramEnd"/>
      <w:r w:rsidRPr="005C6099">
        <w:rPr>
          <w:lang w:val="ru-RU"/>
        </w:rPr>
        <w:t>, юмористический, научно-фантастический, детективный.</w:t>
      </w:r>
    </w:p>
    <w:p w:rsidR="00890171" w:rsidRPr="005C6099" w:rsidRDefault="00F642EA" w:rsidP="005C6099">
      <w:pPr>
        <w:pStyle w:val="a3"/>
        <w:spacing w:before="0"/>
        <w:ind w:left="0"/>
        <w:jc w:val="both"/>
        <w:rPr>
          <w:lang w:val="ru-RU"/>
        </w:rPr>
      </w:pPr>
      <w:r w:rsidRPr="005C6099">
        <w:rPr>
          <w:b/>
          <w:i/>
          <w:lang w:val="ru-RU"/>
        </w:rPr>
        <w:t>Сказовое повествование</w:t>
      </w:r>
      <w:r w:rsidRPr="005C6099">
        <w:rPr>
          <w:lang w:val="ru-RU"/>
        </w:rPr>
        <w:t>.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90171" w:rsidRPr="005C6099" w:rsidRDefault="00F642EA" w:rsidP="005C6099">
      <w:pPr>
        <w:pStyle w:val="a3"/>
        <w:spacing w:before="0"/>
        <w:ind w:left="0"/>
        <w:rPr>
          <w:lang w:val="ru-RU"/>
        </w:rPr>
      </w:pPr>
      <w:r w:rsidRPr="005C6099">
        <w:rPr>
          <w:b/>
          <w:lang w:val="ru-RU"/>
        </w:rPr>
        <w:t>Тема детства в русской и зарубежной литературе</w:t>
      </w:r>
      <w:r w:rsidRPr="005C6099">
        <w:rPr>
          <w:lang w:val="ru-RU"/>
        </w:rPr>
        <w:t xml:space="preserve">.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5C6099">
        <w:rPr>
          <w:lang w:val="ru-RU"/>
        </w:rPr>
        <w:t>Краснокожих</w:t>
      </w:r>
      <w:proofErr w:type="gramEnd"/>
      <w:r w:rsidRPr="005C6099">
        <w:rPr>
          <w:lang w:val="ru-RU"/>
        </w:rPr>
        <w:t>».  Образы  детей  в произведениях,</w:t>
      </w:r>
    </w:p>
    <w:p w:rsidR="00890171" w:rsidRPr="005C6099" w:rsidRDefault="00F642EA" w:rsidP="005C6099">
      <w:pPr>
        <w:pStyle w:val="a3"/>
        <w:spacing w:before="0"/>
        <w:ind w:left="0" w:firstLine="0"/>
        <w:jc w:val="both"/>
        <w:rPr>
          <w:lang w:val="ru-RU"/>
        </w:rPr>
      </w:pPr>
      <w:r w:rsidRPr="005C6099">
        <w:rPr>
          <w:lang w:val="ru-RU"/>
        </w:rPr>
        <w:lastRenderedPageBreak/>
        <w:t xml:space="preserve">созданных для взрослых и детей. Проблемы взаимоотношений детей с миром взрослых. </w:t>
      </w:r>
      <w:proofErr w:type="gramStart"/>
      <w:r w:rsidRPr="005C6099">
        <w:rPr>
          <w:lang w:val="ru-RU"/>
        </w:rPr>
        <w:t>Серьёзное</w:t>
      </w:r>
      <w:proofErr w:type="gramEnd"/>
      <w:r w:rsidRPr="005C6099">
        <w:rPr>
          <w:lang w:val="ru-RU"/>
        </w:rPr>
        <w:t xml:space="preserve"> и смешное в окружающем мире и в детском восприятии.</w:t>
      </w:r>
    </w:p>
    <w:p w:rsidR="00890171" w:rsidRPr="005C6099" w:rsidRDefault="00F642EA" w:rsidP="005C6099">
      <w:pPr>
        <w:ind w:firstLine="706"/>
        <w:rPr>
          <w:sz w:val="24"/>
          <w:szCs w:val="24"/>
          <w:lang w:val="ru-RU"/>
        </w:rPr>
      </w:pPr>
      <w:r w:rsidRPr="005C6099">
        <w:rPr>
          <w:b/>
          <w:i/>
          <w:sz w:val="24"/>
          <w:szCs w:val="24"/>
          <w:lang w:val="ru-RU"/>
        </w:rPr>
        <w:t>Русские и зарубежные писатели о животных</w:t>
      </w:r>
      <w:r w:rsidRPr="005C6099">
        <w:rPr>
          <w:sz w:val="24"/>
          <w:szCs w:val="24"/>
          <w:lang w:val="ru-RU"/>
        </w:rPr>
        <w:t xml:space="preserve">. </w:t>
      </w:r>
      <w:r w:rsidRPr="005C6099">
        <w:rPr>
          <w:spacing w:val="-4"/>
          <w:sz w:val="24"/>
          <w:szCs w:val="24"/>
          <w:lang w:val="ru-RU"/>
        </w:rPr>
        <w:t xml:space="preserve">Ю. </w:t>
      </w:r>
      <w:r w:rsidRPr="005C6099">
        <w:rPr>
          <w:spacing w:val="-5"/>
          <w:sz w:val="24"/>
          <w:szCs w:val="24"/>
          <w:lang w:val="ru-RU"/>
        </w:rPr>
        <w:t xml:space="preserve">П. </w:t>
      </w:r>
      <w:r w:rsidRPr="005C6099">
        <w:rPr>
          <w:sz w:val="24"/>
          <w:szCs w:val="24"/>
          <w:lang w:val="ru-RU"/>
        </w:rPr>
        <w:t xml:space="preserve">Казаков. Рассказ </w:t>
      </w:r>
      <w:r w:rsidRPr="005C6099">
        <w:rPr>
          <w:spacing w:val="-4"/>
          <w:sz w:val="24"/>
          <w:szCs w:val="24"/>
          <w:lang w:val="ru-RU"/>
        </w:rPr>
        <w:t xml:space="preserve">«Арктур </w:t>
      </w:r>
      <w:r w:rsidRPr="005C6099">
        <w:rPr>
          <w:sz w:val="24"/>
          <w:szCs w:val="24"/>
          <w:lang w:val="ru-RU"/>
        </w:rPr>
        <w:t xml:space="preserve">— гончий </w:t>
      </w:r>
      <w:r w:rsidRPr="005C6099">
        <w:rPr>
          <w:spacing w:val="-3"/>
          <w:sz w:val="24"/>
          <w:szCs w:val="24"/>
          <w:lang w:val="ru-RU"/>
        </w:rPr>
        <w:t xml:space="preserve">пёс». </w:t>
      </w:r>
      <w:r w:rsidRPr="005C6099">
        <w:rPr>
          <w:spacing w:val="-6"/>
          <w:sz w:val="24"/>
          <w:szCs w:val="24"/>
          <w:lang w:val="ru-RU"/>
        </w:rPr>
        <w:t xml:space="preserve">В. </w:t>
      </w:r>
      <w:r w:rsidRPr="005C6099">
        <w:rPr>
          <w:spacing w:val="-5"/>
          <w:sz w:val="24"/>
          <w:szCs w:val="24"/>
          <w:lang w:val="ru-RU"/>
        </w:rPr>
        <w:t xml:space="preserve">П. </w:t>
      </w:r>
      <w:r w:rsidRPr="005C6099">
        <w:rPr>
          <w:sz w:val="24"/>
          <w:szCs w:val="24"/>
          <w:lang w:val="ru-RU"/>
        </w:rPr>
        <w:t xml:space="preserve">Астафьев. Рассказ </w:t>
      </w:r>
      <w:r w:rsidRPr="005C6099">
        <w:rPr>
          <w:spacing w:val="-3"/>
          <w:sz w:val="24"/>
          <w:szCs w:val="24"/>
          <w:lang w:val="ru-RU"/>
        </w:rPr>
        <w:t xml:space="preserve">«Жизнь </w:t>
      </w:r>
      <w:r w:rsidRPr="005C6099">
        <w:rPr>
          <w:sz w:val="24"/>
          <w:szCs w:val="24"/>
          <w:lang w:val="ru-RU"/>
        </w:rPr>
        <w:t xml:space="preserve">Трезора». Дж. Лондон. Повесть </w:t>
      </w:r>
      <w:r w:rsidRPr="005C6099">
        <w:rPr>
          <w:spacing w:val="-3"/>
          <w:sz w:val="24"/>
          <w:szCs w:val="24"/>
          <w:lang w:val="ru-RU"/>
        </w:rPr>
        <w:t xml:space="preserve">«Белый </w:t>
      </w:r>
      <w:r w:rsidRPr="005C6099">
        <w:rPr>
          <w:sz w:val="24"/>
          <w:szCs w:val="24"/>
          <w:lang w:val="ru-RU"/>
        </w:rPr>
        <w:t xml:space="preserve">Клык». </w:t>
      </w:r>
      <w:r w:rsidRPr="005C6099">
        <w:rPr>
          <w:spacing w:val="3"/>
          <w:sz w:val="24"/>
          <w:szCs w:val="24"/>
          <w:lang w:val="ru-RU"/>
        </w:rPr>
        <w:t>Э.</w:t>
      </w:r>
      <w:r w:rsidRPr="005C6099">
        <w:rPr>
          <w:spacing w:val="5"/>
          <w:sz w:val="24"/>
          <w:szCs w:val="24"/>
          <w:lang w:val="ru-RU"/>
        </w:rPr>
        <w:t>Сетон-</w:t>
      </w:r>
    </w:p>
    <w:p w:rsidR="00890171" w:rsidRPr="005C6099" w:rsidRDefault="00F642EA" w:rsidP="005C6099">
      <w:pPr>
        <w:pStyle w:val="a3"/>
        <w:spacing w:before="0"/>
        <w:ind w:left="0" w:firstLine="0"/>
        <w:jc w:val="both"/>
        <w:rPr>
          <w:lang w:val="ru-RU"/>
        </w:rPr>
      </w:pPr>
      <w:r w:rsidRPr="005C6099">
        <w:rPr>
          <w:lang w:val="ru-RU"/>
        </w:rPr>
        <w:t xml:space="preserve">Томпсон. </w:t>
      </w:r>
      <w:r w:rsidRPr="005C6099">
        <w:rPr>
          <w:spacing w:val="-3"/>
          <w:lang w:val="ru-RU"/>
        </w:rPr>
        <w:t xml:space="preserve">Рассказ </w:t>
      </w:r>
      <w:r w:rsidRPr="005C6099">
        <w:rPr>
          <w:spacing w:val="-2"/>
          <w:lang w:val="ru-RU"/>
        </w:rPr>
        <w:t>«Королевская</w:t>
      </w:r>
      <w:r w:rsidRPr="005C6099">
        <w:rPr>
          <w:lang w:val="ru-RU"/>
        </w:rPr>
        <w:t xml:space="preserve">аналостанка». Образы </w:t>
      </w:r>
      <w:r w:rsidRPr="005C6099">
        <w:rPr>
          <w:spacing w:val="2"/>
          <w:lang w:val="ru-RU"/>
        </w:rPr>
        <w:t xml:space="preserve">животных </w:t>
      </w:r>
      <w:r w:rsidRPr="005C6099">
        <w:rPr>
          <w:lang w:val="ru-RU"/>
        </w:rPr>
        <w:t>в  произведениях художественной литературы. Нравственные проблемы в произведениях о животных. Животные в жизни и творчествеписателей-анималистов.</w:t>
      </w:r>
    </w:p>
    <w:p w:rsidR="00890171" w:rsidRPr="005C6099" w:rsidRDefault="00F642EA" w:rsidP="005C6099">
      <w:pPr>
        <w:pStyle w:val="a3"/>
        <w:spacing w:before="0"/>
        <w:ind w:left="0"/>
        <w:rPr>
          <w:lang w:val="ru-RU"/>
        </w:rPr>
      </w:pPr>
      <w:r w:rsidRPr="005C6099">
        <w:rPr>
          <w:b/>
          <w:i/>
          <w:lang w:val="ru-RU"/>
        </w:rPr>
        <w:t>Тема природы в русской поэзии</w:t>
      </w:r>
      <w:r w:rsidRPr="005C6099">
        <w:rPr>
          <w:lang w:val="ru-RU"/>
        </w:rPr>
        <w:t xml:space="preserve">. </w:t>
      </w:r>
      <w:r w:rsidRPr="005C6099">
        <w:rPr>
          <w:spacing w:val="-5"/>
          <w:lang w:val="ru-RU"/>
        </w:rPr>
        <w:t xml:space="preserve">А. </w:t>
      </w:r>
      <w:r w:rsidRPr="005C6099">
        <w:rPr>
          <w:lang w:val="ru-RU"/>
        </w:rPr>
        <w:t xml:space="preserve">К. Толстой. Стихотворение «Осень. Обсыпается весь наш бедный сад…». </w:t>
      </w:r>
      <w:r w:rsidRPr="005C6099">
        <w:rPr>
          <w:spacing w:val="-5"/>
          <w:lang w:val="ru-RU"/>
        </w:rPr>
        <w:t xml:space="preserve">А. А. </w:t>
      </w:r>
      <w:r w:rsidRPr="005C6099">
        <w:rPr>
          <w:lang w:val="ru-RU"/>
        </w:rPr>
        <w:t xml:space="preserve">Фет. Стихотворение </w:t>
      </w:r>
      <w:r w:rsidRPr="005C6099">
        <w:rPr>
          <w:spacing w:val="-4"/>
          <w:lang w:val="ru-RU"/>
        </w:rPr>
        <w:t xml:space="preserve">«Чудная </w:t>
      </w:r>
      <w:r w:rsidRPr="005C6099">
        <w:rPr>
          <w:lang w:val="ru-RU"/>
        </w:rPr>
        <w:t xml:space="preserve">картина…». </w:t>
      </w:r>
      <w:r w:rsidRPr="005C6099">
        <w:rPr>
          <w:spacing w:val="-5"/>
          <w:lang w:val="ru-RU"/>
        </w:rPr>
        <w:t xml:space="preserve">И. А. </w:t>
      </w:r>
      <w:r w:rsidRPr="005C6099">
        <w:rPr>
          <w:spacing w:val="2"/>
          <w:lang w:val="ru-RU"/>
        </w:rPr>
        <w:t>Бунин</w:t>
      </w:r>
      <w:proofErr w:type="gramStart"/>
      <w:r w:rsidRPr="005C6099">
        <w:rPr>
          <w:spacing w:val="2"/>
          <w:lang w:val="ru-RU"/>
        </w:rPr>
        <w:t>.</w:t>
      </w:r>
      <w:r w:rsidRPr="005C6099">
        <w:rPr>
          <w:lang w:val="ru-RU"/>
        </w:rPr>
        <w:t>С</w:t>
      </w:r>
      <w:proofErr w:type="gramEnd"/>
      <w:r w:rsidRPr="005C6099">
        <w:rPr>
          <w:lang w:val="ru-RU"/>
        </w:rPr>
        <w:t>тихотворение</w:t>
      </w:r>
    </w:p>
    <w:p w:rsidR="00890171" w:rsidRPr="005C6099" w:rsidRDefault="00F642EA" w:rsidP="005C6099">
      <w:pPr>
        <w:pStyle w:val="a3"/>
        <w:spacing w:before="0"/>
        <w:ind w:left="0" w:firstLine="0"/>
        <w:jc w:val="both"/>
        <w:rPr>
          <w:lang w:val="ru-RU"/>
        </w:rPr>
      </w:pPr>
      <w:r w:rsidRPr="005C6099">
        <w:rPr>
          <w:lang w:val="ru-RU"/>
        </w:rPr>
        <w:t xml:space="preserve">«Листопад» (фрагмент «Лес, точно терем расписной…»). Н. А. Заболоцкий. Стихотворение «Гроза идёт». Картины родной природы в изображении </w:t>
      </w:r>
      <w:proofErr w:type="gramStart"/>
      <w:r w:rsidRPr="005C6099">
        <w:rPr>
          <w:lang w:val="ru-RU"/>
        </w:rPr>
        <w:t>русски х</w:t>
      </w:r>
      <w:proofErr w:type="gramEnd"/>
      <w:r w:rsidRPr="005C6099">
        <w:rPr>
          <w:lang w:val="ru-RU"/>
        </w:rPr>
        <w:t xml:space="preserve"> поэтов. Параллелизм как средство создания художественной картины жизни природы и человека.</w:t>
      </w:r>
    </w:p>
    <w:p w:rsidR="00890171" w:rsidRPr="005C6099" w:rsidRDefault="00F642EA" w:rsidP="005C6099">
      <w:pPr>
        <w:rPr>
          <w:sz w:val="24"/>
          <w:szCs w:val="24"/>
          <w:lang w:val="ru-RU"/>
        </w:rPr>
      </w:pPr>
      <w:r w:rsidRPr="005C6099">
        <w:rPr>
          <w:b/>
          <w:i/>
          <w:sz w:val="24"/>
          <w:szCs w:val="24"/>
          <w:lang w:val="ru-RU"/>
        </w:rPr>
        <w:t xml:space="preserve">Тема родины в русской поэзии. </w:t>
      </w:r>
      <w:r w:rsidRPr="005C6099">
        <w:rPr>
          <w:spacing w:val="-5"/>
          <w:sz w:val="24"/>
          <w:szCs w:val="24"/>
          <w:lang w:val="ru-RU"/>
        </w:rPr>
        <w:t xml:space="preserve">И. </w:t>
      </w:r>
      <w:r w:rsidRPr="005C6099">
        <w:rPr>
          <w:sz w:val="24"/>
          <w:szCs w:val="24"/>
          <w:lang w:val="ru-RU"/>
        </w:rPr>
        <w:t xml:space="preserve">С. Никитин. Стихотворение </w:t>
      </w:r>
      <w:r w:rsidRPr="005C6099">
        <w:rPr>
          <w:spacing w:val="-6"/>
          <w:sz w:val="24"/>
          <w:szCs w:val="24"/>
          <w:lang w:val="ru-RU"/>
        </w:rPr>
        <w:t xml:space="preserve">«Русь». </w:t>
      </w:r>
      <w:r w:rsidRPr="005C6099">
        <w:rPr>
          <w:spacing w:val="-5"/>
          <w:sz w:val="24"/>
          <w:szCs w:val="24"/>
          <w:lang w:val="ru-RU"/>
        </w:rPr>
        <w:t xml:space="preserve">А. </w:t>
      </w:r>
      <w:r w:rsidRPr="005C6099">
        <w:rPr>
          <w:sz w:val="24"/>
          <w:szCs w:val="24"/>
          <w:lang w:val="ru-RU"/>
        </w:rPr>
        <w:t>К.Толстой.</w:t>
      </w:r>
    </w:p>
    <w:p w:rsidR="00890171" w:rsidRPr="005C6099" w:rsidRDefault="00F642EA" w:rsidP="005C6099">
      <w:pPr>
        <w:pStyle w:val="a3"/>
        <w:spacing w:before="0"/>
        <w:ind w:left="0" w:firstLine="0"/>
        <w:jc w:val="both"/>
        <w:rPr>
          <w:lang w:val="ru-RU"/>
        </w:rPr>
      </w:pPr>
      <w:r w:rsidRPr="005C6099">
        <w:rPr>
          <w:lang w:val="ru-RU"/>
        </w:rPr>
        <w:t xml:space="preserve">Стихотворение </w:t>
      </w:r>
      <w:r w:rsidRPr="005C6099">
        <w:rPr>
          <w:spacing w:val="-3"/>
          <w:lang w:val="ru-RU"/>
        </w:rPr>
        <w:t xml:space="preserve">«Край </w:t>
      </w:r>
      <w:r w:rsidRPr="005C6099">
        <w:rPr>
          <w:spacing w:val="-8"/>
          <w:lang w:val="ru-RU"/>
        </w:rPr>
        <w:t xml:space="preserve">ты </w:t>
      </w:r>
      <w:r w:rsidRPr="005C6099">
        <w:rPr>
          <w:lang w:val="ru-RU"/>
        </w:rPr>
        <w:t xml:space="preserve">мой, родимый </w:t>
      </w:r>
      <w:r w:rsidRPr="005C6099">
        <w:rPr>
          <w:spacing w:val="-4"/>
          <w:lang w:val="ru-RU"/>
        </w:rPr>
        <w:t xml:space="preserve">край…». </w:t>
      </w:r>
      <w:r w:rsidRPr="005C6099">
        <w:rPr>
          <w:spacing w:val="-5"/>
          <w:lang w:val="ru-RU"/>
        </w:rPr>
        <w:t xml:space="preserve">И. А. </w:t>
      </w:r>
      <w:r w:rsidRPr="005C6099">
        <w:rPr>
          <w:lang w:val="ru-RU"/>
        </w:rPr>
        <w:t xml:space="preserve">Бунин. Стихотворение </w:t>
      </w:r>
      <w:r w:rsidRPr="005C6099">
        <w:rPr>
          <w:spacing w:val="-8"/>
          <w:lang w:val="ru-RU"/>
        </w:rPr>
        <w:t xml:space="preserve">«У </w:t>
      </w:r>
      <w:r w:rsidRPr="005C6099">
        <w:rPr>
          <w:lang w:val="ru-RU"/>
        </w:rPr>
        <w:t xml:space="preserve">птицы есть  гнездо, у зверя </w:t>
      </w:r>
      <w:r w:rsidRPr="005C6099">
        <w:rPr>
          <w:spacing w:val="2"/>
          <w:lang w:val="ru-RU"/>
        </w:rPr>
        <w:t xml:space="preserve">есть </w:t>
      </w:r>
      <w:r w:rsidRPr="005C6099">
        <w:rPr>
          <w:lang w:val="ru-RU"/>
        </w:rPr>
        <w:t xml:space="preserve">нора…». </w:t>
      </w:r>
      <w:r w:rsidRPr="005C6099">
        <w:rPr>
          <w:spacing w:val="-5"/>
          <w:lang w:val="ru-RU"/>
        </w:rPr>
        <w:t xml:space="preserve">И. </w:t>
      </w:r>
      <w:r w:rsidRPr="005C6099">
        <w:rPr>
          <w:lang w:val="ru-RU"/>
        </w:rPr>
        <w:t xml:space="preserve">Северянин. Стихотворение </w:t>
      </w:r>
      <w:r w:rsidRPr="005C6099">
        <w:rPr>
          <w:spacing w:val="-3"/>
          <w:lang w:val="ru-RU"/>
        </w:rPr>
        <w:t xml:space="preserve">«Запевка». </w:t>
      </w:r>
      <w:r w:rsidRPr="005C6099">
        <w:rPr>
          <w:lang w:val="ru-RU"/>
        </w:rPr>
        <w:t xml:space="preserve">Образ родины в </w:t>
      </w:r>
      <w:r w:rsidRPr="005C6099">
        <w:rPr>
          <w:spacing w:val="-3"/>
          <w:lang w:val="ru-RU"/>
        </w:rPr>
        <w:t xml:space="preserve">русской </w:t>
      </w:r>
      <w:r w:rsidRPr="005C6099">
        <w:rPr>
          <w:lang w:val="ru-RU"/>
        </w:rPr>
        <w:t xml:space="preserve">поэзии. Обращение поэтов к картинам </w:t>
      </w:r>
      <w:r w:rsidRPr="005C6099">
        <w:rPr>
          <w:spacing w:val="-3"/>
          <w:lang w:val="ru-RU"/>
        </w:rPr>
        <w:t xml:space="preserve">русской </w:t>
      </w:r>
      <w:r w:rsidRPr="005C6099">
        <w:rPr>
          <w:lang w:val="ru-RU"/>
        </w:rPr>
        <w:t xml:space="preserve">жизни, изображению </w:t>
      </w:r>
      <w:r w:rsidRPr="005C6099">
        <w:rPr>
          <w:spacing w:val="-2"/>
          <w:lang w:val="ru-RU"/>
        </w:rPr>
        <w:t xml:space="preserve">родной </w:t>
      </w:r>
      <w:r w:rsidRPr="005C6099">
        <w:rPr>
          <w:lang w:val="ru-RU"/>
        </w:rPr>
        <w:t xml:space="preserve">природы, событий отечественной истории, создание </w:t>
      </w:r>
      <w:r w:rsidRPr="005C6099">
        <w:rPr>
          <w:spacing w:val="-3"/>
          <w:lang w:val="ru-RU"/>
        </w:rPr>
        <w:t xml:space="preserve">ярких </w:t>
      </w:r>
      <w:r w:rsidRPr="005C6099">
        <w:rPr>
          <w:lang w:val="ru-RU"/>
        </w:rPr>
        <w:t>образов русскихлюдей.</w:t>
      </w:r>
    </w:p>
    <w:p w:rsidR="00890171" w:rsidRPr="005C6099" w:rsidRDefault="00F642EA" w:rsidP="005C6099">
      <w:pPr>
        <w:ind w:firstLine="706"/>
        <w:rPr>
          <w:sz w:val="24"/>
          <w:szCs w:val="24"/>
          <w:lang w:val="ru-RU"/>
        </w:rPr>
      </w:pPr>
      <w:r w:rsidRPr="005C6099">
        <w:rPr>
          <w:b/>
          <w:i/>
          <w:sz w:val="24"/>
          <w:szCs w:val="24"/>
          <w:lang w:val="ru-RU"/>
        </w:rPr>
        <w:t xml:space="preserve">Военная </w:t>
      </w:r>
      <w:r w:rsidRPr="005C6099">
        <w:rPr>
          <w:b/>
          <w:i/>
          <w:spacing w:val="-3"/>
          <w:sz w:val="24"/>
          <w:szCs w:val="24"/>
          <w:lang w:val="ru-RU"/>
        </w:rPr>
        <w:t xml:space="preserve">тема </w:t>
      </w:r>
      <w:r w:rsidRPr="005C6099">
        <w:rPr>
          <w:b/>
          <w:i/>
          <w:sz w:val="24"/>
          <w:szCs w:val="24"/>
          <w:lang w:val="ru-RU"/>
        </w:rPr>
        <w:t>в русской литературе</w:t>
      </w:r>
      <w:r w:rsidRPr="005C6099">
        <w:rPr>
          <w:sz w:val="24"/>
          <w:szCs w:val="24"/>
          <w:lang w:val="ru-RU"/>
        </w:rPr>
        <w:t xml:space="preserve">. </w:t>
      </w:r>
      <w:r w:rsidRPr="005C6099">
        <w:rPr>
          <w:spacing w:val="-6"/>
          <w:sz w:val="24"/>
          <w:szCs w:val="24"/>
          <w:lang w:val="ru-RU"/>
        </w:rPr>
        <w:t xml:space="preserve">В. </w:t>
      </w:r>
      <w:r w:rsidRPr="005C6099">
        <w:rPr>
          <w:spacing w:val="-5"/>
          <w:sz w:val="24"/>
          <w:szCs w:val="24"/>
          <w:lang w:val="ru-RU"/>
        </w:rPr>
        <w:t xml:space="preserve">П. </w:t>
      </w:r>
      <w:r w:rsidRPr="005C6099">
        <w:rPr>
          <w:sz w:val="24"/>
          <w:szCs w:val="24"/>
          <w:lang w:val="ru-RU"/>
        </w:rPr>
        <w:t xml:space="preserve">Катаев. Повесть </w:t>
      </w:r>
      <w:r w:rsidRPr="005C6099">
        <w:rPr>
          <w:spacing w:val="-3"/>
          <w:sz w:val="24"/>
          <w:szCs w:val="24"/>
          <w:lang w:val="ru-RU"/>
        </w:rPr>
        <w:t xml:space="preserve">«Сын </w:t>
      </w:r>
      <w:r w:rsidRPr="005C6099">
        <w:rPr>
          <w:sz w:val="24"/>
          <w:szCs w:val="24"/>
          <w:lang w:val="ru-RU"/>
        </w:rPr>
        <w:t>полка» (фрагменты).</w:t>
      </w:r>
      <w:r w:rsidRPr="005C6099">
        <w:rPr>
          <w:spacing w:val="-5"/>
          <w:sz w:val="24"/>
          <w:szCs w:val="24"/>
        </w:rPr>
        <w:t>A</w:t>
      </w:r>
      <w:r w:rsidRPr="005C6099">
        <w:rPr>
          <w:spacing w:val="-5"/>
          <w:sz w:val="24"/>
          <w:szCs w:val="24"/>
          <w:lang w:val="ru-RU"/>
        </w:rPr>
        <w:t>.</w:t>
      </w:r>
    </w:p>
    <w:p w:rsidR="00890171" w:rsidRPr="005C6099" w:rsidRDefault="00F642EA" w:rsidP="005C6099">
      <w:pPr>
        <w:pStyle w:val="a3"/>
        <w:spacing w:before="0"/>
        <w:ind w:left="0" w:firstLine="0"/>
        <w:jc w:val="both"/>
        <w:rPr>
          <w:lang w:val="ru-RU"/>
        </w:rPr>
      </w:pPr>
      <w:r w:rsidRPr="005C6099">
        <w:rPr>
          <w:lang w:val="ru-RU"/>
        </w:rPr>
        <w:t>Т. Твардовский. Стихотворение «Рассказ танкиста». Д. С. Самойлов. Стихотворение «Сороковые».</w:t>
      </w:r>
    </w:p>
    <w:p w:rsidR="00890171" w:rsidRPr="005C6099" w:rsidRDefault="00F642EA" w:rsidP="005C6099">
      <w:pPr>
        <w:pStyle w:val="a5"/>
        <w:numPr>
          <w:ilvl w:val="0"/>
          <w:numId w:val="20"/>
        </w:numPr>
        <w:tabs>
          <w:tab w:val="left" w:pos="387"/>
        </w:tabs>
        <w:spacing w:before="0"/>
        <w:ind w:left="0" w:firstLine="0"/>
        <w:jc w:val="both"/>
        <w:rPr>
          <w:sz w:val="24"/>
          <w:szCs w:val="24"/>
          <w:lang w:val="ru-RU"/>
        </w:rPr>
      </w:pPr>
      <w:r w:rsidRPr="005C6099">
        <w:rPr>
          <w:spacing w:val="-6"/>
          <w:sz w:val="24"/>
          <w:szCs w:val="24"/>
          <w:lang w:val="ru-RU"/>
        </w:rPr>
        <w:t xml:space="preserve">В. </w:t>
      </w:r>
      <w:r w:rsidRPr="005C6099">
        <w:rPr>
          <w:sz w:val="24"/>
          <w:szCs w:val="24"/>
          <w:lang w:val="ru-RU"/>
        </w:rPr>
        <w:t xml:space="preserve">Быков. Повесть «Обелиск». Идейно-эмоциональное содержание произведений, посвящённых военной теме. Образы русских солдат. Образы детей в произведениях о </w:t>
      </w:r>
      <w:r w:rsidRPr="005C6099">
        <w:rPr>
          <w:spacing w:val="-3"/>
          <w:sz w:val="24"/>
          <w:szCs w:val="24"/>
          <w:lang w:val="ru-RU"/>
        </w:rPr>
        <w:t xml:space="preserve">Великой </w:t>
      </w:r>
      <w:r w:rsidRPr="005C6099">
        <w:rPr>
          <w:sz w:val="24"/>
          <w:szCs w:val="24"/>
          <w:lang w:val="ru-RU"/>
        </w:rPr>
        <w:t xml:space="preserve">Отечественной </w:t>
      </w:r>
      <w:r w:rsidRPr="005C6099">
        <w:rPr>
          <w:spacing w:val="2"/>
          <w:sz w:val="24"/>
          <w:szCs w:val="24"/>
          <w:lang w:val="ru-RU"/>
        </w:rPr>
        <w:t>войне.</w:t>
      </w:r>
    </w:p>
    <w:p w:rsidR="00890171" w:rsidRPr="005C6099" w:rsidRDefault="00F642EA" w:rsidP="005C6099">
      <w:pPr>
        <w:ind w:firstLine="706"/>
        <w:rPr>
          <w:sz w:val="24"/>
          <w:szCs w:val="24"/>
          <w:lang w:val="ru-RU"/>
        </w:rPr>
      </w:pPr>
      <w:r w:rsidRPr="005C6099">
        <w:rPr>
          <w:b/>
          <w:i/>
          <w:sz w:val="24"/>
          <w:szCs w:val="24"/>
          <w:lang w:val="ru-RU"/>
        </w:rPr>
        <w:t>Автобиографические произведения русских писателей</w:t>
      </w:r>
      <w:r w:rsidRPr="005C6099">
        <w:rPr>
          <w:sz w:val="24"/>
          <w:szCs w:val="24"/>
          <w:lang w:val="ru-RU"/>
        </w:rPr>
        <w:t>. Л. Н. Толстой. Повесть «Детство»</w:t>
      </w:r>
    </w:p>
    <w:p w:rsidR="00890171" w:rsidRPr="005C6099" w:rsidRDefault="00F642EA" w:rsidP="005C6099">
      <w:pPr>
        <w:pStyle w:val="a3"/>
        <w:spacing w:before="0"/>
        <w:ind w:left="0" w:firstLine="0"/>
        <w:jc w:val="both"/>
        <w:rPr>
          <w:lang w:val="ru-RU"/>
        </w:rPr>
      </w:pPr>
      <w:r w:rsidRPr="005C6099">
        <w:rPr>
          <w:lang w:val="ru-RU"/>
        </w:rPr>
        <w:t>(фрагменты).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90171" w:rsidRPr="005C6099" w:rsidRDefault="00F642EA" w:rsidP="005C6099">
      <w:pPr>
        <w:pStyle w:val="1"/>
        <w:spacing w:before="0"/>
        <w:ind w:left="0" w:right="0"/>
        <w:rPr>
          <w:lang w:val="ru-RU"/>
        </w:rPr>
      </w:pPr>
      <w:r w:rsidRPr="005C6099">
        <w:rPr>
          <w:lang w:val="ru-RU"/>
        </w:rPr>
        <w:t>Сведения по теории и истории литературы</w:t>
      </w:r>
    </w:p>
    <w:p w:rsidR="00890171" w:rsidRPr="005C6099" w:rsidRDefault="00F642EA" w:rsidP="005C6099">
      <w:pPr>
        <w:pStyle w:val="a3"/>
        <w:spacing w:before="0"/>
        <w:ind w:left="0"/>
        <w:rPr>
          <w:lang w:val="ru-RU"/>
        </w:rPr>
      </w:pPr>
      <w:r w:rsidRPr="005C6099">
        <w:rPr>
          <w:lang w:val="ru-RU"/>
        </w:rPr>
        <w:t>Литература как искусство словесного образа. Литература и мифология. Литература и фольклор. Художественный образ. Персонаж. Литературный герой. Героический характер.</w:t>
      </w:r>
    </w:p>
    <w:p w:rsidR="00890171" w:rsidRPr="005C6099" w:rsidRDefault="00F642EA" w:rsidP="005C6099">
      <w:pPr>
        <w:pStyle w:val="a3"/>
        <w:spacing w:before="0"/>
        <w:ind w:left="0" w:firstLine="0"/>
        <w:rPr>
          <w:lang w:val="ru-RU"/>
        </w:rPr>
      </w:pPr>
      <w:r w:rsidRPr="005C6099">
        <w:rPr>
          <w:lang w:val="ru-RU"/>
        </w:rPr>
        <w:t>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 Сюжет и композиция. Конфликт. Внутренний конфликт. Эпизод.</w:t>
      </w:r>
    </w:p>
    <w:p w:rsidR="00890171" w:rsidRPr="005C6099" w:rsidRDefault="00F642EA" w:rsidP="005C6099">
      <w:pPr>
        <w:pStyle w:val="a3"/>
        <w:spacing w:before="0"/>
        <w:ind w:left="0" w:firstLine="0"/>
        <w:rPr>
          <w:lang w:val="ru-RU"/>
        </w:rPr>
      </w:pPr>
      <w:r w:rsidRPr="005C6099">
        <w:rPr>
          <w:lang w:val="ru-RU"/>
        </w:rPr>
        <w:t>Пейзаж. Портрет. Диалог и монолог. Внутренний монолог. Дневники, письма и сны героев. Лирические отступления. Эпилог. Лирический сюжет.</w:t>
      </w:r>
    </w:p>
    <w:p w:rsidR="00890171" w:rsidRPr="005C6099" w:rsidRDefault="00F642EA" w:rsidP="005C6099">
      <w:pPr>
        <w:pStyle w:val="a3"/>
        <w:spacing w:before="0"/>
        <w:ind w:left="0"/>
        <w:rPr>
          <w:lang w:val="ru-RU"/>
        </w:rPr>
      </w:pPr>
      <w:r w:rsidRPr="005C6099">
        <w:rPr>
          <w:spacing w:val="-3"/>
          <w:lang w:val="ru-RU"/>
        </w:rPr>
        <w:t xml:space="preserve">Авторская </w:t>
      </w:r>
      <w:r w:rsidRPr="005C6099">
        <w:rPr>
          <w:lang w:val="ru-RU"/>
        </w:rPr>
        <w:t xml:space="preserve">позиция. Заглавие произведения. </w:t>
      </w:r>
      <w:r w:rsidRPr="005C6099">
        <w:rPr>
          <w:spacing w:val="-4"/>
          <w:lang w:val="ru-RU"/>
        </w:rPr>
        <w:t>Эпиграф</w:t>
      </w:r>
      <w:proofErr w:type="gramStart"/>
      <w:r w:rsidRPr="005C6099">
        <w:rPr>
          <w:spacing w:val="-4"/>
          <w:lang w:val="ru-RU"/>
        </w:rPr>
        <w:t>.</w:t>
      </w:r>
      <w:r w:rsidRPr="005C6099">
        <w:rPr>
          <w:lang w:val="ru-RU"/>
        </w:rPr>
        <w:t>«</w:t>
      </w:r>
      <w:proofErr w:type="gramEnd"/>
      <w:r w:rsidRPr="005C6099">
        <w:rPr>
          <w:lang w:val="ru-RU"/>
        </w:rPr>
        <w:t xml:space="preserve">Говорящие» фамилии. </w:t>
      </w:r>
      <w:r w:rsidRPr="005C6099">
        <w:rPr>
          <w:spacing w:val="3"/>
          <w:lang w:val="ru-RU"/>
        </w:rPr>
        <w:t xml:space="preserve">Финал </w:t>
      </w:r>
      <w:r w:rsidRPr="005C6099">
        <w:rPr>
          <w:lang w:val="ru-RU"/>
        </w:rPr>
        <w:t xml:space="preserve">произведения. </w:t>
      </w:r>
      <w:r w:rsidRPr="005C6099">
        <w:rPr>
          <w:spacing w:val="-3"/>
          <w:lang w:val="ru-RU"/>
        </w:rPr>
        <w:t xml:space="preserve">Тематика </w:t>
      </w:r>
      <w:r w:rsidRPr="005C6099">
        <w:rPr>
          <w:lang w:val="ru-RU"/>
        </w:rPr>
        <w:t>и проблематика. Идейно-эмоциональное содержание произведения.</w:t>
      </w:r>
    </w:p>
    <w:p w:rsidR="00890171" w:rsidRPr="005C6099" w:rsidRDefault="00F642EA" w:rsidP="005C6099">
      <w:pPr>
        <w:pStyle w:val="a3"/>
        <w:spacing w:before="0"/>
        <w:ind w:left="0" w:firstLine="0"/>
        <w:rPr>
          <w:lang w:val="ru-RU"/>
        </w:rPr>
      </w:pPr>
      <w:proofErr w:type="gramStart"/>
      <w:r w:rsidRPr="005C6099">
        <w:rPr>
          <w:lang w:val="ru-RU"/>
        </w:rPr>
        <w:t>Возвышенное</w:t>
      </w:r>
      <w:proofErr w:type="gramEnd"/>
      <w:r w:rsidRPr="005C6099">
        <w:rPr>
          <w:lang w:val="ru-RU"/>
        </w:rPr>
        <w:t xml:space="preserve"> и низменное, прекрасное и безобразное, трагическое и комическое в литературе. Юмор. Сатира.</w:t>
      </w:r>
    </w:p>
    <w:p w:rsidR="00890171" w:rsidRPr="005C6099" w:rsidRDefault="00F642EA" w:rsidP="005C6099">
      <w:pPr>
        <w:pStyle w:val="a3"/>
        <w:spacing w:before="0"/>
        <w:ind w:left="0"/>
        <w:rPr>
          <w:lang w:val="ru-RU"/>
        </w:rPr>
      </w:pPr>
      <w:r w:rsidRPr="005C6099">
        <w:rPr>
          <w:lang w:val="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w:t>
      </w:r>
      <w:r w:rsidRPr="005C6099">
        <w:rPr>
          <w:spacing w:val="-3"/>
          <w:lang w:val="ru-RU"/>
        </w:rPr>
        <w:t>Гротеск.</w:t>
      </w:r>
    </w:p>
    <w:p w:rsidR="00890171" w:rsidRPr="005C6099" w:rsidRDefault="00F642EA" w:rsidP="005C6099">
      <w:pPr>
        <w:pStyle w:val="a3"/>
        <w:spacing w:before="0"/>
        <w:ind w:left="0" w:firstLine="0"/>
        <w:rPr>
          <w:lang w:val="ru-RU"/>
        </w:rPr>
      </w:pPr>
      <w:r w:rsidRPr="005C6099">
        <w:rPr>
          <w:lang w:val="ru-RU"/>
        </w:rPr>
        <w:t xml:space="preserve">Художественная деталь. Системы стихосложения. Ритм, </w:t>
      </w:r>
      <w:r w:rsidRPr="005C6099">
        <w:rPr>
          <w:spacing w:val="-4"/>
          <w:lang w:val="ru-RU"/>
        </w:rPr>
        <w:t xml:space="preserve">рифма. </w:t>
      </w:r>
      <w:r w:rsidRPr="005C6099">
        <w:rPr>
          <w:lang w:val="ru-RU"/>
        </w:rPr>
        <w:t xml:space="preserve">Строфа. Литературные роды и жанры. Эпос. </w:t>
      </w:r>
      <w:r w:rsidRPr="005C6099">
        <w:rPr>
          <w:spacing w:val="-3"/>
          <w:lang w:val="ru-RU"/>
        </w:rPr>
        <w:t xml:space="preserve">Лирика. </w:t>
      </w:r>
      <w:r w:rsidRPr="005C6099">
        <w:rPr>
          <w:lang w:val="ru-RU"/>
        </w:rPr>
        <w:t xml:space="preserve">Драма. Эпические жанры </w:t>
      </w:r>
      <w:r w:rsidRPr="005C6099">
        <w:rPr>
          <w:spacing w:val="-4"/>
          <w:lang w:val="ru-RU"/>
        </w:rPr>
        <w:t xml:space="preserve">(рассказ, </w:t>
      </w:r>
      <w:r w:rsidRPr="005C6099">
        <w:rPr>
          <w:lang w:val="ru-RU"/>
        </w:rPr>
        <w:t>сказ, повесть, роман, роман в</w:t>
      </w:r>
      <w:r w:rsidRPr="005C6099">
        <w:rPr>
          <w:spacing w:val="-3"/>
          <w:lang w:val="ru-RU"/>
        </w:rPr>
        <w:t>стихах).</w:t>
      </w:r>
    </w:p>
    <w:p w:rsidR="00890171" w:rsidRPr="005C6099" w:rsidRDefault="00F642EA" w:rsidP="005C6099">
      <w:pPr>
        <w:pStyle w:val="a3"/>
        <w:spacing w:before="0"/>
        <w:ind w:left="0" w:firstLine="0"/>
        <w:rPr>
          <w:lang w:val="ru-RU"/>
        </w:rPr>
      </w:pPr>
      <w:r w:rsidRPr="005C6099">
        <w:rPr>
          <w:lang w:val="ru-RU"/>
        </w:rPr>
        <w:t>Лирические жанры (стихотворение, ода, элегия, послание, стихотворение в прозе). Лироэпические жанры (басня, баллада, поэма).</w:t>
      </w:r>
    </w:p>
    <w:p w:rsidR="00890171" w:rsidRPr="005C6099" w:rsidRDefault="00F642EA" w:rsidP="005C6099">
      <w:pPr>
        <w:pStyle w:val="a3"/>
        <w:spacing w:before="0"/>
        <w:ind w:left="0"/>
        <w:rPr>
          <w:lang w:val="ru-RU"/>
        </w:rPr>
      </w:pPr>
      <w:r w:rsidRPr="005C6099">
        <w:rPr>
          <w:lang w:val="ru-RU"/>
        </w:rPr>
        <w:t xml:space="preserve">Драматические жанры (драма, трагедия, комедия). 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5C6099">
        <w:t>XVII</w:t>
      </w:r>
      <w:r w:rsidRPr="005C6099">
        <w:rPr>
          <w:lang w:val="ru-RU"/>
        </w:rPr>
        <w:t xml:space="preserve">, </w:t>
      </w:r>
      <w:r w:rsidRPr="005C6099">
        <w:t>XVIII</w:t>
      </w:r>
      <w:r w:rsidRPr="005C6099">
        <w:rPr>
          <w:lang w:val="ru-RU"/>
        </w:rPr>
        <w:t xml:space="preserve">, </w:t>
      </w:r>
      <w:r w:rsidRPr="005C6099">
        <w:t>XIX</w:t>
      </w:r>
      <w:r w:rsidRPr="005C6099">
        <w:rPr>
          <w:lang w:val="ru-RU"/>
        </w:rPr>
        <w:t xml:space="preserve"> и </w:t>
      </w:r>
      <w:r w:rsidRPr="005C6099">
        <w:t>XX</w:t>
      </w:r>
      <w:r w:rsidRPr="005C6099">
        <w:rPr>
          <w:lang w:val="ru-RU"/>
        </w:rPr>
        <w:t xml:space="preserve"> вв.). </w:t>
      </w:r>
      <w:proofErr w:type="gramStart"/>
      <w:r w:rsidRPr="005C6099">
        <w:rPr>
          <w:lang w:val="ru-RU"/>
        </w:rPr>
        <w:t>Литературные направления (классицизм,</w:t>
      </w:r>
      <w:proofErr w:type="gramEnd"/>
    </w:p>
    <w:p w:rsidR="00890171" w:rsidRPr="005C6099" w:rsidRDefault="00F642EA" w:rsidP="005C6099">
      <w:pPr>
        <w:pStyle w:val="a3"/>
        <w:spacing w:before="0"/>
        <w:ind w:left="0" w:firstLine="0"/>
        <w:rPr>
          <w:lang w:val="ru-RU"/>
        </w:rPr>
      </w:pPr>
      <w:r w:rsidRPr="005C6099">
        <w:rPr>
          <w:lang w:val="ru-RU"/>
        </w:rPr>
        <w:t>сентиментализм, романтизм, реализм, модернизм).</w:t>
      </w:r>
    </w:p>
    <w:p w:rsidR="00890171" w:rsidRPr="005C6099" w:rsidRDefault="00F642EA" w:rsidP="005C6099">
      <w:pPr>
        <w:pStyle w:val="a3"/>
        <w:spacing w:before="0"/>
        <w:ind w:left="0"/>
        <w:jc w:val="both"/>
        <w:rPr>
          <w:lang w:val="ru-RU"/>
        </w:rPr>
      </w:pPr>
      <w:r w:rsidRPr="005C6099">
        <w:rPr>
          <w:lang w:val="ru-RU"/>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Русская литература </w:t>
      </w:r>
      <w:r w:rsidRPr="005C6099">
        <w:t>XVIII</w:t>
      </w:r>
      <w:r w:rsidRPr="005C6099">
        <w:rPr>
          <w:lang w:val="ru-RU"/>
        </w:rPr>
        <w:t xml:space="preserve"> в. Классицизм и его связь с идеями русского Просвещения. Сентиментализм и его обращение к изображению внутреннего мира обычного</w:t>
      </w:r>
    </w:p>
    <w:p w:rsidR="00890171" w:rsidRPr="005C6099" w:rsidRDefault="00890171" w:rsidP="005C6099">
      <w:pPr>
        <w:jc w:val="both"/>
        <w:rPr>
          <w:sz w:val="24"/>
          <w:szCs w:val="24"/>
          <w:lang w:val="ru-RU"/>
        </w:rPr>
        <w:sectPr w:rsidR="00890171" w:rsidRPr="005C6099">
          <w:pgSz w:w="11910" w:h="16850"/>
          <w:pgMar w:top="1060" w:right="440" w:bottom="280" w:left="1040" w:header="720" w:footer="720" w:gutter="0"/>
          <w:cols w:space="720"/>
        </w:sectPr>
      </w:pPr>
    </w:p>
    <w:p w:rsidR="00890171" w:rsidRPr="005C6099" w:rsidRDefault="00F642EA" w:rsidP="005C6099">
      <w:pPr>
        <w:pStyle w:val="a3"/>
        <w:spacing w:before="0"/>
        <w:ind w:left="0" w:firstLine="0"/>
        <w:rPr>
          <w:lang w:val="ru-RU"/>
        </w:rPr>
      </w:pPr>
      <w:r w:rsidRPr="005C6099">
        <w:rPr>
          <w:lang w:val="ru-RU"/>
        </w:rPr>
        <w:lastRenderedPageBreak/>
        <w:t xml:space="preserve">человека.  Русская  литература  </w:t>
      </w:r>
      <w:r w:rsidRPr="005C6099">
        <w:t>XIX</w:t>
      </w:r>
      <w:r w:rsidRPr="005C6099">
        <w:rPr>
          <w:lang w:val="ru-RU"/>
        </w:rPr>
        <w:t xml:space="preserve">  в.  Романтизм  в  русской  литературе.  Романтический  герой.</w:t>
      </w:r>
    </w:p>
    <w:p w:rsidR="00890171" w:rsidRPr="005C6099" w:rsidRDefault="00F642EA" w:rsidP="005C6099">
      <w:pPr>
        <w:pStyle w:val="a3"/>
        <w:spacing w:before="0"/>
        <w:ind w:left="0" w:firstLine="0"/>
        <w:rPr>
          <w:lang w:val="ru-RU"/>
        </w:rPr>
      </w:pPr>
      <w:r w:rsidRPr="005C6099">
        <w:rPr>
          <w:lang w:val="ru-RU"/>
        </w:rPr>
        <w:t xml:space="preserve">Становление реализма в русской литературе </w:t>
      </w:r>
      <w:r w:rsidRPr="005C6099">
        <w:t>XIX</w:t>
      </w:r>
      <w:r w:rsidRPr="005C6099">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w:t>
      </w:r>
    </w:p>
    <w:p w:rsidR="00890171" w:rsidRPr="005C6099" w:rsidRDefault="00F642EA" w:rsidP="005C6099">
      <w:pPr>
        <w:pStyle w:val="a3"/>
        <w:spacing w:before="0"/>
        <w:ind w:left="0" w:firstLine="0"/>
        <w:rPr>
          <w:lang w:val="ru-RU"/>
        </w:rPr>
      </w:pPr>
      <w:r w:rsidRPr="005C6099">
        <w:rPr>
          <w:lang w:val="ru-RU"/>
        </w:rPr>
        <w:t>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w:t>
      </w:r>
    </w:p>
    <w:p w:rsidR="00890171" w:rsidRPr="005C6099" w:rsidRDefault="00F642EA" w:rsidP="005C6099">
      <w:pPr>
        <w:pStyle w:val="a3"/>
        <w:spacing w:before="0"/>
        <w:ind w:left="0" w:firstLine="0"/>
        <w:rPr>
          <w:lang w:val="ru-RU"/>
        </w:rPr>
      </w:pPr>
      <w:r w:rsidRPr="005C6099">
        <w:rPr>
          <w:lang w:val="ru-RU"/>
        </w:rPr>
        <w:t xml:space="preserve">Психологизм русской прозы. </w:t>
      </w:r>
      <w:proofErr w:type="gramStart"/>
      <w:r w:rsidRPr="005C6099">
        <w:rPr>
          <w:lang w:val="ru-RU"/>
        </w:rPr>
        <w:t xml:space="preserve">Основные темы и образы русской поэзии </w:t>
      </w:r>
      <w:r w:rsidRPr="005C6099">
        <w:t>XIX</w:t>
      </w:r>
      <w:r w:rsidRPr="005C6099">
        <w:rPr>
          <w:lang w:val="ru-RU"/>
        </w:rPr>
        <w:t xml:space="preserve"> в. (человек и природа,</w:t>
      </w:r>
      <w:proofErr w:type="gramEnd"/>
    </w:p>
    <w:p w:rsidR="00890171" w:rsidRPr="005C6099" w:rsidRDefault="00F642EA" w:rsidP="005C6099">
      <w:pPr>
        <w:pStyle w:val="a3"/>
        <w:tabs>
          <w:tab w:val="left" w:pos="1105"/>
          <w:tab w:val="left" w:pos="3489"/>
          <w:tab w:val="left" w:pos="6275"/>
          <w:tab w:val="left" w:pos="9482"/>
        </w:tabs>
        <w:spacing w:before="0"/>
        <w:ind w:left="0" w:firstLine="0"/>
        <w:rPr>
          <w:lang w:val="ru-RU"/>
        </w:rPr>
      </w:pPr>
      <w:r w:rsidRPr="005C6099">
        <w:rPr>
          <w:lang w:val="ru-RU"/>
        </w:rPr>
        <w:t>родина,</w:t>
      </w:r>
      <w:r w:rsidRPr="005C6099">
        <w:rPr>
          <w:lang w:val="ru-RU"/>
        </w:rPr>
        <w:tab/>
        <w:t>любовь,  назначение</w:t>
      </w:r>
      <w:r w:rsidRPr="005C6099">
        <w:rPr>
          <w:lang w:val="ru-RU"/>
        </w:rPr>
        <w:tab/>
        <w:t>поэзии).  Социальная  и</w:t>
      </w:r>
      <w:r w:rsidRPr="005C6099">
        <w:rPr>
          <w:lang w:val="ru-RU"/>
        </w:rPr>
        <w:tab/>
        <w:t>нравственная  проблематика</w:t>
      </w:r>
      <w:r w:rsidRPr="005C6099">
        <w:rPr>
          <w:lang w:val="ru-RU"/>
        </w:rPr>
        <w:tab/>
      </w:r>
      <w:r w:rsidRPr="005C6099">
        <w:rPr>
          <w:spacing w:val="-3"/>
          <w:lang w:val="ru-RU"/>
        </w:rPr>
        <w:t xml:space="preserve">русской </w:t>
      </w:r>
      <w:r w:rsidRPr="005C6099">
        <w:rPr>
          <w:lang w:val="ru-RU"/>
        </w:rPr>
        <w:t xml:space="preserve">драматургии </w:t>
      </w:r>
      <w:r w:rsidRPr="005C6099">
        <w:t>XIX</w:t>
      </w:r>
      <w:proofErr w:type="gramStart"/>
      <w:r w:rsidRPr="005C6099">
        <w:rPr>
          <w:spacing w:val="6"/>
          <w:lang w:val="ru-RU"/>
        </w:rPr>
        <w:t>в</w:t>
      </w:r>
      <w:proofErr w:type="gramEnd"/>
      <w:r w:rsidRPr="005C6099">
        <w:rPr>
          <w:spacing w:val="6"/>
          <w:lang w:val="ru-RU"/>
        </w:rPr>
        <w:t>.</w:t>
      </w:r>
    </w:p>
    <w:p w:rsidR="00890171" w:rsidRPr="005C6099" w:rsidRDefault="00F642EA" w:rsidP="005C6099">
      <w:pPr>
        <w:pStyle w:val="a3"/>
        <w:spacing w:before="0"/>
        <w:ind w:left="0" w:firstLine="0"/>
        <w:rPr>
          <w:lang w:val="ru-RU"/>
        </w:rPr>
      </w:pPr>
      <w:r w:rsidRPr="005C6099">
        <w:rPr>
          <w:lang w:val="ru-RU"/>
        </w:rPr>
        <w:t xml:space="preserve">Русская  литература  </w:t>
      </w:r>
      <w:r w:rsidRPr="005C6099">
        <w:t>XX</w:t>
      </w:r>
      <w:r w:rsidRPr="005C6099">
        <w:rPr>
          <w:lang w:val="ru-RU"/>
        </w:rPr>
        <w:t xml:space="preserve">  в.  Модернизм  в  русской  литературе.  Модернистские  течения</w:t>
      </w:r>
    </w:p>
    <w:p w:rsidR="00890171" w:rsidRPr="005C6099" w:rsidRDefault="00F642EA" w:rsidP="005C6099">
      <w:pPr>
        <w:pStyle w:val="a3"/>
        <w:spacing w:before="0"/>
        <w:ind w:left="0" w:firstLine="0"/>
        <w:rPr>
          <w:lang w:val="ru-RU"/>
        </w:rPr>
      </w:pPr>
      <w:r w:rsidRPr="005C6099">
        <w:rPr>
          <w:lang w:val="ru-RU"/>
        </w:rPr>
        <w:t xml:space="preserve">(символизм, футуризм, акмеизм). Поиск новых форм выражения. Словотворчество. Развитие реализма в русской литературе </w:t>
      </w:r>
      <w:r w:rsidRPr="005C6099">
        <w:t>XX</w:t>
      </w:r>
      <w:r w:rsidRPr="005C6099">
        <w:rPr>
          <w:lang w:val="ru-RU"/>
        </w:rPr>
        <w:t xml:space="preserve"> в. Изображение трагических событий отечественной истории,</w:t>
      </w:r>
    </w:p>
    <w:p w:rsidR="00890171" w:rsidRPr="005C6099" w:rsidRDefault="00F642EA" w:rsidP="005C6099">
      <w:pPr>
        <w:pStyle w:val="a3"/>
        <w:spacing w:before="0"/>
        <w:ind w:left="0" w:firstLine="0"/>
        <w:rPr>
          <w:lang w:val="ru-RU"/>
        </w:rPr>
      </w:pPr>
      <w:r w:rsidRPr="005C6099">
        <w:rPr>
          <w:lang w:val="ru-RU"/>
        </w:rPr>
        <w:t>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w:t>
      </w:r>
    </w:p>
    <w:p w:rsidR="00890171" w:rsidRDefault="00F642EA" w:rsidP="005C6099">
      <w:pPr>
        <w:pStyle w:val="a3"/>
        <w:spacing w:before="0"/>
        <w:ind w:left="0" w:firstLine="0"/>
        <w:rPr>
          <w:lang w:val="ru-RU"/>
        </w:rPr>
      </w:pPr>
      <w:r w:rsidRPr="005C6099">
        <w:rPr>
          <w:lang w:val="ru-RU"/>
        </w:rPr>
        <w:t xml:space="preserve">Основные темы и образы русской поэзии </w:t>
      </w:r>
      <w:r w:rsidRPr="005C6099">
        <w:t>XX</w:t>
      </w:r>
      <w:r w:rsidRPr="005C6099">
        <w:rPr>
          <w:lang w:val="ru-RU"/>
        </w:rPr>
        <w:t xml:space="preserve"> в. (человек и природа, родина, любовь, война, назначение поэзии).</w:t>
      </w:r>
    </w:p>
    <w:p w:rsidR="002D7B6F" w:rsidRDefault="002D7B6F" w:rsidP="005C6099">
      <w:pPr>
        <w:pStyle w:val="a3"/>
        <w:spacing w:before="0"/>
        <w:ind w:left="0" w:firstLine="0"/>
        <w:rPr>
          <w:b/>
          <w:lang w:val="ru-RU"/>
        </w:rPr>
      </w:pPr>
    </w:p>
    <w:p w:rsidR="002D7B6F" w:rsidRDefault="002D7B6F" w:rsidP="005C6099">
      <w:pPr>
        <w:pStyle w:val="a3"/>
        <w:spacing w:before="0"/>
        <w:ind w:left="0" w:firstLine="0"/>
        <w:rPr>
          <w:b/>
          <w:lang w:val="ru-RU"/>
        </w:rPr>
      </w:pPr>
      <w:r w:rsidRPr="002D7B6F">
        <w:rPr>
          <w:b/>
          <w:lang w:val="ru-RU"/>
        </w:rPr>
        <w:t>Родной (русский)  язык</w:t>
      </w:r>
      <w:r>
        <w:rPr>
          <w:b/>
          <w:lang w:val="ru-RU"/>
        </w:rPr>
        <w:t>.</w:t>
      </w:r>
    </w:p>
    <w:p w:rsidR="002D7B6F" w:rsidRPr="002D7B6F" w:rsidRDefault="002D7B6F" w:rsidP="002D7B6F">
      <w:pPr>
        <w:widowControl/>
        <w:ind w:firstLine="567"/>
        <w:jc w:val="both"/>
        <w:rPr>
          <w:sz w:val="24"/>
          <w:szCs w:val="24"/>
          <w:lang w:val="ru-RU" w:eastAsia="ru-RU"/>
        </w:rPr>
      </w:pPr>
      <w:r w:rsidRPr="002D7B6F">
        <w:rPr>
          <w:sz w:val="24"/>
          <w:szCs w:val="24"/>
          <w:lang w:val="ru-RU" w:eastAsia="ru-RU"/>
        </w:rPr>
        <w:t>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программы (блоки) соотносятся с основными содержательными линиями основного курса русского языка, но не дублируют их и имеют преимущественно практико – ориентированный характер.</w:t>
      </w:r>
    </w:p>
    <w:p w:rsidR="002D7B6F" w:rsidRPr="002D7B6F" w:rsidRDefault="002D7B6F" w:rsidP="002D7B6F">
      <w:pPr>
        <w:widowControl/>
        <w:ind w:firstLine="567"/>
        <w:jc w:val="both"/>
        <w:rPr>
          <w:sz w:val="24"/>
          <w:szCs w:val="24"/>
          <w:lang w:val="ru-RU" w:eastAsia="ru-RU"/>
        </w:rPr>
      </w:pPr>
      <w:r w:rsidRPr="002D7B6F">
        <w:rPr>
          <w:sz w:val="24"/>
          <w:szCs w:val="24"/>
          <w:lang w:val="ru-RU" w:eastAsia="ru-RU"/>
        </w:rPr>
        <w:t>В соответствии с этим в программе выделяются следующие блоки:</w:t>
      </w:r>
    </w:p>
    <w:p w:rsidR="002D7B6F" w:rsidRPr="002D7B6F" w:rsidRDefault="002D7B6F" w:rsidP="002D7B6F">
      <w:pPr>
        <w:widowControl/>
        <w:ind w:firstLine="567"/>
        <w:jc w:val="both"/>
        <w:rPr>
          <w:sz w:val="24"/>
          <w:szCs w:val="24"/>
          <w:lang w:val="ru-RU" w:eastAsia="ru-RU"/>
        </w:rPr>
      </w:pPr>
      <w:r w:rsidRPr="002D7B6F">
        <w:rPr>
          <w:b/>
          <w:sz w:val="24"/>
          <w:szCs w:val="24"/>
          <w:lang w:val="ru-RU" w:eastAsia="ru-RU"/>
        </w:rPr>
        <w:t xml:space="preserve"> «Язык и культура»:</w:t>
      </w:r>
      <w:r w:rsidRPr="002D7B6F">
        <w:rPr>
          <w:sz w:val="24"/>
          <w:szCs w:val="24"/>
          <w:lang w:val="ru-RU" w:eastAsia="ru-RU"/>
        </w:rPr>
        <w:t xml:space="preserve"> Содержание блока позволяет раскрыть взаимосвязь языка и истории, языка и материальной и духовной культуры русского народа, национально – культурную специфику русского языка, обеспечивает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2D7B6F" w:rsidRPr="002D7B6F" w:rsidRDefault="002D7B6F" w:rsidP="002D7B6F">
      <w:pPr>
        <w:widowControl/>
        <w:ind w:firstLine="567"/>
        <w:jc w:val="both"/>
        <w:rPr>
          <w:sz w:val="24"/>
          <w:szCs w:val="24"/>
          <w:lang w:val="ru-RU" w:eastAsia="ru-RU"/>
        </w:rPr>
      </w:pPr>
      <w:r w:rsidRPr="002D7B6F">
        <w:rPr>
          <w:b/>
          <w:sz w:val="24"/>
          <w:szCs w:val="24"/>
          <w:lang w:val="ru-RU" w:eastAsia="ru-RU"/>
        </w:rPr>
        <w:t xml:space="preserve"> «Культура речи»:</w:t>
      </w:r>
      <w:r w:rsidRPr="002D7B6F">
        <w:rPr>
          <w:sz w:val="24"/>
          <w:szCs w:val="24"/>
          <w:lang w:val="ru-RU" w:eastAsia="ru-RU"/>
        </w:rPr>
        <w:t xml:space="preserve"> </w:t>
      </w:r>
      <w:proofErr w:type="gramStart"/>
      <w:r w:rsidRPr="002D7B6F">
        <w:rPr>
          <w:sz w:val="24"/>
          <w:szCs w:val="24"/>
          <w:lang w:val="ru-RU" w:eastAsia="ru-RU"/>
        </w:rPr>
        <w:t>Блок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w:t>
      </w:r>
      <w:proofErr w:type="gramEnd"/>
      <w:r w:rsidRPr="002D7B6F">
        <w:rPr>
          <w:sz w:val="24"/>
          <w:szCs w:val="24"/>
          <w:lang w:val="ru-RU" w:eastAsia="ru-RU"/>
        </w:rPr>
        <w:t xml:space="preserve">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2D7B6F" w:rsidRPr="002D7B6F" w:rsidRDefault="002D7B6F" w:rsidP="002D7B6F">
      <w:pPr>
        <w:widowControl/>
        <w:ind w:firstLine="567"/>
        <w:jc w:val="both"/>
        <w:rPr>
          <w:sz w:val="24"/>
          <w:szCs w:val="24"/>
          <w:lang w:val="ru-RU" w:eastAsia="ru-RU"/>
        </w:rPr>
      </w:pPr>
      <w:r w:rsidRPr="002D7B6F">
        <w:rPr>
          <w:b/>
          <w:sz w:val="24"/>
          <w:szCs w:val="24"/>
          <w:lang w:val="ru-RU" w:eastAsia="ru-RU"/>
        </w:rPr>
        <w:t xml:space="preserve"> «Речь. Речевая деятельность. Текст»:</w:t>
      </w:r>
      <w:r w:rsidRPr="002D7B6F">
        <w:rPr>
          <w:sz w:val="24"/>
          <w:szCs w:val="24"/>
          <w:lang w:val="ru-RU" w:eastAsia="ru-RU"/>
        </w:rPr>
        <w:t xml:space="preserve"> </w:t>
      </w:r>
      <w:proofErr w:type="gramStart"/>
      <w:r w:rsidRPr="002D7B6F">
        <w:rPr>
          <w:sz w:val="24"/>
          <w:szCs w:val="24"/>
          <w:lang w:val="ru-RU" w:eastAsia="ru-RU"/>
        </w:rPr>
        <w:t>Содержание блока направлено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 – смысловых типов, жанров, стилистической принадлежности.</w:t>
      </w:r>
      <w:proofErr w:type="gramEnd"/>
    </w:p>
    <w:p w:rsidR="002D7B6F" w:rsidRDefault="002D7B6F" w:rsidP="002D7B6F">
      <w:pPr>
        <w:widowControl/>
        <w:tabs>
          <w:tab w:val="left" w:pos="3345"/>
        </w:tabs>
        <w:ind w:firstLine="567"/>
        <w:jc w:val="both"/>
        <w:rPr>
          <w:b/>
          <w:sz w:val="24"/>
          <w:szCs w:val="24"/>
          <w:lang w:val="ru-RU" w:eastAsia="ru-RU"/>
        </w:rPr>
      </w:pPr>
    </w:p>
    <w:p w:rsidR="002D7B6F" w:rsidRPr="002D7B6F" w:rsidRDefault="002D7B6F" w:rsidP="002D7B6F">
      <w:pPr>
        <w:widowControl/>
        <w:tabs>
          <w:tab w:val="left" w:pos="3345"/>
        </w:tabs>
        <w:ind w:firstLine="567"/>
        <w:jc w:val="both"/>
        <w:rPr>
          <w:b/>
          <w:sz w:val="28"/>
          <w:szCs w:val="28"/>
          <w:lang w:val="ru-RU" w:eastAsia="ru-RU"/>
        </w:rPr>
      </w:pPr>
      <w:r w:rsidRPr="002D7B6F">
        <w:rPr>
          <w:b/>
          <w:sz w:val="24"/>
          <w:szCs w:val="24"/>
          <w:lang w:val="ru-RU" w:eastAsia="ru-RU"/>
        </w:rPr>
        <w:t>Литература на родном (русском) языке</w:t>
      </w:r>
      <w:r w:rsidRPr="002D7B6F">
        <w:rPr>
          <w:b/>
          <w:sz w:val="28"/>
          <w:szCs w:val="28"/>
          <w:lang w:val="ru-RU" w:eastAsia="ru-RU"/>
        </w:rPr>
        <w:tab/>
      </w:r>
    </w:p>
    <w:p w:rsidR="002D7B6F" w:rsidRPr="002D7B6F" w:rsidRDefault="002D7B6F" w:rsidP="002A0F53">
      <w:pPr>
        <w:widowControl/>
        <w:ind w:firstLine="567"/>
        <w:jc w:val="both"/>
        <w:rPr>
          <w:sz w:val="24"/>
          <w:szCs w:val="24"/>
          <w:lang w:val="ru-RU" w:eastAsia="ru-RU"/>
        </w:rPr>
      </w:pPr>
      <w:r w:rsidRPr="002D7B6F">
        <w:rPr>
          <w:sz w:val="24"/>
          <w:szCs w:val="24"/>
          <w:lang w:val="ru-RU" w:eastAsia="ru-RU"/>
        </w:rPr>
        <w:t>В соответствии с требованиями Федерального государственного образовательного стандарта основного общего образования к планируемым результатам в рабочей учебной программе предмета «Родная (русская) литература» представлены следующие разделы:</w:t>
      </w:r>
    </w:p>
    <w:p w:rsidR="002D7B6F" w:rsidRPr="002D7B6F" w:rsidRDefault="002D7B6F" w:rsidP="00A443D7">
      <w:pPr>
        <w:widowControl/>
        <w:numPr>
          <w:ilvl w:val="0"/>
          <w:numId w:val="77"/>
        </w:numPr>
        <w:ind w:left="0" w:firstLine="0"/>
        <w:rPr>
          <w:sz w:val="24"/>
          <w:szCs w:val="24"/>
          <w:lang w:val="ru-RU" w:eastAsia="ru-RU"/>
        </w:rPr>
      </w:pPr>
      <w:r w:rsidRPr="002D7B6F">
        <w:rPr>
          <w:sz w:val="24"/>
          <w:szCs w:val="24"/>
          <w:lang w:val="ru-RU" w:eastAsia="ru-RU"/>
        </w:rPr>
        <w:t>Своеобразие родной литературы</w:t>
      </w:r>
    </w:p>
    <w:p w:rsidR="002D7B6F" w:rsidRPr="002D7B6F" w:rsidRDefault="002D7B6F" w:rsidP="00A443D7">
      <w:pPr>
        <w:widowControl/>
        <w:numPr>
          <w:ilvl w:val="0"/>
          <w:numId w:val="77"/>
        </w:numPr>
        <w:ind w:left="0" w:firstLine="0"/>
        <w:rPr>
          <w:sz w:val="24"/>
          <w:szCs w:val="24"/>
          <w:lang w:val="ru-RU" w:eastAsia="ru-RU"/>
        </w:rPr>
      </w:pPr>
      <w:r w:rsidRPr="002D7B6F">
        <w:rPr>
          <w:sz w:val="24"/>
          <w:szCs w:val="24"/>
          <w:lang w:val="ru-RU" w:eastAsia="ru-RU"/>
        </w:rPr>
        <w:t>Русский фольклор</w:t>
      </w:r>
    </w:p>
    <w:p w:rsidR="002D7B6F" w:rsidRPr="002D7B6F" w:rsidRDefault="002D7B6F" w:rsidP="00A443D7">
      <w:pPr>
        <w:widowControl/>
        <w:numPr>
          <w:ilvl w:val="0"/>
          <w:numId w:val="77"/>
        </w:numPr>
        <w:ind w:left="0" w:firstLine="0"/>
        <w:rPr>
          <w:sz w:val="24"/>
          <w:szCs w:val="24"/>
          <w:lang w:val="ru-RU" w:eastAsia="ru-RU"/>
        </w:rPr>
      </w:pPr>
      <w:r w:rsidRPr="002D7B6F">
        <w:rPr>
          <w:sz w:val="24"/>
          <w:szCs w:val="24"/>
          <w:lang w:val="ru-RU" w:eastAsia="ru-RU"/>
        </w:rPr>
        <w:t>Древнерусская литература</w:t>
      </w:r>
    </w:p>
    <w:p w:rsidR="002D7B6F" w:rsidRPr="002D7B6F" w:rsidRDefault="002D7B6F" w:rsidP="00A443D7">
      <w:pPr>
        <w:widowControl/>
        <w:numPr>
          <w:ilvl w:val="0"/>
          <w:numId w:val="77"/>
        </w:numPr>
        <w:ind w:left="0" w:firstLine="0"/>
        <w:rPr>
          <w:sz w:val="24"/>
          <w:szCs w:val="24"/>
          <w:lang w:val="ru-RU" w:eastAsia="ru-RU"/>
        </w:rPr>
      </w:pPr>
      <w:r w:rsidRPr="002D7B6F">
        <w:rPr>
          <w:sz w:val="24"/>
          <w:szCs w:val="24"/>
          <w:lang w:val="ru-RU" w:eastAsia="ru-RU"/>
        </w:rPr>
        <w:t>Из литературы XVIII века</w:t>
      </w:r>
    </w:p>
    <w:p w:rsidR="002D7B6F" w:rsidRPr="002D7B6F" w:rsidRDefault="002D7B6F" w:rsidP="00A443D7">
      <w:pPr>
        <w:widowControl/>
        <w:numPr>
          <w:ilvl w:val="0"/>
          <w:numId w:val="77"/>
        </w:numPr>
        <w:ind w:left="0" w:firstLine="0"/>
        <w:rPr>
          <w:sz w:val="24"/>
          <w:szCs w:val="24"/>
          <w:lang w:val="ru-RU" w:eastAsia="ru-RU"/>
        </w:rPr>
      </w:pPr>
      <w:r w:rsidRPr="002D7B6F">
        <w:rPr>
          <w:sz w:val="24"/>
          <w:szCs w:val="24"/>
          <w:lang w:val="ru-RU" w:eastAsia="ru-RU"/>
        </w:rPr>
        <w:t xml:space="preserve">Из литературы </w:t>
      </w:r>
      <w:r w:rsidRPr="002D7B6F">
        <w:rPr>
          <w:sz w:val="24"/>
          <w:szCs w:val="24"/>
          <w:lang w:eastAsia="ru-RU"/>
        </w:rPr>
        <w:t xml:space="preserve">XIX </w:t>
      </w:r>
      <w:r w:rsidRPr="002D7B6F">
        <w:rPr>
          <w:sz w:val="24"/>
          <w:szCs w:val="24"/>
          <w:lang w:val="ru-RU" w:eastAsia="ru-RU"/>
        </w:rPr>
        <w:t>века</w:t>
      </w:r>
    </w:p>
    <w:p w:rsidR="002D7B6F" w:rsidRPr="002D7B6F" w:rsidRDefault="002D7B6F" w:rsidP="00A443D7">
      <w:pPr>
        <w:widowControl/>
        <w:numPr>
          <w:ilvl w:val="0"/>
          <w:numId w:val="77"/>
        </w:numPr>
        <w:ind w:left="0" w:firstLine="0"/>
        <w:rPr>
          <w:sz w:val="24"/>
          <w:szCs w:val="24"/>
          <w:lang w:val="ru-RU" w:eastAsia="ru-RU"/>
        </w:rPr>
      </w:pPr>
      <w:r w:rsidRPr="002D7B6F">
        <w:rPr>
          <w:sz w:val="24"/>
          <w:szCs w:val="24"/>
          <w:lang w:val="ru-RU" w:eastAsia="ru-RU"/>
        </w:rPr>
        <w:t xml:space="preserve">Из литературы </w:t>
      </w:r>
      <w:r w:rsidRPr="002D7B6F">
        <w:rPr>
          <w:sz w:val="24"/>
          <w:szCs w:val="24"/>
          <w:lang w:eastAsia="ru-RU"/>
        </w:rPr>
        <w:t xml:space="preserve">XX </w:t>
      </w:r>
      <w:r w:rsidRPr="002D7B6F">
        <w:rPr>
          <w:sz w:val="24"/>
          <w:szCs w:val="24"/>
          <w:lang w:val="ru-RU" w:eastAsia="ru-RU"/>
        </w:rPr>
        <w:t>века</w:t>
      </w:r>
    </w:p>
    <w:p w:rsidR="002D7B6F" w:rsidRPr="002D7B6F" w:rsidRDefault="002D7B6F" w:rsidP="002A0F53">
      <w:pPr>
        <w:widowControl/>
        <w:rPr>
          <w:sz w:val="24"/>
          <w:szCs w:val="24"/>
          <w:lang w:val="ru-RU" w:eastAsia="ru-RU"/>
        </w:rPr>
      </w:pPr>
    </w:p>
    <w:p w:rsidR="002D7B6F" w:rsidRPr="002D7B6F" w:rsidRDefault="002D7B6F" w:rsidP="002A0F53">
      <w:pPr>
        <w:widowControl/>
        <w:rPr>
          <w:b/>
          <w:sz w:val="24"/>
          <w:szCs w:val="24"/>
          <w:lang w:val="ru-RU" w:eastAsia="ru-RU"/>
        </w:rPr>
      </w:pPr>
      <w:r w:rsidRPr="002D7B6F">
        <w:rPr>
          <w:b/>
          <w:sz w:val="24"/>
          <w:szCs w:val="24"/>
          <w:lang w:val="ru-RU" w:eastAsia="ru-RU"/>
        </w:rPr>
        <w:lastRenderedPageBreak/>
        <w:t>Основные теоретико-литературные понятия</w:t>
      </w:r>
    </w:p>
    <w:p w:rsidR="002D7B6F" w:rsidRPr="002D7B6F" w:rsidRDefault="002D7B6F" w:rsidP="002A0F53">
      <w:pPr>
        <w:widowControl/>
        <w:tabs>
          <w:tab w:val="left" w:pos="284"/>
        </w:tabs>
        <w:ind w:hanging="284"/>
        <w:jc w:val="both"/>
        <w:rPr>
          <w:sz w:val="24"/>
          <w:szCs w:val="24"/>
          <w:lang w:val="ru-RU" w:eastAsia="ru-RU"/>
        </w:rPr>
      </w:pPr>
      <w:r w:rsidRPr="002D7B6F">
        <w:rPr>
          <w:sz w:val="24"/>
          <w:szCs w:val="24"/>
          <w:lang w:val="ru-RU" w:eastAsia="ru-RU"/>
        </w:rPr>
        <w:tab/>
        <w:t>- Художественная литература как искусство слова. Художественный образ.</w:t>
      </w:r>
    </w:p>
    <w:p w:rsidR="002D7B6F" w:rsidRPr="002D7B6F" w:rsidRDefault="002D7B6F" w:rsidP="002A0F53">
      <w:pPr>
        <w:widowControl/>
        <w:ind w:firstLine="284"/>
        <w:rPr>
          <w:sz w:val="24"/>
          <w:szCs w:val="24"/>
          <w:lang w:val="ru-RU" w:eastAsia="ru-RU"/>
        </w:rPr>
      </w:pPr>
      <w:r w:rsidRPr="002D7B6F">
        <w:rPr>
          <w:sz w:val="24"/>
          <w:szCs w:val="24"/>
          <w:lang w:val="ru-RU" w:eastAsia="ru-RU"/>
        </w:rPr>
        <w:t>- Устное народное творчество. Жанры фольклора. Миф и фольклор.</w:t>
      </w:r>
    </w:p>
    <w:p w:rsidR="002D7B6F" w:rsidRPr="002D7B6F" w:rsidRDefault="002D7B6F" w:rsidP="002A0F53">
      <w:pPr>
        <w:widowControl/>
        <w:ind w:firstLine="284"/>
        <w:jc w:val="both"/>
        <w:rPr>
          <w:sz w:val="24"/>
          <w:szCs w:val="24"/>
          <w:lang w:val="ru-RU" w:eastAsia="ru-RU"/>
        </w:rPr>
      </w:pPr>
      <w:proofErr w:type="gramStart"/>
      <w:r w:rsidRPr="002D7B6F">
        <w:rPr>
          <w:sz w:val="24"/>
          <w:szCs w:val="24"/>
          <w:lang w:val="ru-RU" w:eastAsia="ru-RU"/>
        </w:rPr>
        <w:t>- Литературные роды (эпос, лирика, драма) и жанры (роман, повесть, рассказ, новелла, притча, басня; баллада, поэма; ода, послание, элегия; комедия, драма, трагедия).</w:t>
      </w:r>
      <w:proofErr w:type="gramEnd"/>
    </w:p>
    <w:p w:rsidR="002D7B6F" w:rsidRPr="002D7B6F" w:rsidRDefault="002D7B6F" w:rsidP="002A0F53">
      <w:pPr>
        <w:widowControl/>
        <w:ind w:firstLine="284"/>
        <w:jc w:val="both"/>
        <w:rPr>
          <w:sz w:val="24"/>
          <w:szCs w:val="24"/>
          <w:lang w:val="ru-RU" w:eastAsia="ru-RU"/>
        </w:rPr>
      </w:pPr>
      <w:r w:rsidRPr="002D7B6F">
        <w:rPr>
          <w:sz w:val="24"/>
          <w:szCs w:val="24"/>
          <w:lang w:val="ru-RU" w:eastAsia="ru-RU"/>
        </w:rPr>
        <w:t>- Основные литературные направления: классицизм, сентиментализм, романтизм, реализм, модернизм.</w:t>
      </w:r>
    </w:p>
    <w:p w:rsidR="002D7B6F" w:rsidRPr="002D7B6F" w:rsidRDefault="002D7B6F" w:rsidP="002A0F53">
      <w:pPr>
        <w:widowControl/>
        <w:ind w:firstLine="284"/>
        <w:jc w:val="both"/>
        <w:rPr>
          <w:sz w:val="24"/>
          <w:szCs w:val="24"/>
          <w:lang w:val="ru-RU" w:eastAsia="ru-RU"/>
        </w:rPr>
      </w:pPr>
      <w:proofErr w:type="gramStart"/>
      <w:r w:rsidRPr="002D7B6F">
        <w:rPr>
          <w:sz w:val="24"/>
          <w:szCs w:val="24"/>
          <w:lang w:val="ru-RU" w:eastAsia="ru-RU"/>
        </w:rPr>
        <w:t>- Форма и содержание литературного произведения: тема, проблематика, идея; автор – повествователь, герой – 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2D7B6F" w:rsidRPr="002D7B6F" w:rsidRDefault="002D7B6F" w:rsidP="002A0F53">
      <w:pPr>
        <w:widowControl/>
        <w:ind w:firstLine="284"/>
        <w:jc w:val="both"/>
        <w:rPr>
          <w:sz w:val="24"/>
          <w:szCs w:val="24"/>
          <w:lang w:val="ru-RU" w:eastAsia="ru-RU"/>
        </w:rPr>
      </w:pPr>
      <w:r w:rsidRPr="002D7B6F">
        <w:rPr>
          <w:sz w:val="24"/>
          <w:szCs w:val="24"/>
          <w:lang w:val="ru-RU" w:eastAsia="ru-RU"/>
        </w:rPr>
        <w:t xml:space="preserve">- Язык художественного произведения. </w:t>
      </w:r>
      <w:proofErr w:type="gramStart"/>
      <w:r w:rsidRPr="002D7B6F">
        <w:rPr>
          <w:sz w:val="24"/>
          <w:szCs w:val="24"/>
          <w:lang w:val="ru-RU" w:eastAsia="ru-RU"/>
        </w:rPr>
        <w:t>Изобразительно – выразительные средства в художественном произведении: эпитет, метафора, сравнение, антитеза, оксюморон.</w:t>
      </w:r>
      <w:proofErr w:type="gramEnd"/>
      <w:r w:rsidRPr="002D7B6F">
        <w:rPr>
          <w:sz w:val="24"/>
          <w:szCs w:val="24"/>
          <w:lang w:val="ru-RU" w:eastAsia="ru-RU"/>
        </w:rPr>
        <w:t xml:space="preserve"> Гипербола, литота. Аллегория. Ирония, юмор, сатира. Анафора. Звукопись, аллитерация, ассонанс.</w:t>
      </w:r>
    </w:p>
    <w:p w:rsidR="002D7B6F" w:rsidRPr="002D7B6F" w:rsidRDefault="002D7B6F" w:rsidP="002A0F53">
      <w:pPr>
        <w:widowControl/>
        <w:ind w:firstLine="284"/>
        <w:jc w:val="both"/>
        <w:rPr>
          <w:sz w:val="24"/>
          <w:szCs w:val="24"/>
          <w:lang w:val="ru-RU" w:eastAsia="ru-RU"/>
        </w:rPr>
      </w:pPr>
      <w:r w:rsidRPr="002D7B6F">
        <w:rPr>
          <w:sz w:val="24"/>
          <w:szCs w:val="24"/>
          <w:lang w:val="ru-RU" w:eastAsia="ru-RU"/>
        </w:rPr>
        <w:t>- Стих и проза. Основы стихосложения: стихотворный метр и размер, ритм, рифма, строфа.</w:t>
      </w:r>
    </w:p>
    <w:p w:rsidR="002D7B6F" w:rsidRPr="002D7B6F" w:rsidRDefault="002D7B6F" w:rsidP="002A0F53">
      <w:pPr>
        <w:widowControl/>
        <w:jc w:val="both"/>
        <w:rPr>
          <w:sz w:val="24"/>
          <w:szCs w:val="24"/>
          <w:lang w:val="ru-RU" w:eastAsia="ru-RU"/>
        </w:rPr>
      </w:pPr>
    </w:p>
    <w:p w:rsidR="002D7B6F" w:rsidRPr="002D7B6F" w:rsidRDefault="002D7B6F" w:rsidP="002A0F53">
      <w:pPr>
        <w:widowControl/>
        <w:rPr>
          <w:b/>
          <w:sz w:val="24"/>
          <w:szCs w:val="24"/>
          <w:lang w:val="ru-RU" w:eastAsia="ru-RU"/>
        </w:rPr>
      </w:pPr>
      <w:r w:rsidRPr="002D7B6F">
        <w:rPr>
          <w:b/>
          <w:sz w:val="24"/>
          <w:szCs w:val="24"/>
          <w:lang w:val="ru-RU" w:eastAsia="ru-RU"/>
        </w:rPr>
        <w:t>Основные виды деятельности по освоению литературных произведений</w:t>
      </w:r>
    </w:p>
    <w:p w:rsidR="002D7B6F" w:rsidRPr="002D7B6F" w:rsidRDefault="002D7B6F" w:rsidP="002A0F53">
      <w:pPr>
        <w:widowControl/>
        <w:tabs>
          <w:tab w:val="left" w:pos="2175"/>
        </w:tabs>
        <w:jc w:val="both"/>
        <w:rPr>
          <w:sz w:val="24"/>
          <w:szCs w:val="24"/>
          <w:lang w:val="ru-RU" w:eastAsia="ru-RU"/>
        </w:rPr>
      </w:pPr>
      <w:r w:rsidRPr="002D7B6F">
        <w:rPr>
          <w:sz w:val="24"/>
          <w:szCs w:val="24"/>
          <w:lang w:val="ru-RU" w:eastAsia="ru-RU"/>
        </w:rPr>
        <w:t xml:space="preserve">    - акцентно – 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ответов на них (устные, письменные);</w:t>
      </w:r>
    </w:p>
    <w:p w:rsidR="002D7B6F" w:rsidRPr="002D7B6F" w:rsidRDefault="002D7B6F" w:rsidP="002A0F53">
      <w:pPr>
        <w:widowControl/>
        <w:tabs>
          <w:tab w:val="left" w:pos="2175"/>
        </w:tabs>
        <w:jc w:val="both"/>
        <w:rPr>
          <w:sz w:val="24"/>
          <w:szCs w:val="24"/>
          <w:lang w:val="ru-RU" w:eastAsia="ru-RU"/>
        </w:rPr>
      </w:pPr>
      <w:r w:rsidRPr="002D7B6F">
        <w:rPr>
          <w:sz w:val="24"/>
          <w:szCs w:val="24"/>
          <w:lang w:val="ru-RU" w:eastAsia="ru-RU"/>
        </w:rPr>
        <w:t xml:space="preserve">    -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поэпизодного, проведение целостного анализа;</w:t>
      </w:r>
    </w:p>
    <w:p w:rsidR="002D7B6F" w:rsidRPr="002D7B6F" w:rsidRDefault="002D7B6F" w:rsidP="002A0F53">
      <w:pPr>
        <w:widowControl/>
        <w:tabs>
          <w:tab w:val="left" w:pos="2175"/>
        </w:tabs>
        <w:jc w:val="both"/>
        <w:rPr>
          <w:sz w:val="24"/>
          <w:szCs w:val="24"/>
          <w:lang w:val="ru-RU" w:eastAsia="ru-RU"/>
        </w:rPr>
      </w:pPr>
      <w:r w:rsidRPr="002D7B6F">
        <w:rPr>
          <w:sz w:val="24"/>
          <w:szCs w:val="24"/>
          <w:lang w:val="ru-RU" w:eastAsia="ru-RU"/>
        </w:rPr>
        <w:t xml:space="preserve">    -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рассказов, заметок, рецензий и т.д.</w:t>
      </w:r>
    </w:p>
    <w:p w:rsidR="002D7B6F" w:rsidRPr="002D7B6F" w:rsidRDefault="002D7B6F" w:rsidP="005C6099">
      <w:pPr>
        <w:pStyle w:val="a3"/>
        <w:spacing w:before="0"/>
        <w:ind w:left="0" w:firstLine="0"/>
        <w:rPr>
          <w:b/>
          <w:lang w:val="ru-RU"/>
        </w:rPr>
      </w:pPr>
    </w:p>
    <w:p w:rsidR="000210D9" w:rsidRPr="005C6099" w:rsidRDefault="000210D9" w:rsidP="005C6099">
      <w:pPr>
        <w:pStyle w:val="1"/>
        <w:spacing w:before="0"/>
        <w:ind w:left="0" w:right="0" w:firstLine="1802"/>
        <w:rPr>
          <w:lang w:val="ru-RU"/>
        </w:rPr>
      </w:pPr>
      <w:r w:rsidRPr="005C6099">
        <w:rPr>
          <w:lang w:val="ru-RU"/>
        </w:rPr>
        <w:t>Коми язык</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1. Школьное образование, школьная жизнь. Распорядок дня в школе. Изучаемые предметы и отношение к ним. Внеклассные мероприятия. Школьные каникулы.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2. Взаимоотношения в семье, со сверстниками; решение конфликтных ситуаций. Внешность и черты характера человека.</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3. Здоровый образ жизни: спорт, сбалансированное питание, здоровые привычки.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4. Досуг и увлечения (чтение, кино, театр, музей, музыка, изобразительное искусство и др.). Виды отдыха, путешествий. Молодежная мода.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5. Мир профессий. Проблемы выбора профессии. Выдающиеся люди Республики Коми.</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6. Человек и окружающий мир. Природа. Проблемы экологии. Защита окружающей среды. Климат, погода. Условия проживания в городской/сельской местности.</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7. Роль и влияние средств массовой информации на жизнь человека.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8. </w:t>
      </w:r>
      <w:proofErr w:type="gramStart"/>
      <w:r w:rsidRPr="005C6099">
        <w:rPr>
          <w:sz w:val="24"/>
          <w:szCs w:val="24"/>
          <w:lang w:val="ru-RU" w:eastAsia="ru-RU"/>
        </w:rPr>
        <w:t>Коми край: географическое положение, страницы истории, достопримечательности, культурные особенности (национальные праздники, знаменательные даты, традиции, обычаи).</w:t>
      </w:r>
      <w:proofErr w:type="gramEnd"/>
    </w:p>
    <w:p w:rsidR="000210D9" w:rsidRPr="005C6099" w:rsidRDefault="000210D9" w:rsidP="005C6099">
      <w:pPr>
        <w:widowControl/>
        <w:ind w:firstLine="567"/>
        <w:jc w:val="both"/>
        <w:rPr>
          <w:sz w:val="24"/>
          <w:szCs w:val="24"/>
          <w:u w:val="single"/>
          <w:lang w:val="ru-RU" w:eastAsia="ru-RU"/>
        </w:rPr>
      </w:pPr>
      <w:r w:rsidRPr="005C6099">
        <w:rPr>
          <w:sz w:val="24"/>
          <w:szCs w:val="24"/>
          <w:u w:val="single"/>
          <w:lang w:val="ru-RU" w:eastAsia="ru-RU"/>
        </w:rPr>
        <w:t xml:space="preserve">Основные виды речевой деятельности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Говорение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Диалогическая речь:  диалог этикетного характера,  диалог-расспрос, диалог-побуждение  к действию, диалог-обмен мнениями и комбинированные диалоги.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Объём диалога: не менее 3 реплик (5-7 классы), не менее 4-5 реплик (8-9 классы) со стороны каждого учащегося. Продолжительность диалога – 2-3 минуты.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Монологическая речь: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зрительную наглядность и/или вербальные </w:t>
      </w:r>
      <w:r w:rsidRPr="005C6099">
        <w:rPr>
          <w:sz w:val="24"/>
          <w:szCs w:val="24"/>
          <w:lang w:val="ru-RU" w:eastAsia="ru-RU"/>
        </w:rPr>
        <w:lastRenderedPageBreak/>
        <w:t xml:space="preserve">опоры (ключевые слова, план, вопросы). Объём монологического высказывания: не менее 8-10 фраз (5-7 классы), не менее 10-12 фраз (8-9 классы). Продолжительность монолога – 1,5-2 минуты.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Аудирование</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Несложные аутентичные аудио- и видеотексты для разной глубины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Жанры текстов: прагматические, научно-популярные, информационные.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Типы текстов: высказывания собеседников в ситуациях повседневного общения, объявление, реклама, сообщение, интервью, стихотворение, беседа и др.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Аудирование с полным пониманием содержания  осуществляется на несложных текстах, построенных полностью на знакомом обучающимся языковом материале. Время звучания текстов для аудирования  с полным пониманием содержания – до 1 минуты (средний темп речи, объём текста 90-100 слов).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Аудирование с пониманием основного содержания осуществляется на </w:t>
      </w:r>
      <w:proofErr w:type="gramStart"/>
      <w:r w:rsidRPr="005C6099">
        <w:rPr>
          <w:sz w:val="24"/>
          <w:szCs w:val="24"/>
          <w:lang w:val="ru-RU" w:eastAsia="ru-RU"/>
        </w:rPr>
        <w:t>аутентичном</w:t>
      </w:r>
      <w:proofErr w:type="gramEnd"/>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материале,  содержащем  наряду  с  </w:t>
      </w:r>
      <w:proofErr w:type="gramStart"/>
      <w:r w:rsidRPr="005C6099">
        <w:rPr>
          <w:sz w:val="24"/>
          <w:szCs w:val="24"/>
          <w:lang w:val="ru-RU" w:eastAsia="ru-RU"/>
        </w:rPr>
        <w:t>изученными</w:t>
      </w:r>
      <w:proofErr w:type="gramEnd"/>
      <w:r w:rsidRPr="005C6099">
        <w:rPr>
          <w:sz w:val="24"/>
          <w:szCs w:val="24"/>
          <w:lang w:val="ru-RU" w:eastAsia="ru-RU"/>
        </w:rPr>
        <w:t xml:space="preserve">  и  некоторое  количество  незнакомых языковых  явлений.  Предполагает  умение  определять  основную  тему  и  главные факты/события  в  воспринимаемом  на  слух  тексте.  Время  звучания  текстов  для аудирования с пониманием основного содержания – до 2 минут (средний темп речи; объём текста 220-230 слов). </w:t>
      </w:r>
    </w:p>
    <w:p w:rsidR="000210D9" w:rsidRPr="005C6099" w:rsidRDefault="000210D9" w:rsidP="005C6099">
      <w:pPr>
        <w:widowControl/>
        <w:ind w:firstLine="567"/>
        <w:jc w:val="both"/>
        <w:rPr>
          <w:sz w:val="24"/>
          <w:szCs w:val="24"/>
          <w:lang w:val="ru-RU" w:eastAsia="ru-RU"/>
        </w:rPr>
      </w:pPr>
      <w:proofErr w:type="gramStart"/>
      <w:r w:rsidRPr="005C6099">
        <w:rPr>
          <w:sz w:val="24"/>
          <w:szCs w:val="24"/>
          <w:lang w:val="ru-RU" w:eastAsia="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прагматического  характера, содержащих  наряду  с  изученными  и  некоторое  количество  незнакомых  языковых явлений.</w:t>
      </w:r>
      <w:proofErr w:type="gramEnd"/>
      <w:r w:rsidRPr="005C6099">
        <w:rPr>
          <w:sz w:val="24"/>
          <w:szCs w:val="24"/>
          <w:lang w:val="ru-RU" w:eastAsia="ru-RU"/>
        </w:rPr>
        <w:t xml:space="preserve"> Время звучания текстов для аудирования  с выборочным пониманием нужной/ интересующей/ запрашиваемой информации – до 1,5 минут (средний темп речи, объём текста 160-170 слов). </w:t>
      </w:r>
    </w:p>
    <w:p w:rsidR="000210D9" w:rsidRPr="005C6099" w:rsidRDefault="000210D9" w:rsidP="005C6099">
      <w:pPr>
        <w:widowControl/>
        <w:ind w:firstLine="567"/>
        <w:jc w:val="both"/>
        <w:rPr>
          <w:sz w:val="24"/>
          <w:szCs w:val="24"/>
          <w:lang w:val="ru-RU" w:eastAsia="ru-RU"/>
        </w:rPr>
      </w:pPr>
      <w:r w:rsidRPr="005C6099">
        <w:rPr>
          <w:i/>
          <w:iCs/>
          <w:sz w:val="24"/>
          <w:szCs w:val="24"/>
          <w:lang w:val="ru-RU" w:eastAsia="ru-RU"/>
        </w:rPr>
        <w:t>Чтение</w:t>
      </w:r>
      <w:r w:rsidRPr="005C6099">
        <w:rPr>
          <w:sz w:val="24"/>
          <w:szCs w:val="24"/>
          <w:lang w:val="ru-RU" w:eastAsia="ru-RU"/>
        </w:rPr>
        <w:t xml:space="preserve">.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Аутентичные тексты для чтения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интересующей/  запрашиваемой  информации (просмотровое/поисковое чтение).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Жанры  текстов:  научно-популярные,  публицистические,  художественные, прагматические. </w:t>
      </w:r>
    </w:p>
    <w:p w:rsidR="000210D9" w:rsidRPr="005C6099" w:rsidRDefault="000210D9" w:rsidP="005C6099">
      <w:pPr>
        <w:widowControl/>
        <w:ind w:firstLine="567"/>
        <w:jc w:val="both"/>
        <w:rPr>
          <w:sz w:val="24"/>
          <w:szCs w:val="24"/>
          <w:lang w:val="ru-RU" w:eastAsia="ru-RU"/>
        </w:rPr>
      </w:pPr>
      <w:proofErr w:type="gramStart"/>
      <w:r w:rsidRPr="005C6099">
        <w:rPr>
          <w:sz w:val="24"/>
          <w:szCs w:val="24"/>
          <w:lang w:val="ru-RU" w:eastAsia="ru-RU"/>
        </w:rPr>
        <w:t xml:space="preserve">Типы текстов: статья, интервью, рассказ, отрывок из художественного произведения, объявление,  рецепт, меню, проспект, реклама, стихотворение и др. </w:t>
      </w:r>
      <w:proofErr w:type="gramEnd"/>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Чтение с выборочным пониманием  осуществляется на несложных аутентичных текстах разных жанров и предполагает умение просмотреть текст или несколько коротких текстов и выбрать нужную/ интересующую/ запрашиваемую информацию. Тексты могут содержать некоторое количество неизученных языковых явлений.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Чтение с полным пониманием осуществляется на несложных аутентичных текстах, построенных на изученном языковом материале.  </w:t>
      </w:r>
    </w:p>
    <w:tbl>
      <w:tblPr>
        <w:tblW w:w="0" w:type="auto"/>
        <w:tblInd w:w="2" w:type="dxa"/>
        <w:tblLook w:val="00A0" w:firstRow="1" w:lastRow="0" w:firstColumn="1" w:lastColumn="0" w:noHBand="0" w:noVBand="0"/>
      </w:tblPr>
      <w:tblGrid>
        <w:gridCol w:w="4820"/>
        <w:gridCol w:w="2268"/>
        <w:gridCol w:w="2375"/>
      </w:tblGrid>
      <w:tr w:rsidR="000210D9" w:rsidRPr="005C6099" w:rsidTr="005C6099">
        <w:tc>
          <w:tcPr>
            <w:tcW w:w="4820" w:type="dxa"/>
            <w:vMerge w:val="restart"/>
            <w:tcBorders>
              <w:top w:val="single" w:sz="4" w:space="0" w:color="auto"/>
              <w:left w:val="single" w:sz="4" w:space="0" w:color="auto"/>
              <w:bottom w:val="single" w:sz="4" w:space="0" w:color="auto"/>
              <w:right w:val="single" w:sz="4" w:space="0" w:color="auto"/>
            </w:tcBorders>
            <w:vAlign w:val="center"/>
          </w:tcPr>
          <w:p w:rsidR="000210D9" w:rsidRPr="005C6099" w:rsidRDefault="000210D9" w:rsidP="005C6099">
            <w:pPr>
              <w:widowControl/>
              <w:jc w:val="center"/>
              <w:rPr>
                <w:sz w:val="24"/>
                <w:szCs w:val="24"/>
                <w:lang w:val="ru-RU" w:eastAsia="ru-RU"/>
              </w:rPr>
            </w:pPr>
            <w:r w:rsidRPr="005C6099">
              <w:rPr>
                <w:sz w:val="24"/>
                <w:szCs w:val="24"/>
                <w:lang w:val="ru-RU" w:eastAsia="ru-RU"/>
              </w:rPr>
              <w:t>Вид чтения</w:t>
            </w:r>
          </w:p>
        </w:tc>
        <w:tc>
          <w:tcPr>
            <w:tcW w:w="4643" w:type="dxa"/>
            <w:gridSpan w:val="2"/>
            <w:tcBorders>
              <w:top w:val="single" w:sz="4" w:space="0" w:color="auto"/>
              <w:left w:val="single" w:sz="4" w:space="0" w:color="auto"/>
              <w:bottom w:val="single" w:sz="4" w:space="0" w:color="auto"/>
              <w:right w:val="single" w:sz="4" w:space="0" w:color="auto"/>
            </w:tcBorders>
            <w:vAlign w:val="center"/>
          </w:tcPr>
          <w:p w:rsidR="000210D9" w:rsidRPr="005C6099" w:rsidRDefault="000210D9" w:rsidP="005C6099">
            <w:pPr>
              <w:widowControl/>
              <w:jc w:val="center"/>
              <w:rPr>
                <w:sz w:val="24"/>
                <w:szCs w:val="24"/>
                <w:lang w:val="ru-RU" w:eastAsia="ru-RU"/>
              </w:rPr>
            </w:pPr>
            <w:r w:rsidRPr="005C6099">
              <w:rPr>
                <w:sz w:val="24"/>
                <w:szCs w:val="24"/>
                <w:lang w:val="ru-RU" w:eastAsia="ru-RU"/>
              </w:rPr>
              <w:t>Объём текста</w:t>
            </w:r>
          </w:p>
        </w:tc>
      </w:tr>
      <w:tr w:rsidR="000210D9" w:rsidRPr="005C6099" w:rsidTr="005C6099">
        <w:tc>
          <w:tcPr>
            <w:tcW w:w="0" w:type="auto"/>
            <w:vMerge/>
            <w:tcBorders>
              <w:top w:val="single" w:sz="4" w:space="0" w:color="auto"/>
              <w:left w:val="single" w:sz="4" w:space="0" w:color="auto"/>
              <w:bottom w:val="single" w:sz="4" w:space="0" w:color="auto"/>
              <w:right w:val="single" w:sz="4" w:space="0" w:color="auto"/>
            </w:tcBorders>
            <w:vAlign w:val="center"/>
          </w:tcPr>
          <w:p w:rsidR="000210D9" w:rsidRPr="005C6099" w:rsidRDefault="000210D9" w:rsidP="005C6099">
            <w:pPr>
              <w:widowControl/>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210D9" w:rsidRPr="005C6099" w:rsidRDefault="000210D9" w:rsidP="005C6099">
            <w:pPr>
              <w:widowControl/>
              <w:jc w:val="center"/>
              <w:rPr>
                <w:sz w:val="24"/>
                <w:szCs w:val="24"/>
                <w:lang w:val="ru-RU" w:eastAsia="ru-RU"/>
              </w:rPr>
            </w:pPr>
            <w:r w:rsidRPr="005C6099">
              <w:rPr>
                <w:sz w:val="24"/>
                <w:szCs w:val="24"/>
                <w:lang w:val="ru-RU" w:eastAsia="ru-RU"/>
              </w:rPr>
              <w:t>5-7 классы</w:t>
            </w:r>
          </w:p>
        </w:tc>
        <w:tc>
          <w:tcPr>
            <w:tcW w:w="2375" w:type="dxa"/>
            <w:tcBorders>
              <w:top w:val="single" w:sz="4" w:space="0" w:color="auto"/>
              <w:left w:val="single" w:sz="4" w:space="0" w:color="auto"/>
              <w:bottom w:val="single" w:sz="4" w:space="0" w:color="auto"/>
              <w:right w:val="single" w:sz="4" w:space="0" w:color="auto"/>
            </w:tcBorders>
            <w:vAlign w:val="center"/>
          </w:tcPr>
          <w:p w:rsidR="000210D9" w:rsidRPr="005C6099" w:rsidRDefault="000210D9" w:rsidP="005C6099">
            <w:pPr>
              <w:widowControl/>
              <w:jc w:val="center"/>
              <w:rPr>
                <w:sz w:val="24"/>
                <w:szCs w:val="24"/>
                <w:lang w:val="ru-RU" w:eastAsia="ru-RU"/>
              </w:rPr>
            </w:pPr>
            <w:r w:rsidRPr="005C6099">
              <w:rPr>
                <w:sz w:val="24"/>
                <w:szCs w:val="24"/>
                <w:lang w:val="ru-RU" w:eastAsia="ru-RU"/>
              </w:rPr>
              <w:t>8-9 классы</w:t>
            </w:r>
          </w:p>
        </w:tc>
      </w:tr>
      <w:tr w:rsidR="000210D9" w:rsidRPr="005C6099" w:rsidTr="005C6099">
        <w:tc>
          <w:tcPr>
            <w:tcW w:w="4820"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 xml:space="preserve">Чтение с пониманием основного содержания  </w:t>
            </w:r>
          </w:p>
        </w:tc>
        <w:tc>
          <w:tcPr>
            <w:tcW w:w="2268"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 xml:space="preserve">до 400 слов  </w:t>
            </w:r>
          </w:p>
        </w:tc>
        <w:tc>
          <w:tcPr>
            <w:tcW w:w="2375"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до 500 слов</w:t>
            </w:r>
          </w:p>
        </w:tc>
      </w:tr>
      <w:tr w:rsidR="000210D9" w:rsidRPr="005C6099" w:rsidTr="005C6099">
        <w:tc>
          <w:tcPr>
            <w:tcW w:w="4820"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 xml:space="preserve">Чтение с выборочным пониманием  </w:t>
            </w:r>
          </w:p>
        </w:tc>
        <w:tc>
          <w:tcPr>
            <w:tcW w:w="2268"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 xml:space="preserve">до 300 слов  </w:t>
            </w:r>
          </w:p>
        </w:tc>
        <w:tc>
          <w:tcPr>
            <w:tcW w:w="2375"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до 350 слов</w:t>
            </w:r>
          </w:p>
        </w:tc>
      </w:tr>
      <w:tr w:rsidR="000210D9" w:rsidRPr="005C6099" w:rsidTr="005C6099">
        <w:tc>
          <w:tcPr>
            <w:tcW w:w="4820"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 xml:space="preserve">Чтение с полным пониманием    </w:t>
            </w:r>
          </w:p>
        </w:tc>
        <w:tc>
          <w:tcPr>
            <w:tcW w:w="2268"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до 250 слов</w:t>
            </w:r>
          </w:p>
        </w:tc>
        <w:tc>
          <w:tcPr>
            <w:tcW w:w="2375" w:type="dxa"/>
            <w:tcBorders>
              <w:top w:val="single" w:sz="4" w:space="0" w:color="auto"/>
              <w:left w:val="single" w:sz="4" w:space="0" w:color="auto"/>
              <w:bottom w:val="single" w:sz="4" w:space="0" w:color="auto"/>
              <w:right w:val="single" w:sz="4" w:space="0" w:color="auto"/>
            </w:tcBorders>
          </w:tcPr>
          <w:p w:rsidR="000210D9" w:rsidRPr="005C6099" w:rsidRDefault="000210D9" w:rsidP="005C6099">
            <w:pPr>
              <w:widowControl/>
              <w:jc w:val="both"/>
              <w:rPr>
                <w:sz w:val="24"/>
                <w:szCs w:val="24"/>
                <w:lang w:val="ru-RU" w:eastAsia="ru-RU"/>
              </w:rPr>
            </w:pPr>
            <w:r w:rsidRPr="005C6099">
              <w:rPr>
                <w:sz w:val="24"/>
                <w:szCs w:val="24"/>
                <w:lang w:val="ru-RU" w:eastAsia="ru-RU"/>
              </w:rPr>
              <w:t>до 300 слов</w:t>
            </w:r>
          </w:p>
        </w:tc>
      </w:tr>
    </w:tbl>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Письменная речь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Короткие  поздравления  с  днём  рождения  и  другими  праздниками;  пожелания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(объём письменного поздравления – 30-40 слов). Личное письмо с опорой и без опоры на образец: вопросы адресату о его жизни, делах, сообщение того же самого о себе, выражение благодарности, совет, просьба о чём-либо (объём личного письма – 100-120 слов).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План, тезисы устного или письменного сообщения, краткое изложение результатов проектной деятельности.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lastRenderedPageBreak/>
        <w:t xml:space="preserve">Выписки  из  текстов;  небольшие  письменные  высказывания  в соответствии  с коммуникативной задачей. </w:t>
      </w:r>
    </w:p>
    <w:p w:rsidR="000210D9" w:rsidRPr="005C6099" w:rsidRDefault="000210D9" w:rsidP="005C6099">
      <w:pPr>
        <w:widowControl/>
        <w:ind w:firstLine="567"/>
        <w:jc w:val="both"/>
        <w:rPr>
          <w:sz w:val="24"/>
          <w:szCs w:val="24"/>
          <w:lang w:val="ru-RU" w:eastAsia="ru-RU"/>
        </w:rPr>
      </w:pPr>
      <w:proofErr w:type="gramStart"/>
      <w:r w:rsidRPr="005C6099">
        <w:rPr>
          <w:sz w:val="24"/>
          <w:szCs w:val="24"/>
          <w:lang w:val="ru-RU" w:eastAsia="ru-RU"/>
        </w:rPr>
        <w:t xml:space="preserve">Анкеты  и  формуляры  (с  указанием  имени,  фамилии,  пола,  гражданства, национальности, адреса). </w:t>
      </w:r>
      <w:proofErr w:type="gramEnd"/>
    </w:p>
    <w:p w:rsidR="000210D9" w:rsidRPr="005C6099" w:rsidRDefault="000210D9" w:rsidP="005C6099">
      <w:pPr>
        <w:widowControl/>
        <w:ind w:firstLine="567"/>
        <w:jc w:val="both"/>
        <w:rPr>
          <w:sz w:val="24"/>
          <w:szCs w:val="24"/>
          <w:u w:val="single"/>
          <w:lang w:val="ru-RU" w:eastAsia="ru-RU"/>
        </w:rPr>
      </w:pPr>
      <w:r w:rsidRPr="005C6099">
        <w:rPr>
          <w:sz w:val="24"/>
          <w:szCs w:val="24"/>
          <w:u w:val="single"/>
          <w:lang w:val="ru-RU" w:eastAsia="ru-RU"/>
        </w:rPr>
        <w:t xml:space="preserve">Языковые средства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Орфография и пунктуация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Знаки  препинания  (точка,  вопросительный  и  восклицательный  знаки)  в  конце предложения.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Фонетическая сторона речи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Звуки  коми  языка.  Правильное  ударение  в  словах.  Смысловые  группы предложений. Ритмико-интонационные особенности различных типов предложений.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Лексическая сторона речи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Лексические  единицы,  обслуживающие  ситуации  общения  в  рамках  тематики основной школы.  Наиболее распространенные  устойчивые  словосочетания. Оценочная лексика, реплики-клише речевого этикета в объёме примерно 1200 единиц (включая 500 усвоенных в начальной школе).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Основные способы словообразования: суффиксация, словосложение, конверсия. Многозначность лексических единиц. Синонимы. Антонимы. Лексическая сочетаемость.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Грамматическая сторона речи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Нераспространённые  и  распространённые  простые  предложения, сложносочинённые, сложноподчинённые и бессоюзные сложные предложения.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Коммуникативные  типы  предложений:  </w:t>
      </w:r>
      <w:proofErr w:type="gramStart"/>
      <w:r w:rsidRPr="005C6099">
        <w:rPr>
          <w:sz w:val="24"/>
          <w:szCs w:val="24"/>
          <w:lang w:val="ru-RU" w:eastAsia="ru-RU"/>
        </w:rPr>
        <w:t>повествовательное</w:t>
      </w:r>
      <w:proofErr w:type="gramEnd"/>
      <w:r w:rsidRPr="005C6099">
        <w:rPr>
          <w:sz w:val="24"/>
          <w:szCs w:val="24"/>
          <w:lang w:val="ru-RU" w:eastAsia="ru-RU"/>
        </w:rPr>
        <w:t xml:space="preserve">  (утвердительное  и отрицательное), вопросительное, побудительное, восклицательное.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Прямая и косвенная речь.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Прямой и обратный порядок слов.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Существительные в единственном и множественном числе в различных падежах, определенно-притяжательная категория существительных. Уменьшительно-ласкательные суффиксы существительных.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Прилагательные  в  единственном  и  множественном  числе.  Степени  сравнения прилагательных. Уменьшительно-ласкательные суффиксы прилагательных.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Типы наречий  по  лексическому  значению  (времени,  места,  образа  действия, количества, меры). Степени сравнения наречий.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Местоимения  (личные,  усилительные,  притяжательные,  указательные, неопределённые, вопросительные).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Числительные (количественные и порядковые).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Временная  система  коми  языка.  Утвердительное  и  отрицательное  спряжение глаголов.  Утвердительная  и  отрицательная  формы  повелительного  наклонения.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Модальные  глаголы.  Суффиксы,  обозначающие  способы  глагольного  действия. Суффиксы причастий и деепричастий.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Типы  послелогов  по  лексическому  значению  (временные,  пространственные, сравнения, причины).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Типы частицы (указательные, вопросительные, отрицательные, определительные, формообразующие). </w:t>
      </w:r>
    </w:p>
    <w:p w:rsidR="000210D9" w:rsidRPr="005C6099" w:rsidRDefault="000210D9" w:rsidP="005C6099">
      <w:pPr>
        <w:widowControl/>
        <w:ind w:firstLine="567"/>
        <w:jc w:val="both"/>
        <w:rPr>
          <w:i/>
          <w:iCs/>
          <w:sz w:val="24"/>
          <w:szCs w:val="24"/>
          <w:lang w:val="ru-RU" w:eastAsia="ru-RU"/>
        </w:rPr>
      </w:pPr>
      <w:r w:rsidRPr="005C6099">
        <w:rPr>
          <w:i/>
          <w:iCs/>
          <w:sz w:val="24"/>
          <w:szCs w:val="24"/>
          <w:lang w:val="ru-RU" w:eastAsia="ru-RU"/>
        </w:rPr>
        <w:t xml:space="preserve">Социокультурное содержание речи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Социокультурный портрет Республики Коми, её символика и культурное наследие. Реалии  Республики  Коми:  традиции  (в  питании,  в  проведении  основных национальных праздников и т.д.), распространённые образцы фольклора (скороговорки, поговорки, пословицы).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Особенности  образа  жизни,  быта,  культуры  Республики  Коми (достопримечательности, выдающиеся люди и их вклад в общую культуру); некоторые </w:t>
      </w:r>
    </w:p>
    <w:p w:rsidR="000210D9" w:rsidRPr="005C6099" w:rsidRDefault="000210D9" w:rsidP="005C6099">
      <w:pPr>
        <w:widowControl/>
        <w:ind w:firstLine="567"/>
        <w:jc w:val="both"/>
        <w:rPr>
          <w:sz w:val="24"/>
          <w:szCs w:val="24"/>
          <w:lang w:val="ru-RU" w:eastAsia="ru-RU"/>
        </w:rPr>
      </w:pPr>
      <w:r w:rsidRPr="005C6099">
        <w:rPr>
          <w:sz w:val="24"/>
          <w:szCs w:val="24"/>
          <w:lang w:val="ru-RU" w:eastAsia="ru-RU"/>
        </w:rPr>
        <w:t xml:space="preserve">произведения художественной литературы на коми языке. </w:t>
      </w:r>
    </w:p>
    <w:p w:rsidR="000210D9" w:rsidRPr="005C6099" w:rsidRDefault="000210D9" w:rsidP="005C6099">
      <w:pPr>
        <w:pStyle w:val="1"/>
        <w:spacing w:before="0"/>
        <w:ind w:left="0" w:right="0" w:firstLine="1802"/>
        <w:rPr>
          <w:lang w:val="ru-RU"/>
        </w:rPr>
      </w:pPr>
    </w:p>
    <w:p w:rsidR="00890171" w:rsidRPr="002D7B6F" w:rsidRDefault="00F642EA" w:rsidP="005C6099">
      <w:pPr>
        <w:pStyle w:val="1"/>
        <w:spacing w:before="0"/>
        <w:ind w:left="0" w:right="0" w:firstLine="1802"/>
        <w:rPr>
          <w:lang w:val="ru-RU"/>
        </w:rPr>
      </w:pPr>
      <w:r w:rsidRPr="002D7B6F">
        <w:rPr>
          <w:lang w:val="ru-RU"/>
        </w:rPr>
        <w:t>Иностранный язык. Второй иностранный язык Предметное содержание речи</w:t>
      </w:r>
    </w:p>
    <w:p w:rsidR="00890171" w:rsidRPr="002D7B6F" w:rsidRDefault="00F642EA" w:rsidP="005C6099">
      <w:pPr>
        <w:pStyle w:val="a3"/>
        <w:spacing w:before="0"/>
        <w:ind w:left="0"/>
        <w:rPr>
          <w:lang w:val="ru-RU"/>
        </w:rPr>
      </w:pPr>
      <w:r w:rsidRPr="002D7B6F">
        <w:rPr>
          <w:lang w:val="ru-RU"/>
        </w:rPr>
        <w:t xml:space="preserve">Межличностные взаимоотношения в семье, со сверстниками; решение </w:t>
      </w:r>
      <w:proofErr w:type="gramStart"/>
      <w:r w:rsidRPr="002D7B6F">
        <w:rPr>
          <w:lang w:val="ru-RU"/>
        </w:rPr>
        <w:t>конфли ктных</w:t>
      </w:r>
      <w:proofErr w:type="gramEnd"/>
      <w:r w:rsidRPr="002D7B6F">
        <w:rPr>
          <w:lang w:val="ru-RU"/>
        </w:rPr>
        <w:t xml:space="preserve"> ситуаций. Внешность и черты характера человека. Досуг и увлечения (чтение, кино, театр, музей, музыка). Виды отдыха, путешествия.</w:t>
      </w:r>
    </w:p>
    <w:p w:rsidR="00890171" w:rsidRPr="002D7B6F" w:rsidRDefault="00F642EA" w:rsidP="005C6099">
      <w:pPr>
        <w:pStyle w:val="a3"/>
        <w:spacing w:before="0"/>
        <w:ind w:left="0"/>
        <w:rPr>
          <w:lang w:val="ru-RU"/>
        </w:rPr>
      </w:pPr>
      <w:r w:rsidRPr="002D7B6F">
        <w:rPr>
          <w:lang w:val="ru-RU"/>
        </w:rPr>
        <w:lastRenderedPageBreak/>
        <w:t>Молодёжная мода. Покупки. Здоровый образ жизни: режим труда и отдыха, спорт, сбалансированное питание,</w:t>
      </w:r>
    </w:p>
    <w:p w:rsidR="00890171" w:rsidRPr="005C6099" w:rsidRDefault="00F642EA" w:rsidP="005C6099">
      <w:pPr>
        <w:pStyle w:val="a3"/>
        <w:spacing w:before="0"/>
        <w:ind w:left="0"/>
        <w:rPr>
          <w:lang w:val="ru-RU"/>
        </w:rPr>
      </w:pPr>
      <w:r w:rsidRPr="002D7B6F">
        <w:rPr>
          <w:spacing w:val="-3"/>
          <w:lang w:val="ru-RU"/>
        </w:rPr>
        <w:t xml:space="preserve">отказ </w:t>
      </w:r>
      <w:r w:rsidRPr="002D7B6F">
        <w:rPr>
          <w:lang w:val="ru-RU"/>
        </w:rPr>
        <w:t>от вредных привычек</w:t>
      </w:r>
      <w:r w:rsidRPr="005C6099">
        <w:rPr>
          <w:lang w:val="ru-RU"/>
        </w:rPr>
        <w:t xml:space="preserve">. Школьное образование, </w:t>
      </w:r>
      <w:r w:rsidRPr="005C6099">
        <w:rPr>
          <w:spacing w:val="-5"/>
          <w:lang w:val="ru-RU"/>
        </w:rPr>
        <w:t xml:space="preserve">школьная </w:t>
      </w:r>
      <w:r w:rsidRPr="005C6099">
        <w:rPr>
          <w:lang w:val="ru-RU"/>
        </w:rPr>
        <w:t>жизнь, изучаемые предметы и отношение к</w:t>
      </w:r>
      <w:r w:rsidRPr="005C6099">
        <w:rPr>
          <w:spacing w:val="2"/>
          <w:lang w:val="ru-RU"/>
        </w:rPr>
        <w:t>ним.</w:t>
      </w:r>
    </w:p>
    <w:p w:rsidR="00890171" w:rsidRPr="005C6099" w:rsidRDefault="00F642EA" w:rsidP="005C6099">
      <w:pPr>
        <w:pStyle w:val="a3"/>
        <w:spacing w:before="0"/>
        <w:ind w:left="0"/>
        <w:rPr>
          <w:lang w:val="ru-RU"/>
        </w:rPr>
      </w:pPr>
      <w:r w:rsidRPr="005C6099">
        <w:rPr>
          <w:lang w:val="ru-RU"/>
        </w:rPr>
        <w:t>Переписка с зарубежными сверстниками. Каникулы в различное время года. Мир профессий. Проблемы выбора профессии. Роль иностранного языка в планах на будущее.</w:t>
      </w:r>
    </w:p>
    <w:p w:rsidR="00890171" w:rsidRPr="005C6099" w:rsidRDefault="00F642EA" w:rsidP="005C6099">
      <w:pPr>
        <w:pStyle w:val="a3"/>
        <w:spacing w:before="0"/>
        <w:ind w:left="0"/>
        <w:rPr>
          <w:lang w:val="ru-RU"/>
        </w:rPr>
      </w:pPr>
      <w:r w:rsidRPr="005C6099">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90171" w:rsidRPr="005C6099" w:rsidRDefault="00F642EA" w:rsidP="005C6099">
      <w:pPr>
        <w:pStyle w:val="a3"/>
        <w:spacing w:before="0"/>
        <w:ind w:left="0" w:firstLine="0"/>
        <w:rPr>
          <w:lang w:val="ru-RU"/>
        </w:rPr>
      </w:pPr>
      <w:r w:rsidRPr="005C6099">
        <w:rPr>
          <w:lang w:val="ru-RU"/>
        </w:rPr>
        <w:t>Средства массовой информации и коммуникации (пресса, телевидение, радио, Интернет).</w:t>
      </w:r>
    </w:p>
    <w:p w:rsidR="00890171" w:rsidRPr="005C6099" w:rsidRDefault="00F642EA" w:rsidP="005C6099">
      <w:pPr>
        <w:pStyle w:val="a3"/>
        <w:spacing w:before="0"/>
        <w:ind w:left="0"/>
        <w:jc w:val="both"/>
        <w:rPr>
          <w:lang w:val="ru-RU"/>
        </w:rPr>
      </w:pPr>
      <w:proofErr w:type="gramStart"/>
      <w:r w:rsidRPr="005C6099">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890171" w:rsidRPr="005C6099" w:rsidRDefault="00F642EA" w:rsidP="005C6099">
      <w:pPr>
        <w:pStyle w:val="1"/>
        <w:spacing w:before="0"/>
        <w:ind w:left="0" w:right="0"/>
        <w:rPr>
          <w:lang w:val="ru-RU"/>
        </w:rPr>
      </w:pPr>
      <w:r w:rsidRPr="005C6099">
        <w:rPr>
          <w:lang w:val="ru-RU"/>
        </w:rPr>
        <w:t>Виды речевой деятельности/Коммуникативные умения</w:t>
      </w:r>
    </w:p>
    <w:p w:rsidR="00890171" w:rsidRPr="005C6099" w:rsidRDefault="00F642EA" w:rsidP="005C6099">
      <w:pPr>
        <w:pStyle w:val="2"/>
        <w:spacing w:before="0"/>
        <w:ind w:left="0" w:right="0"/>
        <w:rPr>
          <w:lang w:val="ru-RU"/>
        </w:rPr>
      </w:pPr>
      <w:r w:rsidRPr="005C6099">
        <w:rPr>
          <w:lang w:val="ru-RU"/>
        </w:rPr>
        <w:t>Говорение</w:t>
      </w:r>
    </w:p>
    <w:p w:rsidR="00890171" w:rsidRPr="005C6099" w:rsidRDefault="00F642EA" w:rsidP="005C6099">
      <w:pPr>
        <w:rPr>
          <w:i/>
          <w:sz w:val="24"/>
          <w:szCs w:val="24"/>
          <w:lang w:val="ru-RU"/>
        </w:rPr>
      </w:pPr>
      <w:r w:rsidRPr="005C6099">
        <w:rPr>
          <w:i/>
          <w:sz w:val="24"/>
          <w:szCs w:val="24"/>
          <w:lang w:val="ru-RU"/>
        </w:rPr>
        <w:t>Диалогическая речь</w:t>
      </w:r>
    </w:p>
    <w:p w:rsidR="00890171" w:rsidRPr="005C6099" w:rsidRDefault="00F642EA" w:rsidP="005C6099">
      <w:pPr>
        <w:pStyle w:val="a3"/>
        <w:spacing w:before="0"/>
        <w:ind w:left="0"/>
        <w:rPr>
          <w:lang w:val="ru-RU"/>
        </w:rPr>
      </w:pPr>
      <w:r w:rsidRPr="005C6099">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w:t>
      </w:r>
    </w:p>
    <w:p w:rsidR="00890171" w:rsidRPr="005C6099" w:rsidRDefault="00F642EA" w:rsidP="005C6099">
      <w:pPr>
        <w:pStyle w:val="a3"/>
        <w:spacing w:before="0"/>
        <w:ind w:left="0" w:firstLine="0"/>
        <w:jc w:val="both"/>
        <w:rPr>
          <w:lang w:val="ru-RU"/>
        </w:rPr>
      </w:pPr>
      <w:r w:rsidRPr="005C6099">
        <w:rPr>
          <w:lang w:val="ru-RU"/>
        </w:rPr>
        <w:t>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учащегося. Продолжительность диалога — 2,5—3 мин (9 класс).</w:t>
      </w:r>
    </w:p>
    <w:p w:rsidR="00890171" w:rsidRPr="005C6099" w:rsidRDefault="00F642EA" w:rsidP="005C6099">
      <w:pPr>
        <w:rPr>
          <w:i/>
          <w:sz w:val="24"/>
          <w:szCs w:val="24"/>
          <w:lang w:val="ru-RU"/>
        </w:rPr>
      </w:pPr>
      <w:r w:rsidRPr="005C6099">
        <w:rPr>
          <w:i/>
          <w:sz w:val="24"/>
          <w:szCs w:val="24"/>
          <w:lang w:val="ru-RU"/>
        </w:rPr>
        <w:t>Монологическая речь</w:t>
      </w:r>
    </w:p>
    <w:p w:rsidR="00890171" w:rsidRPr="005C6099" w:rsidRDefault="00F642EA" w:rsidP="005C6099">
      <w:pPr>
        <w:pStyle w:val="a3"/>
        <w:tabs>
          <w:tab w:val="left" w:pos="1360"/>
          <w:tab w:val="left" w:pos="3488"/>
          <w:tab w:val="left" w:pos="4358"/>
          <w:tab w:val="left" w:pos="5138"/>
          <w:tab w:val="left" w:pos="6411"/>
          <w:tab w:val="left" w:pos="7836"/>
          <w:tab w:val="left" w:pos="8842"/>
        </w:tabs>
        <w:spacing w:before="0"/>
        <w:ind w:left="0"/>
        <w:rPr>
          <w:lang w:val="ru-RU"/>
        </w:rPr>
      </w:pPr>
      <w:r w:rsidRPr="005C6099">
        <w:rPr>
          <w:lang w:val="ru-RU"/>
        </w:rPr>
        <w:t xml:space="preserve">Дальнейшее развитие и совершенствование связных высказываний с использованием </w:t>
      </w:r>
      <w:r w:rsidRPr="005C6099">
        <w:rPr>
          <w:spacing w:val="2"/>
          <w:lang w:val="ru-RU"/>
        </w:rPr>
        <w:t>основных</w:t>
      </w:r>
      <w:r w:rsidRPr="005C6099">
        <w:rPr>
          <w:spacing w:val="2"/>
          <w:lang w:val="ru-RU"/>
        </w:rPr>
        <w:tab/>
      </w:r>
      <w:r w:rsidRPr="005C6099">
        <w:rPr>
          <w:lang w:val="ru-RU"/>
        </w:rPr>
        <w:t>коммуникативных</w:t>
      </w:r>
      <w:r w:rsidRPr="005C6099">
        <w:rPr>
          <w:lang w:val="ru-RU"/>
        </w:rPr>
        <w:tab/>
      </w:r>
      <w:r w:rsidRPr="005C6099">
        <w:rPr>
          <w:spacing w:val="2"/>
          <w:lang w:val="ru-RU"/>
        </w:rPr>
        <w:t>типов</w:t>
      </w:r>
      <w:r w:rsidRPr="005C6099">
        <w:rPr>
          <w:spacing w:val="2"/>
          <w:lang w:val="ru-RU"/>
        </w:rPr>
        <w:tab/>
      </w:r>
      <w:r w:rsidRPr="005C6099">
        <w:rPr>
          <w:lang w:val="ru-RU"/>
        </w:rPr>
        <w:t>речи:</w:t>
      </w:r>
      <w:r w:rsidRPr="005C6099">
        <w:rPr>
          <w:lang w:val="ru-RU"/>
        </w:rPr>
        <w:tab/>
        <w:t>описание,</w:t>
      </w:r>
      <w:r w:rsidRPr="005C6099">
        <w:rPr>
          <w:lang w:val="ru-RU"/>
        </w:rPr>
        <w:tab/>
        <w:t>сообщение,</w:t>
      </w:r>
      <w:r w:rsidRPr="005C6099">
        <w:rPr>
          <w:lang w:val="ru-RU"/>
        </w:rPr>
        <w:tab/>
      </w:r>
      <w:r w:rsidRPr="005C6099">
        <w:rPr>
          <w:spacing w:val="-3"/>
          <w:lang w:val="ru-RU"/>
        </w:rPr>
        <w:t>рассказ</w:t>
      </w:r>
      <w:r w:rsidRPr="005C6099">
        <w:rPr>
          <w:spacing w:val="-3"/>
          <w:lang w:val="ru-RU"/>
        </w:rPr>
        <w:tab/>
      </w:r>
      <w:r w:rsidRPr="005C6099">
        <w:rPr>
          <w:lang w:val="ru-RU"/>
        </w:rPr>
        <w:t xml:space="preserve">(включающий эмоционально-оценочные </w:t>
      </w:r>
      <w:r w:rsidRPr="005C6099">
        <w:rPr>
          <w:spacing w:val="-3"/>
          <w:lang w:val="ru-RU"/>
        </w:rPr>
        <w:t xml:space="preserve">суждения), </w:t>
      </w:r>
      <w:r w:rsidRPr="005C6099">
        <w:rPr>
          <w:lang w:val="ru-RU"/>
        </w:rPr>
        <w:t xml:space="preserve">рассуждение (характеристика) с высказыванием своего </w:t>
      </w:r>
      <w:r w:rsidRPr="005C6099">
        <w:rPr>
          <w:spacing w:val="2"/>
          <w:lang w:val="ru-RU"/>
        </w:rPr>
        <w:t xml:space="preserve">мнения </w:t>
      </w:r>
      <w:r w:rsidRPr="005C6099">
        <w:rPr>
          <w:lang w:val="ru-RU"/>
        </w:rPr>
        <w:t xml:space="preserve">и </w:t>
      </w:r>
      <w:r w:rsidRPr="005C6099">
        <w:rPr>
          <w:spacing w:val="-4"/>
          <w:lang w:val="ru-RU"/>
        </w:rPr>
        <w:t xml:space="preserve">краткой </w:t>
      </w:r>
      <w:r w:rsidRPr="005C6099">
        <w:rPr>
          <w:lang w:val="ru-RU"/>
        </w:rPr>
        <w:t xml:space="preserve">аргументацией с опорой и без опоры </w:t>
      </w:r>
      <w:r w:rsidRPr="005C6099">
        <w:rPr>
          <w:spacing w:val="3"/>
          <w:lang w:val="ru-RU"/>
        </w:rPr>
        <w:t xml:space="preserve">на </w:t>
      </w:r>
      <w:r w:rsidRPr="005C6099">
        <w:rPr>
          <w:lang w:val="ru-RU"/>
        </w:rPr>
        <w:t xml:space="preserve">прочитанный или </w:t>
      </w:r>
      <w:r w:rsidRPr="005C6099">
        <w:rPr>
          <w:spacing w:val="-3"/>
          <w:lang w:val="ru-RU"/>
        </w:rPr>
        <w:t xml:space="preserve">услышанный </w:t>
      </w:r>
      <w:r w:rsidRPr="005C6099">
        <w:rPr>
          <w:spacing w:val="-4"/>
          <w:lang w:val="ru-RU"/>
        </w:rPr>
        <w:t xml:space="preserve">текст </w:t>
      </w:r>
      <w:r w:rsidRPr="005C6099">
        <w:rPr>
          <w:lang w:val="ru-RU"/>
        </w:rPr>
        <w:t xml:space="preserve">либо заданную коммуникативную ситуацию. Объём монологического </w:t>
      </w:r>
      <w:r w:rsidRPr="005C6099">
        <w:rPr>
          <w:spacing w:val="2"/>
          <w:lang w:val="ru-RU"/>
        </w:rPr>
        <w:t xml:space="preserve">высказывания </w:t>
      </w:r>
      <w:r w:rsidRPr="005C6099">
        <w:rPr>
          <w:lang w:val="ru-RU"/>
        </w:rPr>
        <w:t xml:space="preserve">— от 8—10 фраз (5—7 </w:t>
      </w:r>
      <w:r w:rsidRPr="005C6099">
        <w:rPr>
          <w:spacing w:val="-3"/>
          <w:lang w:val="ru-RU"/>
        </w:rPr>
        <w:t xml:space="preserve">классы) </w:t>
      </w:r>
      <w:r w:rsidRPr="005C6099">
        <w:rPr>
          <w:lang w:val="ru-RU"/>
        </w:rPr>
        <w:t xml:space="preserve">до 10—12 фраз (8—9 классы). Продолжительность монолога — 1,5—2 мин </w:t>
      </w:r>
      <w:r w:rsidRPr="005C6099">
        <w:rPr>
          <w:spacing w:val="-3"/>
          <w:lang w:val="ru-RU"/>
        </w:rPr>
        <w:t xml:space="preserve">(9 </w:t>
      </w:r>
      <w:r w:rsidRPr="005C6099">
        <w:rPr>
          <w:spacing w:val="-4"/>
          <w:lang w:val="ru-RU"/>
        </w:rPr>
        <w:t>класс).</w:t>
      </w:r>
    </w:p>
    <w:p w:rsidR="00890171" w:rsidRPr="005C6099" w:rsidRDefault="00F642EA" w:rsidP="005C6099">
      <w:pPr>
        <w:pStyle w:val="2"/>
        <w:spacing w:before="0"/>
        <w:ind w:left="0" w:right="0"/>
        <w:rPr>
          <w:lang w:val="ru-RU"/>
        </w:rPr>
      </w:pPr>
      <w:r w:rsidRPr="005C6099">
        <w:rPr>
          <w:lang w:val="ru-RU"/>
        </w:rPr>
        <w:t>Аудирование</w:t>
      </w:r>
    </w:p>
    <w:p w:rsidR="00890171" w:rsidRPr="005C6099" w:rsidRDefault="00F642EA" w:rsidP="005C6099">
      <w:pPr>
        <w:pStyle w:val="a3"/>
        <w:spacing w:before="0"/>
        <w:ind w:left="0"/>
        <w:rPr>
          <w:lang w:val="ru-RU"/>
        </w:rPr>
      </w:pPr>
      <w:r w:rsidRPr="005C6099">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90171" w:rsidRPr="005C6099" w:rsidRDefault="00F642EA" w:rsidP="005C6099">
      <w:pPr>
        <w:pStyle w:val="a3"/>
        <w:spacing w:before="0"/>
        <w:ind w:left="0" w:firstLine="0"/>
        <w:rPr>
          <w:lang w:val="ru-RU"/>
        </w:rPr>
      </w:pPr>
      <w:r w:rsidRPr="005C6099">
        <w:rPr>
          <w:lang w:val="ru-RU"/>
        </w:rPr>
        <w:t>Жанры текстов: прагматические, публицистические.</w:t>
      </w:r>
    </w:p>
    <w:p w:rsidR="00890171" w:rsidRPr="005C6099" w:rsidRDefault="00F642EA" w:rsidP="005C6099">
      <w:pPr>
        <w:pStyle w:val="a3"/>
        <w:spacing w:before="0"/>
        <w:ind w:left="0" w:firstLine="0"/>
        <w:rPr>
          <w:lang w:val="ru-RU"/>
        </w:rPr>
      </w:pPr>
      <w:r w:rsidRPr="005C6099">
        <w:rPr>
          <w:lang w:val="ru-RU"/>
        </w:rPr>
        <w:t>Типы текстов: объявление, реклама, сообщение, рассказ, диалог-интервью, стихотворение и</w:t>
      </w:r>
    </w:p>
    <w:p w:rsidR="00890171" w:rsidRPr="005C6099" w:rsidRDefault="00F642EA" w:rsidP="005C6099">
      <w:pPr>
        <w:pStyle w:val="a3"/>
        <w:spacing w:before="0"/>
        <w:ind w:left="0" w:firstLine="0"/>
        <w:rPr>
          <w:lang w:val="ru-RU"/>
        </w:rPr>
      </w:pPr>
      <w:r w:rsidRPr="005C6099">
        <w:rPr>
          <w:lang w:val="ru-RU"/>
        </w:rPr>
        <w:t>др.</w:t>
      </w:r>
    </w:p>
    <w:p w:rsidR="00890171" w:rsidRPr="005C6099" w:rsidRDefault="00F642EA" w:rsidP="005C6099">
      <w:pPr>
        <w:pStyle w:val="a3"/>
        <w:spacing w:before="0"/>
        <w:ind w:left="0" w:firstLine="0"/>
        <w:rPr>
          <w:lang w:val="ru-RU"/>
        </w:rPr>
      </w:pPr>
      <w:r w:rsidRPr="005C6099">
        <w:rPr>
          <w:lang w:val="ru-RU"/>
        </w:rPr>
        <w:t xml:space="preserve">Содержание   </w:t>
      </w:r>
      <w:r w:rsidRPr="005C6099">
        <w:rPr>
          <w:spacing w:val="-3"/>
          <w:lang w:val="ru-RU"/>
        </w:rPr>
        <w:t xml:space="preserve">текстов   </w:t>
      </w:r>
      <w:r w:rsidRPr="005C6099">
        <w:rPr>
          <w:lang w:val="ru-RU"/>
        </w:rPr>
        <w:t>должно   соответствовать   возрастным   особенностям   иинтересам</w:t>
      </w:r>
    </w:p>
    <w:p w:rsidR="00890171" w:rsidRPr="005C6099" w:rsidRDefault="00F642EA" w:rsidP="005C6099">
      <w:pPr>
        <w:pStyle w:val="a3"/>
        <w:spacing w:before="0"/>
        <w:ind w:left="0" w:firstLine="0"/>
        <w:jc w:val="both"/>
        <w:rPr>
          <w:lang w:val="ru-RU"/>
        </w:rPr>
      </w:pPr>
      <w:r w:rsidRPr="005C6099">
        <w:rPr>
          <w:lang w:val="ru-RU"/>
        </w:rPr>
        <w:t>учащихся и иметь образовательную и воспитательную ценность. 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90171" w:rsidRPr="005C6099" w:rsidRDefault="00F642EA" w:rsidP="005C6099">
      <w:pPr>
        <w:pStyle w:val="a3"/>
        <w:spacing w:before="0"/>
        <w:ind w:left="0"/>
        <w:jc w:val="both"/>
        <w:rPr>
          <w:lang w:val="ru-RU"/>
        </w:rPr>
      </w:pPr>
      <w:r w:rsidRPr="005C6099">
        <w:rPr>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5C6099">
        <w:rPr>
          <w:lang w:val="ru-RU"/>
        </w:rPr>
        <w:t>изученными</w:t>
      </w:r>
      <w:proofErr w:type="gramEnd"/>
      <w:r w:rsidRPr="005C6099">
        <w:rPr>
          <w:lang w:val="ru-RU"/>
        </w:rPr>
        <w:t xml:space="preserve"> и некоторое количество незнакомых языковых явлений. Время звучания текстов для аудирования — до 2 мин.</w:t>
      </w:r>
    </w:p>
    <w:p w:rsidR="00890171" w:rsidRPr="005C6099" w:rsidRDefault="00F642EA" w:rsidP="005C6099">
      <w:pPr>
        <w:pStyle w:val="a3"/>
        <w:spacing w:before="0"/>
        <w:ind w:left="0"/>
        <w:jc w:val="both"/>
        <w:rPr>
          <w:lang w:val="ru-RU"/>
        </w:rPr>
      </w:pPr>
      <w:r w:rsidRPr="005C6099">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90171" w:rsidRPr="005C6099" w:rsidRDefault="00F642EA" w:rsidP="005C6099">
      <w:pPr>
        <w:pStyle w:val="2"/>
        <w:spacing w:before="0"/>
        <w:ind w:left="0" w:right="0"/>
        <w:rPr>
          <w:lang w:val="ru-RU"/>
        </w:rPr>
      </w:pPr>
      <w:r w:rsidRPr="005C6099">
        <w:rPr>
          <w:lang w:val="ru-RU"/>
        </w:rPr>
        <w:t>Чтение</w:t>
      </w:r>
    </w:p>
    <w:p w:rsidR="00890171" w:rsidRPr="005C6099" w:rsidRDefault="00F642EA" w:rsidP="005C6099">
      <w:pPr>
        <w:pStyle w:val="a3"/>
        <w:spacing w:before="0"/>
        <w:ind w:left="0"/>
        <w:jc w:val="both"/>
        <w:rPr>
          <w:lang w:val="ru-RU"/>
        </w:rPr>
      </w:pPr>
      <w:r w:rsidRPr="005C6099">
        <w:rPr>
          <w:lang w:val="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w:t>
      </w:r>
      <w:proofErr w:type="gramStart"/>
      <w:r w:rsidRPr="005C6099">
        <w:rPr>
          <w:lang w:val="ru-RU"/>
        </w:rPr>
        <w:t>с</w:t>
      </w:r>
      <w:proofErr w:type="gramEnd"/>
    </w:p>
    <w:p w:rsidR="00890171" w:rsidRPr="005C6099" w:rsidRDefault="00F642EA" w:rsidP="005C6099">
      <w:pPr>
        <w:pStyle w:val="a3"/>
        <w:spacing w:before="0"/>
        <w:ind w:left="0" w:firstLine="0"/>
        <w:jc w:val="both"/>
        <w:rPr>
          <w:lang w:val="ru-RU"/>
        </w:rPr>
      </w:pPr>
      <w:r w:rsidRPr="005C6099">
        <w:rPr>
          <w:lang w:val="ru-RU"/>
        </w:rPr>
        <w:t>выборочным пониманием нужной или интересующей информации (просмотровое/поисковое чтение).</w:t>
      </w:r>
    </w:p>
    <w:p w:rsidR="00890171" w:rsidRPr="005C6099" w:rsidRDefault="00F642EA" w:rsidP="005C6099">
      <w:pPr>
        <w:pStyle w:val="a3"/>
        <w:spacing w:before="0"/>
        <w:ind w:left="0" w:firstLine="0"/>
        <w:rPr>
          <w:lang w:val="ru-RU"/>
        </w:rPr>
      </w:pPr>
      <w:r w:rsidRPr="005C6099">
        <w:rPr>
          <w:lang w:val="ru-RU"/>
        </w:rPr>
        <w:t>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w:t>
      </w:r>
    </w:p>
    <w:p w:rsidR="00890171" w:rsidRPr="005C6099" w:rsidRDefault="00F642EA" w:rsidP="005C6099">
      <w:pPr>
        <w:pStyle w:val="a3"/>
        <w:spacing w:before="0"/>
        <w:ind w:left="0" w:firstLine="0"/>
        <w:jc w:val="both"/>
        <w:rPr>
          <w:lang w:val="ru-RU"/>
        </w:rPr>
      </w:pPr>
      <w:r w:rsidRPr="005C6099">
        <w:rPr>
          <w:lang w:val="ru-RU"/>
        </w:rPr>
        <w:lastRenderedPageBreak/>
        <w:t>стихотворение и др.</w:t>
      </w:r>
    </w:p>
    <w:p w:rsidR="00890171" w:rsidRPr="005C6099" w:rsidRDefault="00F642EA" w:rsidP="005C6099">
      <w:pPr>
        <w:pStyle w:val="a3"/>
        <w:spacing w:before="0"/>
        <w:ind w:left="0"/>
        <w:jc w:val="both"/>
        <w:rPr>
          <w:lang w:val="ru-RU"/>
        </w:rPr>
      </w:pPr>
      <w:r w:rsidRPr="005C6099">
        <w:rPr>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890171" w:rsidRPr="005C6099" w:rsidRDefault="00F642EA" w:rsidP="005C6099">
      <w:pPr>
        <w:pStyle w:val="a3"/>
        <w:spacing w:before="0"/>
        <w:ind w:left="0" w:firstLine="0"/>
        <w:rPr>
          <w:lang w:val="ru-RU"/>
        </w:rPr>
      </w:pPr>
      <w:r w:rsidRPr="005C6099">
        <w:rPr>
          <w:lang w:val="ru-RU"/>
        </w:rPr>
        <w:t>Независимо от вида чтения возможно использование двуязычного словаря.</w:t>
      </w:r>
    </w:p>
    <w:p w:rsidR="00890171" w:rsidRPr="005C6099" w:rsidRDefault="00F642EA" w:rsidP="005C6099">
      <w:pPr>
        <w:pStyle w:val="a3"/>
        <w:spacing w:before="0"/>
        <w:ind w:left="0"/>
        <w:jc w:val="both"/>
        <w:rPr>
          <w:lang w:val="ru-RU"/>
        </w:rPr>
      </w:pPr>
      <w:r w:rsidRPr="005C6099">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90171" w:rsidRPr="005C6099" w:rsidRDefault="00F642EA" w:rsidP="005C6099">
      <w:pPr>
        <w:pStyle w:val="a3"/>
        <w:spacing w:before="0"/>
        <w:ind w:left="0"/>
        <w:jc w:val="both"/>
        <w:rPr>
          <w:lang w:val="ru-RU"/>
        </w:rPr>
      </w:pPr>
      <w:r w:rsidRPr="005C6099">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890171" w:rsidRPr="005C6099" w:rsidRDefault="00F642EA" w:rsidP="005C6099">
      <w:pPr>
        <w:pStyle w:val="a3"/>
        <w:spacing w:before="0"/>
        <w:ind w:left="0" w:firstLine="0"/>
        <w:rPr>
          <w:lang w:val="ru-RU"/>
        </w:rPr>
      </w:pPr>
      <w:r w:rsidRPr="005C6099">
        <w:rPr>
          <w:lang w:val="ru-RU"/>
        </w:rPr>
        <w:t>Чтение  с  полным  пониманием  осуществляется  на  несложных  аутентичных текстах,</w:t>
      </w:r>
    </w:p>
    <w:p w:rsidR="00890171" w:rsidRPr="005C6099" w:rsidRDefault="00F642EA" w:rsidP="005C6099">
      <w:pPr>
        <w:pStyle w:val="a3"/>
        <w:spacing w:before="0"/>
        <w:ind w:left="0" w:firstLine="0"/>
        <w:jc w:val="both"/>
        <w:rPr>
          <w:lang w:val="ru-RU"/>
        </w:rPr>
      </w:pPr>
      <w:r w:rsidRPr="005C6099">
        <w:rPr>
          <w:lang w:val="ru-RU"/>
        </w:rPr>
        <w:t>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90171" w:rsidRPr="005C6099" w:rsidRDefault="00F642EA" w:rsidP="005C6099">
      <w:pPr>
        <w:pStyle w:val="2"/>
        <w:spacing w:before="0"/>
        <w:ind w:left="0" w:right="0"/>
        <w:rPr>
          <w:lang w:val="ru-RU"/>
        </w:rPr>
      </w:pPr>
      <w:r w:rsidRPr="005C6099">
        <w:rPr>
          <w:lang w:val="ru-RU"/>
        </w:rPr>
        <w:t>Письменная речь</w:t>
      </w:r>
    </w:p>
    <w:p w:rsidR="00890171" w:rsidRPr="005C6099" w:rsidRDefault="00F642EA" w:rsidP="005C6099">
      <w:pPr>
        <w:pStyle w:val="a3"/>
        <w:spacing w:before="0"/>
        <w:ind w:left="0" w:firstLine="0"/>
        <w:rPr>
          <w:lang w:val="ru-RU"/>
        </w:rPr>
      </w:pPr>
      <w:r w:rsidRPr="005C6099">
        <w:rPr>
          <w:lang w:val="ru-RU"/>
        </w:rPr>
        <w:t>Дальнейшее развитие и совершенствование письменной речи, а именно умений:</w:t>
      </w:r>
    </w:p>
    <w:p w:rsidR="00890171" w:rsidRPr="005C6099" w:rsidRDefault="00F642EA" w:rsidP="005C6099">
      <w:pPr>
        <w:pStyle w:val="a5"/>
        <w:numPr>
          <w:ilvl w:val="0"/>
          <w:numId w:val="19"/>
        </w:numPr>
        <w:tabs>
          <w:tab w:val="left" w:pos="1168"/>
        </w:tabs>
        <w:spacing w:before="0"/>
        <w:ind w:left="0" w:firstLine="706"/>
        <w:jc w:val="both"/>
        <w:rPr>
          <w:sz w:val="24"/>
          <w:szCs w:val="24"/>
          <w:lang w:val="ru-RU"/>
        </w:rPr>
      </w:pPr>
      <w:r w:rsidRPr="005C6099">
        <w:rPr>
          <w:sz w:val="24"/>
          <w:szCs w:val="24"/>
          <w:lang w:val="ru-RU"/>
        </w:rPr>
        <w:t xml:space="preserve">писать </w:t>
      </w:r>
      <w:r w:rsidRPr="005C6099">
        <w:rPr>
          <w:spacing w:val="-3"/>
          <w:sz w:val="24"/>
          <w:szCs w:val="24"/>
          <w:lang w:val="ru-RU"/>
        </w:rPr>
        <w:t xml:space="preserve">короткие </w:t>
      </w:r>
      <w:r w:rsidRPr="005C6099">
        <w:rPr>
          <w:sz w:val="24"/>
          <w:szCs w:val="24"/>
          <w:lang w:val="ru-RU"/>
        </w:rPr>
        <w:t xml:space="preserve">поздравления с днем рождения и другими праздниками, выражать пожелания </w:t>
      </w:r>
      <w:r w:rsidRPr="005C6099">
        <w:rPr>
          <w:spacing w:val="-3"/>
          <w:sz w:val="24"/>
          <w:szCs w:val="24"/>
          <w:lang w:val="ru-RU"/>
        </w:rPr>
        <w:t xml:space="preserve">(объёмом </w:t>
      </w:r>
      <w:r w:rsidRPr="005C6099">
        <w:rPr>
          <w:sz w:val="24"/>
          <w:szCs w:val="24"/>
          <w:lang w:val="ru-RU"/>
        </w:rPr>
        <w:t>30—40 слов, включаяадрес);</w:t>
      </w:r>
    </w:p>
    <w:p w:rsidR="00890171" w:rsidRPr="005C6099" w:rsidRDefault="00F642EA" w:rsidP="005C6099">
      <w:pPr>
        <w:pStyle w:val="a5"/>
        <w:numPr>
          <w:ilvl w:val="0"/>
          <w:numId w:val="19"/>
        </w:numPr>
        <w:tabs>
          <w:tab w:val="left" w:pos="1108"/>
        </w:tabs>
        <w:spacing w:before="0"/>
        <w:ind w:left="0" w:hanging="300"/>
        <w:rPr>
          <w:sz w:val="24"/>
          <w:szCs w:val="24"/>
          <w:lang w:val="ru-RU"/>
        </w:rPr>
      </w:pPr>
      <w:r w:rsidRPr="005C6099">
        <w:rPr>
          <w:sz w:val="24"/>
          <w:szCs w:val="24"/>
          <w:lang w:val="ru-RU"/>
        </w:rPr>
        <w:t xml:space="preserve">заполнять </w:t>
      </w:r>
      <w:r w:rsidRPr="005C6099">
        <w:rPr>
          <w:spacing w:val="-3"/>
          <w:sz w:val="24"/>
          <w:szCs w:val="24"/>
          <w:lang w:val="ru-RU"/>
        </w:rPr>
        <w:t xml:space="preserve">формуляры, </w:t>
      </w:r>
      <w:r w:rsidRPr="005C6099">
        <w:rPr>
          <w:sz w:val="24"/>
          <w:szCs w:val="24"/>
          <w:lang w:val="ru-RU"/>
        </w:rPr>
        <w:t>бланки (указывать имя, фамилию, пол, гражданство</w:t>
      </w:r>
      <w:proofErr w:type="gramStart"/>
      <w:r w:rsidRPr="005C6099">
        <w:rPr>
          <w:sz w:val="24"/>
          <w:szCs w:val="24"/>
          <w:lang w:val="ru-RU"/>
        </w:rPr>
        <w:t>,</w:t>
      </w:r>
      <w:r w:rsidRPr="005C6099">
        <w:rPr>
          <w:spacing w:val="-3"/>
          <w:sz w:val="24"/>
          <w:szCs w:val="24"/>
          <w:lang w:val="ru-RU"/>
        </w:rPr>
        <w:t>а</w:t>
      </w:r>
      <w:proofErr w:type="gramEnd"/>
      <w:r w:rsidRPr="005C6099">
        <w:rPr>
          <w:spacing w:val="-3"/>
          <w:sz w:val="24"/>
          <w:szCs w:val="24"/>
          <w:lang w:val="ru-RU"/>
        </w:rPr>
        <w:t>дрес);</w:t>
      </w:r>
    </w:p>
    <w:p w:rsidR="00890171" w:rsidRPr="005C6099" w:rsidRDefault="00F642EA" w:rsidP="005C6099">
      <w:pPr>
        <w:pStyle w:val="a5"/>
        <w:numPr>
          <w:ilvl w:val="0"/>
          <w:numId w:val="19"/>
        </w:numPr>
        <w:tabs>
          <w:tab w:val="left" w:pos="1138"/>
        </w:tabs>
        <w:spacing w:before="0"/>
        <w:ind w:left="0" w:firstLine="706"/>
        <w:jc w:val="both"/>
        <w:rPr>
          <w:sz w:val="24"/>
          <w:szCs w:val="24"/>
          <w:lang w:val="ru-RU"/>
        </w:rPr>
      </w:pPr>
      <w:proofErr w:type="gramStart"/>
      <w:r w:rsidRPr="005C6099">
        <w:rPr>
          <w:sz w:val="24"/>
          <w:szCs w:val="24"/>
          <w:lang w:val="ru-RU"/>
        </w:rPr>
        <w:t xml:space="preserve">писать личное письмо с опорой и без опоры </w:t>
      </w:r>
      <w:r w:rsidRPr="005C6099">
        <w:rPr>
          <w:spacing w:val="9"/>
          <w:sz w:val="24"/>
          <w:szCs w:val="24"/>
          <w:lang w:val="ru-RU"/>
        </w:rPr>
        <w:t xml:space="preserve">на </w:t>
      </w:r>
      <w:r w:rsidRPr="005C6099">
        <w:rPr>
          <w:sz w:val="24"/>
          <w:szCs w:val="24"/>
          <w:lang w:val="ru-RU"/>
        </w:rPr>
        <w:t xml:space="preserve">образец (расспрашивать адресата о </w:t>
      </w:r>
      <w:r w:rsidRPr="005C6099">
        <w:rPr>
          <w:spacing w:val="-4"/>
          <w:sz w:val="24"/>
          <w:szCs w:val="24"/>
          <w:lang w:val="ru-RU"/>
        </w:rPr>
        <w:t>его</w:t>
      </w:r>
      <w:r w:rsidRPr="005C6099">
        <w:rPr>
          <w:sz w:val="24"/>
          <w:szCs w:val="24"/>
          <w:lang w:val="ru-RU"/>
        </w:rPr>
        <w:t xml:space="preserve">жизни, </w:t>
      </w:r>
      <w:r w:rsidRPr="005C6099">
        <w:rPr>
          <w:spacing w:val="-4"/>
          <w:sz w:val="24"/>
          <w:szCs w:val="24"/>
          <w:lang w:val="ru-RU"/>
        </w:rPr>
        <w:t xml:space="preserve">делах, </w:t>
      </w:r>
      <w:r w:rsidRPr="005C6099">
        <w:rPr>
          <w:sz w:val="24"/>
          <w:szCs w:val="24"/>
          <w:lang w:val="ru-RU"/>
        </w:rPr>
        <w:t xml:space="preserve">сообщать то </w:t>
      </w:r>
      <w:r w:rsidRPr="005C6099">
        <w:rPr>
          <w:spacing w:val="6"/>
          <w:sz w:val="24"/>
          <w:szCs w:val="24"/>
          <w:lang w:val="ru-RU"/>
        </w:rPr>
        <w:t xml:space="preserve">же </w:t>
      </w:r>
      <w:r w:rsidRPr="005C6099">
        <w:rPr>
          <w:sz w:val="24"/>
          <w:szCs w:val="24"/>
          <w:lang w:val="ru-RU"/>
        </w:rPr>
        <w:t>самое о себе, выражать благодарность, давать совет, просить о</w:t>
      </w:r>
      <w:r w:rsidRPr="005C6099">
        <w:rPr>
          <w:spacing w:val="3"/>
          <w:sz w:val="24"/>
          <w:szCs w:val="24"/>
          <w:lang w:val="ru-RU"/>
        </w:rPr>
        <w:t>чём-</w:t>
      </w:r>
      <w:proofErr w:type="gramEnd"/>
    </w:p>
    <w:p w:rsidR="00890171" w:rsidRPr="005C6099" w:rsidRDefault="00F642EA" w:rsidP="005C6099">
      <w:pPr>
        <w:pStyle w:val="a3"/>
        <w:spacing w:before="0"/>
        <w:ind w:left="0" w:firstLine="0"/>
        <w:jc w:val="both"/>
        <w:rPr>
          <w:lang w:val="ru-RU"/>
        </w:rPr>
      </w:pPr>
      <w:r w:rsidRPr="005C6099">
        <w:rPr>
          <w:lang w:val="ru-RU"/>
        </w:rPr>
        <w:t>либо). Объём личного письма — около 100—110 слов, включая адрес;</w:t>
      </w:r>
    </w:p>
    <w:p w:rsidR="00890171" w:rsidRPr="005C6099" w:rsidRDefault="00F642EA" w:rsidP="005C6099">
      <w:pPr>
        <w:pStyle w:val="a5"/>
        <w:numPr>
          <w:ilvl w:val="0"/>
          <w:numId w:val="19"/>
        </w:numPr>
        <w:tabs>
          <w:tab w:val="left" w:pos="1108"/>
        </w:tabs>
        <w:spacing w:before="0"/>
        <w:ind w:left="0" w:firstLine="706"/>
        <w:rPr>
          <w:sz w:val="24"/>
          <w:szCs w:val="24"/>
          <w:lang w:val="ru-RU"/>
        </w:rPr>
      </w:pPr>
      <w:r w:rsidRPr="005C6099">
        <w:rPr>
          <w:sz w:val="24"/>
          <w:szCs w:val="24"/>
          <w:lang w:val="ru-RU"/>
        </w:rPr>
        <w:t xml:space="preserve">составлять план, тезисы </w:t>
      </w:r>
      <w:r w:rsidRPr="005C6099">
        <w:rPr>
          <w:spacing w:val="-3"/>
          <w:sz w:val="24"/>
          <w:szCs w:val="24"/>
          <w:lang w:val="ru-RU"/>
        </w:rPr>
        <w:t xml:space="preserve">устного </w:t>
      </w:r>
      <w:r w:rsidRPr="005C6099">
        <w:rPr>
          <w:sz w:val="24"/>
          <w:szCs w:val="24"/>
          <w:lang w:val="ru-RU"/>
        </w:rPr>
        <w:t xml:space="preserve">или письменного </w:t>
      </w:r>
      <w:r w:rsidRPr="005C6099">
        <w:rPr>
          <w:spacing w:val="-3"/>
          <w:sz w:val="24"/>
          <w:szCs w:val="24"/>
          <w:lang w:val="ru-RU"/>
        </w:rPr>
        <w:t xml:space="preserve">сообщения, </w:t>
      </w:r>
      <w:r w:rsidRPr="005C6099">
        <w:rPr>
          <w:sz w:val="24"/>
          <w:szCs w:val="24"/>
          <w:lang w:val="ru-RU"/>
        </w:rPr>
        <w:t>кратко излагать результаты проектнойдеятельности.</w:t>
      </w:r>
    </w:p>
    <w:p w:rsidR="00890171" w:rsidRPr="005C6099" w:rsidRDefault="00F642EA" w:rsidP="005C6099">
      <w:pPr>
        <w:pStyle w:val="1"/>
        <w:spacing w:before="0"/>
        <w:ind w:left="0" w:right="0"/>
        <w:rPr>
          <w:lang w:val="ru-RU"/>
        </w:rPr>
      </w:pPr>
      <w:r w:rsidRPr="005C6099">
        <w:rPr>
          <w:lang w:val="ru-RU"/>
        </w:rPr>
        <w:t>Языковые знания и навыки</w:t>
      </w:r>
    </w:p>
    <w:p w:rsidR="00890171" w:rsidRPr="005C6099" w:rsidRDefault="00F642EA" w:rsidP="005C6099">
      <w:pPr>
        <w:pStyle w:val="2"/>
        <w:spacing w:before="0"/>
        <w:ind w:left="0" w:right="0"/>
        <w:rPr>
          <w:lang w:val="ru-RU"/>
        </w:rPr>
      </w:pPr>
      <w:r w:rsidRPr="005C6099">
        <w:rPr>
          <w:lang w:val="ru-RU"/>
        </w:rPr>
        <w:t>Орфография</w:t>
      </w:r>
    </w:p>
    <w:p w:rsidR="00890171" w:rsidRPr="005C6099" w:rsidRDefault="00F642EA" w:rsidP="005C6099">
      <w:pPr>
        <w:pStyle w:val="a3"/>
        <w:spacing w:before="0"/>
        <w:ind w:left="0" w:firstLine="0"/>
        <w:rPr>
          <w:lang w:val="ru-RU"/>
        </w:rPr>
      </w:pPr>
      <w:r w:rsidRPr="005C6099">
        <w:rPr>
          <w:lang w:val="ru-RU"/>
        </w:rPr>
        <w:t>Знание  правил  чтения  и  орфографии  и  навыки  их  применения  на  основе    изучаемого</w:t>
      </w:r>
      <w:r w:rsidR="002A0F53">
        <w:rPr>
          <w:lang w:val="ru-RU"/>
        </w:rPr>
        <w:t xml:space="preserve"> </w:t>
      </w:r>
      <w:r w:rsidRPr="005C6099">
        <w:rPr>
          <w:lang w:val="ru-RU"/>
        </w:rPr>
        <w:t>лексико-грамматического материала.</w:t>
      </w:r>
    </w:p>
    <w:p w:rsidR="00890171" w:rsidRPr="005C6099" w:rsidRDefault="00F642EA" w:rsidP="005C6099">
      <w:pPr>
        <w:pStyle w:val="2"/>
        <w:spacing w:before="0"/>
        <w:ind w:left="0" w:right="0"/>
        <w:rPr>
          <w:lang w:val="ru-RU"/>
        </w:rPr>
      </w:pPr>
      <w:r w:rsidRPr="005C6099">
        <w:rPr>
          <w:lang w:val="ru-RU"/>
        </w:rPr>
        <w:t>Фонетическая сторона речи</w:t>
      </w:r>
    </w:p>
    <w:p w:rsidR="00890171" w:rsidRPr="005C6099" w:rsidRDefault="00F642EA" w:rsidP="005C6099">
      <w:pPr>
        <w:pStyle w:val="a3"/>
        <w:spacing w:before="0"/>
        <w:ind w:left="0"/>
        <w:jc w:val="both"/>
        <w:rPr>
          <w:lang w:val="ru-RU"/>
        </w:rPr>
      </w:pPr>
      <w:r w:rsidRPr="005C6099">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w:t>
      </w:r>
      <w:proofErr w:type="gramStart"/>
      <w:r w:rsidRPr="005C6099">
        <w:rPr>
          <w:lang w:val="ru-RU"/>
        </w:rPr>
        <w:t>о-</w:t>
      </w:r>
      <w:proofErr w:type="gramEnd"/>
      <w:r w:rsidRPr="005C6099">
        <w:rPr>
          <w:lang w:val="ru-RU"/>
        </w:rPr>
        <w:t xml:space="preserve"> интонационные навыки произношения различных типов предложений.</w:t>
      </w:r>
    </w:p>
    <w:p w:rsidR="00890171" w:rsidRPr="005C6099" w:rsidRDefault="00F642EA" w:rsidP="005C6099">
      <w:pPr>
        <w:pStyle w:val="2"/>
        <w:spacing w:before="0"/>
        <w:ind w:left="0" w:right="0"/>
        <w:rPr>
          <w:lang w:val="ru-RU"/>
        </w:rPr>
      </w:pPr>
      <w:r w:rsidRPr="005C6099">
        <w:rPr>
          <w:lang w:val="ru-RU"/>
        </w:rPr>
        <w:t>Лексическая сторона речи</w:t>
      </w:r>
    </w:p>
    <w:p w:rsidR="00890171" w:rsidRPr="005C6099" w:rsidRDefault="00F642EA" w:rsidP="005C6099">
      <w:pPr>
        <w:pStyle w:val="a3"/>
        <w:spacing w:before="0"/>
        <w:ind w:left="0"/>
        <w:rPr>
          <w:lang w:val="ru-RU"/>
        </w:rPr>
      </w:pPr>
      <w:r w:rsidRPr="005C6099">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90171" w:rsidRPr="005C6099" w:rsidRDefault="00F642EA" w:rsidP="005C6099">
      <w:pPr>
        <w:pStyle w:val="2"/>
        <w:spacing w:before="0"/>
        <w:ind w:left="0" w:right="0"/>
        <w:rPr>
          <w:lang w:val="ru-RU"/>
        </w:rPr>
      </w:pPr>
      <w:r w:rsidRPr="005C6099">
        <w:rPr>
          <w:lang w:val="ru-RU"/>
        </w:rPr>
        <w:t>Грамматическая сторона речи</w:t>
      </w:r>
    </w:p>
    <w:p w:rsidR="00890171" w:rsidRPr="005C6099" w:rsidRDefault="00F642EA" w:rsidP="005C6099">
      <w:pPr>
        <w:pStyle w:val="a3"/>
        <w:tabs>
          <w:tab w:val="left" w:pos="1543"/>
          <w:tab w:val="left" w:pos="3240"/>
          <w:tab w:val="left" w:pos="5473"/>
          <w:tab w:val="left" w:pos="5847"/>
          <w:tab w:val="left" w:pos="8314"/>
        </w:tabs>
        <w:spacing w:before="0"/>
        <w:ind w:left="0"/>
        <w:rPr>
          <w:lang w:val="ru-RU"/>
        </w:rPr>
      </w:pPr>
      <w:r w:rsidRPr="005C6099">
        <w:rPr>
          <w:spacing w:val="2"/>
          <w:lang w:val="ru-RU"/>
        </w:rPr>
        <w:t xml:space="preserve">Знание </w:t>
      </w:r>
      <w:r w:rsidRPr="005C6099">
        <w:rPr>
          <w:lang w:val="ru-RU"/>
        </w:rPr>
        <w:t>признаков нераспространённых и распространённых простых предложений, безличных</w:t>
      </w:r>
      <w:r w:rsidRPr="005C6099">
        <w:rPr>
          <w:lang w:val="ru-RU"/>
        </w:rPr>
        <w:tab/>
        <w:t>предложений,</w:t>
      </w:r>
      <w:r w:rsidRPr="005C6099">
        <w:rPr>
          <w:lang w:val="ru-RU"/>
        </w:rPr>
        <w:tab/>
        <w:t>сложносочиненных</w:t>
      </w:r>
      <w:r w:rsidRPr="005C6099">
        <w:rPr>
          <w:lang w:val="ru-RU"/>
        </w:rPr>
        <w:tab/>
        <w:t>и</w:t>
      </w:r>
      <w:r w:rsidRPr="005C6099">
        <w:rPr>
          <w:lang w:val="ru-RU"/>
        </w:rPr>
        <w:tab/>
      </w:r>
      <w:proofErr w:type="gramStart"/>
      <w:r w:rsidRPr="005C6099">
        <w:rPr>
          <w:lang w:val="ru-RU"/>
        </w:rPr>
        <w:t>сложноподчи-нённых</w:t>
      </w:r>
      <w:proofErr w:type="gramEnd"/>
      <w:r w:rsidRPr="005C6099">
        <w:rPr>
          <w:lang w:val="ru-RU"/>
        </w:rPr>
        <w:tab/>
        <w:t>предложений,</w:t>
      </w:r>
    </w:p>
    <w:p w:rsidR="00890171" w:rsidRPr="005C6099" w:rsidRDefault="00F642EA" w:rsidP="005C6099">
      <w:pPr>
        <w:pStyle w:val="a3"/>
        <w:spacing w:before="0"/>
        <w:ind w:left="0" w:firstLine="0"/>
        <w:rPr>
          <w:lang w:val="ru-RU"/>
        </w:rPr>
      </w:pPr>
      <w:r w:rsidRPr="005C6099">
        <w:rPr>
          <w:lang w:val="ru-RU"/>
        </w:rPr>
        <w:t>использования прямого и обратного порядка слов. Навыки распознавания и употребления в речи перечисленных грамматических явлений.</w:t>
      </w:r>
    </w:p>
    <w:p w:rsidR="00890171" w:rsidRPr="005C6099" w:rsidRDefault="00F642EA" w:rsidP="005C6099">
      <w:pPr>
        <w:pStyle w:val="a3"/>
        <w:spacing w:before="0"/>
        <w:ind w:left="0"/>
        <w:jc w:val="both"/>
        <w:rPr>
          <w:lang w:val="ru-RU"/>
        </w:rPr>
      </w:pPr>
      <w:r w:rsidRPr="005C6099">
        <w:rPr>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w:t>
      </w:r>
    </w:p>
    <w:p w:rsidR="00890171" w:rsidRPr="005C6099" w:rsidRDefault="00F642EA" w:rsidP="005C6099">
      <w:pPr>
        <w:pStyle w:val="a3"/>
        <w:tabs>
          <w:tab w:val="left" w:pos="4544"/>
          <w:tab w:val="left" w:pos="6238"/>
          <w:tab w:val="left" w:pos="8226"/>
          <w:tab w:val="left" w:pos="9409"/>
        </w:tabs>
        <w:spacing w:before="0"/>
        <w:ind w:left="0" w:firstLine="0"/>
        <w:rPr>
          <w:lang w:val="ru-RU"/>
        </w:rPr>
      </w:pPr>
      <w:r w:rsidRPr="005C6099">
        <w:rPr>
          <w:lang w:val="ru-RU"/>
        </w:rPr>
        <w:t>неопределённых/неопределённо-личных</w:t>
      </w:r>
      <w:r w:rsidRPr="005C6099">
        <w:rPr>
          <w:lang w:val="ru-RU"/>
        </w:rPr>
        <w:tab/>
        <w:t>местоимений,</w:t>
      </w:r>
      <w:r w:rsidRPr="005C6099">
        <w:rPr>
          <w:lang w:val="ru-RU"/>
        </w:rPr>
        <w:tab/>
        <w:t>прилагательных,</w:t>
      </w:r>
      <w:r w:rsidRPr="005C6099">
        <w:rPr>
          <w:lang w:val="ru-RU"/>
        </w:rPr>
        <w:tab/>
        <w:t>наречий,</w:t>
      </w:r>
      <w:r w:rsidRPr="005C6099">
        <w:rPr>
          <w:lang w:val="ru-RU"/>
        </w:rPr>
        <w:tab/>
      </w:r>
      <w:r w:rsidRPr="005C6099">
        <w:rPr>
          <w:spacing w:val="-1"/>
          <w:lang w:val="ru-RU"/>
        </w:rPr>
        <w:t xml:space="preserve">степеней </w:t>
      </w:r>
      <w:r w:rsidRPr="005C6099">
        <w:rPr>
          <w:lang w:val="ru-RU"/>
        </w:rPr>
        <w:t>сравненияприлагательныхинаречий</w:t>
      </w:r>
      <w:proofErr w:type="gramStart"/>
      <w:r w:rsidRPr="005C6099">
        <w:rPr>
          <w:lang w:val="ru-RU"/>
        </w:rPr>
        <w:t>,п</w:t>
      </w:r>
      <w:proofErr w:type="gramEnd"/>
      <w:r w:rsidRPr="005C6099">
        <w:rPr>
          <w:lang w:val="ru-RU"/>
        </w:rPr>
        <w:t>редлогов,количественныхипорядковыхчислительных.</w:t>
      </w:r>
    </w:p>
    <w:p w:rsidR="00890171" w:rsidRPr="005C6099" w:rsidRDefault="00F642EA" w:rsidP="005C6099">
      <w:pPr>
        <w:pStyle w:val="1"/>
        <w:spacing w:before="0"/>
        <w:ind w:left="0" w:right="0"/>
        <w:rPr>
          <w:lang w:val="ru-RU"/>
        </w:rPr>
      </w:pPr>
      <w:r w:rsidRPr="005C6099">
        <w:rPr>
          <w:lang w:val="ru-RU"/>
        </w:rPr>
        <w:t>Социокультурные знания и умения</w:t>
      </w:r>
    </w:p>
    <w:p w:rsidR="00890171" w:rsidRPr="005C6099" w:rsidRDefault="00F642EA" w:rsidP="005C6099">
      <w:pPr>
        <w:pStyle w:val="a3"/>
        <w:spacing w:before="0"/>
        <w:ind w:left="0"/>
        <w:rPr>
          <w:lang w:val="ru-RU"/>
        </w:rPr>
      </w:pPr>
      <w:r w:rsidRPr="005C6099">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w:t>
      </w:r>
    </w:p>
    <w:p w:rsidR="00890171" w:rsidRPr="005C6099" w:rsidRDefault="00F642EA" w:rsidP="005C6099">
      <w:pPr>
        <w:pStyle w:val="a3"/>
        <w:spacing w:before="0"/>
        <w:ind w:left="0" w:firstLine="0"/>
        <w:rPr>
          <w:lang w:val="ru-RU"/>
        </w:rPr>
      </w:pPr>
      <w:r w:rsidRPr="005C6099">
        <w:rPr>
          <w:lang w:val="ru-RU"/>
        </w:rPr>
        <w:t>полученные на уроках иностранного языка и в процессе изучения других предметов (знания межпредметного характера).</w:t>
      </w:r>
    </w:p>
    <w:p w:rsidR="00890171" w:rsidRPr="005C6099" w:rsidRDefault="00F642EA" w:rsidP="005C6099">
      <w:pPr>
        <w:pStyle w:val="a3"/>
        <w:spacing w:before="0"/>
        <w:ind w:left="0" w:firstLine="0"/>
      </w:pPr>
      <w:r w:rsidRPr="005C6099">
        <w:lastRenderedPageBreak/>
        <w:t>Это предполагает овладение:</w:t>
      </w:r>
    </w:p>
    <w:p w:rsidR="00890171" w:rsidRPr="005C6099" w:rsidRDefault="00F642EA" w:rsidP="005C6099">
      <w:pPr>
        <w:pStyle w:val="a5"/>
        <w:numPr>
          <w:ilvl w:val="0"/>
          <w:numId w:val="18"/>
        </w:numPr>
        <w:tabs>
          <w:tab w:val="left" w:pos="1108"/>
        </w:tabs>
        <w:spacing w:before="0"/>
        <w:ind w:left="0" w:firstLine="0"/>
        <w:rPr>
          <w:sz w:val="24"/>
          <w:szCs w:val="24"/>
          <w:lang w:val="ru-RU"/>
        </w:rPr>
      </w:pPr>
      <w:r w:rsidRPr="005C6099">
        <w:rPr>
          <w:sz w:val="24"/>
          <w:szCs w:val="24"/>
          <w:lang w:val="ru-RU"/>
        </w:rPr>
        <w:t xml:space="preserve">знаниями о значении родного и иностранного </w:t>
      </w:r>
      <w:r w:rsidRPr="005C6099">
        <w:rPr>
          <w:spacing w:val="-4"/>
          <w:sz w:val="24"/>
          <w:szCs w:val="24"/>
          <w:lang w:val="ru-RU"/>
        </w:rPr>
        <w:t xml:space="preserve">языков </w:t>
      </w:r>
      <w:r w:rsidRPr="005C6099">
        <w:rPr>
          <w:sz w:val="24"/>
          <w:szCs w:val="24"/>
          <w:lang w:val="ru-RU"/>
        </w:rPr>
        <w:t>в современноммире;</w:t>
      </w:r>
    </w:p>
    <w:p w:rsidR="00890171" w:rsidRPr="005C6099" w:rsidRDefault="00F642EA" w:rsidP="005C6099">
      <w:pPr>
        <w:pStyle w:val="a5"/>
        <w:numPr>
          <w:ilvl w:val="0"/>
          <w:numId w:val="18"/>
        </w:numPr>
        <w:tabs>
          <w:tab w:val="left" w:pos="1108"/>
        </w:tabs>
        <w:spacing w:before="0"/>
        <w:ind w:left="0" w:firstLine="0"/>
        <w:rPr>
          <w:sz w:val="24"/>
          <w:szCs w:val="24"/>
          <w:lang w:val="ru-RU"/>
        </w:rPr>
      </w:pPr>
      <w:r w:rsidRPr="005C6099">
        <w:rPr>
          <w:sz w:val="24"/>
          <w:szCs w:val="24"/>
          <w:lang w:val="ru-RU"/>
        </w:rPr>
        <w:t xml:space="preserve">сведениями о социокультурном портрете стран, говорящих </w:t>
      </w:r>
      <w:r w:rsidRPr="005C6099">
        <w:rPr>
          <w:spacing w:val="3"/>
          <w:sz w:val="24"/>
          <w:szCs w:val="24"/>
          <w:lang w:val="ru-RU"/>
        </w:rPr>
        <w:t xml:space="preserve">на </w:t>
      </w:r>
      <w:r w:rsidRPr="005C6099">
        <w:rPr>
          <w:sz w:val="24"/>
          <w:szCs w:val="24"/>
          <w:lang w:val="ru-RU"/>
        </w:rPr>
        <w:t>иностранном</w:t>
      </w:r>
      <w:r w:rsidRPr="005C6099">
        <w:rPr>
          <w:spacing w:val="-4"/>
          <w:sz w:val="24"/>
          <w:szCs w:val="24"/>
          <w:lang w:val="ru-RU"/>
        </w:rPr>
        <w:t xml:space="preserve">языке, </w:t>
      </w:r>
      <w:r w:rsidRPr="005C6099">
        <w:rPr>
          <w:spacing w:val="3"/>
          <w:sz w:val="24"/>
          <w:szCs w:val="24"/>
          <w:lang w:val="ru-RU"/>
        </w:rPr>
        <w:t xml:space="preserve">их </w:t>
      </w:r>
      <w:r w:rsidRPr="005C6099">
        <w:rPr>
          <w:sz w:val="24"/>
          <w:szCs w:val="24"/>
          <w:lang w:val="ru-RU"/>
        </w:rPr>
        <w:t>символике и культурномнаследии;</w:t>
      </w:r>
    </w:p>
    <w:p w:rsidR="00890171" w:rsidRPr="005C6099" w:rsidRDefault="00F642EA" w:rsidP="005C6099">
      <w:pPr>
        <w:pStyle w:val="a5"/>
        <w:numPr>
          <w:ilvl w:val="0"/>
          <w:numId w:val="18"/>
        </w:numPr>
        <w:tabs>
          <w:tab w:val="left" w:pos="1108"/>
        </w:tabs>
        <w:spacing w:before="0"/>
        <w:ind w:left="0"/>
        <w:rPr>
          <w:sz w:val="24"/>
          <w:szCs w:val="24"/>
          <w:lang w:val="ru-RU"/>
        </w:rPr>
      </w:pPr>
      <w:r w:rsidRPr="005C6099">
        <w:rPr>
          <w:sz w:val="24"/>
          <w:szCs w:val="24"/>
          <w:lang w:val="ru-RU"/>
        </w:rPr>
        <w:t xml:space="preserve">употребительной фоновой </w:t>
      </w:r>
      <w:r w:rsidRPr="005C6099">
        <w:rPr>
          <w:spacing w:val="-3"/>
          <w:sz w:val="24"/>
          <w:szCs w:val="24"/>
          <w:lang w:val="ru-RU"/>
        </w:rPr>
        <w:t xml:space="preserve">лексикой </w:t>
      </w:r>
      <w:r w:rsidRPr="005C6099">
        <w:rPr>
          <w:sz w:val="24"/>
          <w:szCs w:val="24"/>
          <w:lang w:val="ru-RU"/>
        </w:rPr>
        <w:t>и реалиями страны изучаемого языка</w:t>
      </w:r>
      <w:proofErr w:type="gramStart"/>
      <w:r w:rsidRPr="005C6099">
        <w:rPr>
          <w:sz w:val="24"/>
          <w:szCs w:val="24"/>
          <w:lang w:val="ru-RU"/>
        </w:rPr>
        <w:t>:т</w:t>
      </w:r>
      <w:proofErr w:type="gramEnd"/>
      <w:r w:rsidRPr="005C6099">
        <w:rPr>
          <w:sz w:val="24"/>
          <w:szCs w:val="24"/>
          <w:lang w:val="ru-RU"/>
        </w:rPr>
        <w:t>радициями</w:t>
      </w:r>
    </w:p>
    <w:p w:rsidR="00890171" w:rsidRPr="005C6099" w:rsidRDefault="00F642EA" w:rsidP="005C6099">
      <w:pPr>
        <w:pStyle w:val="a3"/>
        <w:spacing w:before="0"/>
        <w:ind w:left="0" w:firstLine="0"/>
        <w:rPr>
          <w:lang w:val="ru-RU"/>
        </w:rPr>
      </w:pPr>
      <w:r w:rsidRPr="005C6099">
        <w:rPr>
          <w:lang w:val="ru-RU"/>
        </w:rPr>
        <w:t>(проведения выходных дней, основных национальных праздников), распространёнными образцами фольклора (скороговорками, поговорками, пословицами);</w:t>
      </w:r>
    </w:p>
    <w:p w:rsidR="00890171" w:rsidRPr="005C6099" w:rsidRDefault="00F642EA" w:rsidP="005C6099">
      <w:pPr>
        <w:pStyle w:val="a5"/>
        <w:numPr>
          <w:ilvl w:val="0"/>
          <w:numId w:val="18"/>
        </w:numPr>
        <w:tabs>
          <w:tab w:val="left" w:pos="1138"/>
        </w:tabs>
        <w:spacing w:before="0"/>
        <w:ind w:left="0" w:firstLine="706"/>
        <w:jc w:val="both"/>
        <w:rPr>
          <w:sz w:val="24"/>
          <w:szCs w:val="24"/>
          <w:lang w:val="ru-RU"/>
        </w:rPr>
      </w:pPr>
      <w:r w:rsidRPr="005C6099">
        <w:rPr>
          <w:sz w:val="24"/>
          <w:szCs w:val="24"/>
          <w:lang w:val="ru-RU"/>
        </w:rPr>
        <w:t xml:space="preserve">представлением о </w:t>
      </w:r>
      <w:r w:rsidRPr="005C6099">
        <w:rPr>
          <w:spacing w:val="-3"/>
          <w:sz w:val="24"/>
          <w:szCs w:val="24"/>
          <w:lang w:val="ru-RU"/>
        </w:rPr>
        <w:t xml:space="preserve">сходстве </w:t>
      </w:r>
      <w:r w:rsidRPr="005C6099">
        <w:rPr>
          <w:sz w:val="24"/>
          <w:szCs w:val="24"/>
          <w:lang w:val="ru-RU"/>
        </w:rPr>
        <w:t xml:space="preserve">и различиях в традициях своей страны и </w:t>
      </w:r>
      <w:r w:rsidRPr="005C6099">
        <w:rPr>
          <w:spacing w:val="-4"/>
          <w:sz w:val="24"/>
          <w:szCs w:val="24"/>
          <w:lang w:val="ru-RU"/>
        </w:rPr>
        <w:t xml:space="preserve">стран изучаемого </w:t>
      </w:r>
      <w:r w:rsidRPr="005C6099">
        <w:rPr>
          <w:sz w:val="24"/>
          <w:szCs w:val="24"/>
          <w:lang w:val="ru-RU"/>
        </w:rPr>
        <w:t xml:space="preserve">языка; об особенностях </w:t>
      </w:r>
      <w:r w:rsidRPr="005C6099">
        <w:rPr>
          <w:spacing w:val="3"/>
          <w:sz w:val="24"/>
          <w:szCs w:val="24"/>
          <w:lang w:val="ru-RU"/>
        </w:rPr>
        <w:t xml:space="preserve">их </w:t>
      </w:r>
      <w:r w:rsidRPr="005C6099">
        <w:rPr>
          <w:sz w:val="24"/>
          <w:szCs w:val="24"/>
          <w:lang w:val="ru-RU"/>
        </w:rPr>
        <w:t xml:space="preserve">образа жизни, быта, </w:t>
      </w:r>
      <w:r w:rsidRPr="005C6099">
        <w:rPr>
          <w:spacing w:val="-5"/>
          <w:sz w:val="24"/>
          <w:szCs w:val="24"/>
          <w:lang w:val="ru-RU"/>
        </w:rPr>
        <w:t xml:space="preserve">культуры </w:t>
      </w:r>
      <w:r w:rsidRPr="005C6099">
        <w:rPr>
          <w:sz w:val="24"/>
          <w:szCs w:val="24"/>
          <w:lang w:val="ru-RU"/>
        </w:rPr>
        <w:t xml:space="preserve">(всемирно известных достопримечательностях, выдающихся людях и </w:t>
      </w:r>
      <w:r w:rsidRPr="005C6099">
        <w:rPr>
          <w:spacing w:val="3"/>
          <w:sz w:val="24"/>
          <w:szCs w:val="24"/>
          <w:lang w:val="ru-RU"/>
        </w:rPr>
        <w:t xml:space="preserve">их </w:t>
      </w:r>
      <w:r w:rsidRPr="005C6099">
        <w:rPr>
          <w:sz w:val="24"/>
          <w:szCs w:val="24"/>
          <w:lang w:val="ru-RU"/>
        </w:rPr>
        <w:t xml:space="preserve">вкладе в мировую культуру); о некоторых произведениях художественной литературы </w:t>
      </w:r>
      <w:r w:rsidRPr="005C6099">
        <w:rPr>
          <w:spacing w:val="3"/>
          <w:sz w:val="24"/>
          <w:szCs w:val="24"/>
          <w:lang w:val="ru-RU"/>
        </w:rPr>
        <w:t>на</w:t>
      </w:r>
      <w:r w:rsidRPr="005C6099">
        <w:rPr>
          <w:spacing w:val="-3"/>
          <w:sz w:val="24"/>
          <w:szCs w:val="24"/>
          <w:lang w:val="ru-RU"/>
        </w:rPr>
        <w:t xml:space="preserve">изучаемом </w:t>
      </w:r>
      <w:r w:rsidRPr="005C6099">
        <w:rPr>
          <w:sz w:val="24"/>
          <w:szCs w:val="24"/>
          <w:lang w:val="ru-RU"/>
        </w:rPr>
        <w:t>иностранномязыке;</w:t>
      </w:r>
    </w:p>
    <w:p w:rsidR="00890171" w:rsidRPr="005C6099" w:rsidRDefault="00F642EA" w:rsidP="005C6099">
      <w:pPr>
        <w:pStyle w:val="a5"/>
        <w:numPr>
          <w:ilvl w:val="0"/>
          <w:numId w:val="18"/>
        </w:numPr>
        <w:tabs>
          <w:tab w:val="left" w:pos="1213"/>
        </w:tabs>
        <w:spacing w:before="0"/>
        <w:ind w:left="0" w:firstLine="706"/>
        <w:jc w:val="both"/>
        <w:rPr>
          <w:sz w:val="24"/>
          <w:szCs w:val="24"/>
          <w:lang w:val="ru-RU"/>
        </w:rPr>
      </w:pPr>
      <w:r w:rsidRPr="005C6099">
        <w:rPr>
          <w:sz w:val="24"/>
          <w:szCs w:val="24"/>
          <w:lang w:val="ru-RU"/>
        </w:rPr>
        <w:t xml:space="preserve">умением распознавать и употреблять в </w:t>
      </w:r>
      <w:r w:rsidRPr="005C6099">
        <w:rPr>
          <w:spacing w:val="-2"/>
          <w:sz w:val="24"/>
          <w:szCs w:val="24"/>
          <w:lang w:val="ru-RU"/>
        </w:rPr>
        <w:t xml:space="preserve">устной </w:t>
      </w:r>
      <w:r w:rsidRPr="005C6099">
        <w:rPr>
          <w:sz w:val="24"/>
          <w:szCs w:val="24"/>
          <w:lang w:val="ru-RU"/>
        </w:rPr>
        <w:t xml:space="preserve">и письменной речи в </w:t>
      </w:r>
      <w:r w:rsidRPr="005C6099">
        <w:rPr>
          <w:spacing w:val="-3"/>
          <w:sz w:val="24"/>
          <w:szCs w:val="24"/>
          <w:lang w:val="ru-RU"/>
        </w:rPr>
        <w:t xml:space="preserve">ситуациях </w:t>
      </w:r>
      <w:r w:rsidRPr="005C6099">
        <w:rPr>
          <w:sz w:val="24"/>
          <w:szCs w:val="24"/>
          <w:lang w:val="ru-RU"/>
        </w:rPr>
        <w:t xml:space="preserve">формального и неформального </w:t>
      </w:r>
      <w:r w:rsidRPr="005C6099">
        <w:rPr>
          <w:spacing w:val="2"/>
          <w:sz w:val="24"/>
          <w:szCs w:val="24"/>
          <w:lang w:val="ru-RU"/>
        </w:rPr>
        <w:t xml:space="preserve">общения основные </w:t>
      </w:r>
      <w:r w:rsidRPr="005C6099">
        <w:rPr>
          <w:sz w:val="24"/>
          <w:szCs w:val="24"/>
          <w:lang w:val="ru-RU"/>
        </w:rPr>
        <w:t xml:space="preserve">нормы речевого этикета, принятые в странах изучаемого языка (реплики-клише, наиболее </w:t>
      </w:r>
      <w:proofErr w:type="gramStart"/>
      <w:r w:rsidRPr="005C6099">
        <w:rPr>
          <w:sz w:val="24"/>
          <w:szCs w:val="24"/>
          <w:lang w:val="ru-RU"/>
        </w:rPr>
        <w:t>распространённую</w:t>
      </w:r>
      <w:proofErr w:type="gramEnd"/>
      <w:r w:rsidRPr="005C6099">
        <w:rPr>
          <w:sz w:val="24"/>
          <w:szCs w:val="24"/>
          <w:lang w:val="ru-RU"/>
        </w:rPr>
        <w:t xml:space="preserve"> оценочнуюлексику);</w:t>
      </w:r>
    </w:p>
    <w:p w:rsidR="00890171" w:rsidRPr="005C6099" w:rsidRDefault="00F642EA" w:rsidP="005C6099">
      <w:pPr>
        <w:pStyle w:val="a5"/>
        <w:numPr>
          <w:ilvl w:val="0"/>
          <w:numId w:val="18"/>
        </w:numPr>
        <w:tabs>
          <w:tab w:val="left" w:pos="1153"/>
        </w:tabs>
        <w:spacing w:before="0"/>
        <w:ind w:left="0" w:firstLine="706"/>
        <w:rPr>
          <w:sz w:val="24"/>
          <w:szCs w:val="24"/>
          <w:lang w:val="ru-RU"/>
        </w:rPr>
      </w:pPr>
      <w:r w:rsidRPr="005C6099">
        <w:rPr>
          <w:sz w:val="24"/>
          <w:szCs w:val="24"/>
          <w:lang w:val="ru-RU"/>
        </w:rPr>
        <w:t xml:space="preserve">умениями представлять родную </w:t>
      </w:r>
      <w:r w:rsidRPr="005C6099">
        <w:rPr>
          <w:spacing w:val="2"/>
          <w:sz w:val="24"/>
          <w:szCs w:val="24"/>
          <w:lang w:val="ru-RU"/>
        </w:rPr>
        <w:t xml:space="preserve">страну </w:t>
      </w:r>
      <w:r w:rsidRPr="005C6099">
        <w:rPr>
          <w:sz w:val="24"/>
          <w:szCs w:val="24"/>
          <w:lang w:val="ru-RU"/>
        </w:rPr>
        <w:t xml:space="preserve">и культуру </w:t>
      </w:r>
      <w:r w:rsidRPr="005C6099">
        <w:rPr>
          <w:spacing w:val="3"/>
          <w:sz w:val="24"/>
          <w:szCs w:val="24"/>
          <w:lang w:val="ru-RU"/>
        </w:rPr>
        <w:t xml:space="preserve">на </w:t>
      </w:r>
      <w:r w:rsidRPr="005C6099">
        <w:rPr>
          <w:sz w:val="24"/>
          <w:szCs w:val="24"/>
          <w:lang w:val="ru-RU"/>
        </w:rPr>
        <w:t xml:space="preserve">иностранном </w:t>
      </w:r>
      <w:r w:rsidRPr="005C6099">
        <w:rPr>
          <w:spacing w:val="-4"/>
          <w:sz w:val="24"/>
          <w:szCs w:val="24"/>
          <w:lang w:val="ru-RU"/>
        </w:rPr>
        <w:t xml:space="preserve">языке; </w:t>
      </w:r>
      <w:r w:rsidRPr="005C6099">
        <w:rPr>
          <w:sz w:val="24"/>
          <w:szCs w:val="24"/>
          <w:lang w:val="ru-RU"/>
        </w:rPr>
        <w:t xml:space="preserve">оказывать </w:t>
      </w:r>
      <w:r w:rsidRPr="005C6099">
        <w:rPr>
          <w:spacing w:val="-3"/>
          <w:sz w:val="24"/>
          <w:szCs w:val="24"/>
          <w:lang w:val="ru-RU"/>
        </w:rPr>
        <w:t xml:space="preserve">помощь </w:t>
      </w:r>
      <w:r w:rsidRPr="005C6099">
        <w:rPr>
          <w:sz w:val="24"/>
          <w:szCs w:val="24"/>
          <w:lang w:val="ru-RU"/>
        </w:rPr>
        <w:t xml:space="preserve">зарубежным гостям в </w:t>
      </w:r>
      <w:r w:rsidRPr="005C6099">
        <w:rPr>
          <w:spacing w:val="-4"/>
          <w:sz w:val="24"/>
          <w:szCs w:val="24"/>
          <w:lang w:val="ru-RU"/>
        </w:rPr>
        <w:t xml:space="preserve">нашей </w:t>
      </w:r>
      <w:r w:rsidRPr="005C6099">
        <w:rPr>
          <w:sz w:val="24"/>
          <w:szCs w:val="24"/>
          <w:lang w:val="ru-RU"/>
        </w:rPr>
        <w:t>стране в ситуациях повседневного</w:t>
      </w:r>
      <w:r w:rsidRPr="005C6099">
        <w:rPr>
          <w:spacing w:val="-3"/>
          <w:sz w:val="24"/>
          <w:szCs w:val="24"/>
          <w:lang w:val="ru-RU"/>
        </w:rPr>
        <w:t>общения.</w:t>
      </w:r>
    </w:p>
    <w:p w:rsidR="00890171" w:rsidRPr="005C6099" w:rsidRDefault="00F642EA" w:rsidP="005C6099">
      <w:pPr>
        <w:pStyle w:val="1"/>
        <w:spacing w:before="0"/>
        <w:ind w:left="0" w:right="0"/>
      </w:pPr>
      <w:r w:rsidRPr="005C6099">
        <w:t>Компенсаторные умения</w:t>
      </w:r>
    </w:p>
    <w:p w:rsidR="00890171" w:rsidRPr="005C6099" w:rsidRDefault="00F642EA" w:rsidP="005C6099">
      <w:pPr>
        <w:pStyle w:val="a3"/>
        <w:spacing w:before="0"/>
        <w:ind w:left="0" w:firstLine="0"/>
      </w:pPr>
      <w:r w:rsidRPr="005C6099">
        <w:t>Совершенствуются умения:</w:t>
      </w:r>
    </w:p>
    <w:p w:rsidR="00890171" w:rsidRPr="005C6099" w:rsidRDefault="00F642EA" w:rsidP="005C6099">
      <w:pPr>
        <w:pStyle w:val="a5"/>
        <w:numPr>
          <w:ilvl w:val="0"/>
          <w:numId w:val="18"/>
        </w:numPr>
        <w:tabs>
          <w:tab w:val="left" w:pos="1108"/>
        </w:tabs>
        <w:spacing w:before="0"/>
        <w:ind w:left="0"/>
        <w:rPr>
          <w:sz w:val="24"/>
          <w:szCs w:val="24"/>
          <w:lang w:val="ru-RU"/>
        </w:rPr>
      </w:pPr>
      <w:r w:rsidRPr="005C6099">
        <w:rPr>
          <w:sz w:val="24"/>
          <w:szCs w:val="24"/>
          <w:lang w:val="ru-RU"/>
        </w:rPr>
        <w:t xml:space="preserve">переспрашивать, просить повторить, </w:t>
      </w:r>
      <w:r w:rsidRPr="005C6099">
        <w:rPr>
          <w:spacing w:val="-3"/>
          <w:sz w:val="24"/>
          <w:szCs w:val="24"/>
          <w:lang w:val="ru-RU"/>
        </w:rPr>
        <w:t xml:space="preserve">уточняя </w:t>
      </w:r>
      <w:r w:rsidRPr="005C6099">
        <w:rPr>
          <w:spacing w:val="2"/>
          <w:sz w:val="24"/>
          <w:szCs w:val="24"/>
          <w:lang w:val="ru-RU"/>
        </w:rPr>
        <w:t xml:space="preserve">значение </w:t>
      </w:r>
      <w:r w:rsidRPr="005C6099">
        <w:rPr>
          <w:sz w:val="24"/>
          <w:szCs w:val="24"/>
          <w:lang w:val="ru-RU"/>
        </w:rPr>
        <w:t>незнакомыхслов;</w:t>
      </w:r>
    </w:p>
    <w:p w:rsidR="00890171" w:rsidRPr="005C6099" w:rsidRDefault="00F642EA" w:rsidP="005C6099">
      <w:pPr>
        <w:pStyle w:val="a5"/>
        <w:numPr>
          <w:ilvl w:val="0"/>
          <w:numId w:val="18"/>
        </w:numPr>
        <w:tabs>
          <w:tab w:val="left" w:pos="1138"/>
        </w:tabs>
        <w:spacing w:before="0"/>
        <w:ind w:left="0" w:firstLine="706"/>
        <w:rPr>
          <w:sz w:val="24"/>
          <w:szCs w:val="24"/>
          <w:lang w:val="ru-RU"/>
        </w:rPr>
      </w:pPr>
      <w:r w:rsidRPr="005C6099">
        <w:rPr>
          <w:sz w:val="24"/>
          <w:szCs w:val="24"/>
          <w:lang w:val="ru-RU"/>
        </w:rPr>
        <w:t xml:space="preserve">использовать в качестве опоры при порождении собственных высказываний ключевые слова, план к </w:t>
      </w:r>
      <w:r w:rsidRPr="005C6099">
        <w:rPr>
          <w:spacing w:val="-3"/>
          <w:sz w:val="24"/>
          <w:szCs w:val="24"/>
          <w:lang w:val="ru-RU"/>
        </w:rPr>
        <w:t xml:space="preserve">тексту, </w:t>
      </w:r>
      <w:r w:rsidRPr="005C6099">
        <w:rPr>
          <w:sz w:val="24"/>
          <w:szCs w:val="24"/>
          <w:lang w:val="ru-RU"/>
        </w:rPr>
        <w:t>тематический словарь и т.д.;</w:t>
      </w:r>
    </w:p>
    <w:p w:rsidR="00890171" w:rsidRPr="005C6099" w:rsidRDefault="00F642EA" w:rsidP="005C6099">
      <w:pPr>
        <w:pStyle w:val="a5"/>
        <w:numPr>
          <w:ilvl w:val="0"/>
          <w:numId w:val="18"/>
        </w:numPr>
        <w:tabs>
          <w:tab w:val="left" w:pos="1138"/>
        </w:tabs>
        <w:spacing w:before="0"/>
        <w:ind w:left="0" w:firstLine="706"/>
        <w:rPr>
          <w:sz w:val="24"/>
          <w:szCs w:val="24"/>
          <w:lang w:val="ru-RU"/>
        </w:rPr>
      </w:pPr>
      <w:r w:rsidRPr="005C6099">
        <w:rPr>
          <w:sz w:val="24"/>
          <w:szCs w:val="24"/>
          <w:lang w:val="ru-RU"/>
        </w:rPr>
        <w:t xml:space="preserve">прогнозировать содержание </w:t>
      </w:r>
      <w:r w:rsidRPr="005C6099">
        <w:rPr>
          <w:spacing w:val="-3"/>
          <w:sz w:val="24"/>
          <w:szCs w:val="24"/>
          <w:lang w:val="ru-RU"/>
        </w:rPr>
        <w:t xml:space="preserve">текста </w:t>
      </w:r>
      <w:r w:rsidRPr="005C6099">
        <w:rPr>
          <w:spacing w:val="3"/>
          <w:sz w:val="24"/>
          <w:szCs w:val="24"/>
          <w:lang w:val="ru-RU"/>
        </w:rPr>
        <w:t xml:space="preserve">на </w:t>
      </w:r>
      <w:r w:rsidRPr="005C6099">
        <w:rPr>
          <w:sz w:val="24"/>
          <w:szCs w:val="24"/>
          <w:lang w:val="ru-RU"/>
        </w:rPr>
        <w:t xml:space="preserve">основе </w:t>
      </w:r>
      <w:r w:rsidRPr="005C6099">
        <w:rPr>
          <w:spacing w:val="-3"/>
          <w:sz w:val="24"/>
          <w:szCs w:val="24"/>
          <w:lang w:val="ru-RU"/>
        </w:rPr>
        <w:t xml:space="preserve">заголовка, </w:t>
      </w:r>
      <w:r w:rsidRPr="005C6099">
        <w:rPr>
          <w:sz w:val="24"/>
          <w:szCs w:val="24"/>
          <w:lang w:val="ru-RU"/>
        </w:rPr>
        <w:t>предварительно поставленных вопросов;</w:t>
      </w:r>
    </w:p>
    <w:p w:rsidR="00890171" w:rsidRPr="005C6099" w:rsidRDefault="00F642EA" w:rsidP="005C6099">
      <w:pPr>
        <w:pStyle w:val="a5"/>
        <w:numPr>
          <w:ilvl w:val="0"/>
          <w:numId w:val="18"/>
        </w:numPr>
        <w:tabs>
          <w:tab w:val="left" w:pos="1272"/>
          <w:tab w:val="left" w:pos="1273"/>
          <w:tab w:val="left" w:pos="2862"/>
          <w:tab w:val="left" w:pos="3222"/>
          <w:tab w:val="left" w:pos="4406"/>
          <w:tab w:val="left" w:pos="5845"/>
          <w:tab w:val="left" w:pos="6535"/>
          <w:tab w:val="left" w:pos="7015"/>
          <w:tab w:val="left" w:pos="8304"/>
          <w:tab w:val="left" w:pos="8784"/>
        </w:tabs>
        <w:spacing w:before="0"/>
        <w:ind w:left="0" w:firstLine="706"/>
        <w:rPr>
          <w:sz w:val="24"/>
          <w:szCs w:val="24"/>
          <w:lang w:val="ru-RU"/>
        </w:rPr>
      </w:pPr>
      <w:r w:rsidRPr="005C6099">
        <w:rPr>
          <w:sz w:val="24"/>
          <w:szCs w:val="24"/>
          <w:lang w:val="ru-RU"/>
        </w:rPr>
        <w:t>догадываться</w:t>
      </w:r>
      <w:r w:rsidRPr="005C6099">
        <w:rPr>
          <w:sz w:val="24"/>
          <w:szCs w:val="24"/>
          <w:lang w:val="ru-RU"/>
        </w:rPr>
        <w:tab/>
        <w:t>о</w:t>
      </w:r>
      <w:r w:rsidRPr="005C6099">
        <w:rPr>
          <w:sz w:val="24"/>
          <w:szCs w:val="24"/>
          <w:lang w:val="ru-RU"/>
        </w:rPr>
        <w:tab/>
        <w:t>значении</w:t>
      </w:r>
      <w:r w:rsidRPr="005C6099">
        <w:rPr>
          <w:sz w:val="24"/>
          <w:szCs w:val="24"/>
          <w:lang w:val="ru-RU"/>
        </w:rPr>
        <w:tab/>
        <w:t>незнакомых</w:t>
      </w:r>
      <w:r w:rsidRPr="005C6099">
        <w:rPr>
          <w:sz w:val="24"/>
          <w:szCs w:val="24"/>
          <w:lang w:val="ru-RU"/>
        </w:rPr>
        <w:tab/>
        <w:t>слов</w:t>
      </w:r>
      <w:r w:rsidRPr="005C6099">
        <w:rPr>
          <w:sz w:val="24"/>
          <w:szCs w:val="24"/>
          <w:lang w:val="ru-RU"/>
        </w:rPr>
        <w:tab/>
      </w:r>
      <w:r w:rsidRPr="005C6099">
        <w:rPr>
          <w:spacing w:val="3"/>
          <w:sz w:val="24"/>
          <w:szCs w:val="24"/>
          <w:lang w:val="ru-RU"/>
        </w:rPr>
        <w:t>по</w:t>
      </w:r>
      <w:r w:rsidRPr="005C6099">
        <w:rPr>
          <w:spacing w:val="3"/>
          <w:sz w:val="24"/>
          <w:szCs w:val="24"/>
          <w:lang w:val="ru-RU"/>
        </w:rPr>
        <w:tab/>
      </w:r>
      <w:r w:rsidRPr="005C6099">
        <w:rPr>
          <w:spacing w:val="-3"/>
          <w:sz w:val="24"/>
          <w:szCs w:val="24"/>
          <w:lang w:val="ru-RU"/>
        </w:rPr>
        <w:t>контексту,</w:t>
      </w:r>
      <w:r w:rsidRPr="005C6099">
        <w:rPr>
          <w:spacing w:val="-3"/>
          <w:sz w:val="24"/>
          <w:szCs w:val="24"/>
          <w:lang w:val="ru-RU"/>
        </w:rPr>
        <w:tab/>
      </w:r>
      <w:r w:rsidRPr="005C6099">
        <w:rPr>
          <w:spacing w:val="3"/>
          <w:sz w:val="24"/>
          <w:szCs w:val="24"/>
          <w:lang w:val="ru-RU"/>
        </w:rPr>
        <w:t>по</w:t>
      </w:r>
      <w:r w:rsidRPr="005C6099">
        <w:rPr>
          <w:spacing w:val="3"/>
          <w:sz w:val="24"/>
          <w:szCs w:val="24"/>
          <w:lang w:val="ru-RU"/>
        </w:rPr>
        <w:tab/>
      </w:r>
      <w:r w:rsidRPr="005C6099">
        <w:rPr>
          <w:sz w:val="24"/>
          <w:szCs w:val="24"/>
          <w:lang w:val="ru-RU"/>
        </w:rPr>
        <w:t>используемым собеседником жестам имимике;</w:t>
      </w:r>
    </w:p>
    <w:p w:rsidR="00890171" w:rsidRPr="005C6099" w:rsidRDefault="00F642EA" w:rsidP="005C6099">
      <w:pPr>
        <w:pStyle w:val="a5"/>
        <w:numPr>
          <w:ilvl w:val="0"/>
          <w:numId w:val="18"/>
        </w:numPr>
        <w:tabs>
          <w:tab w:val="left" w:pos="1108"/>
        </w:tabs>
        <w:spacing w:before="0"/>
        <w:ind w:left="0"/>
        <w:rPr>
          <w:sz w:val="24"/>
          <w:szCs w:val="24"/>
          <w:lang w:val="ru-RU"/>
        </w:rPr>
      </w:pPr>
      <w:r w:rsidRPr="005C6099">
        <w:rPr>
          <w:sz w:val="24"/>
          <w:szCs w:val="24"/>
          <w:lang w:val="ru-RU"/>
        </w:rPr>
        <w:t xml:space="preserve">использовать синонимы, антонимы, описания понятия </w:t>
      </w:r>
      <w:r w:rsidRPr="005C6099">
        <w:rPr>
          <w:spacing w:val="-4"/>
          <w:sz w:val="24"/>
          <w:szCs w:val="24"/>
          <w:lang w:val="ru-RU"/>
        </w:rPr>
        <w:t xml:space="preserve">при </w:t>
      </w:r>
      <w:r w:rsidRPr="005C6099">
        <w:rPr>
          <w:sz w:val="24"/>
          <w:szCs w:val="24"/>
          <w:lang w:val="ru-RU"/>
        </w:rPr>
        <w:t>дефиците языковыхсредств.</w:t>
      </w:r>
    </w:p>
    <w:p w:rsidR="00890171" w:rsidRPr="005C6099" w:rsidRDefault="00F642EA" w:rsidP="005C6099">
      <w:pPr>
        <w:pStyle w:val="1"/>
        <w:spacing w:before="0"/>
        <w:ind w:left="0" w:right="0"/>
        <w:rPr>
          <w:lang w:val="ru-RU"/>
        </w:rPr>
      </w:pPr>
      <w:r w:rsidRPr="005C6099">
        <w:rPr>
          <w:lang w:val="ru-RU"/>
        </w:rPr>
        <w:t>Общеучебные умения и универсальные способы деятельности</w:t>
      </w:r>
    </w:p>
    <w:p w:rsidR="00890171" w:rsidRPr="005C6099" w:rsidRDefault="00F642EA" w:rsidP="005C6099">
      <w:pPr>
        <w:pStyle w:val="a3"/>
        <w:spacing w:before="0"/>
        <w:ind w:left="0" w:firstLine="0"/>
      </w:pPr>
      <w:r w:rsidRPr="005C6099">
        <w:t>Формируются и совершенствуются умения:</w:t>
      </w:r>
    </w:p>
    <w:p w:rsidR="00890171" w:rsidRPr="005C6099" w:rsidRDefault="00F642EA" w:rsidP="005C6099">
      <w:pPr>
        <w:pStyle w:val="a5"/>
        <w:numPr>
          <w:ilvl w:val="0"/>
          <w:numId w:val="18"/>
        </w:numPr>
        <w:tabs>
          <w:tab w:val="left" w:pos="1108"/>
        </w:tabs>
        <w:spacing w:before="0"/>
        <w:ind w:left="0" w:firstLine="706"/>
        <w:rPr>
          <w:sz w:val="24"/>
          <w:szCs w:val="24"/>
          <w:lang w:val="ru-RU"/>
        </w:rPr>
      </w:pPr>
      <w:r w:rsidRPr="005C6099">
        <w:rPr>
          <w:sz w:val="24"/>
          <w:szCs w:val="24"/>
          <w:lang w:val="ru-RU"/>
        </w:rPr>
        <w:t xml:space="preserve">работать с информацией: сокращение, расширение </w:t>
      </w:r>
      <w:r w:rsidRPr="005C6099">
        <w:rPr>
          <w:spacing w:val="-2"/>
          <w:sz w:val="24"/>
          <w:szCs w:val="24"/>
          <w:lang w:val="ru-RU"/>
        </w:rPr>
        <w:t xml:space="preserve">устной </w:t>
      </w:r>
      <w:r w:rsidRPr="005C6099">
        <w:rPr>
          <w:sz w:val="24"/>
          <w:szCs w:val="24"/>
          <w:lang w:val="ru-RU"/>
        </w:rPr>
        <w:t xml:space="preserve">и письменной информации, создание второго </w:t>
      </w:r>
      <w:r w:rsidRPr="005C6099">
        <w:rPr>
          <w:spacing w:val="-3"/>
          <w:sz w:val="24"/>
          <w:szCs w:val="24"/>
          <w:lang w:val="ru-RU"/>
        </w:rPr>
        <w:t xml:space="preserve">текста </w:t>
      </w:r>
      <w:r w:rsidRPr="005C6099">
        <w:rPr>
          <w:spacing w:val="3"/>
          <w:sz w:val="24"/>
          <w:szCs w:val="24"/>
          <w:lang w:val="ru-RU"/>
        </w:rPr>
        <w:t xml:space="preserve">по </w:t>
      </w:r>
      <w:r w:rsidRPr="005C6099">
        <w:rPr>
          <w:sz w:val="24"/>
          <w:szCs w:val="24"/>
          <w:lang w:val="ru-RU"/>
        </w:rPr>
        <w:t>аналогии, заполнениетаблиц;</w:t>
      </w:r>
    </w:p>
    <w:p w:rsidR="00890171" w:rsidRPr="005C6099" w:rsidRDefault="00F642EA" w:rsidP="005C6099">
      <w:pPr>
        <w:pStyle w:val="a5"/>
        <w:numPr>
          <w:ilvl w:val="0"/>
          <w:numId w:val="18"/>
        </w:numPr>
        <w:tabs>
          <w:tab w:val="left" w:pos="1168"/>
        </w:tabs>
        <w:spacing w:before="0"/>
        <w:ind w:left="0" w:firstLine="706"/>
        <w:rPr>
          <w:sz w:val="24"/>
          <w:szCs w:val="24"/>
          <w:lang w:val="ru-RU"/>
        </w:rPr>
      </w:pPr>
      <w:r w:rsidRPr="005C6099">
        <w:rPr>
          <w:sz w:val="24"/>
          <w:szCs w:val="24"/>
          <w:lang w:val="ru-RU"/>
        </w:rPr>
        <w:t xml:space="preserve">работать с прослушанным/прочитанным </w:t>
      </w:r>
      <w:r w:rsidRPr="005C6099">
        <w:rPr>
          <w:spacing w:val="-3"/>
          <w:sz w:val="24"/>
          <w:szCs w:val="24"/>
          <w:lang w:val="ru-RU"/>
        </w:rPr>
        <w:t xml:space="preserve">текстом: </w:t>
      </w:r>
      <w:r w:rsidRPr="005C6099">
        <w:rPr>
          <w:sz w:val="24"/>
          <w:szCs w:val="24"/>
          <w:lang w:val="ru-RU"/>
        </w:rPr>
        <w:t>извлечение основной информации, извлечение запрашиваемой или нужной информации, извлечение полной и точнойинформации;</w:t>
      </w:r>
    </w:p>
    <w:p w:rsidR="00890171" w:rsidRPr="005C6099" w:rsidRDefault="00F642EA" w:rsidP="005C6099">
      <w:pPr>
        <w:pStyle w:val="a5"/>
        <w:numPr>
          <w:ilvl w:val="0"/>
          <w:numId w:val="18"/>
        </w:numPr>
        <w:tabs>
          <w:tab w:val="left" w:pos="1108"/>
        </w:tabs>
        <w:spacing w:before="0"/>
        <w:ind w:left="0" w:firstLine="706"/>
        <w:rPr>
          <w:sz w:val="24"/>
          <w:szCs w:val="24"/>
          <w:lang w:val="ru-RU"/>
        </w:rPr>
      </w:pPr>
      <w:r w:rsidRPr="005C6099">
        <w:rPr>
          <w:sz w:val="24"/>
          <w:szCs w:val="24"/>
          <w:lang w:val="ru-RU"/>
        </w:rPr>
        <w:t xml:space="preserve">работать с разными источниками </w:t>
      </w:r>
      <w:r w:rsidRPr="005C6099">
        <w:rPr>
          <w:spacing w:val="3"/>
          <w:sz w:val="24"/>
          <w:szCs w:val="24"/>
          <w:lang w:val="ru-RU"/>
        </w:rPr>
        <w:t xml:space="preserve">на </w:t>
      </w:r>
      <w:r w:rsidRPr="005C6099">
        <w:rPr>
          <w:sz w:val="24"/>
          <w:szCs w:val="24"/>
          <w:lang w:val="ru-RU"/>
        </w:rPr>
        <w:t>иностранном языке: справочными материалами, словарями, интернет-ресурсами</w:t>
      </w:r>
      <w:proofErr w:type="gramStart"/>
      <w:r w:rsidRPr="005C6099">
        <w:rPr>
          <w:sz w:val="24"/>
          <w:szCs w:val="24"/>
          <w:lang w:val="ru-RU"/>
        </w:rPr>
        <w:t>,л</w:t>
      </w:r>
      <w:proofErr w:type="gramEnd"/>
      <w:r w:rsidRPr="005C6099">
        <w:rPr>
          <w:sz w:val="24"/>
          <w:szCs w:val="24"/>
          <w:lang w:val="ru-RU"/>
        </w:rPr>
        <w:t>итературой;</w:t>
      </w:r>
    </w:p>
    <w:p w:rsidR="00890171" w:rsidRPr="005C6099" w:rsidRDefault="00F642EA" w:rsidP="005C6099">
      <w:pPr>
        <w:pStyle w:val="a5"/>
        <w:numPr>
          <w:ilvl w:val="0"/>
          <w:numId w:val="18"/>
        </w:numPr>
        <w:tabs>
          <w:tab w:val="left" w:pos="1108"/>
        </w:tabs>
        <w:spacing w:before="0"/>
        <w:ind w:left="0" w:firstLine="706"/>
        <w:rPr>
          <w:sz w:val="24"/>
          <w:szCs w:val="24"/>
          <w:lang w:val="ru-RU"/>
        </w:rPr>
      </w:pPr>
      <w:r w:rsidRPr="005C6099">
        <w:rPr>
          <w:sz w:val="24"/>
          <w:szCs w:val="24"/>
          <w:lang w:val="ru-RU"/>
        </w:rPr>
        <w:t xml:space="preserve">планировать и </w:t>
      </w:r>
      <w:r w:rsidRPr="005C6099">
        <w:rPr>
          <w:spacing w:val="-3"/>
          <w:sz w:val="24"/>
          <w:szCs w:val="24"/>
          <w:lang w:val="ru-RU"/>
        </w:rPr>
        <w:t xml:space="preserve">осуществлять </w:t>
      </w:r>
      <w:r w:rsidRPr="005C6099">
        <w:rPr>
          <w:sz w:val="24"/>
          <w:szCs w:val="24"/>
          <w:lang w:val="ru-RU"/>
        </w:rPr>
        <w:t xml:space="preserve">учебно-исследовательскую </w:t>
      </w:r>
      <w:r w:rsidRPr="005C6099">
        <w:rPr>
          <w:spacing w:val="3"/>
          <w:sz w:val="24"/>
          <w:szCs w:val="24"/>
          <w:lang w:val="ru-RU"/>
        </w:rPr>
        <w:t xml:space="preserve">работу: </w:t>
      </w:r>
      <w:r w:rsidRPr="005C6099">
        <w:rPr>
          <w:sz w:val="24"/>
          <w:szCs w:val="24"/>
          <w:lang w:val="ru-RU"/>
        </w:rPr>
        <w:t>выбор темы исследования, составление плана работы, знакомство с исследовательскимиметодами</w:t>
      </w:r>
    </w:p>
    <w:p w:rsidR="00890171" w:rsidRPr="005C6099" w:rsidRDefault="00F642EA" w:rsidP="005C6099">
      <w:pPr>
        <w:pStyle w:val="a3"/>
        <w:tabs>
          <w:tab w:val="left" w:pos="1017"/>
        </w:tabs>
        <w:spacing w:before="0"/>
        <w:ind w:left="0" w:firstLine="0"/>
        <w:rPr>
          <w:lang w:val="ru-RU"/>
        </w:rPr>
      </w:pPr>
      <w:r w:rsidRPr="005C6099">
        <w:rPr>
          <w:lang w:val="ru-RU"/>
        </w:rPr>
        <w:t xml:space="preserve">(наблюдение, анкетирование, </w:t>
      </w:r>
      <w:proofErr w:type="gramStart"/>
      <w:r w:rsidRPr="005C6099">
        <w:rPr>
          <w:lang w:val="ru-RU"/>
        </w:rPr>
        <w:t>интервьюиро-вание</w:t>
      </w:r>
      <w:proofErr w:type="gramEnd"/>
      <w:r w:rsidRPr="005C6099">
        <w:rPr>
          <w:lang w:val="ru-RU"/>
        </w:rPr>
        <w:t xml:space="preserve">), анализ полученных данных и </w:t>
      </w:r>
      <w:r w:rsidRPr="005C6099">
        <w:rPr>
          <w:spacing w:val="3"/>
          <w:lang w:val="ru-RU"/>
        </w:rPr>
        <w:t xml:space="preserve">их </w:t>
      </w:r>
      <w:r w:rsidRPr="005C6099">
        <w:rPr>
          <w:lang w:val="ru-RU"/>
        </w:rPr>
        <w:t xml:space="preserve">интерпретацию, разработку краткосрочного проекта и </w:t>
      </w:r>
      <w:r w:rsidRPr="005C6099">
        <w:rPr>
          <w:spacing w:val="-4"/>
          <w:lang w:val="ru-RU"/>
        </w:rPr>
        <w:t xml:space="preserve">его </w:t>
      </w:r>
      <w:r w:rsidRPr="005C6099">
        <w:rPr>
          <w:spacing w:val="-3"/>
          <w:lang w:val="ru-RU"/>
        </w:rPr>
        <w:t xml:space="preserve">устную </w:t>
      </w:r>
      <w:r w:rsidRPr="005C6099">
        <w:rPr>
          <w:spacing w:val="2"/>
          <w:lang w:val="ru-RU"/>
        </w:rPr>
        <w:t xml:space="preserve">презентацию </w:t>
      </w:r>
      <w:r w:rsidRPr="005C6099">
        <w:rPr>
          <w:lang w:val="ru-RU"/>
        </w:rPr>
        <w:t>с аргументацией, ответы</w:t>
      </w:r>
      <w:r w:rsidRPr="005C6099">
        <w:rPr>
          <w:lang w:val="ru-RU"/>
        </w:rPr>
        <w:tab/>
      </w:r>
      <w:r w:rsidRPr="005C6099">
        <w:rPr>
          <w:spacing w:val="3"/>
          <w:lang w:val="ru-RU"/>
        </w:rPr>
        <w:t xml:space="preserve">на   </w:t>
      </w:r>
      <w:r w:rsidRPr="005C6099">
        <w:rPr>
          <w:lang w:val="ru-RU"/>
        </w:rPr>
        <w:t xml:space="preserve">вопросы   </w:t>
      </w:r>
      <w:r w:rsidRPr="005C6099">
        <w:rPr>
          <w:spacing w:val="3"/>
          <w:lang w:val="ru-RU"/>
        </w:rPr>
        <w:t xml:space="preserve">по   </w:t>
      </w:r>
      <w:r w:rsidRPr="005C6099">
        <w:rPr>
          <w:spacing w:val="-3"/>
          <w:lang w:val="ru-RU"/>
        </w:rPr>
        <w:t xml:space="preserve">проекту;   </w:t>
      </w:r>
      <w:r w:rsidRPr="005C6099">
        <w:rPr>
          <w:lang w:val="ru-RU"/>
        </w:rPr>
        <w:t>участвовать   в   работе   над   долгосрочным проектом;</w:t>
      </w:r>
    </w:p>
    <w:p w:rsidR="00890171" w:rsidRPr="005C6099" w:rsidRDefault="00F642EA" w:rsidP="005C6099">
      <w:pPr>
        <w:pStyle w:val="a3"/>
        <w:spacing w:before="0"/>
        <w:ind w:left="0" w:firstLine="0"/>
        <w:rPr>
          <w:lang w:val="ru-RU"/>
        </w:rPr>
      </w:pPr>
      <w:r w:rsidRPr="005C6099">
        <w:rPr>
          <w:lang w:val="ru-RU"/>
        </w:rPr>
        <w:t>взаимодействовать в группе с другими  участниками проектной деятельности;</w:t>
      </w:r>
    </w:p>
    <w:p w:rsidR="00890171" w:rsidRPr="005C6099" w:rsidRDefault="00F642EA" w:rsidP="005C6099">
      <w:pPr>
        <w:pStyle w:val="a5"/>
        <w:numPr>
          <w:ilvl w:val="0"/>
          <w:numId w:val="18"/>
        </w:numPr>
        <w:tabs>
          <w:tab w:val="left" w:pos="1108"/>
        </w:tabs>
        <w:spacing w:before="0"/>
        <w:ind w:left="0"/>
        <w:rPr>
          <w:sz w:val="24"/>
          <w:szCs w:val="24"/>
          <w:lang w:val="ru-RU"/>
        </w:rPr>
      </w:pPr>
      <w:r w:rsidRPr="005C6099">
        <w:rPr>
          <w:sz w:val="24"/>
          <w:szCs w:val="24"/>
          <w:lang w:val="ru-RU"/>
        </w:rPr>
        <w:t xml:space="preserve">самостоятельно работать, </w:t>
      </w:r>
      <w:r w:rsidRPr="005C6099">
        <w:rPr>
          <w:spacing w:val="2"/>
          <w:sz w:val="24"/>
          <w:szCs w:val="24"/>
          <w:lang w:val="ru-RU"/>
        </w:rPr>
        <w:t xml:space="preserve">рационально </w:t>
      </w:r>
      <w:r w:rsidRPr="005C6099">
        <w:rPr>
          <w:sz w:val="24"/>
          <w:szCs w:val="24"/>
          <w:lang w:val="ru-RU"/>
        </w:rPr>
        <w:t xml:space="preserve">организовывая свой </w:t>
      </w:r>
      <w:r w:rsidRPr="005C6099">
        <w:rPr>
          <w:spacing w:val="-4"/>
          <w:sz w:val="24"/>
          <w:szCs w:val="24"/>
          <w:lang w:val="ru-RU"/>
        </w:rPr>
        <w:t xml:space="preserve">труд </w:t>
      </w:r>
      <w:r w:rsidRPr="005C6099">
        <w:rPr>
          <w:sz w:val="24"/>
          <w:szCs w:val="24"/>
          <w:lang w:val="ru-RU"/>
        </w:rPr>
        <w:t xml:space="preserve">в </w:t>
      </w:r>
      <w:r w:rsidRPr="005C6099">
        <w:rPr>
          <w:spacing w:val="-3"/>
          <w:sz w:val="24"/>
          <w:szCs w:val="24"/>
          <w:lang w:val="ru-RU"/>
        </w:rPr>
        <w:t xml:space="preserve">классе </w:t>
      </w:r>
      <w:r w:rsidRPr="005C6099">
        <w:rPr>
          <w:sz w:val="24"/>
          <w:szCs w:val="24"/>
          <w:lang w:val="ru-RU"/>
        </w:rPr>
        <w:t>идома.</w:t>
      </w:r>
    </w:p>
    <w:p w:rsidR="00890171" w:rsidRPr="005C6099" w:rsidRDefault="00F642EA" w:rsidP="005C6099">
      <w:pPr>
        <w:pStyle w:val="1"/>
        <w:spacing w:before="0"/>
        <w:ind w:left="0" w:right="0"/>
        <w:rPr>
          <w:lang w:val="ru-RU"/>
        </w:rPr>
      </w:pPr>
      <w:r w:rsidRPr="005C6099">
        <w:rPr>
          <w:lang w:val="ru-RU"/>
        </w:rPr>
        <w:t>Специальные учебные умения</w:t>
      </w:r>
    </w:p>
    <w:p w:rsidR="00890171" w:rsidRDefault="00890171" w:rsidP="005C6099">
      <w:pPr>
        <w:rPr>
          <w:sz w:val="24"/>
          <w:szCs w:val="24"/>
          <w:lang w:val="ru-RU"/>
        </w:rPr>
      </w:pPr>
    </w:p>
    <w:p w:rsidR="002A0F53" w:rsidRPr="005C6099" w:rsidRDefault="002A0F53" w:rsidP="005C6099">
      <w:pPr>
        <w:rPr>
          <w:sz w:val="24"/>
          <w:szCs w:val="24"/>
          <w:lang w:val="ru-RU"/>
        </w:rPr>
        <w:sectPr w:rsidR="002A0F53" w:rsidRPr="005C6099">
          <w:pgSz w:w="11910" w:h="16850"/>
          <w:pgMar w:top="1120" w:right="440" w:bottom="280" w:left="1040" w:header="720" w:footer="720" w:gutter="0"/>
          <w:cols w:space="720"/>
        </w:sect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890171" w:rsidP="005C6099">
      <w:pPr>
        <w:pStyle w:val="a3"/>
        <w:spacing w:before="0"/>
        <w:ind w:left="0" w:firstLine="0"/>
        <w:rPr>
          <w:b/>
          <w:lang w:val="ru-RU"/>
        </w:rPr>
      </w:pPr>
    </w:p>
    <w:p w:rsidR="00890171" w:rsidRPr="005C6099" w:rsidRDefault="00F642EA" w:rsidP="005C6099">
      <w:pPr>
        <w:pStyle w:val="a3"/>
        <w:spacing w:before="0"/>
        <w:ind w:left="0" w:firstLine="0"/>
        <w:rPr>
          <w:lang w:val="ru-RU"/>
        </w:rPr>
      </w:pPr>
      <w:r w:rsidRPr="005C6099">
        <w:rPr>
          <w:spacing w:val="-4"/>
          <w:lang w:val="ru-RU"/>
        </w:rPr>
        <w:t>языка.</w:t>
      </w:r>
    </w:p>
    <w:p w:rsidR="00890171" w:rsidRPr="005C6099" w:rsidRDefault="00F642EA" w:rsidP="005C6099">
      <w:pPr>
        <w:pStyle w:val="a3"/>
        <w:spacing w:before="0"/>
        <w:ind w:left="0" w:firstLine="0"/>
        <w:rPr>
          <w:lang w:val="ru-RU"/>
        </w:rPr>
      </w:pPr>
      <w:r w:rsidRPr="005C6099">
        <w:rPr>
          <w:lang w:val="ru-RU"/>
        </w:rPr>
        <w:br w:type="column"/>
      </w:r>
      <w:r w:rsidRPr="005C6099">
        <w:rPr>
          <w:lang w:val="ru-RU"/>
        </w:rPr>
        <w:lastRenderedPageBreak/>
        <w:t>Формируются и совершенствуются умения:</w:t>
      </w:r>
    </w:p>
    <w:p w:rsidR="00890171" w:rsidRPr="005C6099" w:rsidRDefault="00F642EA" w:rsidP="005C6099">
      <w:pPr>
        <w:pStyle w:val="a5"/>
        <w:numPr>
          <w:ilvl w:val="0"/>
          <w:numId w:val="17"/>
        </w:numPr>
        <w:tabs>
          <w:tab w:val="left" w:pos="337"/>
        </w:tabs>
        <w:spacing w:before="0"/>
        <w:ind w:left="0"/>
        <w:rPr>
          <w:sz w:val="24"/>
          <w:szCs w:val="24"/>
          <w:lang w:val="ru-RU"/>
        </w:rPr>
      </w:pPr>
      <w:r w:rsidRPr="005C6099">
        <w:rPr>
          <w:sz w:val="24"/>
          <w:szCs w:val="24"/>
          <w:lang w:val="ru-RU"/>
        </w:rPr>
        <w:t>находить ключевые слова и социокультурные реалии при работе с</w:t>
      </w:r>
      <w:r w:rsidRPr="005C6099">
        <w:rPr>
          <w:spacing w:val="-3"/>
          <w:sz w:val="24"/>
          <w:szCs w:val="24"/>
          <w:lang w:val="ru-RU"/>
        </w:rPr>
        <w:t>текстом;</w:t>
      </w:r>
    </w:p>
    <w:p w:rsidR="00890171" w:rsidRPr="005C6099" w:rsidRDefault="00F642EA" w:rsidP="005C6099">
      <w:pPr>
        <w:pStyle w:val="a5"/>
        <w:numPr>
          <w:ilvl w:val="0"/>
          <w:numId w:val="17"/>
        </w:numPr>
        <w:tabs>
          <w:tab w:val="left" w:pos="337"/>
        </w:tabs>
        <w:spacing w:before="0"/>
        <w:ind w:left="0"/>
        <w:rPr>
          <w:sz w:val="24"/>
          <w:szCs w:val="24"/>
          <w:lang w:val="ru-RU"/>
        </w:rPr>
      </w:pPr>
      <w:r w:rsidRPr="005C6099">
        <w:rPr>
          <w:sz w:val="24"/>
          <w:szCs w:val="24"/>
          <w:lang w:val="ru-RU"/>
        </w:rPr>
        <w:t xml:space="preserve">семантизировать слова </w:t>
      </w:r>
      <w:r w:rsidRPr="005C6099">
        <w:rPr>
          <w:spacing w:val="3"/>
          <w:sz w:val="24"/>
          <w:szCs w:val="24"/>
          <w:lang w:val="ru-RU"/>
        </w:rPr>
        <w:t xml:space="preserve">на </w:t>
      </w:r>
      <w:r w:rsidRPr="005C6099">
        <w:rPr>
          <w:sz w:val="24"/>
          <w:szCs w:val="24"/>
          <w:lang w:val="ru-RU"/>
        </w:rPr>
        <w:t>основе языковой</w:t>
      </w:r>
      <w:r w:rsidRPr="005C6099">
        <w:rPr>
          <w:spacing w:val="-3"/>
          <w:sz w:val="24"/>
          <w:szCs w:val="24"/>
          <w:lang w:val="ru-RU"/>
        </w:rPr>
        <w:t>догадки;</w:t>
      </w:r>
    </w:p>
    <w:p w:rsidR="00890171" w:rsidRPr="005C6099" w:rsidRDefault="00F642EA" w:rsidP="005C6099">
      <w:pPr>
        <w:pStyle w:val="a5"/>
        <w:numPr>
          <w:ilvl w:val="0"/>
          <w:numId w:val="17"/>
        </w:numPr>
        <w:tabs>
          <w:tab w:val="left" w:pos="337"/>
        </w:tabs>
        <w:spacing w:before="0"/>
        <w:ind w:left="0"/>
        <w:rPr>
          <w:sz w:val="24"/>
          <w:szCs w:val="24"/>
        </w:rPr>
      </w:pPr>
      <w:r w:rsidRPr="005C6099">
        <w:rPr>
          <w:sz w:val="24"/>
          <w:szCs w:val="24"/>
        </w:rPr>
        <w:t>осуществлять словообразовательныйанализ;</w:t>
      </w:r>
    </w:p>
    <w:p w:rsidR="00890171" w:rsidRPr="005C6099" w:rsidRDefault="00F642EA" w:rsidP="005C6099">
      <w:pPr>
        <w:pStyle w:val="a5"/>
        <w:numPr>
          <w:ilvl w:val="0"/>
          <w:numId w:val="17"/>
        </w:numPr>
        <w:tabs>
          <w:tab w:val="left" w:pos="337"/>
        </w:tabs>
        <w:spacing w:before="0"/>
        <w:ind w:left="0"/>
        <w:rPr>
          <w:sz w:val="24"/>
          <w:szCs w:val="24"/>
        </w:rPr>
      </w:pPr>
      <w:r w:rsidRPr="005C6099">
        <w:rPr>
          <w:sz w:val="24"/>
          <w:szCs w:val="24"/>
        </w:rPr>
        <w:t>выборочно использовать перевод;</w:t>
      </w:r>
    </w:p>
    <w:p w:rsidR="00890171" w:rsidRPr="005C6099" w:rsidRDefault="00F642EA" w:rsidP="005C6099">
      <w:pPr>
        <w:pStyle w:val="a5"/>
        <w:numPr>
          <w:ilvl w:val="0"/>
          <w:numId w:val="17"/>
        </w:numPr>
        <w:tabs>
          <w:tab w:val="left" w:pos="337"/>
        </w:tabs>
        <w:spacing w:before="0"/>
        <w:ind w:left="0"/>
        <w:rPr>
          <w:sz w:val="24"/>
          <w:szCs w:val="24"/>
          <w:lang w:val="ru-RU"/>
        </w:rPr>
      </w:pPr>
      <w:r w:rsidRPr="005C6099">
        <w:rPr>
          <w:sz w:val="24"/>
          <w:szCs w:val="24"/>
          <w:lang w:val="ru-RU"/>
        </w:rPr>
        <w:t>пользоваться двуязычным и толковымсловарями;</w:t>
      </w:r>
    </w:p>
    <w:p w:rsidR="00890171" w:rsidRPr="005C6099" w:rsidRDefault="00F642EA" w:rsidP="005C6099">
      <w:pPr>
        <w:pStyle w:val="a5"/>
        <w:numPr>
          <w:ilvl w:val="0"/>
          <w:numId w:val="17"/>
        </w:numPr>
        <w:tabs>
          <w:tab w:val="left" w:pos="337"/>
        </w:tabs>
        <w:spacing w:before="0"/>
        <w:ind w:left="0"/>
        <w:rPr>
          <w:sz w:val="24"/>
          <w:szCs w:val="24"/>
          <w:lang w:val="ru-RU"/>
        </w:rPr>
      </w:pPr>
      <w:r w:rsidRPr="005C6099">
        <w:rPr>
          <w:sz w:val="24"/>
          <w:szCs w:val="24"/>
          <w:lang w:val="ru-RU"/>
        </w:rPr>
        <w:t>участвовать в проектной деятельности межпредметного</w:t>
      </w:r>
      <w:r w:rsidRPr="005C6099">
        <w:rPr>
          <w:spacing w:val="-3"/>
          <w:sz w:val="24"/>
          <w:szCs w:val="24"/>
          <w:lang w:val="ru-RU"/>
        </w:rPr>
        <w:t>характера.</w:t>
      </w:r>
    </w:p>
    <w:p w:rsidR="00890171" w:rsidRPr="005C6099" w:rsidRDefault="00F642EA" w:rsidP="005C6099">
      <w:pPr>
        <w:pStyle w:val="a3"/>
        <w:spacing w:before="0"/>
        <w:ind w:left="0" w:firstLine="0"/>
        <w:rPr>
          <w:lang w:val="ru-RU"/>
        </w:rPr>
      </w:pPr>
      <w:r w:rsidRPr="005C6099">
        <w:rPr>
          <w:lang w:val="ru-RU"/>
        </w:rPr>
        <w:t>Содержание курса по конкретному иностранному языку даётся на примере английского</w:t>
      </w:r>
    </w:p>
    <w:p w:rsidR="00890171" w:rsidRPr="005C6099" w:rsidRDefault="00890171" w:rsidP="005C6099">
      <w:pPr>
        <w:pStyle w:val="a3"/>
        <w:spacing w:before="0"/>
        <w:ind w:left="0" w:firstLine="0"/>
        <w:rPr>
          <w:lang w:val="ru-RU"/>
        </w:rPr>
      </w:pPr>
    </w:p>
    <w:p w:rsidR="00890171" w:rsidRPr="005C6099" w:rsidRDefault="00890171" w:rsidP="005C6099">
      <w:pPr>
        <w:pStyle w:val="a3"/>
        <w:spacing w:before="0"/>
        <w:ind w:left="0" w:firstLine="0"/>
        <w:rPr>
          <w:lang w:val="ru-RU"/>
        </w:rPr>
      </w:pPr>
    </w:p>
    <w:p w:rsidR="00890171" w:rsidRPr="005C6099" w:rsidRDefault="00F642EA" w:rsidP="005C6099">
      <w:pPr>
        <w:pStyle w:val="1"/>
        <w:spacing w:before="0"/>
        <w:ind w:left="0" w:right="0"/>
        <w:rPr>
          <w:lang w:val="ru-RU"/>
        </w:rPr>
      </w:pPr>
      <w:r w:rsidRPr="005C6099">
        <w:rPr>
          <w:lang w:val="ru-RU"/>
        </w:rPr>
        <w:t>Языковые средства</w:t>
      </w:r>
    </w:p>
    <w:p w:rsidR="00890171" w:rsidRPr="005C6099" w:rsidRDefault="00F642EA" w:rsidP="005C6099">
      <w:pPr>
        <w:pStyle w:val="2"/>
        <w:spacing w:before="0"/>
        <w:ind w:left="0" w:right="0"/>
        <w:rPr>
          <w:lang w:val="ru-RU"/>
        </w:rPr>
      </w:pPr>
      <w:r w:rsidRPr="005C6099">
        <w:rPr>
          <w:lang w:val="ru-RU"/>
        </w:rPr>
        <w:t>Лексическая сторона речи</w:t>
      </w:r>
    </w:p>
    <w:p w:rsidR="00890171" w:rsidRPr="005C6099" w:rsidRDefault="00F642EA" w:rsidP="005C6099">
      <w:pPr>
        <w:pStyle w:val="a3"/>
        <w:spacing w:before="0"/>
        <w:ind w:left="0" w:firstLine="0"/>
        <w:rPr>
          <w:lang w:val="ru-RU"/>
        </w:rPr>
      </w:pPr>
      <w:r w:rsidRPr="005C6099">
        <w:rPr>
          <w:lang w:val="ru-RU"/>
        </w:rPr>
        <w:t xml:space="preserve">Овладение лексическими единицами, обслуживающими </w:t>
      </w:r>
      <w:r w:rsidRPr="005C6099">
        <w:rPr>
          <w:spacing w:val="3"/>
          <w:lang w:val="ru-RU"/>
        </w:rPr>
        <w:t xml:space="preserve">новые </w:t>
      </w:r>
      <w:r w:rsidRPr="005C6099">
        <w:rPr>
          <w:lang w:val="ru-RU"/>
        </w:rPr>
        <w:t>темы, проблемы и</w:t>
      </w:r>
      <w:r w:rsidRPr="005C6099">
        <w:rPr>
          <w:spacing w:val="-2"/>
          <w:lang w:val="ru-RU"/>
        </w:rPr>
        <w:t>ситуации</w:t>
      </w:r>
    </w:p>
    <w:p w:rsidR="00890171" w:rsidRPr="005C6099" w:rsidRDefault="00890171" w:rsidP="005C6099">
      <w:pPr>
        <w:rPr>
          <w:sz w:val="24"/>
          <w:szCs w:val="24"/>
          <w:lang w:val="ru-RU"/>
        </w:rPr>
        <w:sectPr w:rsidR="00890171" w:rsidRPr="005C6099">
          <w:pgSz w:w="11910" w:h="16850"/>
          <w:pgMar w:top="1120" w:right="440" w:bottom="280" w:left="1040" w:header="720" w:footer="720" w:gutter="0"/>
          <w:cols w:num="2" w:space="720" w:equalWidth="0">
            <w:col w:w="732" w:space="40"/>
            <w:col w:w="9658"/>
          </w:cols>
        </w:sectPr>
      </w:pPr>
    </w:p>
    <w:p w:rsidR="00890171" w:rsidRPr="005C6099" w:rsidRDefault="00F642EA" w:rsidP="005C6099">
      <w:pPr>
        <w:pStyle w:val="a3"/>
        <w:spacing w:before="0"/>
        <w:ind w:left="0" w:firstLine="0"/>
        <w:jc w:val="both"/>
        <w:rPr>
          <w:lang w:val="ru-RU"/>
        </w:rPr>
      </w:pPr>
      <w:r w:rsidRPr="005C6099">
        <w:rPr>
          <w:lang w:val="ru-RU"/>
        </w:rPr>
        <w:lastRenderedPageBreak/>
        <w:t xml:space="preserve">общения в пределах тематики основной </w:t>
      </w:r>
      <w:r w:rsidRPr="005C6099">
        <w:rPr>
          <w:spacing w:val="-5"/>
          <w:lang w:val="ru-RU"/>
        </w:rPr>
        <w:t xml:space="preserve">школы, </w:t>
      </w:r>
      <w:r w:rsidRPr="005C6099">
        <w:rPr>
          <w:lang w:val="ru-RU"/>
        </w:rPr>
        <w:t xml:space="preserve">в </w:t>
      </w:r>
      <w:r w:rsidRPr="005C6099">
        <w:rPr>
          <w:spacing w:val="-2"/>
          <w:lang w:val="ru-RU"/>
        </w:rPr>
        <w:t xml:space="preserve">объёме </w:t>
      </w:r>
      <w:r w:rsidRPr="005C6099">
        <w:rPr>
          <w:lang w:val="ru-RU"/>
        </w:rPr>
        <w:t xml:space="preserve">1200 </w:t>
      </w:r>
      <w:r w:rsidRPr="005C6099">
        <w:rPr>
          <w:spacing w:val="2"/>
          <w:lang w:val="ru-RU"/>
        </w:rPr>
        <w:t xml:space="preserve">единиц </w:t>
      </w:r>
      <w:r w:rsidRPr="005C6099">
        <w:rPr>
          <w:lang w:val="ru-RU"/>
        </w:rPr>
        <w:t xml:space="preserve">(включая 500, усвоенных в начальной </w:t>
      </w:r>
      <w:r w:rsidRPr="005C6099">
        <w:rPr>
          <w:spacing w:val="-4"/>
          <w:lang w:val="ru-RU"/>
        </w:rPr>
        <w:t>школе)</w:t>
      </w:r>
      <w:proofErr w:type="gramStart"/>
      <w:r w:rsidRPr="005C6099">
        <w:rPr>
          <w:spacing w:val="-4"/>
          <w:lang w:val="ru-RU"/>
        </w:rPr>
        <w:t>.</w:t>
      </w:r>
      <w:r w:rsidRPr="005C6099">
        <w:rPr>
          <w:lang w:val="ru-RU"/>
        </w:rPr>
        <w:t>Л</w:t>
      </w:r>
      <w:proofErr w:type="gramEnd"/>
      <w:r w:rsidRPr="005C6099">
        <w:rPr>
          <w:lang w:val="ru-RU"/>
        </w:rPr>
        <w:t xml:space="preserve">ексические </w:t>
      </w:r>
      <w:r w:rsidRPr="005C6099">
        <w:rPr>
          <w:spacing w:val="2"/>
          <w:lang w:val="ru-RU"/>
        </w:rPr>
        <w:t xml:space="preserve">единицы </w:t>
      </w:r>
      <w:r w:rsidRPr="005C6099">
        <w:rPr>
          <w:lang w:val="ru-RU"/>
        </w:rPr>
        <w:t xml:space="preserve">включают устойчивые словосочетания, оценочную </w:t>
      </w:r>
      <w:r w:rsidRPr="005C6099">
        <w:rPr>
          <w:spacing w:val="-3"/>
          <w:lang w:val="ru-RU"/>
        </w:rPr>
        <w:t xml:space="preserve">лексику, </w:t>
      </w:r>
      <w:r w:rsidRPr="005C6099">
        <w:rPr>
          <w:lang w:val="ru-RU"/>
        </w:rPr>
        <w:t>реплики-клише речевого этикета, отражающие культуру стран изучаемого языка.</w:t>
      </w:r>
    </w:p>
    <w:p w:rsidR="00890171" w:rsidRPr="005C6099" w:rsidRDefault="00F642EA" w:rsidP="005C6099">
      <w:pPr>
        <w:pStyle w:val="a3"/>
        <w:spacing w:before="0"/>
        <w:ind w:left="0" w:firstLine="0"/>
      </w:pPr>
      <w:r w:rsidRPr="005C6099">
        <w:t>Основные способы словообразования:</w:t>
      </w:r>
    </w:p>
    <w:p w:rsidR="00890171" w:rsidRPr="005C6099" w:rsidRDefault="00F642EA" w:rsidP="005C6099">
      <w:pPr>
        <w:pStyle w:val="a5"/>
        <w:numPr>
          <w:ilvl w:val="1"/>
          <w:numId w:val="20"/>
        </w:numPr>
        <w:tabs>
          <w:tab w:val="left" w:pos="1063"/>
        </w:tabs>
        <w:spacing w:before="0"/>
        <w:ind w:left="0" w:firstLine="706"/>
        <w:rPr>
          <w:sz w:val="24"/>
          <w:szCs w:val="24"/>
        </w:rPr>
      </w:pPr>
      <w:r w:rsidRPr="005C6099">
        <w:rPr>
          <w:spacing w:val="-4"/>
          <w:sz w:val="24"/>
          <w:szCs w:val="24"/>
        </w:rPr>
        <w:t>аффи</w:t>
      </w:r>
      <w:r w:rsidRPr="005C6099">
        <w:rPr>
          <w:sz w:val="24"/>
          <w:szCs w:val="24"/>
        </w:rPr>
        <w:t>ксация:</w:t>
      </w:r>
    </w:p>
    <w:p w:rsidR="00890171" w:rsidRPr="005C6099" w:rsidRDefault="00F642EA" w:rsidP="005C6099">
      <w:pPr>
        <w:pStyle w:val="a5"/>
        <w:numPr>
          <w:ilvl w:val="1"/>
          <w:numId w:val="17"/>
        </w:numPr>
        <w:tabs>
          <w:tab w:val="left" w:pos="943"/>
        </w:tabs>
        <w:spacing w:before="0"/>
        <w:ind w:left="0" w:firstLine="706"/>
        <w:rPr>
          <w:sz w:val="24"/>
          <w:szCs w:val="24"/>
        </w:rPr>
      </w:pPr>
      <w:r w:rsidRPr="005C6099">
        <w:rPr>
          <w:sz w:val="24"/>
          <w:szCs w:val="24"/>
        </w:rPr>
        <w:t>глаголов:dis-(disagree),</w:t>
      </w:r>
      <w:r w:rsidRPr="005C6099">
        <w:rPr>
          <w:spacing w:val="-4"/>
          <w:sz w:val="24"/>
          <w:szCs w:val="24"/>
        </w:rPr>
        <w:t>mis-</w:t>
      </w:r>
      <w:r w:rsidRPr="005C6099">
        <w:rPr>
          <w:sz w:val="24"/>
          <w:szCs w:val="24"/>
        </w:rPr>
        <w:t>(misunderstand),re-(rewrite);-</w:t>
      </w:r>
      <w:r w:rsidRPr="005C6099">
        <w:rPr>
          <w:spacing w:val="-7"/>
          <w:sz w:val="24"/>
          <w:szCs w:val="24"/>
        </w:rPr>
        <w:t>ize/-</w:t>
      </w:r>
      <w:r w:rsidRPr="005C6099">
        <w:rPr>
          <w:spacing w:val="-9"/>
          <w:sz w:val="24"/>
          <w:szCs w:val="24"/>
        </w:rPr>
        <w:t>ise</w:t>
      </w:r>
      <w:r w:rsidRPr="005C6099">
        <w:rPr>
          <w:sz w:val="24"/>
          <w:szCs w:val="24"/>
        </w:rPr>
        <w:t>(organize);</w:t>
      </w:r>
    </w:p>
    <w:p w:rsidR="00890171" w:rsidRPr="005C6099" w:rsidRDefault="00F642EA" w:rsidP="005C6099">
      <w:pPr>
        <w:pStyle w:val="a5"/>
        <w:numPr>
          <w:ilvl w:val="1"/>
          <w:numId w:val="17"/>
        </w:numPr>
        <w:tabs>
          <w:tab w:val="left" w:pos="988"/>
        </w:tabs>
        <w:spacing w:before="0"/>
        <w:ind w:left="0" w:firstLine="706"/>
        <w:rPr>
          <w:sz w:val="24"/>
          <w:szCs w:val="24"/>
        </w:rPr>
      </w:pPr>
      <w:r w:rsidRPr="005C6099">
        <w:rPr>
          <w:sz w:val="24"/>
          <w:szCs w:val="24"/>
        </w:rPr>
        <w:t xml:space="preserve">существительных: -sion/-tion (conclusion/celebration), -ance/-ence (performance/influence), - </w:t>
      </w:r>
      <w:r w:rsidRPr="005C6099">
        <w:rPr>
          <w:spacing w:val="-3"/>
          <w:sz w:val="24"/>
          <w:szCs w:val="24"/>
        </w:rPr>
        <w:t>ment</w:t>
      </w:r>
      <w:r w:rsidRPr="005C6099">
        <w:rPr>
          <w:sz w:val="24"/>
          <w:szCs w:val="24"/>
        </w:rPr>
        <w:t xml:space="preserve">(environment), </w:t>
      </w:r>
      <w:r w:rsidRPr="005C6099">
        <w:rPr>
          <w:spacing w:val="2"/>
          <w:sz w:val="24"/>
          <w:szCs w:val="24"/>
        </w:rPr>
        <w:t>-ity</w:t>
      </w:r>
      <w:r w:rsidRPr="005C6099">
        <w:rPr>
          <w:sz w:val="24"/>
          <w:szCs w:val="24"/>
        </w:rPr>
        <w:t>(possibility),-</w:t>
      </w:r>
      <w:r w:rsidRPr="005C6099">
        <w:rPr>
          <w:spacing w:val="-6"/>
          <w:sz w:val="24"/>
          <w:szCs w:val="24"/>
        </w:rPr>
        <w:t>ness</w:t>
      </w:r>
      <w:r w:rsidRPr="005C6099">
        <w:rPr>
          <w:sz w:val="24"/>
          <w:szCs w:val="24"/>
        </w:rPr>
        <w:t>(kindness),-ship(friendship),-</w:t>
      </w:r>
      <w:r w:rsidRPr="005C6099">
        <w:rPr>
          <w:spacing w:val="-4"/>
          <w:sz w:val="24"/>
          <w:szCs w:val="24"/>
        </w:rPr>
        <w:t>ist</w:t>
      </w:r>
      <w:r w:rsidRPr="005C6099">
        <w:rPr>
          <w:sz w:val="24"/>
          <w:szCs w:val="24"/>
        </w:rPr>
        <w:t>(optimist),-</w:t>
      </w:r>
      <w:r w:rsidRPr="005C6099">
        <w:rPr>
          <w:spacing w:val="-3"/>
          <w:sz w:val="24"/>
          <w:szCs w:val="24"/>
        </w:rPr>
        <w:t>ing</w:t>
      </w:r>
      <w:r w:rsidRPr="005C6099">
        <w:rPr>
          <w:sz w:val="24"/>
          <w:szCs w:val="24"/>
        </w:rPr>
        <w:t>(meeting);</w:t>
      </w:r>
    </w:p>
    <w:p w:rsidR="00890171" w:rsidRPr="005C6099" w:rsidRDefault="00F642EA" w:rsidP="005C6099">
      <w:pPr>
        <w:pStyle w:val="a5"/>
        <w:numPr>
          <w:ilvl w:val="1"/>
          <w:numId w:val="17"/>
        </w:numPr>
        <w:tabs>
          <w:tab w:val="left" w:pos="1018"/>
        </w:tabs>
        <w:spacing w:before="0"/>
        <w:ind w:left="0" w:firstLine="706"/>
        <w:jc w:val="both"/>
        <w:rPr>
          <w:sz w:val="24"/>
          <w:szCs w:val="24"/>
        </w:rPr>
      </w:pPr>
      <w:r w:rsidRPr="005C6099">
        <w:rPr>
          <w:sz w:val="24"/>
          <w:szCs w:val="24"/>
        </w:rPr>
        <w:t xml:space="preserve">прилагательных: </w:t>
      </w:r>
      <w:r w:rsidRPr="005C6099">
        <w:rPr>
          <w:spacing w:val="-4"/>
          <w:sz w:val="24"/>
          <w:szCs w:val="24"/>
        </w:rPr>
        <w:t xml:space="preserve">un- </w:t>
      </w:r>
      <w:r w:rsidRPr="005C6099">
        <w:rPr>
          <w:sz w:val="24"/>
          <w:szCs w:val="24"/>
        </w:rPr>
        <w:t xml:space="preserve">(unpleasant), </w:t>
      </w:r>
      <w:r w:rsidRPr="005C6099">
        <w:rPr>
          <w:spacing w:val="-5"/>
          <w:sz w:val="24"/>
          <w:szCs w:val="24"/>
        </w:rPr>
        <w:t xml:space="preserve">im-/in- </w:t>
      </w:r>
      <w:r w:rsidRPr="005C6099">
        <w:rPr>
          <w:sz w:val="24"/>
          <w:szCs w:val="24"/>
        </w:rPr>
        <w:t xml:space="preserve">(impolite/independent), </w:t>
      </w:r>
      <w:r w:rsidRPr="005C6099">
        <w:rPr>
          <w:spacing w:val="-3"/>
          <w:sz w:val="24"/>
          <w:szCs w:val="24"/>
        </w:rPr>
        <w:t xml:space="preserve">inter- </w:t>
      </w:r>
      <w:r w:rsidRPr="005C6099">
        <w:rPr>
          <w:sz w:val="24"/>
          <w:szCs w:val="24"/>
        </w:rPr>
        <w:t xml:space="preserve">(international); - y </w:t>
      </w:r>
      <w:r w:rsidRPr="005C6099">
        <w:rPr>
          <w:spacing w:val="-3"/>
          <w:sz w:val="24"/>
          <w:szCs w:val="24"/>
        </w:rPr>
        <w:t xml:space="preserve">(busy), </w:t>
      </w:r>
      <w:r w:rsidRPr="005C6099">
        <w:rPr>
          <w:sz w:val="24"/>
          <w:szCs w:val="24"/>
        </w:rPr>
        <w:t xml:space="preserve">-ly (lovely), -ful (careful), </w:t>
      </w:r>
      <w:r w:rsidRPr="005C6099">
        <w:rPr>
          <w:spacing w:val="2"/>
          <w:sz w:val="24"/>
          <w:szCs w:val="24"/>
        </w:rPr>
        <w:t xml:space="preserve">-al </w:t>
      </w:r>
      <w:r w:rsidRPr="005C6099">
        <w:rPr>
          <w:sz w:val="24"/>
          <w:szCs w:val="24"/>
        </w:rPr>
        <w:t xml:space="preserve">(historical), - </w:t>
      </w:r>
      <w:r w:rsidRPr="005C6099">
        <w:rPr>
          <w:spacing w:val="-11"/>
          <w:sz w:val="24"/>
          <w:szCs w:val="24"/>
        </w:rPr>
        <w:t xml:space="preserve">ic </w:t>
      </w:r>
      <w:r w:rsidRPr="005C6099">
        <w:rPr>
          <w:sz w:val="24"/>
          <w:szCs w:val="24"/>
        </w:rPr>
        <w:t xml:space="preserve">(scientific), - ian/-an (Russian), -ing (loving); -ous </w:t>
      </w:r>
      <w:r w:rsidRPr="005C6099">
        <w:rPr>
          <w:spacing w:val="-3"/>
          <w:sz w:val="24"/>
          <w:szCs w:val="24"/>
        </w:rPr>
        <w:t xml:space="preserve">(dangerous), </w:t>
      </w:r>
      <w:r w:rsidRPr="005C6099">
        <w:rPr>
          <w:sz w:val="24"/>
          <w:szCs w:val="24"/>
        </w:rPr>
        <w:t xml:space="preserve">-able/- </w:t>
      </w:r>
      <w:r w:rsidRPr="005C6099">
        <w:rPr>
          <w:spacing w:val="-8"/>
          <w:sz w:val="24"/>
          <w:szCs w:val="24"/>
        </w:rPr>
        <w:t xml:space="preserve">ible </w:t>
      </w:r>
      <w:r w:rsidRPr="005C6099">
        <w:rPr>
          <w:sz w:val="24"/>
          <w:szCs w:val="24"/>
        </w:rPr>
        <w:t xml:space="preserve">(enjoyable/responsible), - </w:t>
      </w:r>
      <w:r w:rsidRPr="005C6099">
        <w:rPr>
          <w:spacing w:val="-4"/>
          <w:sz w:val="24"/>
          <w:szCs w:val="24"/>
        </w:rPr>
        <w:t xml:space="preserve">less </w:t>
      </w:r>
      <w:r w:rsidRPr="005C6099">
        <w:rPr>
          <w:sz w:val="24"/>
          <w:szCs w:val="24"/>
        </w:rPr>
        <w:t xml:space="preserve">(harmless),- </w:t>
      </w:r>
      <w:r w:rsidRPr="005C6099">
        <w:rPr>
          <w:spacing w:val="-8"/>
          <w:sz w:val="24"/>
          <w:szCs w:val="24"/>
        </w:rPr>
        <w:t xml:space="preserve">ve </w:t>
      </w:r>
      <w:r w:rsidRPr="005C6099">
        <w:rPr>
          <w:sz w:val="24"/>
          <w:szCs w:val="24"/>
        </w:rPr>
        <w:t>(native);</w:t>
      </w:r>
    </w:p>
    <w:p w:rsidR="00890171" w:rsidRPr="005C6099" w:rsidRDefault="00F642EA" w:rsidP="005C6099">
      <w:pPr>
        <w:pStyle w:val="a5"/>
        <w:numPr>
          <w:ilvl w:val="1"/>
          <w:numId w:val="17"/>
        </w:numPr>
        <w:tabs>
          <w:tab w:val="left" w:pos="943"/>
        </w:tabs>
        <w:spacing w:before="0"/>
        <w:ind w:left="0"/>
        <w:rPr>
          <w:sz w:val="24"/>
          <w:szCs w:val="24"/>
        </w:rPr>
      </w:pPr>
      <w:r w:rsidRPr="005C6099">
        <w:rPr>
          <w:sz w:val="24"/>
          <w:szCs w:val="24"/>
        </w:rPr>
        <w:t>наречий: -ly(usually);</w:t>
      </w:r>
    </w:p>
    <w:p w:rsidR="00890171" w:rsidRPr="005C6099" w:rsidRDefault="00F642EA" w:rsidP="005C6099">
      <w:pPr>
        <w:pStyle w:val="a5"/>
        <w:numPr>
          <w:ilvl w:val="1"/>
          <w:numId w:val="17"/>
        </w:numPr>
        <w:tabs>
          <w:tab w:val="left" w:pos="943"/>
        </w:tabs>
        <w:spacing w:before="0"/>
        <w:ind w:left="0"/>
        <w:rPr>
          <w:sz w:val="24"/>
          <w:szCs w:val="24"/>
        </w:rPr>
      </w:pPr>
      <w:r w:rsidRPr="005C6099">
        <w:rPr>
          <w:sz w:val="24"/>
          <w:szCs w:val="24"/>
        </w:rPr>
        <w:t>числительных:</w:t>
      </w:r>
      <w:r w:rsidRPr="005C6099">
        <w:rPr>
          <w:spacing w:val="2"/>
          <w:sz w:val="24"/>
          <w:szCs w:val="24"/>
        </w:rPr>
        <w:t>-teen</w:t>
      </w:r>
      <w:r w:rsidRPr="005C6099">
        <w:rPr>
          <w:sz w:val="24"/>
          <w:szCs w:val="24"/>
        </w:rPr>
        <w:t>(fifteen),</w:t>
      </w:r>
      <w:r w:rsidRPr="005C6099">
        <w:rPr>
          <w:spacing w:val="6"/>
          <w:sz w:val="24"/>
          <w:szCs w:val="24"/>
        </w:rPr>
        <w:t>-ty</w:t>
      </w:r>
      <w:r w:rsidRPr="005C6099">
        <w:rPr>
          <w:sz w:val="24"/>
          <w:szCs w:val="24"/>
        </w:rPr>
        <w:t>(seventy),</w:t>
      </w:r>
      <w:r w:rsidRPr="005C6099">
        <w:rPr>
          <w:spacing w:val="6"/>
          <w:sz w:val="24"/>
          <w:szCs w:val="24"/>
        </w:rPr>
        <w:t>-th</w:t>
      </w:r>
      <w:r w:rsidRPr="005C6099">
        <w:rPr>
          <w:sz w:val="24"/>
          <w:szCs w:val="24"/>
        </w:rPr>
        <w:t>(sixth);</w:t>
      </w:r>
    </w:p>
    <w:p w:rsidR="00890171" w:rsidRPr="005C6099" w:rsidRDefault="00F642EA" w:rsidP="005C6099">
      <w:pPr>
        <w:pStyle w:val="a5"/>
        <w:numPr>
          <w:ilvl w:val="1"/>
          <w:numId w:val="20"/>
        </w:numPr>
        <w:tabs>
          <w:tab w:val="left" w:pos="1063"/>
        </w:tabs>
        <w:spacing w:before="0"/>
        <w:ind w:left="0"/>
        <w:rPr>
          <w:sz w:val="24"/>
          <w:szCs w:val="24"/>
        </w:rPr>
      </w:pPr>
      <w:r w:rsidRPr="005C6099">
        <w:rPr>
          <w:sz w:val="24"/>
          <w:szCs w:val="24"/>
        </w:rPr>
        <w:t>словосложение:</w:t>
      </w:r>
    </w:p>
    <w:p w:rsidR="00890171" w:rsidRPr="005C6099" w:rsidRDefault="00F642EA" w:rsidP="005C6099">
      <w:pPr>
        <w:pStyle w:val="a5"/>
        <w:numPr>
          <w:ilvl w:val="1"/>
          <w:numId w:val="17"/>
        </w:numPr>
        <w:tabs>
          <w:tab w:val="left" w:pos="943"/>
        </w:tabs>
        <w:spacing w:before="0"/>
        <w:ind w:left="0"/>
        <w:rPr>
          <w:sz w:val="24"/>
          <w:szCs w:val="24"/>
        </w:rPr>
      </w:pPr>
      <w:r w:rsidRPr="005C6099">
        <w:rPr>
          <w:sz w:val="24"/>
          <w:szCs w:val="24"/>
        </w:rPr>
        <w:t>существительное + существительное</w:t>
      </w:r>
      <w:r w:rsidRPr="005C6099">
        <w:rPr>
          <w:spacing w:val="-3"/>
          <w:sz w:val="24"/>
          <w:szCs w:val="24"/>
        </w:rPr>
        <w:t>(policeman);</w:t>
      </w:r>
    </w:p>
    <w:p w:rsidR="00890171" w:rsidRPr="005C6099" w:rsidRDefault="00F642EA" w:rsidP="005C6099">
      <w:pPr>
        <w:pStyle w:val="a5"/>
        <w:numPr>
          <w:ilvl w:val="1"/>
          <w:numId w:val="17"/>
        </w:numPr>
        <w:tabs>
          <w:tab w:val="left" w:pos="943"/>
        </w:tabs>
        <w:spacing w:before="0"/>
        <w:ind w:left="0"/>
        <w:rPr>
          <w:sz w:val="24"/>
          <w:szCs w:val="24"/>
        </w:rPr>
      </w:pPr>
      <w:r w:rsidRPr="005C6099">
        <w:rPr>
          <w:sz w:val="24"/>
          <w:szCs w:val="24"/>
        </w:rPr>
        <w:t>прилагательное + прилагательное(well-known);</w:t>
      </w:r>
    </w:p>
    <w:p w:rsidR="00890171" w:rsidRPr="005C6099" w:rsidRDefault="00F642EA" w:rsidP="005C6099">
      <w:pPr>
        <w:pStyle w:val="a5"/>
        <w:numPr>
          <w:ilvl w:val="1"/>
          <w:numId w:val="17"/>
        </w:numPr>
        <w:tabs>
          <w:tab w:val="left" w:pos="943"/>
        </w:tabs>
        <w:spacing w:before="0"/>
        <w:ind w:left="0"/>
        <w:rPr>
          <w:sz w:val="24"/>
          <w:szCs w:val="24"/>
        </w:rPr>
      </w:pPr>
      <w:proofErr w:type="gramStart"/>
      <w:r w:rsidRPr="005C6099">
        <w:rPr>
          <w:sz w:val="24"/>
          <w:szCs w:val="24"/>
        </w:rPr>
        <w:t>прилагательное</w:t>
      </w:r>
      <w:proofErr w:type="gramEnd"/>
      <w:r w:rsidRPr="005C6099">
        <w:rPr>
          <w:sz w:val="24"/>
          <w:szCs w:val="24"/>
        </w:rPr>
        <w:t xml:space="preserve"> + существительное(blackboard).</w:t>
      </w:r>
    </w:p>
    <w:p w:rsidR="00890171" w:rsidRPr="005C6099" w:rsidRDefault="00F642EA" w:rsidP="005C6099">
      <w:pPr>
        <w:pStyle w:val="a5"/>
        <w:numPr>
          <w:ilvl w:val="1"/>
          <w:numId w:val="20"/>
        </w:numPr>
        <w:tabs>
          <w:tab w:val="left" w:pos="1063"/>
        </w:tabs>
        <w:spacing w:before="0"/>
        <w:ind w:left="0"/>
        <w:rPr>
          <w:sz w:val="24"/>
          <w:szCs w:val="24"/>
        </w:rPr>
      </w:pPr>
      <w:r w:rsidRPr="005C6099">
        <w:rPr>
          <w:sz w:val="24"/>
          <w:szCs w:val="24"/>
        </w:rPr>
        <w:t>конверсия:</w:t>
      </w:r>
    </w:p>
    <w:p w:rsidR="00890171" w:rsidRPr="005C6099" w:rsidRDefault="00F642EA" w:rsidP="005C6099">
      <w:pPr>
        <w:pStyle w:val="a5"/>
        <w:numPr>
          <w:ilvl w:val="1"/>
          <w:numId w:val="17"/>
        </w:numPr>
        <w:tabs>
          <w:tab w:val="left" w:pos="943"/>
        </w:tabs>
        <w:spacing w:before="0"/>
        <w:ind w:left="0"/>
        <w:rPr>
          <w:sz w:val="24"/>
          <w:szCs w:val="24"/>
          <w:lang w:val="ru-RU"/>
        </w:rPr>
      </w:pPr>
      <w:r w:rsidRPr="005C6099">
        <w:rPr>
          <w:sz w:val="24"/>
          <w:szCs w:val="24"/>
          <w:lang w:val="ru-RU"/>
        </w:rPr>
        <w:t xml:space="preserve">образование существительных от неопределённой </w:t>
      </w:r>
      <w:r w:rsidRPr="005C6099">
        <w:rPr>
          <w:spacing w:val="-5"/>
          <w:sz w:val="24"/>
          <w:szCs w:val="24"/>
          <w:lang w:val="ru-RU"/>
        </w:rPr>
        <w:t xml:space="preserve">формы </w:t>
      </w:r>
      <w:r w:rsidRPr="005C6099">
        <w:rPr>
          <w:sz w:val="24"/>
          <w:szCs w:val="24"/>
          <w:lang w:val="ru-RU"/>
        </w:rPr>
        <w:t xml:space="preserve">глагола </w:t>
      </w:r>
      <w:proofErr w:type="gramStart"/>
      <w:r w:rsidRPr="005C6099">
        <w:rPr>
          <w:sz w:val="24"/>
          <w:szCs w:val="24"/>
          <w:lang w:val="ru-RU"/>
        </w:rPr>
        <w:t xml:space="preserve">( </w:t>
      </w:r>
      <w:proofErr w:type="gramEnd"/>
      <w:r w:rsidRPr="005C6099">
        <w:rPr>
          <w:spacing w:val="-4"/>
          <w:sz w:val="24"/>
          <w:szCs w:val="24"/>
        </w:rPr>
        <w:t>to</w:t>
      </w:r>
      <w:r w:rsidRPr="005C6099">
        <w:rPr>
          <w:sz w:val="24"/>
          <w:szCs w:val="24"/>
        </w:rPr>
        <w:t>play</w:t>
      </w:r>
      <w:r w:rsidRPr="005C6099">
        <w:rPr>
          <w:sz w:val="24"/>
          <w:szCs w:val="24"/>
          <w:lang w:val="ru-RU"/>
        </w:rPr>
        <w:t xml:space="preserve">— </w:t>
      </w:r>
      <w:r w:rsidRPr="005C6099">
        <w:rPr>
          <w:spacing w:val="2"/>
          <w:sz w:val="24"/>
          <w:szCs w:val="24"/>
        </w:rPr>
        <w:t>play</w:t>
      </w:r>
      <w:r w:rsidRPr="005C6099">
        <w:rPr>
          <w:spacing w:val="2"/>
          <w:sz w:val="24"/>
          <w:szCs w:val="24"/>
          <w:lang w:val="ru-RU"/>
        </w:rPr>
        <w:t>);</w:t>
      </w:r>
    </w:p>
    <w:p w:rsidR="00890171" w:rsidRPr="005C6099" w:rsidRDefault="00F642EA" w:rsidP="005C6099">
      <w:pPr>
        <w:pStyle w:val="a5"/>
        <w:numPr>
          <w:ilvl w:val="1"/>
          <w:numId w:val="17"/>
        </w:numPr>
        <w:tabs>
          <w:tab w:val="left" w:pos="943"/>
        </w:tabs>
        <w:spacing w:before="0"/>
        <w:ind w:left="0" w:firstLine="0"/>
        <w:rPr>
          <w:sz w:val="24"/>
          <w:szCs w:val="24"/>
        </w:rPr>
      </w:pPr>
      <w:r w:rsidRPr="005C6099">
        <w:rPr>
          <w:sz w:val="24"/>
          <w:szCs w:val="24"/>
          <w:lang w:val="ru-RU"/>
        </w:rPr>
        <w:t xml:space="preserve">образование существительных от прилагательных </w:t>
      </w:r>
      <w:r w:rsidRPr="005C6099">
        <w:rPr>
          <w:spacing w:val="4"/>
          <w:sz w:val="24"/>
          <w:szCs w:val="24"/>
          <w:lang w:val="ru-RU"/>
        </w:rPr>
        <w:t>(</w:t>
      </w:r>
      <w:r w:rsidRPr="005C6099">
        <w:rPr>
          <w:spacing w:val="4"/>
          <w:sz w:val="24"/>
          <w:szCs w:val="24"/>
        </w:rPr>
        <w:t>rich</w:t>
      </w:r>
      <w:r w:rsidRPr="005C6099">
        <w:rPr>
          <w:sz w:val="24"/>
          <w:szCs w:val="24"/>
        </w:rPr>
        <w:t>people</w:t>
      </w:r>
      <w:r w:rsidRPr="005C6099">
        <w:rPr>
          <w:sz w:val="24"/>
          <w:szCs w:val="24"/>
          <w:lang w:val="ru-RU"/>
        </w:rPr>
        <w:t xml:space="preserve">— </w:t>
      </w:r>
      <w:r w:rsidRPr="005C6099">
        <w:rPr>
          <w:spacing w:val="-3"/>
          <w:sz w:val="24"/>
          <w:szCs w:val="24"/>
        </w:rPr>
        <w:t>the</w:t>
      </w:r>
      <w:r w:rsidRPr="005C6099">
        <w:rPr>
          <w:sz w:val="24"/>
          <w:szCs w:val="24"/>
        </w:rPr>
        <w:t>rich</w:t>
      </w:r>
      <w:r w:rsidRPr="005C6099">
        <w:rPr>
          <w:sz w:val="24"/>
          <w:szCs w:val="24"/>
          <w:lang w:val="ru-RU"/>
        </w:rPr>
        <w:t xml:space="preserve">). </w:t>
      </w:r>
      <w:r w:rsidRPr="005C6099">
        <w:rPr>
          <w:sz w:val="24"/>
          <w:szCs w:val="24"/>
        </w:rPr>
        <w:t xml:space="preserve">Распознавание и использование интернациональных </w:t>
      </w:r>
      <w:proofErr w:type="gramStart"/>
      <w:r w:rsidRPr="005C6099">
        <w:rPr>
          <w:sz w:val="24"/>
          <w:szCs w:val="24"/>
        </w:rPr>
        <w:t>слов</w:t>
      </w:r>
      <w:r w:rsidRPr="005C6099">
        <w:rPr>
          <w:spacing w:val="-3"/>
          <w:sz w:val="24"/>
          <w:szCs w:val="24"/>
        </w:rPr>
        <w:t>(</w:t>
      </w:r>
      <w:proofErr w:type="gramEnd"/>
      <w:r w:rsidRPr="005C6099">
        <w:rPr>
          <w:spacing w:val="-3"/>
          <w:sz w:val="24"/>
          <w:szCs w:val="24"/>
        </w:rPr>
        <w:t>doctor).</w:t>
      </w:r>
    </w:p>
    <w:p w:rsidR="00890171" w:rsidRPr="005C6099" w:rsidRDefault="00F642EA" w:rsidP="005C6099">
      <w:pPr>
        <w:pStyle w:val="a3"/>
        <w:spacing w:before="0"/>
        <w:ind w:left="0" w:firstLine="0"/>
        <w:rPr>
          <w:lang w:val="ru-RU"/>
        </w:rPr>
      </w:pPr>
      <w:r w:rsidRPr="005C6099">
        <w:rPr>
          <w:lang w:val="ru-RU"/>
        </w:rPr>
        <w:t>Представления о синонимии, антонимии, лексической сочетаемости, многозначности.</w:t>
      </w:r>
    </w:p>
    <w:p w:rsidR="00890171" w:rsidRPr="005C6099" w:rsidRDefault="00F642EA" w:rsidP="005C6099">
      <w:pPr>
        <w:pStyle w:val="2"/>
        <w:spacing w:before="0"/>
        <w:ind w:left="0" w:right="0"/>
        <w:rPr>
          <w:lang w:val="ru-RU"/>
        </w:rPr>
      </w:pPr>
      <w:r w:rsidRPr="005C6099">
        <w:rPr>
          <w:lang w:val="ru-RU"/>
        </w:rPr>
        <w:t>Грамматическая сторона речи</w:t>
      </w:r>
    </w:p>
    <w:p w:rsidR="00890171" w:rsidRPr="005C6099" w:rsidRDefault="00F642EA" w:rsidP="005C6099">
      <w:pPr>
        <w:pStyle w:val="a3"/>
        <w:spacing w:before="0"/>
        <w:ind w:left="0" w:firstLine="0"/>
        <w:rPr>
          <w:lang w:val="ru-RU"/>
        </w:rPr>
      </w:pPr>
      <w:r w:rsidRPr="005C6099">
        <w:rPr>
          <w:lang w:val="ru-RU"/>
        </w:rPr>
        <w:t>Дальнейшее расширение объёма значений грамматических средств, изученных  ранее, и</w:t>
      </w:r>
    </w:p>
    <w:p w:rsidR="00890171" w:rsidRPr="005C6099" w:rsidRDefault="00F642EA" w:rsidP="005C6099">
      <w:pPr>
        <w:pStyle w:val="a3"/>
        <w:tabs>
          <w:tab w:val="left" w:pos="1560"/>
          <w:tab w:val="left" w:pos="1950"/>
          <w:tab w:val="left" w:pos="3045"/>
          <w:tab w:val="left" w:pos="5152"/>
          <w:tab w:val="left" w:pos="6606"/>
          <w:tab w:val="left" w:pos="7761"/>
          <w:tab w:val="left" w:pos="9094"/>
        </w:tabs>
        <w:spacing w:before="0"/>
        <w:ind w:left="0" w:firstLine="0"/>
        <w:rPr>
          <w:lang w:val="ru-RU"/>
        </w:rPr>
      </w:pPr>
      <w:r w:rsidRPr="005C6099">
        <w:rPr>
          <w:lang w:val="ru-RU"/>
        </w:rPr>
        <w:t>знакомство</w:t>
      </w:r>
      <w:r w:rsidRPr="005C6099">
        <w:rPr>
          <w:lang w:val="ru-RU"/>
        </w:rPr>
        <w:tab/>
        <w:t>с</w:t>
      </w:r>
      <w:r w:rsidRPr="005C6099">
        <w:rPr>
          <w:lang w:val="ru-RU"/>
        </w:rPr>
        <w:tab/>
      </w:r>
      <w:r w:rsidRPr="005C6099">
        <w:rPr>
          <w:spacing w:val="2"/>
          <w:lang w:val="ru-RU"/>
        </w:rPr>
        <w:t>новыми</w:t>
      </w:r>
      <w:r w:rsidRPr="005C6099">
        <w:rPr>
          <w:spacing w:val="2"/>
          <w:lang w:val="ru-RU"/>
        </w:rPr>
        <w:tab/>
      </w:r>
      <w:r w:rsidRPr="005C6099">
        <w:rPr>
          <w:lang w:val="ru-RU"/>
        </w:rPr>
        <w:t>грамматическими</w:t>
      </w:r>
      <w:r w:rsidRPr="005C6099">
        <w:rPr>
          <w:lang w:val="ru-RU"/>
        </w:rPr>
        <w:tab/>
        <w:t>явлениями.</w:t>
      </w:r>
      <w:r w:rsidRPr="005C6099">
        <w:rPr>
          <w:lang w:val="ru-RU"/>
        </w:rPr>
        <w:tab/>
        <w:t>Уровень</w:t>
      </w:r>
      <w:r w:rsidRPr="005C6099">
        <w:rPr>
          <w:lang w:val="ru-RU"/>
        </w:rPr>
        <w:tab/>
        <w:t>овладения</w:t>
      </w:r>
      <w:r w:rsidRPr="005C6099">
        <w:rPr>
          <w:lang w:val="ru-RU"/>
        </w:rPr>
        <w:tab/>
      </w:r>
      <w:r w:rsidRPr="005C6099">
        <w:rPr>
          <w:spacing w:val="-1"/>
          <w:lang w:val="ru-RU"/>
        </w:rPr>
        <w:t xml:space="preserve">конкретным </w:t>
      </w:r>
      <w:r w:rsidRPr="005C6099">
        <w:rPr>
          <w:lang w:val="ru-RU"/>
        </w:rPr>
        <w:t xml:space="preserve">грамматическим явлением (продуктивно-рецептивно или рецептивно) </w:t>
      </w:r>
      <w:r w:rsidRPr="005C6099">
        <w:rPr>
          <w:spacing w:val="-3"/>
          <w:lang w:val="ru-RU"/>
        </w:rPr>
        <w:t xml:space="preserve">указывается </w:t>
      </w:r>
      <w:r w:rsidRPr="005C6099">
        <w:rPr>
          <w:lang w:val="ru-RU"/>
        </w:rPr>
        <w:t>вграфе</w:t>
      </w:r>
    </w:p>
    <w:p w:rsidR="00890171" w:rsidRPr="005C6099" w:rsidRDefault="00F642EA" w:rsidP="005C6099">
      <w:pPr>
        <w:pStyle w:val="a3"/>
        <w:spacing w:before="0"/>
        <w:ind w:left="0" w:firstLine="0"/>
        <w:rPr>
          <w:lang w:val="ru-RU"/>
        </w:rPr>
      </w:pPr>
      <w:r w:rsidRPr="005C6099">
        <w:rPr>
          <w:lang w:val="ru-RU"/>
        </w:rPr>
        <w:t>«Характеристика основных видов деятельности ученика» в Тематическом планировании.</w:t>
      </w:r>
    </w:p>
    <w:p w:rsidR="00890171" w:rsidRPr="005C6099" w:rsidRDefault="00F642EA" w:rsidP="005C6099">
      <w:pPr>
        <w:pStyle w:val="a3"/>
        <w:spacing w:before="0"/>
        <w:ind w:left="0"/>
        <w:jc w:val="both"/>
        <w:rPr>
          <w:lang w:val="ru-RU"/>
        </w:rPr>
      </w:pPr>
      <w:r w:rsidRPr="005C6099">
        <w:rPr>
          <w:lang w:val="ru-RU"/>
        </w:rPr>
        <w:t xml:space="preserve">Нераспространённые и распространённые простые предложения, в том числе с  несколькими обстоятельствами, </w:t>
      </w:r>
      <w:r w:rsidRPr="005C6099">
        <w:rPr>
          <w:spacing w:val="-3"/>
          <w:lang w:val="ru-RU"/>
        </w:rPr>
        <w:t xml:space="preserve">следующими </w:t>
      </w:r>
      <w:r w:rsidRPr="005C6099">
        <w:rPr>
          <w:lang w:val="ru-RU"/>
        </w:rPr>
        <w:t xml:space="preserve">в определённом </w:t>
      </w:r>
      <w:r w:rsidRPr="005C6099">
        <w:rPr>
          <w:spacing w:val="-3"/>
          <w:lang w:val="ru-RU"/>
        </w:rPr>
        <w:t xml:space="preserve">порядке </w:t>
      </w:r>
      <w:r w:rsidRPr="005C6099">
        <w:rPr>
          <w:spacing w:val="3"/>
          <w:lang w:val="ru-RU"/>
        </w:rPr>
        <w:t>(</w:t>
      </w:r>
      <w:r w:rsidRPr="005C6099">
        <w:rPr>
          <w:spacing w:val="3"/>
        </w:rPr>
        <w:t>We</w:t>
      </w:r>
      <w:r w:rsidRPr="005C6099">
        <w:rPr>
          <w:spacing w:val="-6"/>
        </w:rPr>
        <w:t>moved</w:t>
      </w:r>
      <w:r w:rsidRPr="005C6099">
        <w:rPr>
          <w:spacing w:val="-4"/>
        </w:rPr>
        <w:t>to</w:t>
      </w:r>
      <w:r w:rsidRPr="005C6099">
        <w:t>a</w:t>
      </w:r>
      <w:r w:rsidRPr="005C6099">
        <w:rPr>
          <w:spacing w:val="-6"/>
        </w:rPr>
        <w:t>new</w:t>
      </w:r>
      <w:r w:rsidRPr="005C6099">
        <w:rPr>
          <w:spacing w:val="-5"/>
        </w:rPr>
        <w:t>house</w:t>
      </w:r>
      <w:r w:rsidRPr="005C6099">
        <w:rPr>
          <w:spacing w:val="-4"/>
        </w:rPr>
        <w:t>last</w:t>
      </w:r>
      <w:r w:rsidRPr="005C6099">
        <w:t>year</w:t>
      </w:r>
      <w:r w:rsidRPr="005C6099">
        <w:rPr>
          <w:lang w:val="ru-RU"/>
        </w:rPr>
        <w:t>); предложения с начальным ‘</w:t>
      </w:r>
      <w:r w:rsidRPr="005C6099">
        <w:t>It</w:t>
      </w:r>
      <w:r w:rsidRPr="005C6099">
        <w:rPr>
          <w:lang w:val="ru-RU"/>
        </w:rPr>
        <w:t>’ и с начальным ‘</w:t>
      </w:r>
      <w:r w:rsidRPr="005C6099">
        <w:t>There</w:t>
      </w:r>
      <w:r w:rsidRPr="005C6099">
        <w:rPr>
          <w:lang w:val="ru-RU"/>
        </w:rPr>
        <w:t xml:space="preserve"> + </w:t>
      </w:r>
      <w:r w:rsidRPr="005C6099">
        <w:rPr>
          <w:spacing w:val="-4"/>
        </w:rPr>
        <w:t>to</w:t>
      </w:r>
      <w:r w:rsidRPr="005C6099">
        <w:t>be</w:t>
      </w:r>
      <w:r w:rsidRPr="005C6099">
        <w:rPr>
          <w:lang w:val="ru-RU"/>
        </w:rPr>
        <w:t>’ (</w:t>
      </w:r>
      <w:r w:rsidRPr="005C6099">
        <w:t>It</w:t>
      </w:r>
      <w:r w:rsidRPr="005C6099">
        <w:rPr>
          <w:lang w:val="ru-RU"/>
        </w:rPr>
        <w:t>’</w:t>
      </w:r>
      <w:r w:rsidRPr="005C6099">
        <w:t>s</w:t>
      </w:r>
      <w:r w:rsidRPr="005C6099">
        <w:rPr>
          <w:spacing w:val="-2"/>
        </w:rPr>
        <w:t>cold</w:t>
      </w:r>
      <w:r w:rsidRPr="005C6099">
        <w:rPr>
          <w:spacing w:val="-2"/>
          <w:lang w:val="ru-RU"/>
        </w:rPr>
        <w:t>.</w:t>
      </w:r>
      <w:r w:rsidRPr="005C6099">
        <w:t>It</w:t>
      </w:r>
      <w:r w:rsidRPr="005C6099">
        <w:rPr>
          <w:lang w:val="ru-RU"/>
        </w:rPr>
        <w:t>’</w:t>
      </w:r>
      <w:r w:rsidRPr="005C6099">
        <w:t>s</w:t>
      </w:r>
      <w:r w:rsidRPr="005C6099">
        <w:rPr>
          <w:spacing w:val="-4"/>
        </w:rPr>
        <w:t>five</w:t>
      </w:r>
      <w:r w:rsidRPr="005C6099">
        <w:t>o</w:t>
      </w:r>
      <w:r w:rsidRPr="005C6099">
        <w:rPr>
          <w:lang w:val="ru-RU"/>
        </w:rPr>
        <w:t>’</w:t>
      </w:r>
      <w:r w:rsidRPr="005C6099">
        <w:t>clock</w:t>
      </w:r>
      <w:r w:rsidRPr="005C6099">
        <w:rPr>
          <w:lang w:val="ru-RU"/>
        </w:rPr>
        <w:t>.</w:t>
      </w:r>
      <w:r w:rsidRPr="005C6099">
        <w:t>It</w:t>
      </w:r>
      <w:r w:rsidRPr="005C6099">
        <w:rPr>
          <w:lang w:val="ru-RU"/>
        </w:rPr>
        <w:t>’</w:t>
      </w:r>
      <w:r w:rsidRPr="005C6099">
        <w:t>sinteresting</w:t>
      </w:r>
      <w:r w:rsidRPr="005C6099">
        <w:rPr>
          <w:lang w:val="ru-RU"/>
        </w:rPr>
        <w:t>.</w:t>
      </w:r>
      <w:r w:rsidRPr="005C6099">
        <w:rPr>
          <w:spacing w:val="-3"/>
        </w:rPr>
        <w:t>It</w:t>
      </w:r>
      <w:r w:rsidRPr="005C6099">
        <w:rPr>
          <w:spacing w:val="-4"/>
        </w:rPr>
        <w:t>was</w:t>
      </w:r>
      <w:r w:rsidRPr="005C6099">
        <w:rPr>
          <w:spacing w:val="-3"/>
        </w:rPr>
        <w:t>winter</w:t>
      </w:r>
      <w:r w:rsidRPr="005C6099">
        <w:rPr>
          <w:spacing w:val="-3"/>
          <w:lang w:val="ru-RU"/>
        </w:rPr>
        <w:t>.</w:t>
      </w:r>
      <w:r w:rsidRPr="005C6099">
        <w:rPr>
          <w:spacing w:val="-5"/>
        </w:rPr>
        <w:t>There</w:t>
      </w:r>
      <w:r w:rsidRPr="005C6099">
        <w:rPr>
          <w:spacing w:val="-5"/>
          <w:lang w:val="ru-RU"/>
        </w:rPr>
        <w:t xml:space="preserve"> </w:t>
      </w:r>
      <w:r w:rsidRPr="005C6099">
        <w:rPr>
          <w:spacing w:val="-3"/>
        </w:rPr>
        <w:t>are</w:t>
      </w:r>
      <w:r w:rsidRPr="005C6099">
        <w:rPr>
          <w:spacing w:val="-3"/>
          <w:lang w:val="ru-RU"/>
        </w:rPr>
        <w:t xml:space="preserve"> </w:t>
      </w:r>
      <w:r w:rsidRPr="005C6099">
        <w:t>a</w:t>
      </w:r>
      <w:r w:rsidRPr="005C6099">
        <w:rPr>
          <w:lang w:val="ru-RU"/>
        </w:rPr>
        <w:t xml:space="preserve"> </w:t>
      </w:r>
      <w:r w:rsidRPr="005C6099">
        <w:rPr>
          <w:spacing w:val="-3"/>
        </w:rPr>
        <w:t>lot</w:t>
      </w:r>
      <w:r w:rsidRPr="005C6099">
        <w:rPr>
          <w:spacing w:val="-3"/>
          <w:lang w:val="ru-RU"/>
        </w:rPr>
        <w:t xml:space="preserve"> </w:t>
      </w:r>
      <w:r w:rsidRPr="005C6099">
        <w:rPr>
          <w:spacing w:val="7"/>
        </w:rPr>
        <w:t>of</w:t>
      </w:r>
      <w:r w:rsidRPr="005C6099">
        <w:rPr>
          <w:spacing w:val="7"/>
          <w:lang w:val="ru-RU"/>
        </w:rPr>
        <w:t xml:space="preserve"> </w:t>
      </w:r>
      <w:r w:rsidRPr="005C6099">
        <w:t>trees</w:t>
      </w:r>
      <w:r w:rsidRPr="005C6099">
        <w:rPr>
          <w:lang w:val="ru-RU"/>
        </w:rPr>
        <w:t xml:space="preserve"> </w:t>
      </w:r>
      <w:r w:rsidRPr="005C6099">
        <w:rPr>
          <w:spacing w:val="-4"/>
        </w:rPr>
        <w:t>in</w:t>
      </w:r>
      <w:r w:rsidRPr="005C6099">
        <w:rPr>
          <w:spacing w:val="-4"/>
          <w:lang w:val="ru-RU"/>
        </w:rPr>
        <w:t xml:space="preserve"> </w:t>
      </w:r>
      <w:r w:rsidRPr="005C6099">
        <w:rPr>
          <w:spacing w:val="2"/>
        </w:rPr>
        <w:t>the</w:t>
      </w:r>
      <w:r w:rsidRPr="005C6099">
        <w:rPr>
          <w:spacing w:val="2"/>
          <w:lang w:val="ru-RU"/>
        </w:rPr>
        <w:t xml:space="preserve"> </w:t>
      </w:r>
      <w:r w:rsidRPr="005C6099">
        <w:rPr>
          <w:spacing w:val="-3"/>
        </w:rPr>
        <w:t>park</w:t>
      </w:r>
      <w:r w:rsidRPr="005C6099">
        <w:rPr>
          <w:spacing w:val="-3"/>
          <w:lang w:val="ru-RU"/>
        </w:rPr>
        <w:t>).</w:t>
      </w:r>
    </w:p>
    <w:p w:rsidR="00890171" w:rsidRPr="005C6099" w:rsidRDefault="00F642EA" w:rsidP="005C6099">
      <w:pPr>
        <w:pStyle w:val="a3"/>
        <w:spacing w:before="0"/>
        <w:ind w:left="0" w:firstLine="0"/>
        <w:rPr>
          <w:lang w:val="ru-RU"/>
        </w:rPr>
      </w:pPr>
      <w:r w:rsidRPr="005C6099">
        <w:rPr>
          <w:lang w:val="ru-RU"/>
        </w:rPr>
        <w:t>Сложносочинённыепредложенияссочинительнымисоюзами</w:t>
      </w:r>
      <w:r w:rsidRPr="005C6099">
        <w:t>and</w:t>
      </w:r>
      <w:r w:rsidRPr="005C6099">
        <w:rPr>
          <w:lang w:val="ru-RU"/>
        </w:rPr>
        <w:t xml:space="preserve">, </w:t>
      </w:r>
      <w:r w:rsidRPr="005C6099">
        <w:t>but</w:t>
      </w:r>
      <w:r w:rsidRPr="005C6099">
        <w:rPr>
          <w:lang w:val="ru-RU"/>
        </w:rPr>
        <w:t xml:space="preserve">, </w:t>
      </w:r>
      <w:r w:rsidRPr="005C6099">
        <w:t>or</w:t>
      </w:r>
      <w:r w:rsidRPr="005C6099">
        <w:rPr>
          <w:lang w:val="ru-RU"/>
        </w:rPr>
        <w:t>.</w:t>
      </w:r>
    </w:p>
    <w:p w:rsidR="00890171" w:rsidRPr="005C6099" w:rsidRDefault="00F642EA" w:rsidP="005C6099">
      <w:pPr>
        <w:pStyle w:val="a3"/>
        <w:spacing w:before="0"/>
        <w:ind w:left="0"/>
        <w:rPr>
          <w:lang w:val="ru-RU"/>
        </w:rPr>
      </w:pPr>
      <w:r w:rsidRPr="005C6099">
        <w:rPr>
          <w:lang w:val="ru-RU"/>
        </w:rPr>
        <w:t xml:space="preserve">Сложноподчинённые предложения с союзами и союзными словами </w:t>
      </w:r>
      <w:r w:rsidRPr="005C6099">
        <w:t>what</w:t>
      </w:r>
      <w:r w:rsidRPr="005C6099">
        <w:rPr>
          <w:lang w:val="ru-RU"/>
        </w:rPr>
        <w:t xml:space="preserve">, </w:t>
      </w:r>
      <w:r w:rsidRPr="005C6099">
        <w:t>when</w:t>
      </w:r>
      <w:r w:rsidRPr="005C6099">
        <w:rPr>
          <w:lang w:val="ru-RU"/>
        </w:rPr>
        <w:t xml:space="preserve">, </w:t>
      </w:r>
      <w:r w:rsidRPr="005C6099">
        <w:t>why</w:t>
      </w:r>
      <w:r w:rsidRPr="005C6099">
        <w:rPr>
          <w:lang w:val="ru-RU"/>
        </w:rPr>
        <w:t xml:space="preserve">, </w:t>
      </w:r>
      <w:r w:rsidRPr="005C6099">
        <w:t>which</w:t>
      </w:r>
      <w:r w:rsidRPr="005C6099">
        <w:rPr>
          <w:lang w:val="ru-RU"/>
        </w:rPr>
        <w:t xml:space="preserve">, </w:t>
      </w:r>
      <w:r w:rsidRPr="005C6099">
        <w:t>that</w:t>
      </w:r>
      <w:r w:rsidRPr="005C6099">
        <w:rPr>
          <w:lang w:val="ru-RU"/>
        </w:rPr>
        <w:t xml:space="preserve">, </w:t>
      </w:r>
      <w:r w:rsidRPr="005C6099">
        <w:t>who</w:t>
      </w:r>
      <w:r w:rsidRPr="005C6099">
        <w:rPr>
          <w:lang w:val="ru-RU"/>
        </w:rPr>
        <w:t xml:space="preserve">, </w:t>
      </w:r>
      <w:r w:rsidRPr="005C6099">
        <w:t>if</w:t>
      </w:r>
      <w:r w:rsidRPr="005C6099">
        <w:rPr>
          <w:lang w:val="ru-RU"/>
        </w:rPr>
        <w:t xml:space="preserve">, </w:t>
      </w:r>
      <w:r w:rsidRPr="005C6099">
        <w:t>because</w:t>
      </w:r>
      <w:r w:rsidRPr="005C6099">
        <w:rPr>
          <w:lang w:val="ru-RU"/>
        </w:rPr>
        <w:t xml:space="preserve">, </w:t>
      </w:r>
      <w:r w:rsidRPr="005C6099">
        <w:t>that</w:t>
      </w:r>
      <w:r w:rsidRPr="005C6099">
        <w:rPr>
          <w:lang w:val="ru-RU"/>
        </w:rPr>
        <w:t>’</w:t>
      </w:r>
      <w:r w:rsidRPr="005C6099">
        <w:t>s</w:t>
      </w:r>
      <w:r w:rsidRPr="005C6099">
        <w:rPr>
          <w:lang w:val="ru-RU"/>
        </w:rPr>
        <w:t xml:space="preserve"> </w:t>
      </w:r>
      <w:r w:rsidRPr="005C6099">
        <w:t>why</w:t>
      </w:r>
      <w:r w:rsidRPr="005C6099">
        <w:rPr>
          <w:lang w:val="ru-RU"/>
        </w:rPr>
        <w:t xml:space="preserve">, </w:t>
      </w:r>
      <w:r w:rsidRPr="005C6099">
        <w:t>than</w:t>
      </w:r>
      <w:r w:rsidRPr="005C6099">
        <w:rPr>
          <w:lang w:val="ru-RU"/>
        </w:rPr>
        <w:t xml:space="preserve">,  </w:t>
      </w:r>
      <w:r w:rsidRPr="005C6099">
        <w:t>so</w:t>
      </w:r>
      <w:r w:rsidRPr="005C6099">
        <w:rPr>
          <w:lang w:val="ru-RU"/>
        </w:rPr>
        <w:t>.</w:t>
      </w:r>
    </w:p>
    <w:p w:rsidR="00890171" w:rsidRPr="005C6099" w:rsidRDefault="00F642EA" w:rsidP="005C6099">
      <w:pPr>
        <w:pStyle w:val="a3"/>
        <w:spacing w:before="0"/>
        <w:ind w:left="0"/>
        <w:rPr>
          <w:lang w:val="ru-RU"/>
        </w:rPr>
      </w:pPr>
      <w:proofErr w:type="gramStart"/>
      <w:r w:rsidRPr="005C6099">
        <w:rPr>
          <w:lang w:val="ru-RU"/>
        </w:rPr>
        <w:t xml:space="preserve">Сложноподчинённые предложения с придаточными: времени с союзами </w:t>
      </w:r>
      <w:r w:rsidRPr="005C6099">
        <w:t>for</w:t>
      </w:r>
      <w:r w:rsidRPr="005C6099">
        <w:rPr>
          <w:lang w:val="ru-RU"/>
        </w:rPr>
        <w:t xml:space="preserve">, </w:t>
      </w:r>
      <w:r w:rsidRPr="005C6099">
        <w:t>since</w:t>
      </w:r>
      <w:r w:rsidRPr="005C6099">
        <w:rPr>
          <w:lang w:val="ru-RU"/>
        </w:rPr>
        <w:t xml:space="preserve">, </w:t>
      </w:r>
      <w:r w:rsidRPr="005C6099">
        <w:t>during</w:t>
      </w:r>
      <w:r w:rsidRPr="005C6099">
        <w:rPr>
          <w:lang w:val="ru-RU"/>
        </w:rPr>
        <w:t xml:space="preserve">; цели с союзами </w:t>
      </w:r>
      <w:r w:rsidRPr="005C6099">
        <w:t>so</w:t>
      </w:r>
      <w:r w:rsidRPr="005C6099">
        <w:rPr>
          <w:lang w:val="ru-RU"/>
        </w:rPr>
        <w:t xml:space="preserve">, </w:t>
      </w:r>
      <w:r w:rsidRPr="005C6099">
        <w:t>that</w:t>
      </w:r>
      <w:r w:rsidRPr="005C6099">
        <w:rPr>
          <w:lang w:val="ru-RU"/>
        </w:rPr>
        <w:t xml:space="preserve">; условия с союзом </w:t>
      </w:r>
      <w:r w:rsidRPr="005C6099">
        <w:t>unless</w:t>
      </w:r>
      <w:r w:rsidRPr="005C6099">
        <w:rPr>
          <w:lang w:val="ru-RU"/>
        </w:rPr>
        <w:t xml:space="preserve">; определительными с союзами </w:t>
      </w:r>
      <w:r w:rsidRPr="005C6099">
        <w:t>who</w:t>
      </w:r>
      <w:r w:rsidRPr="005C6099">
        <w:rPr>
          <w:lang w:val="ru-RU"/>
        </w:rPr>
        <w:t xml:space="preserve">, </w:t>
      </w:r>
      <w:r w:rsidRPr="005C6099">
        <w:t>which</w:t>
      </w:r>
      <w:r w:rsidRPr="005C6099">
        <w:rPr>
          <w:lang w:val="ru-RU"/>
        </w:rPr>
        <w:t xml:space="preserve">, </w:t>
      </w:r>
      <w:r w:rsidRPr="005C6099">
        <w:t>that</w:t>
      </w:r>
      <w:r w:rsidRPr="005C6099">
        <w:rPr>
          <w:lang w:val="ru-RU"/>
        </w:rPr>
        <w:t>.</w:t>
      </w:r>
      <w:proofErr w:type="gramEnd"/>
    </w:p>
    <w:p w:rsidR="00890171" w:rsidRPr="005C6099" w:rsidRDefault="00F642EA" w:rsidP="005C6099">
      <w:pPr>
        <w:pStyle w:val="a3"/>
        <w:spacing w:before="0"/>
        <w:ind w:left="0" w:firstLine="0"/>
        <w:rPr>
          <w:lang w:val="ru-RU"/>
        </w:rPr>
      </w:pPr>
      <w:r w:rsidRPr="005C6099">
        <w:rPr>
          <w:lang w:val="ru-RU"/>
        </w:rPr>
        <w:t xml:space="preserve">Сложноподчинённые предложения с союзами </w:t>
      </w:r>
      <w:r w:rsidRPr="005C6099">
        <w:rPr>
          <w:spacing w:val="-3"/>
        </w:rPr>
        <w:t>whoever</w:t>
      </w:r>
      <w:r w:rsidRPr="005C6099">
        <w:rPr>
          <w:spacing w:val="-3"/>
          <w:lang w:val="ru-RU"/>
        </w:rPr>
        <w:t xml:space="preserve">, </w:t>
      </w:r>
      <w:r w:rsidRPr="005C6099">
        <w:t>whatever</w:t>
      </w:r>
      <w:r w:rsidRPr="005C6099">
        <w:rPr>
          <w:lang w:val="ru-RU"/>
        </w:rPr>
        <w:t xml:space="preserve">, </w:t>
      </w:r>
      <w:r w:rsidRPr="005C6099">
        <w:rPr>
          <w:spacing w:val="-3"/>
        </w:rPr>
        <w:t>however</w:t>
      </w:r>
      <w:r w:rsidRPr="005C6099">
        <w:rPr>
          <w:spacing w:val="-3"/>
          <w:lang w:val="ru-RU"/>
        </w:rPr>
        <w:t>,</w:t>
      </w:r>
      <w:r w:rsidRPr="005C6099">
        <w:rPr>
          <w:spacing w:val="-3"/>
        </w:rPr>
        <w:t>whenever</w:t>
      </w:r>
      <w:r w:rsidRPr="005C6099">
        <w:rPr>
          <w:spacing w:val="-3"/>
          <w:lang w:val="ru-RU"/>
        </w:rPr>
        <w:t>.</w:t>
      </w:r>
    </w:p>
    <w:p w:rsidR="00890171" w:rsidRPr="005C6099" w:rsidRDefault="00F642EA" w:rsidP="005C6099">
      <w:pPr>
        <w:pStyle w:val="a3"/>
        <w:spacing w:before="0"/>
        <w:ind w:left="0" w:firstLine="0"/>
      </w:pPr>
      <w:r w:rsidRPr="005C6099">
        <w:t>Условные предложения реального (Conditional I — If it doesn’t rain, they’ll go for a picnic) и</w:t>
      </w:r>
    </w:p>
    <w:p w:rsidR="00890171" w:rsidRPr="005C6099" w:rsidRDefault="00F642EA" w:rsidP="005C6099">
      <w:pPr>
        <w:pStyle w:val="a3"/>
        <w:spacing w:before="0"/>
        <w:ind w:left="0" w:hanging="721"/>
      </w:pPr>
      <w:proofErr w:type="gramStart"/>
      <w:r w:rsidRPr="005C6099">
        <w:t>нереального</w:t>
      </w:r>
      <w:proofErr w:type="gramEnd"/>
      <w:r w:rsidRPr="005C6099">
        <w:t xml:space="preserve"> (Conditional II — If I were rich, I would help the endangered animals; Conditional III — If she had asked me, I would have helped her) характера.</w:t>
      </w:r>
    </w:p>
    <w:p w:rsidR="00890171" w:rsidRPr="005C6099" w:rsidRDefault="00F642EA" w:rsidP="005C6099">
      <w:pPr>
        <w:pStyle w:val="a3"/>
        <w:tabs>
          <w:tab w:val="left" w:pos="1442"/>
        </w:tabs>
        <w:spacing w:before="0"/>
        <w:ind w:left="0"/>
        <w:rPr>
          <w:lang w:val="ru-RU"/>
        </w:rPr>
      </w:pPr>
      <w:r w:rsidRPr="005C6099">
        <w:rPr>
          <w:spacing w:val="-5"/>
          <w:lang w:val="ru-RU"/>
        </w:rPr>
        <w:t>Все</w:t>
      </w:r>
      <w:r w:rsidRPr="005C6099">
        <w:rPr>
          <w:spacing w:val="-5"/>
          <w:lang w:val="ru-RU"/>
        </w:rPr>
        <w:tab/>
      </w:r>
      <w:r w:rsidRPr="005C6099">
        <w:rPr>
          <w:spacing w:val="3"/>
          <w:lang w:val="ru-RU"/>
        </w:rPr>
        <w:t xml:space="preserve">типы   </w:t>
      </w:r>
      <w:r w:rsidRPr="005C6099">
        <w:rPr>
          <w:lang w:val="ru-RU"/>
        </w:rPr>
        <w:t xml:space="preserve">вопросительных   предложений   </w:t>
      </w:r>
      <w:r w:rsidRPr="005C6099">
        <w:rPr>
          <w:spacing w:val="-3"/>
          <w:lang w:val="ru-RU"/>
        </w:rPr>
        <w:t xml:space="preserve">(общий, </w:t>
      </w:r>
      <w:r w:rsidRPr="005C6099">
        <w:rPr>
          <w:lang w:val="ru-RU"/>
        </w:rPr>
        <w:t xml:space="preserve">специальный,  альтернативный, разделительный вопросы в </w:t>
      </w:r>
      <w:r w:rsidRPr="005C6099">
        <w:rPr>
          <w:spacing w:val="-5"/>
        </w:rPr>
        <w:t>Present</w:t>
      </w:r>
      <w:r w:rsidRPr="005C6099">
        <w:rPr>
          <w:spacing w:val="-5"/>
          <w:lang w:val="ru-RU"/>
        </w:rPr>
        <w:t xml:space="preserve">, </w:t>
      </w:r>
      <w:r w:rsidRPr="005C6099">
        <w:t>Future</w:t>
      </w:r>
      <w:r w:rsidRPr="005C6099">
        <w:rPr>
          <w:lang w:val="ru-RU"/>
        </w:rPr>
        <w:t xml:space="preserve">, </w:t>
      </w:r>
      <w:r w:rsidRPr="005C6099">
        <w:rPr>
          <w:spacing w:val="2"/>
        </w:rPr>
        <w:t>Past</w:t>
      </w:r>
      <w:r w:rsidRPr="005C6099">
        <w:t>Simple</w:t>
      </w:r>
      <w:r w:rsidRPr="005C6099">
        <w:rPr>
          <w:lang w:val="ru-RU"/>
        </w:rPr>
        <w:t xml:space="preserve">; </w:t>
      </w:r>
      <w:r w:rsidRPr="005C6099">
        <w:rPr>
          <w:spacing w:val="2"/>
        </w:rPr>
        <w:t>Present</w:t>
      </w:r>
      <w:r w:rsidRPr="005C6099">
        <w:t>Perfect</w:t>
      </w:r>
      <w:r w:rsidRPr="005C6099">
        <w:rPr>
          <w:lang w:val="ru-RU"/>
        </w:rPr>
        <w:t xml:space="preserve">; </w:t>
      </w:r>
      <w:r w:rsidRPr="005C6099">
        <w:rPr>
          <w:spacing w:val="2"/>
        </w:rPr>
        <w:t>Present</w:t>
      </w:r>
      <w:r w:rsidRPr="005C6099">
        <w:t>Continuous</w:t>
      </w:r>
      <w:r w:rsidRPr="005C6099">
        <w:rPr>
          <w:lang w:val="ru-RU"/>
        </w:rPr>
        <w:t>).</w:t>
      </w:r>
    </w:p>
    <w:p w:rsidR="00890171" w:rsidRPr="005C6099" w:rsidRDefault="00F642EA" w:rsidP="005C6099">
      <w:pPr>
        <w:pStyle w:val="a3"/>
        <w:spacing w:before="0"/>
        <w:ind w:left="0" w:firstLine="0"/>
        <w:rPr>
          <w:lang w:val="ru-RU"/>
        </w:rPr>
      </w:pPr>
      <w:r w:rsidRPr="005C6099">
        <w:rPr>
          <w:lang w:val="ru-RU"/>
        </w:rPr>
        <w:t xml:space="preserve">Побудительные предложения в </w:t>
      </w:r>
      <w:proofErr w:type="gramStart"/>
      <w:r w:rsidRPr="005C6099">
        <w:rPr>
          <w:lang w:val="ru-RU"/>
        </w:rPr>
        <w:t>утвердительной</w:t>
      </w:r>
      <w:proofErr w:type="gramEnd"/>
      <w:r w:rsidRPr="005C6099">
        <w:rPr>
          <w:lang w:val="ru-RU"/>
        </w:rPr>
        <w:t xml:space="preserve"> (</w:t>
      </w:r>
      <w:r w:rsidRPr="005C6099">
        <w:t>Becareful</w:t>
      </w:r>
      <w:r w:rsidRPr="005C6099">
        <w:rPr>
          <w:lang w:val="ru-RU"/>
        </w:rPr>
        <w:t>) и отрицательной (</w:t>
      </w:r>
      <w:r w:rsidRPr="005C6099">
        <w:t>Don</w:t>
      </w:r>
      <w:r w:rsidRPr="005C6099">
        <w:rPr>
          <w:lang w:val="ru-RU"/>
        </w:rPr>
        <w:t>’</w:t>
      </w:r>
      <w:r w:rsidRPr="005C6099">
        <w:t>tworry</w:t>
      </w:r>
      <w:r w:rsidRPr="005C6099">
        <w:rPr>
          <w:lang w:val="ru-RU"/>
        </w:rPr>
        <w:t>)</w:t>
      </w:r>
    </w:p>
    <w:p w:rsidR="00890171" w:rsidRPr="005C6099" w:rsidRDefault="00890171" w:rsidP="005C6099">
      <w:pPr>
        <w:rPr>
          <w:sz w:val="24"/>
          <w:szCs w:val="24"/>
          <w:lang w:val="ru-RU"/>
        </w:rPr>
        <w:sectPr w:rsidR="00890171" w:rsidRPr="005C6099">
          <w:pgSz w:w="11910" w:h="16850"/>
          <w:pgMar w:top="1120" w:right="440" w:bottom="280" w:left="1020" w:header="720" w:footer="720" w:gutter="0"/>
          <w:cols w:space="720"/>
        </w:sectPr>
      </w:pPr>
    </w:p>
    <w:p w:rsidR="00890171" w:rsidRPr="005C6099" w:rsidRDefault="00F642EA" w:rsidP="005C6099">
      <w:pPr>
        <w:pStyle w:val="a3"/>
        <w:spacing w:before="0"/>
        <w:ind w:left="0" w:firstLine="0"/>
      </w:pPr>
      <w:proofErr w:type="gramStart"/>
      <w:r w:rsidRPr="005C6099">
        <w:rPr>
          <w:spacing w:val="-2"/>
        </w:rPr>
        <w:lastRenderedPageBreak/>
        <w:t>форме</w:t>
      </w:r>
      <w:proofErr w:type="gramEnd"/>
      <w:r w:rsidRPr="005C6099">
        <w:rPr>
          <w:spacing w:val="-2"/>
        </w:rPr>
        <w:t>.</w:t>
      </w:r>
    </w:p>
    <w:p w:rsidR="00890171" w:rsidRPr="005C6099" w:rsidRDefault="00F642EA" w:rsidP="005C6099">
      <w:pPr>
        <w:pStyle w:val="a3"/>
        <w:spacing w:before="0"/>
        <w:ind w:left="0" w:firstLine="0"/>
      </w:pPr>
      <w:r w:rsidRPr="005C6099">
        <w:br w:type="column"/>
      </w:r>
    </w:p>
    <w:p w:rsidR="00890171" w:rsidRPr="005C6099" w:rsidRDefault="00890171" w:rsidP="005C6099">
      <w:pPr>
        <w:pStyle w:val="a3"/>
        <w:spacing w:before="0"/>
        <w:ind w:left="0" w:firstLine="0"/>
      </w:pPr>
    </w:p>
    <w:p w:rsidR="00890171" w:rsidRPr="005C6099" w:rsidRDefault="00F642EA" w:rsidP="005C6099">
      <w:pPr>
        <w:pStyle w:val="a3"/>
        <w:spacing w:before="0"/>
        <w:ind w:left="0" w:firstLine="0"/>
      </w:pPr>
      <w:r w:rsidRPr="005C6099">
        <w:t xml:space="preserve">Предложения с конструкциями as ... as, not so … as, either ... or, neither … nor. </w:t>
      </w:r>
      <w:proofErr w:type="gramStart"/>
      <w:r w:rsidRPr="005C6099">
        <w:t>Конструкция to be going to (для выражения будущего действия).</w:t>
      </w:r>
      <w:proofErr w:type="gramEnd"/>
    </w:p>
    <w:p w:rsidR="00890171" w:rsidRPr="005C6099" w:rsidRDefault="00F642EA" w:rsidP="005C6099">
      <w:pPr>
        <w:pStyle w:val="a3"/>
        <w:spacing w:before="0"/>
        <w:ind w:left="0" w:firstLine="0"/>
      </w:pPr>
      <w:r w:rsidRPr="005C6099">
        <w:t xml:space="preserve">Конструкции </w:t>
      </w:r>
      <w:r w:rsidRPr="005C6099">
        <w:rPr>
          <w:spacing w:val="-3"/>
        </w:rPr>
        <w:t xml:space="preserve">It </w:t>
      </w:r>
      <w:r w:rsidRPr="005C6099">
        <w:t xml:space="preserve">takes </w:t>
      </w:r>
      <w:r w:rsidRPr="005C6099">
        <w:rPr>
          <w:spacing w:val="-11"/>
        </w:rPr>
        <w:t xml:space="preserve">me </w:t>
      </w:r>
      <w:r w:rsidRPr="005C6099">
        <w:t xml:space="preserve">... </w:t>
      </w:r>
      <w:r w:rsidRPr="005C6099">
        <w:rPr>
          <w:spacing w:val="-4"/>
        </w:rPr>
        <w:t xml:space="preserve">to </w:t>
      </w:r>
      <w:r w:rsidRPr="005C6099">
        <w:t xml:space="preserve">do something; </w:t>
      </w:r>
      <w:r w:rsidRPr="005C6099">
        <w:rPr>
          <w:spacing w:val="-4"/>
        </w:rPr>
        <w:t xml:space="preserve">to </w:t>
      </w:r>
      <w:r w:rsidRPr="005C6099">
        <w:t xml:space="preserve">look/feel/be </w:t>
      </w:r>
      <w:r w:rsidRPr="005C6099">
        <w:rPr>
          <w:spacing w:val="-4"/>
        </w:rPr>
        <w:t xml:space="preserve">happy. </w:t>
      </w:r>
      <w:r w:rsidRPr="005C6099">
        <w:t xml:space="preserve">Конструкции be/get </w:t>
      </w:r>
      <w:r w:rsidRPr="005C6099">
        <w:rPr>
          <w:spacing w:val="-6"/>
        </w:rPr>
        <w:t xml:space="preserve">used </w:t>
      </w:r>
      <w:r w:rsidRPr="005C6099">
        <w:rPr>
          <w:spacing w:val="-4"/>
        </w:rPr>
        <w:t xml:space="preserve">to </w:t>
      </w:r>
      <w:r w:rsidRPr="005C6099">
        <w:t xml:space="preserve">something; be/get </w:t>
      </w:r>
      <w:r w:rsidRPr="005C6099">
        <w:rPr>
          <w:spacing w:val="-6"/>
        </w:rPr>
        <w:t xml:space="preserve">used </w:t>
      </w:r>
      <w:r w:rsidRPr="005C6099">
        <w:rPr>
          <w:spacing w:val="-4"/>
        </w:rPr>
        <w:t xml:space="preserve">to </w:t>
      </w:r>
      <w:r w:rsidRPr="005C6099">
        <w:t>doingsomething.</w:t>
      </w:r>
    </w:p>
    <w:p w:rsidR="00890171" w:rsidRPr="005C6099" w:rsidRDefault="00F642EA" w:rsidP="005C6099">
      <w:pPr>
        <w:pStyle w:val="a3"/>
        <w:spacing w:before="0"/>
        <w:ind w:left="0" w:firstLine="0"/>
      </w:pPr>
      <w:r w:rsidRPr="005C6099">
        <w:t xml:space="preserve">Конструкции с инфинитивом типа I saw Jim </w:t>
      </w:r>
      <w:proofErr w:type="gramStart"/>
      <w:r w:rsidRPr="005C6099">
        <w:t>ride  his</w:t>
      </w:r>
      <w:proofErr w:type="gramEnd"/>
      <w:r w:rsidRPr="005C6099">
        <w:t xml:space="preserve"> bike. I want you </w:t>
      </w:r>
      <w:proofErr w:type="gramStart"/>
      <w:r w:rsidRPr="005C6099">
        <w:t>to  meet</w:t>
      </w:r>
      <w:proofErr w:type="gramEnd"/>
      <w:r w:rsidRPr="005C6099">
        <w:t xml:space="preserve"> me  at the  station</w:t>
      </w:r>
    </w:p>
    <w:p w:rsidR="00890171" w:rsidRPr="005C6099" w:rsidRDefault="00890171" w:rsidP="005C6099">
      <w:pPr>
        <w:rPr>
          <w:sz w:val="24"/>
          <w:szCs w:val="24"/>
        </w:rPr>
        <w:sectPr w:rsidR="00890171" w:rsidRPr="005C6099">
          <w:type w:val="continuous"/>
          <w:pgSz w:w="11910" w:h="16850"/>
          <w:pgMar w:top="1140" w:right="440" w:bottom="280" w:left="1020" w:header="720" w:footer="720" w:gutter="0"/>
          <w:cols w:num="2" w:space="720" w:equalWidth="0">
            <w:col w:w="827" w:space="40"/>
            <w:col w:w="9583"/>
          </w:cols>
        </w:sectPr>
      </w:pPr>
    </w:p>
    <w:p w:rsidR="00890171" w:rsidRPr="005C6099" w:rsidRDefault="00F642EA" w:rsidP="005C6099">
      <w:pPr>
        <w:pStyle w:val="a3"/>
        <w:spacing w:before="0"/>
        <w:ind w:left="0" w:firstLine="0"/>
      </w:pPr>
      <w:proofErr w:type="gramStart"/>
      <w:r w:rsidRPr="005C6099">
        <w:lastRenderedPageBreak/>
        <w:t>tomorrow</w:t>
      </w:r>
      <w:proofErr w:type="gramEnd"/>
      <w:r w:rsidRPr="005C6099">
        <w:t xml:space="preserve">. She seems to be a </w:t>
      </w:r>
      <w:proofErr w:type="gramStart"/>
      <w:r w:rsidRPr="005C6099">
        <w:t>good  friend</w:t>
      </w:r>
      <w:proofErr w:type="gramEnd"/>
      <w:r w:rsidRPr="005C6099">
        <w:t>.</w:t>
      </w:r>
    </w:p>
    <w:p w:rsidR="00890171" w:rsidRPr="005C6099" w:rsidRDefault="00F642EA" w:rsidP="005C6099">
      <w:pPr>
        <w:pStyle w:val="a3"/>
        <w:spacing w:before="0"/>
        <w:ind w:left="0"/>
        <w:jc w:val="both"/>
      </w:pPr>
      <w:r w:rsidRPr="005C6099">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890171" w:rsidRPr="005C6099" w:rsidRDefault="00F642EA" w:rsidP="005C6099">
      <w:pPr>
        <w:pStyle w:val="a3"/>
        <w:spacing w:before="0"/>
        <w:ind w:left="0"/>
        <w:jc w:val="both"/>
      </w:pPr>
      <w:proofErr w:type="gramStart"/>
      <w:r w:rsidRPr="005C6099">
        <w:t>Глаголы в видо-временных формах страдательного залога (Present, Past, Future Simple Passive; Past Perfect Passive).</w:t>
      </w:r>
      <w:proofErr w:type="gramEnd"/>
    </w:p>
    <w:p w:rsidR="00890171" w:rsidRPr="005C6099" w:rsidRDefault="00F642EA" w:rsidP="005C6099">
      <w:pPr>
        <w:pStyle w:val="a3"/>
        <w:spacing w:before="0"/>
        <w:ind w:left="0"/>
        <w:jc w:val="both"/>
      </w:pPr>
      <w:r w:rsidRPr="005C6099">
        <w:t>Модальные глаголы и их эквиваленты (can/could/be able to, may/might, must/have to, shall, should, would, need).</w:t>
      </w:r>
    </w:p>
    <w:p w:rsidR="00890171" w:rsidRPr="005C6099" w:rsidRDefault="00F642EA" w:rsidP="005C6099">
      <w:pPr>
        <w:pStyle w:val="a3"/>
        <w:spacing w:before="0"/>
        <w:ind w:left="0"/>
        <w:jc w:val="both"/>
        <w:rPr>
          <w:lang w:val="ru-RU"/>
        </w:rPr>
      </w:pPr>
      <w:r w:rsidRPr="005C6099">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w:t>
      </w:r>
    </w:p>
    <w:p w:rsidR="00890171" w:rsidRPr="005C6099" w:rsidRDefault="00F642EA" w:rsidP="005C6099">
      <w:pPr>
        <w:pStyle w:val="a3"/>
        <w:spacing w:before="0"/>
        <w:ind w:left="0" w:hanging="706"/>
        <w:rPr>
          <w:lang w:val="ru-RU"/>
        </w:rPr>
      </w:pPr>
      <w:r w:rsidRPr="005C6099">
        <w:rPr>
          <w:lang w:val="ru-RU"/>
        </w:rPr>
        <w:t xml:space="preserve">настоящего и прошлого. Причастия </w:t>
      </w:r>
      <w:r w:rsidRPr="005C6099">
        <w:t>I</w:t>
      </w:r>
      <w:r w:rsidRPr="005C6099">
        <w:rPr>
          <w:lang w:val="ru-RU"/>
        </w:rPr>
        <w:t xml:space="preserve"> и </w:t>
      </w:r>
      <w:r w:rsidRPr="005C6099">
        <w:t>II</w:t>
      </w:r>
      <w:r w:rsidRPr="005C6099">
        <w:rPr>
          <w:lang w:val="ru-RU"/>
        </w:rPr>
        <w:t>.</w:t>
      </w:r>
    </w:p>
    <w:p w:rsidR="00890171" w:rsidRPr="005C6099" w:rsidRDefault="00F642EA" w:rsidP="005C6099">
      <w:pPr>
        <w:pStyle w:val="a3"/>
        <w:spacing w:before="0"/>
        <w:ind w:left="0" w:firstLine="0"/>
        <w:rPr>
          <w:lang w:val="ru-RU"/>
        </w:rPr>
      </w:pPr>
      <w:r w:rsidRPr="005C6099">
        <w:rPr>
          <w:lang w:val="ru-RU"/>
        </w:rPr>
        <w:t xml:space="preserve">Неличные </w:t>
      </w:r>
      <w:r w:rsidRPr="005C6099">
        <w:rPr>
          <w:spacing w:val="-5"/>
          <w:lang w:val="ru-RU"/>
        </w:rPr>
        <w:t xml:space="preserve">формы </w:t>
      </w:r>
      <w:r w:rsidRPr="005C6099">
        <w:rPr>
          <w:spacing w:val="-3"/>
          <w:lang w:val="ru-RU"/>
        </w:rPr>
        <w:t xml:space="preserve">глагола </w:t>
      </w:r>
      <w:r w:rsidRPr="005C6099">
        <w:rPr>
          <w:lang w:val="ru-RU"/>
        </w:rPr>
        <w:t xml:space="preserve">(герундий, причастия </w:t>
      </w:r>
      <w:r w:rsidRPr="005C6099">
        <w:t>I</w:t>
      </w:r>
      <w:r w:rsidRPr="005C6099">
        <w:rPr>
          <w:lang w:val="ru-RU"/>
        </w:rPr>
        <w:t xml:space="preserve"> и </w:t>
      </w:r>
      <w:r w:rsidRPr="005C6099">
        <w:rPr>
          <w:spacing w:val="-4"/>
        </w:rPr>
        <w:t>II</w:t>
      </w:r>
      <w:r w:rsidRPr="005C6099">
        <w:rPr>
          <w:spacing w:val="-4"/>
          <w:lang w:val="ru-RU"/>
        </w:rPr>
        <w:t xml:space="preserve">) </w:t>
      </w:r>
      <w:r w:rsidRPr="005C6099">
        <w:rPr>
          <w:lang w:val="ru-RU"/>
        </w:rPr>
        <w:t xml:space="preserve">без различения </w:t>
      </w:r>
      <w:r w:rsidRPr="005C6099">
        <w:rPr>
          <w:spacing w:val="3"/>
          <w:lang w:val="ru-RU"/>
        </w:rPr>
        <w:t xml:space="preserve">их </w:t>
      </w:r>
      <w:r w:rsidRPr="005C6099">
        <w:rPr>
          <w:lang w:val="ru-RU"/>
        </w:rPr>
        <w:t xml:space="preserve">функций. Фразовые </w:t>
      </w:r>
      <w:r w:rsidRPr="005C6099">
        <w:rPr>
          <w:spacing w:val="-3"/>
          <w:lang w:val="ru-RU"/>
        </w:rPr>
        <w:t xml:space="preserve">глаголы, </w:t>
      </w:r>
      <w:r w:rsidRPr="005C6099">
        <w:rPr>
          <w:lang w:val="ru-RU"/>
        </w:rPr>
        <w:t>обслуживающие темы, отобранные для данного этапа обучения.</w:t>
      </w:r>
    </w:p>
    <w:p w:rsidR="00890171" w:rsidRPr="005C6099" w:rsidRDefault="00F642EA" w:rsidP="005C6099">
      <w:pPr>
        <w:pStyle w:val="a3"/>
        <w:spacing w:before="0"/>
        <w:ind w:left="0"/>
        <w:rPr>
          <w:lang w:val="ru-RU"/>
        </w:rPr>
      </w:pPr>
      <w:r w:rsidRPr="005C6099">
        <w:rPr>
          <w:lang w:val="ru-RU"/>
        </w:rPr>
        <w:t xml:space="preserve">Определённый, неопределённый и нулевой артикли (в том </w:t>
      </w:r>
      <w:proofErr w:type="gramStart"/>
      <w:r w:rsidRPr="005C6099">
        <w:rPr>
          <w:lang w:val="ru-RU"/>
        </w:rPr>
        <w:t>числе</w:t>
      </w:r>
      <w:proofErr w:type="gramEnd"/>
      <w:r w:rsidRPr="005C6099">
        <w:rPr>
          <w:lang w:val="ru-RU"/>
        </w:rPr>
        <w:t xml:space="preserve"> с географическими названиями).</w:t>
      </w:r>
    </w:p>
    <w:p w:rsidR="00890171" w:rsidRPr="005C6099" w:rsidRDefault="00F642EA" w:rsidP="005C6099">
      <w:pPr>
        <w:pStyle w:val="a3"/>
        <w:spacing w:before="0"/>
        <w:ind w:left="0"/>
        <w:rPr>
          <w:lang w:val="ru-RU"/>
        </w:rPr>
      </w:pPr>
      <w:r w:rsidRPr="005C6099">
        <w:rPr>
          <w:lang w:val="ru-RU"/>
        </w:rPr>
        <w:t>Неисчисляемые и исчисляемые существительные (</w:t>
      </w:r>
      <w:r w:rsidRPr="005C6099">
        <w:t>apencil</w:t>
      </w:r>
      <w:r w:rsidRPr="005C6099">
        <w:rPr>
          <w:lang w:val="ru-RU"/>
        </w:rPr>
        <w:t xml:space="preserve">, </w:t>
      </w:r>
      <w:r w:rsidRPr="005C6099">
        <w:t>water</w:t>
      </w:r>
      <w:r w:rsidRPr="005C6099">
        <w:rPr>
          <w:lang w:val="ru-RU"/>
        </w:rPr>
        <w:t>), существительные с причастиями настоящего и прошедшего времени (</w:t>
      </w:r>
      <w:r w:rsidRPr="005C6099">
        <w:t>aburninghouse</w:t>
      </w:r>
      <w:r w:rsidRPr="005C6099">
        <w:rPr>
          <w:lang w:val="ru-RU"/>
        </w:rPr>
        <w:t xml:space="preserve">, </w:t>
      </w:r>
      <w:r w:rsidRPr="005C6099">
        <w:t>awrittenletter</w:t>
      </w:r>
      <w:r w:rsidRPr="005C6099">
        <w:rPr>
          <w:lang w:val="ru-RU"/>
        </w:rPr>
        <w:t>).</w:t>
      </w:r>
    </w:p>
    <w:p w:rsidR="00890171" w:rsidRPr="005C6099" w:rsidRDefault="00F642EA" w:rsidP="005C6099">
      <w:pPr>
        <w:pStyle w:val="a3"/>
        <w:spacing w:before="0"/>
        <w:ind w:left="0" w:firstLine="0"/>
        <w:rPr>
          <w:lang w:val="ru-RU"/>
        </w:rPr>
      </w:pPr>
      <w:r w:rsidRPr="005C6099">
        <w:rPr>
          <w:lang w:val="ru-RU"/>
        </w:rPr>
        <w:t>Существительные в функции прилагательного (</w:t>
      </w:r>
      <w:r w:rsidRPr="005C6099">
        <w:t>artgallery</w:t>
      </w:r>
      <w:r w:rsidRPr="005C6099">
        <w:rPr>
          <w:lang w:val="ru-RU"/>
        </w:rPr>
        <w:t>).</w:t>
      </w:r>
    </w:p>
    <w:p w:rsidR="00890171" w:rsidRPr="005C6099" w:rsidRDefault="00F642EA" w:rsidP="005C6099">
      <w:pPr>
        <w:pStyle w:val="a3"/>
        <w:spacing w:before="0"/>
        <w:ind w:left="0"/>
        <w:rPr>
          <w:lang w:val="ru-RU"/>
        </w:rPr>
      </w:pPr>
      <w:r w:rsidRPr="005C6099">
        <w:rPr>
          <w:lang w:val="ru-RU"/>
        </w:rPr>
        <w:t>Степени сравнения прилагательных и наречий, в том числе образованных не по правилу (</w:t>
      </w:r>
      <w:r w:rsidRPr="005C6099">
        <w:t>little</w:t>
      </w:r>
      <w:r w:rsidRPr="005C6099">
        <w:rPr>
          <w:lang w:val="ru-RU"/>
        </w:rPr>
        <w:t xml:space="preserve"> — </w:t>
      </w:r>
      <w:r w:rsidRPr="005C6099">
        <w:t>less</w:t>
      </w:r>
      <w:r w:rsidRPr="005C6099">
        <w:rPr>
          <w:lang w:val="ru-RU"/>
        </w:rPr>
        <w:t xml:space="preserve"> — </w:t>
      </w:r>
      <w:r w:rsidRPr="005C6099">
        <w:t>least</w:t>
      </w:r>
      <w:r w:rsidRPr="005C6099">
        <w:rPr>
          <w:lang w:val="ru-RU"/>
        </w:rPr>
        <w:t>).</w:t>
      </w:r>
    </w:p>
    <w:p w:rsidR="00890171" w:rsidRPr="005C6099" w:rsidRDefault="00F642EA" w:rsidP="005C6099">
      <w:pPr>
        <w:pStyle w:val="a3"/>
        <w:spacing w:before="0"/>
        <w:ind w:left="0"/>
        <w:rPr>
          <w:lang w:val="ru-RU"/>
        </w:rPr>
      </w:pPr>
      <w:r w:rsidRPr="005C6099">
        <w:rPr>
          <w:lang w:val="ru-RU"/>
        </w:rPr>
        <w:t>Личные местоимения в именительном (</w:t>
      </w:r>
      <w:r w:rsidRPr="005C6099">
        <w:t>my</w:t>
      </w:r>
      <w:r w:rsidRPr="005C6099">
        <w:rPr>
          <w:lang w:val="ru-RU"/>
        </w:rPr>
        <w:t>) и объектном (</w:t>
      </w:r>
      <w:r w:rsidRPr="005C6099">
        <w:t>me</w:t>
      </w:r>
      <w:r w:rsidRPr="005C6099">
        <w:rPr>
          <w:lang w:val="ru-RU"/>
        </w:rPr>
        <w:t>) падежах, а также в абсолютной форме (</w:t>
      </w:r>
      <w:r w:rsidRPr="005C6099">
        <w:t>mine</w:t>
      </w:r>
      <w:r w:rsidRPr="005C6099">
        <w:rPr>
          <w:lang w:val="ru-RU"/>
        </w:rPr>
        <w:t>). Неопределённые местоимения (</w:t>
      </w:r>
      <w:r w:rsidRPr="005C6099">
        <w:t>some</w:t>
      </w:r>
      <w:r w:rsidRPr="005C6099">
        <w:rPr>
          <w:lang w:val="ru-RU"/>
        </w:rPr>
        <w:t xml:space="preserve">, </w:t>
      </w:r>
      <w:r w:rsidRPr="005C6099">
        <w:t>any</w:t>
      </w:r>
      <w:r w:rsidRPr="005C6099">
        <w:rPr>
          <w:lang w:val="ru-RU"/>
        </w:rPr>
        <w:t>). Возвратные местоимения,</w:t>
      </w:r>
    </w:p>
    <w:p w:rsidR="00890171" w:rsidRPr="005C6099" w:rsidRDefault="00F642EA" w:rsidP="005C6099">
      <w:pPr>
        <w:pStyle w:val="a3"/>
        <w:spacing w:before="0"/>
        <w:ind w:left="0" w:firstLine="0"/>
        <w:rPr>
          <w:lang w:val="ru-RU"/>
        </w:rPr>
      </w:pPr>
      <w:r w:rsidRPr="005C6099">
        <w:rPr>
          <w:lang w:val="ru-RU"/>
        </w:rPr>
        <w:t>неопределённые местоимения и их производные (</w:t>
      </w:r>
      <w:r w:rsidRPr="005C6099">
        <w:t>somebody</w:t>
      </w:r>
      <w:r w:rsidRPr="005C6099">
        <w:rPr>
          <w:lang w:val="ru-RU"/>
        </w:rPr>
        <w:t xml:space="preserve">, </w:t>
      </w:r>
      <w:r w:rsidRPr="005C6099">
        <w:t>anything</w:t>
      </w:r>
      <w:r w:rsidRPr="005C6099">
        <w:rPr>
          <w:lang w:val="ru-RU"/>
        </w:rPr>
        <w:t xml:space="preserve">, </w:t>
      </w:r>
      <w:r w:rsidRPr="005C6099">
        <w:t>nobody</w:t>
      </w:r>
      <w:r w:rsidRPr="005C6099">
        <w:rPr>
          <w:lang w:val="ru-RU"/>
        </w:rPr>
        <w:t xml:space="preserve">, </w:t>
      </w:r>
      <w:r w:rsidRPr="005C6099">
        <w:t>everything</w:t>
      </w:r>
      <w:r w:rsidRPr="005C6099">
        <w:rPr>
          <w:lang w:val="ru-RU"/>
        </w:rPr>
        <w:t xml:space="preserve">, </w:t>
      </w:r>
      <w:r w:rsidRPr="005C6099">
        <w:t>etc</w:t>
      </w:r>
      <w:r w:rsidRPr="005C6099">
        <w:rPr>
          <w:lang w:val="ru-RU"/>
        </w:rPr>
        <w:t>.).</w:t>
      </w:r>
    </w:p>
    <w:p w:rsidR="00890171" w:rsidRPr="005C6099" w:rsidRDefault="00F642EA" w:rsidP="005C6099">
      <w:pPr>
        <w:pStyle w:val="a3"/>
        <w:spacing w:before="0"/>
        <w:ind w:left="0"/>
        <w:rPr>
          <w:lang w:val="ru-RU"/>
        </w:rPr>
      </w:pPr>
      <w:r w:rsidRPr="005C6099">
        <w:rPr>
          <w:lang w:val="ru-RU"/>
        </w:rPr>
        <w:t>Наречия, оканчивающиеся на -</w:t>
      </w:r>
      <w:proofErr w:type="gramStart"/>
      <w:r w:rsidRPr="005C6099">
        <w:t>l</w:t>
      </w:r>
      <w:proofErr w:type="gramEnd"/>
      <w:r w:rsidRPr="005C6099">
        <w:rPr>
          <w:lang w:val="ru-RU"/>
        </w:rPr>
        <w:t>у (</w:t>
      </w:r>
      <w:r w:rsidRPr="005C6099">
        <w:t>early</w:t>
      </w:r>
      <w:r w:rsidRPr="005C6099">
        <w:rPr>
          <w:lang w:val="ru-RU"/>
        </w:rPr>
        <w:t>), а также совпадающие по форме с прилагательными (</w:t>
      </w:r>
      <w:r w:rsidRPr="005C6099">
        <w:t>fast</w:t>
      </w:r>
      <w:r w:rsidRPr="005C6099">
        <w:rPr>
          <w:lang w:val="ru-RU"/>
        </w:rPr>
        <w:t xml:space="preserve">, </w:t>
      </w:r>
      <w:r w:rsidRPr="005C6099">
        <w:t>high</w:t>
      </w:r>
      <w:r w:rsidRPr="005C6099">
        <w:rPr>
          <w:lang w:val="ru-RU"/>
        </w:rPr>
        <w:t>).</w:t>
      </w:r>
    </w:p>
    <w:p w:rsidR="00890171" w:rsidRPr="005C6099" w:rsidRDefault="00F642EA" w:rsidP="005C6099">
      <w:pPr>
        <w:pStyle w:val="a3"/>
        <w:spacing w:before="0"/>
        <w:ind w:left="0" w:firstLine="0"/>
        <w:rPr>
          <w:lang w:val="ru-RU"/>
        </w:rPr>
      </w:pPr>
      <w:r w:rsidRPr="005C6099">
        <w:rPr>
          <w:lang w:val="ru-RU"/>
        </w:rPr>
        <w:t xml:space="preserve">Устойчивые словоформы в функции наречия типа </w:t>
      </w:r>
      <w:r w:rsidRPr="005C6099">
        <w:t>sometimes</w:t>
      </w:r>
      <w:r w:rsidRPr="005C6099">
        <w:rPr>
          <w:lang w:val="ru-RU"/>
        </w:rPr>
        <w:t xml:space="preserve">, </w:t>
      </w:r>
      <w:r w:rsidRPr="005C6099">
        <w:t>atlast</w:t>
      </w:r>
      <w:r w:rsidRPr="005C6099">
        <w:rPr>
          <w:lang w:val="ru-RU"/>
        </w:rPr>
        <w:t xml:space="preserve">, </w:t>
      </w:r>
      <w:r w:rsidRPr="005C6099">
        <w:t>atleast</w:t>
      </w:r>
      <w:r w:rsidRPr="005C6099">
        <w:rPr>
          <w:lang w:val="ru-RU"/>
        </w:rPr>
        <w:t xml:space="preserve"> и т. д. Числительные для обозначения дат и больших чисел.</w:t>
      </w:r>
    </w:p>
    <w:p w:rsidR="00890171" w:rsidRDefault="00F642EA" w:rsidP="005C6099">
      <w:pPr>
        <w:pStyle w:val="a3"/>
        <w:spacing w:before="0"/>
        <w:ind w:left="0"/>
        <w:rPr>
          <w:lang w:val="ru-RU"/>
        </w:rPr>
      </w:pPr>
      <w:r w:rsidRPr="005C6099">
        <w:rPr>
          <w:lang w:val="ru-RU"/>
        </w:rPr>
        <w:t>Предлоги места, времени, направления; предлоги, употребляемые  со  страдательным залогом (</w:t>
      </w:r>
      <w:r w:rsidRPr="005C6099">
        <w:t>by</w:t>
      </w:r>
      <w:r w:rsidRPr="005C6099">
        <w:rPr>
          <w:lang w:val="ru-RU"/>
        </w:rPr>
        <w:t xml:space="preserve">, </w:t>
      </w:r>
      <w:r w:rsidRPr="005C6099">
        <w:t>with</w:t>
      </w:r>
      <w:r w:rsidRPr="005C6099">
        <w:rPr>
          <w:lang w:val="ru-RU"/>
        </w:rPr>
        <w:t>).</w:t>
      </w:r>
    </w:p>
    <w:p w:rsidR="002A0F53" w:rsidRPr="005C6099" w:rsidRDefault="002A0F53" w:rsidP="005C6099">
      <w:pPr>
        <w:pStyle w:val="a3"/>
        <w:spacing w:before="0"/>
        <w:ind w:left="0"/>
        <w:rPr>
          <w:lang w:val="ru-RU"/>
        </w:rPr>
      </w:pPr>
    </w:p>
    <w:p w:rsidR="00890171" w:rsidRPr="005C6099" w:rsidRDefault="00F642EA" w:rsidP="002A0F53">
      <w:pPr>
        <w:pStyle w:val="1"/>
        <w:spacing w:before="0"/>
        <w:ind w:left="0" w:right="0"/>
        <w:rPr>
          <w:lang w:val="ru-RU"/>
        </w:rPr>
      </w:pPr>
      <w:r w:rsidRPr="005C6099">
        <w:rPr>
          <w:lang w:val="ru-RU"/>
        </w:rPr>
        <w:t>История России. Всеобщая история История России</w:t>
      </w:r>
    </w:p>
    <w:p w:rsidR="00890171" w:rsidRPr="005C6099" w:rsidRDefault="00F642EA" w:rsidP="005C6099">
      <w:pPr>
        <w:rPr>
          <w:b/>
          <w:sz w:val="24"/>
          <w:szCs w:val="24"/>
          <w:lang w:val="ru-RU"/>
        </w:rPr>
      </w:pPr>
      <w:r w:rsidRPr="005C6099">
        <w:rPr>
          <w:b/>
          <w:sz w:val="24"/>
          <w:szCs w:val="24"/>
          <w:lang w:val="ru-RU"/>
        </w:rPr>
        <w:t>Древняя и средневековая Русь</w:t>
      </w:r>
    </w:p>
    <w:p w:rsidR="00890171" w:rsidRPr="005C6099" w:rsidRDefault="00F642EA" w:rsidP="005C6099">
      <w:pPr>
        <w:pStyle w:val="a3"/>
        <w:spacing w:before="0"/>
        <w:ind w:left="0"/>
        <w:jc w:val="both"/>
        <w:rPr>
          <w:lang w:val="ru-RU"/>
        </w:rPr>
      </w:pPr>
      <w:r w:rsidRPr="005C6099">
        <w:rPr>
          <w:b/>
          <w:lang w:val="ru-RU"/>
        </w:rPr>
        <w:t>Что изучает история Отечества</w:t>
      </w:r>
      <w:r w:rsidRPr="005C6099">
        <w:rPr>
          <w:lang w:val="ru-RU"/>
        </w:rPr>
        <w:t>.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90171" w:rsidRPr="005C6099" w:rsidRDefault="00F642EA" w:rsidP="005C6099">
      <w:pPr>
        <w:pStyle w:val="a3"/>
        <w:spacing w:before="0"/>
        <w:ind w:left="0"/>
        <w:jc w:val="both"/>
        <w:rPr>
          <w:lang w:val="ru-RU"/>
        </w:rPr>
      </w:pPr>
      <w:r w:rsidRPr="005C6099">
        <w:rPr>
          <w:b/>
          <w:lang w:val="ru-RU"/>
        </w:rPr>
        <w:t xml:space="preserve">Древнейшие </w:t>
      </w:r>
      <w:r w:rsidRPr="005C6099">
        <w:rPr>
          <w:b/>
          <w:spacing w:val="-4"/>
          <w:lang w:val="ru-RU"/>
        </w:rPr>
        <w:t>народы</w:t>
      </w:r>
      <w:r w:rsidRPr="005C6099">
        <w:rPr>
          <w:b/>
          <w:lang w:val="ru-RU"/>
        </w:rPr>
        <w:t xml:space="preserve">на территории России. </w:t>
      </w:r>
      <w:r w:rsidRPr="005C6099">
        <w:rPr>
          <w:lang w:val="ru-RU"/>
        </w:rPr>
        <w:t xml:space="preserve">Появление и расселение человека </w:t>
      </w:r>
      <w:r w:rsidRPr="005C6099">
        <w:rPr>
          <w:spacing w:val="3"/>
          <w:lang w:val="ru-RU"/>
        </w:rPr>
        <w:t xml:space="preserve">на </w:t>
      </w:r>
      <w:r w:rsidRPr="005C6099">
        <w:rPr>
          <w:lang w:val="ru-RU"/>
        </w:rPr>
        <w:t xml:space="preserve">территории России. Условия жизни, занятия, социальная организация земледельческих и кочевых племён. Верования </w:t>
      </w:r>
      <w:r w:rsidRPr="005C6099">
        <w:rPr>
          <w:spacing w:val="-3"/>
          <w:lang w:val="ru-RU"/>
        </w:rPr>
        <w:t xml:space="preserve">древних </w:t>
      </w:r>
      <w:r w:rsidRPr="005C6099">
        <w:rPr>
          <w:lang w:val="ru-RU"/>
        </w:rPr>
        <w:t xml:space="preserve">людей. Древние </w:t>
      </w:r>
      <w:r w:rsidRPr="005C6099">
        <w:rPr>
          <w:spacing w:val="-3"/>
          <w:lang w:val="ru-RU"/>
        </w:rPr>
        <w:t xml:space="preserve">государства </w:t>
      </w:r>
      <w:r w:rsidRPr="005C6099">
        <w:rPr>
          <w:lang w:val="ru-RU"/>
        </w:rPr>
        <w:t xml:space="preserve">Поволжья, Кавказа и Северного Причерноморья. Межэтнические </w:t>
      </w:r>
      <w:r w:rsidRPr="005C6099">
        <w:rPr>
          <w:spacing w:val="-3"/>
          <w:lang w:val="ru-RU"/>
        </w:rPr>
        <w:t xml:space="preserve">контакты </w:t>
      </w:r>
      <w:r w:rsidRPr="005C6099">
        <w:rPr>
          <w:lang w:val="ru-RU"/>
        </w:rPr>
        <w:t>и взаимодействия.</w:t>
      </w:r>
    </w:p>
    <w:p w:rsidR="00890171" w:rsidRPr="005C6099" w:rsidRDefault="00F642EA" w:rsidP="005C6099">
      <w:pPr>
        <w:ind w:firstLine="706"/>
        <w:rPr>
          <w:sz w:val="24"/>
          <w:szCs w:val="24"/>
          <w:lang w:val="ru-RU"/>
        </w:rPr>
      </w:pPr>
      <w:r w:rsidRPr="005C6099">
        <w:rPr>
          <w:b/>
          <w:sz w:val="24"/>
          <w:szCs w:val="24"/>
          <w:lang w:val="ru-RU"/>
        </w:rPr>
        <w:t xml:space="preserve">Древняя Русь в </w:t>
      </w:r>
      <w:r w:rsidRPr="005C6099">
        <w:rPr>
          <w:b/>
          <w:sz w:val="24"/>
          <w:szCs w:val="24"/>
        </w:rPr>
        <w:t>VIII</w:t>
      </w:r>
      <w:r w:rsidRPr="005C6099">
        <w:rPr>
          <w:b/>
          <w:sz w:val="24"/>
          <w:szCs w:val="24"/>
          <w:lang w:val="ru-RU"/>
        </w:rPr>
        <w:t xml:space="preserve"> — первой половине </w:t>
      </w:r>
      <w:r w:rsidRPr="005C6099">
        <w:rPr>
          <w:b/>
          <w:sz w:val="24"/>
          <w:szCs w:val="24"/>
        </w:rPr>
        <w:t>XII</w:t>
      </w:r>
      <w:r w:rsidRPr="005C6099">
        <w:rPr>
          <w:b/>
          <w:sz w:val="24"/>
          <w:szCs w:val="24"/>
          <w:lang w:val="ru-RU"/>
        </w:rPr>
        <w:t xml:space="preserve"> в. </w:t>
      </w:r>
      <w:r w:rsidRPr="005C6099">
        <w:rPr>
          <w:sz w:val="24"/>
          <w:szCs w:val="24"/>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890171" w:rsidRPr="005C6099" w:rsidRDefault="00F642EA" w:rsidP="005C6099">
      <w:pPr>
        <w:pStyle w:val="a3"/>
        <w:spacing w:before="0"/>
        <w:ind w:left="0"/>
        <w:rPr>
          <w:lang w:val="ru-RU"/>
        </w:rPr>
      </w:pPr>
      <w:r w:rsidRPr="005C6099">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90171" w:rsidRPr="005C6099" w:rsidRDefault="00F642EA" w:rsidP="005C6099">
      <w:pPr>
        <w:pStyle w:val="a3"/>
        <w:spacing w:before="0"/>
        <w:ind w:left="0"/>
        <w:jc w:val="both"/>
        <w:rPr>
          <w:lang w:val="ru-RU"/>
        </w:rPr>
      </w:pPr>
      <w:r w:rsidRPr="005C6099">
        <w:rPr>
          <w:lang w:val="ru-RU"/>
        </w:rPr>
        <w:t xml:space="preserve">Социально-экономический  и  политический  строй  Древней  </w:t>
      </w:r>
      <w:r w:rsidRPr="005C6099">
        <w:rPr>
          <w:spacing w:val="-3"/>
          <w:lang w:val="ru-RU"/>
        </w:rPr>
        <w:t xml:space="preserve">Руси.  </w:t>
      </w:r>
      <w:r w:rsidRPr="005C6099">
        <w:rPr>
          <w:lang w:val="ru-RU"/>
        </w:rPr>
        <w:t>Земельныеотношения.</w:t>
      </w:r>
    </w:p>
    <w:p w:rsidR="00890171" w:rsidRPr="005C6099" w:rsidRDefault="00F642EA" w:rsidP="005C6099">
      <w:pPr>
        <w:pStyle w:val="a3"/>
        <w:spacing w:before="0"/>
        <w:ind w:left="0" w:firstLine="0"/>
        <w:jc w:val="both"/>
        <w:rPr>
          <w:lang w:val="ru-RU"/>
        </w:rPr>
      </w:pPr>
      <w:r w:rsidRPr="005C6099">
        <w:rPr>
          <w:lang w:val="ru-RU"/>
        </w:rPr>
        <w:t xml:space="preserve">Свободное и зависимое население. Древнерусские города, развитие ремёсел и торговли. </w:t>
      </w:r>
      <w:proofErr w:type="gramStart"/>
      <w:r w:rsidRPr="005C6099">
        <w:rPr>
          <w:lang w:val="ru-RU"/>
        </w:rPr>
        <w:t>Русская</w:t>
      </w:r>
      <w:proofErr w:type="gramEnd"/>
      <w:r w:rsidRPr="005C6099">
        <w:rPr>
          <w:lang w:val="ru-RU"/>
        </w:rPr>
        <w:t xml:space="preserve"> Правда. Политика Ярослава Мудрого и Владимира Мономаха. Древняя Русь и её соседи.</w:t>
      </w:r>
    </w:p>
    <w:p w:rsidR="00890171" w:rsidRPr="005C6099" w:rsidRDefault="00F642EA" w:rsidP="005C6099">
      <w:pPr>
        <w:pStyle w:val="a3"/>
        <w:spacing w:before="0"/>
        <w:ind w:left="0" w:firstLine="0"/>
        <w:rPr>
          <w:lang w:val="ru-RU"/>
        </w:rPr>
      </w:pPr>
      <w:r w:rsidRPr="005C6099">
        <w:rPr>
          <w:lang w:val="ru-RU"/>
        </w:rPr>
        <w:t>Древнерусская культура. Былинный эпос. Возникновение письменности.</w:t>
      </w:r>
    </w:p>
    <w:p w:rsidR="00890171" w:rsidRPr="005C6099" w:rsidRDefault="00F642EA" w:rsidP="005C6099">
      <w:pPr>
        <w:pStyle w:val="a3"/>
        <w:spacing w:before="0"/>
        <w:ind w:left="0"/>
        <w:jc w:val="both"/>
        <w:rPr>
          <w:lang w:val="ru-RU"/>
        </w:rPr>
      </w:pPr>
      <w:r w:rsidRPr="005C6099">
        <w:rPr>
          <w:lang w:val="ru-RU"/>
        </w:rPr>
        <w:t>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90171" w:rsidRPr="005C6099" w:rsidRDefault="00F642EA" w:rsidP="005C6099">
      <w:pPr>
        <w:ind w:firstLine="706"/>
        <w:jc w:val="both"/>
        <w:rPr>
          <w:sz w:val="24"/>
          <w:szCs w:val="24"/>
          <w:lang w:val="ru-RU"/>
        </w:rPr>
      </w:pPr>
      <w:r w:rsidRPr="005C6099">
        <w:rPr>
          <w:b/>
          <w:spacing w:val="-4"/>
          <w:sz w:val="24"/>
          <w:szCs w:val="24"/>
          <w:lang w:val="ru-RU"/>
        </w:rPr>
        <w:t>Русь</w:t>
      </w:r>
      <w:r w:rsidRPr="005C6099">
        <w:rPr>
          <w:b/>
          <w:sz w:val="24"/>
          <w:szCs w:val="24"/>
          <w:lang w:val="ru-RU"/>
        </w:rPr>
        <w:t xml:space="preserve">Удельная в 30-е </w:t>
      </w:r>
      <w:r w:rsidRPr="005C6099">
        <w:rPr>
          <w:b/>
          <w:spacing w:val="-3"/>
          <w:sz w:val="24"/>
          <w:szCs w:val="24"/>
          <w:lang w:val="ru-RU"/>
        </w:rPr>
        <w:t xml:space="preserve">гг. </w:t>
      </w:r>
      <w:r w:rsidRPr="005C6099">
        <w:rPr>
          <w:b/>
          <w:spacing w:val="-3"/>
          <w:sz w:val="24"/>
          <w:szCs w:val="24"/>
        </w:rPr>
        <w:t>XII</w:t>
      </w:r>
      <w:r w:rsidRPr="005C6099">
        <w:rPr>
          <w:b/>
          <w:spacing w:val="-3"/>
          <w:sz w:val="24"/>
          <w:szCs w:val="24"/>
          <w:lang w:val="ru-RU"/>
        </w:rPr>
        <w:t>—</w:t>
      </w:r>
      <w:r w:rsidRPr="005C6099">
        <w:rPr>
          <w:b/>
          <w:spacing w:val="-3"/>
          <w:sz w:val="24"/>
          <w:szCs w:val="24"/>
        </w:rPr>
        <w:t>XIII</w:t>
      </w:r>
      <w:proofErr w:type="gramStart"/>
      <w:r w:rsidRPr="005C6099">
        <w:rPr>
          <w:b/>
          <w:spacing w:val="2"/>
          <w:sz w:val="24"/>
          <w:szCs w:val="24"/>
          <w:lang w:val="ru-RU"/>
        </w:rPr>
        <w:t>в</w:t>
      </w:r>
      <w:proofErr w:type="gramEnd"/>
      <w:r w:rsidRPr="005C6099">
        <w:rPr>
          <w:spacing w:val="2"/>
          <w:sz w:val="24"/>
          <w:szCs w:val="24"/>
          <w:lang w:val="ru-RU"/>
        </w:rPr>
        <w:t xml:space="preserve">. </w:t>
      </w:r>
      <w:r w:rsidRPr="005C6099">
        <w:rPr>
          <w:sz w:val="24"/>
          <w:szCs w:val="24"/>
          <w:lang w:val="ru-RU"/>
        </w:rPr>
        <w:t xml:space="preserve">Политическая раздробленность: причины и последствия. Крупнейшие самостоятельные центры </w:t>
      </w:r>
      <w:r w:rsidRPr="005C6099">
        <w:rPr>
          <w:spacing w:val="-3"/>
          <w:sz w:val="24"/>
          <w:szCs w:val="24"/>
          <w:lang w:val="ru-RU"/>
        </w:rPr>
        <w:t xml:space="preserve">Руси, </w:t>
      </w:r>
      <w:r w:rsidRPr="005C6099">
        <w:rPr>
          <w:sz w:val="24"/>
          <w:szCs w:val="24"/>
          <w:lang w:val="ru-RU"/>
        </w:rPr>
        <w:t xml:space="preserve">особенности </w:t>
      </w:r>
      <w:r w:rsidRPr="005C6099">
        <w:rPr>
          <w:spacing w:val="3"/>
          <w:sz w:val="24"/>
          <w:szCs w:val="24"/>
          <w:lang w:val="ru-RU"/>
        </w:rPr>
        <w:t xml:space="preserve">их </w:t>
      </w:r>
      <w:proofErr w:type="gramStart"/>
      <w:r w:rsidRPr="005C6099">
        <w:rPr>
          <w:sz w:val="24"/>
          <w:szCs w:val="24"/>
          <w:lang w:val="ru-RU"/>
        </w:rPr>
        <w:t>географического</w:t>
      </w:r>
      <w:proofErr w:type="gramEnd"/>
      <w:r w:rsidRPr="005C6099">
        <w:rPr>
          <w:sz w:val="24"/>
          <w:szCs w:val="24"/>
          <w:lang w:val="ru-RU"/>
        </w:rPr>
        <w:t>,</w:t>
      </w:r>
    </w:p>
    <w:p w:rsidR="00890171" w:rsidRPr="005C6099" w:rsidRDefault="00F642EA" w:rsidP="005C6099">
      <w:pPr>
        <w:pStyle w:val="a3"/>
        <w:spacing w:before="0"/>
        <w:ind w:left="0" w:firstLine="0"/>
        <w:jc w:val="both"/>
        <w:rPr>
          <w:lang w:val="ru-RU"/>
        </w:rPr>
      </w:pPr>
      <w:r w:rsidRPr="005C6099">
        <w:rPr>
          <w:lang w:val="ru-RU"/>
        </w:rPr>
        <w:lastRenderedPageBreak/>
        <w:t>социально-политического и культурного развития. Идея единства русских земель в памятниках культуры.</w:t>
      </w:r>
    </w:p>
    <w:p w:rsidR="00890171" w:rsidRPr="005C6099" w:rsidRDefault="00F642EA" w:rsidP="005C6099">
      <w:pPr>
        <w:pStyle w:val="a3"/>
        <w:spacing w:before="0"/>
        <w:ind w:left="0" w:firstLine="0"/>
        <w:rPr>
          <w:lang w:val="ru-RU"/>
        </w:rPr>
      </w:pPr>
      <w:r w:rsidRPr="005C6099">
        <w:rPr>
          <w:lang w:val="ru-RU"/>
        </w:rPr>
        <w:t>Русь  в  системе  международных  связей  и  отношений:  между  Востоком  и Западом.</w:t>
      </w:r>
    </w:p>
    <w:p w:rsidR="00890171" w:rsidRPr="005C6099" w:rsidRDefault="00F642EA" w:rsidP="005C6099">
      <w:pPr>
        <w:pStyle w:val="a3"/>
        <w:spacing w:before="0"/>
        <w:ind w:left="0" w:firstLine="0"/>
        <w:jc w:val="both"/>
        <w:rPr>
          <w:lang w:val="ru-RU"/>
        </w:rPr>
      </w:pPr>
      <w:r w:rsidRPr="005C6099">
        <w:rPr>
          <w:lang w:val="ru-RU"/>
        </w:rPr>
        <w:t>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w:t>
      </w:r>
    </w:p>
    <w:p w:rsidR="00890171" w:rsidRPr="005C6099" w:rsidRDefault="00F642EA" w:rsidP="005C6099">
      <w:pPr>
        <w:pStyle w:val="a3"/>
        <w:spacing w:before="0"/>
        <w:ind w:left="0" w:firstLine="0"/>
        <w:rPr>
          <w:lang w:val="ru-RU"/>
        </w:rPr>
      </w:pPr>
      <w:r w:rsidRPr="005C6099">
        <w:rPr>
          <w:lang w:val="ru-RU"/>
        </w:rPr>
        <w:t>Походы  монгольских  войск  на  Юго-Западную  Русь  и  страны  Центральной Европы.</w:t>
      </w:r>
    </w:p>
    <w:p w:rsidR="00890171" w:rsidRPr="005C6099" w:rsidRDefault="00F642EA" w:rsidP="005C6099">
      <w:pPr>
        <w:pStyle w:val="a3"/>
        <w:spacing w:before="0"/>
        <w:ind w:left="0" w:firstLine="0"/>
        <w:jc w:val="both"/>
        <w:rPr>
          <w:lang w:val="ru-RU"/>
        </w:rPr>
      </w:pPr>
      <w:r w:rsidRPr="005C6099">
        <w:rPr>
          <w:lang w:val="ru-RU"/>
        </w:rPr>
        <w:t>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90171" w:rsidRPr="005C6099" w:rsidRDefault="00F642EA" w:rsidP="005C6099">
      <w:pPr>
        <w:pStyle w:val="a3"/>
        <w:spacing w:before="0"/>
        <w:ind w:left="0"/>
        <w:jc w:val="both"/>
        <w:rPr>
          <w:lang w:val="ru-RU"/>
        </w:rPr>
      </w:pPr>
      <w:r w:rsidRPr="005C6099">
        <w:rPr>
          <w:lang w:val="ru-RU"/>
        </w:rPr>
        <w:t>Русь и Золотая Орда. Зависимость русских земель от Орды и её последствия. Борьба населения русских земель против ордынского владычества. Русь и Литва. Русские земли в составе Великого княжества Литовского.</w:t>
      </w:r>
    </w:p>
    <w:p w:rsidR="00890171" w:rsidRPr="005C6099" w:rsidRDefault="00F642EA" w:rsidP="005C6099">
      <w:pPr>
        <w:pStyle w:val="a3"/>
        <w:spacing w:before="0"/>
        <w:ind w:left="0"/>
        <w:jc w:val="both"/>
        <w:rPr>
          <w:lang w:val="ru-RU"/>
        </w:rPr>
      </w:pPr>
      <w:r w:rsidRPr="005C6099">
        <w:rPr>
          <w:lang w:val="ru-RU"/>
        </w:rPr>
        <w:t xml:space="preserve">Культура Руси в 30-е гг. </w:t>
      </w:r>
      <w:r w:rsidRPr="005C6099">
        <w:t>XII</w:t>
      </w:r>
      <w:r w:rsidRPr="005C6099">
        <w:rPr>
          <w:lang w:val="ru-RU"/>
        </w:rPr>
        <w:t>—</w:t>
      </w:r>
      <w:r w:rsidRPr="005C6099">
        <w:t>XIII</w:t>
      </w:r>
      <w:r w:rsidRPr="005C6099">
        <w:rPr>
          <w:lang w:val="ru-RU"/>
        </w:rPr>
        <w:t xml:space="preserve"> в. Летописание. </w:t>
      </w:r>
      <w:proofErr w:type="gramStart"/>
      <w:r w:rsidRPr="005C6099">
        <w:rPr>
          <w:lang w:val="ru-RU"/>
        </w:rPr>
        <w:t>Каменное строительство (храмы, города-</w:t>
      </w:r>
      <w:proofErr w:type="gramEnd"/>
    </w:p>
    <w:p w:rsidR="00890171" w:rsidRPr="005C6099" w:rsidRDefault="00F642EA" w:rsidP="005C6099">
      <w:pPr>
        <w:pStyle w:val="a3"/>
        <w:spacing w:before="0"/>
        <w:ind w:left="0" w:firstLine="0"/>
        <w:jc w:val="both"/>
        <w:rPr>
          <w:lang w:val="ru-RU"/>
        </w:rPr>
      </w:pPr>
      <w:r w:rsidRPr="005C6099">
        <w:rPr>
          <w:lang w:val="ru-RU"/>
        </w:rPr>
        <w:t>крепости) в русских землях. Развитие местных художественных школ  и  складывание общерусского художественного стиля.</w:t>
      </w:r>
    </w:p>
    <w:p w:rsidR="00890171" w:rsidRPr="005C6099" w:rsidRDefault="00F642EA" w:rsidP="005C6099">
      <w:pPr>
        <w:pStyle w:val="a3"/>
        <w:spacing w:before="0"/>
        <w:ind w:left="0"/>
        <w:jc w:val="both"/>
        <w:rPr>
          <w:lang w:val="ru-RU"/>
        </w:rPr>
      </w:pPr>
      <w:r w:rsidRPr="005C6099">
        <w:rPr>
          <w:b/>
          <w:lang w:val="ru-RU"/>
        </w:rPr>
        <w:t xml:space="preserve">Московская </w:t>
      </w:r>
      <w:r w:rsidRPr="005C6099">
        <w:rPr>
          <w:b/>
          <w:spacing w:val="-4"/>
          <w:lang w:val="ru-RU"/>
        </w:rPr>
        <w:t xml:space="preserve">Русь </w:t>
      </w:r>
      <w:r w:rsidRPr="005C6099">
        <w:rPr>
          <w:b/>
          <w:lang w:val="ru-RU"/>
        </w:rPr>
        <w:t xml:space="preserve">в </w:t>
      </w:r>
      <w:r w:rsidRPr="005C6099">
        <w:rPr>
          <w:b/>
        </w:rPr>
        <w:t>XIV</w:t>
      </w:r>
      <w:r w:rsidRPr="005C6099">
        <w:rPr>
          <w:b/>
          <w:lang w:val="ru-RU"/>
        </w:rPr>
        <w:t>—</w:t>
      </w:r>
      <w:r w:rsidRPr="005C6099">
        <w:rPr>
          <w:b/>
        </w:rPr>
        <w:t>XV</w:t>
      </w:r>
      <w:proofErr w:type="gramStart"/>
      <w:r w:rsidRPr="005C6099">
        <w:rPr>
          <w:b/>
          <w:spacing w:val="3"/>
          <w:lang w:val="ru-RU"/>
        </w:rPr>
        <w:t>вв</w:t>
      </w:r>
      <w:proofErr w:type="gramEnd"/>
      <w:r w:rsidRPr="005C6099">
        <w:rPr>
          <w:spacing w:val="3"/>
          <w:lang w:val="ru-RU"/>
        </w:rPr>
        <w:t xml:space="preserve">. </w:t>
      </w:r>
      <w:r w:rsidRPr="005C6099">
        <w:rPr>
          <w:lang w:val="ru-RU"/>
        </w:rPr>
        <w:t xml:space="preserve">Причины и основные этапы объединения русских  </w:t>
      </w:r>
      <w:r w:rsidRPr="005C6099">
        <w:rPr>
          <w:spacing w:val="-3"/>
          <w:lang w:val="ru-RU"/>
        </w:rPr>
        <w:t xml:space="preserve">земель. </w:t>
      </w:r>
      <w:r w:rsidRPr="005C6099">
        <w:rPr>
          <w:lang w:val="ru-RU"/>
        </w:rPr>
        <w:t xml:space="preserve">Москва и Тверь: борьба </w:t>
      </w:r>
      <w:r w:rsidRPr="005C6099">
        <w:rPr>
          <w:spacing w:val="-3"/>
          <w:lang w:val="ru-RU"/>
        </w:rPr>
        <w:t xml:space="preserve">за </w:t>
      </w:r>
      <w:r w:rsidRPr="005C6099">
        <w:rPr>
          <w:lang w:val="ru-RU"/>
        </w:rPr>
        <w:t xml:space="preserve">великое княжение. Возвышение Москвы. Московские князья и </w:t>
      </w:r>
      <w:r w:rsidRPr="005C6099">
        <w:rPr>
          <w:spacing w:val="3"/>
          <w:lang w:val="ru-RU"/>
        </w:rPr>
        <w:t xml:space="preserve">их </w:t>
      </w:r>
      <w:r w:rsidRPr="005C6099">
        <w:rPr>
          <w:lang w:val="ru-RU"/>
        </w:rPr>
        <w:t xml:space="preserve">политика. </w:t>
      </w:r>
      <w:r w:rsidRPr="005C6099">
        <w:rPr>
          <w:spacing w:val="-4"/>
          <w:lang w:val="ru-RU"/>
        </w:rPr>
        <w:t xml:space="preserve">Княжеская </w:t>
      </w:r>
      <w:r w:rsidRPr="005C6099">
        <w:rPr>
          <w:lang w:val="ru-RU"/>
        </w:rPr>
        <w:t xml:space="preserve">власть и церковь. Дмитрий Донской и </w:t>
      </w:r>
      <w:r w:rsidRPr="005C6099">
        <w:rPr>
          <w:spacing w:val="-3"/>
          <w:lang w:val="ru-RU"/>
        </w:rPr>
        <w:t xml:space="preserve">Сергий </w:t>
      </w:r>
      <w:r w:rsidRPr="005C6099">
        <w:rPr>
          <w:lang w:val="ru-RU"/>
        </w:rPr>
        <w:t xml:space="preserve">Радонежский. </w:t>
      </w:r>
      <w:r w:rsidRPr="005C6099">
        <w:rPr>
          <w:spacing w:val="-3"/>
          <w:lang w:val="ru-RU"/>
        </w:rPr>
        <w:t xml:space="preserve">Куликовская </w:t>
      </w:r>
      <w:r w:rsidRPr="005C6099">
        <w:rPr>
          <w:lang w:val="ru-RU"/>
        </w:rPr>
        <w:t>битва, еёзначение.</w:t>
      </w:r>
    </w:p>
    <w:p w:rsidR="00890171" w:rsidRPr="005C6099" w:rsidRDefault="00F642EA" w:rsidP="005C6099">
      <w:pPr>
        <w:pStyle w:val="a3"/>
        <w:spacing w:before="0"/>
        <w:ind w:left="0"/>
        <w:jc w:val="both"/>
        <w:rPr>
          <w:lang w:val="ru-RU"/>
        </w:rPr>
      </w:pPr>
      <w:r w:rsidRPr="005C6099">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5C6099">
        <w:t>XV</w:t>
      </w:r>
      <w:r w:rsidRPr="005C6099">
        <w:rPr>
          <w:lang w:val="ru-RU"/>
        </w:rPr>
        <w:t xml:space="preserve"> в., её итоги. Образование русской, украинской и белорусской народностей.</w:t>
      </w:r>
    </w:p>
    <w:p w:rsidR="00890171" w:rsidRPr="005C6099" w:rsidRDefault="00F642EA" w:rsidP="005C6099">
      <w:pPr>
        <w:pStyle w:val="a3"/>
        <w:spacing w:before="0"/>
        <w:ind w:left="0"/>
        <w:jc w:val="both"/>
        <w:rPr>
          <w:lang w:val="ru-RU"/>
        </w:rPr>
      </w:pPr>
      <w:r w:rsidRPr="005C6099">
        <w:rPr>
          <w:lang w:val="ru-RU"/>
        </w:rPr>
        <w:t xml:space="preserve">Завершение объединения русских </w:t>
      </w:r>
      <w:r w:rsidRPr="005C6099">
        <w:rPr>
          <w:spacing w:val="-3"/>
          <w:lang w:val="ru-RU"/>
        </w:rPr>
        <w:t xml:space="preserve">земель. </w:t>
      </w:r>
      <w:r w:rsidRPr="005C6099">
        <w:rPr>
          <w:lang w:val="ru-RU"/>
        </w:rPr>
        <w:t xml:space="preserve">Прекращение зависимости </w:t>
      </w:r>
      <w:r w:rsidRPr="005C6099">
        <w:rPr>
          <w:spacing w:val="-5"/>
          <w:lang w:val="ru-RU"/>
        </w:rPr>
        <w:t xml:space="preserve">Руси </w:t>
      </w:r>
      <w:r w:rsidRPr="005C6099">
        <w:rPr>
          <w:lang w:val="ru-RU"/>
        </w:rPr>
        <w:t xml:space="preserve">от  </w:t>
      </w:r>
      <w:r w:rsidRPr="005C6099">
        <w:rPr>
          <w:spacing w:val="-3"/>
          <w:lang w:val="ru-RU"/>
        </w:rPr>
        <w:t xml:space="preserve">Золотой  </w:t>
      </w:r>
      <w:r w:rsidRPr="005C6099">
        <w:rPr>
          <w:lang w:val="ru-RU"/>
        </w:rPr>
        <w:t xml:space="preserve">Орды. Иван </w:t>
      </w:r>
      <w:r w:rsidRPr="005C6099">
        <w:rPr>
          <w:spacing w:val="-4"/>
        </w:rPr>
        <w:t>III</w:t>
      </w:r>
      <w:r w:rsidRPr="005C6099">
        <w:rPr>
          <w:spacing w:val="-4"/>
          <w:lang w:val="ru-RU"/>
        </w:rPr>
        <w:t>.</w:t>
      </w:r>
      <w:r w:rsidRPr="005C6099">
        <w:rPr>
          <w:lang w:val="ru-RU"/>
        </w:rPr>
        <w:t xml:space="preserve">Образование единого Русского государства и </w:t>
      </w:r>
      <w:r w:rsidRPr="005C6099">
        <w:rPr>
          <w:spacing w:val="-4"/>
          <w:lang w:val="ru-RU"/>
        </w:rPr>
        <w:t>его</w:t>
      </w:r>
      <w:r w:rsidRPr="005C6099">
        <w:rPr>
          <w:lang w:val="ru-RU"/>
        </w:rPr>
        <w:t>значение. Становление самодержавия. Судебник 1497</w:t>
      </w:r>
      <w:r w:rsidRPr="005C6099">
        <w:rPr>
          <w:spacing w:val="-5"/>
          <w:lang w:val="ru-RU"/>
        </w:rPr>
        <w:t>г.</w:t>
      </w:r>
    </w:p>
    <w:p w:rsidR="00890171" w:rsidRPr="005C6099" w:rsidRDefault="00F642EA" w:rsidP="005C6099">
      <w:pPr>
        <w:pStyle w:val="a3"/>
        <w:spacing w:before="0"/>
        <w:ind w:left="0" w:firstLine="0"/>
        <w:rPr>
          <w:lang w:val="ru-RU"/>
        </w:rPr>
      </w:pPr>
      <w:r w:rsidRPr="005C6099">
        <w:rPr>
          <w:lang w:val="ru-RU"/>
        </w:rPr>
        <w:t xml:space="preserve">Экономическое  и  социальное  развитие  Руси  в  </w:t>
      </w:r>
      <w:r w:rsidRPr="005C6099">
        <w:t>XIV</w:t>
      </w:r>
      <w:r w:rsidRPr="005C6099">
        <w:rPr>
          <w:lang w:val="ru-RU"/>
        </w:rPr>
        <w:t>—</w:t>
      </w:r>
      <w:r w:rsidRPr="005C6099">
        <w:t>XV</w:t>
      </w:r>
      <w:r w:rsidRPr="005C6099">
        <w:rPr>
          <w:lang w:val="ru-RU"/>
        </w:rPr>
        <w:t xml:space="preserve">  вв.  Система  землевладения.</w:t>
      </w:r>
    </w:p>
    <w:p w:rsidR="00890171" w:rsidRPr="005C6099" w:rsidRDefault="00F642EA" w:rsidP="005C6099">
      <w:pPr>
        <w:pStyle w:val="a3"/>
        <w:spacing w:before="0"/>
        <w:ind w:left="0" w:firstLine="0"/>
        <w:rPr>
          <w:lang w:val="ru-RU"/>
        </w:rPr>
      </w:pPr>
      <w:r w:rsidRPr="005C6099">
        <w:rPr>
          <w:lang w:val="ru-RU"/>
        </w:rPr>
        <w:t>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90171" w:rsidRPr="005C6099" w:rsidRDefault="00F642EA" w:rsidP="005C6099">
      <w:pPr>
        <w:pStyle w:val="a3"/>
        <w:spacing w:before="0"/>
        <w:ind w:left="0"/>
        <w:jc w:val="both"/>
        <w:rPr>
          <w:lang w:val="ru-RU"/>
        </w:rPr>
      </w:pPr>
      <w:r w:rsidRPr="005C6099">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w:t>
      </w:r>
    </w:p>
    <w:p w:rsidR="00890171" w:rsidRPr="005C6099" w:rsidRDefault="00F642EA" w:rsidP="005C6099">
      <w:pPr>
        <w:pStyle w:val="a3"/>
        <w:spacing w:before="0"/>
        <w:ind w:left="0" w:firstLine="0"/>
        <w:rPr>
          <w:lang w:val="ru-RU"/>
        </w:rPr>
      </w:pPr>
      <w:r w:rsidRPr="005C6099">
        <w:rPr>
          <w:lang w:val="ru-RU"/>
        </w:rPr>
        <w:t>Иосифляне и нестяжатели. «Москва — Третий Рим».</w:t>
      </w:r>
    </w:p>
    <w:p w:rsidR="00890171" w:rsidRPr="005C6099" w:rsidRDefault="00F642EA" w:rsidP="005C6099">
      <w:pPr>
        <w:pStyle w:val="a3"/>
        <w:tabs>
          <w:tab w:val="left" w:pos="7790"/>
        </w:tabs>
        <w:spacing w:before="0"/>
        <w:ind w:left="0" w:firstLine="0"/>
        <w:rPr>
          <w:lang w:val="ru-RU"/>
        </w:rPr>
      </w:pPr>
      <w:r w:rsidRPr="005C6099">
        <w:rPr>
          <w:spacing w:val="-3"/>
          <w:lang w:val="ru-RU"/>
        </w:rPr>
        <w:t xml:space="preserve">Культура </w:t>
      </w:r>
      <w:r w:rsidRPr="005C6099">
        <w:rPr>
          <w:lang w:val="ru-RU"/>
        </w:rPr>
        <w:t xml:space="preserve">и быт Руси в </w:t>
      </w:r>
      <w:r w:rsidRPr="005C6099">
        <w:rPr>
          <w:spacing w:val="-3"/>
        </w:rPr>
        <w:t>XIV</w:t>
      </w:r>
      <w:r w:rsidRPr="005C6099">
        <w:rPr>
          <w:spacing w:val="-3"/>
          <w:lang w:val="ru-RU"/>
        </w:rPr>
        <w:t>—</w:t>
      </w:r>
      <w:r w:rsidRPr="005C6099">
        <w:rPr>
          <w:spacing w:val="-3"/>
        </w:rPr>
        <w:t>XV</w:t>
      </w:r>
      <w:proofErr w:type="gramStart"/>
      <w:r w:rsidRPr="005C6099">
        <w:rPr>
          <w:spacing w:val="4"/>
          <w:lang w:val="ru-RU"/>
        </w:rPr>
        <w:t>вв</w:t>
      </w:r>
      <w:proofErr w:type="gramEnd"/>
      <w:r w:rsidRPr="005C6099">
        <w:rPr>
          <w:spacing w:val="4"/>
          <w:lang w:val="ru-RU"/>
        </w:rPr>
        <w:t xml:space="preserve">. </w:t>
      </w:r>
      <w:r w:rsidRPr="005C6099">
        <w:rPr>
          <w:spacing w:val="-3"/>
          <w:lang w:val="ru-RU"/>
        </w:rPr>
        <w:t xml:space="preserve">Начало </w:t>
      </w:r>
      <w:r w:rsidRPr="005C6099">
        <w:rPr>
          <w:lang w:val="ru-RU"/>
        </w:rPr>
        <w:t xml:space="preserve">формирования </w:t>
      </w:r>
      <w:r w:rsidRPr="005C6099">
        <w:rPr>
          <w:spacing w:val="-3"/>
          <w:lang w:val="ru-RU"/>
        </w:rPr>
        <w:t xml:space="preserve">великорусской </w:t>
      </w:r>
      <w:r w:rsidRPr="005C6099">
        <w:rPr>
          <w:lang w:val="ru-RU"/>
        </w:rPr>
        <w:t xml:space="preserve">культуры. Летописание.   </w:t>
      </w:r>
      <w:proofErr w:type="gramStart"/>
      <w:r w:rsidRPr="005C6099">
        <w:rPr>
          <w:spacing w:val="-2"/>
          <w:lang w:val="ru-RU"/>
        </w:rPr>
        <w:t xml:space="preserve">Важнейшие   </w:t>
      </w:r>
      <w:r w:rsidRPr="005C6099">
        <w:rPr>
          <w:lang w:val="ru-RU"/>
        </w:rPr>
        <w:t>памятники литературы (памятники</w:t>
      </w:r>
      <w:r w:rsidRPr="005C6099">
        <w:rPr>
          <w:lang w:val="ru-RU"/>
        </w:rPr>
        <w:tab/>
        <w:t>куликовского цикла,</w:t>
      </w:r>
      <w:proofErr w:type="gramEnd"/>
    </w:p>
    <w:p w:rsidR="00890171" w:rsidRPr="005C6099" w:rsidRDefault="00F642EA" w:rsidP="005C6099">
      <w:pPr>
        <w:pStyle w:val="a3"/>
        <w:spacing w:before="0"/>
        <w:ind w:left="0" w:firstLine="0"/>
        <w:rPr>
          <w:lang w:val="ru-RU"/>
        </w:rPr>
      </w:pPr>
      <w:r w:rsidRPr="005C6099">
        <w:rPr>
          <w:lang w:val="ru-RU"/>
        </w:rPr>
        <w:t>сказания, жития, хождения). Развитие зодчества (Московский Кремль, монастырские комплекс</w:t>
      </w:r>
      <w:proofErr w:type="gramStart"/>
      <w:r w:rsidRPr="005C6099">
        <w:rPr>
          <w:lang w:val="ru-RU"/>
        </w:rPr>
        <w:t>ы-</w:t>
      </w:r>
      <w:proofErr w:type="gramEnd"/>
      <w:r w:rsidRPr="005C6099">
        <w:rPr>
          <w:lang w:val="ru-RU"/>
        </w:rPr>
        <w:t xml:space="preserve"> крепости). Расцвет иконописи (Ф. Грек, А. Рублёв).</w:t>
      </w:r>
    </w:p>
    <w:p w:rsidR="00890171" w:rsidRPr="005C6099" w:rsidRDefault="00F642EA" w:rsidP="005C6099">
      <w:pPr>
        <w:rPr>
          <w:sz w:val="24"/>
          <w:szCs w:val="24"/>
          <w:lang w:val="ru-RU"/>
        </w:rPr>
      </w:pPr>
      <w:r w:rsidRPr="005C6099">
        <w:rPr>
          <w:b/>
          <w:sz w:val="24"/>
          <w:szCs w:val="24"/>
          <w:lang w:val="ru-RU"/>
        </w:rPr>
        <w:t xml:space="preserve">Московское государство в </w:t>
      </w:r>
      <w:r w:rsidRPr="005C6099">
        <w:rPr>
          <w:b/>
          <w:sz w:val="24"/>
          <w:szCs w:val="24"/>
        </w:rPr>
        <w:t>XVI</w:t>
      </w:r>
      <w:r w:rsidRPr="005C6099">
        <w:rPr>
          <w:b/>
          <w:sz w:val="24"/>
          <w:szCs w:val="24"/>
          <w:lang w:val="ru-RU"/>
        </w:rPr>
        <w:t xml:space="preserve"> в. </w:t>
      </w:r>
      <w:r w:rsidRPr="005C6099">
        <w:rPr>
          <w:sz w:val="24"/>
          <w:szCs w:val="24"/>
          <w:lang w:val="ru-RU"/>
        </w:rPr>
        <w:t>Социально-экономическое и политическое развитие.</w:t>
      </w:r>
    </w:p>
    <w:p w:rsidR="00890171" w:rsidRPr="005C6099" w:rsidRDefault="00F642EA" w:rsidP="005C6099">
      <w:pPr>
        <w:pStyle w:val="a3"/>
        <w:spacing w:before="0"/>
        <w:ind w:left="0" w:firstLine="0"/>
        <w:rPr>
          <w:lang w:val="ru-RU"/>
        </w:rPr>
      </w:pPr>
      <w:r w:rsidRPr="005C6099">
        <w:rPr>
          <w:lang w:val="ru-RU"/>
        </w:rPr>
        <w:t xml:space="preserve">Иван </w:t>
      </w:r>
      <w:r w:rsidRPr="005C6099">
        <w:t>IV</w:t>
      </w:r>
      <w:r w:rsidRPr="005C6099">
        <w:rPr>
          <w:lang w:val="ru-RU"/>
        </w:rPr>
        <w:t>. Избранная рада. Реформы 1550-х гг. и их значение. Стоглавый собор.</w:t>
      </w:r>
    </w:p>
    <w:p w:rsidR="00890171" w:rsidRPr="005C6099" w:rsidRDefault="00F642EA" w:rsidP="005C6099">
      <w:pPr>
        <w:pStyle w:val="a3"/>
        <w:spacing w:before="0"/>
        <w:ind w:left="0" w:firstLine="0"/>
        <w:rPr>
          <w:lang w:val="ru-RU"/>
        </w:rPr>
      </w:pPr>
      <w:r w:rsidRPr="005C6099">
        <w:rPr>
          <w:lang w:val="ru-RU"/>
        </w:rPr>
        <w:t>Опричнина: причины, сущность, последствия.</w:t>
      </w:r>
    </w:p>
    <w:p w:rsidR="00890171" w:rsidRPr="005C6099" w:rsidRDefault="00F642EA" w:rsidP="005C6099">
      <w:pPr>
        <w:pStyle w:val="a3"/>
        <w:spacing w:before="0"/>
        <w:ind w:left="0" w:firstLine="0"/>
        <w:rPr>
          <w:lang w:val="ru-RU"/>
        </w:rPr>
      </w:pPr>
      <w:r w:rsidRPr="005C6099">
        <w:rPr>
          <w:lang w:val="ru-RU"/>
        </w:rPr>
        <w:t xml:space="preserve">Внешняя политика и международные связи Московского царства в </w:t>
      </w:r>
      <w:r w:rsidRPr="005C6099">
        <w:t>XVI</w:t>
      </w:r>
      <w:r w:rsidRPr="005C6099">
        <w:rPr>
          <w:lang w:val="ru-RU"/>
        </w:rPr>
        <w:t xml:space="preserve"> в.</w:t>
      </w:r>
    </w:p>
    <w:p w:rsidR="00890171" w:rsidRPr="005C6099" w:rsidRDefault="00F642EA" w:rsidP="005C6099">
      <w:pPr>
        <w:pStyle w:val="a3"/>
        <w:spacing w:before="0"/>
        <w:ind w:left="0"/>
        <w:jc w:val="both"/>
        <w:rPr>
          <w:lang w:val="ru-RU"/>
        </w:rPr>
      </w:pPr>
      <w:r w:rsidRPr="005C6099">
        <w:rPr>
          <w:lang w:val="ru-RU"/>
        </w:rPr>
        <w:t xml:space="preserve">Расширение территории </w:t>
      </w:r>
      <w:r w:rsidRPr="005C6099">
        <w:rPr>
          <w:spacing w:val="-3"/>
          <w:lang w:val="ru-RU"/>
        </w:rPr>
        <w:t xml:space="preserve">государства, </w:t>
      </w:r>
      <w:r w:rsidRPr="005C6099">
        <w:rPr>
          <w:spacing w:val="-4"/>
          <w:lang w:val="ru-RU"/>
        </w:rPr>
        <w:t>его</w:t>
      </w:r>
      <w:r w:rsidRPr="005C6099">
        <w:rPr>
          <w:lang w:val="ru-RU"/>
        </w:rPr>
        <w:t xml:space="preserve">многонациональный </w:t>
      </w:r>
      <w:r w:rsidRPr="005C6099">
        <w:rPr>
          <w:spacing w:val="-3"/>
          <w:lang w:val="ru-RU"/>
        </w:rPr>
        <w:t xml:space="preserve">характер. </w:t>
      </w:r>
      <w:r w:rsidRPr="005C6099">
        <w:rPr>
          <w:lang w:val="ru-RU"/>
        </w:rPr>
        <w:t xml:space="preserve">Присоединение </w:t>
      </w:r>
      <w:r w:rsidRPr="005C6099">
        <w:rPr>
          <w:spacing w:val="-3"/>
          <w:lang w:val="ru-RU"/>
        </w:rPr>
        <w:t xml:space="preserve">Казанского </w:t>
      </w:r>
      <w:r w:rsidRPr="005C6099">
        <w:rPr>
          <w:lang w:val="ru-RU"/>
        </w:rPr>
        <w:t xml:space="preserve">и Астраханского ханств, покорение Западной Сибири. </w:t>
      </w:r>
      <w:r w:rsidRPr="005C6099">
        <w:rPr>
          <w:spacing w:val="-3"/>
          <w:lang w:val="ru-RU"/>
        </w:rPr>
        <w:t xml:space="preserve">Ливонская </w:t>
      </w:r>
      <w:r w:rsidRPr="005C6099">
        <w:rPr>
          <w:spacing w:val="2"/>
          <w:lang w:val="ru-RU"/>
        </w:rPr>
        <w:t xml:space="preserve">война, </w:t>
      </w:r>
      <w:r w:rsidRPr="005C6099">
        <w:rPr>
          <w:lang w:val="ru-RU"/>
        </w:rPr>
        <w:t>её итоги и последствия.</w:t>
      </w:r>
    </w:p>
    <w:p w:rsidR="00890171" w:rsidRPr="005C6099" w:rsidRDefault="00F642EA" w:rsidP="005C6099">
      <w:pPr>
        <w:pStyle w:val="a3"/>
        <w:spacing w:before="0"/>
        <w:ind w:left="0" w:firstLine="0"/>
        <w:rPr>
          <w:lang w:val="ru-RU"/>
        </w:rPr>
      </w:pPr>
      <w:r w:rsidRPr="005C6099">
        <w:rPr>
          <w:lang w:val="ru-RU"/>
        </w:rPr>
        <w:t xml:space="preserve">Россия в конце </w:t>
      </w:r>
      <w:r w:rsidRPr="005C6099">
        <w:t>XVI</w:t>
      </w:r>
      <w:r w:rsidRPr="005C6099">
        <w:rPr>
          <w:lang w:val="ru-RU"/>
        </w:rPr>
        <w:t xml:space="preserve"> в. Учреждение патриаршества. Дальнейшее закрепощение крестьян. Культура и быт Московской Руси в </w:t>
      </w:r>
      <w:r w:rsidRPr="005C6099">
        <w:t>XVI</w:t>
      </w:r>
      <w:r w:rsidRPr="005C6099">
        <w:rPr>
          <w:lang w:val="ru-RU"/>
        </w:rPr>
        <w:t xml:space="preserve"> в. Устное народное творчество.</w:t>
      </w:r>
    </w:p>
    <w:p w:rsidR="00890171" w:rsidRPr="005C6099" w:rsidRDefault="00F642EA" w:rsidP="005C6099">
      <w:pPr>
        <w:pStyle w:val="a3"/>
        <w:spacing w:before="0"/>
        <w:ind w:left="0" w:firstLine="0"/>
        <w:rPr>
          <w:lang w:val="ru-RU"/>
        </w:rPr>
      </w:pPr>
      <w:r w:rsidRPr="005C6099">
        <w:rPr>
          <w:lang w:val="ru-RU"/>
        </w:rPr>
        <w:t xml:space="preserve">Просвещение. Книгопечатание (И. Фёдоров). Публицистика. Исторические повести. Зодчество (шатровые храмы). Живопись (Дионисий). Быт, нравы, обычаи. «Домострой». </w:t>
      </w:r>
      <w:r w:rsidRPr="005C6099">
        <w:rPr>
          <w:b/>
          <w:lang w:val="ru-RU"/>
        </w:rPr>
        <w:t xml:space="preserve">Россия на рубеже </w:t>
      </w:r>
      <w:r w:rsidRPr="005C6099">
        <w:rPr>
          <w:b/>
        </w:rPr>
        <w:t>XVI</w:t>
      </w:r>
      <w:r w:rsidRPr="005C6099">
        <w:rPr>
          <w:b/>
          <w:lang w:val="ru-RU"/>
        </w:rPr>
        <w:t>—</w:t>
      </w:r>
      <w:r w:rsidRPr="005C6099">
        <w:rPr>
          <w:b/>
        </w:rPr>
        <w:t>XVII</w:t>
      </w:r>
      <w:r w:rsidRPr="005C6099">
        <w:rPr>
          <w:b/>
          <w:lang w:val="ru-RU"/>
        </w:rPr>
        <w:t xml:space="preserve"> вв. </w:t>
      </w:r>
      <w:r w:rsidRPr="005C6099">
        <w:rPr>
          <w:lang w:val="ru-RU"/>
        </w:rPr>
        <w:t>Царствование Б. Годунова. Смута: причины, участники,</w:t>
      </w:r>
    </w:p>
    <w:p w:rsidR="00890171" w:rsidRPr="005C6099" w:rsidRDefault="00F642EA" w:rsidP="005C6099">
      <w:pPr>
        <w:pStyle w:val="a3"/>
        <w:spacing w:before="0"/>
        <w:ind w:left="0" w:firstLine="0"/>
        <w:rPr>
          <w:lang w:val="ru-RU"/>
        </w:rPr>
      </w:pPr>
      <w:r w:rsidRPr="005C6099">
        <w:rPr>
          <w:lang w:val="ru-RU"/>
        </w:rPr>
        <w:t>последствия. Самозванцы. Восстание под предводительством И. Болотникова.</w:t>
      </w:r>
    </w:p>
    <w:p w:rsidR="00890171" w:rsidRPr="005C6099" w:rsidRDefault="00F642EA" w:rsidP="005C6099">
      <w:pPr>
        <w:pStyle w:val="a3"/>
        <w:spacing w:before="0"/>
        <w:ind w:left="0"/>
        <w:jc w:val="both"/>
        <w:rPr>
          <w:lang w:val="ru-RU"/>
        </w:rPr>
      </w:pPr>
      <w:r w:rsidRPr="005C6099">
        <w:rPr>
          <w:lang w:val="ru-RU"/>
        </w:rPr>
        <w:t>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w:t>
      </w:r>
    </w:p>
    <w:p w:rsidR="00890171" w:rsidRPr="005C6099" w:rsidRDefault="00F642EA" w:rsidP="005C6099">
      <w:pPr>
        <w:pStyle w:val="a3"/>
        <w:spacing w:before="0"/>
        <w:ind w:left="0" w:firstLine="0"/>
        <w:rPr>
          <w:lang w:val="ru-RU"/>
        </w:rPr>
      </w:pPr>
      <w:r w:rsidRPr="005C6099">
        <w:rPr>
          <w:lang w:val="ru-RU"/>
        </w:rPr>
        <w:t>Освобождение Москвы. Начало царствования династии Романовых.</w:t>
      </w:r>
    </w:p>
    <w:p w:rsidR="00890171" w:rsidRPr="005C6099" w:rsidRDefault="00F642EA" w:rsidP="005C6099">
      <w:pPr>
        <w:pStyle w:val="1"/>
        <w:spacing w:before="0"/>
        <w:ind w:left="0" w:right="0"/>
        <w:rPr>
          <w:lang w:val="ru-RU"/>
        </w:rPr>
      </w:pPr>
      <w:r w:rsidRPr="005C6099">
        <w:rPr>
          <w:lang w:val="ru-RU"/>
        </w:rPr>
        <w:t>Россия в Новое время</w:t>
      </w:r>
    </w:p>
    <w:p w:rsidR="00890171" w:rsidRPr="005C6099" w:rsidRDefault="00F642EA" w:rsidP="005C6099">
      <w:pPr>
        <w:pStyle w:val="a3"/>
        <w:spacing w:before="0"/>
        <w:ind w:left="0" w:firstLine="0"/>
        <w:rPr>
          <w:lang w:val="ru-RU"/>
        </w:rPr>
      </w:pPr>
      <w:r w:rsidRPr="005C6099">
        <w:rPr>
          <w:lang w:val="ru-RU"/>
        </w:rPr>
        <w:t>Хронология и сущность нового этапа российской истории.</w:t>
      </w:r>
    </w:p>
    <w:p w:rsidR="00890171" w:rsidRPr="005C6099" w:rsidRDefault="00F642EA" w:rsidP="005C6099">
      <w:pPr>
        <w:rPr>
          <w:sz w:val="24"/>
          <w:szCs w:val="24"/>
          <w:lang w:val="ru-RU"/>
        </w:rPr>
      </w:pPr>
      <w:r w:rsidRPr="005C6099">
        <w:rPr>
          <w:b/>
          <w:sz w:val="24"/>
          <w:szCs w:val="24"/>
          <w:lang w:val="ru-RU"/>
        </w:rPr>
        <w:t xml:space="preserve">Россия  в  </w:t>
      </w:r>
      <w:r w:rsidRPr="005C6099">
        <w:rPr>
          <w:b/>
          <w:sz w:val="24"/>
          <w:szCs w:val="24"/>
        </w:rPr>
        <w:t>XVII</w:t>
      </w:r>
      <w:r w:rsidRPr="005C6099">
        <w:rPr>
          <w:b/>
          <w:sz w:val="24"/>
          <w:szCs w:val="24"/>
          <w:lang w:val="ru-RU"/>
        </w:rPr>
        <w:t xml:space="preserve">  в.  </w:t>
      </w:r>
      <w:r w:rsidRPr="005C6099">
        <w:rPr>
          <w:sz w:val="24"/>
          <w:szCs w:val="24"/>
          <w:lang w:val="ru-RU"/>
        </w:rPr>
        <w:t>Правление  первых  Романовых.  Начало  становления  абсолютизма.</w:t>
      </w:r>
    </w:p>
    <w:p w:rsidR="00890171" w:rsidRPr="005C6099" w:rsidRDefault="00F642EA" w:rsidP="005C6099">
      <w:pPr>
        <w:pStyle w:val="a3"/>
        <w:spacing w:before="0"/>
        <w:ind w:left="0" w:firstLine="0"/>
        <w:rPr>
          <w:lang w:val="ru-RU"/>
        </w:rPr>
      </w:pPr>
      <w:r w:rsidRPr="005C6099">
        <w:rPr>
          <w:lang w:val="ru-RU"/>
        </w:rPr>
        <w:t xml:space="preserve">Соборное уложение 1649 г. Оформление сословного строя. Права и обязанности основных сословий. </w:t>
      </w:r>
      <w:r w:rsidRPr="005C6099">
        <w:rPr>
          <w:lang w:val="ru-RU"/>
        </w:rPr>
        <w:lastRenderedPageBreak/>
        <w:t>Окончательное закрепощение крестьян.</w:t>
      </w:r>
    </w:p>
    <w:p w:rsidR="00890171" w:rsidRPr="005C6099" w:rsidRDefault="00F642EA" w:rsidP="005C6099">
      <w:pPr>
        <w:pStyle w:val="a3"/>
        <w:spacing w:before="0"/>
        <w:ind w:left="0"/>
        <w:jc w:val="both"/>
        <w:rPr>
          <w:lang w:val="ru-RU"/>
        </w:rPr>
      </w:pPr>
      <w:r w:rsidRPr="005C6099">
        <w:rPr>
          <w:lang w:val="ru-RU"/>
        </w:rPr>
        <w:t>Экономические последствия Смуты. Новые явления в экономике страны: рост товарн</w:t>
      </w:r>
      <w:proofErr w:type="gramStart"/>
      <w:r w:rsidRPr="005C6099">
        <w:rPr>
          <w:lang w:val="ru-RU"/>
        </w:rPr>
        <w:t>о-</w:t>
      </w:r>
      <w:proofErr w:type="gramEnd"/>
      <w:r w:rsidRPr="005C6099">
        <w:rPr>
          <w:lang w:val="ru-RU"/>
        </w:rPr>
        <w:t xml:space="preserve"> 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90171" w:rsidRPr="005C6099" w:rsidRDefault="00F642EA" w:rsidP="005C6099">
      <w:pPr>
        <w:pStyle w:val="a3"/>
        <w:spacing w:before="0"/>
        <w:ind w:left="0" w:firstLine="0"/>
        <w:rPr>
          <w:lang w:val="ru-RU"/>
        </w:rPr>
      </w:pPr>
      <w:r w:rsidRPr="005C6099">
        <w:rPr>
          <w:lang w:val="ru-RU"/>
        </w:rPr>
        <w:t xml:space="preserve">Народы России в </w:t>
      </w:r>
      <w:r w:rsidRPr="005C6099">
        <w:t>XVII</w:t>
      </w:r>
      <w:r w:rsidRPr="005C6099">
        <w:rPr>
          <w:lang w:val="ru-RU"/>
        </w:rPr>
        <w:t xml:space="preserve"> в. Освоение Сибири и Дальнего Востока. Русские первопроходцы. Народные движения в </w:t>
      </w:r>
      <w:r w:rsidRPr="005C6099">
        <w:t>XVII</w:t>
      </w:r>
      <w:r w:rsidRPr="005C6099">
        <w:rPr>
          <w:lang w:val="ru-RU"/>
        </w:rPr>
        <w:t xml:space="preserve"> в.: причины, формы, участники. Городские восстания.</w:t>
      </w:r>
    </w:p>
    <w:p w:rsidR="00890171" w:rsidRPr="005C6099" w:rsidRDefault="00F642EA" w:rsidP="005C6099">
      <w:pPr>
        <w:pStyle w:val="a3"/>
        <w:spacing w:before="0"/>
        <w:ind w:left="0" w:firstLine="0"/>
        <w:rPr>
          <w:lang w:val="ru-RU"/>
        </w:rPr>
      </w:pPr>
      <w:r w:rsidRPr="005C6099">
        <w:rPr>
          <w:lang w:val="ru-RU"/>
        </w:rPr>
        <w:t>Восстание под предводительством С. Разина.</w:t>
      </w:r>
    </w:p>
    <w:p w:rsidR="00890171" w:rsidRPr="005C6099" w:rsidRDefault="00F642EA" w:rsidP="005C6099">
      <w:pPr>
        <w:pStyle w:val="a3"/>
        <w:spacing w:before="0"/>
        <w:ind w:left="0" w:firstLine="0"/>
        <w:rPr>
          <w:lang w:val="ru-RU"/>
        </w:rPr>
      </w:pPr>
      <w:r w:rsidRPr="005C6099">
        <w:rPr>
          <w:lang w:val="ru-RU"/>
        </w:rPr>
        <w:t>Власть и церковь. Реформы патриарха Никона. Церковный раскол. Протопоп Аввакум.</w:t>
      </w:r>
    </w:p>
    <w:p w:rsidR="00890171" w:rsidRPr="005C6099" w:rsidRDefault="00F642EA" w:rsidP="005C6099">
      <w:pPr>
        <w:pStyle w:val="a3"/>
        <w:spacing w:before="0"/>
        <w:ind w:left="0"/>
        <w:jc w:val="both"/>
        <w:rPr>
          <w:lang w:val="ru-RU"/>
        </w:rPr>
      </w:pPr>
      <w:r w:rsidRPr="005C6099">
        <w:rPr>
          <w:lang w:val="ru-RU"/>
        </w:rPr>
        <w:t xml:space="preserve">Внешняя политика России в </w:t>
      </w:r>
      <w:r w:rsidRPr="005C6099">
        <w:t>XVII</w:t>
      </w:r>
      <w:proofErr w:type="gramStart"/>
      <w:r w:rsidRPr="005C6099">
        <w:rPr>
          <w:lang w:val="ru-RU"/>
        </w:rPr>
        <w:t>в</w:t>
      </w:r>
      <w:proofErr w:type="gramEnd"/>
      <w:r w:rsidRPr="005C6099">
        <w:rPr>
          <w:lang w:val="ru-RU"/>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890171" w:rsidRPr="005C6099" w:rsidRDefault="00F642EA" w:rsidP="005C6099">
      <w:pPr>
        <w:pStyle w:val="a3"/>
        <w:spacing w:before="0"/>
        <w:ind w:left="0"/>
        <w:jc w:val="both"/>
        <w:rPr>
          <w:lang w:val="ru-RU"/>
        </w:rPr>
      </w:pPr>
      <w:r w:rsidRPr="005C6099">
        <w:rPr>
          <w:lang w:val="ru-RU"/>
        </w:rPr>
        <w:t xml:space="preserve">Культура и быт России в </w:t>
      </w:r>
      <w:r w:rsidRPr="005C6099">
        <w:t>XVII</w:t>
      </w:r>
      <w:r w:rsidRPr="005C6099">
        <w:rPr>
          <w:lang w:val="ru-RU"/>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w:t>
      </w:r>
    </w:p>
    <w:p w:rsidR="00890171" w:rsidRPr="005C6099" w:rsidRDefault="00F642EA" w:rsidP="005C6099">
      <w:pPr>
        <w:pStyle w:val="a3"/>
        <w:spacing w:before="0"/>
        <w:ind w:left="0" w:firstLine="0"/>
        <w:rPr>
          <w:lang w:val="ru-RU"/>
        </w:rPr>
      </w:pPr>
      <w:r w:rsidRPr="005C6099">
        <w:rPr>
          <w:lang w:val="ru-RU"/>
        </w:rPr>
        <w:t>Церковное и гражданское зодчество: основные стили и памятники. Живопись (С. Ушаков).</w:t>
      </w:r>
    </w:p>
    <w:p w:rsidR="00890171" w:rsidRPr="005C6099" w:rsidRDefault="00F642EA" w:rsidP="005C6099">
      <w:pPr>
        <w:pStyle w:val="a3"/>
        <w:spacing w:before="0"/>
        <w:ind w:left="0" w:firstLine="0"/>
        <w:rPr>
          <w:lang w:val="ru-RU"/>
        </w:rPr>
      </w:pPr>
      <w:r w:rsidRPr="005C6099">
        <w:rPr>
          <w:lang w:val="ru-RU"/>
        </w:rPr>
        <w:t>Быт и обычаи различных сословий (царский двор, бояре, дворяне, посадские, крестьяне, старообрядцы).</w:t>
      </w:r>
    </w:p>
    <w:p w:rsidR="00890171" w:rsidRPr="005C6099" w:rsidRDefault="00F642EA" w:rsidP="005C6099">
      <w:pPr>
        <w:rPr>
          <w:sz w:val="24"/>
          <w:szCs w:val="24"/>
          <w:lang w:val="ru-RU"/>
        </w:rPr>
      </w:pPr>
      <w:r w:rsidRPr="005C6099">
        <w:rPr>
          <w:b/>
          <w:sz w:val="24"/>
          <w:szCs w:val="24"/>
          <w:lang w:val="ru-RU"/>
        </w:rPr>
        <w:t xml:space="preserve">Россия на рубеже </w:t>
      </w:r>
      <w:r w:rsidRPr="005C6099">
        <w:rPr>
          <w:b/>
          <w:sz w:val="24"/>
          <w:szCs w:val="24"/>
        </w:rPr>
        <w:t>XVII</w:t>
      </w:r>
      <w:r w:rsidRPr="005C6099">
        <w:rPr>
          <w:b/>
          <w:sz w:val="24"/>
          <w:szCs w:val="24"/>
          <w:lang w:val="ru-RU"/>
        </w:rPr>
        <w:t>—</w:t>
      </w:r>
      <w:r w:rsidRPr="005C6099">
        <w:rPr>
          <w:b/>
          <w:sz w:val="24"/>
          <w:szCs w:val="24"/>
        </w:rPr>
        <w:t>XVIII</w:t>
      </w:r>
      <w:r w:rsidRPr="005C6099">
        <w:rPr>
          <w:b/>
          <w:sz w:val="24"/>
          <w:szCs w:val="24"/>
          <w:lang w:val="ru-RU"/>
        </w:rPr>
        <w:t xml:space="preserve"> вв. </w:t>
      </w:r>
      <w:r w:rsidRPr="005C6099">
        <w:rPr>
          <w:sz w:val="24"/>
          <w:szCs w:val="24"/>
          <w:lang w:val="ru-RU"/>
        </w:rPr>
        <w:t xml:space="preserve">Необходимость и предпосылки преобразований. Начало царствования Петра </w:t>
      </w:r>
      <w:r w:rsidRPr="005C6099">
        <w:rPr>
          <w:sz w:val="24"/>
          <w:szCs w:val="24"/>
        </w:rPr>
        <w:t>I</w:t>
      </w:r>
      <w:r w:rsidRPr="005C6099">
        <w:rPr>
          <w:sz w:val="24"/>
          <w:szCs w:val="24"/>
          <w:lang w:val="ru-RU"/>
        </w:rPr>
        <w:t>. Азовские походы. Великое посольство.</w:t>
      </w:r>
    </w:p>
    <w:p w:rsidR="00890171" w:rsidRPr="005C6099" w:rsidRDefault="00F642EA" w:rsidP="005C6099">
      <w:pPr>
        <w:rPr>
          <w:sz w:val="24"/>
          <w:szCs w:val="24"/>
          <w:lang w:val="ru-RU"/>
        </w:rPr>
      </w:pPr>
      <w:r w:rsidRPr="005C6099">
        <w:rPr>
          <w:b/>
          <w:sz w:val="24"/>
          <w:szCs w:val="24"/>
          <w:lang w:val="ru-RU"/>
        </w:rPr>
        <w:t xml:space="preserve">Россия в первой четверти </w:t>
      </w:r>
      <w:r w:rsidRPr="005C6099">
        <w:rPr>
          <w:b/>
          <w:sz w:val="24"/>
          <w:szCs w:val="24"/>
        </w:rPr>
        <w:t>XVIII</w:t>
      </w:r>
      <w:r w:rsidRPr="005C6099">
        <w:rPr>
          <w:b/>
          <w:sz w:val="24"/>
          <w:szCs w:val="24"/>
          <w:lang w:val="ru-RU"/>
        </w:rPr>
        <w:t xml:space="preserve"> в. </w:t>
      </w:r>
      <w:r w:rsidRPr="005C6099">
        <w:rPr>
          <w:sz w:val="24"/>
          <w:szCs w:val="24"/>
          <w:lang w:val="ru-RU"/>
        </w:rPr>
        <w:t xml:space="preserve">Преобразования Петра </w:t>
      </w:r>
      <w:r w:rsidRPr="005C6099">
        <w:rPr>
          <w:sz w:val="24"/>
          <w:szCs w:val="24"/>
        </w:rPr>
        <w:t>I</w:t>
      </w:r>
      <w:r w:rsidRPr="005C6099">
        <w:rPr>
          <w:sz w:val="24"/>
          <w:szCs w:val="24"/>
          <w:lang w:val="ru-RU"/>
        </w:rPr>
        <w:t>. Реорганизация  армии.</w:t>
      </w:r>
    </w:p>
    <w:p w:rsidR="00890171" w:rsidRPr="005C6099" w:rsidRDefault="00F642EA" w:rsidP="005C6099">
      <w:pPr>
        <w:pStyle w:val="a3"/>
        <w:spacing w:before="0"/>
        <w:ind w:left="0"/>
        <w:rPr>
          <w:lang w:val="ru-RU"/>
        </w:rPr>
      </w:pPr>
      <w:r w:rsidRPr="005C6099">
        <w:rPr>
          <w:lang w:val="ru-RU"/>
        </w:rPr>
        <w:t>Реформы государственного управления (учреждение Сената, коллегий, губернская реформа и др.). Указ о единонаследии. Табель о рангах. Утверждение абсолютизма.</w:t>
      </w:r>
    </w:p>
    <w:p w:rsidR="00890171" w:rsidRPr="005C6099" w:rsidRDefault="00F642EA" w:rsidP="005C6099">
      <w:pPr>
        <w:pStyle w:val="a3"/>
        <w:spacing w:before="0"/>
        <w:ind w:left="0"/>
        <w:rPr>
          <w:lang w:val="ru-RU"/>
        </w:rPr>
      </w:pPr>
      <w:r w:rsidRPr="005C6099">
        <w:rPr>
          <w:lang w:val="ru-RU"/>
        </w:rPr>
        <w:t xml:space="preserve">Церковная реформа; упразднение патриаршества. Аристократическая оппозиция реформам Петра </w:t>
      </w:r>
      <w:r w:rsidRPr="005C6099">
        <w:t>I</w:t>
      </w:r>
      <w:r w:rsidRPr="005C6099">
        <w:rPr>
          <w:lang w:val="ru-RU"/>
        </w:rPr>
        <w:t>; дело царевича Алексея.</w:t>
      </w:r>
    </w:p>
    <w:p w:rsidR="00890171" w:rsidRPr="005C6099" w:rsidRDefault="00F642EA" w:rsidP="005C6099">
      <w:pPr>
        <w:pStyle w:val="a3"/>
        <w:spacing w:before="0"/>
        <w:ind w:left="0" w:firstLine="0"/>
        <w:rPr>
          <w:lang w:val="ru-RU"/>
        </w:rPr>
      </w:pPr>
      <w:r w:rsidRPr="005C6099">
        <w:rPr>
          <w:lang w:val="ru-RU"/>
        </w:rPr>
        <w:t>Политика протекционизма и меркантилизма. Денежная и налоговая реформы.</w:t>
      </w:r>
    </w:p>
    <w:p w:rsidR="00890171" w:rsidRPr="005C6099" w:rsidRDefault="00F642EA" w:rsidP="005C6099">
      <w:pPr>
        <w:pStyle w:val="a3"/>
        <w:spacing w:before="0"/>
        <w:ind w:left="0"/>
        <w:rPr>
          <w:lang w:val="ru-RU"/>
        </w:rPr>
      </w:pPr>
      <w:r w:rsidRPr="005C6099">
        <w:rPr>
          <w:lang w:val="ru-RU"/>
        </w:rPr>
        <w:t xml:space="preserve">Подушная подать. Социальные движения в первой четверти </w:t>
      </w:r>
      <w:r w:rsidRPr="005C6099">
        <w:t>XVIII</w:t>
      </w:r>
      <w:r w:rsidRPr="005C6099">
        <w:rPr>
          <w:lang w:val="ru-RU"/>
        </w:rPr>
        <w:t xml:space="preserve"> в. Восстания в Астрахани, Башкирии,</w:t>
      </w:r>
    </w:p>
    <w:p w:rsidR="00890171" w:rsidRPr="005C6099" w:rsidRDefault="00F642EA" w:rsidP="005C6099">
      <w:pPr>
        <w:pStyle w:val="a3"/>
        <w:spacing w:before="0"/>
        <w:ind w:left="0" w:firstLine="0"/>
        <w:rPr>
          <w:lang w:val="ru-RU"/>
        </w:rPr>
      </w:pPr>
      <w:r w:rsidRPr="005C6099">
        <w:rPr>
          <w:lang w:val="ru-RU"/>
        </w:rPr>
        <w:t xml:space="preserve">на Дону. Религиозные выступления. Внешняя политика России в первой четверти </w:t>
      </w:r>
      <w:r w:rsidRPr="005C6099">
        <w:t>XVIII</w:t>
      </w:r>
      <w:r w:rsidRPr="005C6099">
        <w:rPr>
          <w:lang w:val="ru-RU"/>
        </w:rPr>
        <w:t xml:space="preserve"> в.</w:t>
      </w:r>
    </w:p>
    <w:p w:rsidR="00890171" w:rsidRPr="005C6099" w:rsidRDefault="00F642EA" w:rsidP="005C6099">
      <w:pPr>
        <w:pStyle w:val="a3"/>
        <w:spacing w:before="0"/>
        <w:ind w:left="0" w:firstLine="0"/>
        <w:rPr>
          <w:lang w:val="ru-RU"/>
        </w:rPr>
      </w:pPr>
      <w:r w:rsidRPr="005C6099">
        <w:rPr>
          <w:lang w:val="ru-RU"/>
        </w:rPr>
        <w:t xml:space="preserve">Северная война: причины, основные события, итоги. Прутский и </w:t>
      </w:r>
      <w:proofErr w:type="gramStart"/>
      <w:r w:rsidRPr="005C6099">
        <w:rPr>
          <w:lang w:val="ru-RU"/>
        </w:rPr>
        <w:t>Каспийский</w:t>
      </w:r>
      <w:proofErr w:type="gramEnd"/>
      <w:r w:rsidRPr="005C6099">
        <w:rPr>
          <w:lang w:val="ru-RU"/>
        </w:rPr>
        <w:t xml:space="preserve"> походы. Провозглашение России империей.</w:t>
      </w:r>
    </w:p>
    <w:p w:rsidR="00890171" w:rsidRPr="005C6099" w:rsidRDefault="00F642EA" w:rsidP="005C6099">
      <w:pPr>
        <w:pStyle w:val="a3"/>
        <w:spacing w:before="0"/>
        <w:ind w:left="0"/>
        <w:rPr>
          <w:lang w:val="ru-RU"/>
        </w:rPr>
      </w:pPr>
      <w:r w:rsidRPr="005C6099">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890171" w:rsidRPr="005C6099" w:rsidRDefault="00F642EA" w:rsidP="005C6099">
      <w:pPr>
        <w:pStyle w:val="a3"/>
        <w:spacing w:before="0"/>
        <w:ind w:left="0" w:firstLine="0"/>
        <w:rPr>
          <w:lang w:val="ru-RU"/>
        </w:rPr>
      </w:pPr>
      <w:r w:rsidRPr="005C6099">
        <w:rPr>
          <w:lang w:val="ru-RU"/>
        </w:rPr>
        <w:t xml:space="preserve">Литература  и  искусство.  </w:t>
      </w:r>
      <w:proofErr w:type="gramStart"/>
      <w:r w:rsidRPr="005C6099">
        <w:rPr>
          <w:lang w:val="ru-RU"/>
        </w:rPr>
        <w:t>Архитектура  и  изобразительное  искусство  (Д.  Трезини,  В. В.</w:t>
      </w:r>
      <w:proofErr w:type="gramEnd"/>
    </w:p>
    <w:p w:rsidR="00890171" w:rsidRPr="005C6099" w:rsidRDefault="00F642EA" w:rsidP="005C6099">
      <w:pPr>
        <w:pStyle w:val="a3"/>
        <w:tabs>
          <w:tab w:val="left" w:pos="2263"/>
          <w:tab w:val="left" w:pos="5154"/>
          <w:tab w:val="left" w:pos="7313"/>
          <w:tab w:val="left" w:pos="8137"/>
          <w:tab w:val="left" w:pos="8466"/>
        </w:tabs>
        <w:spacing w:before="0"/>
        <w:ind w:left="0" w:firstLine="0"/>
        <w:rPr>
          <w:lang w:val="ru-RU"/>
        </w:rPr>
      </w:pPr>
      <w:r w:rsidRPr="005C6099">
        <w:rPr>
          <w:lang w:val="ru-RU"/>
        </w:rPr>
        <w:t xml:space="preserve">Растрелли,  </w:t>
      </w:r>
      <w:r w:rsidRPr="005C6099">
        <w:rPr>
          <w:spacing w:val="-5"/>
          <w:lang w:val="ru-RU"/>
        </w:rPr>
        <w:t>И.  Н.</w:t>
      </w:r>
      <w:r w:rsidRPr="005C6099">
        <w:rPr>
          <w:spacing w:val="-5"/>
          <w:lang w:val="ru-RU"/>
        </w:rPr>
        <w:tab/>
      </w:r>
      <w:r w:rsidRPr="005C6099">
        <w:rPr>
          <w:lang w:val="ru-RU"/>
        </w:rPr>
        <w:t>Никитин)</w:t>
      </w:r>
      <w:proofErr w:type="gramStart"/>
      <w:r w:rsidRPr="005C6099">
        <w:rPr>
          <w:lang w:val="ru-RU"/>
        </w:rPr>
        <w:t>.И</w:t>
      </w:r>
      <w:proofErr w:type="gramEnd"/>
      <w:r w:rsidRPr="005C6099">
        <w:rPr>
          <w:lang w:val="ru-RU"/>
        </w:rPr>
        <w:t>зменения  в</w:t>
      </w:r>
      <w:r w:rsidRPr="005C6099">
        <w:rPr>
          <w:lang w:val="ru-RU"/>
        </w:rPr>
        <w:tab/>
        <w:t xml:space="preserve">дворянском  </w:t>
      </w:r>
      <w:r w:rsidRPr="005C6099">
        <w:rPr>
          <w:spacing w:val="-3"/>
          <w:lang w:val="ru-RU"/>
        </w:rPr>
        <w:t>быту.</w:t>
      </w:r>
      <w:r w:rsidRPr="005C6099">
        <w:rPr>
          <w:spacing w:val="-3"/>
          <w:lang w:val="ru-RU"/>
        </w:rPr>
        <w:tab/>
      </w:r>
      <w:r w:rsidRPr="005C6099">
        <w:rPr>
          <w:lang w:val="ru-RU"/>
        </w:rPr>
        <w:t>Итоги</w:t>
      </w:r>
      <w:r w:rsidRPr="005C6099">
        <w:rPr>
          <w:lang w:val="ru-RU"/>
        </w:rPr>
        <w:tab/>
        <w:t>и</w:t>
      </w:r>
      <w:r w:rsidRPr="005C6099">
        <w:rPr>
          <w:lang w:val="ru-RU"/>
        </w:rPr>
        <w:tab/>
      </w:r>
      <w:r w:rsidRPr="005C6099">
        <w:rPr>
          <w:spacing w:val="2"/>
          <w:lang w:val="ru-RU"/>
        </w:rPr>
        <w:t xml:space="preserve">цена  </w:t>
      </w:r>
      <w:r w:rsidRPr="005C6099">
        <w:rPr>
          <w:lang w:val="ru-RU"/>
        </w:rPr>
        <w:t>петровских преобразований.</w:t>
      </w:r>
    </w:p>
    <w:p w:rsidR="00890171" w:rsidRPr="005C6099" w:rsidRDefault="00F642EA" w:rsidP="005C6099">
      <w:pPr>
        <w:pStyle w:val="a3"/>
        <w:spacing w:before="0"/>
        <w:ind w:left="0"/>
        <w:jc w:val="both"/>
        <w:rPr>
          <w:lang w:val="ru-RU"/>
        </w:rPr>
      </w:pPr>
      <w:r w:rsidRPr="005C6099">
        <w:rPr>
          <w:b/>
          <w:lang w:val="ru-RU"/>
        </w:rPr>
        <w:t xml:space="preserve">Дворцовые перевороты: </w:t>
      </w:r>
      <w:r w:rsidRPr="005C6099">
        <w:rPr>
          <w:lang w:val="ru-RU"/>
        </w:rPr>
        <w:t xml:space="preserve">причины, </w:t>
      </w:r>
      <w:r w:rsidRPr="005C6099">
        <w:rPr>
          <w:spacing w:val="-5"/>
          <w:lang w:val="ru-RU"/>
        </w:rPr>
        <w:t xml:space="preserve">сущность, </w:t>
      </w:r>
      <w:r w:rsidRPr="005C6099">
        <w:rPr>
          <w:lang w:val="ru-RU"/>
        </w:rPr>
        <w:t xml:space="preserve">последствия. Внутренняя и внешняя политика преемников </w:t>
      </w:r>
      <w:r w:rsidRPr="005C6099">
        <w:rPr>
          <w:spacing w:val="-3"/>
          <w:lang w:val="ru-RU"/>
        </w:rPr>
        <w:t xml:space="preserve">Петра </w:t>
      </w:r>
      <w:r w:rsidRPr="005C6099">
        <w:rPr>
          <w:spacing w:val="-3"/>
        </w:rPr>
        <w:t>I</w:t>
      </w:r>
      <w:r w:rsidRPr="005C6099">
        <w:rPr>
          <w:spacing w:val="-3"/>
          <w:lang w:val="ru-RU"/>
        </w:rPr>
        <w:t xml:space="preserve">. </w:t>
      </w:r>
      <w:r w:rsidRPr="005C6099">
        <w:rPr>
          <w:lang w:val="ru-RU"/>
        </w:rPr>
        <w:t xml:space="preserve">Расширение привилегий дворянства. Участие России в Семилетней </w:t>
      </w:r>
      <w:r w:rsidRPr="005C6099">
        <w:rPr>
          <w:spacing w:val="3"/>
          <w:lang w:val="ru-RU"/>
        </w:rPr>
        <w:t xml:space="preserve">войне </w:t>
      </w:r>
      <w:r w:rsidRPr="005C6099">
        <w:rPr>
          <w:spacing w:val="-5"/>
          <w:lang w:val="ru-RU"/>
        </w:rPr>
        <w:t>(П. А.</w:t>
      </w:r>
      <w:r w:rsidRPr="005C6099">
        <w:rPr>
          <w:lang w:val="ru-RU"/>
        </w:rPr>
        <w:t>Румянцев).</w:t>
      </w:r>
    </w:p>
    <w:p w:rsidR="00890171" w:rsidRPr="005C6099" w:rsidRDefault="00F642EA" w:rsidP="005C6099">
      <w:pPr>
        <w:pStyle w:val="a3"/>
        <w:spacing w:before="0"/>
        <w:ind w:left="0"/>
        <w:jc w:val="both"/>
        <w:rPr>
          <w:lang w:val="ru-RU"/>
        </w:rPr>
      </w:pPr>
      <w:r w:rsidRPr="005C6099">
        <w:rPr>
          <w:b/>
          <w:lang w:val="ru-RU"/>
        </w:rPr>
        <w:t xml:space="preserve">Российская империя в 1762—1801 гг. </w:t>
      </w:r>
      <w:r w:rsidRPr="005C6099">
        <w:rPr>
          <w:lang w:val="ru-RU"/>
        </w:rPr>
        <w:t xml:space="preserve">Правление Екатерины </w:t>
      </w:r>
      <w:r w:rsidRPr="005C6099">
        <w:t>II</w:t>
      </w:r>
      <w:r w:rsidRPr="005C6099">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w:t>
      </w:r>
    </w:p>
    <w:p w:rsidR="00890171" w:rsidRPr="005C6099" w:rsidRDefault="00F642EA" w:rsidP="005C6099">
      <w:pPr>
        <w:pStyle w:val="a3"/>
        <w:spacing w:before="0"/>
        <w:ind w:left="0"/>
        <w:rPr>
          <w:lang w:val="ru-RU"/>
        </w:rPr>
      </w:pPr>
      <w:r w:rsidRPr="005C6099">
        <w:rPr>
          <w:lang w:val="ru-RU"/>
        </w:rPr>
        <w:t>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90171" w:rsidRPr="005C6099" w:rsidRDefault="00F642EA" w:rsidP="005C6099">
      <w:pPr>
        <w:pStyle w:val="a3"/>
        <w:spacing w:before="0"/>
        <w:ind w:left="0" w:firstLine="0"/>
        <w:rPr>
          <w:lang w:val="ru-RU"/>
        </w:rPr>
      </w:pPr>
      <w:r w:rsidRPr="005C6099">
        <w:rPr>
          <w:lang w:val="ru-RU"/>
        </w:rPr>
        <w:t xml:space="preserve">Российская империя в конце </w:t>
      </w:r>
      <w:r w:rsidRPr="005C6099">
        <w:t>XVIII</w:t>
      </w:r>
      <w:proofErr w:type="gramStart"/>
      <w:r w:rsidRPr="005C6099">
        <w:rPr>
          <w:lang w:val="ru-RU"/>
        </w:rPr>
        <w:t>в</w:t>
      </w:r>
      <w:proofErr w:type="gramEnd"/>
      <w:r w:rsidRPr="005C6099">
        <w:rPr>
          <w:lang w:val="ru-RU"/>
        </w:rPr>
        <w:t xml:space="preserve">. Внутренняя и внешняя политика Павла </w:t>
      </w:r>
      <w:r w:rsidRPr="005C6099">
        <w:t>I</w:t>
      </w:r>
      <w:r w:rsidRPr="005C6099">
        <w:rPr>
          <w:lang w:val="ru-RU"/>
        </w:rPr>
        <w:t>.</w:t>
      </w:r>
    </w:p>
    <w:p w:rsidR="00890171" w:rsidRPr="005C6099" w:rsidRDefault="00F642EA" w:rsidP="005C6099">
      <w:pPr>
        <w:pStyle w:val="a3"/>
        <w:spacing w:before="0"/>
        <w:ind w:left="0"/>
        <w:rPr>
          <w:lang w:val="ru-RU"/>
        </w:rPr>
      </w:pPr>
      <w:r w:rsidRPr="005C6099">
        <w:rPr>
          <w:lang w:val="ru-RU"/>
        </w:rPr>
        <w:t xml:space="preserve">Россия в европейской и мировой политике во второй половине </w:t>
      </w:r>
      <w:r w:rsidRPr="005C6099">
        <w:t>XVIII</w:t>
      </w:r>
      <w:r w:rsidRPr="005C6099">
        <w:rPr>
          <w:lang w:val="ru-RU"/>
        </w:rPr>
        <w:t xml:space="preserve"> в. Русско-турецкие войны и их итоги. Присоединение Крыма и Северного Причерноморья; Г. А. Потёмкин.</w:t>
      </w:r>
    </w:p>
    <w:p w:rsidR="00890171" w:rsidRPr="005C6099" w:rsidRDefault="00F642EA" w:rsidP="005C6099">
      <w:pPr>
        <w:pStyle w:val="a3"/>
        <w:spacing w:before="0"/>
        <w:ind w:left="0" w:firstLine="0"/>
        <w:jc w:val="both"/>
        <w:rPr>
          <w:lang w:val="ru-RU"/>
        </w:rPr>
      </w:pPr>
      <w:r w:rsidRPr="005C6099">
        <w:rPr>
          <w:lang w:val="ru-RU"/>
        </w:rPr>
        <w:t>Георгиевский трактат. Участие России в разделах Речи Посполитой.</w:t>
      </w:r>
    </w:p>
    <w:p w:rsidR="00890171" w:rsidRPr="005C6099" w:rsidRDefault="00F642EA" w:rsidP="005C6099">
      <w:pPr>
        <w:pStyle w:val="a3"/>
        <w:spacing w:before="0"/>
        <w:ind w:left="0"/>
        <w:rPr>
          <w:lang w:val="ru-RU"/>
        </w:rPr>
      </w:pPr>
      <w:r w:rsidRPr="005C6099">
        <w:rPr>
          <w:lang w:val="ru-RU"/>
        </w:rPr>
        <w:t>Действия вооружённых сил России в Италии и Швейцарии. Русское военное искусство (А. В. Суворов, Ф. Ф. Ушаков).</w:t>
      </w:r>
    </w:p>
    <w:p w:rsidR="00890171" w:rsidRPr="005C6099" w:rsidRDefault="00F642EA" w:rsidP="005C6099">
      <w:pPr>
        <w:pStyle w:val="a3"/>
        <w:spacing w:before="0"/>
        <w:ind w:left="0"/>
        <w:rPr>
          <w:lang w:val="ru-RU"/>
        </w:rPr>
      </w:pPr>
      <w:r w:rsidRPr="005C6099">
        <w:rPr>
          <w:lang w:val="ru-RU"/>
        </w:rPr>
        <w:t xml:space="preserve">Культура и быт России во второй половине </w:t>
      </w:r>
      <w:r w:rsidRPr="005C6099">
        <w:t>XVIII</w:t>
      </w:r>
      <w:r w:rsidRPr="005C6099">
        <w:rPr>
          <w:lang w:val="ru-RU"/>
        </w:rPr>
        <w:t xml:space="preserve"> в. Просвещение. Становление отечественной науки; М. В. Ломоносов.</w:t>
      </w:r>
    </w:p>
    <w:p w:rsidR="00890171" w:rsidRPr="005C6099" w:rsidRDefault="00F642EA" w:rsidP="005C6099">
      <w:pPr>
        <w:pStyle w:val="a3"/>
        <w:spacing w:before="0"/>
        <w:ind w:left="0"/>
        <w:rPr>
          <w:lang w:val="ru-RU"/>
        </w:rPr>
      </w:pPr>
      <w:r w:rsidRPr="005C6099">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w:t>
      </w:r>
    </w:p>
    <w:p w:rsidR="00890171" w:rsidRPr="005C6099" w:rsidRDefault="00F642EA" w:rsidP="005C6099">
      <w:pPr>
        <w:pStyle w:val="a3"/>
        <w:spacing w:before="0"/>
        <w:ind w:left="0" w:firstLine="0"/>
        <w:jc w:val="both"/>
        <w:rPr>
          <w:lang w:val="ru-RU"/>
        </w:rPr>
      </w:pPr>
      <w:proofErr w:type="gramStart"/>
      <w:r w:rsidRPr="005C6099">
        <w:rPr>
          <w:lang w:val="ru-RU"/>
        </w:rPr>
        <w:t>Литература: основные направления, жанры, писатели (В. К. Тредиаковский, Н. М. Карамзин, Г. Р.</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lastRenderedPageBreak/>
        <w:t xml:space="preserve">Державин, Д. </w:t>
      </w:r>
      <w:r w:rsidRPr="005C6099">
        <w:rPr>
          <w:spacing w:val="-5"/>
          <w:lang w:val="ru-RU"/>
        </w:rPr>
        <w:t xml:space="preserve">И. </w:t>
      </w:r>
      <w:r w:rsidRPr="005C6099">
        <w:rPr>
          <w:lang w:val="ru-RU"/>
        </w:rPr>
        <w:t>Фонвизин).</w:t>
      </w:r>
      <w:proofErr w:type="gramEnd"/>
      <w:r w:rsidRPr="005C6099">
        <w:rPr>
          <w:lang w:val="ru-RU"/>
        </w:rPr>
        <w:t xml:space="preserve"> Развитие </w:t>
      </w:r>
      <w:r w:rsidRPr="005C6099">
        <w:rPr>
          <w:spacing w:val="-3"/>
          <w:lang w:val="ru-RU"/>
        </w:rPr>
        <w:t xml:space="preserve">архитектуры, </w:t>
      </w:r>
      <w:r w:rsidRPr="005C6099">
        <w:rPr>
          <w:lang w:val="ru-RU"/>
        </w:rPr>
        <w:t xml:space="preserve">живописи, </w:t>
      </w:r>
      <w:r w:rsidRPr="005C6099">
        <w:rPr>
          <w:spacing w:val="-4"/>
          <w:lang w:val="ru-RU"/>
        </w:rPr>
        <w:t xml:space="preserve">скульптуры, </w:t>
      </w:r>
      <w:r w:rsidRPr="005C6099">
        <w:rPr>
          <w:lang w:val="ru-RU"/>
        </w:rPr>
        <w:t xml:space="preserve">музыки (стили и течения, </w:t>
      </w:r>
      <w:r w:rsidRPr="005C6099">
        <w:rPr>
          <w:spacing w:val="-3"/>
          <w:lang w:val="ru-RU"/>
        </w:rPr>
        <w:t xml:space="preserve">художники </w:t>
      </w:r>
      <w:r w:rsidRPr="005C6099">
        <w:rPr>
          <w:lang w:val="ru-RU"/>
        </w:rPr>
        <w:t xml:space="preserve">и </w:t>
      </w:r>
      <w:r w:rsidRPr="005C6099">
        <w:rPr>
          <w:spacing w:val="3"/>
          <w:lang w:val="ru-RU"/>
        </w:rPr>
        <w:t xml:space="preserve">их </w:t>
      </w:r>
      <w:r w:rsidRPr="005C6099">
        <w:rPr>
          <w:lang w:val="ru-RU"/>
        </w:rPr>
        <w:t xml:space="preserve">произведения). </w:t>
      </w:r>
      <w:r w:rsidRPr="005C6099">
        <w:rPr>
          <w:spacing w:val="-4"/>
          <w:lang w:val="ru-RU"/>
        </w:rPr>
        <w:t>Теат</w:t>
      </w:r>
      <w:proofErr w:type="gramStart"/>
      <w:r w:rsidRPr="005C6099">
        <w:rPr>
          <w:spacing w:val="-4"/>
          <w:lang w:val="ru-RU"/>
        </w:rPr>
        <w:t>р</w:t>
      </w:r>
      <w:r w:rsidRPr="005C6099">
        <w:rPr>
          <w:lang w:val="ru-RU"/>
        </w:rPr>
        <w:t>(</w:t>
      </w:r>
      <w:proofErr w:type="gramEnd"/>
      <w:r w:rsidRPr="005C6099">
        <w:rPr>
          <w:lang w:val="ru-RU"/>
        </w:rPr>
        <w:t xml:space="preserve">Ф. Г. Волков). Культура и </w:t>
      </w:r>
      <w:r w:rsidRPr="005C6099">
        <w:rPr>
          <w:spacing w:val="7"/>
          <w:lang w:val="ru-RU"/>
        </w:rPr>
        <w:t xml:space="preserve">быт  </w:t>
      </w:r>
      <w:r w:rsidRPr="005C6099">
        <w:rPr>
          <w:lang w:val="ru-RU"/>
        </w:rPr>
        <w:t>народов Российской империи.</w:t>
      </w:r>
    </w:p>
    <w:p w:rsidR="00890171" w:rsidRPr="005C6099" w:rsidRDefault="00F642EA" w:rsidP="005C6099">
      <w:pPr>
        <w:ind w:firstLine="706"/>
        <w:rPr>
          <w:sz w:val="24"/>
          <w:szCs w:val="24"/>
          <w:lang w:val="ru-RU"/>
        </w:rPr>
      </w:pPr>
      <w:r w:rsidRPr="005C6099">
        <w:rPr>
          <w:b/>
          <w:sz w:val="24"/>
          <w:szCs w:val="24"/>
          <w:lang w:val="ru-RU"/>
        </w:rPr>
        <w:t xml:space="preserve">Российская империя в первой четверти </w:t>
      </w:r>
      <w:r w:rsidRPr="005C6099">
        <w:rPr>
          <w:b/>
          <w:sz w:val="24"/>
          <w:szCs w:val="24"/>
        </w:rPr>
        <w:t>XIX</w:t>
      </w:r>
      <w:r w:rsidRPr="005C6099">
        <w:rPr>
          <w:b/>
          <w:sz w:val="24"/>
          <w:szCs w:val="24"/>
          <w:lang w:val="ru-RU"/>
        </w:rPr>
        <w:t xml:space="preserve"> в. </w:t>
      </w:r>
      <w:r w:rsidRPr="005C6099">
        <w:rPr>
          <w:sz w:val="24"/>
          <w:szCs w:val="24"/>
          <w:lang w:val="ru-RU"/>
        </w:rPr>
        <w:t xml:space="preserve">Территория. Население. Социально- экономическое развитие. Император Александр </w:t>
      </w:r>
      <w:r w:rsidRPr="005C6099">
        <w:rPr>
          <w:sz w:val="24"/>
          <w:szCs w:val="24"/>
        </w:rPr>
        <w:t>I</w:t>
      </w:r>
      <w:r w:rsidRPr="005C6099">
        <w:rPr>
          <w:sz w:val="24"/>
          <w:szCs w:val="24"/>
          <w:lang w:val="ru-RU"/>
        </w:rPr>
        <w:t xml:space="preserve"> и его окружение. Создание министерств.</w:t>
      </w:r>
    </w:p>
    <w:p w:rsidR="00890171" w:rsidRPr="005C6099" w:rsidRDefault="00F642EA" w:rsidP="005C6099">
      <w:pPr>
        <w:pStyle w:val="a3"/>
        <w:spacing w:before="0"/>
        <w:ind w:left="0"/>
        <w:rPr>
          <w:lang w:val="ru-RU"/>
        </w:rPr>
      </w:pPr>
      <w:r w:rsidRPr="005C6099">
        <w:rPr>
          <w:lang w:val="ru-RU"/>
        </w:rPr>
        <w:t>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90171" w:rsidRPr="005C6099" w:rsidRDefault="00F642EA" w:rsidP="005C6099">
      <w:pPr>
        <w:pStyle w:val="a3"/>
        <w:spacing w:before="0"/>
        <w:ind w:left="0"/>
        <w:jc w:val="both"/>
        <w:rPr>
          <w:lang w:val="ru-RU"/>
        </w:rPr>
      </w:pPr>
      <w:r w:rsidRPr="005C6099">
        <w:rPr>
          <w:lang w:val="ru-RU"/>
        </w:rPr>
        <w:t xml:space="preserve">Россия в международных отношениях начала </w:t>
      </w:r>
      <w:r w:rsidRPr="005C6099">
        <w:t>XIX</w:t>
      </w:r>
      <w:proofErr w:type="gramStart"/>
      <w:r w:rsidRPr="005C6099">
        <w:rPr>
          <w:spacing w:val="3"/>
          <w:lang w:val="ru-RU"/>
        </w:rPr>
        <w:t>в</w:t>
      </w:r>
      <w:proofErr w:type="gramEnd"/>
      <w:r w:rsidRPr="005C6099">
        <w:rPr>
          <w:spacing w:val="3"/>
          <w:lang w:val="ru-RU"/>
        </w:rPr>
        <w:t xml:space="preserve">. </w:t>
      </w:r>
      <w:r w:rsidRPr="005C6099">
        <w:rPr>
          <w:lang w:val="ru-RU"/>
        </w:rPr>
        <w:t xml:space="preserve">Основные цели и направления  внешней политики. Участие России в </w:t>
      </w:r>
      <w:r w:rsidRPr="005C6099">
        <w:rPr>
          <w:spacing w:val="-2"/>
          <w:lang w:val="ru-RU"/>
        </w:rPr>
        <w:t xml:space="preserve">антифранцузских </w:t>
      </w:r>
      <w:r w:rsidRPr="005C6099">
        <w:rPr>
          <w:lang w:val="ru-RU"/>
        </w:rPr>
        <w:t xml:space="preserve">коалициях. Тильзитский мир 1807 </w:t>
      </w:r>
      <w:r w:rsidRPr="005C6099">
        <w:rPr>
          <w:spacing w:val="-5"/>
          <w:lang w:val="ru-RU"/>
        </w:rPr>
        <w:t xml:space="preserve">г. </w:t>
      </w:r>
      <w:r w:rsidRPr="005C6099">
        <w:rPr>
          <w:lang w:val="ru-RU"/>
        </w:rPr>
        <w:t xml:space="preserve">и </w:t>
      </w:r>
      <w:r w:rsidRPr="005C6099">
        <w:rPr>
          <w:spacing w:val="-4"/>
          <w:lang w:val="ru-RU"/>
        </w:rPr>
        <w:t>его</w:t>
      </w:r>
      <w:r w:rsidRPr="005C6099">
        <w:rPr>
          <w:lang w:val="ru-RU"/>
        </w:rPr>
        <w:t>последствия. Присоединение к РоссииФинляндии.</w:t>
      </w:r>
    </w:p>
    <w:p w:rsidR="00890171" w:rsidRPr="005C6099" w:rsidRDefault="00F642EA" w:rsidP="005C6099">
      <w:pPr>
        <w:pStyle w:val="a3"/>
        <w:spacing w:before="0"/>
        <w:ind w:left="0" w:firstLine="0"/>
        <w:rPr>
          <w:lang w:val="ru-RU"/>
        </w:rPr>
      </w:pPr>
      <w:r w:rsidRPr="005C6099">
        <w:rPr>
          <w:lang w:val="ru-RU"/>
        </w:rPr>
        <w:t xml:space="preserve">Отечественная война 1812 </w:t>
      </w:r>
      <w:r w:rsidRPr="005C6099">
        <w:rPr>
          <w:spacing w:val="-5"/>
          <w:lang w:val="ru-RU"/>
        </w:rPr>
        <w:t xml:space="preserve">г. </w:t>
      </w:r>
      <w:r w:rsidRPr="005C6099">
        <w:rPr>
          <w:lang w:val="ru-RU"/>
        </w:rPr>
        <w:t xml:space="preserve">Планы сторон, основные этапы и сражения войны. Патриотический  подъём  народа.  </w:t>
      </w:r>
      <w:proofErr w:type="gramStart"/>
      <w:r w:rsidRPr="005C6099">
        <w:rPr>
          <w:lang w:val="ru-RU"/>
        </w:rPr>
        <w:t xml:space="preserve">Герои  </w:t>
      </w:r>
      <w:r w:rsidRPr="005C6099">
        <w:rPr>
          <w:spacing w:val="3"/>
          <w:lang w:val="ru-RU"/>
        </w:rPr>
        <w:t xml:space="preserve">войны  </w:t>
      </w:r>
      <w:r w:rsidRPr="005C6099">
        <w:rPr>
          <w:spacing w:val="-3"/>
          <w:lang w:val="ru-RU"/>
        </w:rPr>
        <w:t xml:space="preserve">(М.  </w:t>
      </w:r>
      <w:r w:rsidRPr="005C6099">
        <w:rPr>
          <w:spacing w:val="-5"/>
          <w:lang w:val="ru-RU"/>
        </w:rPr>
        <w:t xml:space="preserve">И.  </w:t>
      </w:r>
      <w:r w:rsidRPr="005C6099">
        <w:rPr>
          <w:lang w:val="ru-RU"/>
        </w:rPr>
        <w:t xml:space="preserve">Кутузов,  </w:t>
      </w:r>
      <w:r w:rsidRPr="005C6099">
        <w:rPr>
          <w:spacing w:val="-5"/>
          <w:lang w:val="ru-RU"/>
        </w:rPr>
        <w:t xml:space="preserve">П.  И.  </w:t>
      </w:r>
      <w:r w:rsidRPr="005C6099">
        <w:rPr>
          <w:lang w:val="ru-RU"/>
        </w:rPr>
        <w:t xml:space="preserve">Багратион,  </w:t>
      </w:r>
      <w:r w:rsidRPr="005C6099">
        <w:rPr>
          <w:spacing w:val="-5"/>
          <w:lang w:val="ru-RU"/>
        </w:rPr>
        <w:t>Н. Н.</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Раевский, Д. В. Давыдов и др.).</w:t>
      </w:r>
      <w:proofErr w:type="gramEnd"/>
      <w:r w:rsidRPr="005C6099">
        <w:rPr>
          <w:lang w:val="ru-RU"/>
        </w:rPr>
        <w:t xml:space="preserve">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890171" w:rsidRPr="005C6099" w:rsidRDefault="00F642EA" w:rsidP="005C6099">
      <w:pPr>
        <w:pStyle w:val="a3"/>
        <w:spacing w:before="0"/>
        <w:ind w:left="0" w:firstLine="0"/>
        <w:rPr>
          <w:lang w:val="ru-RU"/>
        </w:rPr>
      </w:pPr>
      <w:r w:rsidRPr="005C6099">
        <w:rPr>
          <w:lang w:val="ru-RU"/>
        </w:rPr>
        <w:t>Заграничный поход русской армии 1813—1814 гг. Венский конгресс. Священный союз.</w:t>
      </w:r>
    </w:p>
    <w:p w:rsidR="00890171" w:rsidRPr="005C6099" w:rsidRDefault="00F642EA" w:rsidP="005C6099">
      <w:pPr>
        <w:pStyle w:val="a3"/>
        <w:spacing w:before="0"/>
        <w:ind w:left="0" w:firstLine="0"/>
        <w:rPr>
          <w:lang w:val="ru-RU"/>
        </w:rPr>
      </w:pPr>
      <w:r w:rsidRPr="005C6099">
        <w:rPr>
          <w:lang w:val="ru-RU"/>
        </w:rPr>
        <w:t>Роль России в европейской политике в 1813—1825 гг. Россия и Америка.</w:t>
      </w:r>
    </w:p>
    <w:p w:rsidR="00890171" w:rsidRPr="005C6099" w:rsidRDefault="00F642EA" w:rsidP="005C6099">
      <w:pPr>
        <w:pStyle w:val="a3"/>
        <w:spacing w:before="0"/>
        <w:ind w:left="0"/>
        <w:rPr>
          <w:lang w:val="ru-RU"/>
        </w:rPr>
      </w:pPr>
      <w:r w:rsidRPr="005C6099">
        <w:rPr>
          <w:lang w:val="ru-RU"/>
        </w:rPr>
        <w:t xml:space="preserve">Изменение внутриполитического курса Александра </w:t>
      </w:r>
      <w:r w:rsidRPr="005C6099">
        <w:t>I</w:t>
      </w:r>
      <w:r w:rsidRPr="005C6099">
        <w:rPr>
          <w:lang w:val="ru-RU"/>
        </w:rPr>
        <w:t xml:space="preserve"> в 1816—1825 гг. Основные итоги внутренней политики Александра </w:t>
      </w:r>
      <w:r w:rsidRPr="005C6099">
        <w:t>I</w:t>
      </w:r>
      <w:r w:rsidRPr="005C6099">
        <w:rPr>
          <w:lang w:val="ru-RU"/>
        </w:rPr>
        <w:t>.</w:t>
      </w:r>
    </w:p>
    <w:p w:rsidR="00890171" w:rsidRPr="005C6099" w:rsidRDefault="00F642EA" w:rsidP="005C6099">
      <w:pPr>
        <w:pStyle w:val="a3"/>
        <w:spacing w:before="0"/>
        <w:ind w:left="0"/>
        <w:rPr>
          <w:lang w:val="ru-RU"/>
        </w:rPr>
      </w:pPr>
      <w:r w:rsidRPr="005C6099">
        <w:rPr>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5C6099">
        <w:rPr>
          <w:lang w:val="ru-RU"/>
        </w:rPr>
        <w:t>Русская</w:t>
      </w:r>
      <w:proofErr w:type="gramEnd"/>
      <w:r w:rsidRPr="005C6099">
        <w:rPr>
          <w:lang w:val="ru-RU"/>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890171" w:rsidRPr="005C6099" w:rsidRDefault="00F642EA" w:rsidP="005C6099">
      <w:pPr>
        <w:tabs>
          <w:tab w:val="left" w:pos="5132"/>
          <w:tab w:val="left" w:pos="5613"/>
          <w:tab w:val="left" w:pos="8316"/>
        </w:tabs>
        <w:ind w:firstLine="706"/>
        <w:rPr>
          <w:sz w:val="24"/>
          <w:szCs w:val="24"/>
          <w:lang w:val="ru-RU"/>
        </w:rPr>
      </w:pPr>
      <w:r w:rsidRPr="005C6099">
        <w:rPr>
          <w:b/>
          <w:sz w:val="24"/>
          <w:szCs w:val="24"/>
          <w:lang w:val="ru-RU"/>
        </w:rPr>
        <w:t>Российская   империя  в  1825—1855</w:t>
      </w:r>
      <w:r w:rsidRPr="005C6099">
        <w:rPr>
          <w:b/>
          <w:sz w:val="24"/>
          <w:szCs w:val="24"/>
          <w:lang w:val="ru-RU"/>
        </w:rPr>
        <w:tab/>
      </w:r>
      <w:r w:rsidRPr="005C6099">
        <w:rPr>
          <w:b/>
          <w:spacing w:val="-3"/>
          <w:sz w:val="24"/>
          <w:szCs w:val="24"/>
          <w:lang w:val="ru-RU"/>
        </w:rPr>
        <w:t>гг.</w:t>
      </w:r>
      <w:r w:rsidRPr="005C6099">
        <w:rPr>
          <w:b/>
          <w:spacing w:val="-3"/>
          <w:sz w:val="24"/>
          <w:szCs w:val="24"/>
          <w:lang w:val="ru-RU"/>
        </w:rPr>
        <w:tab/>
      </w:r>
      <w:r w:rsidRPr="005C6099">
        <w:rPr>
          <w:sz w:val="24"/>
          <w:szCs w:val="24"/>
          <w:lang w:val="ru-RU"/>
        </w:rPr>
        <w:t xml:space="preserve">Правление  </w:t>
      </w:r>
      <w:r w:rsidRPr="005C6099">
        <w:rPr>
          <w:spacing w:val="-3"/>
          <w:sz w:val="24"/>
          <w:szCs w:val="24"/>
          <w:lang w:val="ru-RU"/>
        </w:rPr>
        <w:t xml:space="preserve">Николая  </w:t>
      </w:r>
      <w:r w:rsidRPr="005C6099">
        <w:rPr>
          <w:spacing w:val="-3"/>
          <w:sz w:val="24"/>
          <w:szCs w:val="24"/>
        </w:rPr>
        <w:t>I</w:t>
      </w:r>
      <w:r w:rsidRPr="005C6099">
        <w:rPr>
          <w:spacing w:val="-3"/>
          <w:sz w:val="24"/>
          <w:szCs w:val="24"/>
          <w:lang w:val="ru-RU"/>
        </w:rPr>
        <w:t>.</w:t>
      </w:r>
      <w:r w:rsidRPr="005C6099">
        <w:rPr>
          <w:spacing w:val="-3"/>
          <w:sz w:val="24"/>
          <w:szCs w:val="24"/>
          <w:lang w:val="ru-RU"/>
        </w:rPr>
        <w:tab/>
      </w:r>
      <w:r w:rsidRPr="005C6099">
        <w:rPr>
          <w:sz w:val="24"/>
          <w:szCs w:val="24"/>
          <w:lang w:val="ru-RU"/>
        </w:rPr>
        <w:t>Преобразование  иукрепление роли государственного аппарата. Кодификациязаконов.</w:t>
      </w:r>
    </w:p>
    <w:p w:rsidR="00890171" w:rsidRPr="005C6099" w:rsidRDefault="00F642EA" w:rsidP="005C6099">
      <w:pPr>
        <w:pStyle w:val="a3"/>
        <w:spacing w:before="0"/>
        <w:ind w:left="0"/>
        <w:jc w:val="both"/>
        <w:rPr>
          <w:lang w:val="ru-RU"/>
        </w:rPr>
      </w:pPr>
      <w:r w:rsidRPr="005C6099">
        <w:rPr>
          <w:lang w:val="ru-RU"/>
        </w:rPr>
        <w:t xml:space="preserve">Социально-экономическое развитие России </w:t>
      </w:r>
      <w:r w:rsidRPr="005C6099">
        <w:rPr>
          <w:spacing w:val="3"/>
          <w:lang w:val="ru-RU"/>
        </w:rPr>
        <w:t xml:space="preserve">во </w:t>
      </w:r>
      <w:r w:rsidRPr="005C6099">
        <w:rPr>
          <w:lang w:val="ru-RU"/>
        </w:rPr>
        <w:t xml:space="preserve">второй четверти </w:t>
      </w:r>
      <w:r w:rsidRPr="005C6099">
        <w:rPr>
          <w:spacing w:val="-5"/>
        </w:rPr>
        <w:t>XIX</w:t>
      </w:r>
      <w:proofErr w:type="gramStart"/>
      <w:r w:rsidRPr="005C6099">
        <w:rPr>
          <w:spacing w:val="3"/>
          <w:lang w:val="ru-RU"/>
        </w:rPr>
        <w:t>в</w:t>
      </w:r>
      <w:proofErr w:type="gramEnd"/>
      <w:r w:rsidRPr="005C6099">
        <w:rPr>
          <w:spacing w:val="3"/>
          <w:lang w:val="ru-RU"/>
        </w:rPr>
        <w:t xml:space="preserve">. </w:t>
      </w:r>
      <w:r w:rsidRPr="005C6099">
        <w:rPr>
          <w:lang w:val="ru-RU"/>
        </w:rPr>
        <w:t xml:space="preserve">Крестьянский вопрос. </w:t>
      </w:r>
      <w:r w:rsidRPr="005C6099">
        <w:rPr>
          <w:spacing w:val="-4"/>
          <w:lang w:val="ru-RU"/>
        </w:rPr>
        <w:t xml:space="preserve">Реформа </w:t>
      </w:r>
      <w:r w:rsidRPr="005C6099">
        <w:rPr>
          <w:lang w:val="ru-RU"/>
        </w:rPr>
        <w:t xml:space="preserve">управления государственными </w:t>
      </w:r>
      <w:r w:rsidRPr="005C6099">
        <w:rPr>
          <w:spacing w:val="-3"/>
          <w:lang w:val="ru-RU"/>
        </w:rPr>
        <w:t xml:space="preserve">крестьянами </w:t>
      </w:r>
      <w:r w:rsidRPr="005C6099">
        <w:rPr>
          <w:spacing w:val="-5"/>
          <w:lang w:val="ru-RU"/>
        </w:rPr>
        <w:t xml:space="preserve">П. </w:t>
      </w:r>
      <w:r w:rsidRPr="005C6099">
        <w:rPr>
          <w:lang w:val="ru-RU"/>
        </w:rPr>
        <w:t xml:space="preserve">Д. Киселёва. </w:t>
      </w:r>
      <w:r w:rsidRPr="005C6099">
        <w:rPr>
          <w:spacing w:val="-3"/>
          <w:lang w:val="ru-RU"/>
        </w:rPr>
        <w:t xml:space="preserve">Начало </w:t>
      </w:r>
      <w:r w:rsidRPr="005C6099">
        <w:rPr>
          <w:lang w:val="ru-RU"/>
        </w:rPr>
        <w:t xml:space="preserve">промышленного переворота, </w:t>
      </w:r>
      <w:r w:rsidRPr="005C6099">
        <w:rPr>
          <w:spacing w:val="-4"/>
          <w:lang w:val="ru-RU"/>
        </w:rPr>
        <w:t xml:space="preserve">его </w:t>
      </w:r>
      <w:r w:rsidRPr="005C6099">
        <w:rPr>
          <w:lang w:val="ru-RU"/>
        </w:rPr>
        <w:t xml:space="preserve">экономические и социальные последствия. Финансовая </w:t>
      </w:r>
      <w:r w:rsidRPr="005C6099">
        <w:rPr>
          <w:spacing w:val="-4"/>
          <w:lang w:val="ru-RU"/>
        </w:rPr>
        <w:t xml:space="preserve">реформа </w:t>
      </w:r>
      <w:r w:rsidRPr="005C6099">
        <w:rPr>
          <w:spacing w:val="-6"/>
          <w:lang w:val="ru-RU"/>
        </w:rPr>
        <w:t xml:space="preserve">Е. </w:t>
      </w:r>
      <w:r w:rsidRPr="005C6099">
        <w:rPr>
          <w:spacing w:val="2"/>
          <w:lang w:val="ru-RU"/>
        </w:rPr>
        <w:t>Ф.</w:t>
      </w:r>
      <w:r w:rsidRPr="005C6099">
        <w:rPr>
          <w:lang w:val="ru-RU"/>
        </w:rPr>
        <w:t>Канкрина.</w:t>
      </w:r>
    </w:p>
    <w:p w:rsidR="00890171" w:rsidRPr="005C6099" w:rsidRDefault="00F642EA" w:rsidP="005C6099">
      <w:pPr>
        <w:pStyle w:val="a3"/>
        <w:tabs>
          <w:tab w:val="left" w:pos="2531"/>
          <w:tab w:val="left" w:pos="3759"/>
          <w:tab w:val="left" w:pos="4105"/>
          <w:tab w:val="left" w:pos="5733"/>
          <w:tab w:val="left" w:pos="6198"/>
          <w:tab w:val="left" w:pos="8001"/>
          <w:tab w:val="left" w:pos="9590"/>
        </w:tabs>
        <w:spacing w:before="0"/>
        <w:ind w:left="0"/>
        <w:rPr>
          <w:lang w:val="ru-RU"/>
        </w:rPr>
      </w:pPr>
      <w:r w:rsidRPr="005C6099">
        <w:rPr>
          <w:lang w:val="ru-RU"/>
        </w:rPr>
        <w:t>Общественное</w:t>
      </w:r>
      <w:r w:rsidRPr="005C6099">
        <w:rPr>
          <w:lang w:val="ru-RU"/>
        </w:rPr>
        <w:tab/>
      </w:r>
      <w:r w:rsidRPr="005C6099">
        <w:rPr>
          <w:spacing w:val="2"/>
          <w:lang w:val="ru-RU"/>
        </w:rPr>
        <w:t>движение</w:t>
      </w:r>
      <w:r w:rsidRPr="005C6099">
        <w:rPr>
          <w:spacing w:val="2"/>
          <w:lang w:val="ru-RU"/>
        </w:rPr>
        <w:tab/>
      </w:r>
      <w:r w:rsidRPr="005C6099">
        <w:rPr>
          <w:lang w:val="ru-RU"/>
        </w:rPr>
        <w:t>в</w:t>
      </w:r>
      <w:r w:rsidRPr="005C6099">
        <w:rPr>
          <w:lang w:val="ru-RU"/>
        </w:rPr>
        <w:tab/>
        <w:t>1830—1850-е</w:t>
      </w:r>
      <w:r w:rsidRPr="005C6099">
        <w:rPr>
          <w:lang w:val="ru-RU"/>
        </w:rPr>
        <w:tab/>
      </w:r>
      <w:r w:rsidRPr="005C6099">
        <w:rPr>
          <w:spacing w:val="-6"/>
          <w:lang w:val="ru-RU"/>
        </w:rPr>
        <w:t>гг.</w:t>
      </w:r>
      <w:r w:rsidRPr="005C6099">
        <w:rPr>
          <w:spacing w:val="-6"/>
          <w:lang w:val="ru-RU"/>
        </w:rPr>
        <w:tab/>
      </w:r>
      <w:r w:rsidRPr="005C6099">
        <w:rPr>
          <w:lang w:val="ru-RU"/>
        </w:rPr>
        <w:t>Охранительное</w:t>
      </w:r>
      <w:r w:rsidRPr="005C6099">
        <w:rPr>
          <w:lang w:val="ru-RU"/>
        </w:rPr>
        <w:tab/>
        <w:t>направление.</w:t>
      </w:r>
      <w:r w:rsidRPr="005C6099">
        <w:rPr>
          <w:lang w:val="ru-RU"/>
        </w:rPr>
        <w:tab/>
      </w:r>
      <w:r w:rsidRPr="005C6099">
        <w:rPr>
          <w:spacing w:val="-1"/>
          <w:lang w:val="ru-RU"/>
        </w:rPr>
        <w:t>Теория</w:t>
      </w:r>
      <w:r w:rsidRPr="005C6099">
        <w:rPr>
          <w:lang w:val="ru-RU"/>
        </w:rPr>
        <w:t xml:space="preserve"> официальной народности (С. С. Уваров). Оппозиционная общественнаямысль.</w:t>
      </w:r>
    </w:p>
    <w:p w:rsidR="00890171" w:rsidRPr="005C6099" w:rsidRDefault="00F642EA" w:rsidP="005C6099">
      <w:pPr>
        <w:pStyle w:val="a3"/>
        <w:spacing w:before="0"/>
        <w:ind w:left="0"/>
        <w:rPr>
          <w:lang w:val="ru-RU"/>
        </w:rPr>
      </w:pPr>
      <w:r w:rsidRPr="005C6099">
        <w:rPr>
          <w:lang w:val="ru-RU"/>
        </w:rPr>
        <w:t>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890171" w:rsidRPr="005C6099" w:rsidRDefault="00F642EA" w:rsidP="005C6099">
      <w:pPr>
        <w:pStyle w:val="a3"/>
        <w:spacing w:before="0"/>
        <w:ind w:left="0"/>
        <w:jc w:val="both"/>
        <w:rPr>
          <w:lang w:val="ru-RU"/>
        </w:rPr>
      </w:pPr>
      <w:r w:rsidRPr="005C6099">
        <w:rPr>
          <w:lang w:val="ru-RU"/>
        </w:rPr>
        <w:t xml:space="preserve">Внешняя политика России во второй четверти </w:t>
      </w:r>
      <w:r w:rsidRPr="005C6099">
        <w:t>XIX</w:t>
      </w:r>
      <w:r w:rsidRPr="005C6099">
        <w:rPr>
          <w:lang w:val="ru-RU"/>
        </w:rPr>
        <w:t xml:space="preserve">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890171" w:rsidRPr="005C6099" w:rsidRDefault="00F642EA" w:rsidP="005C6099">
      <w:pPr>
        <w:pStyle w:val="a3"/>
        <w:spacing w:before="0"/>
        <w:ind w:left="0" w:firstLine="0"/>
        <w:rPr>
          <w:lang w:val="ru-RU"/>
        </w:rPr>
      </w:pPr>
      <w:r w:rsidRPr="005C6099">
        <w:rPr>
          <w:lang w:val="ru-RU"/>
        </w:rPr>
        <w:t xml:space="preserve">Народы России и национальная политика самодержавия в первой половине </w:t>
      </w:r>
      <w:r w:rsidRPr="005C6099">
        <w:t>XIX</w:t>
      </w:r>
      <w:r w:rsidRPr="005C6099">
        <w:rPr>
          <w:lang w:val="ru-RU"/>
        </w:rPr>
        <w:t xml:space="preserve"> в. Кавказская война. Имамат; движение Шамиля.</w:t>
      </w:r>
    </w:p>
    <w:p w:rsidR="00890171" w:rsidRPr="005C6099" w:rsidRDefault="00F642EA" w:rsidP="005C6099">
      <w:pPr>
        <w:pStyle w:val="a3"/>
        <w:spacing w:before="0"/>
        <w:ind w:left="0"/>
        <w:rPr>
          <w:lang w:val="ru-RU"/>
        </w:rPr>
      </w:pPr>
      <w:r w:rsidRPr="005C6099">
        <w:rPr>
          <w:spacing w:val="-3"/>
          <w:lang w:val="ru-RU"/>
        </w:rPr>
        <w:t xml:space="preserve">Культура </w:t>
      </w:r>
      <w:r w:rsidRPr="005C6099">
        <w:rPr>
          <w:lang w:val="ru-RU"/>
        </w:rPr>
        <w:t xml:space="preserve">России в первой половине </w:t>
      </w:r>
      <w:r w:rsidRPr="005C6099">
        <w:rPr>
          <w:spacing w:val="-5"/>
        </w:rPr>
        <w:t>XIX</w:t>
      </w:r>
      <w:proofErr w:type="gramStart"/>
      <w:r w:rsidRPr="005C6099">
        <w:rPr>
          <w:spacing w:val="3"/>
          <w:lang w:val="ru-RU"/>
        </w:rPr>
        <w:t>в</w:t>
      </w:r>
      <w:proofErr w:type="gramEnd"/>
      <w:r w:rsidRPr="005C6099">
        <w:rPr>
          <w:spacing w:val="3"/>
          <w:lang w:val="ru-RU"/>
        </w:rPr>
        <w:t xml:space="preserve">. </w:t>
      </w:r>
      <w:r w:rsidRPr="005C6099">
        <w:rPr>
          <w:lang w:val="ru-RU"/>
        </w:rPr>
        <w:t xml:space="preserve">Развитие </w:t>
      </w:r>
      <w:r w:rsidRPr="005C6099">
        <w:rPr>
          <w:spacing w:val="-5"/>
          <w:lang w:val="ru-RU"/>
        </w:rPr>
        <w:t xml:space="preserve">науки </w:t>
      </w:r>
      <w:r w:rsidRPr="005C6099">
        <w:rPr>
          <w:lang w:val="ru-RU"/>
        </w:rPr>
        <w:t xml:space="preserve">и </w:t>
      </w:r>
      <w:r w:rsidRPr="005C6099">
        <w:rPr>
          <w:spacing w:val="-3"/>
          <w:lang w:val="ru-RU"/>
        </w:rPr>
        <w:t xml:space="preserve">техники </w:t>
      </w:r>
      <w:r w:rsidRPr="005C6099">
        <w:rPr>
          <w:spacing w:val="-5"/>
          <w:lang w:val="ru-RU"/>
        </w:rPr>
        <w:t xml:space="preserve">(Н. И. </w:t>
      </w:r>
      <w:r w:rsidRPr="005C6099">
        <w:rPr>
          <w:lang w:val="ru-RU"/>
        </w:rPr>
        <w:t xml:space="preserve">Лобачевский,  </w:t>
      </w:r>
      <w:r w:rsidRPr="005C6099">
        <w:rPr>
          <w:spacing w:val="-5"/>
          <w:lang w:val="ru-RU"/>
        </w:rPr>
        <w:t xml:space="preserve">Н. И. </w:t>
      </w:r>
      <w:r w:rsidRPr="005C6099">
        <w:rPr>
          <w:lang w:val="ru-RU"/>
        </w:rPr>
        <w:t xml:space="preserve">Пирогов, </w:t>
      </w:r>
      <w:r w:rsidRPr="005C6099">
        <w:rPr>
          <w:spacing w:val="-5"/>
          <w:lang w:val="ru-RU"/>
        </w:rPr>
        <w:t xml:space="preserve">Н. Н. </w:t>
      </w:r>
      <w:r w:rsidRPr="005C6099">
        <w:rPr>
          <w:spacing w:val="4"/>
          <w:lang w:val="ru-RU"/>
        </w:rPr>
        <w:t xml:space="preserve">Зинин, </w:t>
      </w:r>
      <w:r w:rsidRPr="005C6099">
        <w:rPr>
          <w:lang w:val="ru-RU"/>
        </w:rPr>
        <w:t xml:space="preserve">Б. С. </w:t>
      </w:r>
      <w:r w:rsidRPr="005C6099">
        <w:rPr>
          <w:spacing w:val="-3"/>
          <w:lang w:val="ru-RU"/>
        </w:rPr>
        <w:t xml:space="preserve">Якоби </w:t>
      </w:r>
      <w:r w:rsidRPr="005C6099">
        <w:rPr>
          <w:lang w:val="ru-RU"/>
        </w:rPr>
        <w:t xml:space="preserve">и др.). Географические экспедиции, </w:t>
      </w:r>
      <w:r w:rsidRPr="005C6099">
        <w:rPr>
          <w:spacing w:val="3"/>
          <w:lang w:val="ru-RU"/>
        </w:rPr>
        <w:t xml:space="preserve">их </w:t>
      </w:r>
      <w:r w:rsidRPr="005C6099">
        <w:rPr>
          <w:lang w:val="ru-RU"/>
        </w:rPr>
        <w:t xml:space="preserve">участники. Образование: расширение сети </w:t>
      </w:r>
      <w:r w:rsidRPr="005C6099">
        <w:rPr>
          <w:spacing w:val="-5"/>
          <w:lang w:val="ru-RU"/>
        </w:rPr>
        <w:t xml:space="preserve">школ </w:t>
      </w:r>
      <w:r w:rsidRPr="005C6099">
        <w:rPr>
          <w:lang w:val="ru-RU"/>
        </w:rPr>
        <w:t>иуниверситетов.</w:t>
      </w:r>
    </w:p>
    <w:p w:rsidR="00890171" w:rsidRPr="005C6099" w:rsidRDefault="00F642EA" w:rsidP="005C6099">
      <w:pPr>
        <w:pStyle w:val="a3"/>
        <w:spacing w:before="0"/>
        <w:ind w:left="0"/>
        <w:rPr>
          <w:lang w:val="ru-RU"/>
        </w:rPr>
      </w:pPr>
      <w:r w:rsidRPr="005C6099">
        <w:rPr>
          <w:lang w:val="ru-RU"/>
        </w:rPr>
        <w:t>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w:t>
      </w:r>
    </w:p>
    <w:p w:rsidR="00890171" w:rsidRPr="005C6099" w:rsidRDefault="00F642EA" w:rsidP="005C6099">
      <w:pPr>
        <w:pStyle w:val="a3"/>
        <w:spacing w:before="0"/>
        <w:ind w:left="0" w:firstLine="0"/>
        <w:rPr>
          <w:lang w:val="ru-RU"/>
        </w:rPr>
      </w:pPr>
      <w:r w:rsidRPr="005C6099">
        <w:rPr>
          <w:lang w:val="ru-RU"/>
        </w:rPr>
        <w:t>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890171" w:rsidRPr="005C6099" w:rsidRDefault="00F642EA" w:rsidP="005C6099">
      <w:pPr>
        <w:pStyle w:val="a3"/>
        <w:spacing w:before="0"/>
        <w:ind w:left="0" w:firstLine="0"/>
        <w:rPr>
          <w:lang w:val="ru-RU"/>
        </w:rPr>
      </w:pPr>
      <w:proofErr w:type="gramStart"/>
      <w:r w:rsidRPr="005C6099">
        <w:rPr>
          <w:lang w:val="ru-RU"/>
        </w:rPr>
        <w:t>Живопись: стили (классицизм, романтизм, реализм), жанры, художники (К. П. Брюллов, О. А. Кипренский, В. А. Тропинин и др.).</w:t>
      </w:r>
      <w:proofErr w:type="gramEnd"/>
    </w:p>
    <w:p w:rsidR="00890171" w:rsidRPr="005C6099" w:rsidRDefault="00F642EA" w:rsidP="005C6099">
      <w:pPr>
        <w:pStyle w:val="a3"/>
        <w:spacing w:before="0"/>
        <w:ind w:left="0"/>
        <w:rPr>
          <w:lang w:val="ru-RU"/>
        </w:rPr>
      </w:pPr>
      <w:r w:rsidRPr="005C6099">
        <w:rPr>
          <w:lang w:val="ru-RU"/>
        </w:rPr>
        <w:t xml:space="preserve">Архитектура: стили (русский ампир, классицизм), зодчие и их произведения. Вклад российской культуры первой половины </w:t>
      </w:r>
      <w:r w:rsidRPr="005C6099">
        <w:t>XIX</w:t>
      </w:r>
      <w:r w:rsidRPr="005C6099">
        <w:rPr>
          <w:lang w:val="ru-RU"/>
        </w:rPr>
        <w:t xml:space="preserve"> в. в мировую культуру.</w:t>
      </w:r>
    </w:p>
    <w:p w:rsidR="00890171" w:rsidRPr="005C6099" w:rsidRDefault="00F642EA" w:rsidP="005C6099">
      <w:pPr>
        <w:rPr>
          <w:sz w:val="24"/>
          <w:szCs w:val="24"/>
          <w:lang w:val="ru-RU"/>
        </w:rPr>
      </w:pPr>
      <w:r w:rsidRPr="005C6099">
        <w:rPr>
          <w:b/>
          <w:sz w:val="24"/>
          <w:szCs w:val="24"/>
          <w:lang w:val="ru-RU"/>
        </w:rPr>
        <w:t xml:space="preserve">Российская империя во второй половине </w:t>
      </w:r>
      <w:r w:rsidRPr="005C6099">
        <w:rPr>
          <w:b/>
          <w:sz w:val="24"/>
          <w:szCs w:val="24"/>
        </w:rPr>
        <w:t>XIX</w:t>
      </w:r>
      <w:r w:rsidRPr="005C6099">
        <w:rPr>
          <w:b/>
          <w:sz w:val="24"/>
          <w:szCs w:val="24"/>
          <w:lang w:val="ru-RU"/>
        </w:rPr>
        <w:t xml:space="preserve"> в. </w:t>
      </w:r>
      <w:r w:rsidRPr="005C6099">
        <w:rPr>
          <w:sz w:val="24"/>
          <w:szCs w:val="24"/>
          <w:lang w:val="ru-RU"/>
        </w:rPr>
        <w:t>Великие реформы 1860—1870-х гг.</w:t>
      </w:r>
    </w:p>
    <w:p w:rsidR="00890171" w:rsidRPr="005C6099" w:rsidRDefault="00F642EA" w:rsidP="005C6099">
      <w:pPr>
        <w:pStyle w:val="a3"/>
        <w:spacing w:before="0"/>
        <w:ind w:left="0" w:firstLine="0"/>
        <w:rPr>
          <w:lang w:val="ru-RU"/>
        </w:rPr>
      </w:pPr>
      <w:r w:rsidRPr="005C6099">
        <w:rPr>
          <w:lang w:val="ru-RU"/>
        </w:rPr>
        <w:t xml:space="preserve">Необходимость и предпосылки реформ. Император Александр </w:t>
      </w:r>
      <w:r w:rsidRPr="005C6099">
        <w:t>II</w:t>
      </w:r>
      <w:r w:rsidRPr="005C6099">
        <w:rPr>
          <w:lang w:val="ru-RU"/>
        </w:rPr>
        <w:t xml:space="preserve"> и его окружение.</w:t>
      </w:r>
    </w:p>
    <w:p w:rsidR="00890171" w:rsidRPr="005C6099" w:rsidRDefault="00F642EA" w:rsidP="005C6099">
      <w:pPr>
        <w:pStyle w:val="a3"/>
        <w:spacing w:before="0"/>
        <w:ind w:left="0"/>
        <w:rPr>
          <w:lang w:val="ru-RU"/>
        </w:rPr>
      </w:pPr>
      <w:r w:rsidRPr="005C6099">
        <w:rPr>
          <w:lang w:val="ru-RU"/>
        </w:rPr>
        <w:t>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890171" w:rsidRPr="005C6099" w:rsidRDefault="00F642EA" w:rsidP="005C6099">
      <w:pPr>
        <w:pStyle w:val="a3"/>
        <w:spacing w:before="0"/>
        <w:ind w:left="0" w:firstLine="0"/>
        <w:rPr>
          <w:lang w:val="ru-RU"/>
        </w:rPr>
      </w:pPr>
      <w:r w:rsidRPr="005C6099">
        <w:rPr>
          <w:lang w:val="ru-RU"/>
        </w:rPr>
        <w:lastRenderedPageBreak/>
        <w:t>Национальные движения и национальная политика в 1860—1870-е гг.</w:t>
      </w:r>
    </w:p>
    <w:p w:rsidR="00890171" w:rsidRPr="005C6099" w:rsidRDefault="00F642EA" w:rsidP="005C6099">
      <w:pPr>
        <w:pStyle w:val="a3"/>
        <w:spacing w:before="0"/>
        <w:ind w:left="0"/>
        <w:rPr>
          <w:lang w:val="ru-RU"/>
        </w:rPr>
      </w:pPr>
      <w:r w:rsidRPr="005C6099">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w:t>
      </w:r>
    </w:p>
    <w:p w:rsidR="00890171" w:rsidRPr="005C6099" w:rsidRDefault="00F642EA" w:rsidP="005C6099">
      <w:pPr>
        <w:pStyle w:val="a3"/>
        <w:spacing w:before="0"/>
        <w:ind w:left="0"/>
        <w:jc w:val="both"/>
        <w:rPr>
          <w:lang w:val="ru-RU"/>
        </w:rPr>
      </w:pPr>
      <w:r w:rsidRPr="005C6099">
        <w:rPr>
          <w:lang w:val="ru-RU"/>
        </w:rPr>
        <w:t xml:space="preserve">Железнодорожное строительство. Завершение промышленного переворота, </w:t>
      </w:r>
      <w:r w:rsidRPr="005C6099">
        <w:rPr>
          <w:spacing w:val="-4"/>
          <w:lang w:val="ru-RU"/>
        </w:rPr>
        <w:t>его</w:t>
      </w:r>
      <w:r w:rsidRPr="005C6099">
        <w:rPr>
          <w:lang w:val="ru-RU"/>
        </w:rPr>
        <w:t xml:space="preserve">последствия. Изменения в социальной </w:t>
      </w:r>
      <w:r w:rsidRPr="005C6099">
        <w:rPr>
          <w:spacing w:val="-4"/>
          <w:lang w:val="ru-RU"/>
        </w:rPr>
        <w:t xml:space="preserve">структуре </w:t>
      </w:r>
      <w:r w:rsidRPr="005C6099">
        <w:rPr>
          <w:lang w:val="ru-RU"/>
        </w:rPr>
        <w:t>общества. Положение основных слоёв населения России.</w:t>
      </w:r>
    </w:p>
    <w:p w:rsidR="00890171" w:rsidRPr="005C6099" w:rsidRDefault="00F642EA" w:rsidP="005C6099">
      <w:pPr>
        <w:pStyle w:val="a3"/>
        <w:spacing w:before="0"/>
        <w:ind w:left="0"/>
        <w:rPr>
          <w:lang w:val="ru-RU"/>
        </w:rPr>
      </w:pPr>
      <w:r w:rsidRPr="005C6099">
        <w:rPr>
          <w:lang w:val="ru-RU"/>
        </w:rPr>
        <w:t xml:space="preserve">Общественное движение в России в последней трети </w:t>
      </w:r>
      <w:r w:rsidRPr="005C6099">
        <w:t>XIX</w:t>
      </w:r>
      <w:r w:rsidRPr="005C6099">
        <w:rPr>
          <w:lang w:val="ru-RU"/>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890171" w:rsidRPr="005C6099" w:rsidRDefault="00F642EA" w:rsidP="005C6099">
      <w:pPr>
        <w:pStyle w:val="a3"/>
        <w:spacing w:before="0"/>
        <w:ind w:left="0" w:firstLine="0"/>
        <w:rPr>
          <w:lang w:val="ru-RU"/>
        </w:rPr>
      </w:pPr>
      <w:r w:rsidRPr="005C6099">
        <w:rPr>
          <w:lang w:val="ru-RU"/>
        </w:rPr>
        <w:t>Внутренняя политика самодержавия в 1881—1890-е гг. Начало царствования Александра</w:t>
      </w:r>
    </w:p>
    <w:p w:rsidR="00890171" w:rsidRPr="005C6099" w:rsidRDefault="00F642EA" w:rsidP="005C6099">
      <w:pPr>
        <w:pStyle w:val="a3"/>
        <w:spacing w:before="0"/>
        <w:ind w:left="0" w:firstLine="0"/>
        <w:rPr>
          <w:lang w:val="ru-RU"/>
        </w:rPr>
      </w:pPr>
      <w:r w:rsidRPr="005C6099">
        <w:t>III</w:t>
      </w:r>
      <w:r w:rsidRPr="005C6099">
        <w:rPr>
          <w:lang w:val="ru-RU"/>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w:t>
      </w:r>
    </w:p>
    <w:p w:rsidR="00890171" w:rsidRPr="005C6099" w:rsidRDefault="00F642EA" w:rsidP="005C6099">
      <w:pPr>
        <w:pStyle w:val="a3"/>
        <w:spacing w:before="0"/>
        <w:ind w:left="0" w:firstLine="0"/>
        <w:rPr>
          <w:lang w:val="ru-RU"/>
        </w:rPr>
      </w:pPr>
      <w:r w:rsidRPr="005C6099">
        <w:rPr>
          <w:lang w:val="ru-RU"/>
        </w:rPr>
        <w:t xml:space="preserve">Экономические и финансовые </w:t>
      </w:r>
      <w:r w:rsidRPr="005C6099">
        <w:rPr>
          <w:spacing w:val="-4"/>
          <w:lang w:val="ru-RU"/>
        </w:rPr>
        <w:t>реформ</w:t>
      </w:r>
      <w:proofErr w:type="gramStart"/>
      <w:r w:rsidRPr="005C6099">
        <w:rPr>
          <w:spacing w:val="-4"/>
          <w:lang w:val="ru-RU"/>
        </w:rPr>
        <w:t>ы</w:t>
      </w:r>
      <w:r w:rsidRPr="005C6099">
        <w:rPr>
          <w:spacing w:val="-5"/>
          <w:lang w:val="ru-RU"/>
        </w:rPr>
        <w:t>(</w:t>
      </w:r>
      <w:proofErr w:type="gramEnd"/>
      <w:r w:rsidRPr="005C6099">
        <w:rPr>
          <w:spacing w:val="-5"/>
          <w:lang w:val="ru-RU"/>
        </w:rPr>
        <w:t xml:space="preserve">Н. </w:t>
      </w:r>
      <w:r w:rsidRPr="005C6099">
        <w:rPr>
          <w:spacing w:val="-5"/>
        </w:rPr>
        <w:t>X</w:t>
      </w:r>
      <w:r w:rsidRPr="005C6099">
        <w:rPr>
          <w:spacing w:val="-5"/>
          <w:lang w:val="ru-RU"/>
        </w:rPr>
        <w:t>.</w:t>
      </w:r>
      <w:r w:rsidRPr="005C6099">
        <w:rPr>
          <w:lang w:val="ru-RU"/>
        </w:rPr>
        <w:t xml:space="preserve">Бунге, С. </w:t>
      </w:r>
      <w:r w:rsidRPr="005C6099">
        <w:rPr>
          <w:spacing w:val="-4"/>
          <w:lang w:val="ru-RU"/>
        </w:rPr>
        <w:t>Ю.</w:t>
      </w:r>
      <w:r w:rsidRPr="005C6099">
        <w:rPr>
          <w:lang w:val="ru-RU"/>
        </w:rPr>
        <w:t xml:space="preserve">Витте). Разработка </w:t>
      </w:r>
      <w:r w:rsidRPr="005C6099">
        <w:rPr>
          <w:spacing w:val="-3"/>
          <w:lang w:val="ru-RU"/>
        </w:rPr>
        <w:t xml:space="preserve">рабочего </w:t>
      </w:r>
      <w:r w:rsidRPr="005C6099">
        <w:rPr>
          <w:lang w:val="ru-RU"/>
        </w:rPr>
        <w:t>законодательства. Национальная политика.</w:t>
      </w:r>
    </w:p>
    <w:p w:rsidR="00890171" w:rsidRPr="005C6099" w:rsidRDefault="00F642EA" w:rsidP="005C6099">
      <w:pPr>
        <w:pStyle w:val="a3"/>
        <w:spacing w:before="0"/>
        <w:ind w:left="0" w:firstLine="0"/>
        <w:rPr>
          <w:lang w:val="ru-RU"/>
        </w:rPr>
      </w:pPr>
      <w:r w:rsidRPr="005C6099">
        <w:rPr>
          <w:lang w:val="ru-RU"/>
        </w:rPr>
        <w:t xml:space="preserve">Внешняя  политика  России  во  второй  половине  </w:t>
      </w:r>
      <w:r w:rsidRPr="005C6099">
        <w:t>XIX</w:t>
      </w:r>
      <w:r w:rsidRPr="005C6099">
        <w:rPr>
          <w:lang w:val="ru-RU"/>
        </w:rPr>
        <w:t xml:space="preserve">  в.  Европейская  политика. Русско-</w:t>
      </w:r>
    </w:p>
    <w:p w:rsidR="00890171" w:rsidRPr="005C6099" w:rsidRDefault="00F642EA" w:rsidP="005C6099">
      <w:pPr>
        <w:pStyle w:val="a3"/>
        <w:spacing w:before="0"/>
        <w:ind w:left="0" w:firstLine="0"/>
        <w:rPr>
          <w:lang w:val="ru-RU"/>
        </w:rPr>
      </w:pPr>
      <w:r w:rsidRPr="005C6099">
        <w:rPr>
          <w:lang w:val="ru-RU"/>
        </w:rPr>
        <w:t>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w:t>
      </w:r>
    </w:p>
    <w:p w:rsidR="00890171" w:rsidRPr="005C6099" w:rsidRDefault="00F642EA" w:rsidP="005C6099">
      <w:pPr>
        <w:pStyle w:val="a3"/>
        <w:spacing w:before="0"/>
        <w:ind w:left="0" w:firstLine="0"/>
        <w:rPr>
          <w:lang w:val="ru-RU"/>
        </w:rPr>
      </w:pPr>
      <w:proofErr w:type="gramStart"/>
      <w:r w:rsidRPr="005C6099">
        <w:t>XIX</w:t>
      </w:r>
      <w:r w:rsidRPr="005C6099">
        <w:rPr>
          <w:lang w:val="ru-RU"/>
        </w:rPr>
        <w:t xml:space="preserve"> в.</w:t>
      </w:r>
      <w:proofErr w:type="gramEnd"/>
    </w:p>
    <w:p w:rsidR="00890171" w:rsidRPr="005C6099" w:rsidRDefault="00F642EA" w:rsidP="005C6099">
      <w:pPr>
        <w:pStyle w:val="a3"/>
        <w:spacing w:before="0"/>
        <w:ind w:left="0"/>
        <w:rPr>
          <w:lang w:val="ru-RU"/>
        </w:rPr>
      </w:pPr>
      <w:r w:rsidRPr="005C6099">
        <w:rPr>
          <w:lang w:val="ru-RU"/>
        </w:rPr>
        <w:t xml:space="preserve">Культура России во второй половине </w:t>
      </w:r>
      <w:r w:rsidRPr="005C6099">
        <w:t>XIX</w:t>
      </w:r>
      <w:r w:rsidRPr="005C6099">
        <w:rPr>
          <w:lang w:val="ru-RU"/>
        </w:rPr>
        <w:t xml:space="preserve"> в. Достижения российских учёных, их вклад в мировую науку и технику (А. Г. Столетов, Д. И. Менделеев, И. М. Сеченов и др.).</w:t>
      </w:r>
    </w:p>
    <w:p w:rsidR="00890171" w:rsidRPr="005C6099" w:rsidRDefault="00F642EA" w:rsidP="005C6099">
      <w:pPr>
        <w:pStyle w:val="a3"/>
        <w:spacing w:before="0"/>
        <w:ind w:left="0" w:firstLine="0"/>
        <w:rPr>
          <w:lang w:val="ru-RU"/>
        </w:rPr>
      </w:pPr>
      <w:r w:rsidRPr="005C6099">
        <w:rPr>
          <w:lang w:val="ru-RU"/>
        </w:rPr>
        <w:t xml:space="preserve">Развитие образования. Расширение издательского дела. Демократизация культуры. Литература и искусство: классицизм и реализм. </w:t>
      </w:r>
      <w:proofErr w:type="gramStart"/>
      <w:r w:rsidRPr="005C6099">
        <w:rPr>
          <w:lang w:val="ru-RU"/>
        </w:rPr>
        <w:t>Общественное звучание литературы (Н. А.</w:t>
      </w:r>
      <w:proofErr w:type="gramEnd"/>
    </w:p>
    <w:p w:rsidR="00890171" w:rsidRPr="005C6099" w:rsidRDefault="00F642EA" w:rsidP="005C6099">
      <w:pPr>
        <w:pStyle w:val="a3"/>
        <w:spacing w:before="0"/>
        <w:ind w:left="0" w:firstLine="0"/>
        <w:rPr>
          <w:lang w:val="ru-RU"/>
        </w:rPr>
      </w:pPr>
      <w:proofErr w:type="gramStart"/>
      <w:r w:rsidRPr="005C6099">
        <w:rPr>
          <w:lang w:val="ru-RU"/>
        </w:rPr>
        <w:t>Некрасов, И. С. Тургенев, Л. Н. Толстой, Ф. М. Достоевский).</w:t>
      </w:r>
      <w:proofErr w:type="gramEnd"/>
      <w:r w:rsidRPr="005C6099">
        <w:rPr>
          <w:lang w:val="ru-RU"/>
        </w:rPr>
        <w:t xml:space="preserve">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5C6099">
        <w:t>XIX</w:t>
      </w:r>
      <w:r w:rsidRPr="005C6099">
        <w:rPr>
          <w:lang w:val="ru-RU"/>
        </w:rPr>
        <w:t xml:space="preserve"> в.</w:t>
      </w:r>
    </w:p>
    <w:p w:rsidR="00890171" w:rsidRPr="005C6099" w:rsidRDefault="00F642EA" w:rsidP="005C6099">
      <w:pPr>
        <w:pStyle w:val="a3"/>
        <w:spacing w:before="0"/>
        <w:ind w:left="0" w:firstLine="0"/>
        <w:rPr>
          <w:lang w:val="ru-RU"/>
        </w:rPr>
      </w:pPr>
      <w:r w:rsidRPr="005C6099">
        <w:rPr>
          <w:lang w:val="ru-RU"/>
        </w:rPr>
        <w:t>Изменения в условиях жизни населения городов. Развитие связи и городского транспорта.</w:t>
      </w:r>
    </w:p>
    <w:p w:rsidR="00890171" w:rsidRPr="005C6099" w:rsidRDefault="00F642EA" w:rsidP="005C6099">
      <w:pPr>
        <w:pStyle w:val="a3"/>
        <w:spacing w:before="0"/>
        <w:ind w:left="0" w:firstLine="0"/>
        <w:rPr>
          <w:lang w:val="ru-RU"/>
        </w:rPr>
      </w:pPr>
      <w:r w:rsidRPr="005C6099">
        <w:rPr>
          <w:lang w:val="ru-RU"/>
        </w:rPr>
        <w:t>Досуг горожан. Жизнь деревни.</w:t>
      </w:r>
    </w:p>
    <w:p w:rsidR="00890171" w:rsidRPr="005C6099" w:rsidRDefault="00F642EA" w:rsidP="005C6099">
      <w:pPr>
        <w:pStyle w:val="1"/>
        <w:spacing w:before="0"/>
        <w:ind w:left="0" w:right="0"/>
        <w:rPr>
          <w:lang w:val="ru-RU"/>
        </w:rPr>
      </w:pPr>
      <w:r w:rsidRPr="005C6099">
        <w:rPr>
          <w:lang w:val="ru-RU"/>
        </w:rPr>
        <w:t>Россия в Новейшее время (</w:t>
      </w:r>
      <w:r w:rsidRPr="005C6099">
        <w:t>XX</w:t>
      </w:r>
      <w:r w:rsidRPr="005C6099">
        <w:rPr>
          <w:lang w:val="ru-RU"/>
        </w:rPr>
        <w:t xml:space="preserve"> — начало </w:t>
      </w:r>
      <w:r w:rsidRPr="005C6099">
        <w:t>XXI</w:t>
      </w:r>
      <w:r w:rsidRPr="005C6099">
        <w:rPr>
          <w:lang w:val="ru-RU"/>
        </w:rPr>
        <w:t xml:space="preserve"> в.)</w:t>
      </w:r>
    </w:p>
    <w:p w:rsidR="00890171" w:rsidRPr="005C6099" w:rsidRDefault="00F642EA" w:rsidP="005C6099">
      <w:pPr>
        <w:pStyle w:val="a3"/>
        <w:spacing w:before="0"/>
        <w:ind w:left="0" w:firstLine="0"/>
        <w:rPr>
          <w:lang w:val="ru-RU"/>
        </w:rPr>
      </w:pPr>
      <w:r w:rsidRPr="005C6099">
        <w:rPr>
          <w:lang w:val="ru-RU"/>
        </w:rPr>
        <w:t xml:space="preserve">Периодизация и основные этапы отечественной истории </w:t>
      </w:r>
      <w:r w:rsidRPr="005C6099">
        <w:t>XX</w:t>
      </w:r>
      <w:r w:rsidRPr="005C6099">
        <w:rPr>
          <w:lang w:val="ru-RU"/>
        </w:rPr>
        <w:t xml:space="preserve"> — начала </w:t>
      </w:r>
      <w:r w:rsidRPr="005C6099">
        <w:t>XXI</w:t>
      </w:r>
      <w:r w:rsidRPr="005C6099">
        <w:rPr>
          <w:lang w:val="ru-RU"/>
        </w:rPr>
        <w:t xml:space="preserve"> в.</w:t>
      </w:r>
    </w:p>
    <w:p w:rsidR="00890171" w:rsidRPr="005C6099" w:rsidRDefault="00F642EA" w:rsidP="005C6099">
      <w:pPr>
        <w:rPr>
          <w:sz w:val="24"/>
          <w:szCs w:val="24"/>
          <w:lang w:val="ru-RU"/>
        </w:rPr>
      </w:pPr>
      <w:r w:rsidRPr="005C6099">
        <w:rPr>
          <w:b/>
          <w:sz w:val="24"/>
          <w:szCs w:val="24"/>
          <w:lang w:val="ru-RU"/>
        </w:rPr>
        <w:t>Российская  империя  в  начале</w:t>
      </w:r>
      <w:proofErr w:type="gramStart"/>
      <w:r w:rsidRPr="005C6099">
        <w:rPr>
          <w:b/>
          <w:sz w:val="24"/>
          <w:szCs w:val="24"/>
        </w:rPr>
        <w:t>XX</w:t>
      </w:r>
      <w:proofErr w:type="gramEnd"/>
      <w:r w:rsidRPr="005C6099">
        <w:rPr>
          <w:b/>
          <w:sz w:val="24"/>
          <w:szCs w:val="24"/>
          <w:lang w:val="ru-RU"/>
        </w:rPr>
        <w:t xml:space="preserve">  в.  </w:t>
      </w:r>
      <w:r w:rsidRPr="005C6099">
        <w:rPr>
          <w:sz w:val="24"/>
          <w:szCs w:val="24"/>
          <w:lang w:val="ru-RU"/>
        </w:rPr>
        <w:t>Задачи  и  особенности  модернизации  страны.</w:t>
      </w:r>
    </w:p>
    <w:p w:rsidR="00890171" w:rsidRPr="005C6099" w:rsidRDefault="00F642EA" w:rsidP="005C6099">
      <w:pPr>
        <w:pStyle w:val="a3"/>
        <w:spacing w:before="0"/>
        <w:ind w:left="0" w:firstLine="0"/>
        <w:rPr>
          <w:lang w:val="ru-RU"/>
        </w:rPr>
      </w:pPr>
      <w:r w:rsidRPr="005C6099">
        <w:rPr>
          <w:lang w:val="ru-RU"/>
        </w:rPr>
        <w:t>Динамика промышленного развития. Роль государства в экономике России. Монополистический капитализм. Иностранный капитал в России. Аграрный вопрос.</w:t>
      </w:r>
    </w:p>
    <w:p w:rsidR="00890171" w:rsidRPr="005C6099" w:rsidRDefault="00F642EA" w:rsidP="005C6099">
      <w:pPr>
        <w:pStyle w:val="a3"/>
        <w:spacing w:before="0"/>
        <w:ind w:left="0"/>
        <w:rPr>
          <w:lang w:val="ru-RU"/>
        </w:rPr>
      </w:pPr>
      <w:r w:rsidRPr="005C6099">
        <w:rPr>
          <w:lang w:val="ru-RU"/>
        </w:rPr>
        <w:t>Российское общество в начале</w:t>
      </w:r>
      <w:proofErr w:type="gramStart"/>
      <w:r w:rsidRPr="005C6099">
        <w:t>XX</w:t>
      </w:r>
      <w:proofErr w:type="gramEnd"/>
      <w:r w:rsidRPr="005C6099">
        <w:rPr>
          <w:lang w:val="ru-RU"/>
        </w:rPr>
        <w:t xml:space="preserve"> в.: социальная структура, положение основных групп населения.</w:t>
      </w:r>
    </w:p>
    <w:p w:rsidR="00890171" w:rsidRPr="005C6099" w:rsidRDefault="00F642EA" w:rsidP="005C6099">
      <w:pPr>
        <w:pStyle w:val="a3"/>
        <w:spacing w:before="0"/>
        <w:ind w:left="0"/>
        <w:rPr>
          <w:lang w:val="ru-RU"/>
        </w:rPr>
      </w:pPr>
      <w:r w:rsidRPr="005C6099">
        <w:rPr>
          <w:lang w:val="ru-RU"/>
        </w:rPr>
        <w:t>Политическое развитие России в начале</w:t>
      </w:r>
      <w:proofErr w:type="gramStart"/>
      <w:r w:rsidRPr="005C6099">
        <w:t>XX</w:t>
      </w:r>
      <w:proofErr w:type="gramEnd"/>
      <w:r w:rsidRPr="005C6099">
        <w:rPr>
          <w:lang w:val="ru-RU"/>
        </w:rPr>
        <w:t xml:space="preserve"> в. Император Николай </w:t>
      </w:r>
      <w:r w:rsidRPr="005C6099">
        <w:t>II</w:t>
      </w:r>
      <w:r w:rsidRPr="005C6099">
        <w:rPr>
          <w:lang w:val="ru-RU"/>
        </w:rPr>
        <w:t>, его политические воззрения. Консервативно-охранительная политика. Необходимость преобразований.</w:t>
      </w:r>
    </w:p>
    <w:p w:rsidR="00890171" w:rsidRPr="005C6099" w:rsidRDefault="00F642EA" w:rsidP="005C6099">
      <w:pPr>
        <w:pStyle w:val="a3"/>
        <w:spacing w:before="0"/>
        <w:ind w:left="0" w:firstLine="0"/>
        <w:rPr>
          <w:lang w:val="ru-RU"/>
        </w:rPr>
      </w:pPr>
      <w:r w:rsidRPr="005C6099">
        <w:rPr>
          <w:lang w:val="ru-RU"/>
        </w:rPr>
        <w:t xml:space="preserve">Реформаторские проекты начала </w:t>
      </w:r>
      <w:r w:rsidRPr="005C6099">
        <w:t>XX</w:t>
      </w:r>
      <w:r w:rsidRPr="005C6099">
        <w:rPr>
          <w:lang w:val="ru-RU"/>
        </w:rPr>
        <w:t xml:space="preserve"> в. и опыт их реализации (С. Ю. Витте, П. А. Столыпин). Самодержавие и общество.</w:t>
      </w:r>
    </w:p>
    <w:p w:rsidR="00890171" w:rsidRPr="005C6099" w:rsidRDefault="00F642EA" w:rsidP="005C6099">
      <w:pPr>
        <w:pStyle w:val="a3"/>
        <w:spacing w:before="0"/>
        <w:ind w:left="0"/>
        <w:rPr>
          <w:lang w:val="ru-RU"/>
        </w:rPr>
      </w:pPr>
      <w:r w:rsidRPr="005C6099">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90171" w:rsidRPr="005C6099" w:rsidRDefault="00F642EA" w:rsidP="005C6099">
      <w:pPr>
        <w:pStyle w:val="a3"/>
        <w:spacing w:before="0"/>
        <w:ind w:left="0"/>
        <w:rPr>
          <w:lang w:val="ru-RU"/>
        </w:rPr>
      </w:pPr>
      <w:r w:rsidRPr="005C6099">
        <w:rPr>
          <w:lang w:val="ru-RU"/>
        </w:rPr>
        <w:t>Общественное движение в России в начале</w:t>
      </w:r>
      <w:proofErr w:type="gramStart"/>
      <w:r w:rsidRPr="005C6099">
        <w:t>XX</w:t>
      </w:r>
      <w:proofErr w:type="gramEnd"/>
      <w:r w:rsidRPr="005C6099">
        <w:rPr>
          <w:lang w:val="ru-RU"/>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90171" w:rsidRPr="005C6099" w:rsidRDefault="00F642EA" w:rsidP="005C6099">
      <w:pPr>
        <w:pStyle w:val="a3"/>
        <w:spacing w:before="0"/>
        <w:ind w:left="0"/>
        <w:rPr>
          <w:lang w:val="ru-RU"/>
        </w:rPr>
      </w:pPr>
      <w:r w:rsidRPr="005C6099">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w:t>
      </w:r>
    </w:p>
    <w:p w:rsidR="00890171" w:rsidRPr="005C6099" w:rsidRDefault="00F642EA" w:rsidP="005C6099">
      <w:pPr>
        <w:pStyle w:val="a3"/>
        <w:spacing w:before="0"/>
        <w:ind w:left="0" w:firstLine="0"/>
        <w:rPr>
          <w:lang w:val="ru-RU"/>
        </w:rPr>
      </w:pPr>
      <w:r w:rsidRPr="005C6099">
        <w:rPr>
          <w:lang w:val="ru-RU"/>
        </w:rPr>
        <w:t xml:space="preserve">Формирование либеральных и консервативных политических </w:t>
      </w:r>
      <w:r w:rsidRPr="005C6099">
        <w:rPr>
          <w:spacing w:val="2"/>
          <w:lang w:val="ru-RU"/>
        </w:rPr>
        <w:t xml:space="preserve">партий, </w:t>
      </w:r>
      <w:r w:rsidRPr="005C6099">
        <w:rPr>
          <w:spacing w:val="3"/>
          <w:lang w:val="ru-RU"/>
        </w:rPr>
        <w:t xml:space="preserve">их </w:t>
      </w:r>
      <w:r w:rsidRPr="005C6099">
        <w:rPr>
          <w:lang w:val="ru-RU"/>
        </w:rPr>
        <w:t xml:space="preserve">программные </w:t>
      </w:r>
      <w:r w:rsidRPr="005C6099">
        <w:rPr>
          <w:spacing w:val="-3"/>
          <w:lang w:val="ru-RU"/>
        </w:rPr>
        <w:t xml:space="preserve">установки </w:t>
      </w:r>
      <w:r w:rsidRPr="005C6099">
        <w:rPr>
          <w:lang w:val="ru-RU"/>
        </w:rPr>
        <w:t xml:space="preserve">и лидеры </w:t>
      </w:r>
      <w:r w:rsidRPr="005C6099">
        <w:rPr>
          <w:spacing w:val="-5"/>
          <w:lang w:val="ru-RU"/>
        </w:rPr>
        <w:t xml:space="preserve">(П. Н. </w:t>
      </w:r>
      <w:r w:rsidRPr="005C6099">
        <w:rPr>
          <w:lang w:val="ru-RU"/>
        </w:rPr>
        <w:t xml:space="preserve">Милюков, </w:t>
      </w:r>
      <w:r w:rsidRPr="005C6099">
        <w:rPr>
          <w:spacing w:val="-5"/>
          <w:lang w:val="ru-RU"/>
        </w:rPr>
        <w:t xml:space="preserve">А. И. </w:t>
      </w:r>
      <w:r w:rsidRPr="005C6099">
        <w:rPr>
          <w:lang w:val="ru-RU"/>
        </w:rPr>
        <w:t xml:space="preserve">Гучков, </w:t>
      </w:r>
      <w:r w:rsidRPr="005C6099">
        <w:rPr>
          <w:spacing w:val="-6"/>
          <w:lang w:val="ru-RU"/>
        </w:rPr>
        <w:t xml:space="preserve">В.  </w:t>
      </w:r>
      <w:r w:rsidRPr="005C6099">
        <w:rPr>
          <w:spacing w:val="-5"/>
          <w:lang w:val="ru-RU"/>
        </w:rPr>
        <w:t>И.</w:t>
      </w:r>
      <w:r w:rsidRPr="005C6099">
        <w:rPr>
          <w:lang w:val="ru-RU"/>
        </w:rPr>
        <w:t>Пуришкевич).</w:t>
      </w:r>
    </w:p>
    <w:p w:rsidR="00890171" w:rsidRPr="005C6099" w:rsidRDefault="00F642EA" w:rsidP="005C6099">
      <w:pPr>
        <w:pStyle w:val="a3"/>
        <w:spacing w:before="0"/>
        <w:ind w:left="0" w:firstLine="0"/>
        <w:rPr>
          <w:lang w:val="ru-RU"/>
        </w:rPr>
      </w:pPr>
      <w:r w:rsidRPr="005C6099">
        <w:rPr>
          <w:lang w:val="ru-RU"/>
        </w:rPr>
        <w:t>Думская деятельность в 1906—1907 гг. Итоги и значение  революции.</w:t>
      </w:r>
    </w:p>
    <w:p w:rsidR="00890171" w:rsidRPr="005C6099" w:rsidRDefault="00F642EA" w:rsidP="005C6099">
      <w:pPr>
        <w:pStyle w:val="a3"/>
        <w:spacing w:before="0"/>
        <w:ind w:left="0"/>
        <w:rPr>
          <w:lang w:val="ru-RU"/>
        </w:rPr>
      </w:pPr>
      <w:r w:rsidRPr="005C6099">
        <w:rPr>
          <w:lang w:val="ru-RU"/>
        </w:rPr>
        <w:t>Правительственная программа П. А. Столыпина. Аграрная реформа: цели, основные мероприятия, итоги и значение.</w:t>
      </w:r>
    </w:p>
    <w:p w:rsidR="00890171" w:rsidRPr="005C6099" w:rsidRDefault="00F642EA" w:rsidP="005C6099">
      <w:pPr>
        <w:pStyle w:val="a3"/>
        <w:spacing w:before="0"/>
        <w:ind w:left="0" w:firstLine="0"/>
        <w:rPr>
          <w:lang w:val="ru-RU"/>
        </w:rPr>
      </w:pPr>
      <w:r w:rsidRPr="005C6099">
        <w:rPr>
          <w:lang w:val="ru-RU"/>
        </w:rPr>
        <w:t>Политическая и общественная жизнь в России в 1912—1914 гг.</w:t>
      </w:r>
    </w:p>
    <w:p w:rsidR="00890171" w:rsidRPr="005C6099" w:rsidRDefault="00F642EA" w:rsidP="005C6099">
      <w:pPr>
        <w:pStyle w:val="a3"/>
        <w:spacing w:before="0"/>
        <w:ind w:left="0" w:firstLine="0"/>
        <w:rPr>
          <w:lang w:val="ru-RU"/>
        </w:rPr>
      </w:pPr>
      <w:r w:rsidRPr="005C6099">
        <w:rPr>
          <w:lang w:val="ru-RU"/>
        </w:rPr>
        <w:t>Культура России в начале</w:t>
      </w:r>
      <w:proofErr w:type="gramStart"/>
      <w:r w:rsidRPr="005C6099">
        <w:t>XX</w:t>
      </w:r>
      <w:proofErr w:type="gramEnd"/>
      <w:r w:rsidRPr="005C6099">
        <w:rPr>
          <w:lang w:val="ru-RU"/>
        </w:rPr>
        <w:t xml:space="preserve"> в. Открытия российских учёных в науке и технике.</w:t>
      </w:r>
    </w:p>
    <w:p w:rsidR="00890171" w:rsidRPr="005C6099" w:rsidRDefault="00F642EA" w:rsidP="005C6099">
      <w:pPr>
        <w:pStyle w:val="a3"/>
        <w:spacing w:before="0"/>
        <w:ind w:left="0"/>
        <w:jc w:val="both"/>
        <w:rPr>
          <w:lang w:val="ru-RU"/>
        </w:rPr>
      </w:pPr>
      <w:r w:rsidRPr="005C6099">
        <w:rPr>
          <w:spacing w:val="-3"/>
          <w:lang w:val="ru-RU"/>
        </w:rPr>
        <w:t xml:space="preserve">Русская </w:t>
      </w:r>
      <w:r w:rsidRPr="005C6099">
        <w:rPr>
          <w:lang w:val="ru-RU"/>
        </w:rPr>
        <w:t xml:space="preserve">философия: поиски общественного идеала. Развитие литературы: от реализма к модернизму. Поэзия Серебряного века. Изобразительное </w:t>
      </w:r>
      <w:r w:rsidRPr="005C6099">
        <w:rPr>
          <w:spacing w:val="2"/>
          <w:lang w:val="ru-RU"/>
        </w:rPr>
        <w:t xml:space="preserve">искусство: </w:t>
      </w:r>
      <w:r w:rsidRPr="005C6099">
        <w:rPr>
          <w:lang w:val="ru-RU"/>
        </w:rPr>
        <w:t xml:space="preserve">традиции реализма, </w:t>
      </w:r>
      <w:r w:rsidRPr="005C6099">
        <w:rPr>
          <w:spacing w:val="-4"/>
          <w:lang w:val="ru-RU"/>
        </w:rPr>
        <w:t xml:space="preserve">«Мир </w:t>
      </w:r>
      <w:r w:rsidRPr="005C6099">
        <w:rPr>
          <w:lang w:val="ru-RU"/>
        </w:rPr>
        <w:lastRenderedPageBreak/>
        <w:t xml:space="preserve">искусства», авангардизм. Архитектура. Скульптура. Драматический театр: традиции и новаторство. </w:t>
      </w:r>
      <w:r w:rsidRPr="005C6099">
        <w:rPr>
          <w:spacing w:val="-6"/>
          <w:lang w:val="ru-RU"/>
        </w:rPr>
        <w:t xml:space="preserve">Музыка </w:t>
      </w:r>
      <w:r w:rsidRPr="005C6099">
        <w:rPr>
          <w:lang w:val="ru-RU"/>
        </w:rPr>
        <w:t xml:space="preserve">и исполнительское искусство (С. </w:t>
      </w:r>
      <w:r w:rsidRPr="005C6099">
        <w:rPr>
          <w:spacing w:val="-6"/>
          <w:lang w:val="ru-RU"/>
        </w:rPr>
        <w:t xml:space="preserve">В. </w:t>
      </w:r>
      <w:r w:rsidRPr="005C6099">
        <w:rPr>
          <w:spacing w:val="2"/>
          <w:lang w:val="ru-RU"/>
        </w:rPr>
        <w:t xml:space="preserve">Рахманинов, Ф. </w:t>
      </w:r>
      <w:r w:rsidRPr="005C6099">
        <w:rPr>
          <w:spacing w:val="-5"/>
          <w:lang w:val="ru-RU"/>
        </w:rPr>
        <w:t>И.</w:t>
      </w:r>
      <w:r w:rsidRPr="005C6099">
        <w:rPr>
          <w:lang w:val="ru-RU"/>
        </w:rPr>
        <w:t>Шаляпин).</w:t>
      </w:r>
    </w:p>
    <w:p w:rsidR="00890171" w:rsidRPr="005C6099" w:rsidRDefault="00F642EA" w:rsidP="005C6099">
      <w:pPr>
        <w:pStyle w:val="a3"/>
        <w:spacing w:before="0"/>
        <w:ind w:left="0" w:firstLine="0"/>
        <w:rPr>
          <w:lang w:val="ru-RU"/>
        </w:rPr>
      </w:pPr>
      <w:r w:rsidRPr="005C6099">
        <w:rPr>
          <w:lang w:val="ru-RU"/>
        </w:rPr>
        <w:t>Русский балет. «Русские сезоны» С. П. Дягилева. Первые шаги российского кинематографа.</w:t>
      </w:r>
    </w:p>
    <w:p w:rsidR="00890171" w:rsidRPr="005C6099" w:rsidRDefault="00F642EA" w:rsidP="005C6099">
      <w:pPr>
        <w:pStyle w:val="a3"/>
        <w:spacing w:before="0"/>
        <w:ind w:left="0" w:firstLine="0"/>
        <w:rPr>
          <w:lang w:val="ru-RU"/>
        </w:rPr>
      </w:pPr>
      <w:r w:rsidRPr="005C6099">
        <w:rPr>
          <w:lang w:val="ru-RU"/>
        </w:rPr>
        <w:t xml:space="preserve">Российская культура начала </w:t>
      </w:r>
      <w:r w:rsidRPr="005C6099">
        <w:t>XX</w:t>
      </w:r>
      <w:r w:rsidRPr="005C6099">
        <w:rPr>
          <w:lang w:val="ru-RU"/>
        </w:rPr>
        <w:t xml:space="preserve"> в. — составная часть мировой культуры.</w:t>
      </w:r>
    </w:p>
    <w:p w:rsidR="00890171" w:rsidRPr="005C6099" w:rsidRDefault="00F642EA" w:rsidP="005C6099">
      <w:pPr>
        <w:ind w:firstLine="706"/>
        <w:rPr>
          <w:sz w:val="24"/>
          <w:szCs w:val="24"/>
          <w:lang w:val="ru-RU"/>
        </w:rPr>
      </w:pPr>
      <w:r w:rsidRPr="005C6099">
        <w:rPr>
          <w:sz w:val="24"/>
          <w:szCs w:val="24"/>
          <w:lang w:val="ru-RU"/>
        </w:rPr>
        <w:t xml:space="preserve">Россия в Первой мировой войне. Международные противоречия </w:t>
      </w:r>
      <w:r w:rsidRPr="005C6099">
        <w:rPr>
          <w:spacing w:val="3"/>
          <w:sz w:val="24"/>
          <w:szCs w:val="24"/>
          <w:lang w:val="ru-RU"/>
        </w:rPr>
        <w:t xml:space="preserve">на </w:t>
      </w:r>
      <w:r w:rsidRPr="005C6099">
        <w:rPr>
          <w:spacing w:val="-4"/>
          <w:sz w:val="24"/>
          <w:szCs w:val="24"/>
          <w:lang w:val="ru-RU"/>
        </w:rPr>
        <w:t xml:space="preserve">рубеже </w:t>
      </w:r>
      <w:r w:rsidRPr="005C6099">
        <w:rPr>
          <w:sz w:val="24"/>
          <w:szCs w:val="24"/>
        </w:rPr>
        <w:t>XIX</w:t>
      </w:r>
      <w:r w:rsidRPr="005C6099">
        <w:rPr>
          <w:sz w:val="24"/>
          <w:szCs w:val="24"/>
          <w:lang w:val="ru-RU"/>
        </w:rPr>
        <w:t>—</w:t>
      </w:r>
      <w:r w:rsidRPr="005C6099">
        <w:rPr>
          <w:sz w:val="24"/>
          <w:szCs w:val="24"/>
        </w:rPr>
        <w:t>XX</w:t>
      </w:r>
      <w:proofErr w:type="gramStart"/>
      <w:r w:rsidRPr="005C6099">
        <w:rPr>
          <w:spacing w:val="6"/>
          <w:sz w:val="24"/>
          <w:szCs w:val="24"/>
          <w:lang w:val="ru-RU"/>
        </w:rPr>
        <w:t>вв</w:t>
      </w:r>
      <w:proofErr w:type="gramEnd"/>
      <w:r w:rsidRPr="005C6099">
        <w:rPr>
          <w:spacing w:val="6"/>
          <w:sz w:val="24"/>
          <w:szCs w:val="24"/>
          <w:lang w:val="ru-RU"/>
        </w:rPr>
        <w:t xml:space="preserve">. </w:t>
      </w:r>
      <w:r w:rsidRPr="005C6099">
        <w:rPr>
          <w:sz w:val="24"/>
          <w:szCs w:val="24"/>
          <w:lang w:val="ru-RU"/>
        </w:rPr>
        <w:t xml:space="preserve">Формирование </w:t>
      </w:r>
      <w:r w:rsidRPr="005C6099">
        <w:rPr>
          <w:spacing w:val="2"/>
          <w:sz w:val="24"/>
          <w:szCs w:val="24"/>
          <w:lang w:val="ru-RU"/>
        </w:rPr>
        <w:t xml:space="preserve">двух военно-политических </w:t>
      </w:r>
      <w:r w:rsidRPr="005C6099">
        <w:rPr>
          <w:spacing w:val="3"/>
          <w:sz w:val="24"/>
          <w:szCs w:val="24"/>
          <w:lang w:val="ru-RU"/>
        </w:rPr>
        <w:t xml:space="preserve">блоков </w:t>
      </w:r>
      <w:r w:rsidRPr="005C6099">
        <w:rPr>
          <w:sz w:val="24"/>
          <w:szCs w:val="24"/>
          <w:lang w:val="ru-RU"/>
        </w:rPr>
        <w:t xml:space="preserve">в Европе. Причины </w:t>
      </w:r>
      <w:r w:rsidRPr="005C6099">
        <w:rPr>
          <w:spacing w:val="2"/>
          <w:sz w:val="24"/>
          <w:szCs w:val="24"/>
          <w:lang w:val="ru-RU"/>
        </w:rPr>
        <w:t xml:space="preserve">войны, </w:t>
      </w:r>
      <w:r w:rsidRPr="005C6099">
        <w:rPr>
          <w:sz w:val="24"/>
          <w:szCs w:val="24"/>
          <w:lang w:val="ru-RU"/>
        </w:rPr>
        <w:t xml:space="preserve">цели и планы сторон.  </w:t>
      </w:r>
      <w:r w:rsidRPr="005C6099">
        <w:rPr>
          <w:spacing w:val="-3"/>
          <w:sz w:val="24"/>
          <w:szCs w:val="24"/>
          <w:lang w:val="ru-RU"/>
        </w:rPr>
        <w:t xml:space="preserve">Начало </w:t>
      </w:r>
      <w:r w:rsidRPr="005C6099">
        <w:rPr>
          <w:spacing w:val="3"/>
          <w:sz w:val="24"/>
          <w:szCs w:val="24"/>
          <w:lang w:val="ru-RU"/>
        </w:rPr>
        <w:t xml:space="preserve">войны. </w:t>
      </w:r>
      <w:r w:rsidRPr="005C6099">
        <w:rPr>
          <w:sz w:val="24"/>
          <w:szCs w:val="24"/>
          <w:lang w:val="ru-RU"/>
        </w:rPr>
        <w:t xml:space="preserve">Восточный фронт: </w:t>
      </w:r>
      <w:r w:rsidRPr="005C6099">
        <w:rPr>
          <w:spacing w:val="2"/>
          <w:sz w:val="24"/>
          <w:szCs w:val="24"/>
          <w:lang w:val="ru-RU"/>
        </w:rPr>
        <w:t xml:space="preserve">основные </w:t>
      </w:r>
      <w:r w:rsidRPr="005C6099">
        <w:rPr>
          <w:sz w:val="24"/>
          <w:szCs w:val="24"/>
          <w:lang w:val="ru-RU"/>
        </w:rPr>
        <w:t xml:space="preserve">события, </w:t>
      </w:r>
      <w:r w:rsidRPr="005C6099">
        <w:rPr>
          <w:spacing w:val="3"/>
          <w:sz w:val="24"/>
          <w:szCs w:val="24"/>
          <w:lang w:val="ru-RU"/>
        </w:rPr>
        <w:t xml:space="preserve">их </w:t>
      </w:r>
      <w:r w:rsidRPr="005C6099">
        <w:rPr>
          <w:spacing w:val="2"/>
          <w:sz w:val="24"/>
          <w:szCs w:val="24"/>
          <w:lang w:val="ru-RU"/>
        </w:rPr>
        <w:t xml:space="preserve">влияние </w:t>
      </w:r>
      <w:r w:rsidRPr="005C6099">
        <w:rPr>
          <w:spacing w:val="3"/>
          <w:sz w:val="24"/>
          <w:szCs w:val="24"/>
          <w:lang w:val="ru-RU"/>
        </w:rPr>
        <w:t xml:space="preserve">на </w:t>
      </w:r>
      <w:r w:rsidRPr="005C6099">
        <w:rPr>
          <w:sz w:val="24"/>
          <w:szCs w:val="24"/>
          <w:lang w:val="ru-RU"/>
        </w:rPr>
        <w:t xml:space="preserve">общий </w:t>
      </w:r>
      <w:r w:rsidRPr="005C6099">
        <w:rPr>
          <w:spacing w:val="-6"/>
          <w:sz w:val="24"/>
          <w:szCs w:val="24"/>
          <w:lang w:val="ru-RU"/>
        </w:rPr>
        <w:t xml:space="preserve">ход </w:t>
      </w:r>
      <w:r w:rsidRPr="005C6099">
        <w:rPr>
          <w:spacing w:val="3"/>
          <w:sz w:val="24"/>
          <w:szCs w:val="24"/>
          <w:lang w:val="ru-RU"/>
        </w:rPr>
        <w:t xml:space="preserve">войны. </w:t>
      </w:r>
      <w:r w:rsidRPr="005C6099">
        <w:rPr>
          <w:sz w:val="24"/>
          <w:szCs w:val="24"/>
          <w:lang w:val="ru-RU"/>
        </w:rPr>
        <w:t>Человек</w:t>
      </w:r>
      <w:r w:rsidRPr="005C6099">
        <w:rPr>
          <w:spacing w:val="3"/>
          <w:sz w:val="24"/>
          <w:szCs w:val="24"/>
          <w:lang w:val="ru-RU"/>
        </w:rPr>
        <w:t>на</w:t>
      </w:r>
    </w:p>
    <w:p w:rsidR="00890171" w:rsidRPr="005C6099" w:rsidRDefault="00F642EA" w:rsidP="005C6099">
      <w:pPr>
        <w:pStyle w:val="a3"/>
        <w:spacing w:before="0"/>
        <w:ind w:left="0" w:firstLine="0"/>
        <w:jc w:val="both"/>
        <w:rPr>
          <w:lang w:val="ru-RU"/>
        </w:rPr>
      </w:pPr>
      <w:proofErr w:type="gramStart"/>
      <w:r w:rsidRPr="005C6099">
        <w:rPr>
          <w:lang w:val="ru-RU"/>
        </w:rPr>
        <w:t>фронте</w:t>
      </w:r>
      <w:proofErr w:type="gramEnd"/>
      <w:r w:rsidRPr="005C6099">
        <w:rPr>
          <w:lang w:val="ru-RU"/>
        </w:rPr>
        <w:t xml:space="preserve"> и в тылу. Отношение к войне в обществе. Нарастание оппозиционных настроений.</w:t>
      </w:r>
    </w:p>
    <w:p w:rsidR="00890171" w:rsidRPr="005C6099" w:rsidRDefault="00F642EA" w:rsidP="005C6099">
      <w:pPr>
        <w:pStyle w:val="a3"/>
        <w:spacing w:before="0"/>
        <w:ind w:left="0"/>
        <w:jc w:val="both"/>
        <w:rPr>
          <w:lang w:val="ru-RU"/>
        </w:rPr>
      </w:pPr>
      <w:r w:rsidRPr="005C6099">
        <w:rPr>
          <w:b/>
          <w:lang w:val="ru-RU"/>
        </w:rPr>
        <w:t xml:space="preserve">Россия в 1917—1921 гг. </w:t>
      </w:r>
      <w:r w:rsidRPr="005C6099">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890171" w:rsidRPr="005C6099" w:rsidRDefault="00F642EA" w:rsidP="005C6099">
      <w:pPr>
        <w:pStyle w:val="a3"/>
        <w:spacing w:before="0"/>
        <w:ind w:left="0"/>
        <w:jc w:val="both"/>
        <w:rPr>
          <w:lang w:val="ru-RU"/>
        </w:rPr>
      </w:pPr>
      <w:r w:rsidRPr="005C6099">
        <w:rPr>
          <w:lang w:val="ru-RU"/>
        </w:rPr>
        <w:t>Становление советской власти. Первые декреты. Создание советской государственности. В.</w:t>
      </w:r>
    </w:p>
    <w:p w:rsidR="00890171" w:rsidRPr="005C6099" w:rsidRDefault="00F642EA" w:rsidP="005C6099">
      <w:pPr>
        <w:pStyle w:val="a3"/>
        <w:spacing w:before="0"/>
        <w:ind w:left="0" w:firstLine="0"/>
        <w:jc w:val="both"/>
        <w:rPr>
          <w:lang w:val="ru-RU"/>
        </w:rPr>
      </w:pPr>
      <w:r w:rsidRPr="005C6099">
        <w:rPr>
          <w:lang w:val="ru-RU"/>
        </w:rPr>
        <w:t>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90171" w:rsidRPr="005C6099" w:rsidRDefault="00F642EA" w:rsidP="005C6099">
      <w:pPr>
        <w:pStyle w:val="a3"/>
        <w:spacing w:before="0"/>
        <w:ind w:left="0"/>
        <w:jc w:val="both"/>
        <w:rPr>
          <w:lang w:val="ru-RU"/>
        </w:rPr>
      </w:pPr>
      <w:r w:rsidRPr="005C6099">
        <w:rPr>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w:t>
      </w:r>
    </w:p>
    <w:p w:rsidR="00890171" w:rsidRPr="005C6099" w:rsidRDefault="00F642EA" w:rsidP="005C6099">
      <w:pPr>
        <w:pStyle w:val="a3"/>
        <w:spacing w:before="0"/>
        <w:ind w:left="0" w:firstLine="0"/>
        <w:rPr>
          <w:lang w:val="ru-RU"/>
        </w:rPr>
      </w:pPr>
      <w:r w:rsidRPr="005C6099">
        <w:rPr>
          <w:lang w:val="ru-RU"/>
        </w:rPr>
        <w:t>Белый и красный террор. Положение населения в годы войны. «Зелёные». Интервенция. Окончание и итоги Гражданской войны. Причины победы большевиков.</w:t>
      </w:r>
    </w:p>
    <w:p w:rsidR="00890171" w:rsidRPr="005C6099" w:rsidRDefault="00F642EA" w:rsidP="005C6099">
      <w:pPr>
        <w:pStyle w:val="a3"/>
        <w:spacing w:before="0"/>
        <w:ind w:left="0"/>
        <w:jc w:val="both"/>
        <w:rPr>
          <w:lang w:val="ru-RU"/>
        </w:rPr>
      </w:pPr>
      <w:r w:rsidRPr="005C6099">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w:t>
      </w:r>
    </w:p>
    <w:p w:rsidR="00890171" w:rsidRPr="005C6099" w:rsidRDefault="00F642EA" w:rsidP="005C6099">
      <w:pPr>
        <w:pStyle w:val="a3"/>
        <w:spacing w:before="0"/>
        <w:ind w:left="0" w:firstLine="0"/>
        <w:rPr>
          <w:lang w:val="ru-RU"/>
        </w:rPr>
      </w:pPr>
      <w:r w:rsidRPr="005C6099">
        <w:rPr>
          <w:lang w:val="ru-RU"/>
        </w:rPr>
        <w:t>Переход к новой экономической политике.</w:t>
      </w:r>
    </w:p>
    <w:p w:rsidR="00890171" w:rsidRPr="005C6099" w:rsidRDefault="00F642EA" w:rsidP="005C6099">
      <w:pPr>
        <w:pStyle w:val="a3"/>
        <w:spacing w:before="0"/>
        <w:ind w:left="0"/>
        <w:rPr>
          <w:lang w:val="ru-RU"/>
        </w:rPr>
      </w:pPr>
      <w:r w:rsidRPr="005C6099">
        <w:rPr>
          <w:b/>
          <w:lang w:val="ru-RU"/>
        </w:rPr>
        <w:t>СССР в 1922—1941 гг</w:t>
      </w:r>
      <w:r w:rsidRPr="005C6099">
        <w:rPr>
          <w:lang w:val="ru-RU"/>
        </w:rPr>
        <w:t>. Образование СССР: предпосылки объединения республик, альтернативные проекты и практические решения. Национальная политика советской власти.</w:t>
      </w:r>
    </w:p>
    <w:p w:rsidR="00890171" w:rsidRPr="005C6099" w:rsidRDefault="00F642EA" w:rsidP="005C6099">
      <w:pPr>
        <w:pStyle w:val="a3"/>
        <w:spacing w:before="0"/>
        <w:ind w:left="0"/>
        <w:jc w:val="both"/>
        <w:rPr>
          <w:lang w:val="ru-RU"/>
        </w:rPr>
      </w:pPr>
      <w:r w:rsidRPr="005C6099">
        <w:rPr>
          <w:lang w:val="ru-RU"/>
        </w:rPr>
        <w:t>Политическая жизнь в 1920-е гг. Обострение внутрипартийных разногласий и борьбы за лидерство в партии и государстве.</w:t>
      </w:r>
    </w:p>
    <w:p w:rsidR="00890171" w:rsidRPr="005C6099" w:rsidRDefault="00F642EA" w:rsidP="005C6099">
      <w:pPr>
        <w:pStyle w:val="a3"/>
        <w:spacing w:before="0"/>
        <w:ind w:left="0" w:firstLine="0"/>
        <w:rPr>
          <w:lang w:val="ru-RU"/>
        </w:rPr>
      </w:pPr>
      <w:r w:rsidRPr="005C6099">
        <w:rPr>
          <w:lang w:val="ru-RU"/>
        </w:rPr>
        <w:t>Достижения и противоречия нэпа, причины его свёртывания.</w:t>
      </w:r>
    </w:p>
    <w:p w:rsidR="00890171" w:rsidRPr="005C6099" w:rsidRDefault="00F642EA" w:rsidP="005C6099">
      <w:pPr>
        <w:pStyle w:val="a3"/>
        <w:spacing w:before="0"/>
        <w:ind w:left="0"/>
        <w:jc w:val="both"/>
        <w:rPr>
          <w:lang w:val="ru-RU"/>
        </w:rPr>
      </w:pPr>
      <w:r w:rsidRPr="005C6099">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90171" w:rsidRPr="005C6099" w:rsidRDefault="00F642EA" w:rsidP="005C6099">
      <w:pPr>
        <w:pStyle w:val="a3"/>
        <w:spacing w:before="0"/>
        <w:ind w:left="0"/>
        <w:jc w:val="both"/>
        <w:rPr>
          <w:lang w:val="ru-RU"/>
        </w:rPr>
      </w:pPr>
      <w:r w:rsidRPr="005C6099">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w:t>
      </w:r>
    </w:p>
    <w:p w:rsidR="00890171" w:rsidRPr="005C6099" w:rsidRDefault="00F642EA" w:rsidP="005C6099">
      <w:pPr>
        <w:pStyle w:val="a3"/>
        <w:spacing w:before="0"/>
        <w:ind w:left="0" w:firstLine="0"/>
        <w:rPr>
          <w:lang w:val="ru-RU"/>
        </w:rPr>
      </w:pPr>
      <w:r w:rsidRPr="005C6099">
        <w:rPr>
          <w:lang w:val="ru-RU"/>
        </w:rPr>
        <w:t>И. В. Сталин. Массовые репрессии, их последствия.</w:t>
      </w:r>
    </w:p>
    <w:p w:rsidR="00890171" w:rsidRPr="005C6099" w:rsidRDefault="00F642EA" w:rsidP="005C6099">
      <w:pPr>
        <w:pStyle w:val="a3"/>
        <w:spacing w:before="0"/>
        <w:ind w:left="0"/>
        <w:jc w:val="both"/>
        <w:rPr>
          <w:lang w:val="ru-RU"/>
        </w:rPr>
      </w:pPr>
      <w:r w:rsidRPr="005C6099">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90171" w:rsidRPr="005C6099" w:rsidRDefault="00F642EA" w:rsidP="005C6099">
      <w:pPr>
        <w:pStyle w:val="a3"/>
        <w:spacing w:before="0"/>
        <w:ind w:left="0"/>
        <w:jc w:val="both"/>
        <w:rPr>
          <w:lang w:val="ru-RU"/>
        </w:rPr>
      </w:pPr>
      <w:r w:rsidRPr="005C6099">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w:t>
      </w:r>
    </w:p>
    <w:p w:rsidR="00890171" w:rsidRPr="005C6099" w:rsidRDefault="00F642EA" w:rsidP="005C6099">
      <w:pPr>
        <w:pStyle w:val="a3"/>
        <w:spacing w:before="0"/>
        <w:ind w:left="0"/>
        <w:jc w:val="both"/>
        <w:rPr>
          <w:lang w:val="ru-RU"/>
        </w:rPr>
      </w:pPr>
      <w:r w:rsidRPr="005C6099">
        <w:rPr>
          <w:lang w:val="ru-RU"/>
        </w:rPr>
        <w:t xml:space="preserve">Развитие советской науки. Утверждение метода социалистического реализма в литерат </w:t>
      </w:r>
      <w:r w:rsidRPr="005C6099">
        <w:rPr>
          <w:spacing w:val="-6"/>
          <w:lang w:val="ru-RU"/>
        </w:rPr>
        <w:t>уре</w:t>
      </w:r>
      <w:r w:rsidRPr="005C6099">
        <w:rPr>
          <w:lang w:val="ru-RU"/>
        </w:rPr>
        <w:t xml:space="preserve">и </w:t>
      </w:r>
      <w:r w:rsidRPr="005C6099">
        <w:rPr>
          <w:spacing w:val="-3"/>
          <w:lang w:val="ru-RU"/>
        </w:rPr>
        <w:t xml:space="preserve">искусстве. Власть </w:t>
      </w:r>
      <w:r w:rsidRPr="005C6099">
        <w:rPr>
          <w:lang w:val="ru-RU"/>
        </w:rPr>
        <w:t>и интеллигенция. Идеологический контроль над духовной жизнью</w:t>
      </w:r>
      <w:r w:rsidRPr="005C6099">
        <w:rPr>
          <w:spacing w:val="-3"/>
          <w:lang w:val="ru-RU"/>
        </w:rPr>
        <w:t>общества.</w:t>
      </w:r>
    </w:p>
    <w:p w:rsidR="00890171" w:rsidRPr="005C6099" w:rsidRDefault="00F642EA" w:rsidP="005C6099">
      <w:pPr>
        <w:pStyle w:val="a3"/>
        <w:spacing w:before="0"/>
        <w:ind w:left="0" w:firstLine="0"/>
        <w:jc w:val="both"/>
        <w:rPr>
          <w:lang w:val="ru-RU"/>
        </w:rPr>
      </w:pPr>
      <w:r w:rsidRPr="005C6099">
        <w:rPr>
          <w:lang w:val="ru-RU"/>
        </w:rPr>
        <w:t>Политика власти в отношении религии и церкви. Русская культура в эмиграции.</w:t>
      </w:r>
    </w:p>
    <w:p w:rsidR="00890171" w:rsidRPr="005C6099" w:rsidRDefault="00F642EA" w:rsidP="005C6099">
      <w:pPr>
        <w:pStyle w:val="a3"/>
        <w:spacing w:before="0"/>
        <w:ind w:left="0" w:firstLine="0"/>
        <w:rPr>
          <w:lang w:val="ru-RU"/>
        </w:rPr>
      </w:pPr>
      <w:r w:rsidRPr="005C6099">
        <w:rPr>
          <w:lang w:val="ru-RU"/>
        </w:rPr>
        <w:t>Конституция СССР 1936 г. Страна в конце 1930-х — начале 1940-х гг.</w:t>
      </w:r>
    </w:p>
    <w:p w:rsidR="00890171" w:rsidRPr="005C6099" w:rsidRDefault="00F642EA" w:rsidP="005C6099">
      <w:pPr>
        <w:pStyle w:val="a3"/>
        <w:spacing w:before="0"/>
        <w:ind w:left="0" w:firstLine="0"/>
        <w:rPr>
          <w:lang w:val="ru-RU"/>
        </w:rPr>
      </w:pPr>
      <w:r w:rsidRPr="005C6099">
        <w:rPr>
          <w:lang w:val="ru-RU"/>
        </w:rPr>
        <w:t>Основные направления внешней политики Советского государства в 1920—1930-е гг.</w:t>
      </w:r>
    </w:p>
    <w:p w:rsidR="00890171" w:rsidRPr="005C6099" w:rsidRDefault="00F642EA" w:rsidP="005C6099">
      <w:pPr>
        <w:pStyle w:val="a3"/>
        <w:spacing w:before="0"/>
        <w:ind w:left="0"/>
        <w:jc w:val="both"/>
        <w:rPr>
          <w:lang w:val="ru-RU"/>
        </w:rPr>
      </w:pPr>
      <w:r w:rsidRPr="005C6099">
        <w:rPr>
          <w:lang w:val="ru-RU"/>
        </w:rPr>
        <w:t>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w:t>
      </w:r>
    </w:p>
    <w:p w:rsidR="00890171" w:rsidRPr="005C6099" w:rsidRDefault="00F642EA" w:rsidP="005C6099">
      <w:pPr>
        <w:pStyle w:val="a3"/>
        <w:spacing w:before="0"/>
        <w:ind w:left="0" w:firstLine="0"/>
        <w:jc w:val="both"/>
        <w:rPr>
          <w:lang w:val="ru-RU"/>
        </w:rPr>
      </w:pPr>
      <w:r w:rsidRPr="005C6099">
        <w:rPr>
          <w:lang w:val="ru-RU"/>
        </w:rPr>
        <w:t>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890171" w:rsidRPr="005C6099" w:rsidRDefault="00F642EA" w:rsidP="005C6099">
      <w:pPr>
        <w:ind w:firstLine="706"/>
        <w:jc w:val="both"/>
        <w:rPr>
          <w:sz w:val="24"/>
          <w:szCs w:val="24"/>
          <w:lang w:val="ru-RU"/>
        </w:rPr>
      </w:pPr>
      <w:r w:rsidRPr="005C6099">
        <w:rPr>
          <w:b/>
          <w:sz w:val="24"/>
          <w:szCs w:val="24"/>
          <w:lang w:val="ru-RU"/>
        </w:rPr>
        <w:t xml:space="preserve">Великая Отечественная война 1941—1945 гг. </w:t>
      </w:r>
      <w:r w:rsidRPr="005C6099">
        <w:rPr>
          <w:sz w:val="24"/>
          <w:szCs w:val="24"/>
          <w:lang w:val="ru-RU"/>
        </w:rPr>
        <w:t>Начало, этапы и крупнейшие сражения Великой Отечественной войны 1941—1945 гг. Советский тыл в годы  войны.</w:t>
      </w:r>
    </w:p>
    <w:p w:rsidR="00890171" w:rsidRPr="005C6099" w:rsidRDefault="00F642EA" w:rsidP="005C6099">
      <w:pPr>
        <w:pStyle w:val="a3"/>
        <w:spacing w:before="0"/>
        <w:ind w:left="0"/>
        <w:jc w:val="both"/>
        <w:rPr>
          <w:lang w:val="ru-RU"/>
        </w:rPr>
      </w:pPr>
      <w:r w:rsidRPr="005C6099">
        <w:rPr>
          <w:lang w:val="ru-RU"/>
        </w:rPr>
        <w:t xml:space="preserve">Оккупационный режим </w:t>
      </w:r>
      <w:r w:rsidRPr="005C6099">
        <w:rPr>
          <w:spacing w:val="3"/>
          <w:lang w:val="ru-RU"/>
        </w:rPr>
        <w:t xml:space="preserve">на </w:t>
      </w:r>
      <w:r w:rsidRPr="005C6099">
        <w:rPr>
          <w:lang w:val="ru-RU"/>
        </w:rPr>
        <w:t xml:space="preserve">занятых германскими войсками </w:t>
      </w:r>
      <w:r w:rsidRPr="005C6099">
        <w:rPr>
          <w:spacing w:val="-3"/>
          <w:lang w:val="ru-RU"/>
        </w:rPr>
        <w:t xml:space="preserve">территориях. </w:t>
      </w:r>
      <w:r w:rsidRPr="005C6099">
        <w:rPr>
          <w:lang w:val="ru-RU"/>
        </w:rPr>
        <w:t xml:space="preserve">Партизанское движение. Человек </w:t>
      </w:r>
      <w:r w:rsidRPr="005C6099">
        <w:rPr>
          <w:spacing w:val="3"/>
          <w:lang w:val="ru-RU"/>
        </w:rPr>
        <w:t xml:space="preserve">на войне </w:t>
      </w:r>
      <w:r w:rsidRPr="005C6099">
        <w:rPr>
          <w:lang w:val="ru-RU"/>
        </w:rPr>
        <w:t xml:space="preserve">(полководцы и солдаты, труженики тыла). </w:t>
      </w:r>
      <w:r w:rsidRPr="005C6099">
        <w:rPr>
          <w:spacing w:val="-8"/>
          <w:lang w:val="ru-RU"/>
        </w:rPr>
        <w:t xml:space="preserve">Наука </w:t>
      </w:r>
      <w:r w:rsidRPr="005C6099">
        <w:rPr>
          <w:lang w:val="ru-RU"/>
        </w:rPr>
        <w:t xml:space="preserve">и </w:t>
      </w:r>
      <w:r w:rsidRPr="005C6099">
        <w:rPr>
          <w:spacing w:val="-3"/>
          <w:lang w:val="ru-RU"/>
        </w:rPr>
        <w:t xml:space="preserve">культура </w:t>
      </w:r>
      <w:r w:rsidRPr="005C6099">
        <w:rPr>
          <w:lang w:val="ru-RU"/>
        </w:rPr>
        <w:t xml:space="preserve">в </w:t>
      </w:r>
      <w:r w:rsidRPr="005C6099">
        <w:rPr>
          <w:spacing w:val="-3"/>
          <w:lang w:val="ru-RU"/>
        </w:rPr>
        <w:t xml:space="preserve">годы </w:t>
      </w:r>
      <w:r w:rsidRPr="005C6099">
        <w:rPr>
          <w:lang w:val="ru-RU"/>
        </w:rPr>
        <w:t xml:space="preserve">войны. Роль </w:t>
      </w:r>
      <w:r w:rsidRPr="005C6099">
        <w:rPr>
          <w:spacing w:val="3"/>
          <w:lang w:val="ru-RU"/>
        </w:rPr>
        <w:t xml:space="preserve">СССР </w:t>
      </w:r>
      <w:r w:rsidRPr="005C6099">
        <w:rPr>
          <w:lang w:val="ru-RU"/>
        </w:rPr>
        <w:t xml:space="preserve">в создании и деятельности антигитлеровской коалиции. Изгнание </w:t>
      </w:r>
      <w:r w:rsidRPr="005C6099">
        <w:rPr>
          <w:spacing w:val="-3"/>
          <w:lang w:val="ru-RU"/>
        </w:rPr>
        <w:t xml:space="preserve">захватчиков   </w:t>
      </w:r>
      <w:r w:rsidRPr="005C6099">
        <w:rPr>
          <w:lang w:val="ru-RU"/>
        </w:rPr>
        <w:t xml:space="preserve">с советской </w:t>
      </w:r>
      <w:r w:rsidRPr="005C6099">
        <w:rPr>
          <w:spacing w:val="2"/>
          <w:lang w:val="ru-RU"/>
        </w:rPr>
        <w:t xml:space="preserve">земли, </w:t>
      </w:r>
      <w:r w:rsidRPr="005C6099">
        <w:rPr>
          <w:lang w:val="ru-RU"/>
        </w:rPr>
        <w:t xml:space="preserve">освобождение народов Европы. </w:t>
      </w:r>
      <w:r w:rsidRPr="005C6099">
        <w:rPr>
          <w:spacing w:val="-3"/>
          <w:lang w:val="ru-RU"/>
        </w:rPr>
        <w:t xml:space="preserve">Решающий </w:t>
      </w:r>
      <w:r w:rsidRPr="005C6099">
        <w:rPr>
          <w:lang w:val="ru-RU"/>
        </w:rPr>
        <w:t xml:space="preserve">вклад </w:t>
      </w:r>
      <w:r w:rsidRPr="005C6099">
        <w:rPr>
          <w:spacing w:val="3"/>
          <w:lang w:val="ru-RU"/>
        </w:rPr>
        <w:t xml:space="preserve">СССР </w:t>
      </w:r>
      <w:r w:rsidRPr="005C6099">
        <w:rPr>
          <w:lang w:val="ru-RU"/>
        </w:rPr>
        <w:t xml:space="preserve">в </w:t>
      </w:r>
      <w:r w:rsidRPr="005C6099">
        <w:rPr>
          <w:spacing w:val="-3"/>
          <w:lang w:val="ru-RU"/>
        </w:rPr>
        <w:t xml:space="preserve">разгром  </w:t>
      </w:r>
      <w:r w:rsidRPr="005C6099">
        <w:rPr>
          <w:lang w:val="ru-RU"/>
        </w:rPr>
        <w:t xml:space="preserve">гитлеровской Германии. Завершение Великой Отечественной войны. Действия советских войск в Маньчжурии, </w:t>
      </w:r>
      <w:r w:rsidRPr="005C6099">
        <w:rPr>
          <w:spacing w:val="2"/>
          <w:lang w:val="ru-RU"/>
        </w:rPr>
        <w:lastRenderedPageBreak/>
        <w:t xml:space="preserve">военный </w:t>
      </w:r>
      <w:r w:rsidRPr="005C6099">
        <w:rPr>
          <w:spacing w:val="-3"/>
          <w:lang w:val="ru-RU"/>
        </w:rPr>
        <w:t>разгром</w:t>
      </w:r>
      <w:r w:rsidRPr="005C6099">
        <w:rPr>
          <w:lang w:val="ru-RU"/>
        </w:rPr>
        <w:t>Японии.</w:t>
      </w:r>
    </w:p>
    <w:p w:rsidR="00890171" w:rsidRPr="005C6099" w:rsidRDefault="00F642EA" w:rsidP="005C6099">
      <w:pPr>
        <w:pStyle w:val="a3"/>
        <w:spacing w:before="0"/>
        <w:ind w:left="0" w:firstLine="0"/>
        <w:rPr>
          <w:lang w:val="ru-RU"/>
        </w:rPr>
      </w:pPr>
      <w:r w:rsidRPr="005C6099">
        <w:rPr>
          <w:lang w:val="ru-RU"/>
        </w:rPr>
        <w:t>Итоги Великой Отечественной войны. Причины победы советского народа.</w:t>
      </w:r>
    </w:p>
    <w:p w:rsidR="00890171" w:rsidRPr="005C6099" w:rsidRDefault="00F642EA" w:rsidP="005C6099">
      <w:pPr>
        <w:pStyle w:val="a3"/>
        <w:spacing w:before="0"/>
        <w:ind w:left="0"/>
        <w:jc w:val="both"/>
        <w:rPr>
          <w:lang w:val="ru-RU"/>
        </w:rPr>
      </w:pPr>
      <w:r w:rsidRPr="005C6099">
        <w:rPr>
          <w:lang w:val="ru-RU"/>
        </w:rPr>
        <w:t>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90171" w:rsidRPr="005C6099" w:rsidRDefault="00F642EA" w:rsidP="005C6099">
      <w:pPr>
        <w:pStyle w:val="a3"/>
        <w:spacing w:before="0"/>
        <w:ind w:left="0"/>
        <w:jc w:val="both"/>
        <w:rPr>
          <w:lang w:val="ru-RU"/>
        </w:rPr>
      </w:pPr>
      <w:r w:rsidRPr="005C6099">
        <w:rPr>
          <w:b/>
          <w:lang w:val="ru-RU"/>
        </w:rPr>
        <w:t xml:space="preserve">СССР с середины 1940-х до середины 1950-х гг. </w:t>
      </w:r>
      <w:r w:rsidRPr="005C6099">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w:t>
      </w:r>
    </w:p>
    <w:p w:rsidR="00890171" w:rsidRPr="005C6099" w:rsidRDefault="00F642EA" w:rsidP="005C6099">
      <w:pPr>
        <w:pStyle w:val="a3"/>
        <w:spacing w:before="0"/>
        <w:ind w:left="0" w:firstLine="0"/>
        <w:rPr>
          <w:lang w:val="ru-RU"/>
        </w:rPr>
      </w:pPr>
      <w:r w:rsidRPr="005C6099">
        <w:rPr>
          <w:lang w:val="ru-RU"/>
        </w:rPr>
        <w:t>Идеология и культура в послевоенный период; идеологические кампании 1940-х гг.</w:t>
      </w:r>
    </w:p>
    <w:p w:rsidR="00890171" w:rsidRPr="005C6099" w:rsidRDefault="00F642EA" w:rsidP="005C6099">
      <w:pPr>
        <w:pStyle w:val="a3"/>
        <w:spacing w:before="0"/>
        <w:ind w:left="0"/>
        <w:jc w:val="both"/>
        <w:rPr>
          <w:lang w:val="ru-RU"/>
        </w:rPr>
      </w:pPr>
      <w:r w:rsidRPr="005C6099">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w:t>
      </w:r>
    </w:p>
    <w:p w:rsidR="00890171" w:rsidRPr="005C6099" w:rsidRDefault="00F642EA" w:rsidP="005C6099">
      <w:pPr>
        <w:pStyle w:val="a3"/>
        <w:spacing w:before="0"/>
        <w:ind w:left="0" w:firstLine="0"/>
        <w:jc w:val="both"/>
        <w:rPr>
          <w:lang w:val="ru-RU"/>
        </w:rPr>
      </w:pPr>
      <w:r w:rsidRPr="005C6099">
        <w:rPr>
          <w:lang w:val="ru-RU"/>
        </w:rPr>
        <w:t>Политика укрепления социалистического лагеря.</w:t>
      </w:r>
    </w:p>
    <w:p w:rsidR="00890171" w:rsidRPr="005C6099" w:rsidRDefault="00F642EA" w:rsidP="005C6099">
      <w:pPr>
        <w:ind w:firstLine="706"/>
        <w:jc w:val="both"/>
        <w:rPr>
          <w:sz w:val="24"/>
          <w:szCs w:val="24"/>
          <w:lang w:val="ru-RU"/>
        </w:rPr>
      </w:pPr>
      <w:r w:rsidRPr="005C6099">
        <w:rPr>
          <w:b/>
          <w:sz w:val="24"/>
          <w:szCs w:val="24"/>
          <w:lang w:val="ru-RU"/>
        </w:rPr>
        <w:t xml:space="preserve">Советское общество в середине 1950-х — первой половине 1960-х гг. </w:t>
      </w:r>
      <w:r w:rsidRPr="005C6099">
        <w:rPr>
          <w:sz w:val="24"/>
          <w:szCs w:val="24"/>
          <w:lang w:val="ru-RU"/>
        </w:rPr>
        <w:t xml:space="preserve">Смерть Сталина и борьба за власть. </w:t>
      </w:r>
      <w:proofErr w:type="gramStart"/>
      <w:r w:rsidRPr="005C6099">
        <w:rPr>
          <w:sz w:val="24"/>
          <w:szCs w:val="24"/>
        </w:rPr>
        <w:t>XX</w:t>
      </w:r>
      <w:r w:rsidRPr="005C6099">
        <w:rPr>
          <w:sz w:val="24"/>
          <w:szCs w:val="24"/>
          <w:lang w:val="ru-RU"/>
        </w:rPr>
        <w:t xml:space="preserve"> съезд КПСС и его значение.</w:t>
      </w:r>
      <w:proofErr w:type="gramEnd"/>
      <w:r w:rsidRPr="005C6099">
        <w:rPr>
          <w:sz w:val="24"/>
          <w:szCs w:val="24"/>
          <w:lang w:val="ru-RU"/>
        </w:rPr>
        <w:t xml:space="preserve"> Начало реабилитации жертв политических репрессий. Основные направления реформирования советской экономики и его результаты.</w:t>
      </w:r>
    </w:p>
    <w:p w:rsidR="00890171" w:rsidRPr="005C6099" w:rsidRDefault="00F642EA" w:rsidP="005C6099">
      <w:pPr>
        <w:pStyle w:val="a3"/>
        <w:spacing w:before="0"/>
        <w:ind w:left="0" w:firstLine="0"/>
        <w:jc w:val="both"/>
        <w:rPr>
          <w:lang w:val="ru-RU"/>
        </w:rPr>
      </w:pPr>
      <w:r w:rsidRPr="005C6099">
        <w:rPr>
          <w:lang w:val="ru-RU"/>
        </w:rPr>
        <w:t>Социальная политика; жилищное строительство.</w:t>
      </w:r>
    </w:p>
    <w:p w:rsidR="00890171" w:rsidRPr="005C6099" w:rsidRDefault="00F642EA" w:rsidP="002A0F53">
      <w:pPr>
        <w:pStyle w:val="a3"/>
        <w:spacing w:before="0"/>
        <w:ind w:left="0"/>
        <w:jc w:val="both"/>
        <w:rPr>
          <w:lang w:val="ru-RU"/>
        </w:rPr>
      </w:pPr>
      <w:r w:rsidRPr="005C6099">
        <w:rPr>
          <w:lang w:val="ru-RU"/>
        </w:rPr>
        <w:t>Выработка новых подходов во внешней политике (концепция мирного сосуществования госуда</w:t>
      </w:r>
      <w:proofErr w:type="gramStart"/>
      <w:r w:rsidRPr="005C6099">
        <w:rPr>
          <w:lang w:val="ru-RU"/>
        </w:rPr>
        <w:t>рств с р</w:t>
      </w:r>
      <w:proofErr w:type="gramEnd"/>
      <w:r w:rsidRPr="005C6099">
        <w:rPr>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roofErr w:type="gramStart"/>
      <w:r w:rsidRPr="005C6099">
        <w:rPr>
          <w:lang w:val="ru-RU"/>
        </w:rPr>
        <w:t>.С</w:t>
      </w:r>
      <w:proofErr w:type="gramEnd"/>
      <w:r w:rsidRPr="005C6099">
        <w:rPr>
          <w:lang w:val="ru-RU"/>
        </w:rPr>
        <w:t>оветская культура в конце 1950-х — 1960-е гг. Научно-техническая революция в СССР, открытия в науке и технике (М. В. Келдыш, И. В. Курчатов, А. Д. Сахаров и  др.).</w:t>
      </w:r>
    </w:p>
    <w:p w:rsidR="00890171" w:rsidRPr="005C6099" w:rsidRDefault="00F642EA" w:rsidP="005C6099">
      <w:pPr>
        <w:pStyle w:val="a3"/>
        <w:spacing w:before="0"/>
        <w:ind w:left="0"/>
        <w:jc w:val="both"/>
        <w:rPr>
          <w:lang w:val="ru-RU"/>
        </w:rPr>
      </w:pPr>
      <w:r w:rsidRPr="005C6099">
        <w:rPr>
          <w:lang w:val="ru-RU"/>
        </w:rPr>
        <w:t>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90171" w:rsidRPr="005C6099" w:rsidRDefault="00F642EA" w:rsidP="005C6099">
      <w:pPr>
        <w:pStyle w:val="a3"/>
        <w:spacing w:before="0"/>
        <w:ind w:left="0"/>
        <w:rPr>
          <w:lang w:val="ru-RU"/>
        </w:rPr>
      </w:pPr>
      <w:r w:rsidRPr="005C6099">
        <w:rPr>
          <w:lang w:val="ru-RU"/>
        </w:rPr>
        <w:t>Противоречия внутриполитического курса Н. С. Хрущёва. Причины отставки Н. С. Хрущёва.</w:t>
      </w:r>
    </w:p>
    <w:p w:rsidR="00890171" w:rsidRPr="005C6099" w:rsidRDefault="00F642EA" w:rsidP="005C6099">
      <w:pPr>
        <w:ind w:firstLine="706"/>
        <w:jc w:val="both"/>
        <w:rPr>
          <w:sz w:val="24"/>
          <w:szCs w:val="24"/>
          <w:lang w:val="ru-RU"/>
        </w:rPr>
      </w:pPr>
      <w:r w:rsidRPr="005C6099">
        <w:rPr>
          <w:b/>
          <w:sz w:val="24"/>
          <w:szCs w:val="24"/>
          <w:lang w:val="ru-RU"/>
        </w:rPr>
        <w:t xml:space="preserve">СССР в середине 1960-х — середине 1980-х гг. </w:t>
      </w:r>
      <w:r w:rsidRPr="005C6099">
        <w:rPr>
          <w:sz w:val="24"/>
          <w:szCs w:val="24"/>
          <w:lang w:val="ru-RU"/>
        </w:rPr>
        <w:t>Альтернативы развития страны в середине 1960-х гг. Л. И. Брежнев. Экономическая реформа 1965 г.: задачи и результаты.</w:t>
      </w:r>
    </w:p>
    <w:p w:rsidR="00890171" w:rsidRPr="005C6099" w:rsidRDefault="00F642EA" w:rsidP="005C6099">
      <w:pPr>
        <w:pStyle w:val="a3"/>
        <w:spacing w:before="0"/>
        <w:ind w:left="0"/>
        <w:jc w:val="both"/>
        <w:rPr>
          <w:lang w:val="ru-RU"/>
        </w:rPr>
      </w:pPr>
      <w:r w:rsidRPr="005C6099">
        <w:rPr>
          <w:lang w:val="ru-RU"/>
        </w:rPr>
        <w:t>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90171" w:rsidRPr="005C6099" w:rsidRDefault="00F642EA" w:rsidP="005C6099">
      <w:pPr>
        <w:pStyle w:val="a3"/>
        <w:spacing w:before="0"/>
        <w:ind w:left="0" w:firstLine="0"/>
        <w:rPr>
          <w:lang w:val="ru-RU"/>
        </w:rPr>
      </w:pPr>
      <w:r w:rsidRPr="005C6099">
        <w:rPr>
          <w:lang w:val="ru-RU"/>
        </w:rPr>
        <w:t>Концепция развитого социализма. Конституция СССР 1977 г.</w:t>
      </w:r>
    </w:p>
    <w:p w:rsidR="00890171" w:rsidRPr="005C6099" w:rsidRDefault="00F642EA" w:rsidP="005C6099">
      <w:pPr>
        <w:pStyle w:val="a3"/>
        <w:spacing w:before="0"/>
        <w:ind w:left="0"/>
        <w:jc w:val="both"/>
        <w:rPr>
          <w:lang w:val="ru-RU"/>
        </w:rPr>
      </w:pPr>
      <w:r w:rsidRPr="005C6099">
        <w:rPr>
          <w:lang w:val="ru-RU"/>
        </w:rPr>
        <w:t xml:space="preserve">Советская культура в середине </w:t>
      </w:r>
      <w:r w:rsidRPr="005C6099">
        <w:rPr>
          <w:spacing w:val="3"/>
          <w:lang w:val="ru-RU"/>
        </w:rPr>
        <w:t xml:space="preserve">1960-х </w:t>
      </w:r>
      <w:r w:rsidRPr="005C6099">
        <w:rPr>
          <w:lang w:val="ru-RU"/>
        </w:rPr>
        <w:t xml:space="preserve">— середине 1980-х </w:t>
      </w:r>
      <w:r w:rsidRPr="005C6099">
        <w:rPr>
          <w:spacing w:val="-6"/>
          <w:lang w:val="ru-RU"/>
        </w:rPr>
        <w:t xml:space="preserve">гг. </w:t>
      </w:r>
      <w:r w:rsidRPr="005C6099">
        <w:rPr>
          <w:lang w:val="ru-RU"/>
        </w:rPr>
        <w:t xml:space="preserve">Развитие среднего и </w:t>
      </w:r>
      <w:r w:rsidRPr="005C6099">
        <w:rPr>
          <w:spacing w:val="-4"/>
          <w:lang w:val="ru-RU"/>
        </w:rPr>
        <w:t>высшего</w:t>
      </w:r>
      <w:r w:rsidRPr="005C6099">
        <w:rPr>
          <w:lang w:val="ru-RU"/>
        </w:rPr>
        <w:t xml:space="preserve">образования. Усиление идеологического контроля в различных </w:t>
      </w:r>
      <w:r w:rsidRPr="005C6099">
        <w:rPr>
          <w:spacing w:val="3"/>
          <w:lang w:val="ru-RU"/>
        </w:rPr>
        <w:t xml:space="preserve">сферах </w:t>
      </w:r>
      <w:r w:rsidRPr="005C6099">
        <w:rPr>
          <w:lang w:val="ru-RU"/>
        </w:rPr>
        <w:t>культуры.</w:t>
      </w:r>
    </w:p>
    <w:p w:rsidR="00890171" w:rsidRPr="005C6099" w:rsidRDefault="00F642EA" w:rsidP="005C6099">
      <w:pPr>
        <w:pStyle w:val="a3"/>
        <w:spacing w:before="0"/>
        <w:ind w:left="0" w:firstLine="0"/>
        <w:rPr>
          <w:lang w:val="ru-RU"/>
        </w:rPr>
      </w:pPr>
      <w:r w:rsidRPr="005C6099">
        <w:rPr>
          <w:lang w:val="ru-RU"/>
        </w:rPr>
        <w:t>Инакомыслие,  диссиденты.  Достижения  и  противоречия  художественной</w:t>
      </w:r>
      <w:r w:rsidRPr="005C6099">
        <w:rPr>
          <w:spacing w:val="-4"/>
          <w:lang w:val="ru-RU"/>
        </w:rPr>
        <w:t>культуры.</w:t>
      </w:r>
    </w:p>
    <w:p w:rsidR="00890171" w:rsidRPr="005C6099" w:rsidRDefault="00F642EA" w:rsidP="005C6099">
      <w:pPr>
        <w:pStyle w:val="a3"/>
        <w:spacing w:before="0"/>
        <w:ind w:left="0" w:firstLine="0"/>
        <w:jc w:val="both"/>
        <w:rPr>
          <w:lang w:val="ru-RU"/>
        </w:rPr>
      </w:pPr>
      <w:r w:rsidRPr="005C6099">
        <w:rPr>
          <w:lang w:val="ru-RU"/>
        </w:rPr>
        <w:t>Повседневная жизнь людей.</w:t>
      </w:r>
    </w:p>
    <w:p w:rsidR="00890171" w:rsidRPr="005C6099" w:rsidRDefault="00F642EA" w:rsidP="005C6099">
      <w:pPr>
        <w:pStyle w:val="a3"/>
        <w:spacing w:before="0"/>
        <w:ind w:left="0" w:firstLine="0"/>
        <w:rPr>
          <w:lang w:val="ru-RU"/>
        </w:rPr>
      </w:pPr>
      <w:r w:rsidRPr="005C6099">
        <w:rPr>
          <w:lang w:val="ru-RU"/>
        </w:rPr>
        <w:t>СССР  в системе международных  отношений в середине 1960-х  — середине 1980-х гг.</w:t>
      </w:r>
    </w:p>
    <w:p w:rsidR="00890171" w:rsidRPr="005C6099" w:rsidRDefault="00F642EA" w:rsidP="005C6099">
      <w:pPr>
        <w:pStyle w:val="a3"/>
        <w:spacing w:before="0"/>
        <w:ind w:left="0" w:firstLine="0"/>
        <w:jc w:val="both"/>
        <w:rPr>
          <w:lang w:val="ru-RU"/>
        </w:rPr>
      </w:pPr>
      <w:r w:rsidRPr="005C6099">
        <w:rPr>
          <w:lang w:val="ru-RU"/>
        </w:rPr>
        <w:t>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w:t>
      </w:r>
    </w:p>
    <w:p w:rsidR="00890171" w:rsidRPr="005C6099" w:rsidRDefault="00F642EA" w:rsidP="005C6099">
      <w:pPr>
        <w:pStyle w:val="a3"/>
        <w:spacing w:before="0"/>
        <w:ind w:left="0" w:firstLine="0"/>
        <w:jc w:val="both"/>
        <w:rPr>
          <w:lang w:val="ru-RU"/>
        </w:rPr>
      </w:pPr>
      <w:r w:rsidRPr="005C6099">
        <w:rPr>
          <w:lang w:val="ru-RU"/>
        </w:rPr>
        <w:t>Участие СССР в войне в Афганистане. Завершение периода разрядки.</w:t>
      </w:r>
    </w:p>
    <w:p w:rsidR="00890171" w:rsidRPr="005C6099" w:rsidRDefault="00F642EA" w:rsidP="005C6099">
      <w:pPr>
        <w:pStyle w:val="a3"/>
        <w:spacing w:before="0"/>
        <w:ind w:left="0"/>
        <w:jc w:val="both"/>
        <w:rPr>
          <w:lang w:val="ru-RU"/>
        </w:rPr>
      </w:pPr>
      <w:r w:rsidRPr="005C6099">
        <w:rPr>
          <w:b/>
          <w:lang w:val="ru-RU"/>
        </w:rPr>
        <w:t xml:space="preserve">СССР в годы перестройки (1985—1991 гг.). </w:t>
      </w:r>
      <w:r w:rsidRPr="005C6099">
        <w:rPr>
          <w:lang w:val="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w:t>
      </w:r>
    </w:p>
    <w:p w:rsidR="00890171" w:rsidRPr="005C6099" w:rsidRDefault="00F642EA" w:rsidP="005C6099">
      <w:pPr>
        <w:pStyle w:val="a3"/>
        <w:spacing w:before="0"/>
        <w:ind w:left="0" w:firstLine="0"/>
        <w:rPr>
          <w:lang w:val="ru-RU"/>
        </w:rPr>
      </w:pPr>
      <w:r w:rsidRPr="005C6099">
        <w:rPr>
          <w:lang w:val="ru-RU"/>
        </w:rPr>
        <w:t>Национальная политика и межнациональные отношения.</w:t>
      </w:r>
    </w:p>
    <w:p w:rsidR="00890171" w:rsidRPr="005C6099" w:rsidRDefault="00F642EA" w:rsidP="005C6099">
      <w:pPr>
        <w:pStyle w:val="a3"/>
        <w:spacing w:before="0"/>
        <w:ind w:left="0"/>
        <w:jc w:val="both"/>
        <w:rPr>
          <w:lang w:val="ru-RU"/>
        </w:rPr>
      </w:pPr>
      <w:r w:rsidRPr="005C6099">
        <w:rPr>
          <w:lang w:val="ru-RU"/>
        </w:rPr>
        <w:t xml:space="preserve">Экономические реформы, </w:t>
      </w:r>
      <w:r w:rsidRPr="005C6099">
        <w:rPr>
          <w:spacing w:val="10"/>
          <w:lang w:val="ru-RU"/>
        </w:rPr>
        <w:t xml:space="preserve">их </w:t>
      </w:r>
      <w:r w:rsidRPr="005C6099">
        <w:rPr>
          <w:lang w:val="ru-RU"/>
        </w:rPr>
        <w:t xml:space="preserve">результаты. Перемены и повседневная жизнь людей в городе и селе. Изменения в </w:t>
      </w:r>
      <w:r w:rsidRPr="005C6099">
        <w:rPr>
          <w:spacing w:val="-5"/>
          <w:lang w:val="ru-RU"/>
        </w:rPr>
        <w:t xml:space="preserve">культуре </w:t>
      </w:r>
      <w:r w:rsidRPr="005C6099">
        <w:rPr>
          <w:lang w:val="ru-RU"/>
        </w:rPr>
        <w:t xml:space="preserve">и общественном сознании. Возрастание роли средств </w:t>
      </w:r>
      <w:r w:rsidRPr="005C6099">
        <w:rPr>
          <w:spacing w:val="-3"/>
          <w:lang w:val="ru-RU"/>
        </w:rPr>
        <w:t xml:space="preserve">массовой </w:t>
      </w:r>
      <w:r w:rsidRPr="005C6099">
        <w:rPr>
          <w:lang w:val="ru-RU"/>
        </w:rPr>
        <w:t xml:space="preserve">информации. </w:t>
      </w:r>
      <w:r w:rsidRPr="005C6099">
        <w:rPr>
          <w:spacing w:val="-3"/>
          <w:lang w:val="ru-RU"/>
        </w:rPr>
        <w:t xml:space="preserve">Власть </w:t>
      </w:r>
      <w:r w:rsidRPr="005C6099">
        <w:rPr>
          <w:lang w:val="ru-RU"/>
        </w:rPr>
        <w:t xml:space="preserve">и церковь в </w:t>
      </w:r>
      <w:r w:rsidRPr="005C6099">
        <w:rPr>
          <w:spacing w:val="-3"/>
          <w:lang w:val="ru-RU"/>
        </w:rPr>
        <w:t>годы</w:t>
      </w:r>
      <w:r w:rsidRPr="005C6099">
        <w:rPr>
          <w:lang w:val="ru-RU"/>
        </w:rPr>
        <w:t>перестройки.</w:t>
      </w:r>
    </w:p>
    <w:p w:rsidR="00890171" w:rsidRPr="005C6099" w:rsidRDefault="00F642EA" w:rsidP="005C6099">
      <w:pPr>
        <w:pStyle w:val="a3"/>
        <w:spacing w:before="0"/>
        <w:ind w:left="0"/>
        <w:jc w:val="both"/>
        <w:rPr>
          <w:lang w:val="ru-RU"/>
        </w:rPr>
      </w:pPr>
      <w:r w:rsidRPr="005C6099">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w:t>
      </w:r>
    </w:p>
    <w:p w:rsidR="00890171" w:rsidRPr="005C6099" w:rsidRDefault="00F642EA" w:rsidP="005C6099">
      <w:pPr>
        <w:pStyle w:val="a3"/>
        <w:spacing w:before="0"/>
        <w:ind w:left="0"/>
        <w:jc w:val="both"/>
        <w:rPr>
          <w:lang w:val="ru-RU"/>
        </w:rPr>
      </w:pPr>
      <w:r w:rsidRPr="005C6099">
        <w:rPr>
          <w:lang w:val="ru-RU"/>
        </w:rPr>
        <w:t xml:space="preserve">Вывод советских войск </w:t>
      </w:r>
      <w:r w:rsidRPr="005C6099">
        <w:rPr>
          <w:spacing w:val="3"/>
          <w:lang w:val="ru-RU"/>
        </w:rPr>
        <w:t xml:space="preserve">из </w:t>
      </w:r>
      <w:r w:rsidRPr="005C6099">
        <w:rPr>
          <w:lang w:val="ru-RU"/>
        </w:rPr>
        <w:t xml:space="preserve">Афганистана. Смена политических режимов в  </w:t>
      </w:r>
      <w:r w:rsidRPr="005C6099">
        <w:rPr>
          <w:spacing w:val="2"/>
          <w:lang w:val="ru-RU"/>
        </w:rPr>
        <w:t xml:space="preserve">странах </w:t>
      </w:r>
      <w:r w:rsidRPr="005C6099">
        <w:rPr>
          <w:lang w:val="ru-RU"/>
        </w:rPr>
        <w:t xml:space="preserve">Восточной Европы, </w:t>
      </w:r>
      <w:r w:rsidRPr="005C6099">
        <w:rPr>
          <w:spacing w:val="-5"/>
          <w:lang w:val="ru-RU"/>
        </w:rPr>
        <w:t xml:space="preserve">роспуск </w:t>
      </w:r>
      <w:r w:rsidRPr="005C6099">
        <w:rPr>
          <w:spacing w:val="3"/>
          <w:lang w:val="ru-RU"/>
        </w:rPr>
        <w:t xml:space="preserve">СЭВ </w:t>
      </w:r>
      <w:r w:rsidRPr="005C6099">
        <w:rPr>
          <w:lang w:val="ru-RU"/>
        </w:rPr>
        <w:t xml:space="preserve">и ОВД. </w:t>
      </w:r>
      <w:r w:rsidRPr="005C6099">
        <w:rPr>
          <w:spacing w:val="-4"/>
          <w:lang w:val="ru-RU"/>
        </w:rPr>
        <w:t>Итоги</w:t>
      </w:r>
      <w:r w:rsidRPr="005C6099">
        <w:rPr>
          <w:lang w:val="ru-RU"/>
        </w:rPr>
        <w:t xml:space="preserve">и последствия осуществления </w:t>
      </w:r>
      <w:r w:rsidRPr="005C6099">
        <w:rPr>
          <w:spacing w:val="-3"/>
          <w:lang w:val="ru-RU"/>
        </w:rPr>
        <w:t xml:space="preserve">курса </w:t>
      </w:r>
      <w:r w:rsidRPr="005C6099">
        <w:rPr>
          <w:lang w:val="ru-RU"/>
        </w:rPr>
        <w:t>нового политического мышления.</w:t>
      </w:r>
    </w:p>
    <w:p w:rsidR="00890171" w:rsidRPr="005C6099" w:rsidRDefault="00F642EA" w:rsidP="005C6099">
      <w:pPr>
        <w:pStyle w:val="a3"/>
        <w:spacing w:before="0"/>
        <w:ind w:left="0"/>
        <w:rPr>
          <w:lang w:val="ru-RU"/>
        </w:rPr>
      </w:pPr>
      <w:r w:rsidRPr="005C6099">
        <w:rPr>
          <w:lang w:val="ru-RU"/>
        </w:rPr>
        <w:t xml:space="preserve">Нарастание экономического кризиса и обострение межнациональных противоречий в </w:t>
      </w:r>
      <w:r w:rsidRPr="005C6099">
        <w:rPr>
          <w:spacing w:val="2"/>
          <w:lang w:val="ru-RU"/>
        </w:rPr>
        <w:t xml:space="preserve">СССР.  </w:t>
      </w:r>
      <w:r w:rsidRPr="005C6099">
        <w:rPr>
          <w:lang w:val="ru-RU"/>
        </w:rPr>
        <w:t xml:space="preserve">Образование  новых  политических  партий  и  движений.  </w:t>
      </w:r>
      <w:r w:rsidRPr="005C6099">
        <w:rPr>
          <w:spacing w:val="-3"/>
          <w:lang w:val="ru-RU"/>
        </w:rPr>
        <w:t xml:space="preserve">Августовские  </w:t>
      </w:r>
      <w:r w:rsidRPr="005C6099">
        <w:rPr>
          <w:lang w:val="ru-RU"/>
        </w:rPr>
        <w:t>события  1991</w:t>
      </w:r>
      <w:r w:rsidRPr="005C6099">
        <w:rPr>
          <w:spacing w:val="-5"/>
          <w:lang w:val="ru-RU"/>
        </w:rPr>
        <w:t>г.</w:t>
      </w:r>
    </w:p>
    <w:p w:rsidR="00890171" w:rsidRPr="005C6099" w:rsidRDefault="00F642EA" w:rsidP="005C6099">
      <w:pPr>
        <w:pStyle w:val="a3"/>
        <w:spacing w:before="0"/>
        <w:ind w:left="0" w:firstLine="0"/>
        <w:jc w:val="both"/>
        <w:rPr>
          <w:lang w:val="ru-RU"/>
        </w:rPr>
      </w:pPr>
      <w:r w:rsidRPr="005C6099">
        <w:rPr>
          <w:lang w:val="ru-RU"/>
        </w:rPr>
        <w:t xml:space="preserve">Роспуск КПСС. Распад СССР. Образование СНГ. Причины и последствия кризиса советской </w:t>
      </w:r>
      <w:r w:rsidRPr="005C6099">
        <w:rPr>
          <w:lang w:val="ru-RU"/>
        </w:rPr>
        <w:lastRenderedPageBreak/>
        <w:t>системы и распада СССР.</w:t>
      </w:r>
    </w:p>
    <w:p w:rsidR="00890171" w:rsidRPr="005C6099" w:rsidRDefault="00F642EA" w:rsidP="005C6099">
      <w:pPr>
        <w:pStyle w:val="a3"/>
        <w:spacing w:before="0"/>
        <w:ind w:left="0"/>
        <w:rPr>
          <w:lang w:val="ru-RU"/>
        </w:rPr>
      </w:pPr>
      <w:r w:rsidRPr="005C6099">
        <w:rPr>
          <w:b/>
          <w:lang w:val="ru-RU"/>
        </w:rPr>
        <w:t xml:space="preserve">Российская Федерация в 90-е </w:t>
      </w:r>
      <w:r w:rsidRPr="005C6099">
        <w:rPr>
          <w:b/>
          <w:spacing w:val="-3"/>
          <w:lang w:val="ru-RU"/>
        </w:rPr>
        <w:t xml:space="preserve">гг. </w:t>
      </w:r>
      <w:r w:rsidRPr="005C6099">
        <w:rPr>
          <w:b/>
          <w:spacing w:val="3"/>
        </w:rPr>
        <w:t>XX</w:t>
      </w:r>
      <w:r w:rsidRPr="005C6099">
        <w:rPr>
          <w:b/>
          <w:lang w:val="ru-RU"/>
        </w:rPr>
        <w:t xml:space="preserve">— начале </w:t>
      </w:r>
      <w:r w:rsidRPr="005C6099">
        <w:rPr>
          <w:b/>
        </w:rPr>
        <w:t>XXI</w:t>
      </w:r>
      <w:proofErr w:type="gramStart"/>
      <w:r w:rsidRPr="005C6099">
        <w:rPr>
          <w:b/>
          <w:spacing w:val="2"/>
          <w:lang w:val="ru-RU"/>
        </w:rPr>
        <w:t>в</w:t>
      </w:r>
      <w:proofErr w:type="gramEnd"/>
      <w:r w:rsidRPr="005C6099">
        <w:rPr>
          <w:b/>
          <w:spacing w:val="2"/>
          <w:lang w:val="ru-RU"/>
        </w:rPr>
        <w:t xml:space="preserve">. </w:t>
      </w:r>
      <w:r w:rsidRPr="005C6099">
        <w:rPr>
          <w:lang w:val="ru-RU"/>
        </w:rPr>
        <w:t xml:space="preserve">Вступление России в новый этап истории. Формирование суверенной </w:t>
      </w:r>
      <w:r w:rsidRPr="005C6099">
        <w:rPr>
          <w:spacing w:val="-3"/>
          <w:lang w:val="ru-RU"/>
        </w:rPr>
        <w:t xml:space="preserve">российской </w:t>
      </w:r>
      <w:r w:rsidRPr="005C6099">
        <w:rPr>
          <w:lang w:val="ru-RU"/>
        </w:rPr>
        <w:t xml:space="preserve">государственности. Изменения в </w:t>
      </w:r>
      <w:r w:rsidRPr="005C6099">
        <w:rPr>
          <w:spacing w:val="-3"/>
          <w:lang w:val="ru-RU"/>
        </w:rPr>
        <w:t xml:space="preserve">системе </w:t>
      </w:r>
      <w:r w:rsidRPr="005C6099">
        <w:rPr>
          <w:lang w:val="ru-RU"/>
        </w:rPr>
        <w:t xml:space="preserve">власти. Б. </w:t>
      </w:r>
      <w:r w:rsidRPr="005C6099">
        <w:rPr>
          <w:spacing w:val="-5"/>
          <w:lang w:val="ru-RU"/>
        </w:rPr>
        <w:t xml:space="preserve">Н. </w:t>
      </w:r>
      <w:r w:rsidRPr="005C6099">
        <w:rPr>
          <w:lang w:val="ru-RU"/>
        </w:rPr>
        <w:t xml:space="preserve">Ельцин. Политический кризис осени 1993 </w:t>
      </w:r>
      <w:r w:rsidRPr="005C6099">
        <w:rPr>
          <w:spacing w:val="-5"/>
          <w:lang w:val="ru-RU"/>
        </w:rPr>
        <w:t xml:space="preserve">г. </w:t>
      </w:r>
      <w:r w:rsidRPr="005C6099">
        <w:rPr>
          <w:lang w:val="ru-RU"/>
        </w:rPr>
        <w:t xml:space="preserve">Принятие Конституции </w:t>
      </w:r>
      <w:r w:rsidRPr="005C6099">
        <w:rPr>
          <w:spacing w:val="-2"/>
          <w:lang w:val="ru-RU"/>
        </w:rPr>
        <w:t xml:space="preserve">России </w:t>
      </w:r>
      <w:r w:rsidRPr="005C6099">
        <w:rPr>
          <w:lang w:val="ru-RU"/>
        </w:rPr>
        <w:t>(1993</w:t>
      </w:r>
      <w:r w:rsidRPr="005C6099">
        <w:rPr>
          <w:spacing w:val="-4"/>
          <w:lang w:val="ru-RU"/>
        </w:rPr>
        <w:t>г.).</w:t>
      </w:r>
    </w:p>
    <w:p w:rsidR="00890171" w:rsidRPr="005C6099" w:rsidRDefault="00F642EA" w:rsidP="005C6099">
      <w:pPr>
        <w:pStyle w:val="a3"/>
        <w:spacing w:before="0"/>
        <w:ind w:left="0"/>
        <w:jc w:val="both"/>
        <w:rPr>
          <w:lang w:val="ru-RU"/>
        </w:rPr>
      </w:pPr>
      <w:r w:rsidRPr="005C6099">
        <w:rPr>
          <w:lang w:val="ru-RU"/>
        </w:rPr>
        <w:t>Экономические реформы 1990- х гг.: основные этапы и результаты. Трудности и противоречия перехода к рыночной экономике.</w:t>
      </w:r>
    </w:p>
    <w:p w:rsidR="00890171" w:rsidRPr="005C6099" w:rsidRDefault="00F642EA" w:rsidP="005C6099">
      <w:pPr>
        <w:pStyle w:val="a3"/>
        <w:spacing w:before="0"/>
        <w:ind w:left="0"/>
        <w:jc w:val="both"/>
        <w:rPr>
          <w:lang w:val="ru-RU"/>
        </w:rPr>
      </w:pPr>
      <w:r w:rsidRPr="005C6099">
        <w:rPr>
          <w:lang w:val="ru-RU"/>
        </w:rPr>
        <w:t xml:space="preserve">Основные направления национальной политики: </w:t>
      </w:r>
      <w:r w:rsidRPr="005C6099">
        <w:rPr>
          <w:spacing w:val="-3"/>
          <w:lang w:val="ru-RU"/>
        </w:rPr>
        <w:t xml:space="preserve">успехи </w:t>
      </w:r>
      <w:r w:rsidRPr="005C6099">
        <w:rPr>
          <w:lang w:val="ru-RU"/>
        </w:rPr>
        <w:t xml:space="preserve">и просчёты. Нарастание противоречий между центром и регионами. Военно-политический кризис  в  </w:t>
      </w:r>
      <w:r w:rsidRPr="005C6099">
        <w:rPr>
          <w:spacing w:val="-3"/>
          <w:lang w:val="ru-RU"/>
        </w:rPr>
        <w:t>Чеченской  Республике.</w:t>
      </w:r>
    </w:p>
    <w:p w:rsidR="00890171" w:rsidRPr="005C6099" w:rsidRDefault="00F642EA" w:rsidP="005C6099">
      <w:pPr>
        <w:pStyle w:val="a3"/>
        <w:spacing w:before="0"/>
        <w:ind w:left="0" w:firstLine="0"/>
        <w:rPr>
          <w:lang w:val="ru-RU"/>
        </w:rPr>
      </w:pPr>
      <w:r w:rsidRPr="005C6099">
        <w:rPr>
          <w:lang w:val="ru-RU"/>
        </w:rPr>
        <w:t>Геополитическое положение и внешняя политика России в 1990-е гг. Россия и Запад.</w:t>
      </w:r>
    </w:p>
    <w:p w:rsidR="00890171" w:rsidRPr="005C6099" w:rsidRDefault="00F642EA" w:rsidP="005C6099">
      <w:pPr>
        <w:pStyle w:val="a3"/>
        <w:spacing w:before="0"/>
        <w:ind w:left="0"/>
        <w:jc w:val="both"/>
        <w:rPr>
          <w:lang w:val="ru-RU"/>
        </w:rPr>
      </w:pPr>
      <w:r w:rsidRPr="005C6099">
        <w:rPr>
          <w:lang w:val="ru-RU"/>
        </w:rPr>
        <w:t>Балканский кризис 1999 г. Отношения со странами СНГ и Балтии. Восточное направление внешней политики. Русское зарубежье.</w:t>
      </w:r>
    </w:p>
    <w:p w:rsidR="00890171" w:rsidRPr="005C6099" w:rsidRDefault="00F642EA" w:rsidP="005C6099">
      <w:pPr>
        <w:ind w:firstLine="706"/>
        <w:jc w:val="both"/>
        <w:rPr>
          <w:sz w:val="24"/>
          <w:szCs w:val="24"/>
          <w:lang w:val="ru-RU"/>
        </w:rPr>
      </w:pPr>
      <w:r w:rsidRPr="005C6099">
        <w:rPr>
          <w:b/>
          <w:sz w:val="24"/>
          <w:szCs w:val="24"/>
          <w:lang w:val="ru-RU"/>
        </w:rPr>
        <w:t xml:space="preserve">Российская Федерация в 2000—2008 гг. </w:t>
      </w:r>
      <w:r w:rsidRPr="005C6099">
        <w:rPr>
          <w:sz w:val="24"/>
          <w:szCs w:val="24"/>
          <w:lang w:val="ru-RU"/>
        </w:rPr>
        <w:t>Отставка Б. Н. Ельцина; президентские выборы 2000  г.  Деятельность  Президента  России  В.  В.   Путина:  курс  на  продолжение реформ,</w:t>
      </w:r>
    </w:p>
    <w:p w:rsidR="00890171" w:rsidRPr="005C6099" w:rsidRDefault="00F642EA" w:rsidP="005C6099">
      <w:pPr>
        <w:pStyle w:val="a3"/>
        <w:spacing w:before="0"/>
        <w:ind w:left="0" w:firstLine="0"/>
        <w:jc w:val="both"/>
        <w:rPr>
          <w:lang w:val="ru-RU"/>
        </w:rPr>
      </w:pPr>
      <w:r w:rsidRPr="005C6099">
        <w:rPr>
          <w:lang w:val="ru-RU"/>
        </w:rPr>
        <w:t>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90171" w:rsidRPr="005C6099" w:rsidRDefault="00F642EA" w:rsidP="005C6099">
      <w:pPr>
        <w:pStyle w:val="a3"/>
        <w:spacing w:before="0"/>
        <w:ind w:left="0"/>
        <w:jc w:val="both"/>
        <w:rPr>
          <w:lang w:val="ru-RU"/>
        </w:rPr>
      </w:pPr>
      <w:r w:rsidRPr="005C6099">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90171" w:rsidRPr="005C6099" w:rsidRDefault="00F642EA" w:rsidP="005C6099">
      <w:pPr>
        <w:pStyle w:val="a3"/>
        <w:spacing w:before="0"/>
        <w:ind w:left="0"/>
        <w:jc w:val="both"/>
        <w:rPr>
          <w:lang w:val="ru-RU"/>
        </w:rPr>
      </w:pPr>
      <w:r w:rsidRPr="005C6099">
        <w:rPr>
          <w:spacing w:val="-3"/>
          <w:lang w:val="ru-RU"/>
        </w:rPr>
        <w:t xml:space="preserve">Культура </w:t>
      </w:r>
      <w:r w:rsidRPr="005C6099">
        <w:rPr>
          <w:lang w:val="ru-RU"/>
        </w:rPr>
        <w:t>и духовная жизнь общества в начале</w:t>
      </w:r>
      <w:proofErr w:type="gramStart"/>
      <w:r w:rsidRPr="005C6099">
        <w:rPr>
          <w:spacing w:val="-6"/>
        </w:rPr>
        <w:t>XXI</w:t>
      </w:r>
      <w:proofErr w:type="gramEnd"/>
      <w:r w:rsidRPr="005C6099">
        <w:rPr>
          <w:spacing w:val="3"/>
          <w:lang w:val="ru-RU"/>
        </w:rPr>
        <w:t xml:space="preserve">в. </w:t>
      </w:r>
      <w:r w:rsidRPr="005C6099">
        <w:rPr>
          <w:lang w:val="ru-RU"/>
        </w:rPr>
        <w:t>Распространение информационных технологий в различных сферах жизни общества. Многообразие стилей  художественной культуры</w:t>
      </w:r>
      <w:proofErr w:type="gramStart"/>
      <w:r w:rsidRPr="005C6099">
        <w:rPr>
          <w:lang w:val="ru-RU"/>
        </w:rPr>
        <w:t>.Р</w:t>
      </w:r>
      <w:proofErr w:type="gramEnd"/>
      <w:r w:rsidRPr="005C6099">
        <w:rPr>
          <w:lang w:val="ru-RU"/>
        </w:rPr>
        <w:t>оссийская культуравмеждународномконтексте.Власть,общество,церковь.</w:t>
      </w:r>
    </w:p>
    <w:p w:rsidR="00890171" w:rsidRPr="005C6099" w:rsidRDefault="00F642EA" w:rsidP="005C6099">
      <w:pPr>
        <w:pStyle w:val="a3"/>
        <w:spacing w:before="0"/>
        <w:ind w:left="0" w:firstLine="0"/>
        <w:jc w:val="both"/>
        <w:rPr>
          <w:lang w:val="ru-RU"/>
        </w:rPr>
      </w:pPr>
      <w:r w:rsidRPr="005C6099">
        <w:rPr>
          <w:lang w:val="ru-RU"/>
        </w:rPr>
        <w:t xml:space="preserve">Воссоединение Русской православной церкви с Русской </w:t>
      </w:r>
      <w:proofErr w:type="gramStart"/>
      <w:r w:rsidRPr="005C6099">
        <w:rPr>
          <w:lang w:val="ru-RU"/>
        </w:rPr>
        <w:t>зар убежной</w:t>
      </w:r>
      <w:proofErr w:type="gramEnd"/>
      <w:r w:rsidRPr="005C6099">
        <w:rPr>
          <w:lang w:val="ru-RU"/>
        </w:rPr>
        <w:t xml:space="preserve"> церковью.</w:t>
      </w:r>
    </w:p>
    <w:p w:rsidR="00890171" w:rsidRPr="005C6099" w:rsidRDefault="00F642EA" w:rsidP="005C6099">
      <w:pPr>
        <w:pStyle w:val="a3"/>
        <w:spacing w:before="0"/>
        <w:ind w:left="0"/>
        <w:jc w:val="both"/>
        <w:rPr>
          <w:lang w:val="ru-RU"/>
        </w:rPr>
      </w:pPr>
      <w:r w:rsidRPr="005C6099">
        <w:rPr>
          <w:lang w:val="ru-RU"/>
        </w:rPr>
        <w:t>Президентские  выборы  2008  г.  Президент  России  Д.  А.  Медведев.  Общественно-</w:t>
      </w:r>
    </w:p>
    <w:p w:rsidR="00890171" w:rsidRPr="005C6099" w:rsidRDefault="00F642EA" w:rsidP="005C6099">
      <w:pPr>
        <w:pStyle w:val="a3"/>
        <w:spacing w:before="0"/>
        <w:ind w:left="0" w:firstLine="0"/>
        <w:jc w:val="both"/>
        <w:rPr>
          <w:lang w:val="ru-RU"/>
        </w:rPr>
      </w:pPr>
      <w:r w:rsidRPr="005C6099">
        <w:rPr>
          <w:lang w:val="ru-RU"/>
        </w:rPr>
        <w:t>политическое развитие страны на современном этапе. Государственная политика в условиях экономического кризиса.</w:t>
      </w:r>
    </w:p>
    <w:p w:rsidR="00890171" w:rsidRPr="005C6099" w:rsidRDefault="00F642EA" w:rsidP="005C6099">
      <w:pPr>
        <w:pStyle w:val="a3"/>
        <w:spacing w:before="0"/>
        <w:ind w:left="0"/>
        <w:jc w:val="both"/>
        <w:rPr>
          <w:lang w:val="ru-RU"/>
        </w:rPr>
      </w:pPr>
      <w:r w:rsidRPr="005C6099">
        <w:rPr>
          <w:lang w:val="ru-RU"/>
        </w:rPr>
        <w:t>Разработка новой внешнеполитической стратегии в начале</w:t>
      </w:r>
      <w:proofErr w:type="gramStart"/>
      <w:r w:rsidRPr="005C6099">
        <w:t>XXI</w:t>
      </w:r>
      <w:proofErr w:type="gramEnd"/>
      <w:r w:rsidRPr="005C6099">
        <w:rPr>
          <w:lang w:val="ru-RU"/>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90171" w:rsidRPr="005C6099" w:rsidRDefault="00F642EA" w:rsidP="005C6099">
      <w:pPr>
        <w:pStyle w:val="1"/>
        <w:spacing w:before="0"/>
        <w:ind w:left="0" w:right="0"/>
        <w:jc w:val="center"/>
        <w:rPr>
          <w:lang w:val="ru-RU"/>
        </w:rPr>
      </w:pPr>
      <w:r w:rsidRPr="005C6099">
        <w:rPr>
          <w:lang w:val="ru-RU"/>
        </w:rPr>
        <w:t>Всеобщая история</w:t>
      </w:r>
    </w:p>
    <w:p w:rsidR="00890171" w:rsidRPr="005C6099" w:rsidRDefault="00F642EA" w:rsidP="005C6099">
      <w:pPr>
        <w:rPr>
          <w:b/>
          <w:sz w:val="24"/>
          <w:szCs w:val="24"/>
          <w:lang w:val="ru-RU"/>
        </w:rPr>
      </w:pPr>
      <w:r w:rsidRPr="005C6099">
        <w:rPr>
          <w:b/>
          <w:sz w:val="24"/>
          <w:szCs w:val="24"/>
          <w:lang w:val="ru-RU"/>
        </w:rPr>
        <w:t>История Древнего мира</w:t>
      </w:r>
    </w:p>
    <w:p w:rsidR="00890171" w:rsidRPr="005C6099" w:rsidRDefault="00F642EA" w:rsidP="005C6099">
      <w:pPr>
        <w:pStyle w:val="a3"/>
        <w:spacing w:before="0"/>
        <w:ind w:left="0"/>
        <w:rPr>
          <w:lang w:val="ru-RU"/>
        </w:rPr>
      </w:pPr>
      <w:r w:rsidRPr="005C6099">
        <w:rPr>
          <w:lang w:val="ru-RU"/>
        </w:rPr>
        <w:t xml:space="preserve">Что изучает история. </w:t>
      </w:r>
      <w:proofErr w:type="gramStart"/>
      <w:r w:rsidRPr="005C6099">
        <w:rPr>
          <w:lang w:val="ru-RU"/>
        </w:rPr>
        <w:t>Историческая хронология (счёт лет «до н. э.» и «н. э.»). Историческая карта.</w:t>
      </w:r>
      <w:proofErr w:type="gramEnd"/>
      <w:r w:rsidRPr="005C6099">
        <w:rPr>
          <w:lang w:val="ru-RU"/>
        </w:rPr>
        <w:t xml:space="preserve"> Источники исторических знаний. Вспомогательные исторические науки.</w:t>
      </w:r>
    </w:p>
    <w:p w:rsidR="00890171" w:rsidRPr="005C6099" w:rsidRDefault="00F642EA" w:rsidP="005C6099">
      <w:pPr>
        <w:pStyle w:val="a3"/>
        <w:spacing w:before="0"/>
        <w:ind w:left="0"/>
        <w:jc w:val="both"/>
        <w:rPr>
          <w:lang w:val="ru-RU"/>
        </w:rPr>
      </w:pPr>
      <w:r w:rsidRPr="005C6099">
        <w:rPr>
          <w:b/>
          <w:lang w:val="ru-RU"/>
        </w:rPr>
        <w:t xml:space="preserve">Первобытность. </w:t>
      </w:r>
      <w:r w:rsidRPr="005C6099">
        <w:rPr>
          <w:lang w:val="ru-RU"/>
        </w:rPr>
        <w:t xml:space="preserve">Расселение древнейшего человека. Человек </w:t>
      </w:r>
      <w:r w:rsidRPr="005C6099">
        <w:rPr>
          <w:spacing w:val="2"/>
          <w:lang w:val="ru-RU"/>
        </w:rPr>
        <w:t xml:space="preserve">разумный. </w:t>
      </w:r>
      <w:r w:rsidRPr="005C6099">
        <w:rPr>
          <w:lang w:val="ru-RU"/>
        </w:rPr>
        <w:t xml:space="preserve">Условия жизни и занятия первобытных людей. Представления об </w:t>
      </w:r>
      <w:r w:rsidRPr="005C6099">
        <w:rPr>
          <w:spacing w:val="-4"/>
          <w:lang w:val="ru-RU"/>
        </w:rPr>
        <w:t>окружающем</w:t>
      </w:r>
      <w:r w:rsidRPr="005C6099">
        <w:rPr>
          <w:lang w:val="ru-RU"/>
        </w:rPr>
        <w:t xml:space="preserve">мире, </w:t>
      </w:r>
      <w:r w:rsidRPr="005C6099">
        <w:rPr>
          <w:spacing w:val="2"/>
          <w:lang w:val="ru-RU"/>
        </w:rPr>
        <w:t xml:space="preserve">верования </w:t>
      </w:r>
      <w:r w:rsidRPr="005C6099">
        <w:rPr>
          <w:lang w:val="ru-RU"/>
        </w:rPr>
        <w:t xml:space="preserve">первобытных людей. Древнейшие земледельцы и скотоводы: трудовая деятельность, изобретения. </w:t>
      </w:r>
      <w:r w:rsidRPr="005C6099">
        <w:rPr>
          <w:spacing w:val="3"/>
          <w:lang w:val="ru-RU"/>
        </w:rPr>
        <w:t xml:space="preserve">От </w:t>
      </w:r>
      <w:r w:rsidRPr="005C6099">
        <w:rPr>
          <w:lang w:val="ru-RU"/>
        </w:rPr>
        <w:t xml:space="preserve">родовой общины </w:t>
      </w:r>
      <w:proofErr w:type="gramStart"/>
      <w:r w:rsidRPr="005C6099">
        <w:rPr>
          <w:lang w:val="ru-RU"/>
        </w:rPr>
        <w:t>к</w:t>
      </w:r>
      <w:proofErr w:type="gramEnd"/>
      <w:r w:rsidRPr="005C6099">
        <w:rPr>
          <w:lang w:val="ru-RU"/>
        </w:rPr>
        <w:t xml:space="preserve"> соседской. Появление ремёсел и торговли. Возникновение древнейших </w:t>
      </w:r>
      <w:r w:rsidRPr="005C6099">
        <w:rPr>
          <w:spacing w:val="2"/>
          <w:lang w:val="ru-RU"/>
        </w:rPr>
        <w:t>цивилизаций.</w:t>
      </w:r>
    </w:p>
    <w:p w:rsidR="00890171" w:rsidRPr="005C6099" w:rsidRDefault="00F642EA" w:rsidP="005C6099">
      <w:pPr>
        <w:rPr>
          <w:sz w:val="24"/>
          <w:szCs w:val="24"/>
          <w:lang w:val="ru-RU"/>
        </w:rPr>
      </w:pPr>
      <w:r w:rsidRPr="005C6099">
        <w:rPr>
          <w:b/>
          <w:sz w:val="24"/>
          <w:szCs w:val="24"/>
          <w:lang w:val="ru-RU"/>
        </w:rPr>
        <w:t xml:space="preserve">Древний мир: </w:t>
      </w:r>
      <w:r w:rsidRPr="005C6099">
        <w:rPr>
          <w:sz w:val="24"/>
          <w:szCs w:val="24"/>
          <w:lang w:val="ru-RU"/>
        </w:rPr>
        <w:t>понятие и хронология. Карта Древнего мира.</w:t>
      </w:r>
    </w:p>
    <w:p w:rsidR="00890171" w:rsidRPr="005C6099" w:rsidRDefault="00F642EA" w:rsidP="005C6099">
      <w:pPr>
        <w:pStyle w:val="1"/>
        <w:spacing w:before="0"/>
        <w:ind w:left="0" w:right="0"/>
        <w:rPr>
          <w:lang w:val="ru-RU"/>
        </w:rPr>
      </w:pPr>
      <w:r w:rsidRPr="005C6099">
        <w:rPr>
          <w:lang w:val="ru-RU"/>
        </w:rPr>
        <w:t>Древний Восток</w:t>
      </w:r>
    </w:p>
    <w:p w:rsidR="00890171" w:rsidRPr="005C6099" w:rsidRDefault="00F642EA" w:rsidP="005C6099">
      <w:pPr>
        <w:pStyle w:val="a3"/>
        <w:spacing w:before="0"/>
        <w:ind w:left="0"/>
        <w:rPr>
          <w:lang w:val="ru-RU"/>
        </w:rPr>
      </w:pPr>
      <w:r w:rsidRPr="005C6099">
        <w:rPr>
          <w:lang w:val="ru-RU"/>
        </w:rPr>
        <w:t>Древние цивилизации Месопотамии. Условия жизни и занятия нас</w:t>
      </w:r>
      <w:r w:rsidR="00C20F27" w:rsidRPr="005C6099">
        <w:rPr>
          <w:lang w:val="ru-RU"/>
        </w:rPr>
        <w:t>еления. Город</w:t>
      </w:r>
      <w:proofErr w:type="gramStart"/>
      <w:r w:rsidR="00C20F27" w:rsidRPr="005C6099">
        <w:rPr>
          <w:lang w:val="ru-RU"/>
        </w:rPr>
        <w:t>а-</w:t>
      </w:r>
      <w:proofErr w:type="gramEnd"/>
      <w:r w:rsidR="00C20F27" w:rsidRPr="005C6099">
        <w:rPr>
          <w:lang w:val="ru-RU"/>
        </w:rPr>
        <w:t xml:space="preserve"> государства. Ми</w:t>
      </w:r>
      <w:r w:rsidRPr="005C6099">
        <w:rPr>
          <w:lang w:val="ru-RU"/>
        </w:rPr>
        <w:t>фы и сказания. Письменность.</w:t>
      </w:r>
    </w:p>
    <w:p w:rsidR="00890171" w:rsidRPr="005C6099" w:rsidRDefault="00F642EA" w:rsidP="005C6099">
      <w:pPr>
        <w:pStyle w:val="a3"/>
        <w:spacing w:before="0"/>
        <w:ind w:left="0"/>
        <w:jc w:val="both"/>
        <w:rPr>
          <w:lang w:val="ru-RU"/>
        </w:rPr>
      </w:pPr>
      <w:r w:rsidRPr="005C6099">
        <w:rPr>
          <w:lang w:val="ru-RU"/>
        </w:rPr>
        <w:t>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90171" w:rsidRPr="005C6099" w:rsidRDefault="00F642EA" w:rsidP="005C6099">
      <w:pPr>
        <w:pStyle w:val="a3"/>
        <w:spacing w:before="0"/>
        <w:ind w:left="0" w:firstLine="0"/>
        <w:rPr>
          <w:lang w:val="ru-RU"/>
        </w:rPr>
      </w:pPr>
      <w:r w:rsidRPr="005C6099">
        <w:rPr>
          <w:lang w:val="ru-RU"/>
        </w:rPr>
        <w:t>Восточное Средиземноморье в древности. Финикия: природные условия, занятия жителей.</w:t>
      </w:r>
    </w:p>
    <w:p w:rsidR="00890171" w:rsidRPr="005C6099" w:rsidRDefault="00F642EA" w:rsidP="005C6099">
      <w:pPr>
        <w:pStyle w:val="a3"/>
        <w:spacing w:before="0"/>
        <w:ind w:left="0" w:firstLine="0"/>
        <w:rPr>
          <w:lang w:val="ru-RU"/>
        </w:rPr>
      </w:pPr>
      <w:r w:rsidRPr="005C6099">
        <w:rPr>
          <w:lang w:val="ru-RU"/>
        </w:rPr>
        <w:t>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90171" w:rsidRPr="005C6099" w:rsidRDefault="00F642EA" w:rsidP="005C6099">
      <w:pPr>
        <w:pStyle w:val="a3"/>
        <w:spacing w:before="0"/>
        <w:ind w:left="0" w:firstLine="0"/>
        <w:rPr>
          <w:lang w:val="ru-RU"/>
        </w:rPr>
      </w:pPr>
      <w:r w:rsidRPr="005C609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890171" w:rsidRPr="005C6099" w:rsidRDefault="00F642EA" w:rsidP="005C6099">
      <w:pPr>
        <w:pStyle w:val="a3"/>
        <w:spacing w:before="0"/>
        <w:ind w:left="0" w:firstLine="0"/>
        <w:rPr>
          <w:lang w:val="ru-RU"/>
        </w:rPr>
      </w:pPr>
      <w:r w:rsidRPr="005C6099">
        <w:rPr>
          <w:lang w:val="ru-RU"/>
        </w:rPr>
        <w:t>Древняя  Индия.  Природные  условия,  занятия  населения.  Древние города-государства.</w:t>
      </w:r>
    </w:p>
    <w:p w:rsidR="00890171" w:rsidRPr="005C6099" w:rsidRDefault="00F642EA" w:rsidP="005C6099">
      <w:pPr>
        <w:pStyle w:val="a3"/>
        <w:spacing w:before="0"/>
        <w:ind w:left="0" w:firstLine="0"/>
        <w:rPr>
          <w:lang w:val="ru-RU"/>
        </w:rPr>
      </w:pPr>
      <w:r w:rsidRPr="005C6099">
        <w:rPr>
          <w:lang w:val="ru-RU"/>
        </w:rPr>
        <w:t>Общественное устройство, варны. Религиозные верования, легенды и сказания.</w:t>
      </w:r>
    </w:p>
    <w:p w:rsidR="00890171" w:rsidRPr="005C6099" w:rsidRDefault="00F642EA" w:rsidP="005C6099">
      <w:pPr>
        <w:pStyle w:val="a3"/>
        <w:spacing w:before="0"/>
        <w:ind w:left="0" w:firstLine="0"/>
        <w:rPr>
          <w:lang w:val="ru-RU"/>
        </w:rPr>
      </w:pPr>
      <w:r w:rsidRPr="005C6099">
        <w:rPr>
          <w:lang w:val="ru-RU"/>
        </w:rPr>
        <w:t>Возникновение буддизма. Культурное наследие Древней Индии.</w:t>
      </w:r>
    </w:p>
    <w:p w:rsidR="00890171" w:rsidRPr="005C6099" w:rsidRDefault="00F642EA" w:rsidP="005C6099">
      <w:pPr>
        <w:pStyle w:val="a3"/>
        <w:spacing w:before="0"/>
        <w:ind w:left="0"/>
        <w:rPr>
          <w:lang w:val="ru-RU"/>
        </w:rPr>
      </w:pPr>
      <w:r w:rsidRPr="005C6099">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w:t>
      </w:r>
    </w:p>
    <w:p w:rsidR="00890171" w:rsidRPr="005C6099" w:rsidRDefault="00F642EA" w:rsidP="005C6099">
      <w:pPr>
        <w:pStyle w:val="a3"/>
        <w:spacing w:before="0"/>
        <w:ind w:left="0" w:firstLine="0"/>
        <w:rPr>
          <w:lang w:val="ru-RU"/>
        </w:rPr>
      </w:pPr>
      <w:r w:rsidRPr="005C6099">
        <w:rPr>
          <w:lang w:val="ru-RU"/>
        </w:rPr>
        <w:lastRenderedPageBreak/>
        <w:t>Религиозно-философские учения (конфуцианство). Научные знания и изобретения. Храмы. Великая Китайская стена.</w:t>
      </w:r>
    </w:p>
    <w:p w:rsidR="00890171" w:rsidRPr="005C6099" w:rsidRDefault="00F642EA" w:rsidP="005C6099">
      <w:pPr>
        <w:rPr>
          <w:sz w:val="24"/>
          <w:szCs w:val="24"/>
          <w:lang w:val="ru-RU"/>
        </w:rPr>
      </w:pPr>
      <w:r w:rsidRPr="005C6099">
        <w:rPr>
          <w:b/>
          <w:sz w:val="24"/>
          <w:szCs w:val="24"/>
          <w:lang w:val="ru-RU"/>
        </w:rPr>
        <w:t xml:space="preserve">Античный мир: </w:t>
      </w:r>
      <w:r w:rsidRPr="005C6099">
        <w:rPr>
          <w:sz w:val="24"/>
          <w:szCs w:val="24"/>
          <w:lang w:val="ru-RU"/>
        </w:rPr>
        <w:t>понятие. Карта античного мира.</w:t>
      </w:r>
    </w:p>
    <w:p w:rsidR="00890171" w:rsidRPr="005C6099" w:rsidRDefault="00F642EA" w:rsidP="005C6099">
      <w:pPr>
        <w:pStyle w:val="1"/>
        <w:spacing w:before="0"/>
        <w:ind w:left="0" w:right="0"/>
        <w:rPr>
          <w:lang w:val="ru-RU"/>
        </w:rPr>
      </w:pPr>
      <w:r w:rsidRPr="005C6099">
        <w:rPr>
          <w:lang w:val="ru-RU"/>
        </w:rPr>
        <w:t>Древняя Греция</w:t>
      </w:r>
    </w:p>
    <w:p w:rsidR="00890171" w:rsidRPr="005C6099" w:rsidRDefault="00F642EA" w:rsidP="005C6099">
      <w:pPr>
        <w:pStyle w:val="a3"/>
        <w:spacing w:before="0"/>
        <w:ind w:left="0"/>
        <w:jc w:val="both"/>
        <w:rPr>
          <w:lang w:val="ru-RU"/>
        </w:rPr>
      </w:pPr>
      <w:r w:rsidRPr="005C6099">
        <w:rPr>
          <w:lang w:val="ru-RU"/>
        </w:rPr>
        <w:t xml:space="preserve">Население Древней Греции: условия жизни и занятия. Древнейшие государства </w:t>
      </w:r>
      <w:r w:rsidRPr="005C6099">
        <w:rPr>
          <w:spacing w:val="3"/>
          <w:lang w:val="ru-RU"/>
        </w:rPr>
        <w:t xml:space="preserve">на </w:t>
      </w:r>
      <w:r w:rsidRPr="005C6099">
        <w:rPr>
          <w:lang w:val="ru-RU"/>
        </w:rPr>
        <w:t xml:space="preserve">Крите. Государства ахейской Греции (Микены, Тиринф и др.). Троянская </w:t>
      </w:r>
      <w:r w:rsidRPr="005C6099">
        <w:rPr>
          <w:spacing w:val="2"/>
          <w:lang w:val="ru-RU"/>
        </w:rPr>
        <w:t xml:space="preserve">война. </w:t>
      </w:r>
      <w:r w:rsidRPr="005C6099">
        <w:rPr>
          <w:lang w:val="ru-RU"/>
        </w:rPr>
        <w:t>«Илиад</w:t>
      </w:r>
      <w:proofErr w:type="gramStart"/>
      <w:r w:rsidRPr="005C6099">
        <w:rPr>
          <w:lang w:val="ru-RU"/>
        </w:rPr>
        <w:t>а»</w:t>
      </w:r>
      <w:proofErr w:type="gramEnd"/>
      <w:r w:rsidRPr="005C6099">
        <w:rPr>
          <w:lang w:val="ru-RU"/>
        </w:rPr>
        <w:t>и</w:t>
      </w:r>
      <w:r w:rsidRPr="005C6099">
        <w:rPr>
          <w:spacing w:val="-2"/>
          <w:lang w:val="ru-RU"/>
        </w:rPr>
        <w:t xml:space="preserve">«Одиссея». </w:t>
      </w:r>
      <w:r w:rsidRPr="005C6099">
        <w:rPr>
          <w:lang w:val="ru-RU"/>
        </w:rPr>
        <w:t xml:space="preserve">Верования древних </w:t>
      </w:r>
      <w:r w:rsidRPr="005C6099">
        <w:rPr>
          <w:spacing w:val="-3"/>
          <w:lang w:val="ru-RU"/>
        </w:rPr>
        <w:t xml:space="preserve">греков. </w:t>
      </w:r>
      <w:r w:rsidRPr="005C6099">
        <w:rPr>
          <w:lang w:val="ru-RU"/>
        </w:rPr>
        <w:t>Сказания о богах игероях.</w:t>
      </w:r>
    </w:p>
    <w:p w:rsidR="00890171" w:rsidRPr="005C6099" w:rsidRDefault="00F642EA" w:rsidP="005C6099">
      <w:pPr>
        <w:pStyle w:val="a3"/>
        <w:spacing w:before="0"/>
        <w:ind w:left="0"/>
        <w:rPr>
          <w:lang w:val="ru-RU"/>
        </w:rPr>
      </w:pPr>
      <w:r w:rsidRPr="005C6099">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w:t>
      </w:r>
    </w:p>
    <w:p w:rsidR="00890171" w:rsidRPr="005C6099" w:rsidRDefault="00F642EA" w:rsidP="005C6099">
      <w:pPr>
        <w:pStyle w:val="a3"/>
        <w:spacing w:before="0"/>
        <w:ind w:left="0"/>
        <w:rPr>
          <w:lang w:val="ru-RU"/>
        </w:rPr>
      </w:pPr>
      <w:r w:rsidRPr="005C6099">
        <w:rPr>
          <w:lang w:val="ru-RU"/>
        </w:rPr>
        <w:t>Законы Солона, реформы Клисфена. Спарта: основные группы населения, политическое устройство. Спартанское воспитание. Организация военного дела.</w:t>
      </w:r>
    </w:p>
    <w:p w:rsidR="00890171" w:rsidRPr="005C6099" w:rsidRDefault="00F642EA" w:rsidP="005C6099">
      <w:pPr>
        <w:pStyle w:val="a3"/>
        <w:tabs>
          <w:tab w:val="left" w:pos="2426"/>
          <w:tab w:val="left" w:pos="3445"/>
          <w:tab w:val="left" w:pos="5535"/>
          <w:tab w:val="left" w:pos="6479"/>
          <w:tab w:val="left" w:pos="7693"/>
          <w:tab w:val="left" w:pos="9027"/>
        </w:tabs>
        <w:spacing w:before="0"/>
        <w:ind w:left="0"/>
        <w:rPr>
          <w:lang w:val="ru-RU"/>
        </w:rPr>
      </w:pPr>
      <w:r w:rsidRPr="005C6099">
        <w:rPr>
          <w:lang w:val="ru-RU"/>
        </w:rPr>
        <w:t>Классическая</w:t>
      </w:r>
      <w:r w:rsidRPr="005C6099">
        <w:rPr>
          <w:lang w:val="ru-RU"/>
        </w:rPr>
        <w:tab/>
        <w:t>Греция.</w:t>
      </w:r>
      <w:r w:rsidRPr="005C6099">
        <w:rPr>
          <w:lang w:val="ru-RU"/>
        </w:rPr>
        <w:tab/>
        <w:t>Греко-персидские</w:t>
      </w:r>
      <w:r w:rsidRPr="005C6099">
        <w:rPr>
          <w:lang w:val="ru-RU"/>
        </w:rPr>
        <w:tab/>
      </w:r>
      <w:r w:rsidRPr="005C6099">
        <w:rPr>
          <w:spacing w:val="3"/>
          <w:lang w:val="ru-RU"/>
        </w:rPr>
        <w:t>войны:</w:t>
      </w:r>
      <w:r w:rsidRPr="005C6099">
        <w:rPr>
          <w:spacing w:val="3"/>
          <w:lang w:val="ru-RU"/>
        </w:rPr>
        <w:tab/>
      </w:r>
      <w:r w:rsidRPr="005C6099">
        <w:rPr>
          <w:lang w:val="ru-RU"/>
        </w:rPr>
        <w:t>причины,</w:t>
      </w:r>
      <w:r w:rsidRPr="005C6099">
        <w:rPr>
          <w:lang w:val="ru-RU"/>
        </w:rPr>
        <w:tab/>
        <w:t>участники,</w:t>
      </w:r>
      <w:r w:rsidRPr="005C6099">
        <w:rPr>
          <w:lang w:val="ru-RU"/>
        </w:rPr>
        <w:tab/>
      </w:r>
      <w:r w:rsidRPr="005C6099">
        <w:rPr>
          <w:spacing w:val="-1"/>
          <w:lang w:val="ru-RU"/>
        </w:rPr>
        <w:t xml:space="preserve">крупнейшие </w:t>
      </w:r>
      <w:r w:rsidRPr="005C6099">
        <w:rPr>
          <w:lang w:val="ru-RU"/>
        </w:rPr>
        <w:t xml:space="preserve">сражения, герои. Причины победы </w:t>
      </w:r>
      <w:r w:rsidRPr="005C6099">
        <w:rPr>
          <w:spacing w:val="-3"/>
          <w:lang w:val="ru-RU"/>
        </w:rPr>
        <w:t xml:space="preserve">греков. Афинская </w:t>
      </w:r>
      <w:r w:rsidRPr="005C6099">
        <w:rPr>
          <w:lang w:val="ru-RU"/>
        </w:rPr>
        <w:t>демократия при</w:t>
      </w:r>
      <w:r w:rsidRPr="005C6099">
        <w:rPr>
          <w:spacing w:val="-3"/>
          <w:lang w:val="ru-RU"/>
        </w:rPr>
        <w:t>Перикле.</w:t>
      </w:r>
    </w:p>
    <w:p w:rsidR="00890171" w:rsidRPr="005C6099" w:rsidRDefault="00F642EA" w:rsidP="005C6099">
      <w:pPr>
        <w:pStyle w:val="a3"/>
        <w:spacing w:before="0"/>
        <w:ind w:left="0" w:firstLine="0"/>
        <w:rPr>
          <w:lang w:val="ru-RU"/>
        </w:rPr>
      </w:pPr>
      <w:r w:rsidRPr="005C6099">
        <w:rPr>
          <w:lang w:val="ru-RU"/>
        </w:rPr>
        <w:t>Хозяйственная  жизнь  в  древнегреческом  обществе.  Рабство.  Пелопоннесская война.</w:t>
      </w:r>
    </w:p>
    <w:p w:rsidR="00890171" w:rsidRPr="005C6099" w:rsidRDefault="00F642EA" w:rsidP="005C6099">
      <w:pPr>
        <w:pStyle w:val="a3"/>
        <w:spacing w:before="0"/>
        <w:ind w:left="0" w:firstLine="0"/>
        <w:rPr>
          <w:lang w:val="ru-RU"/>
        </w:rPr>
      </w:pPr>
      <w:r w:rsidRPr="005C6099">
        <w:rPr>
          <w:lang w:val="ru-RU"/>
        </w:rPr>
        <w:t xml:space="preserve">Возвышение Македонии. </w:t>
      </w:r>
      <w:r w:rsidRPr="005C6099">
        <w:rPr>
          <w:spacing w:val="-3"/>
          <w:lang w:val="ru-RU"/>
        </w:rPr>
        <w:t xml:space="preserve">Культура </w:t>
      </w:r>
      <w:r w:rsidRPr="005C6099">
        <w:rPr>
          <w:lang w:val="ru-RU"/>
        </w:rPr>
        <w:t xml:space="preserve">Древней Греции. Развитие </w:t>
      </w:r>
      <w:r w:rsidRPr="005C6099">
        <w:rPr>
          <w:spacing w:val="-5"/>
          <w:lang w:val="ru-RU"/>
        </w:rPr>
        <w:t xml:space="preserve">наук. </w:t>
      </w:r>
      <w:r w:rsidRPr="005C6099">
        <w:rPr>
          <w:lang w:val="ru-RU"/>
        </w:rPr>
        <w:t xml:space="preserve">Греческая </w:t>
      </w:r>
      <w:r w:rsidRPr="005C6099">
        <w:rPr>
          <w:spacing w:val="-3"/>
          <w:lang w:val="ru-RU"/>
        </w:rPr>
        <w:t xml:space="preserve">философия. Школа  </w:t>
      </w:r>
      <w:r w:rsidRPr="005C6099">
        <w:rPr>
          <w:lang w:val="ru-RU"/>
        </w:rPr>
        <w:t xml:space="preserve">и образование. </w:t>
      </w:r>
      <w:r w:rsidRPr="005C6099">
        <w:rPr>
          <w:spacing w:val="-3"/>
          <w:lang w:val="ru-RU"/>
        </w:rPr>
        <w:t xml:space="preserve">Литература. </w:t>
      </w:r>
      <w:r w:rsidRPr="005C6099">
        <w:rPr>
          <w:lang w:val="ru-RU"/>
        </w:rPr>
        <w:t xml:space="preserve">Архитектура и скульптура. Быт и досуг </w:t>
      </w:r>
      <w:r w:rsidRPr="005C6099">
        <w:rPr>
          <w:spacing w:val="4"/>
          <w:lang w:val="ru-RU"/>
        </w:rPr>
        <w:t>древних</w:t>
      </w:r>
      <w:r w:rsidRPr="005C6099">
        <w:rPr>
          <w:lang w:val="ru-RU"/>
        </w:rPr>
        <w:t>греков.</w:t>
      </w:r>
    </w:p>
    <w:p w:rsidR="00890171" w:rsidRPr="005C6099" w:rsidRDefault="00F642EA" w:rsidP="005C6099">
      <w:pPr>
        <w:pStyle w:val="a3"/>
        <w:spacing w:before="0"/>
        <w:ind w:left="0" w:firstLine="0"/>
        <w:rPr>
          <w:lang w:val="ru-RU"/>
        </w:rPr>
      </w:pPr>
      <w:r w:rsidRPr="005C6099">
        <w:rPr>
          <w:lang w:val="ru-RU"/>
        </w:rPr>
        <w:t>Театр</w:t>
      </w:r>
      <w:proofErr w:type="gramStart"/>
      <w:r w:rsidRPr="005C6099">
        <w:rPr>
          <w:lang w:val="ru-RU"/>
        </w:rPr>
        <w:t>.С</w:t>
      </w:r>
      <w:proofErr w:type="gramEnd"/>
      <w:r w:rsidRPr="005C6099">
        <w:rPr>
          <w:lang w:val="ru-RU"/>
        </w:rPr>
        <w:t>портивные состязания; Олимпийские игры.</w:t>
      </w:r>
    </w:p>
    <w:p w:rsidR="00890171" w:rsidRPr="005C6099" w:rsidRDefault="00F642EA" w:rsidP="005C6099">
      <w:pPr>
        <w:pStyle w:val="a3"/>
        <w:spacing w:before="0"/>
        <w:ind w:left="0"/>
        <w:rPr>
          <w:lang w:val="ru-RU"/>
        </w:rPr>
      </w:pPr>
      <w:r w:rsidRPr="005C6099">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90171" w:rsidRPr="005C6099" w:rsidRDefault="00F642EA" w:rsidP="005C6099">
      <w:pPr>
        <w:pStyle w:val="1"/>
        <w:spacing w:before="0"/>
        <w:ind w:left="0" w:right="0"/>
        <w:rPr>
          <w:lang w:val="ru-RU"/>
        </w:rPr>
      </w:pPr>
      <w:r w:rsidRPr="005C6099">
        <w:rPr>
          <w:lang w:val="ru-RU"/>
        </w:rPr>
        <w:t>Древний Рим</w:t>
      </w:r>
    </w:p>
    <w:p w:rsidR="00890171" w:rsidRPr="005C6099" w:rsidRDefault="00F642EA" w:rsidP="005C6099">
      <w:pPr>
        <w:pStyle w:val="a3"/>
        <w:spacing w:before="0"/>
        <w:ind w:left="0"/>
        <w:rPr>
          <w:lang w:val="ru-RU"/>
        </w:rPr>
      </w:pPr>
      <w:r w:rsidRPr="005C6099">
        <w:rPr>
          <w:lang w:val="ru-RU"/>
        </w:rPr>
        <w:t xml:space="preserve">Население Древней Италии: условия жизни и занятия. </w:t>
      </w:r>
      <w:r w:rsidRPr="005C6099">
        <w:rPr>
          <w:spacing w:val="-3"/>
          <w:lang w:val="ru-RU"/>
        </w:rPr>
        <w:t xml:space="preserve">Этруски. </w:t>
      </w:r>
      <w:r w:rsidRPr="005C6099">
        <w:rPr>
          <w:lang w:val="ru-RU"/>
        </w:rPr>
        <w:t xml:space="preserve">Легенды об основании Рима. </w:t>
      </w:r>
      <w:r w:rsidRPr="005C6099">
        <w:rPr>
          <w:spacing w:val="2"/>
          <w:lang w:val="ru-RU"/>
        </w:rPr>
        <w:t xml:space="preserve">Рим </w:t>
      </w:r>
      <w:r w:rsidRPr="005C6099">
        <w:rPr>
          <w:lang w:val="ru-RU"/>
        </w:rPr>
        <w:t xml:space="preserve">эпохи царей. </w:t>
      </w:r>
      <w:r w:rsidRPr="005C6099">
        <w:rPr>
          <w:spacing w:val="-4"/>
          <w:lang w:val="ru-RU"/>
        </w:rPr>
        <w:t xml:space="preserve">Римская </w:t>
      </w:r>
      <w:r w:rsidRPr="005C6099">
        <w:rPr>
          <w:lang w:val="ru-RU"/>
        </w:rPr>
        <w:t>республика. Патриции и плебеи. Управление изаконы.</w:t>
      </w:r>
    </w:p>
    <w:p w:rsidR="00890171" w:rsidRPr="005C6099" w:rsidRDefault="00F642EA" w:rsidP="005C6099">
      <w:pPr>
        <w:pStyle w:val="a3"/>
        <w:spacing w:before="0"/>
        <w:ind w:left="0" w:firstLine="0"/>
        <w:rPr>
          <w:lang w:val="ru-RU"/>
        </w:rPr>
      </w:pPr>
      <w:r w:rsidRPr="005C6099">
        <w:rPr>
          <w:lang w:val="ru-RU"/>
        </w:rPr>
        <w:t>Верования древних римлян.</w:t>
      </w:r>
    </w:p>
    <w:p w:rsidR="00890171" w:rsidRPr="005C6099" w:rsidRDefault="00F642EA" w:rsidP="005C6099">
      <w:pPr>
        <w:pStyle w:val="a3"/>
        <w:spacing w:before="0"/>
        <w:ind w:left="0"/>
        <w:rPr>
          <w:lang w:val="ru-RU"/>
        </w:rPr>
      </w:pPr>
      <w:r w:rsidRPr="005C6099">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90171" w:rsidRPr="005C6099" w:rsidRDefault="00F642EA" w:rsidP="005C6099">
      <w:pPr>
        <w:pStyle w:val="a3"/>
        <w:spacing w:before="0"/>
        <w:ind w:left="0" w:firstLine="0"/>
        <w:rPr>
          <w:lang w:val="ru-RU"/>
        </w:rPr>
      </w:pPr>
      <w:r w:rsidRPr="005C6099">
        <w:rPr>
          <w:lang w:val="ru-RU"/>
        </w:rPr>
        <w:t>От республики к империи. Гражданские войны в Риме. Гай Юлий Цезарь.</w:t>
      </w:r>
    </w:p>
    <w:p w:rsidR="00890171" w:rsidRPr="005C6099" w:rsidRDefault="00F642EA" w:rsidP="005C6099">
      <w:pPr>
        <w:pStyle w:val="a3"/>
        <w:spacing w:before="0"/>
        <w:ind w:left="0" w:firstLine="0"/>
        <w:rPr>
          <w:lang w:val="ru-RU"/>
        </w:rPr>
      </w:pPr>
      <w:r w:rsidRPr="005C6099">
        <w:rPr>
          <w:lang w:val="ru-RU"/>
        </w:rPr>
        <w:t>Установление  императорской  власти;  Октавиан  Август.  Римская  империя:  территория,</w:t>
      </w:r>
    </w:p>
    <w:p w:rsidR="00890171" w:rsidRPr="005C6099" w:rsidRDefault="00F642EA" w:rsidP="005C6099">
      <w:pPr>
        <w:pStyle w:val="a3"/>
        <w:spacing w:before="0"/>
        <w:ind w:left="0" w:firstLine="0"/>
        <w:rPr>
          <w:lang w:val="ru-RU"/>
        </w:rPr>
      </w:pPr>
      <w:r w:rsidRPr="005C6099">
        <w:rPr>
          <w:lang w:val="ru-RU"/>
        </w:rPr>
        <w:t>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90171" w:rsidRPr="005C6099" w:rsidRDefault="00F642EA" w:rsidP="005C6099">
      <w:pPr>
        <w:pStyle w:val="a3"/>
        <w:spacing w:before="0"/>
        <w:ind w:left="0"/>
        <w:rPr>
          <w:lang w:val="ru-RU"/>
        </w:rPr>
      </w:pPr>
      <w:r w:rsidRPr="005C609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90171" w:rsidRPr="005C6099" w:rsidRDefault="00F642EA" w:rsidP="005C6099">
      <w:pPr>
        <w:pStyle w:val="a3"/>
        <w:spacing w:before="0"/>
        <w:ind w:left="0" w:firstLine="0"/>
        <w:rPr>
          <w:lang w:val="ru-RU"/>
        </w:rPr>
      </w:pPr>
      <w:r w:rsidRPr="005C6099">
        <w:rPr>
          <w:lang w:val="ru-RU"/>
        </w:rPr>
        <w:t>Историческое и культурное наследие древних цивилизаций.</w:t>
      </w:r>
    </w:p>
    <w:p w:rsidR="00890171" w:rsidRPr="005C6099" w:rsidRDefault="00F642EA" w:rsidP="005C6099">
      <w:pPr>
        <w:pStyle w:val="1"/>
        <w:spacing w:before="0"/>
        <w:ind w:left="0" w:right="0"/>
        <w:rPr>
          <w:lang w:val="ru-RU"/>
        </w:rPr>
      </w:pPr>
      <w:r w:rsidRPr="005C6099">
        <w:rPr>
          <w:lang w:val="ru-RU"/>
        </w:rPr>
        <w:t>История Средних веков</w:t>
      </w:r>
    </w:p>
    <w:p w:rsidR="00890171" w:rsidRPr="005C6099" w:rsidRDefault="00F642EA" w:rsidP="005C6099">
      <w:pPr>
        <w:pStyle w:val="a3"/>
        <w:spacing w:before="0"/>
        <w:ind w:left="0" w:firstLine="0"/>
        <w:rPr>
          <w:lang w:val="ru-RU"/>
        </w:rPr>
      </w:pPr>
      <w:r w:rsidRPr="005C6099">
        <w:rPr>
          <w:lang w:val="ru-RU"/>
        </w:rPr>
        <w:t>Средние века: понятие и хронологические рамки.</w:t>
      </w:r>
    </w:p>
    <w:p w:rsidR="00890171" w:rsidRPr="005C6099" w:rsidRDefault="00F642EA" w:rsidP="005C6099">
      <w:pPr>
        <w:pStyle w:val="1"/>
        <w:spacing w:before="0"/>
        <w:ind w:left="0" w:right="0"/>
        <w:rPr>
          <w:lang w:val="ru-RU"/>
        </w:rPr>
      </w:pPr>
      <w:r w:rsidRPr="005C6099">
        <w:rPr>
          <w:lang w:val="ru-RU"/>
        </w:rPr>
        <w:t>Раннее Средневековье</w:t>
      </w:r>
    </w:p>
    <w:p w:rsidR="00890171" w:rsidRPr="005C6099" w:rsidRDefault="00F642EA" w:rsidP="005C6099">
      <w:pPr>
        <w:pStyle w:val="a3"/>
        <w:spacing w:before="0"/>
        <w:ind w:left="0"/>
        <w:rPr>
          <w:lang w:val="ru-RU"/>
        </w:rPr>
      </w:pPr>
      <w:r w:rsidRPr="005C6099">
        <w:rPr>
          <w:lang w:val="ru-RU"/>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w:t>
      </w:r>
    </w:p>
    <w:p w:rsidR="00890171" w:rsidRPr="005C6099" w:rsidRDefault="00F642EA" w:rsidP="005C6099">
      <w:pPr>
        <w:pStyle w:val="a3"/>
        <w:spacing w:before="0"/>
        <w:ind w:left="0" w:firstLine="0"/>
        <w:rPr>
          <w:lang w:val="ru-RU"/>
        </w:rPr>
      </w:pPr>
      <w:r w:rsidRPr="005C6099">
        <w:rPr>
          <w:lang w:val="ru-RU"/>
        </w:rPr>
        <w:t>Законы франков; «</w:t>
      </w:r>
      <w:proofErr w:type="gramStart"/>
      <w:r w:rsidRPr="005C6099">
        <w:rPr>
          <w:lang w:val="ru-RU"/>
        </w:rPr>
        <w:t>Салическая</w:t>
      </w:r>
      <w:proofErr w:type="gramEnd"/>
      <w:r w:rsidRPr="005C6099">
        <w:rPr>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w:t>
      </w:r>
    </w:p>
    <w:p w:rsidR="00890171" w:rsidRPr="005C6099" w:rsidRDefault="00F642EA" w:rsidP="005C6099">
      <w:pPr>
        <w:pStyle w:val="a3"/>
        <w:spacing w:before="0"/>
        <w:ind w:left="0" w:firstLine="0"/>
        <w:rPr>
          <w:lang w:val="ru-RU"/>
        </w:rPr>
      </w:pPr>
      <w:r w:rsidRPr="005C6099">
        <w:rPr>
          <w:lang w:val="ru-RU"/>
        </w:rPr>
        <w:t>Германии, Италии. Священная Римская империя. Британия и Ирландия в раннее Средневековье.</w:t>
      </w:r>
    </w:p>
    <w:p w:rsidR="00890171" w:rsidRPr="005C6099" w:rsidRDefault="00F642EA" w:rsidP="005C6099">
      <w:pPr>
        <w:pStyle w:val="a3"/>
        <w:spacing w:before="0"/>
        <w:ind w:left="0" w:firstLine="0"/>
        <w:rPr>
          <w:lang w:val="ru-RU"/>
        </w:rPr>
      </w:pPr>
      <w:r w:rsidRPr="005C6099">
        <w:rPr>
          <w:lang w:val="ru-RU"/>
        </w:rPr>
        <w:t>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w:t>
      </w:r>
    </w:p>
    <w:p w:rsidR="00890171" w:rsidRPr="005C6099" w:rsidRDefault="00F642EA" w:rsidP="005C6099">
      <w:pPr>
        <w:pStyle w:val="a3"/>
        <w:spacing w:before="0"/>
        <w:ind w:left="0" w:firstLine="0"/>
        <w:rPr>
          <w:lang w:val="ru-RU"/>
        </w:rPr>
      </w:pPr>
      <w:r w:rsidRPr="005C6099">
        <w:rPr>
          <w:lang w:val="ru-RU"/>
        </w:rPr>
        <w:t>Культура раннего Средневековья.</w:t>
      </w:r>
    </w:p>
    <w:p w:rsidR="00890171" w:rsidRPr="005C6099" w:rsidRDefault="00F642EA" w:rsidP="005C6099">
      <w:pPr>
        <w:pStyle w:val="a3"/>
        <w:spacing w:before="0"/>
        <w:ind w:left="0"/>
        <w:jc w:val="both"/>
        <w:rPr>
          <w:lang w:val="ru-RU"/>
        </w:rPr>
      </w:pPr>
      <w:r w:rsidRPr="005C6099">
        <w:rPr>
          <w:lang w:val="ru-RU"/>
        </w:rPr>
        <w:t xml:space="preserve">Византийская империя в </w:t>
      </w:r>
      <w:r w:rsidRPr="005C6099">
        <w:t>IV</w:t>
      </w:r>
      <w:r w:rsidRPr="005C6099">
        <w:rPr>
          <w:lang w:val="ru-RU"/>
        </w:rPr>
        <w:t>—</w:t>
      </w:r>
      <w:r w:rsidRPr="005C6099">
        <w:t>XI</w:t>
      </w:r>
      <w:r w:rsidRPr="005C6099">
        <w:rPr>
          <w:lang w:val="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90171" w:rsidRPr="005C6099" w:rsidRDefault="00F642EA" w:rsidP="005C6099">
      <w:pPr>
        <w:pStyle w:val="a3"/>
        <w:spacing w:before="0"/>
        <w:ind w:left="0" w:firstLine="0"/>
        <w:rPr>
          <w:lang w:val="ru-RU"/>
        </w:rPr>
      </w:pPr>
      <w:r w:rsidRPr="005C6099">
        <w:rPr>
          <w:lang w:val="ru-RU"/>
        </w:rPr>
        <w:t xml:space="preserve">Арабы  в  </w:t>
      </w:r>
      <w:r w:rsidRPr="005C6099">
        <w:t>VI</w:t>
      </w:r>
      <w:r w:rsidRPr="005C6099">
        <w:rPr>
          <w:lang w:val="ru-RU"/>
        </w:rPr>
        <w:t>—Х</w:t>
      </w:r>
      <w:r w:rsidRPr="005C6099">
        <w:t>I</w:t>
      </w:r>
      <w:r w:rsidRPr="005C6099">
        <w:rPr>
          <w:lang w:val="ru-RU"/>
        </w:rPr>
        <w:t xml:space="preserve">  вв.:  расселение,  занятия.  Возникновение  и  распространение ислама.</w:t>
      </w:r>
    </w:p>
    <w:p w:rsidR="00890171" w:rsidRPr="005C6099" w:rsidRDefault="00F642EA" w:rsidP="005C6099">
      <w:pPr>
        <w:pStyle w:val="a3"/>
        <w:spacing w:before="0"/>
        <w:ind w:left="0" w:firstLine="0"/>
        <w:rPr>
          <w:lang w:val="ru-RU"/>
        </w:rPr>
      </w:pPr>
      <w:r w:rsidRPr="005C6099">
        <w:rPr>
          <w:lang w:val="ru-RU"/>
        </w:rPr>
        <w:t xml:space="preserve">Завоевания арабов. Арабский </w:t>
      </w:r>
      <w:proofErr w:type="gramStart"/>
      <w:r w:rsidRPr="005C6099">
        <w:rPr>
          <w:lang w:val="ru-RU"/>
        </w:rPr>
        <w:t>хали фат</w:t>
      </w:r>
      <w:proofErr w:type="gramEnd"/>
      <w:r w:rsidRPr="005C6099">
        <w:rPr>
          <w:lang w:val="ru-RU"/>
        </w:rPr>
        <w:t>, его расцвет и распад. Арабская культура.</w:t>
      </w:r>
    </w:p>
    <w:p w:rsidR="00890171" w:rsidRPr="005C6099" w:rsidRDefault="00F642EA" w:rsidP="005C6099">
      <w:pPr>
        <w:pStyle w:val="1"/>
        <w:spacing w:before="0"/>
        <w:ind w:left="0" w:right="0"/>
        <w:rPr>
          <w:lang w:val="ru-RU"/>
        </w:rPr>
      </w:pPr>
      <w:r w:rsidRPr="005C6099">
        <w:rPr>
          <w:lang w:val="ru-RU"/>
        </w:rPr>
        <w:t>Зрелое Средневековье</w:t>
      </w:r>
    </w:p>
    <w:p w:rsidR="00890171" w:rsidRPr="005C6099" w:rsidRDefault="00F642EA" w:rsidP="005C6099">
      <w:pPr>
        <w:pStyle w:val="a3"/>
        <w:spacing w:before="0"/>
        <w:ind w:left="0" w:firstLine="0"/>
        <w:rPr>
          <w:lang w:val="ru-RU"/>
        </w:rPr>
      </w:pPr>
      <w:r w:rsidRPr="005C6099">
        <w:rPr>
          <w:lang w:val="ru-RU"/>
        </w:rPr>
        <w:t>Средневековое европейское общество. Аграрное производство. Феодальное землевладение.</w:t>
      </w:r>
    </w:p>
    <w:p w:rsidR="00890171" w:rsidRPr="005C6099" w:rsidRDefault="00F642EA" w:rsidP="005C6099">
      <w:pPr>
        <w:pStyle w:val="a3"/>
        <w:spacing w:before="0"/>
        <w:ind w:left="0" w:firstLine="0"/>
        <w:rPr>
          <w:lang w:val="ru-RU"/>
        </w:rPr>
      </w:pPr>
      <w:r w:rsidRPr="005C6099">
        <w:rPr>
          <w:lang w:val="ru-RU"/>
        </w:rPr>
        <w:t>Феодальная иерархия. Знать и рыцарство: социальный статус, образ жизни.</w:t>
      </w:r>
    </w:p>
    <w:p w:rsidR="00890171" w:rsidRPr="005C6099" w:rsidRDefault="00F642EA" w:rsidP="005C6099">
      <w:pPr>
        <w:pStyle w:val="a3"/>
        <w:spacing w:before="0"/>
        <w:ind w:left="0" w:firstLine="0"/>
        <w:rPr>
          <w:lang w:val="ru-RU"/>
        </w:rPr>
      </w:pPr>
      <w:r w:rsidRPr="005C6099">
        <w:rPr>
          <w:lang w:val="ru-RU"/>
        </w:rPr>
        <w:t>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w:t>
      </w:r>
    </w:p>
    <w:p w:rsidR="00890171" w:rsidRPr="005C6099" w:rsidRDefault="00F642EA" w:rsidP="005C6099">
      <w:pPr>
        <w:pStyle w:val="a3"/>
        <w:spacing w:before="0"/>
        <w:ind w:left="0" w:firstLine="0"/>
        <w:rPr>
          <w:lang w:val="ru-RU"/>
        </w:rPr>
      </w:pPr>
      <w:r w:rsidRPr="005C6099">
        <w:rPr>
          <w:lang w:val="ru-RU"/>
        </w:rPr>
        <w:t>Городское управление. Борьба городов и сеньоров. Средневековые города-республики. Облик средневековых городов. Быт горожан.</w:t>
      </w:r>
    </w:p>
    <w:p w:rsidR="00890171" w:rsidRPr="005C6099" w:rsidRDefault="00F642EA" w:rsidP="005C6099">
      <w:pPr>
        <w:pStyle w:val="a3"/>
        <w:spacing w:before="0"/>
        <w:ind w:left="0"/>
        <w:jc w:val="both"/>
        <w:rPr>
          <w:lang w:val="ru-RU"/>
        </w:rPr>
      </w:pPr>
      <w:r w:rsidRPr="005C6099">
        <w:rPr>
          <w:lang w:val="ru-RU"/>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90171" w:rsidRPr="005C6099" w:rsidRDefault="00F642EA" w:rsidP="005C6099">
      <w:pPr>
        <w:pStyle w:val="a3"/>
        <w:spacing w:before="0"/>
        <w:ind w:left="0"/>
        <w:jc w:val="both"/>
        <w:rPr>
          <w:lang w:val="ru-RU"/>
        </w:rPr>
      </w:pPr>
      <w:r w:rsidRPr="005C6099">
        <w:rPr>
          <w:lang w:val="ru-RU"/>
        </w:rPr>
        <w:t xml:space="preserve">Государства Европы в </w:t>
      </w:r>
      <w:r w:rsidRPr="005C6099">
        <w:rPr>
          <w:spacing w:val="-3"/>
        </w:rPr>
        <w:t>XII</w:t>
      </w:r>
      <w:r w:rsidRPr="005C6099">
        <w:rPr>
          <w:spacing w:val="-3"/>
          <w:lang w:val="ru-RU"/>
        </w:rPr>
        <w:t>—</w:t>
      </w:r>
      <w:proofErr w:type="gramStart"/>
      <w:r w:rsidRPr="005C6099">
        <w:rPr>
          <w:spacing w:val="-3"/>
          <w:lang w:val="ru-RU"/>
        </w:rPr>
        <w:t>Х</w:t>
      </w:r>
      <w:proofErr w:type="gramEnd"/>
      <w:r w:rsidRPr="005C6099">
        <w:rPr>
          <w:spacing w:val="-3"/>
        </w:rPr>
        <w:t>V</w:t>
      </w:r>
      <w:r w:rsidRPr="005C6099">
        <w:rPr>
          <w:spacing w:val="4"/>
          <w:lang w:val="ru-RU"/>
        </w:rPr>
        <w:t xml:space="preserve">вв. </w:t>
      </w:r>
      <w:r w:rsidRPr="005C6099">
        <w:rPr>
          <w:lang w:val="ru-RU"/>
        </w:rPr>
        <w:t xml:space="preserve">Усиление королевской власти в </w:t>
      </w:r>
      <w:r w:rsidRPr="005C6099">
        <w:rPr>
          <w:spacing w:val="-3"/>
          <w:lang w:val="ru-RU"/>
        </w:rPr>
        <w:t xml:space="preserve">странах </w:t>
      </w:r>
      <w:r w:rsidRPr="005C6099">
        <w:rPr>
          <w:lang w:val="ru-RU"/>
        </w:rPr>
        <w:t xml:space="preserve">Западной Европы. Сословно-представительная </w:t>
      </w:r>
      <w:r w:rsidRPr="005C6099">
        <w:rPr>
          <w:spacing w:val="-4"/>
          <w:lang w:val="ru-RU"/>
        </w:rPr>
        <w:t>монархия</w:t>
      </w:r>
      <w:proofErr w:type="gramStart"/>
      <w:r w:rsidRPr="005C6099">
        <w:rPr>
          <w:spacing w:val="-4"/>
          <w:lang w:val="ru-RU"/>
        </w:rPr>
        <w:t>.</w:t>
      </w:r>
      <w:r w:rsidRPr="005C6099">
        <w:rPr>
          <w:lang w:val="ru-RU"/>
        </w:rPr>
        <w:t>О</w:t>
      </w:r>
      <w:proofErr w:type="gramEnd"/>
      <w:r w:rsidRPr="005C6099">
        <w:rPr>
          <w:lang w:val="ru-RU"/>
        </w:rPr>
        <w:t xml:space="preserve">бразование централизованных государств в Англии, Франции. Столетняя война; </w:t>
      </w:r>
      <w:r w:rsidRPr="005C6099">
        <w:rPr>
          <w:spacing w:val="-3"/>
          <w:lang w:val="ru-RU"/>
        </w:rPr>
        <w:t xml:space="preserve">Ж. </w:t>
      </w:r>
      <w:r w:rsidRPr="005C6099">
        <w:rPr>
          <w:spacing w:val="-5"/>
          <w:lang w:val="ru-RU"/>
        </w:rPr>
        <w:t xml:space="preserve">д’Арк. </w:t>
      </w:r>
      <w:r w:rsidRPr="005C6099">
        <w:rPr>
          <w:lang w:val="ru-RU"/>
        </w:rPr>
        <w:t xml:space="preserve">Германские государства в </w:t>
      </w:r>
      <w:r w:rsidRPr="005C6099">
        <w:rPr>
          <w:spacing w:val="-3"/>
        </w:rPr>
        <w:t>XII</w:t>
      </w:r>
      <w:r w:rsidRPr="005C6099">
        <w:rPr>
          <w:spacing w:val="-3"/>
          <w:lang w:val="ru-RU"/>
        </w:rPr>
        <w:t>—</w:t>
      </w:r>
      <w:r w:rsidRPr="005C6099">
        <w:rPr>
          <w:spacing w:val="-3"/>
        </w:rPr>
        <w:t>XV</w:t>
      </w:r>
      <w:proofErr w:type="gramStart"/>
      <w:r w:rsidRPr="005C6099">
        <w:rPr>
          <w:spacing w:val="4"/>
          <w:lang w:val="ru-RU"/>
        </w:rPr>
        <w:t>вв</w:t>
      </w:r>
      <w:proofErr w:type="gramEnd"/>
      <w:r w:rsidRPr="005C6099">
        <w:rPr>
          <w:spacing w:val="4"/>
          <w:lang w:val="ru-RU"/>
        </w:rPr>
        <w:t xml:space="preserve">. </w:t>
      </w:r>
      <w:r w:rsidRPr="005C6099">
        <w:rPr>
          <w:lang w:val="ru-RU"/>
        </w:rPr>
        <w:t xml:space="preserve">Реконкиста  и образование централизованных государств </w:t>
      </w:r>
      <w:r w:rsidRPr="005C6099">
        <w:rPr>
          <w:spacing w:val="3"/>
          <w:lang w:val="ru-RU"/>
        </w:rPr>
        <w:t xml:space="preserve">на </w:t>
      </w:r>
      <w:r w:rsidRPr="005C6099">
        <w:rPr>
          <w:lang w:val="ru-RU"/>
        </w:rPr>
        <w:t xml:space="preserve">Пиренейском полуострове. Итальянские </w:t>
      </w:r>
      <w:r w:rsidRPr="005C6099">
        <w:rPr>
          <w:spacing w:val="-3"/>
          <w:lang w:val="ru-RU"/>
        </w:rPr>
        <w:t xml:space="preserve">республики </w:t>
      </w:r>
      <w:r w:rsidRPr="005C6099">
        <w:rPr>
          <w:lang w:val="ru-RU"/>
        </w:rPr>
        <w:t xml:space="preserve">в </w:t>
      </w:r>
      <w:r w:rsidRPr="005C6099">
        <w:t>XII</w:t>
      </w:r>
      <w:r w:rsidRPr="005C6099">
        <w:rPr>
          <w:lang w:val="ru-RU"/>
        </w:rPr>
        <w:t>—</w:t>
      </w:r>
      <w:r w:rsidRPr="005C6099">
        <w:t>XV</w:t>
      </w:r>
      <w:proofErr w:type="gramStart"/>
      <w:r w:rsidRPr="005C6099">
        <w:rPr>
          <w:spacing w:val="4"/>
          <w:lang w:val="ru-RU"/>
        </w:rPr>
        <w:t>вв</w:t>
      </w:r>
      <w:proofErr w:type="gramEnd"/>
      <w:r w:rsidRPr="005C6099">
        <w:rPr>
          <w:spacing w:val="4"/>
          <w:lang w:val="ru-RU"/>
        </w:rPr>
        <w:t xml:space="preserve">. </w:t>
      </w:r>
      <w:r w:rsidRPr="005C6099">
        <w:rPr>
          <w:lang w:val="ru-RU"/>
        </w:rPr>
        <w:t xml:space="preserve">Экономическое и социальное развитие европейских стран. Обострение социальных противоречий в </w:t>
      </w:r>
      <w:r w:rsidRPr="005C6099">
        <w:rPr>
          <w:spacing w:val="-5"/>
        </w:rPr>
        <w:t>XIV</w:t>
      </w:r>
      <w:proofErr w:type="gramStart"/>
      <w:r w:rsidRPr="005C6099">
        <w:rPr>
          <w:spacing w:val="3"/>
          <w:lang w:val="ru-RU"/>
        </w:rPr>
        <w:t>в</w:t>
      </w:r>
      <w:proofErr w:type="gramEnd"/>
      <w:r w:rsidRPr="005C6099">
        <w:rPr>
          <w:spacing w:val="3"/>
          <w:lang w:val="ru-RU"/>
        </w:rPr>
        <w:t xml:space="preserve">. </w:t>
      </w:r>
      <w:r w:rsidRPr="005C6099">
        <w:rPr>
          <w:spacing w:val="-3"/>
          <w:lang w:val="ru-RU"/>
        </w:rPr>
        <w:t xml:space="preserve">(Жакерия, </w:t>
      </w:r>
      <w:r w:rsidRPr="005C6099">
        <w:rPr>
          <w:lang w:val="ru-RU"/>
        </w:rPr>
        <w:t xml:space="preserve">восстание Уота Тайлера). Гуситское </w:t>
      </w:r>
      <w:r w:rsidRPr="005C6099">
        <w:rPr>
          <w:spacing w:val="2"/>
          <w:lang w:val="ru-RU"/>
        </w:rPr>
        <w:t xml:space="preserve">движение </w:t>
      </w:r>
      <w:r w:rsidRPr="005C6099">
        <w:rPr>
          <w:lang w:val="ru-RU"/>
        </w:rPr>
        <w:t>в Чехии.</w:t>
      </w:r>
    </w:p>
    <w:p w:rsidR="00890171" w:rsidRPr="005C6099" w:rsidRDefault="00F642EA" w:rsidP="005C6099">
      <w:pPr>
        <w:pStyle w:val="a3"/>
        <w:spacing w:before="0"/>
        <w:ind w:left="0"/>
        <w:rPr>
          <w:lang w:val="ru-RU"/>
        </w:rPr>
      </w:pPr>
      <w:r w:rsidRPr="005C6099">
        <w:rPr>
          <w:lang w:val="ru-RU"/>
        </w:rPr>
        <w:t xml:space="preserve">Византийская империя и славянские государства в </w:t>
      </w:r>
      <w:r w:rsidRPr="005C6099">
        <w:t>XII</w:t>
      </w:r>
      <w:r w:rsidRPr="005C6099">
        <w:rPr>
          <w:lang w:val="ru-RU"/>
        </w:rPr>
        <w:t>—</w:t>
      </w:r>
      <w:r w:rsidRPr="005C6099">
        <w:t>XV</w:t>
      </w:r>
      <w:r w:rsidRPr="005C6099">
        <w:rPr>
          <w:lang w:val="ru-RU"/>
        </w:rPr>
        <w:t xml:space="preserve"> вв. Экспансия турок-османов и падение Византии.</w:t>
      </w:r>
    </w:p>
    <w:p w:rsidR="00890171" w:rsidRPr="005C6099" w:rsidRDefault="00F642EA" w:rsidP="005C6099">
      <w:pPr>
        <w:pStyle w:val="a3"/>
        <w:spacing w:before="0"/>
        <w:ind w:left="0"/>
        <w:jc w:val="both"/>
        <w:rPr>
          <w:lang w:val="ru-RU"/>
        </w:rPr>
      </w:pPr>
      <w:r w:rsidRPr="005C609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w:t>
      </w:r>
    </w:p>
    <w:p w:rsidR="00890171" w:rsidRPr="005C6099" w:rsidRDefault="00F642EA" w:rsidP="005C6099">
      <w:pPr>
        <w:pStyle w:val="a3"/>
        <w:spacing w:before="0"/>
        <w:ind w:left="0" w:firstLine="0"/>
        <w:jc w:val="both"/>
        <w:rPr>
          <w:lang w:val="ru-RU"/>
        </w:rPr>
      </w:pPr>
      <w:r w:rsidRPr="005C6099">
        <w:rPr>
          <w:lang w:val="ru-RU"/>
        </w:rPr>
        <w:t xml:space="preserve">Романский и готический стили в художественной </w:t>
      </w:r>
      <w:r w:rsidRPr="005C6099">
        <w:rPr>
          <w:spacing w:val="-5"/>
          <w:lang w:val="ru-RU"/>
        </w:rPr>
        <w:t xml:space="preserve">культуре. </w:t>
      </w:r>
      <w:r w:rsidRPr="005C6099">
        <w:rPr>
          <w:spacing w:val="3"/>
          <w:lang w:val="ru-RU"/>
        </w:rPr>
        <w:t xml:space="preserve">Развитие </w:t>
      </w:r>
      <w:r w:rsidRPr="005C6099">
        <w:rPr>
          <w:lang w:val="ru-RU"/>
        </w:rPr>
        <w:t xml:space="preserve">знаний о природе и человеке. </w:t>
      </w:r>
      <w:r w:rsidRPr="005C6099">
        <w:rPr>
          <w:spacing w:val="-3"/>
          <w:lang w:val="ru-RU"/>
        </w:rPr>
        <w:t xml:space="preserve">Гуманизм. </w:t>
      </w:r>
      <w:r w:rsidRPr="005C6099">
        <w:rPr>
          <w:lang w:val="ru-RU"/>
        </w:rPr>
        <w:t xml:space="preserve">Раннее Возрождение: художники и </w:t>
      </w:r>
      <w:r w:rsidRPr="005C6099">
        <w:rPr>
          <w:spacing w:val="3"/>
          <w:lang w:val="ru-RU"/>
        </w:rPr>
        <w:t xml:space="preserve">их </w:t>
      </w:r>
      <w:r w:rsidRPr="005C6099">
        <w:rPr>
          <w:lang w:val="ru-RU"/>
        </w:rPr>
        <w:t>творения.</w:t>
      </w:r>
    </w:p>
    <w:p w:rsidR="00890171" w:rsidRPr="005C6099" w:rsidRDefault="00F642EA" w:rsidP="005C6099">
      <w:pPr>
        <w:rPr>
          <w:sz w:val="24"/>
          <w:szCs w:val="24"/>
          <w:lang w:val="ru-RU"/>
        </w:rPr>
      </w:pPr>
      <w:r w:rsidRPr="005C6099">
        <w:rPr>
          <w:b/>
          <w:sz w:val="24"/>
          <w:szCs w:val="24"/>
          <w:lang w:val="ru-RU"/>
        </w:rPr>
        <w:t xml:space="preserve">Страны  Востока  в  Средние  века.  </w:t>
      </w:r>
      <w:r w:rsidRPr="005C6099">
        <w:rPr>
          <w:sz w:val="24"/>
          <w:szCs w:val="24"/>
          <w:lang w:val="ru-RU"/>
        </w:rPr>
        <w:t>Османская  империя:  завоевания  турок-османов,</w:t>
      </w:r>
    </w:p>
    <w:p w:rsidR="00890171" w:rsidRPr="005C6099" w:rsidRDefault="00F642EA" w:rsidP="005C6099">
      <w:pPr>
        <w:pStyle w:val="a3"/>
        <w:spacing w:before="0"/>
        <w:ind w:left="0" w:firstLine="0"/>
        <w:jc w:val="both"/>
        <w:rPr>
          <w:lang w:val="ru-RU"/>
        </w:rPr>
      </w:pPr>
      <w:r w:rsidRPr="005C6099">
        <w:rPr>
          <w:lang w:val="ru-RU"/>
        </w:rPr>
        <w:t xml:space="preserve">управление империей, положение покорённых народов. </w:t>
      </w:r>
      <w:r w:rsidRPr="005C6099">
        <w:rPr>
          <w:spacing w:val="-3"/>
          <w:lang w:val="ru-RU"/>
        </w:rPr>
        <w:t xml:space="preserve">Монгольская </w:t>
      </w:r>
      <w:r w:rsidRPr="005C6099">
        <w:rPr>
          <w:spacing w:val="3"/>
          <w:lang w:val="ru-RU"/>
        </w:rPr>
        <w:t xml:space="preserve">держава: </w:t>
      </w:r>
      <w:r w:rsidRPr="005C6099">
        <w:rPr>
          <w:lang w:val="ru-RU"/>
        </w:rPr>
        <w:t xml:space="preserve">общественный строй монгольских племён, завоевания Чингисхана и </w:t>
      </w:r>
      <w:r w:rsidRPr="005C6099">
        <w:rPr>
          <w:spacing w:val="-4"/>
          <w:lang w:val="ru-RU"/>
        </w:rPr>
        <w:t xml:space="preserve">его </w:t>
      </w:r>
      <w:r w:rsidRPr="005C6099">
        <w:rPr>
          <w:lang w:val="ru-RU"/>
        </w:rPr>
        <w:t xml:space="preserve">потомков, управление подчинёнными территориями. Китай: империи, правители и подданные, борьба против завоевателей. </w:t>
      </w:r>
      <w:r w:rsidRPr="005C6099">
        <w:rPr>
          <w:spacing w:val="4"/>
          <w:lang w:val="ru-RU"/>
        </w:rPr>
        <w:t xml:space="preserve">Япония </w:t>
      </w:r>
      <w:r w:rsidRPr="005C6099">
        <w:rPr>
          <w:lang w:val="ru-RU"/>
        </w:rPr>
        <w:t xml:space="preserve">в Средние века. Индия: раздробленность индийских княжеств, вторжение мусульман, Делийский султанат. Культура народов </w:t>
      </w:r>
      <w:r w:rsidRPr="005C6099">
        <w:rPr>
          <w:spacing w:val="-4"/>
          <w:lang w:val="ru-RU"/>
        </w:rPr>
        <w:t>Востока</w:t>
      </w:r>
      <w:proofErr w:type="gramStart"/>
      <w:r w:rsidRPr="005C6099">
        <w:rPr>
          <w:spacing w:val="-4"/>
          <w:lang w:val="ru-RU"/>
        </w:rPr>
        <w:t>.</w:t>
      </w:r>
      <w:r w:rsidRPr="005C6099">
        <w:rPr>
          <w:lang w:val="ru-RU"/>
        </w:rPr>
        <w:t>Л</w:t>
      </w:r>
      <w:proofErr w:type="gramEnd"/>
      <w:r w:rsidRPr="005C6099">
        <w:rPr>
          <w:lang w:val="ru-RU"/>
        </w:rPr>
        <w:t>итература. Архитектура. Традиционные искусства и ремёсла.</w:t>
      </w:r>
    </w:p>
    <w:p w:rsidR="00890171" w:rsidRPr="005C6099" w:rsidRDefault="00F642EA" w:rsidP="005C6099">
      <w:pPr>
        <w:ind w:firstLine="706"/>
        <w:rPr>
          <w:sz w:val="24"/>
          <w:szCs w:val="24"/>
          <w:lang w:val="ru-RU"/>
        </w:rPr>
      </w:pPr>
      <w:r w:rsidRPr="005C6099">
        <w:rPr>
          <w:b/>
          <w:sz w:val="24"/>
          <w:szCs w:val="24"/>
          <w:lang w:val="ru-RU"/>
        </w:rPr>
        <w:t xml:space="preserve">Государства доколумбовой Америки. </w:t>
      </w:r>
      <w:r w:rsidRPr="005C6099">
        <w:rPr>
          <w:sz w:val="24"/>
          <w:szCs w:val="24"/>
          <w:lang w:val="ru-RU"/>
        </w:rPr>
        <w:t>Общественный строй. Религиозные верования населения. Культура.</w:t>
      </w:r>
    </w:p>
    <w:p w:rsidR="00890171" w:rsidRPr="005C6099" w:rsidRDefault="00F642EA" w:rsidP="005C6099">
      <w:pPr>
        <w:pStyle w:val="a3"/>
        <w:spacing w:before="0"/>
        <w:ind w:left="0" w:firstLine="0"/>
        <w:rPr>
          <w:lang w:val="ru-RU"/>
        </w:rPr>
      </w:pPr>
      <w:r w:rsidRPr="005C6099">
        <w:rPr>
          <w:lang w:val="ru-RU"/>
        </w:rPr>
        <w:t>Историческое и культурное наследие Средневековья.</w:t>
      </w:r>
    </w:p>
    <w:p w:rsidR="00890171" w:rsidRPr="005C6099" w:rsidRDefault="00F642EA" w:rsidP="005C6099">
      <w:pPr>
        <w:pStyle w:val="1"/>
        <w:spacing w:before="0"/>
        <w:ind w:left="0" w:right="0"/>
        <w:rPr>
          <w:lang w:val="ru-RU"/>
        </w:rPr>
      </w:pPr>
      <w:r w:rsidRPr="005C6099">
        <w:rPr>
          <w:lang w:val="ru-RU"/>
        </w:rPr>
        <w:t>Новая история</w:t>
      </w:r>
    </w:p>
    <w:p w:rsidR="00890171" w:rsidRPr="005C6099" w:rsidRDefault="00F642EA" w:rsidP="005C6099">
      <w:pPr>
        <w:pStyle w:val="a3"/>
        <w:spacing w:before="0"/>
        <w:ind w:left="0" w:firstLine="0"/>
        <w:rPr>
          <w:lang w:val="ru-RU"/>
        </w:rPr>
      </w:pPr>
      <w:r w:rsidRPr="005C6099">
        <w:rPr>
          <w:lang w:val="ru-RU"/>
        </w:rPr>
        <w:t>Новое время: понятие и хронологические рамки.</w:t>
      </w:r>
    </w:p>
    <w:p w:rsidR="00890171" w:rsidRPr="005C6099" w:rsidRDefault="00F642EA" w:rsidP="005C6099">
      <w:pPr>
        <w:pStyle w:val="1"/>
        <w:spacing w:before="0"/>
        <w:ind w:left="0" w:right="0"/>
        <w:rPr>
          <w:lang w:val="ru-RU"/>
        </w:rPr>
      </w:pPr>
      <w:r w:rsidRPr="005C6099">
        <w:rPr>
          <w:lang w:val="ru-RU"/>
        </w:rPr>
        <w:t>Европа в конце Х</w:t>
      </w:r>
      <w:proofErr w:type="gramStart"/>
      <w:r w:rsidRPr="005C6099">
        <w:t>V</w:t>
      </w:r>
      <w:proofErr w:type="gramEnd"/>
      <w:r w:rsidRPr="005C6099">
        <w:rPr>
          <w:lang w:val="ru-RU"/>
        </w:rPr>
        <w:t xml:space="preserve"> — начале </w:t>
      </w:r>
      <w:r w:rsidRPr="005C6099">
        <w:t>XVII</w:t>
      </w:r>
      <w:r w:rsidRPr="005C6099">
        <w:rPr>
          <w:lang w:val="ru-RU"/>
        </w:rPr>
        <w:t xml:space="preserve"> в.</w:t>
      </w:r>
    </w:p>
    <w:p w:rsidR="00890171" w:rsidRPr="005C6099" w:rsidRDefault="00F642EA" w:rsidP="005C6099">
      <w:pPr>
        <w:pStyle w:val="a3"/>
        <w:spacing w:before="0"/>
        <w:ind w:left="0"/>
        <w:jc w:val="both"/>
        <w:rPr>
          <w:lang w:val="ru-RU"/>
        </w:rPr>
      </w:pPr>
      <w:r w:rsidRPr="005C6099">
        <w:rPr>
          <w:lang w:val="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w:t>
      </w:r>
    </w:p>
    <w:p w:rsidR="00890171" w:rsidRPr="005C6099" w:rsidRDefault="00F642EA" w:rsidP="005C6099">
      <w:pPr>
        <w:pStyle w:val="a3"/>
        <w:spacing w:before="0"/>
        <w:ind w:left="0" w:firstLine="0"/>
        <w:rPr>
          <w:lang w:val="ru-RU"/>
        </w:rPr>
      </w:pPr>
      <w:r w:rsidRPr="005C6099">
        <w:rPr>
          <w:lang w:val="ru-RU"/>
        </w:rPr>
        <w:t xml:space="preserve">Экономическое и социальное развитие европейских стран в </w:t>
      </w:r>
      <w:r w:rsidRPr="005C6099">
        <w:t>XVI</w:t>
      </w:r>
      <w:r w:rsidRPr="005C6099">
        <w:rPr>
          <w:lang w:val="ru-RU"/>
        </w:rPr>
        <w:t xml:space="preserve"> — начале </w:t>
      </w:r>
      <w:r w:rsidRPr="005C6099">
        <w:t>XVII</w:t>
      </w:r>
      <w:r w:rsidRPr="005C6099">
        <w:rPr>
          <w:lang w:val="ru-RU"/>
        </w:rPr>
        <w:t xml:space="preserve"> в. Возникновение мануфактур. Развитие товарного производства.</w:t>
      </w:r>
    </w:p>
    <w:p w:rsidR="00890171" w:rsidRPr="005C6099" w:rsidRDefault="00F642EA" w:rsidP="005C6099">
      <w:pPr>
        <w:pStyle w:val="a3"/>
        <w:spacing w:before="0"/>
        <w:ind w:left="0"/>
        <w:jc w:val="both"/>
        <w:rPr>
          <w:lang w:val="ru-RU"/>
        </w:rPr>
      </w:pPr>
      <w:r w:rsidRPr="005C6099">
        <w:rPr>
          <w:lang w:val="ru-RU"/>
        </w:rPr>
        <w:t xml:space="preserve">Расширение внутреннего и мирового рынка. Абсолютные монархии. Англия, Франция, монархия  Габсбургов  в  </w:t>
      </w:r>
      <w:r w:rsidRPr="005C6099">
        <w:t>XVI</w:t>
      </w:r>
      <w:r w:rsidRPr="005C6099">
        <w:rPr>
          <w:lang w:val="ru-RU"/>
        </w:rPr>
        <w:t xml:space="preserve">  —  начале  </w:t>
      </w:r>
      <w:r w:rsidRPr="005C6099">
        <w:t>XVII</w:t>
      </w:r>
      <w:r w:rsidRPr="005C6099">
        <w:rPr>
          <w:lang w:val="ru-RU"/>
        </w:rPr>
        <w:t xml:space="preserve">  в.: внутреннее  развитие  и  внешняя  политика.</w:t>
      </w:r>
    </w:p>
    <w:p w:rsidR="00890171" w:rsidRPr="005C6099" w:rsidRDefault="00F642EA" w:rsidP="005C6099">
      <w:pPr>
        <w:pStyle w:val="a3"/>
        <w:spacing w:before="0"/>
        <w:ind w:left="0" w:firstLine="0"/>
        <w:jc w:val="both"/>
        <w:rPr>
          <w:lang w:val="ru-RU"/>
        </w:rPr>
      </w:pPr>
      <w:r w:rsidRPr="005C6099">
        <w:rPr>
          <w:lang w:val="ru-RU"/>
        </w:rPr>
        <w:t xml:space="preserve">Образование национальных государств в Европе. </w:t>
      </w:r>
      <w:r w:rsidRPr="005C6099">
        <w:rPr>
          <w:spacing w:val="-3"/>
          <w:lang w:val="ru-RU"/>
        </w:rPr>
        <w:t xml:space="preserve">Начало </w:t>
      </w:r>
      <w:r w:rsidRPr="005C6099">
        <w:rPr>
          <w:lang w:val="ru-RU"/>
        </w:rPr>
        <w:t xml:space="preserve">Реформации; М. Лютер. Развитие Реформации и Крестьянская </w:t>
      </w:r>
      <w:r w:rsidRPr="005C6099">
        <w:rPr>
          <w:spacing w:val="3"/>
          <w:lang w:val="ru-RU"/>
        </w:rPr>
        <w:t xml:space="preserve">война </w:t>
      </w:r>
      <w:r w:rsidRPr="005C6099">
        <w:rPr>
          <w:lang w:val="ru-RU"/>
        </w:rPr>
        <w:t xml:space="preserve">в Германии. Распространение протестантизма в Европе. Борьба </w:t>
      </w:r>
      <w:r w:rsidRPr="005C6099">
        <w:rPr>
          <w:spacing w:val="-3"/>
          <w:lang w:val="ru-RU"/>
        </w:rPr>
        <w:t xml:space="preserve">католической </w:t>
      </w:r>
      <w:r w:rsidRPr="005C6099">
        <w:rPr>
          <w:lang w:val="ru-RU"/>
        </w:rPr>
        <w:t xml:space="preserve">церкви против реформационного движения. Религиозные войны. Нидерландская революция: цели, участники, </w:t>
      </w:r>
      <w:r w:rsidRPr="005C6099">
        <w:rPr>
          <w:spacing w:val="-5"/>
          <w:lang w:val="ru-RU"/>
        </w:rPr>
        <w:t xml:space="preserve">формы </w:t>
      </w:r>
      <w:r w:rsidRPr="005C6099">
        <w:rPr>
          <w:lang w:val="ru-RU"/>
        </w:rPr>
        <w:t xml:space="preserve">борьбы. </w:t>
      </w:r>
      <w:r w:rsidRPr="005C6099">
        <w:rPr>
          <w:spacing w:val="-4"/>
          <w:lang w:val="ru-RU"/>
        </w:rPr>
        <w:t xml:space="preserve">Итоги </w:t>
      </w:r>
      <w:r w:rsidRPr="005C6099">
        <w:rPr>
          <w:lang w:val="ru-RU"/>
        </w:rPr>
        <w:t>и значениереволюции.</w:t>
      </w:r>
    </w:p>
    <w:p w:rsidR="00890171" w:rsidRPr="005C6099" w:rsidRDefault="00F642EA" w:rsidP="005C6099">
      <w:pPr>
        <w:pStyle w:val="a3"/>
        <w:spacing w:before="0"/>
        <w:ind w:left="0"/>
        <w:jc w:val="both"/>
        <w:rPr>
          <w:lang w:val="ru-RU"/>
        </w:rPr>
      </w:pPr>
      <w:r w:rsidRPr="005C609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90171" w:rsidRPr="005C6099" w:rsidRDefault="00F642EA" w:rsidP="005C6099">
      <w:pPr>
        <w:pStyle w:val="1"/>
        <w:spacing w:before="0"/>
        <w:ind w:left="0" w:right="0"/>
        <w:rPr>
          <w:lang w:val="ru-RU"/>
        </w:rPr>
      </w:pPr>
      <w:r w:rsidRPr="005C6099">
        <w:rPr>
          <w:lang w:val="ru-RU"/>
        </w:rPr>
        <w:t xml:space="preserve">Страны Европы и Северной Америки в середине </w:t>
      </w:r>
      <w:r w:rsidRPr="005C6099">
        <w:t>XVII</w:t>
      </w:r>
      <w:r w:rsidRPr="005C6099">
        <w:rPr>
          <w:lang w:val="ru-RU"/>
        </w:rPr>
        <w:t>—Х</w:t>
      </w:r>
      <w:r w:rsidRPr="005C6099">
        <w:t>VIII</w:t>
      </w:r>
      <w:r w:rsidRPr="005C6099">
        <w:rPr>
          <w:lang w:val="ru-RU"/>
        </w:rPr>
        <w:t xml:space="preserve"> в.</w:t>
      </w:r>
    </w:p>
    <w:p w:rsidR="00890171" w:rsidRPr="005C6099" w:rsidRDefault="00F642EA" w:rsidP="005C6099">
      <w:pPr>
        <w:pStyle w:val="a3"/>
        <w:spacing w:before="0"/>
        <w:ind w:left="0"/>
        <w:jc w:val="both"/>
        <w:rPr>
          <w:lang w:val="ru-RU"/>
        </w:rPr>
      </w:pPr>
      <w:r w:rsidRPr="005C6099">
        <w:rPr>
          <w:lang w:val="ru-RU"/>
        </w:rPr>
        <w:t xml:space="preserve">Английская революция </w:t>
      </w:r>
      <w:r w:rsidRPr="005C6099">
        <w:t>XVII</w:t>
      </w:r>
      <w:r w:rsidRPr="005C6099">
        <w:rPr>
          <w:lang w:val="ru-RU"/>
        </w:rPr>
        <w:t xml:space="preserve"> в.: причины, участники, этапы. О. Кромвель. Итоги и значение революции. Экономическое и социальное развитие Европы в </w:t>
      </w:r>
      <w:r w:rsidRPr="005C6099">
        <w:t>XVII</w:t>
      </w:r>
      <w:r w:rsidRPr="005C6099">
        <w:rPr>
          <w:lang w:val="ru-RU"/>
        </w:rPr>
        <w:t>—Х</w:t>
      </w:r>
      <w:r w:rsidRPr="005C6099">
        <w:t>VIII</w:t>
      </w:r>
      <w:r w:rsidRPr="005C6099">
        <w:rPr>
          <w:lang w:val="ru-RU"/>
        </w:rPr>
        <w:t xml:space="preserve"> вв.: начало промышленного переворота, развитие мануфактурного производства, положение сословий.</w:t>
      </w:r>
    </w:p>
    <w:p w:rsidR="00890171" w:rsidRPr="005C6099" w:rsidRDefault="00F642EA" w:rsidP="005C6099">
      <w:pPr>
        <w:pStyle w:val="a3"/>
        <w:spacing w:before="0"/>
        <w:ind w:left="0" w:firstLine="0"/>
        <w:rPr>
          <w:lang w:val="ru-RU"/>
        </w:rPr>
      </w:pPr>
      <w:r w:rsidRPr="005C6099">
        <w:rPr>
          <w:lang w:val="ru-RU"/>
        </w:rPr>
        <w:t xml:space="preserve">Абсолютизм: «старый порядок» и новые веяния. Век Просвещения: развитие естественных наук, французские просветители </w:t>
      </w:r>
      <w:r w:rsidRPr="005C6099">
        <w:t>XVIII</w:t>
      </w:r>
      <w:r w:rsidRPr="005C6099">
        <w:rPr>
          <w:lang w:val="ru-RU"/>
        </w:rPr>
        <w:t xml:space="preserve"> в. Война североамериканских колоний за независимость. Образование Соединённых Штатов Америки; «отцы-основатели».</w:t>
      </w:r>
    </w:p>
    <w:p w:rsidR="00890171" w:rsidRPr="005C6099" w:rsidRDefault="00F642EA" w:rsidP="005C6099">
      <w:pPr>
        <w:pStyle w:val="a3"/>
        <w:spacing w:before="0"/>
        <w:ind w:left="0"/>
        <w:jc w:val="both"/>
        <w:rPr>
          <w:lang w:val="ru-RU"/>
        </w:rPr>
      </w:pPr>
      <w:r w:rsidRPr="005C6099">
        <w:rPr>
          <w:lang w:val="ru-RU"/>
        </w:rPr>
        <w:t xml:space="preserve">Французская революция </w:t>
      </w:r>
      <w:r w:rsidRPr="005C6099">
        <w:t>XVIII</w:t>
      </w:r>
      <w:r w:rsidRPr="005C6099">
        <w:rPr>
          <w:lang w:val="ru-RU"/>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890171" w:rsidRPr="005C6099" w:rsidRDefault="00F642EA" w:rsidP="005C6099">
      <w:pPr>
        <w:pStyle w:val="a3"/>
        <w:spacing w:before="0"/>
        <w:ind w:left="0"/>
        <w:jc w:val="both"/>
        <w:rPr>
          <w:lang w:val="ru-RU"/>
        </w:rPr>
      </w:pPr>
      <w:r w:rsidRPr="005C6099">
        <w:rPr>
          <w:lang w:val="ru-RU"/>
        </w:rPr>
        <w:t xml:space="preserve">Европейская культура </w:t>
      </w:r>
      <w:r w:rsidRPr="005C6099">
        <w:t>XVI</w:t>
      </w:r>
      <w:r w:rsidRPr="005C6099">
        <w:rPr>
          <w:lang w:val="ru-RU"/>
        </w:rPr>
        <w:t>—</w:t>
      </w:r>
      <w:r w:rsidRPr="005C6099">
        <w:t>XVIII</w:t>
      </w:r>
      <w:r w:rsidRPr="005C6099">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w:t>
      </w:r>
    </w:p>
    <w:p w:rsidR="00890171" w:rsidRPr="005C6099" w:rsidRDefault="00F642EA" w:rsidP="005C6099">
      <w:pPr>
        <w:pStyle w:val="a3"/>
        <w:spacing w:before="0"/>
        <w:ind w:left="0" w:firstLine="0"/>
        <w:rPr>
          <w:lang w:val="ru-RU"/>
        </w:rPr>
      </w:pPr>
      <w:r w:rsidRPr="005C6099">
        <w:rPr>
          <w:lang w:val="ru-RU"/>
        </w:rPr>
        <w:t xml:space="preserve">художники и их произведения. Мир человека в литературе раннего Нового времени. Стили художественной культуры </w:t>
      </w:r>
      <w:r w:rsidRPr="005C6099">
        <w:t>XVII</w:t>
      </w:r>
      <w:r w:rsidRPr="005C6099">
        <w:rPr>
          <w:lang w:val="ru-RU"/>
        </w:rPr>
        <w:t>—</w:t>
      </w:r>
      <w:r w:rsidRPr="005C6099">
        <w:t>XVIII</w:t>
      </w:r>
      <w:r w:rsidRPr="005C6099">
        <w:rPr>
          <w:lang w:val="ru-RU"/>
        </w:rPr>
        <w:t xml:space="preserve"> вв. (барокко, классицизм). Становление театра.</w:t>
      </w:r>
    </w:p>
    <w:p w:rsidR="00890171" w:rsidRPr="005C6099" w:rsidRDefault="00F642EA" w:rsidP="005C6099">
      <w:pPr>
        <w:pStyle w:val="a3"/>
        <w:spacing w:before="0"/>
        <w:ind w:left="0" w:firstLine="0"/>
        <w:rPr>
          <w:lang w:val="ru-RU"/>
        </w:rPr>
      </w:pPr>
      <w:r w:rsidRPr="005C6099">
        <w:rPr>
          <w:lang w:val="ru-RU"/>
        </w:rPr>
        <w:t xml:space="preserve">Международные отношения середины </w:t>
      </w:r>
      <w:r w:rsidRPr="005C6099">
        <w:t>XVII</w:t>
      </w:r>
      <w:r w:rsidRPr="005C6099">
        <w:rPr>
          <w:lang w:val="ru-RU"/>
        </w:rPr>
        <w:t>—</w:t>
      </w:r>
      <w:r w:rsidRPr="005C6099">
        <w:t>XVIII</w:t>
      </w:r>
      <w:r w:rsidRPr="005C6099">
        <w:rPr>
          <w:lang w:val="ru-RU"/>
        </w:rPr>
        <w:t xml:space="preserve"> в. Европейские конфликты и дипломатия. </w:t>
      </w:r>
      <w:r w:rsidRPr="005C6099">
        <w:rPr>
          <w:lang w:val="ru-RU"/>
        </w:rPr>
        <w:lastRenderedPageBreak/>
        <w:t>Семилетняя война. Разделы Речи Посполитой. Колониальные захваты европейских держав.</w:t>
      </w:r>
    </w:p>
    <w:p w:rsidR="00890171" w:rsidRPr="005C6099" w:rsidRDefault="00F642EA" w:rsidP="005C6099">
      <w:pPr>
        <w:pStyle w:val="1"/>
        <w:spacing w:before="0"/>
        <w:ind w:left="0" w:right="0"/>
        <w:rPr>
          <w:lang w:val="ru-RU"/>
        </w:rPr>
      </w:pPr>
      <w:r w:rsidRPr="005C6099">
        <w:rPr>
          <w:lang w:val="ru-RU"/>
        </w:rPr>
        <w:t xml:space="preserve">Страны Востока в </w:t>
      </w:r>
      <w:r w:rsidRPr="005C6099">
        <w:t>XVI</w:t>
      </w:r>
      <w:r w:rsidRPr="005C6099">
        <w:rPr>
          <w:lang w:val="ru-RU"/>
        </w:rPr>
        <w:t>—</w:t>
      </w:r>
      <w:r w:rsidRPr="005C6099">
        <w:t>XVIII</w:t>
      </w:r>
      <w:r w:rsidRPr="005C6099">
        <w:rPr>
          <w:lang w:val="ru-RU"/>
        </w:rPr>
        <w:t xml:space="preserve"> вв.</w:t>
      </w:r>
    </w:p>
    <w:p w:rsidR="00890171" w:rsidRPr="005C6099" w:rsidRDefault="00F642EA" w:rsidP="005C6099">
      <w:pPr>
        <w:pStyle w:val="a3"/>
        <w:spacing w:before="0"/>
        <w:ind w:left="0"/>
        <w:jc w:val="both"/>
        <w:rPr>
          <w:lang w:val="ru-RU"/>
        </w:rPr>
      </w:pPr>
      <w:r w:rsidRPr="005C6099">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90171" w:rsidRPr="005C6099" w:rsidRDefault="00F642EA" w:rsidP="005C6099">
      <w:pPr>
        <w:pStyle w:val="1"/>
        <w:spacing w:before="0"/>
        <w:ind w:left="0" w:right="0"/>
        <w:rPr>
          <w:lang w:val="ru-RU"/>
        </w:rPr>
      </w:pPr>
      <w:r w:rsidRPr="005C6099">
        <w:rPr>
          <w:lang w:val="ru-RU"/>
        </w:rPr>
        <w:t>Страны Европы и Северной Америки в первой половине Х</w:t>
      </w:r>
      <w:r w:rsidRPr="005C6099">
        <w:t>I</w:t>
      </w:r>
      <w:r w:rsidRPr="005C6099">
        <w:rPr>
          <w:lang w:val="ru-RU"/>
        </w:rPr>
        <w:t xml:space="preserve">Х </w:t>
      </w:r>
      <w:proofErr w:type="gramStart"/>
      <w:r w:rsidRPr="005C6099">
        <w:rPr>
          <w:lang w:val="ru-RU"/>
        </w:rPr>
        <w:t>в</w:t>
      </w:r>
      <w:proofErr w:type="gramEnd"/>
      <w:r w:rsidRPr="005C6099">
        <w:rPr>
          <w:lang w:val="ru-RU"/>
        </w:rPr>
        <w:t>.</w:t>
      </w:r>
    </w:p>
    <w:p w:rsidR="00890171" w:rsidRPr="005C6099" w:rsidRDefault="00F642EA" w:rsidP="005C6099">
      <w:pPr>
        <w:pStyle w:val="a3"/>
        <w:spacing w:before="0"/>
        <w:ind w:left="0" w:firstLine="0"/>
        <w:rPr>
          <w:lang w:val="ru-RU"/>
        </w:rPr>
      </w:pPr>
      <w:r w:rsidRPr="005C6099">
        <w:rPr>
          <w:lang w:val="ru-RU"/>
        </w:rPr>
        <w:t>Империя Наполеона во Франции: внутренняя и внешняя политика. Наполеоновские войны.</w:t>
      </w:r>
    </w:p>
    <w:p w:rsidR="00890171" w:rsidRPr="005C6099" w:rsidRDefault="00F642EA" w:rsidP="005C6099">
      <w:pPr>
        <w:pStyle w:val="a3"/>
        <w:spacing w:before="0"/>
        <w:ind w:left="0" w:firstLine="0"/>
        <w:jc w:val="both"/>
        <w:rPr>
          <w:lang w:val="ru-RU"/>
        </w:rPr>
      </w:pPr>
      <w:r w:rsidRPr="005C6099">
        <w:rPr>
          <w:lang w:val="ru-RU"/>
        </w:rPr>
        <w:t xml:space="preserve">Падение империи. </w:t>
      </w:r>
      <w:r w:rsidRPr="005C6099">
        <w:rPr>
          <w:spacing w:val="-3"/>
          <w:lang w:val="ru-RU"/>
        </w:rPr>
        <w:t xml:space="preserve">Венский конгресс; </w:t>
      </w:r>
      <w:r w:rsidRPr="005C6099">
        <w:rPr>
          <w:spacing w:val="-9"/>
          <w:lang w:val="ru-RU"/>
        </w:rPr>
        <w:t xml:space="preserve">Ш. </w:t>
      </w:r>
      <w:r w:rsidRPr="005C6099">
        <w:rPr>
          <w:lang w:val="ru-RU"/>
        </w:rPr>
        <w:t xml:space="preserve">М. Талейран. Священный союз. Развитие  индустриального общества. Промышленный переворот, </w:t>
      </w:r>
      <w:r w:rsidRPr="005C6099">
        <w:rPr>
          <w:spacing w:val="-4"/>
          <w:lang w:val="ru-RU"/>
        </w:rPr>
        <w:t xml:space="preserve">его </w:t>
      </w:r>
      <w:r w:rsidRPr="005C6099">
        <w:rPr>
          <w:lang w:val="ru-RU"/>
        </w:rPr>
        <w:t xml:space="preserve">особенности в </w:t>
      </w:r>
      <w:r w:rsidRPr="005C6099">
        <w:rPr>
          <w:spacing w:val="-3"/>
          <w:lang w:val="ru-RU"/>
        </w:rPr>
        <w:t xml:space="preserve">странах </w:t>
      </w:r>
      <w:r w:rsidRPr="005C6099">
        <w:rPr>
          <w:lang w:val="ru-RU"/>
        </w:rPr>
        <w:t xml:space="preserve">Европы  и  </w:t>
      </w:r>
      <w:r w:rsidRPr="005C6099">
        <w:rPr>
          <w:spacing w:val="-6"/>
          <w:lang w:val="ru-RU"/>
        </w:rPr>
        <w:t xml:space="preserve">США. </w:t>
      </w:r>
      <w:r w:rsidRPr="005C6099">
        <w:rPr>
          <w:lang w:val="ru-RU"/>
        </w:rPr>
        <w:t xml:space="preserve">Изменения в социальной </w:t>
      </w:r>
      <w:r w:rsidRPr="005C6099">
        <w:rPr>
          <w:spacing w:val="-4"/>
          <w:lang w:val="ru-RU"/>
        </w:rPr>
        <w:t xml:space="preserve">структуре </w:t>
      </w:r>
      <w:r w:rsidRPr="005C6099">
        <w:rPr>
          <w:lang w:val="ru-RU"/>
        </w:rPr>
        <w:t>общества. Распространение социалистическихидей;</w:t>
      </w:r>
    </w:p>
    <w:p w:rsidR="00890171" w:rsidRPr="005C6099" w:rsidRDefault="00F642EA" w:rsidP="005C6099">
      <w:pPr>
        <w:pStyle w:val="a3"/>
        <w:spacing w:before="0"/>
        <w:ind w:left="0" w:firstLine="0"/>
        <w:jc w:val="both"/>
        <w:rPr>
          <w:lang w:val="ru-RU"/>
        </w:rPr>
      </w:pPr>
      <w:r w:rsidRPr="005C6099">
        <w:rPr>
          <w:lang w:val="ru-RU"/>
        </w:rPr>
        <w:t>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90171" w:rsidRPr="005C6099" w:rsidRDefault="00F642EA" w:rsidP="005C6099">
      <w:pPr>
        <w:pStyle w:val="1"/>
        <w:spacing w:before="0"/>
        <w:ind w:left="0" w:right="0"/>
        <w:rPr>
          <w:lang w:val="ru-RU"/>
        </w:rPr>
      </w:pPr>
      <w:r w:rsidRPr="005C6099">
        <w:rPr>
          <w:lang w:val="ru-RU"/>
        </w:rPr>
        <w:t>Страны Европы и Северной Америки во второй половине Х</w:t>
      </w:r>
      <w:r w:rsidRPr="005C6099">
        <w:t>I</w:t>
      </w:r>
      <w:r w:rsidRPr="005C6099">
        <w:rPr>
          <w:lang w:val="ru-RU"/>
        </w:rPr>
        <w:t xml:space="preserve">Х </w:t>
      </w:r>
      <w:proofErr w:type="gramStart"/>
      <w:r w:rsidRPr="005C6099">
        <w:rPr>
          <w:lang w:val="ru-RU"/>
        </w:rPr>
        <w:t>в</w:t>
      </w:r>
      <w:proofErr w:type="gramEnd"/>
      <w:r w:rsidRPr="005C6099">
        <w:rPr>
          <w:lang w:val="ru-RU"/>
        </w:rPr>
        <w:t>.</w:t>
      </w:r>
    </w:p>
    <w:p w:rsidR="00890171" w:rsidRPr="005C6099" w:rsidRDefault="00F642EA" w:rsidP="005C6099">
      <w:pPr>
        <w:pStyle w:val="a3"/>
        <w:spacing w:before="0"/>
        <w:ind w:left="0" w:firstLine="0"/>
        <w:rPr>
          <w:lang w:val="ru-RU"/>
        </w:rPr>
      </w:pPr>
      <w:r w:rsidRPr="005C6099">
        <w:rPr>
          <w:lang w:val="ru-RU"/>
        </w:rPr>
        <w:t xml:space="preserve">Великобритания   в   Викторианскую   </w:t>
      </w:r>
      <w:r w:rsidRPr="005C6099">
        <w:rPr>
          <w:spacing w:val="2"/>
          <w:lang w:val="ru-RU"/>
        </w:rPr>
        <w:t xml:space="preserve">эпоху:   </w:t>
      </w:r>
      <w:r w:rsidRPr="005C6099">
        <w:rPr>
          <w:spacing w:val="-3"/>
          <w:lang w:val="ru-RU"/>
        </w:rPr>
        <w:t xml:space="preserve">«мастерская   мира»,   </w:t>
      </w:r>
      <w:r w:rsidRPr="005C6099">
        <w:rPr>
          <w:lang w:val="ru-RU"/>
        </w:rPr>
        <w:t>рабочее  движение,</w:t>
      </w:r>
    </w:p>
    <w:p w:rsidR="00890171" w:rsidRPr="005C6099" w:rsidRDefault="00F642EA" w:rsidP="005C6099">
      <w:pPr>
        <w:pStyle w:val="a3"/>
        <w:spacing w:before="0"/>
        <w:ind w:left="0" w:firstLine="0"/>
        <w:jc w:val="both"/>
        <w:rPr>
          <w:lang w:val="ru-RU"/>
        </w:rPr>
      </w:pPr>
      <w:r w:rsidRPr="005C6099">
        <w:rPr>
          <w:lang w:val="ru-RU"/>
        </w:rPr>
        <w:t>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w:t>
      </w:r>
    </w:p>
    <w:p w:rsidR="00890171" w:rsidRPr="005C6099" w:rsidRDefault="00F642EA" w:rsidP="005C6099">
      <w:pPr>
        <w:pStyle w:val="a3"/>
        <w:spacing w:before="0"/>
        <w:ind w:left="0" w:firstLine="0"/>
        <w:rPr>
          <w:lang w:val="ru-RU"/>
        </w:rPr>
      </w:pPr>
      <w:r w:rsidRPr="005C6099">
        <w:rPr>
          <w:lang w:val="ru-RU"/>
        </w:rPr>
        <w:t>колониальные войны. Образование единого государства в Италии</w:t>
      </w:r>
      <w:proofErr w:type="gramStart"/>
      <w:r w:rsidRPr="005C6099">
        <w:rPr>
          <w:lang w:val="ru-RU"/>
        </w:rPr>
        <w:t>;К</w:t>
      </w:r>
      <w:proofErr w:type="gramEnd"/>
      <w:r w:rsidRPr="005C6099">
        <w:rPr>
          <w:lang w:val="ru-RU"/>
        </w:rPr>
        <w:t>. Кавур, Дж. Гарибальди. Объединение   германских  государств,  провозглашение  Германской  империи;  О. Бисмарк.</w:t>
      </w:r>
    </w:p>
    <w:p w:rsidR="00890171" w:rsidRPr="005C6099" w:rsidRDefault="00F642EA" w:rsidP="005C6099">
      <w:pPr>
        <w:pStyle w:val="a3"/>
        <w:spacing w:before="0"/>
        <w:ind w:left="0" w:firstLine="0"/>
        <w:jc w:val="both"/>
        <w:rPr>
          <w:lang w:val="ru-RU"/>
        </w:rPr>
      </w:pPr>
      <w:r w:rsidRPr="005C6099">
        <w:rPr>
          <w:lang w:val="ru-RU"/>
        </w:rPr>
        <w:t>Габсбургская монархия: австро-венгерский дуализм.</w:t>
      </w:r>
    </w:p>
    <w:p w:rsidR="00890171" w:rsidRPr="005C6099" w:rsidRDefault="00F642EA" w:rsidP="005C6099">
      <w:pPr>
        <w:pStyle w:val="a3"/>
        <w:spacing w:before="0"/>
        <w:ind w:left="0"/>
        <w:rPr>
          <w:lang w:val="ru-RU"/>
        </w:rPr>
      </w:pPr>
      <w:proofErr w:type="gramStart"/>
      <w:r w:rsidRPr="005C6099">
        <w:rPr>
          <w:lang w:val="ru-RU"/>
        </w:rPr>
        <w:t xml:space="preserve">Соединённые </w:t>
      </w:r>
      <w:r w:rsidRPr="005C6099">
        <w:rPr>
          <w:spacing w:val="-4"/>
          <w:lang w:val="ru-RU"/>
        </w:rPr>
        <w:t>Штаты</w:t>
      </w:r>
      <w:r w:rsidRPr="005C6099">
        <w:rPr>
          <w:lang w:val="ru-RU"/>
        </w:rPr>
        <w:t xml:space="preserve">Америки </w:t>
      </w:r>
      <w:r w:rsidRPr="005C6099">
        <w:rPr>
          <w:spacing w:val="3"/>
          <w:lang w:val="ru-RU"/>
        </w:rPr>
        <w:t xml:space="preserve">во </w:t>
      </w:r>
      <w:r w:rsidRPr="005C6099">
        <w:rPr>
          <w:lang w:val="ru-RU"/>
        </w:rPr>
        <w:t>второй половине Х</w:t>
      </w:r>
      <w:r w:rsidRPr="005C6099">
        <w:t>I</w:t>
      </w:r>
      <w:r w:rsidRPr="005C6099">
        <w:rPr>
          <w:lang w:val="ru-RU"/>
        </w:rPr>
        <w:t xml:space="preserve">Х </w:t>
      </w:r>
      <w:r w:rsidRPr="005C6099">
        <w:rPr>
          <w:spacing w:val="6"/>
          <w:lang w:val="ru-RU"/>
        </w:rPr>
        <w:t xml:space="preserve">в.: </w:t>
      </w:r>
      <w:r w:rsidRPr="005C6099">
        <w:rPr>
          <w:lang w:val="ru-RU"/>
        </w:rPr>
        <w:t>экономика, социальные отношения, политическая жизнь.</w:t>
      </w:r>
      <w:proofErr w:type="gramEnd"/>
      <w:r w:rsidRPr="005C6099">
        <w:rPr>
          <w:lang w:val="ru-RU"/>
        </w:rPr>
        <w:t xml:space="preserve"> Север и </w:t>
      </w:r>
      <w:r w:rsidRPr="005C6099">
        <w:rPr>
          <w:spacing w:val="-6"/>
          <w:lang w:val="ru-RU"/>
        </w:rPr>
        <w:t xml:space="preserve">Юг. </w:t>
      </w:r>
      <w:r w:rsidRPr="005C6099">
        <w:rPr>
          <w:lang w:val="ru-RU"/>
        </w:rPr>
        <w:t xml:space="preserve">Гражданская </w:t>
      </w:r>
      <w:r w:rsidRPr="005C6099">
        <w:rPr>
          <w:spacing w:val="3"/>
          <w:lang w:val="ru-RU"/>
        </w:rPr>
        <w:t xml:space="preserve">война </w:t>
      </w:r>
      <w:r w:rsidRPr="005C6099">
        <w:rPr>
          <w:lang w:val="ru-RU"/>
        </w:rPr>
        <w:t xml:space="preserve">(1861—1865). </w:t>
      </w:r>
      <w:r w:rsidRPr="005C6099">
        <w:rPr>
          <w:spacing w:val="-5"/>
          <w:lang w:val="ru-RU"/>
        </w:rPr>
        <w:t xml:space="preserve">А. </w:t>
      </w:r>
      <w:r w:rsidRPr="005C6099">
        <w:rPr>
          <w:lang w:val="ru-RU"/>
        </w:rPr>
        <w:t>Линкольн.</w:t>
      </w:r>
    </w:p>
    <w:p w:rsidR="00890171" w:rsidRPr="005C6099" w:rsidRDefault="00F642EA" w:rsidP="005C6099">
      <w:pPr>
        <w:pStyle w:val="1"/>
        <w:spacing w:before="0"/>
        <w:ind w:left="0" w:right="0"/>
        <w:rPr>
          <w:lang w:val="ru-RU"/>
        </w:rPr>
      </w:pPr>
      <w:r w:rsidRPr="005C6099">
        <w:rPr>
          <w:lang w:val="ru-RU"/>
        </w:rPr>
        <w:t>Экономическое и социально-политическое развитие стран Европы и США в конце</w:t>
      </w:r>
    </w:p>
    <w:p w:rsidR="00890171" w:rsidRPr="005C6099" w:rsidRDefault="00F642EA" w:rsidP="005C6099">
      <w:pPr>
        <w:rPr>
          <w:b/>
          <w:sz w:val="24"/>
          <w:szCs w:val="24"/>
          <w:lang w:val="ru-RU"/>
        </w:rPr>
      </w:pPr>
      <w:r w:rsidRPr="005C6099">
        <w:rPr>
          <w:b/>
          <w:sz w:val="24"/>
          <w:szCs w:val="24"/>
          <w:lang w:val="ru-RU"/>
        </w:rPr>
        <w:t>Х</w:t>
      </w:r>
      <w:proofErr w:type="gramStart"/>
      <w:r w:rsidRPr="005C6099">
        <w:rPr>
          <w:b/>
          <w:sz w:val="24"/>
          <w:szCs w:val="24"/>
        </w:rPr>
        <w:t>I</w:t>
      </w:r>
      <w:proofErr w:type="gramEnd"/>
      <w:r w:rsidRPr="005C6099">
        <w:rPr>
          <w:b/>
          <w:sz w:val="24"/>
          <w:szCs w:val="24"/>
          <w:lang w:val="ru-RU"/>
        </w:rPr>
        <w:t>Х в.</w:t>
      </w:r>
    </w:p>
    <w:p w:rsidR="00890171" w:rsidRPr="005C6099" w:rsidRDefault="00F642EA" w:rsidP="005C6099">
      <w:pPr>
        <w:pStyle w:val="a3"/>
        <w:tabs>
          <w:tab w:val="left" w:pos="2336"/>
          <w:tab w:val="left" w:pos="4330"/>
          <w:tab w:val="left" w:pos="5860"/>
          <w:tab w:val="left" w:pos="8181"/>
        </w:tabs>
        <w:spacing w:before="0"/>
        <w:ind w:left="0" w:firstLine="0"/>
        <w:rPr>
          <w:lang w:val="ru-RU"/>
        </w:rPr>
      </w:pPr>
      <w:r w:rsidRPr="005C6099">
        <w:rPr>
          <w:lang w:val="ru-RU"/>
        </w:rPr>
        <w:t>Завершение</w:t>
      </w:r>
      <w:r w:rsidRPr="005C6099">
        <w:rPr>
          <w:lang w:val="ru-RU"/>
        </w:rPr>
        <w:tab/>
        <w:t>промышленного</w:t>
      </w:r>
      <w:r w:rsidRPr="005C6099">
        <w:rPr>
          <w:lang w:val="ru-RU"/>
        </w:rPr>
        <w:tab/>
        <w:t>переворота.</w:t>
      </w:r>
      <w:r w:rsidRPr="005C6099">
        <w:rPr>
          <w:lang w:val="ru-RU"/>
        </w:rPr>
        <w:tab/>
        <w:t>Индустриализация.</w:t>
      </w:r>
      <w:r w:rsidRPr="005C6099">
        <w:rPr>
          <w:lang w:val="ru-RU"/>
        </w:rPr>
        <w:tab/>
        <w:t>Монополистический</w:t>
      </w:r>
    </w:p>
    <w:p w:rsidR="00890171" w:rsidRPr="005C6099" w:rsidRDefault="00F642EA" w:rsidP="005C6099">
      <w:pPr>
        <w:pStyle w:val="a3"/>
        <w:spacing w:before="0"/>
        <w:ind w:left="0" w:firstLine="0"/>
        <w:rPr>
          <w:lang w:val="ru-RU"/>
        </w:rPr>
      </w:pPr>
      <w:r w:rsidRPr="005C6099">
        <w:rPr>
          <w:lang w:val="ru-RU"/>
        </w:rPr>
        <w:t>капитализм. Технический прогре</w:t>
      </w:r>
      <w:proofErr w:type="gramStart"/>
      <w:r w:rsidRPr="005C6099">
        <w:rPr>
          <w:lang w:val="ru-RU"/>
        </w:rPr>
        <w:t>сс в пр</w:t>
      </w:r>
      <w:proofErr w:type="gramEnd"/>
      <w:r w:rsidRPr="005C6099">
        <w:rPr>
          <w:lang w:val="ru-RU"/>
        </w:rPr>
        <w:t>омышленности и сельском хозяйстве. Развитие транспорта и сре</w:t>
      </w:r>
      <w:proofErr w:type="gramStart"/>
      <w:r w:rsidRPr="005C6099">
        <w:rPr>
          <w:lang w:val="ru-RU"/>
        </w:rPr>
        <w:t>дств св</w:t>
      </w:r>
      <w:proofErr w:type="gramEnd"/>
      <w:r w:rsidRPr="005C6099">
        <w:rPr>
          <w:lang w:val="ru-RU"/>
        </w:rPr>
        <w:t>язи. Миграция из Старого в Новый Свет. Положение основных социальных групп.</w:t>
      </w:r>
    </w:p>
    <w:p w:rsidR="00890171" w:rsidRPr="005C6099" w:rsidRDefault="00F642EA" w:rsidP="005C6099">
      <w:pPr>
        <w:pStyle w:val="a3"/>
        <w:spacing w:before="0"/>
        <w:ind w:left="0" w:firstLine="0"/>
        <w:rPr>
          <w:lang w:val="ru-RU"/>
        </w:rPr>
      </w:pPr>
      <w:r w:rsidRPr="005C6099">
        <w:rPr>
          <w:lang w:val="ru-RU"/>
        </w:rPr>
        <w:t>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90171" w:rsidRPr="005C6099" w:rsidRDefault="00F642EA" w:rsidP="005C6099">
      <w:pPr>
        <w:pStyle w:val="1"/>
        <w:spacing w:before="0"/>
        <w:ind w:left="0" w:right="0"/>
        <w:rPr>
          <w:lang w:val="ru-RU"/>
        </w:rPr>
      </w:pPr>
      <w:r w:rsidRPr="005C6099">
        <w:rPr>
          <w:lang w:val="ru-RU"/>
        </w:rPr>
        <w:t>Страны Азии в Х</w:t>
      </w:r>
      <w:r w:rsidRPr="005C6099">
        <w:t>I</w:t>
      </w:r>
      <w:r w:rsidRPr="005C6099">
        <w:rPr>
          <w:lang w:val="ru-RU"/>
        </w:rPr>
        <w:t xml:space="preserve">Х </w:t>
      </w:r>
      <w:proofErr w:type="gramStart"/>
      <w:r w:rsidRPr="005C6099">
        <w:rPr>
          <w:lang w:val="ru-RU"/>
        </w:rPr>
        <w:t>в</w:t>
      </w:r>
      <w:proofErr w:type="gramEnd"/>
      <w:r w:rsidRPr="005C6099">
        <w:rPr>
          <w:lang w:val="ru-RU"/>
        </w:rPr>
        <w:t>.</w:t>
      </w:r>
    </w:p>
    <w:p w:rsidR="00890171" w:rsidRPr="005C6099" w:rsidRDefault="00F642EA" w:rsidP="005C6099">
      <w:pPr>
        <w:pStyle w:val="a3"/>
        <w:spacing w:before="0"/>
        <w:ind w:left="0"/>
        <w:rPr>
          <w:lang w:val="ru-RU"/>
        </w:rPr>
      </w:pPr>
      <w:r w:rsidRPr="005C6099">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w:t>
      </w:r>
    </w:p>
    <w:p w:rsidR="00890171" w:rsidRPr="005C6099" w:rsidRDefault="00F642EA" w:rsidP="005C6099">
      <w:pPr>
        <w:pStyle w:val="a3"/>
        <w:spacing w:before="0"/>
        <w:ind w:left="0" w:firstLine="0"/>
        <w:rPr>
          <w:lang w:val="ru-RU"/>
        </w:rPr>
      </w:pPr>
      <w:r w:rsidRPr="005C6099">
        <w:rPr>
          <w:lang w:val="ru-RU"/>
        </w:rPr>
        <w:t>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890171" w:rsidRPr="005C6099" w:rsidRDefault="00F642EA" w:rsidP="005C6099">
      <w:pPr>
        <w:pStyle w:val="1"/>
        <w:spacing w:before="0"/>
        <w:ind w:left="0" w:right="0"/>
        <w:rPr>
          <w:lang w:val="ru-RU"/>
        </w:rPr>
      </w:pPr>
      <w:r w:rsidRPr="005C6099">
        <w:rPr>
          <w:lang w:val="ru-RU"/>
        </w:rPr>
        <w:t>Война за независимость в Латинской Америке</w:t>
      </w:r>
    </w:p>
    <w:p w:rsidR="00890171" w:rsidRPr="005C6099" w:rsidRDefault="00F642EA" w:rsidP="005C6099">
      <w:pPr>
        <w:pStyle w:val="a3"/>
        <w:spacing w:before="0"/>
        <w:ind w:left="0" w:firstLine="0"/>
        <w:rPr>
          <w:lang w:val="ru-RU"/>
        </w:rPr>
      </w:pPr>
      <w:r w:rsidRPr="005C6099">
        <w:rPr>
          <w:lang w:val="ru-RU"/>
        </w:rPr>
        <w:t>Колониальное общество. Освободительная борьба: задачи, участники, формы выступлений.</w:t>
      </w:r>
    </w:p>
    <w:p w:rsidR="00890171" w:rsidRPr="005C6099" w:rsidRDefault="00F642EA" w:rsidP="005C6099">
      <w:pPr>
        <w:pStyle w:val="a3"/>
        <w:spacing w:before="0"/>
        <w:ind w:left="0" w:firstLine="0"/>
        <w:jc w:val="both"/>
        <w:rPr>
          <w:lang w:val="ru-RU"/>
        </w:rPr>
      </w:pPr>
      <w:r w:rsidRPr="005C6099">
        <w:rPr>
          <w:lang w:val="ru-RU"/>
        </w:rPr>
        <w:t>П. Д. Туссен-Лувертюр, С. Боливар. Провозглашение независимых государств.</w:t>
      </w:r>
    </w:p>
    <w:p w:rsidR="00890171" w:rsidRPr="005C6099" w:rsidRDefault="00F642EA" w:rsidP="005C6099">
      <w:pPr>
        <w:pStyle w:val="1"/>
        <w:spacing w:before="0"/>
        <w:ind w:left="0" w:right="0"/>
        <w:rPr>
          <w:lang w:val="ru-RU"/>
        </w:rPr>
      </w:pPr>
      <w:r w:rsidRPr="005C6099">
        <w:rPr>
          <w:lang w:val="ru-RU"/>
        </w:rPr>
        <w:t>Народы Африки в Новое время</w:t>
      </w:r>
    </w:p>
    <w:p w:rsidR="00890171" w:rsidRPr="005C6099" w:rsidRDefault="00F642EA" w:rsidP="005C6099">
      <w:pPr>
        <w:pStyle w:val="a3"/>
        <w:tabs>
          <w:tab w:val="left" w:pos="2564"/>
        </w:tabs>
        <w:spacing w:before="0"/>
        <w:ind w:left="0"/>
        <w:rPr>
          <w:lang w:val="ru-RU"/>
        </w:rPr>
      </w:pPr>
      <w:r w:rsidRPr="005C6099">
        <w:rPr>
          <w:lang w:val="ru-RU"/>
        </w:rPr>
        <w:t>Колониальные</w:t>
      </w:r>
      <w:r w:rsidRPr="005C6099">
        <w:rPr>
          <w:lang w:val="ru-RU"/>
        </w:rPr>
        <w:tab/>
      </w:r>
      <w:r w:rsidRPr="005C6099">
        <w:rPr>
          <w:spacing w:val="2"/>
          <w:lang w:val="ru-RU"/>
        </w:rPr>
        <w:t xml:space="preserve">империи.   </w:t>
      </w:r>
      <w:r w:rsidRPr="005C6099">
        <w:rPr>
          <w:lang w:val="ru-RU"/>
        </w:rPr>
        <w:t xml:space="preserve">Колониальные   </w:t>
      </w:r>
      <w:r w:rsidRPr="005C6099">
        <w:rPr>
          <w:spacing w:val="-3"/>
          <w:lang w:val="ru-RU"/>
        </w:rPr>
        <w:t xml:space="preserve">порядки   </w:t>
      </w:r>
      <w:r w:rsidRPr="005C6099">
        <w:rPr>
          <w:lang w:val="ru-RU"/>
        </w:rPr>
        <w:t>и  традиционные общественные отношения. Выступления противколонизаторов.</w:t>
      </w:r>
    </w:p>
    <w:p w:rsidR="00890171" w:rsidRPr="005C6099" w:rsidRDefault="00F642EA" w:rsidP="005C6099">
      <w:pPr>
        <w:pStyle w:val="1"/>
        <w:spacing w:before="0"/>
        <w:ind w:left="0" w:right="0"/>
        <w:rPr>
          <w:lang w:val="ru-RU"/>
        </w:rPr>
      </w:pPr>
      <w:r w:rsidRPr="005C6099">
        <w:rPr>
          <w:lang w:val="ru-RU"/>
        </w:rPr>
        <w:t xml:space="preserve">Развитие культуры в </w:t>
      </w:r>
      <w:r w:rsidRPr="005C6099">
        <w:t>XIX</w:t>
      </w:r>
      <w:r w:rsidRPr="005C6099">
        <w:rPr>
          <w:lang w:val="ru-RU"/>
        </w:rPr>
        <w:t xml:space="preserve"> в.</w:t>
      </w:r>
    </w:p>
    <w:p w:rsidR="00890171" w:rsidRPr="005C6099" w:rsidRDefault="00F642EA" w:rsidP="005C6099">
      <w:pPr>
        <w:pStyle w:val="a3"/>
        <w:tabs>
          <w:tab w:val="left" w:pos="2008"/>
        </w:tabs>
        <w:spacing w:before="0"/>
        <w:ind w:left="0" w:firstLine="0"/>
        <w:rPr>
          <w:lang w:val="ru-RU"/>
        </w:rPr>
      </w:pPr>
      <w:r w:rsidRPr="005C6099">
        <w:rPr>
          <w:lang w:val="ru-RU"/>
        </w:rPr>
        <w:t>Научные</w:t>
      </w:r>
      <w:r w:rsidRPr="005C6099">
        <w:rPr>
          <w:lang w:val="ru-RU"/>
        </w:rPr>
        <w:tab/>
        <w:t>открытия   и   технические   изобретения.   Распространение образования.</w:t>
      </w:r>
    </w:p>
    <w:p w:rsidR="00890171" w:rsidRPr="005C6099" w:rsidRDefault="00F642EA" w:rsidP="005C6099">
      <w:pPr>
        <w:pStyle w:val="a3"/>
        <w:spacing w:before="0"/>
        <w:ind w:left="0" w:firstLine="0"/>
        <w:jc w:val="both"/>
        <w:rPr>
          <w:lang w:val="ru-RU"/>
        </w:rPr>
      </w:pPr>
      <w:r w:rsidRPr="005C6099">
        <w:rPr>
          <w:lang w:val="ru-RU"/>
        </w:rPr>
        <w:t>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90171" w:rsidRPr="005C6099" w:rsidRDefault="00F642EA" w:rsidP="005C6099">
      <w:pPr>
        <w:pStyle w:val="1"/>
        <w:spacing w:before="0"/>
        <w:ind w:left="0" w:right="0"/>
        <w:rPr>
          <w:lang w:val="ru-RU"/>
        </w:rPr>
      </w:pPr>
      <w:r w:rsidRPr="005C6099">
        <w:rPr>
          <w:lang w:val="ru-RU"/>
        </w:rPr>
        <w:t xml:space="preserve">Международные отношения в </w:t>
      </w:r>
      <w:r w:rsidRPr="005C6099">
        <w:t>XIX</w:t>
      </w:r>
      <w:r w:rsidRPr="005C6099">
        <w:rPr>
          <w:lang w:val="ru-RU"/>
        </w:rPr>
        <w:t xml:space="preserve"> в.</w:t>
      </w:r>
    </w:p>
    <w:p w:rsidR="00890171" w:rsidRPr="005C6099" w:rsidRDefault="00F642EA" w:rsidP="005C6099">
      <w:pPr>
        <w:pStyle w:val="a3"/>
        <w:tabs>
          <w:tab w:val="left" w:pos="1136"/>
          <w:tab w:val="left" w:pos="2904"/>
          <w:tab w:val="left" w:pos="3954"/>
          <w:tab w:val="left" w:pos="4344"/>
          <w:tab w:val="left" w:pos="6067"/>
          <w:tab w:val="left" w:pos="7266"/>
          <w:tab w:val="left" w:pos="8286"/>
          <w:tab w:val="left" w:pos="8661"/>
          <w:tab w:val="left" w:pos="9560"/>
        </w:tabs>
        <w:spacing w:before="0"/>
        <w:ind w:left="0"/>
        <w:rPr>
          <w:lang w:val="ru-RU"/>
        </w:rPr>
      </w:pPr>
      <w:r w:rsidRPr="005C6099">
        <w:rPr>
          <w:lang w:val="ru-RU"/>
        </w:rPr>
        <w:t>Внешнеполитические интересы великих держав и политика союзов в Европе. Восточный вопрос.</w:t>
      </w:r>
      <w:r w:rsidRPr="005C6099">
        <w:rPr>
          <w:lang w:val="ru-RU"/>
        </w:rPr>
        <w:tab/>
        <w:t>Колониальные</w:t>
      </w:r>
      <w:r w:rsidRPr="005C6099">
        <w:rPr>
          <w:lang w:val="ru-RU"/>
        </w:rPr>
        <w:tab/>
      </w:r>
      <w:r w:rsidRPr="005C6099">
        <w:rPr>
          <w:spacing w:val="-3"/>
          <w:lang w:val="ru-RU"/>
        </w:rPr>
        <w:t>захваты</w:t>
      </w:r>
      <w:r w:rsidRPr="005C6099">
        <w:rPr>
          <w:spacing w:val="-3"/>
          <w:lang w:val="ru-RU"/>
        </w:rPr>
        <w:tab/>
      </w:r>
      <w:r w:rsidRPr="005C6099">
        <w:rPr>
          <w:lang w:val="ru-RU"/>
        </w:rPr>
        <w:t>и</w:t>
      </w:r>
      <w:r w:rsidRPr="005C6099">
        <w:rPr>
          <w:lang w:val="ru-RU"/>
        </w:rPr>
        <w:tab/>
        <w:t>колониальные</w:t>
      </w:r>
      <w:r w:rsidRPr="005C6099">
        <w:rPr>
          <w:lang w:val="ru-RU"/>
        </w:rPr>
        <w:tab/>
        <w:t>империи.</w:t>
      </w:r>
      <w:r w:rsidRPr="005C6099">
        <w:rPr>
          <w:lang w:val="ru-RU"/>
        </w:rPr>
        <w:tab/>
        <w:t>Старые</w:t>
      </w:r>
      <w:r w:rsidRPr="005C6099">
        <w:rPr>
          <w:lang w:val="ru-RU"/>
        </w:rPr>
        <w:tab/>
        <w:t>и</w:t>
      </w:r>
      <w:r w:rsidRPr="005C6099">
        <w:rPr>
          <w:lang w:val="ru-RU"/>
        </w:rPr>
        <w:tab/>
      </w:r>
      <w:r w:rsidRPr="005C6099">
        <w:rPr>
          <w:spacing w:val="3"/>
          <w:lang w:val="ru-RU"/>
        </w:rPr>
        <w:t>новые</w:t>
      </w:r>
      <w:r w:rsidRPr="005C6099">
        <w:rPr>
          <w:spacing w:val="3"/>
          <w:lang w:val="ru-RU"/>
        </w:rPr>
        <w:tab/>
      </w:r>
      <w:r w:rsidRPr="005C6099">
        <w:rPr>
          <w:spacing w:val="-3"/>
          <w:lang w:val="ru-RU"/>
        </w:rPr>
        <w:t xml:space="preserve">лидеры </w:t>
      </w:r>
      <w:r w:rsidRPr="005C6099">
        <w:rPr>
          <w:lang w:val="ru-RU"/>
        </w:rPr>
        <w:t xml:space="preserve">индустриального мира. Активизация борьбы </w:t>
      </w:r>
      <w:r w:rsidRPr="005C6099">
        <w:rPr>
          <w:spacing w:val="-3"/>
          <w:lang w:val="ru-RU"/>
        </w:rPr>
        <w:t xml:space="preserve">за </w:t>
      </w:r>
      <w:r w:rsidRPr="005C6099">
        <w:rPr>
          <w:lang w:val="ru-RU"/>
        </w:rPr>
        <w:t>передел мира. Формирование военн</w:t>
      </w:r>
      <w:proofErr w:type="gramStart"/>
      <w:r w:rsidRPr="005C6099">
        <w:rPr>
          <w:lang w:val="ru-RU"/>
        </w:rPr>
        <w:t>о-</w:t>
      </w:r>
      <w:proofErr w:type="gramEnd"/>
      <w:r w:rsidRPr="005C6099">
        <w:rPr>
          <w:lang w:val="ru-RU"/>
        </w:rPr>
        <w:t xml:space="preserve"> политических </w:t>
      </w:r>
      <w:r w:rsidRPr="005C6099">
        <w:rPr>
          <w:spacing w:val="-3"/>
          <w:lang w:val="ru-RU"/>
        </w:rPr>
        <w:t xml:space="preserve">блоков </w:t>
      </w:r>
      <w:r w:rsidRPr="005C6099">
        <w:rPr>
          <w:lang w:val="ru-RU"/>
        </w:rPr>
        <w:t>великихдержав.</w:t>
      </w:r>
    </w:p>
    <w:p w:rsidR="00890171" w:rsidRPr="005C6099" w:rsidRDefault="00F642EA" w:rsidP="005C6099">
      <w:pPr>
        <w:pStyle w:val="a3"/>
        <w:spacing w:before="0"/>
        <w:ind w:left="0" w:firstLine="0"/>
        <w:rPr>
          <w:lang w:val="ru-RU"/>
        </w:rPr>
      </w:pPr>
      <w:r w:rsidRPr="005C6099">
        <w:rPr>
          <w:lang w:val="ru-RU"/>
        </w:rPr>
        <w:t>Историческое и культурное наследие Нового времени.</w:t>
      </w:r>
    </w:p>
    <w:p w:rsidR="00890171" w:rsidRPr="005C6099" w:rsidRDefault="00F642EA" w:rsidP="005C6099">
      <w:pPr>
        <w:pStyle w:val="1"/>
        <w:spacing w:before="0"/>
        <w:ind w:left="0" w:right="0"/>
        <w:rPr>
          <w:lang w:val="ru-RU"/>
        </w:rPr>
      </w:pPr>
      <w:r w:rsidRPr="005C6099">
        <w:rPr>
          <w:lang w:val="ru-RU"/>
        </w:rPr>
        <w:t xml:space="preserve">Новейшая история. ХХ — начало </w:t>
      </w:r>
      <w:r w:rsidRPr="005C6099">
        <w:t>XXI</w:t>
      </w:r>
      <w:r w:rsidRPr="005C6099">
        <w:rPr>
          <w:lang w:val="ru-RU"/>
        </w:rPr>
        <w:t xml:space="preserve"> в.</w:t>
      </w:r>
    </w:p>
    <w:p w:rsidR="00890171" w:rsidRPr="005C6099" w:rsidRDefault="00F642EA" w:rsidP="005C6099">
      <w:pPr>
        <w:pStyle w:val="a3"/>
        <w:spacing w:before="0"/>
        <w:ind w:left="0" w:firstLine="0"/>
        <w:rPr>
          <w:lang w:val="ru-RU"/>
        </w:rPr>
      </w:pPr>
      <w:r w:rsidRPr="005C6099">
        <w:rPr>
          <w:lang w:val="ru-RU"/>
        </w:rPr>
        <w:t xml:space="preserve">Мир к началу </w:t>
      </w:r>
      <w:r w:rsidRPr="005C6099">
        <w:t>XX</w:t>
      </w:r>
      <w:r w:rsidRPr="005C6099">
        <w:rPr>
          <w:lang w:val="ru-RU"/>
        </w:rPr>
        <w:t xml:space="preserve"> в. Новейшая история: понятие, периодизация.</w:t>
      </w:r>
    </w:p>
    <w:p w:rsidR="00890171" w:rsidRPr="005C6099" w:rsidRDefault="00F642EA" w:rsidP="005C6099">
      <w:pPr>
        <w:pStyle w:val="1"/>
        <w:spacing w:before="0"/>
        <w:ind w:left="0" w:right="0"/>
        <w:rPr>
          <w:lang w:val="ru-RU"/>
        </w:rPr>
      </w:pPr>
      <w:r w:rsidRPr="005C6099">
        <w:rPr>
          <w:lang w:val="ru-RU"/>
        </w:rPr>
        <w:lastRenderedPageBreak/>
        <w:t>Мир в 1900—1914 гг.</w:t>
      </w:r>
    </w:p>
    <w:p w:rsidR="00890171" w:rsidRPr="005C6099" w:rsidRDefault="00F642EA" w:rsidP="005C6099">
      <w:pPr>
        <w:pStyle w:val="a3"/>
        <w:spacing w:before="0"/>
        <w:ind w:left="0"/>
        <w:rPr>
          <w:lang w:val="ru-RU"/>
        </w:rPr>
      </w:pPr>
      <w:r w:rsidRPr="005C6099">
        <w:rPr>
          <w:lang w:val="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90171" w:rsidRPr="005C6099" w:rsidRDefault="00F642EA" w:rsidP="005C6099">
      <w:pPr>
        <w:pStyle w:val="a3"/>
        <w:spacing w:before="0"/>
        <w:ind w:left="0"/>
        <w:rPr>
          <w:lang w:val="ru-RU"/>
        </w:rPr>
      </w:pPr>
      <w:r w:rsidRPr="005C6099">
        <w:rPr>
          <w:lang w:val="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5C6099">
        <w:rPr>
          <w:lang w:val="ru-RU"/>
        </w:rPr>
        <w:t>в</w:t>
      </w:r>
      <w:proofErr w:type="gramEnd"/>
      <w:r w:rsidRPr="005C6099">
        <w:rPr>
          <w:lang w:val="ru-RU"/>
        </w:rPr>
        <w:t xml:space="preserve">. </w:t>
      </w:r>
      <w:proofErr w:type="gramStart"/>
      <w:r w:rsidRPr="005C6099">
        <w:rPr>
          <w:lang w:val="ru-RU"/>
        </w:rPr>
        <w:t>в</w:t>
      </w:r>
      <w:proofErr w:type="gramEnd"/>
      <w:r w:rsidRPr="005C6099">
        <w:rPr>
          <w:lang w:val="ru-RU"/>
        </w:rPr>
        <w:t xml:space="preserve"> странах Азии (Турция, Иран, Китай). Мексиканская революция 1910—1917 гг. Руководители освободительной борьбы (Сунь Ятсен, Э. Сапата, Ф. Вилья).</w:t>
      </w:r>
    </w:p>
    <w:p w:rsidR="00890171" w:rsidRPr="005C6099" w:rsidRDefault="00F642EA" w:rsidP="005C6099">
      <w:pPr>
        <w:pStyle w:val="1"/>
        <w:spacing w:before="0"/>
        <w:ind w:left="0" w:right="0"/>
        <w:rPr>
          <w:lang w:val="ru-RU"/>
        </w:rPr>
      </w:pPr>
      <w:r w:rsidRPr="005C6099">
        <w:rPr>
          <w:lang w:val="ru-RU"/>
        </w:rPr>
        <w:t>Первая мировая война (1914—1918 гг.)</w:t>
      </w:r>
    </w:p>
    <w:p w:rsidR="00890171" w:rsidRPr="005C6099" w:rsidRDefault="00F642EA" w:rsidP="005C6099">
      <w:pPr>
        <w:pStyle w:val="a3"/>
        <w:spacing w:before="0"/>
        <w:ind w:left="0"/>
        <w:rPr>
          <w:lang w:val="ru-RU"/>
        </w:rPr>
      </w:pPr>
      <w:r w:rsidRPr="005C6099">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90171" w:rsidRPr="005C6099" w:rsidRDefault="00F642EA" w:rsidP="005C6099">
      <w:pPr>
        <w:pStyle w:val="1"/>
        <w:spacing w:before="0"/>
        <w:ind w:left="0" w:right="0"/>
        <w:rPr>
          <w:lang w:val="ru-RU"/>
        </w:rPr>
      </w:pPr>
      <w:r w:rsidRPr="005C6099">
        <w:rPr>
          <w:lang w:val="ru-RU"/>
        </w:rPr>
        <w:t>Мир в 1918—1939 гг.</w:t>
      </w:r>
    </w:p>
    <w:p w:rsidR="00890171" w:rsidRPr="005C6099" w:rsidRDefault="00F642EA" w:rsidP="005C6099">
      <w:pPr>
        <w:pStyle w:val="a3"/>
        <w:spacing w:before="0"/>
        <w:ind w:left="0"/>
        <w:jc w:val="both"/>
        <w:rPr>
          <w:lang w:val="ru-RU"/>
        </w:rPr>
      </w:pPr>
      <w:r w:rsidRPr="005C6099">
        <w:rPr>
          <w:spacing w:val="3"/>
          <w:lang w:val="ru-RU"/>
        </w:rPr>
        <w:t xml:space="preserve">От </w:t>
      </w:r>
      <w:r w:rsidRPr="005C6099">
        <w:rPr>
          <w:lang w:val="ru-RU"/>
        </w:rPr>
        <w:t xml:space="preserve">войны к </w:t>
      </w:r>
      <w:r w:rsidRPr="005C6099">
        <w:rPr>
          <w:spacing w:val="-3"/>
          <w:lang w:val="ru-RU"/>
        </w:rPr>
        <w:t xml:space="preserve">миру. </w:t>
      </w:r>
      <w:r w:rsidRPr="005C6099">
        <w:rPr>
          <w:spacing w:val="2"/>
          <w:lang w:val="ru-RU"/>
        </w:rPr>
        <w:t xml:space="preserve">Крушение </w:t>
      </w:r>
      <w:r w:rsidRPr="005C6099">
        <w:rPr>
          <w:lang w:val="ru-RU"/>
        </w:rPr>
        <w:t>империй и образование новых государств в Европе.  Парижскаямирная</w:t>
      </w:r>
      <w:r w:rsidRPr="005C6099">
        <w:rPr>
          <w:spacing w:val="-4"/>
          <w:lang w:val="ru-RU"/>
        </w:rPr>
        <w:t>кон</w:t>
      </w:r>
      <w:r w:rsidRPr="005C6099">
        <w:rPr>
          <w:lang w:val="ru-RU"/>
        </w:rPr>
        <w:t>ференция</w:t>
      </w:r>
      <w:proofErr w:type="gramStart"/>
      <w:r w:rsidRPr="005C6099">
        <w:rPr>
          <w:lang w:val="ru-RU"/>
        </w:rPr>
        <w:t>.С</w:t>
      </w:r>
      <w:proofErr w:type="gramEnd"/>
      <w:r w:rsidRPr="005C6099">
        <w:rPr>
          <w:lang w:val="ru-RU"/>
        </w:rPr>
        <w:t>озданиеЛигиНаций.Урегулирование</w:t>
      </w:r>
      <w:r w:rsidRPr="005C6099">
        <w:rPr>
          <w:spacing w:val="3"/>
          <w:lang w:val="ru-RU"/>
        </w:rPr>
        <w:t>на</w:t>
      </w:r>
      <w:r w:rsidRPr="005C6099">
        <w:rPr>
          <w:lang w:val="ru-RU"/>
        </w:rPr>
        <w:t>ДальнемВостокеи</w:t>
      </w:r>
      <w:r w:rsidRPr="005C6099">
        <w:rPr>
          <w:spacing w:val="3"/>
          <w:lang w:val="ru-RU"/>
        </w:rPr>
        <w:t xml:space="preserve"> на </w:t>
      </w:r>
      <w:r w:rsidRPr="005C6099">
        <w:rPr>
          <w:spacing w:val="-5"/>
          <w:lang w:val="ru-RU"/>
        </w:rPr>
        <w:t xml:space="preserve">Тихом </w:t>
      </w:r>
      <w:r w:rsidRPr="005C6099">
        <w:rPr>
          <w:lang w:val="ru-RU"/>
        </w:rPr>
        <w:t>океане. Версальско-Вашингтонскаясистема.</w:t>
      </w:r>
    </w:p>
    <w:p w:rsidR="00890171" w:rsidRPr="005C6099" w:rsidRDefault="00F642EA" w:rsidP="005C6099">
      <w:pPr>
        <w:pStyle w:val="a3"/>
        <w:spacing w:before="0"/>
        <w:ind w:left="0"/>
        <w:jc w:val="both"/>
        <w:rPr>
          <w:lang w:val="ru-RU"/>
        </w:rPr>
      </w:pPr>
      <w:r w:rsidRPr="005C6099">
        <w:rPr>
          <w:lang w:val="ru-RU"/>
        </w:rPr>
        <w:t>Революционные  события  1918  —  начала  1920-х  гг.  в  Европе.  Революция  в  Германии:</w:t>
      </w:r>
    </w:p>
    <w:p w:rsidR="00890171" w:rsidRPr="005C6099" w:rsidRDefault="00F642EA" w:rsidP="005C6099">
      <w:pPr>
        <w:pStyle w:val="a3"/>
        <w:spacing w:before="0"/>
        <w:ind w:left="0" w:firstLine="0"/>
        <w:jc w:val="both"/>
        <w:rPr>
          <w:lang w:val="ru-RU"/>
        </w:rPr>
      </w:pPr>
      <w:r w:rsidRPr="005C6099">
        <w:rPr>
          <w:lang w:val="ru-RU"/>
        </w:rPr>
        <w:t xml:space="preserve">причины, участники, итоги. Раскол социал-демократического движения. Установление авторитарных режимов в ряде европейских стран </w:t>
      </w:r>
      <w:proofErr w:type="gramStart"/>
      <w:r w:rsidRPr="005C6099">
        <w:rPr>
          <w:lang w:val="ru-RU"/>
        </w:rPr>
        <w:t>в начале</w:t>
      </w:r>
      <w:proofErr w:type="gramEnd"/>
      <w:r w:rsidRPr="005C6099">
        <w:rPr>
          <w:lang w:val="ru-RU"/>
        </w:rPr>
        <w:t xml:space="preserve"> 1920-х гг. Приход фашистов к власти в Италии; Б. Муссолини.</w:t>
      </w:r>
    </w:p>
    <w:p w:rsidR="00890171" w:rsidRPr="005C6099" w:rsidRDefault="00F642EA" w:rsidP="005C6099">
      <w:pPr>
        <w:pStyle w:val="a3"/>
        <w:spacing w:before="0"/>
        <w:ind w:left="0"/>
        <w:jc w:val="both"/>
        <w:rPr>
          <w:lang w:val="ru-RU"/>
        </w:rPr>
      </w:pPr>
      <w:r w:rsidRPr="005C6099">
        <w:rPr>
          <w:lang w:val="ru-RU"/>
        </w:rPr>
        <w:t xml:space="preserve">Страны Европы и </w:t>
      </w:r>
      <w:r w:rsidRPr="005C6099">
        <w:rPr>
          <w:spacing w:val="-5"/>
          <w:lang w:val="ru-RU"/>
        </w:rPr>
        <w:t xml:space="preserve">США </w:t>
      </w:r>
      <w:r w:rsidRPr="005C6099">
        <w:rPr>
          <w:lang w:val="ru-RU"/>
        </w:rPr>
        <w:t xml:space="preserve">в 1924—1939 </w:t>
      </w:r>
      <w:r w:rsidRPr="005C6099">
        <w:rPr>
          <w:spacing w:val="-6"/>
          <w:lang w:val="ru-RU"/>
        </w:rPr>
        <w:t xml:space="preserve">гг. </w:t>
      </w:r>
      <w:r w:rsidRPr="005C6099">
        <w:rPr>
          <w:lang w:val="ru-RU"/>
        </w:rPr>
        <w:t xml:space="preserve">Экономическое </w:t>
      </w:r>
      <w:r w:rsidRPr="005C6099">
        <w:rPr>
          <w:spacing w:val="2"/>
          <w:lang w:val="ru-RU"/>
        </w:rPr>
        <w:t xml:space="preserve">развитие: </w:t>
      </w:r>
      <w:r w:rsidRPr="005C6099">
        <w:rPr>
          <w:lang w:val="ru-RU"/>
        </w:rPr>
        <w:t xml:space="preserve">от процветания к кризису 1929—1933 гг. </w:t>
      </w:r>
      <w:r w:rsidRPr="005C6099">
        <w:rPr>
          <w:spacing w:val="3"/>
          <w:lang w:val="ru-RU"/>
        </w:rPr>
        <w:t xml:space="preserve">Опыт </w:t>
      </w:r>
      <w:r w:rsidRPr="005C6099">
        <w:rPr>
          <w:lang w:val="ru-RU"/>
        </w:rPr>
        <w:t xml:space="preserve">социальных компромиссов: </w:t>
      </w:r>
      <w:r w:rsidRPr="005C6099">
        <w:rPr>
          <w:spacing w:val="2"/>
          <w:lang w:val="ru-RU"/>
        </w:rPr>
        <w:t xml:space="preserve">первые </w:t>
      </w:r>
      <w:r w:rsidRPr="005C6099">
        <w:rPr>
          <w:lang w:val="ru-RU"/>
        </w:rPr>
        <w:t xml:space="preserve">лейбористские правительства в Великобритании. </w:t>
      </w:r>
      <w:r w:rsidRPr="005C6099">
        <w:rPr>
          <w:spacing w:val="-3"/>
          <w:lang w:val="ru-RU"/>
        </w:rPr>
        <w:t xml:space="preserve">Великая </w:t>
      </w:r>
      <w:r w:rsidRPr="005C6099">
        <w:rPr>
          <w:lang w:val="ru-RU"/>
        </w:rPr>
        <w:t xml:space="preserve">депрессия. «Новый курс» </w:t>
      </w:r>
      <w:r w:rsidRPr="005C6099">
        <w:rPr>
          <w:spacing w:val="2"/>
          <w:lang w:val="ru-RU"/>
        </w:rPr>
        <w:t xml:space="preserve">Ф. </w:t>
      </w:r>
      <w:r w:rsidRPr="005C6099">
        <w:rPr>
          <w:lang w:val="ru-RU"/>
        </w:rPr>
        <w:t xml:space="preserve">Д. Рузвельта. Утверждение авторитарных и тоталитарных режимов в 1930-е </w:t>
      </w:r>
      <w:r w:rsidRPr="005C6099">
        <w:rPr>
          <w:spacing w:val="-6"/>
          <w:lang w:val="ru-RU"/>
        </w:rPr>
        <w:t xml:space="preserve">гг. </w:t>
      </w:r>
      <w:r w:rsidRPr="005C6099">
        <w:rPr>
          <w:lang w:val="ru-RU"/>
        </w:rPr>
        <w:t xml:space="preserve">в </w:t>
      </w:r>
      <w:r w:rsidRPr="005C6099">
        <w:rPr>
          <w:spacing w:val="2"/>
          <w:lang w:val="ru-RU"/>
        </w:rPr>
        <w:t xml:space="preserve">странах </w:t>
      </w:r>
      <w:r w:rsidRPr="005C6099">
        <w:rPr>
          <w:lang w:val="ru-RU"/>
        </w:rPr>
        <w:t xml:space="preserve">Центральной и Восточной Европы. Приход нацистов к власти в Германии; </w:t>
      </w:r>
      <w:r w:rsidRPr="005C6099">
        <w:rPr>
          <w:spacing w:val="-5"/>
          <w:lang w:val="ru-RU"/>
        </w:rPr>
        <w:t xml:space="preserve">А. </w:t>
      </w:r>
      <w:r w:rsidRPr="005C6099">
        <w:rPr>
          <w:lang w:val="ru-RU"/>
        </w:rPr>
        <w:t>Гитлер. Внутренняя и внешняя политика гитлеровскогорежима.</w:t>
      </w:r>
    </w:p>
    <w:p w:rsidR="00890171" w:rsidRPr="005C6099" w:rsidRDefault="00F642EA" w:rsidP="005C6099">
      <w:pPr>
        <w:pStyle w:val="a3"/>
        <w:spacing w:before="0"/>
        <w:ind w:left="0"/>
        <w:jc w:val="both"/>
        <w:rPr>
          <w:lang w:val="ru-RU"/>
        </w:rPr>
      </w:pPr>
      <w:r w:rsidRPr="005C6099">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90171" w:rsidRPr="005C6099" w:rsidRDefault="00F642EA" w:rsidP="005C6099">
      <w:pPr>
        <w:pStyle w:val="a3"/>
        <w:spacing w:before="0"/>
        <w:ind w:left="0" w:firstLine="0"/>
        <w:rPr>
          <w:lang w:val="ru-RU"/>
        </w:rPr>
      </w:pPr>
      <w:r w:rsidRPr="005C6099">
        <w:rPr>
          <w:lang w:val="ru-RU"/>
        </w:rPr>
        <w:t>Страны  Азии  в  1920—1930-е  гг.  Опыт  модернизации  в  Турции;  М.  Кемаль Ататюрк.</w:t>
      </w:r>
    </w:p>
    <w:p w:rsidR="00890171" w:rsidRPr="005C6099" w:rsidRDefault="00F642EA" w:rsidP="005C6099">
      <w:pPr>
        <w:pStyle w:val="a3"/>
        <w:spacing w:before="0"/>
        <w:ind w:left="0" w:firstLine="0"/>
        <w:rPr>
          <w:lang w:val="ru-RU"/>
        </w:rPr>
      </w:pPr>
      <w:r w:rsidRPr="005C6099">
        <w:rPr>
          <w:lang w:val="ru-RU"/>
        </w:rPr>
        <w:t>Революция 1920-х гг. в Китае. Движение народов Индии против колониального гнёта; М. К. Ганди.</w:t>
      </w:r>
    </w:p>
    <w:p w:rsidR="00890171" w:rsidRPr="005C6099" w:rsidRDefault="00F642EA" w:rsidP="005C6099">
      <w:pPr>
        <w:pStyle w:val="a3"/>
        <w:spacing w:before="0"/>
        <w:ind w:left="0"/>
        <w:jc w:val="both"/>
        <w:rPr>
          <w:lang w:val="ru-RU"/>
        </w:rPr>
      </w:pPr>
      <w:r w:rsidRPr="005C6099">
        <w:rPr>
          <w:lang w:val="ru-RU"/>
        </w:rPr>
        <w:t xml:space="preserve">Развитие </w:t>
      </w:r>
      <w:r w:rsidRPr="005C6099">
        <w:rPr>
          <w:spacing w:val="-5"/>
          <w:lang w:val="ru-RU"/>
        </w:rPr>
        <w:t xml:space="preserve">культуры </w:t>
      </w:r>
      <w:r w:rsidRPr="005C6099">
        <w:rPr>
          <w:lang w:val="ru-RU"/>
        </w:rPr>
        <w:t xml:space="preserve">в первой трети </w:t>
      </w:r>
      <w:r w:rsidRPr="005C6099">
        <w:rPr>
          <w:spacing w:val="-5"/>
        </w:rPr>
        <w:t>XX</w:t>
      </w:r>
      <w:proofErr w:type="gramStart"/>
      <w:r w:rsidRPr="005C6099">
        <w:rPr>
          <w:spacing w:val="3"/>
          <w:lang w:val="ru-RU"/>
        </w:rPr>
        <w:t>в</w:t>
      </w:r>
      <w:proofErr w:type="gramEnd"/>
      <w:r w:rsidRPr="005C6099">
        <w:rPr>
          <w:spacing w:val="3"/>
          <w:lang w:val="ru-RU"/>
        </w:rPr>
        <w:t xml:space="preserve">. </w:t>
      </w:r>
      <w:r w:rsidRPr="005C6099">
        <w:rPr>
          <w:lang w:val="ru-RU"/>
        </w:rPr>
        <w:t xml:space="preserve">Социальные потрясения начала </w:t>
      </w:r>
      <w:r w:rsidRPr="005C6099">
        <w:rPr>
          <w:spacing w:val="-5"/>
        </w:rPr>
        <w:t>XX</w:t>
      </w:r>
      <w:proofErr w:type="gramStart"/>
      <w:r w:rsidRPr="005C6099">
        <w:rPr>
          <w:spacing w:val="3"/>
          <w:lang w:val="ru-RU"/>
        </w:rPr>
        <w:t>в</w:t>
      </w:r>
      <w:proofErr w:type="gramEnd"/>
      <w:r w:rsidRPr="005C6099">
        <w:rPr>
          <w:spacing w:val="3"/>
          <w:lang w:val="ru-RU"/>
        </w:rPr>
        <w:t xml:space="preserve">. </w:t>
      </w:r>
      <w:r w:rsidRPr="005C6099">
        <w:rPr>
          <w:lang w:val="ru-RU"/>
        </w:rPr>
        <w:t xml:space="preserve">и духовная </w:t>
      </w:r>
      <w:r w:rsidRPr="005C6099">
        <w:rPr>
          <w:spacing w:val="-3"/>
          <w:lang w:val="ru-RU"/>
        </w:rPr>
        <w:t xml:space="preserve">культура. </w:t>
      </w:r>
      <w:r w:rsidRPr="005C6099">
        <w:rPr>
          <w:lang w:val="ru-RU"/>
        </w:rPr>
        <w:t xml:space="preserve">Отход от </w:t>
      </w:r>
      <w:r w:rsidRPr="005C6099">
        <w:rPr>
          <w:spacing w:val="3"/>
          <w:lang w:val="ru-RU"/>
        </w:rPr>
        <w:t xml:space="preserve">традиций </w:t>
      </w:r>
      <w:r w:rsidRPr="005C6099">
        <w:rPr>
          <w:spacing w:val="-3"/>
          <w:lang w:val="ru-RU"/>
        </w:rPr>
        <w:t xml:space="preserve">классического </w:t>
      </w:r>
      <w:r w:rsidRPr="005C6099">
        <w:rPr>
          <w:lang w:val="ru-RU"/>
        </w:rPr>
        <w:t xml:space="preserve">искусства. Модернизм. Авангардизм. Течения в литературе и искусстве 1920—1930-х </w:t>
      </w:r>
      <w:r w:rsidRPr="005C6099">
        <w:rPr>
          <w:spacing w:val="-6"/>
          <w:lang w:val="ru-RU"/>
        </w:rPr>
        <w:t xml:space="preserve">гг. </w:t>
      </w:r>
      <w:r w:rsidRPr="005C6099">
        <w:rPr>
          <w:lang w:val="ru-RU"/>
        </w:rPr>
        <w:t xml:space="preserve">Тоталитаризм и </w:t>
      </w:r>
      <w:r w:rsidRPr="005C6099">
        <w:rPr>
          <w:spacing w:val="-3"/>
          <w:lang w:val="ru-RU"/>
        </w:rPr>
        <w:t xml:space="preserve">культура. </w:t>
      </w:r>
      <w:r w:rsidRPr="005C6099">
        <w:rPr>
          <w:lang w:val="ru-RU"/>
        </w:rPr>
        <w:t>Деятели культуры: творчество  и</w:t>
      </w:r>
      <w:r w:rsidRPr="005C6099">
        <w:rPr>
          <w:spacing w:val="-4"/>
          <w:lang w:val="ru-RU"/>
        </w:rPr>
        <w:t>судьбы.</w:t>
      </w:r>
    </w:p>
    <w:p w:rsidR="00890171" w:rsidRPr="005C6099" w:rsidRDefault="00F642EA" w:rsidP="005C6099">
      <w:pPr>
        <w:pStyle w:val="a3"/>
        <w:spacing w:before="0"/>
        <w:ind w:left="0" w:firstLine="0"/>
        <w:rPr>
          <w:lang w:val="ru-RU"/>
        </w:rPr>
      </w:pPr>
      <w:r w:rsidRPr="005C6099">
        <w:rPr>
          <w:lang w:val="ru-RU"/>
        </w:rPr>
        <w:t>Международные отношения в 1920—1930-е гг. Лига Наций и её деятельность в 1920-е гг.</w:t>
      </w:r>
    </w:p>
    <w:p w:rsidR="00890171" w:rsidRPr="005C6099" w:rsidRDefault="00F642EA" w:rsidP="005C6099">
      <w:pPr>
        <w:pStyle w:val="a3"/>
        <w:spacing w:before="0"/>
        <w:ind w:left="0" w:firstLine="0"/>
        <w:jc w:val="both"/>
        <w:rPr>
          <w:lang w:val="ru-RU"/>
        </w:rPr>
      </w:pPr>
      <w:r w:rsidRPr="005C6099">
        <w:rPr>
          <w:lang w:val="ru-RU"/>
        </w:rPr>
        <w:t xml:space="preserve">Обострение международных отношений в </w:t>
      </w:r>
      <w:r w:rsidRPr="005C6099">
        <w:rPr>
          <w:spacing w:val="3"/>
          <w:lang w:val="ru-RU"/>
        </w:rPr>
        <w:t xml:space="preserve">1930-е </w:t>
      </w:r>
      <w:r w:rsidRPr="005C6099">
        <w:rPr>
          <w:spacing w:val="-6"/>
          <w:lang w:val="ru-RU"/>
        </w:rPr>
        <w:t xml:space="preserve">гг. </w:t>
      </w:r>
      <w:r w:rsidRPr="005C6099">
        <w:rPr>
          <w:lang w:val="ru-RU"/>
        </w:rPr>
        <w:t xml:space="preserve">Ось «Берлин—Рим—Токио». </w:t>
      </w:r>
      <w:r w:rsidRPr="005C6099">
        <w:rPr>
          <w:spacing w:val="-3"/>
          <w:lang w:val="ru-RU"/>
        </w:rPr>
        <w:t xml:space="preserve">Агрессия </w:t>
      </w:r>
      <w:r w:rsidRPr="005C6099">
        <w:rPr>
          <w:spacing w:val="3"/>
          <w:lang w:val="ru-RU"/>
        </w:rPr>
        <w:t xml:space="preserve">на </w:t>
      </w:r>
      <w:r w:rsidRPr="005C6099">
        <w:rPr>
          <w:lang w:val="ru-RU"/>
        </w:rPr>
        <w:t xml:space="preserve">Дальнем </w:t>
      </w:r>
      <w:r w:rsidRPr="005C6099">
        <w:rPr>
          <w:spacing w:val="-4"/>
          <w:lang w:val="ru-RU"/>
        </w:rPr>
        <w:t>Востоке</w:t>
      </w:r>
      <w:proofErr w:type="gramStart"/>
      <w:r w:rsidRPr="005C6099">
        <w:rPr>
          <w:spacing w:val="-4"/>
          <w:lang w:val="ru-RU"/>
        </w:rPr>
        <w:t>,</w:t>
      </w:r>
      <w:r w:rsidRPr="005C6099">
        <w:rPr>
          <w:lang w:val="ru-RU"/>
        </w:rPr>
        <w:t>в</w:t>
      </w:r>
      <w:proofErr w:type="gramEnd"/>
      <w:r w:rsidRPr="005C6099">
        <w:rPr>
          <w:lang w:val="ru-RU"/>
        </w:rPr>
        <w:t xml:space="preserve"> Европе. Политика невмешательства и умиротворения. Дипломатические переговоры 1939 </w:t>
      </w:r>
      <w:r w:rsidRPr="005C6099">
        <w:rPr>
          <w:spacing w:val="-3"/>
          <w:lang w:val="ru-RU"/>
        </w:rPr>
        <w:t xml:space="preserve">г., </w:t>
      </w:r>
      <w:r w:rsidRPr="005C6099">
        <w:rPr>
          <w:spacing w:val="3"/>
          <w:lang w:val="ru-RU"/>
        </w:rPr>
        <w:t xml:space="preserve">их </w:t>
      </w:r>
      <w:r w:rsidRPr="005C6099">
        <w:rPr>
          <w:lang w:val="ru-RU"/>
        </w:rPr>
        <w:t>результаты.</w:t>
      </w:r>
    </w:p>
    <w:p w:rsidR="00890171" w:rsidRPr="005C6099" w:rsidRDefault="00F642EA" w:rsidP="005C6099">
      <w:pPr>
        <w:pStyle w:val="1"/>
        <w:spacing w:before="0"/>
        <w:ind w:left="0" w:right="0"/>
        <w:rPr>
          <w:lang w:val="ru-RU"/>
        </w:rPr>
      </w:pPr>
      <w:r w:rsidRPr="005C6099">
        <w:rPr>
          <w:lang w:val="ru-RU"/>
        </w:rPr>
        <w:t>Вторая мировая война (1939—1945 гг.)</w:t>
      </w:r>
    </w:p>
    <w:p w:rsidR="00890171" w:rsidRPr="005C6099" w:rsidRDefault="00F642EA" w:rsidP="005C6099">
      <w:pPr>
        <w:pStyle w:val="a3"/>
        <w:spacing w:before="0"/>
        <w:ind w:left="0" w:firstLine="0"/>
        <w:rPr>
          <w:lang w:val="ru-RU"/>
        </w:rPr>
      </w:pPr>
      <w:r w:rsidRPr="005C6099">
        <w:rPr>
          <w:lang w:val="ru-RU"/>
        </w:rPr>
        <w:t>Причины и начало войны. Этапы, театры боевых действий, основные участники войны.</w:t>
      </w:r>
    </w:p>
    <w:p w:rsidR="00890171" w:rsidRPr="005C6099" w:rsidRDefault="00F642EA" w:rsidP="005C6099">
      <w:pPr>
        <w:pStyle w:val="a3"/>
        <w:spacing w:before="0"/>
        <w:ind w:left="0" w:firstLine="0"/>
        <w:jc w:val="both"/>
        <w:rPr>
          <w:lang w:val="ru-RU"/>
        </w:rPr>
      </w:pPr>
      <w:r w:rsidRPr="005C6099">
        <w:rPr>
          <w:lang w:val="ru-RU"/>
        </w:rPr>
        <w:t>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w:t>
      </w:r>
    </w:p>
    <w:p w:rsidR="00890171" w:rsidRPr="005C6099" w:rsidRDefault="00F642EA" w:rsidP="005C6099">
      <w:pPr>
        <w:pStyle w:val="a3"/>
        <w:spacing w:before="0"/>
        <w:ind w:left="0" w:firstLine="0"/>
        <w:jc w:val="both"/>
        <w:rPr>
          <w:lang w:val="ru-RU"/>
        </w:rPr>
      </w:pPr>
      <w:r w:rsidRPr="005C6099">
        <w:rPr>
          <w:lang w:val="ru-RU"/>
        </w:rPr>
        <w:t xml:space="preserve">Главные события войны в Европе, </w:t>
      </w:r>
      <w:r w:rsidRPr="005C6099">
        <w:rPr>
          <w:spacing w:val="3"/>
          <w:lang w:val="ru-RU"/>
        </w:rPr>
        <w:t xml:space="preserve">на </w:t>
      </w:r>
      <w:r w:rsidRPr="005C6099">
        <w:rPr>
          <w:spacing w:val="-5"/>
          <w:lang w:val="ru-RU"/>
        </w:rPr>
        <w:t xml:space="preserve">Тихом </w:t>
      </w:r>
      <w:r w:rsidRPr="005C6099">
        <w:rPr>
          <w:lang w:val="ru-RU"/>
        </w:rPr>
        <w:t xml:space="preserve">океане, в Северной </w:t>
      </w:r>
      <w:r w:rsidRPr="005C6099">
        <w:rPr>
          <w:spacing w:val="-4"/>
          <w:lang w:val="ru-RU"/>
        </w:rPr>
        <w:t>Африке</w:t>
      </w:r>
      <w:proofErr w:type="gramStart"/>
      <w:r w:rsidRPr="005C6099">
        <w:rPr>
          <w:spacing w:val="-4"/>
          <w:lang w:val="ru-RU"/>
        </w:rPr>
        <w:t>.</w:t>
      </w:r>
      <w:r w:rsidRPr="005C6099">
        <w:rPr>
          <w:lang w:val="ru-RU"/>
        </w:rPr>
        <w:t>К</w:t>
      </w:r>
      <w:proofErr w:type="gramEnd"/>
      <w:r w:rsidRPr="005C6099">
        <w:rPr>
          <w:lang w:val="ru-RU"/>
        </w:rPr>
        <w:t xml:space="preserve">онференции руководителей </w:t>
      </w:r>
      <w:r w:rsidRPr="005C6099">
        <w:rPr>
          <w:spacing w:val="2"/>
          <w:lang w:val="ru-RU"/>
        </w:rPr>
        <w:t xml:space="preserve">СССР, </w:t>
      </w:r>
      <w:r w:rsidRPr="005C6099">
        <w:rPr>
          <w:spacing w:val="-5"/>
          <w:lang w:val="ru-RU"/>
        </w:rPr>
        <w:t xml:space="preserve">США </w:t>
      </w:r>
      <w:r w:rsidRPr="005C6099">
        <w:rPr>
          <w:lang w:val="ru-RU"/>
        </w:rPr>
        <w:t xml:space="preserve">и Великобритании. Капитуляция Германии. Завершение </w:t>
      </w:r>
      <w:r w:rsidRPr="005C6099">
        <w:rPr>
          <w:spacing w:val="7"/>
          <w:lang w:val="ru-RU"/>
        </w:rPr>
        <w:t xml:space="preserve">войны </w:t>
      </w:r>
      <w:r w:rsidRPr="005C6099">
        <w:rPr>
          <w:spacing w:val="3"/>
          <w:lang w:val="ru-RU"/>
        </w:rPr>
        <w:t xml:space="preserve">на </w:t>
      </w:r>
      <w:r w:rsidRPr="005C6099">
        <w:rPr>
          <w:lang w:val="ru-RU"/>
        </w:rPr>
        <w:t xml:space="preserve">Дальнем Востоке. Итоги и </w:t>
      </w:r>
      <w:r w:rsidRPr="005C6099">
        <w:rPr>
          <w:spacing w:val="-3"/>
          <w:lang w:val="ru-RU"/>
        </w:rPr>
        <w:t xml:space="preserve">уроки </w:t>
      </w:r>
      <w:r w:rsidRPr="005C6099">
        <w:rPr>
          <w:spacing w:val="3"/>
          <w:lang w:val="ru-RU"/>
        </w:rPr>
        <w:t>войны.</w:t>
      </w:r>
    </w:p>
    <w:p w:rsidR="00890171" w:rsidRPr="005C6099" w:rsidRDefault="00F642EA" w:rsidP="005C6099">
      <w:pPr>
        <w:pStyle w:val="1"/>
        <w:spacing w:before="0"/>
        <w:ind w:left="0" w:right="0"/>
        <w:rPr>
          <w:lang w:val="ru-RU"/>
        </w:rPr>
      </w:pPr>
      <w:r w:rsidRPr="005C6099">
        <w:rPr>
          <w:lang w:val="ru-RU"/>
        </w:rPr>
        <w:t xml:space="preserve">Мир во второй половине </w:t>
      </w:r>
      <w:r w:rsidRPr="005C6099">
        <w:t>XX</w:t>
      </w:r>
      <w:r w:rsidRPr="005C6099">
        <w:rPr>
          <w:lang w:val="ru-RU"/>
        </w:rPr>
        <w:t xml:space="preserve"> — начале </w:t>
      </w:r>
      <w:r w:rsidRPr="005C6099">
        <w:t>XXI</w:t>
      </w:r>
      <w:r w:rsidRPr="005C6099">
        <w:rPr>
          <w:lang w:val="ru-RU"/>
        </w:rPr>
        <w:t xml:space="preserve"> в.</w:t>
      </w:r>
    </w:p>
    <w:p w:rsidR="00890171" w:rsidRPr="005C6099" w:rsidRDefault="00F642EA" w:rsidP="005C6099">
      <w:pPr>
        <w:pStyle w:val="a3"/>
        <w:spacing w:before="0"/>
        <w:ind w:left="0"/>
        <w:jc w:val="both"/>
        <w:rPr>
          <w:lang w:val="ru-RU"/>
        </w:rPr>
      </w:pPr>
      <w:r w:rsidRPr="005C6099">
        <w:rPr>
          <w:lang w:val="ru-RU"/>
        </w:rPr>
        <w:t>Изменения на политической карте мира после Второй мировой войны. Отношения между державами-победит</w:t>
      </w:r>
      <w:r w:rsidR="00C20F27" w:rsidRPr="005C6099">
        <w:rPr>
          <w:lang w:val="ru-RU"/>
        </w:rPr>
        <w:t>ельницами. Формирование биполяр</w:t>
      </w:r>
      <w:r w:rsidRPr="005C6099">
        <w:rPr>
          <w:lang w:val="ru-RU"/>
        </w:rPr>
        <w:t>ного мира. Начало «холодной войны».</w:t>
      </w:r>
    </w:p>
    <w:p w:rsidR="00890171" w:rsidRPr="005C6099" w:rsidRDefault="00F642EA" w:rsidP="005C6099">
      <w:pPr>
        <w:pStyle w:val="a3"/>
        <w:spacing w:before="0"/>
        <w:ind w:left="0"/>
        <w:jc w:val="both"/>
        <w:rPr>
          <w:lang w:val="ru-RU"/>
        </w:rPr>
      </w:pPr>
      <w:r w:rsidRPr="005C6099">
        <w:rPr>
          <w:lang w:val="ru-RU"/>
        </w:rPr>
        <w:t xml:space="preserve">Новые явления в экономике и социальной жизни послевоенного мира. Научно-техническая революция второй половины </w:t>
      </w:r>
      <w:r w:rsidRPr="005C6099">
        <w:rPr>
          <w:spacing w:val="-5"/>
        </w:rPr>
        <w:t>XX</w:t>
      </w:r>
      <w:proofErr w:type="gramStart"/>
      <w:r w:rsidRPr="005C6099">
        <w:rPr>
          <w:spacing w:val="3"/>
          <w:lang w:val="ru-RU"/>
        </w:rPr>
        <w:t>в</w:t>
      </w:r>
      <w:proofErr w:type="gramEnd"/>
      <w:r w:rsidRPr="005C6099">
        <w:rPr>
          <w:spacing w:val="3"/>
          <w:lang w:val="ru-RU"/>
        </w:rPr>
        <w:t xml:space="preserve">. </w:t>
      </w:r>
      <w:r w:rsidRPr="005C6099">
        <w:rPr>
          <w:lang w:val="ru-RU"/>
        </w:rPr>
        <w:t xml:space="preserve">Переход от индустриального общества к  постиндустриальному, информационному обществу. </w:t>
      </w:r>
      <w:r w:rsidRPr="005C6099">
        <w:rPr>
          <w:spacing w:val="3"/>
          <w:lang w:val="ru-RU"/>
        </w:rPr>
        <w:t xml:space="preserve">Эволюция </w:t>
      </w:r>
      <w:r w:rsidRPr="005C6099">
        <w:rPr>
          <w:lang w:val="ru-RU"/>
        </w:rPr>
        <w:t>социальной</w:t>
      </w:r>
      <w:r w:rsidRPr="005C6099">
        <w:rPr>
          <w:spacing w:val="-4"/>
          <w:lang w:val="ru-RU"/>
        </w:rPr>
        <w:t>структуры</w:t>
      </w:r>
      <w:r w:rsidRPr="005C6099">
        <w:rPr>
          <w:lang w:val="ru-RU"/>
        </w:rPr>
        <w:t>общества.</w:t>
      </w:r>
    </w:p>
    <w:p w:rsidR="00890171" w:rsidRPr="005C6099" w:rsidRDefault="00F642EA" w:rsidP="005C6099">
      <w:pPr>
        <w:pStyle w:val="a3"/>
        <w:spacing w:before="0"/>
        <w:ind w:left="0" w:firstLine="0"/>
        <w:rPr>
          <w:lang w:val="ru-RU"/>
        </w:rPr>
      </w:pPr>
      <w:r w:rsidRPr="005C6099">
        <w:rPr>
          <w:lang w:val="ru-RU"/>
        </w:rPr>
        <w:t xml:space="preserve">Соединённые </w:t>
      </w:r>
      <w:r w:rsidRPr="005C6099">
        <w:rPr>
          <w:spacing w:val="-4"/>
          <w:lang w:val="ru-RU"/>
        </w:rPr>
        <w:t xml:space="preserve">Штаты </w:t>
      </w:r>
      <w:r w:rsidRPr="005C6099">
        <w:rPr>
          <w:spacing w:val="-3"/>
          <w:lang w:val="ru-RU"/>
        </w:rPr>
        <w:t xml:space="preserve">Америки </w:t>
      </w:r>
      <w:r w:rsidRPr="005C6099">
        <w:rPr>
          <w:spacing w:val="3"/>
          <w:lang w:val="ru-RU"/>
        </w:rPr>
        <w:t xml:space="preserve">во </w:t>
      </w:r>
      <w:r w:rsidRPr="005C6099">
        <w:rPr>
          <w:lang w:val="ru-RU"/>
        </w:rPr>
        <w:t xml:space="preserve">второй половине </w:t>
      </w:r>
      <w:r w:rsidRPr="005C6099">
        <w:rPr>
          <w:spacing w:val="-5"/>
          <w:lang w:val="ru-RU"/>
        </w:rPr>
        <w:t xml:space="preserve">ХХ </w:t>
      </w:r>
      <w:r w:rsidRPr="005C6099">
        <w:rPr>
          <w:lang w:val="ru-RU"/>
        </w:rPr>
        <w:t xml:space="preserve">— начале </w:t>
      </w:r>
      <w:r w:rsidRPr="005C6099">
        <w:rPr>
          <w:spacing w:val="-6"/>
        </w:rPr>
        <w:t>XXI</w:t>
      </w:r>
      <w:proofErr w:type="gramStart"/>
      <w:r w:rsidRPr="005C6099">
        <w:rPr>
          <w:spacing w:val="3"/>
          <w:lang w:val="ru-RU"/>
        </w:rPr>
        <w:t>в</w:t>
      </w:r>
      <w:proofErr w:type="gramEnd"/>
      <w:r w:rsidRPr="005C6099">
        <w:rPr>
          <w:spacing w:val="3"/>
          <w:lang w:val="ru-RU"/>
        </w:rPr>
        <w:t xml:space="preserve">. </w:t>
      </w:r>
      <w:r w:rsidRPr="005C6099">
        <w:rPr>
          <w:spacing w:val="-3"/>
          <w:lang w:val="ru-RU"/>
        </w:rPr>
        <w:t xml:space="preserve">Путь </w:t>
      </w:r>
      <w:r w:rsidRPr="005C6099">
        <w:rPr>
          <w:lang w:val="ru-RU"/>
        </w:rPr>
        <w:t>клидерству.</w:t>
      </w:r>
    </w:p>
    <w:p w:rsidR="00890171" w:rsidRPr="005C6099" w:rsidRDefault="00F642EA" w:rsidP="005C6099">
      <w:pPr>
        <w:pStyle w:val="a3"/>
        <w:spacing w:before="0"/>
        <w:ind w:left="0" w:firstLine="0"/>
        <w:jc w:val="both"/>
        <w:rPr>
          <w:lang w:val="ru-RU"/>
        </w:rPr>
      </w:pPr>
      <w:r w:rsidRPr="005C6099">
        <w:rPr>
          <w:lang w:val="ru-RU"/>
        </w:rPr>
        <w:t>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90171" w:rsidRPr="005C6099" w:rsidRDefault="00F642EA" w:rsidP="005C6099">
      <w:pPr>
        <w:pStyle w:val="a3"/>
        <w:spacing w:before="0"/>
        <w:ind w:left="0"/>
        <w:jc w:val="both"/>
        <w:rPr>
          <w:lang w:val="ru-RU"/>
        </w:rPr>
      </w:pPr>
      <w:r w:rsidRPr="005C6099">
        <w:rPr>
          <w:lang w:val="ru-RU"/>
        </w:rPr>
        <w:t xml:space="preserve">Страны Западной Европы во второй половине </w:t>
      </w:r>
      <w:r w:rsidRPr="005C6099">
        <w:t>XX</w:t>
      </w:r>
      <w:r w:rsidRPr="005C6099">
        <w:rPr>
          <w:lang w:val="ru-RU"/>
        </w:rPr>
        <w:t xml:space="preserve"> — начале </w:t>
      </w:r>
      <w:r w:rsidRPr="005C6099">
        <w:t>XXI</w:t>
      </w:r>
      <w:r w:rsidRPr="005C6099">
        <w:rPr>
          <w:lang w:val="ru-RU"/>
        </w:rPr>
        <w:t xml:space="preserve"> в.  Экономическое развитие, «государство благосостояния». Внутренняя и внешняя политика консерваторов и социалистов. </w:t>
      </w:r>
      <w:r w:rsidRPr="005C6099">
        <w:rPr>
          <w:lang w:val="ru-RU"/>
        </w:rPr>
        <w:lastRenderedPageBreak/>
        <w:t>Политические лидеры. Социальные выступления. Эволюция католической церкви.</w:t>
      </w:r>
    </w:p>
    <w:p w:rsidR="00890171" w:rsidRPr="005C6099" w:rsidRDefault="00F642EA" w:rsidP="005C6099">
      <w:pPr>
        <w:pStyle w:val="a3"/>
        <w:spacing w:before="0"/>
        <w:ind w:left="0" w:firstLine="0"/>
        <w:rPr>
          <w:lang w:val="ru-RU"/>
        </w:rPr>
      </w:pPr>
      <w:r w:rsidRPr="005C6099">
        <w:rPr>
          <w:lang w:val="ru-RU"/>
        </w:rPr>
        <w:t>Установление демократических режимов в 1970-е гг. в Португалии, Испании, Греции. Европейская интеграция: цели, этапы, результаты.</w:t>
      </w:r>
    </w:p>
    <w:p w:rsidR="00890171" w:rsidRPr="005C6099" w:rsidRDefault="00F642EA" w:rsidP="005C6099">
      <w:pPr>
        <w:pStyle w:val="a3"/>
        <w:spacing w:before="0"/>
        <w:ind w:left="0" w:firstLine="0"/>
        <w:rPr>
          <w:lang w:val="ru-RU"/>
        </w:rPr>
      </w:pPr>
      <w:r w:rsidRPr="005C6099">
        <w:rPr>
          <w:lang w:val="ru-RU"/>
        </w:rPr>
        <w:t xml:space="preserve">Страны Восточной Европы во второй половине ХХ — начале </w:t>
      </w:r>
      <w:r w:rsidRPr="005C6099">
        <w:t>XXI</w:t>
      </w:r>
      <w:r w:rsidRPr="005C6099">
        <w:rPr>
          <w:lang w:val="ru-RU"/>
        </w:rPr>
        <w:t xml:space="preserve"> в. Революции середины</w:t>
      </w:r>
    </w:p>
    <w:p w:rsidR="00890171" w:rsidRPr="005C6099" w:rsidRDefault="00F642EA" w:rsidP="005C6099">
      <w:pPr>
        <w:pStyle w:val="a3"/>
        <w:spacing w:before="0"/>
        <w:ind w:left="0" w:firstLine="0"/>
        <w:jc w:val="both"/>
        <w:rPr>
          <w:lang w:val="ru-RU"/>
        </w:rPr>
      </w:pPr>
      <w:r w:rsidRPr="005C6099">
        <w:rPr>
          <w:lang w:val="ru-RU"/>
        </w:rPr>
        <w:t>1940-х гг. Социалистический эксперимент: достижения и противоречия. События конца 1980-х — начала 1990-х гг., падение коммунистических режимов.</w:t>
      </w:r>
    </w:p>
    <w:p w:rsidR="00890171" w:rsidRPr="005C6099" w:rsidRDefault="00F642EA" w:rsidP="005C6099">
      <w:pPr>
        <w:pStyle w:val="a3"/>
        <w:spacing w:before="0"/>
        <w:ind w:left="0" w:firstLine="0"/>
        <w:rPr>
          <w:lang w:val="ru-RU"/>
        </w:rPr>
      </w:pPr>
      <w:r w:rsidRPr="005C6099">
        <w:rPr>
          <w:lang w:val="ru-RU"/>
        </w:rPr>
        <w:t>Политические  и  экономические  преобразования  1990-х  гг.  Социальные отношения.</w:t>
      </w:r>
    </w:p>
    <w:p w:rsidR="00890171" w:rsidRPr="005C6099" w:rsidRDefault="00F642EA" w:rsidP="005C6099">
      <w:pPr>
        <w:pStyle w:val="a3"/>
        <w:spacing w:before="0"/>
        <w:ind w:left="0" w:firstLine="0"/>
        <w:jc w:val="both"/>
        <w:rPr>
          <w:lang w:val="ru-RU"/>
        </w:rPr>
      </w:pPr>
      <w:r w:rsidRPr="005C6099">
        <w:rPr>
          <w:lang w:val="ru-RU"/>
        </w:rPr>
        <w:t>Внешнеполитические позиции восточноевропейских государств. Проблемы интеграции в единой Европе.</w:t>
      </w:r>
    </w:p>
    <w:p w:rsidR="00890171" w:rsidRPr="005C6099" w:rsidRDefault="00F642EA" w:rsidP="005C6099">
      <w:pPr>
        <w:pStyle w:val="a3"/>
        <w:spacing w:before="0"/>
        <w:ind w:left="0"/>
        <w:jc w:val="both"/>
        <w:rPr>
          <w:lang w:val="ru-RU"/>
        </w:rPr>
      </w:pPr>
      <w:r w:rsidRPr="005C6099">
        <w:rPr>
          <w:lang w:val="ru-RU"/>
        </w:rPr>
        <w:t xml:space="preserve">Страны Азии и </w:t>
      </w:r>
      <w:r w:rsidRPr="005C6099">
        <w:rPr>
          <w:spacing w:val="-6"/>
          <w:lang w:val="ru-RU"/>
        </w:rPr>
        <w:t xml:space="preserve">Африки </w:t>
      </w:r>
      <w:r w:rsidRPr="005C6099">
        <w:rPr>
          <w:spacing w:val="3"/>
          <w:lang w:val="ru-RU"/>
        </w:rPr>
        <w:t xml:space="preserve">во </w:t>
      </w:r>
      <w:r w:rsidRPr="005C6099">
        <w:rPr>
          <w:lang w:val="ru-RU"/>
        </w:rPr>
        <w:t xml:space="preserve">второй половине </w:t>
      </w:r>
      <w:r w:rsidRPr="005C6099">
        <w:rPr>
          <w:spacing w:val="-5"/>
        </w:rPr>
        <w:t>XX</w:t>
      </w:r>
      <w:r w:rsidRPr="005C6099">
        <w:rPr>
          <w:lang w:val="ru-RU"/>
        </w:rPr>
        <w:t xml:space="preserve">— начале </w:t>
      </w:r>
      <w:r w:rsidRPr="005C6099">
        <w:t>XXI</w:t>
      </w:r>
      <w:proofErr w:type="gramStart"/>
      <w:r w:rsidRPr="005C6099">
        <w:rPr>
          <w:spacing w:val="3"/>
          <w:lang w:val="ru-RU"/>
        </w:rPr>
        <w:t>в</w:t>
      </w:r>
      <w:proofErr w:type="gramEnd"/>
      <w:r w:rsidRPr="005C6099">
        <w:rPr>
          <w:spacing w:val="3"/>
          <w:lang w:val="ru-RU"/>
        </w:rPr>
        <w:t xml:space="preserve">. </w:t>
      </w:r>
      <w:r w:rsidRPr="005C6099">
        <w:rPr>
          <w:spacing w:val="2"/>
          <w:lang w:val="ru-RU"/>
        </w:rPr>
        <w:t xml:space="preserve">Япония: </w:t>
      </w:r>
      <w:r w:rsidRPr="005C6099">
        <w:rPr>
          <w:lang w:val="ru-RU"/>
        </w:rPr>
        <w:t xml:space="preserve">от поражения к лидерству; научно-технический прогресс и традиции; внешняя политика. Освобождение </w:t>
      </w:r>
      <w:r w:rsidRPr="005C6099">
        <w:rPr>
          <w:spacing w:val="-4"/>
          <w:lang w:val="ru-RU"/>
        </w:rPr>
        <w:t xml:space="preserve">стран </w:t>
      </w:r>
      <w:r w:rsidRPr="005C6099">
        <w:rPr>
          <w:lang w:val="ru-RU"/>
        </w:rPr>
        <w:t xml:space="preserve">Азии и </w:t>
      </w:r>
      <w:r w:rsidRPr="005C6099">
        <w:rPr>
          <w:spacing w:val="-6"/>
          <w:lang w:val="ru-RU"/>
        </w:rPr>
        <w:t xml:space="preserve">Африки </w:t>
      </w:r>
      <w:r w:rsidRPr="005C6099">
        <w:rPr>
          <w:lang w:val="ru-RU"/>
        </w:rPr>
        <w:t xml:space="preserve">и крушение колониальной системы </w:t>
      </w:r>
      <w:r w:rsidRPr="005C6099">
        <w:rPr>
          <w:spacing w:val="3"/>
          <w:lang w:val="ru-RU"/>
        </w:rPr>
        <w:t xml:space="preserve">во </w:t>
      </w:r>
      <w:r w:rsidRPr="005C6099">
        <w:rPr>
          <w:lang w:val="ru-RU"/>
        </w:rPr>
        <w:t xml:space="preserve">второй половине </w:t>
      </w:r>
      <w:r w:rsidRPr="005C6099">
        <w:rPr>
          <w:spacing w:val="-5"/>
          <w:lang w:val="ru-RU"/>
        </w:rPr>
        <w:t xml:space="preserve">ХХ </w:t>
      </w:r>
      <w:r w:rsidRPr="005C6099">
        <w:rPr>
          <w:lang w:val="ru-RU"/>
        </w:rPr>
        <w:t xml:space="preserve">в.: этапы, основные движущие силы и лидеры освободительной борьбы. Проблемы модернизации и выбор </w:t>
      </w:r>
      <w:r w:rsidRPr="005C6099">
        <w:rPr>
          <w:spacing w:val="-3"/>
          <w:lang w:val="ru-RU"/>
        </w:rPr>
        <w:t xml:space="preserve">путей </w:t>
      </w:r>
      <w:r w:rsidRPr="005C6099">
        <w:rPr>
          <w:lang w:val="ru-RU"/>
        </w:rPr>
        <w:t xml:space="preserve">развития (Китай, Индия, «новые индустриальные </w:t>
      </w:r>
      <w:r w:rsidRPr="005C6099">
        <w:rPr>
          <w:spacing w:val="-4"/>
          <w:lang w:val="ru-RU"/>
        </w:rPr>
        <w:t>страны»</w:t>
      </w:r>
      <w:proofErr w:type="gramStart"/>
      <w:r w:rsidRPr="005C6099">
        <w:rPr>
          <w:spacing w:val="-4"/>
          <w:lang w:val="ru-RU"/>
        </w:rPr>
        <w:t>,</w:t>
      </w:r>
      <w:r w:rsidRPr="005C6099">
        <w:rPr>
          <w:lang w:val="ru-RU"/>
        </w:rPr>
        <w:t>с</w:t>
      </w:r>
      <w:proofErr w:type="gramEnd"/>
      <w:r w:rsidRPr="005C6099">
        <w:rPr>
          <w:lang w:val="ru-RU"/>
        </w:rPr>
        <w:t xml:space="preserve">траны Юго-Западной  Азии  и Северной </w:t>
      </w:r>
      <w:r w:rsidRPr="005C6099">
        <w:rPr>
          <w:spacing w:val="-5"/>
          <w:lang w:val="ru-RU"/>
        </w:rPr>
        <w:t xml:space="preserve">Африки). </w:t>
      </w:r>
      <w:r w:rsidRPr="005C6099">
        <w:rPr>
          <w:lang w:val="ru-RU"/>
        </w:rPr>
        <w:t xml:space="preserve">Место государств Азии и </w:t>
      </w:r>
      <w:r w:rsidRPr="005C6099">
        <w:rPr>
          <w:spacing w:val="-4"/>
          <w:lang w:val="ru-RU"/>
        </w:rPr>
        <w:t xml:space="preserve">Африки </w:t>
      </w:r>
      <w:r w:rsidRPr="005C6099">
        <w:rPr>
          <w:lang w:val="ru-RU"/>
        </w:rPr>
        <w:t>в современном  мире.</w:t>
      </w:r>
    </w:p>
    <w:p w:rsidR="00890171" w:rsidRPr="005C6099" w:rsidRDefault="00F642EA" w:rsidP="005C6099">
      <w:pPr>
        <w:pStyle w:val="a3"/>
        <w:spacing w:before="0"/>
        <w:ind w:left="0"/>
        <w:rPr>
          <w:lang w:val="ru-RU"/>
        </w:rPr>
      </w:pPr>
      <w:r w:rsidRPr="005C6099">
        <w:rPr>
          <w:lang w:val="ru-RU"/>
        </w:rPr>
        <w:t xml:space="preserve">Страны Латинской Америки во второй половине ХХ — начале </w:t>
      </w:r>
      <w:r w:rsidRPr="005C6099">
        <w:t>XXI</w:t>
      </w:r>
      <w:r w:rsidRPr="005C6099">
        <w:rPr>
          <w:lang w:val="ru-RU"/>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 экономических противоречий. Роль лидеров и народных масс в Новейшей истории региона.</w:t>
      </w:r>
    </w:p>
    <w:p w:rsidR="00890171" w:rsidRPr="005C6099" w:rsidRDefault="00F642EA" w:rsidP="005C6099">
      <w:pPr>
        <w:pStyle w:val="a3"/>
        <w:spacing w:before="0"/>
        <w:ind w:left="0"/>
        <w:rPr>
          <w:lang w:val="ru-RU"/>
        </w:rPr>
      </w:pPr>
      <w:r w:rsidRPr="005C6099">
        <w:rPr>
          <w:lang w:val="ru-RU"/>
        </w:rPr>
        <w:t xml:space="preserve">Культура зарубежных стран во второй половине </w:t>
      </w:r>
      <w:r w:rsidRPr="005C6099">
        <w:t>XX</w:t>
      </w:r>
      <w:r w:rsidRPr="005C6099">
        <w:rPr>
          <w:lang w:val="ru-RU"/>
        </w:rPr>
        <w:t xml:space="preserve"> — начале </w:t>
      </w:r>
      <w:r w:rsidRPr="005C6099">
        <w:t>XXI</w:t>
      </w:r>
      <w:r w:rsidRPr="005C6099">
        <w:rPr>
          <w:lang w:val="ru-RU"/>
        </w:rPr>
        <w:t xml:space="preserve"> в. Новый виток научно-</w:t>
      </w:r>
    </w:p>
    <w:p w:rsidR="00890171" w:rsidRPr="005C6099" w:rsidRDefault="00F642EA" w:rsidP="005C6099">
      <w:pPr>
        <w:pStyle w:val="a3"/>
        <w:spacing w:before="0"/>
        <w:ind w:left="0" w:firstLine="0"/>
        <w:jc w:val="both"/>
        <w:rPr>
          <w:lang w:val="ru-RU"/>
        </w:rPr>
      </w:pPr>
      <w:r w:rsidRPr="005C6099">
        <w:rPr>
          <w:lang w:val="ru-RU"/>
        </w:rPr>
        <w:t xml:space="preserve">технического прогресса. </w:t>
      </w:r>
      <w:r w:rsidRPr="005C6099">
        <w:rPr>
          <w:spacing w:val="-5"/>
          <w:lang w:val="ru-RU"/>
        </w:rPr>
        <w:t xml:space="preserve">Ин </w:t>
      </w:r>
      <w:r w:rsidRPr="005C6099">
        <w:rPr>
          <w:lang w:val="ru-RU"/>
        </w:rPr>
        <w:t xml:space="preserve">формационная революция. Развитие средств коммуникации и массовой информации. Изменения в образе жизни людей. Многообразие стилей и течени й в художественной </w:t>
      </w:r>
      <w:r w:rsidRPr="005C6099">
        <w:rPr>
          <w:spacing w:val="-3"/>
          <w:lang w:val="ru-RU"/>
        </w:rPr>
        <w:t xml:space="preserve">культуре </w:t>
      </w:r>
      <w:r w:rsidRPr="005C6099">
        <w:rPr>
          <w:lang w:val="ru-RU"/>
        </w:rPr>
        <w:t xml:space="preserve">второй половины </w:t>
      </w:r>
      <w:r w:rsidRPr="005C6099">
        <w:rPr>
          <w:spacing w:val="-5"/>
        </w:rPr>
        <w:t>XX</w:t>
      </w:r>
      <w:r w:rsidRPr="005C6099">
        <w:rPr>
          <w:lang w:val="ru-RU"/>
        </w:rPr>
        <w:t xml:space="preserve">— начала </w:t>
      </w:r>
      <w:r w:rsidRPr="005C6099">
        <w:rPr>
          <w:spacing w:val="-6"/>
        </w:rPr>
        <w:t>XXI</w:t>
      </w:r>
      <w:proofErr w:type="gramStart"/>
      <w:r w:rsidRPr="005C6099">
        <w:rPr>
          <w:spacing w:val="3"/>
          <w:lang w:val="ru-RU"/>
        </w:rPr>
        <w:t>в</w:t>
      </w:r>
      <w:proofErr w:type="gramEnd"/>
      <w:r w:rsidRPr="005C6099">
        <w:rPr>
          <w:spacing w:val="3"/>
          <w:lang w:val="ru-RU"/>
        </w:rPr>
        <w:t xml:space="preserve">. </w:t>
      </w:r>
      <w:r w:rsidRPr="005C6099">
        <w:rPr>
          <w:lang w:val="ru-RU"/>
        </w:rPr>
        <w:t xml:space="preserve">Массовая </w:t>
      </w:r>
      <w:r w:rsidRPr="005C6099">
        <w:rPr>
          <w:spacing w:val="-3"/>
          <w:lang w:val="ru-RU"/>
        </w:rPr>
        <w:t xml:space="preserve">культура. </w:t>
      </w:r>
      <w:r w:rsidRPr="005C6099">
        <w:rPr>
          <w:lang w:val="ru-RU"/>
        </w:rPr>
        <w:t xml:space="preserve">Расширение </w:t>
      </w:r>
      <w:r w:rsidRPr="005C6099">
        <w:rPr>
          <w:spacing w:val="-3"/>
          <w:lang w:val="ru-RU"/>
        </w:rPr>
        <w:t xml:space="preserve">контактов </w:t>
      </w:r>
      <w:r w:rsidRPr="005C6099">
        <w:rPr>
          <w:lang w:val="ru-RU"/>
        </w:rPr>
        <w:t xml:space="preserve">и взаимовлияний в мировой </w:t>
      </w:r>
      <w:r w:rsidRPr="005C6099">
        <w:rPr>
          <w:spacing w:val="-5"/>
          <w:lang w:val="ru-RU"/>
        </w:rPr>
        <w:t xml:space="preserve">культуре. </w:t>
      </w:r>
      <w:r w:rsidRPr="005C6099">
        <w:rPr>
          <w:lang w:val="ru-RU"/>
        </w:rPr>
        <w:t xml:space="preserve">Международные отношения </w:t>
      </w:r>
      <w:r w:rsidRPr="005C6099">
        <w:rPr>
          <w:spacing w:val="3"/>
          <w:lang w:val="ru-RU"/>
        </w:rPr>
        <w:t xml:space="preserve">во </w:t>
      </w:r>
      <w:r w:rsidRPr="005C6099">
        <w:rPr>
          <w:lang w:val="ru-RU"/>
        </w:rPr>
        <w:t xml:space="preserve">второй половине </w:t>
      </w:r>
      <w:r w:rsidRPr="005C6099">
        <w:rPr>
          <w:spacing w:val="-5"/>
          <w:lang w:val="ru-RU"/>
        </w:rPr>
        <w:t xml:space="preserve">ХХ </w:t>
      </w:r>
      <w:r w:rsidRPr="005C6099">
        <w:rPr>
          <w:lang w:val="ru-RU"/>
        </w:rPr>
        <w:t xml:space="preserve">— начале </w:t>
      </w:r>
      <w:r w:rsidRPr="005C6099">
        <w:rPr>
          <w:spacing w:val="-6"/>
        </w:rPr>
        <w:t>XXI</w:t>
      </w:r>
      <w:proofErr w:type="gramStart"/>
      <w:r w:rsidRPr="005C6099">
        <w:rPr>
          <w:spacing w:val="3"/>
          <w:lang w:val="ru-RU"/>
        </w:rPr>
        <w:t>в</w:t>
      </w:r>
      <w:proofErr w:type="gramEnd"/>
      <w:r w:rsidRPr="005C6099">
        <w:rPr>
          <w:spacing w:val="3"/>
          <w:lang w:val="ru-RU"/>
        </w:rPr>
        <w:t xml:space="preserve">. </w:t>
      </w:r>
      <w:r w:rsidRPr="005C6099">
        <w:rPr>
          <w:lang w:val="ru-RU"/>
        </w:rPr>
        <w:t xml:space="preserve">Расстановка сил в Европе и мире в </w:t>
      </w:r>
      <w:r w:rsidRPr="005C6099">
        <w:rPr>
          <w:spacing w:val="2"/>
          <w:lang w:val="ru-RU"/>
        </w:rPr>
        <w:t xml:space="preserve">первые </w:t>
      </w:r>
      <w:r w:rsidRPr="005C6099">
        <w:rPr>
          <w:lang w:val="ru-RU"/>
        </w:rPr>
        <w:t xml:space="preserve">послевоенные годы. </w:t>
      </w:r>
      <w:r w:rsidRPr="005C6099">
        <w:rPr>
          <w:spacing w:val="-3"/>
          <w:lang w:val="ru-RU"/>
        </w:rPr>
        <w:t xml:space="preserve">«Холодная </w:t>
      </w:r>
      <w:r w:rsidRPr="005C6099">
        <w:rPr>
          <w:lang w:val="ru-RU"/>
        </w:rPr>
        <w:t xml:space="preserve">война», </w:t>
      </w:r>
      <w:r w:rsidRPr="005C6099">
        <w:rPr>
          <w:spacing w:val="-3"/>
          <w:lang w:val="ru-RU"/>
        </w:rPr>
        <w:t xml:space="preserve">гонка </w:t>
      </w:r>
      <w:r w:rsidRPr="005C6099">
        <w:rPr>
          <w:lang w:val="ru-RU"/>
        </w:rPr>
        <w:t xml:space="preserve">вооружений, региональные </w:t>
      </w:r>
      <w:r w:rsidRPr="005C6099">
        <w:rPr>
          <w:spacing w:val="-3"/>
          <w:lang w:val="ru-RU"/>
        </w:rPr>
        <w:t xml:space="preserve">конфликты. </w:t>
      </w:r>
      <w:r w:rsidRPr="005C6099">
        <w:rPr>
          <w:spacing w:val="2"/>
          <w:lang w:val="ru-RU"/>
        </w:rPr>
        <w:t xml:space="preserve">Движение </w:t>
      </w:r>
      <w:r w:rsidRPr="005C6099">
        <w:rPr>
          <w:spacing w:val="-3"/>
          <w:lang w:val="ru-RU"/>
        </w:rPr>
        <w:t xml:space="preserve">за </w:t>
      </w:r>
      <w:r w:rsidRPr="005C6099">
        <w:rPr>
          <w:lang w:val="ru-RU"/>
        </w:rPr>
        <w:t>мир иразоружение.</w:t>
      </w:r>
    </w:p>
    <w:p w:rsidR="00890171" w:rsidRPr="005C6099" w:rsidRDefault="00F642EA" w:rsidP="005C6099">
      <w:pPr>
        <w:pStyle w:val="a3"/>
        <w:spacing w:before="0"/>
        <w:ind w:left="0" w:firstLine="0"/>
        <w:jc w:val="both"/>
        <w:rPr>
          <w:lang w:val="ru-RU"/>
        </w:rPr>
      </w:pPr>
      <w:r w:rsidRPr="005C6099">
        <w:rPr>
          <w:lang w:val="ru-RU"/>
        </w:rPr>
        <w:t>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w:t>
      </w:r>
    </w:p>
    <w:p w:rsidR="00890171" w:rsidRPr="005C6099" w:rsidRDefault="00F642EA" w:rsidP="005C6099">
      <w:pPr>
        <w:pStyle w:val="a3"/>
        <w:spacing w:before="0"/>
        <w:ind w:left="0" w:firstLine="0"/>
        <w:jc w:val="both"/>
        <w:rPr>
          <w:lang w:val="ru-RU"/>
        </w:rPr>
      </w:pPr>
      <w:r w:rsidRPr="005C6099">
        <w:rPr>
          <w:lang w:val="ru-RU"/>
        </w:rPr>
        <w:t>её роль в современном мире.</w:t>
      </w:r>
    </w:p>
    <w:p w:rsidR="00890171" w:rsidRPr="005C6099" w:rsidRDefault="00F642EA" w:rsidP="005C6099">
      <w:pPr>
        <w:pStyle w:val="a3"/>
        <w:tabs>
          <w:tab w:val="left" w:pos="2021"/>
          <w:tab w:val="left" w:pos="3445"/>
          <w:tab w:val="left" w:pos="3790"/>
          <w:tab w:val="left" w:pos="5424"/>
          <w:tab w:val="left" w:pos="6967"/>
          <w:tab w:val="left" w:pos="7822"/>
          <w:tab w:val="left" w:pos="9261"/>
        </w:tabs>
        <w:spacing w:before="0"/>
        <w:ind w:left="0"/>
        <w:rPr>
          <w:lang w:val="ru-RU"/>
        </w:rPr>
      </w:pPr>
      <w:r w:rsidRPr="005C6099">
        <w:rPr>
          <w:lang w:val="ru-RU"/>
        </w:rPr>
        <w:t>Основное</w:t>
      </w:r>
      <w:r w:rsidRPr="005C6099">
        <w:rPr>
          <w:lang w:val="ru-RU"/>
        </w:rPr>
        <w:tab/>
        <w:t>содержание</w:t>
      </w:r>
      <w:r w:rsidRPr="005C6099">
        <w:rPr>
          <w:lang w:val="ru-RU"/>
        </w:rPr>
        <w:tab/>
        <w:t>и</w:t>
      </w:r>
      <w:r w:rsidRPr="005C6099">
        <w:rPr>
          <w:lang w:val="ru-RU"/>
        </w:rPr>
        <w:tab/>
        <w:t>противоречия</w:t>
      </w:r>
      <w:r w:rsidRPr="005C6099">
        <w:rPr>
          <w:lang w:val="ru-RU"/>
        </w:rPr>
        <w:tab/>
        <w:t>современной</w:t>
      </w:r>
      <w:r w:rsidRPr="005C6099">
        <w:rPr>
          <w:lang w:val="ru-RU"/>
        </w:rPr>
        <w:tab/>
      </w:r>
      <w:r w:rsidRPr="005C6099">
        <w:rPr>
          <w:spacing w:val="-3"/>
          <w:lang w:val="ru-RU"/>
        </w:rPr>
        <w:t>эпохи.</w:t>
      </w:r>
      <w:r w:rsidRPr="005C6099">
        <w:rPr>
          <w:spacing w:val="-3"/>
          <w:lang w:val="ru-RU"/>
        </w:rPr>
        <w:tab/>
      </w:r>
      <w:r w:rsidRPr="005C6099">
        <w:rPr>
          <w:lang w:val="ru-RU"/>
        </w:rPr>
        <w:t>Глобальные</w:t>
      </w:r>
      <w:r w:rsidRPr="005C6099">
        <w:rPr>
          <w:lang w:val="ru-RU"/>
        </w:rPr>
        <w:tab/>
        <w:t xml:space="preserve">проблемы человечества. Мировое </w:t>
      </w:r>
      <w:r w:rsidRPr="005C6099">
        <w:rPr>
          <w:spacing w:val="-3"/>
          <w:lang w:val="ru-RU"/>
        </w:rPr>
        <w:t xml:space="preserve">сообщество </w:t>
      </w:r>
      <w:r w:rsidRPr="005C6099">
        <w:rPr>
          <w:lang w:val="ru-RU"/>
        </w:rPr>
        <w:t>в начале</w:t>
      </w:r>
      <w:proofErr w:type="gramStart"/>
      <w:r w:rsidRPr="005C6099">
        <w:t>XXI</w:t>
      </w:r>
      <w:proofErr w:type="gramEnd"/>
      <w:r w:rsidRPr="005C6099">
        <w:rPr>
          <w:spacing w:val="6"/>
          <w:lang w:val="ru-RU"/>
        </w:rPr>
        <w:t>в.</w:t>
      </w:r>
    </w:p>
    <w:p w:rsidR="00890171" w:rsidRPr="005C6099" w:rsidRDefault="00F642EA" w:rsidP="005C6099">
      <w:pPr>
        <w:pStyle w:val="1"/>
        <w:spacing w:before="0"/>
        <w:ind w:left="0" w:right="0"/>
        <w:jc w:val="center"/>
        <w:rPr>
          <w:lang w:val="ru-RU"/>
        </w:rPr>
      </w:pPr>
      <w:r w:rsidRPr="005C6099">
        <w:rPr>
          <w:lang w:val="ru-RU"/>
        </w:rPr>
        <w:t>Обществознание</w:t>
      </w:r>
    </w:p>
    <w:p w:rsidR="00890171" w:rsidRPr="005C6099" w:rsidRDefault="00F642EA" w:rsidP="005C6099">
      <w:pPr>
        <w:pStyle w:val="2"/>
        <w:spacing w:before="0"/>
        <w:ind w:left="0" w:right="0"/>
        <w:jc w:val="center"/>
        <w:rPr>
          <w:lang w:val="ru-RU"/>
        </w:rPr>
      </w:pPr>
      <w:r w:rsidRPr="005C6099">
        <w:rPr>
          <w:lang w:val="ru-RU"/>
        </w:rPr>
        <w:t>Социальная сущность личности</w:t>
      </w:r>
    </w:p>
    <w:p w:rsidR="00890171" w:rsidRPr="005C6099" w:rsidRDefault="00F642EA" w:rsidP="005C6099">
      <w:pPr>
        <w:rPr>
          <w:b/>
          <w:sz w:val="24"/>
          <w:szCs w:val="24"/>
          <w:lang w:val="ru-RU"/>
        </w:rPr>
      </w:pPr>
      <w:r w:rsidRPr="005C6099">
        <w:rPr>
          <w:b/>
          <w:sz w:val="24"/>
          <w:szCs w:val="24"/>
          <w:lang w:val="ru-RU"/>
        </w:rPr>
        <w:t>Человек в социальном измерении</w:t>
      </w:r>
    </w:p>
    <w:p w:rsidR="00890171" w:rsidRPr="005C6099" w:rsidRDefault="00F642EA" w:rsidP="005C6099">
      <w:pPr>
        <w:pStyle w:val="a3"/>
        <w:spacing w:before="0"/>
        <w:ind w:left="0" w:firstLine="0"/>
        <w:rPr>
          <w:lang w:val="ru-RU"/>
        </w:rPr>
      </w:pPr>
      <w:r w:rsidRPr="005C6099">
        <w:rPr>
          <w:lang w:val="ru-RU"/>
        </w:rPr>
        <w:t>Природа   человека.  Интересы  и  потребности.  Самооценка.  Здоровый  образ жизни.</w:t>
      </w:r>
    </w:p>
    <w:p w:rsidR="00890171" w:rsidRPr="005C6099" w:rsidRDefault="00F642EA" w:rsidP="005C6099">
      <w:pPr>
        <w:pStyle w:val="a3"/>
        <w:spacing w:before="0"/>
        <w:ind w:left="0" w:firstLine="0"/>
        <w:rPr>
          <w:lang w:val="ru-RU"/>
        </w:rPr>
      </w:pPr>
      <w:r w:rsidRPr="005C6099">
        <w:rPr>
          <w:lang w:val="ru-RU"/>
        </w:rPr>
        <w:t>Безопасность жизни.</w:t>
      </w:r>
    </w:p>
    <w:p w:rsidR="00890171" w:rsidRPr="005C6099" w:rsidRDefault="00F642EA" w:rsidP="005C6099">
      <w:pPr>
        <w:pStyle w:val="a3"/>
        <w:spacing w:before="0"/>
        <w:ind w:left="0"/>
        <w:jc w:val="both"/>
        <w:rPr>
          <w:lang w:val="ru-RU"/>
        </w:rPr>
      </w:pPr>
      <w:r w:rsidRPr="005C6099">
        <w:rPr>
          <w:lang w:val="ru-RU"/>
        </w:rPr>
        <w:t xml:space="preserve">Деятельность и поведение. Мотивы деятельности. Виды деятельности. </w:t>
      </w:r>
      <w:r w:rsidRPr="005C6099">
        <w:rPr>
          <w:spacing w:val="-4"/>
          <w:lang w:val="ru-RU"/>
        </w:rPr>
        <w:t xml:space="preserve">Люди </w:t>
      </w:r>
      <w:r w:rsidRPr="005C6099">
        <w:rPr>
          <w:lang w:val="ru-RU"/>
        </w:rPr>
        <w:t xml:space="preserve">с ограниченными возможностями и особыми потребностями. Как человек познаёт мир и </w:t>
      </w:r>
      <w:r w:rsidRPr="005C6099">
        <w:rPr>
          <w:spacing w:val="-3"/>
          <w:lang w:val="ru-RU"/>
        </w:rPr>
        <w:t xml:space="preserve">самого  себя. </w:t>
      </w:r>
      <w:r w:rsidRPr="005C6099">
        <w:rPr>
          <w:lang w:val="ru-RU"/>
        </w:rPr>
        <w:t>Образование исамообразование.</w:t>
      </w:r>
    </w:p>
    <w:p w:rsidR="00890171" w:rsidRPr="005C6099" w:rsidRDefault="00F642EA" w:rsidP="005C6099">
      <w:pPr>
        <w:pStyle w:val="a3"/>
        <w:spacing w:before="0"/>
        <w:ind w:left="0" w:firstLine="0"/>
        <w:rPr>
          <w:lang w:val="ru-RU"/>
        </w:rPr>
      </w:pPr>
      <w:r w:rsidRPr="005C6099">
        <w:rPr>
          <w:lang w:val="ru-RU"/>
        </w:rPr>
        <w:t>Социальное  становление  человека:  как  усваиваются  социальные  нормы</w:t>
      </w:r>
      <w:proofErr w:type="gramStart"/>
      <w:r w:rsidRPr="005C6099">
        <w:rPr>
          <w:lang w:val="ru-RU"/>
        </w:rPr>
        <w:t>.С</w:t>
      </w:r>
      <w:proofErr w:type="gramEnd"/>
      <w:r w:rsidRPr="005C6099">
        <w:rPr>
          <w:lang w:val="ru-RU"/>
        </w:rPr>
        <w:t>оциальные</w:t>
      </w:r>
    </w:p>
    <w:p w:rsidR="00890171" w:rsidRPr="005C6099" w:rsidRDefault="00F642EA" w:rsidP="005C6099">
      <w:pPr>
        <w:pStyle w:val="a3"/>
        <w:spacing w:before="0"/>
        <w:ind w:left="0" w:firstLine="0"/>
        <w:rPr>
          <w:lang w:val="ru-RU"/>
        </w:rPr>
      </w:pPr>
      <w:r w:rsidRPr="005C6099">
        <w:rPr>
          <w:lang w:val="ru-RU"/>
        </w:rPr>
        <w:t>«параметры личности».</w:t>
      </w:r>
    </w:p>
    <w:p w:rsidR="00890171" w:rsidRPr="005C6099" w:rsidRDefault="00F642EA" w:rsidP="005C6099">
      <w:pPr>
        <w:pStyle w:val="a3"/>
        <w:spacing w:before="0"/>
        <w:ind w:left="0" w:firstLine="0"/>
        <w:rPr>
          <w:lang w:val="ru-RU"/>
        </w:rPr>
      </w:pPr>
      <w:r w:rsidRPr="005C6099">
        <w:rPr>
          <w:lang w:val="ru-RU"/>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w:t>
      </w:r>
    </w:p>
    <w:p w:rsidR="00890171" w:rsidRPr="005C6099" w:rsidRDefault="00F642EA" w:rsidP="005C6099">
      <w:pPr>
        <w:pStyle w:val="a3"/>
        <w:spacing w:before="0"/>
        <w:ind w:left="0" w:firstLine="0"/>
        <w:rPr>
          <w:lang w:val="ru-RU"/>
        </w:rPr>
      </w:pPr>
      <w:r w:rsidRPr="005C6099">
        <w:rPr>
          <w:lang w:val="ru-RU"/>
        </w:rPr>
        <w:t>Отношения в семье и со сверстниками. Гендер как «социальный пол». Различия в поведении мальчиков и девочек.</w:t>
      </w:r>
    </w:p>
    <w:p w:rsidR="00890171" w:rsidRPr="005C6099" w:rsidRDefault="00F642EA" w:rsidP="005C6099">
      <w:pPr>
        <w:pStyle w:val="a3"/>
        <w:spacing w:before="0"/>
        <w:ind w:left="0" w:firstLine="0"/>
        <w:rPr>
          <w:lang w:val="ru-RU"/>
        </w:rPr>
      </w:pPr>
      <w:r w:rsidRPr="005C6099">
        <w:rPr>
          <w:lang w:val="ru-RU"/>
        </w:rPr>
        <w:t>Национальная принадлежность: влияет ли она на социальное положение личности?</w:t>
      </w:r>
    </w:p>
    <w:p w:rsidR="00890171" w:rsidRPr="005C6099" w:rsidRDefault="00F642EA" w:rsidP="005C6099">
      <w:pPr>
        <w:pStyle w:val="a3"/>
        <w:spacing w:before="0"/>
        <w:ind w:left="0"/>
        <w:rPr>
          <w:lang w:val="ru-RU"/>
        </w:rPr>
      </w:pPr>
      <w:r w:rsidRPr="005C6099">
        <w:rPr>
          <w:lang w:val="ru-RU"/>
        </w:rPr>
        <w:t xml:space="preserve">Гражданско-правовое положение личности в </w:t>
      </w:r>
      <w:r w:rsidRPr="005C6099">
        <w:rPr>
          <w:spacing w:val="-3"/>
          <w:lang w:val="ru-RU"/>
        </w:rPr>
        <w:t xml:space="preserve">обществе. </w:t>
      </w:r>
      <w:r w:rsidRPr="005C6099">
        <w:rPr>
          <w:lang w:val="ru-RU"/>
        </w:rPr>
        <w:t xml:space="preserve">Юные граждане России: </w:t>
      </w:r>
      <w:r w:rsidRPr="005C6099">
        <w:rPr>
          <w:spacing w:val="-4"/>
          <w:lang w:val="ru-RU"/>
        </w:rPr>
        <w:t>какие</w:t>
      </w:r>
      <w:r w:rsidRPr="005C6099">
        <w:rPr>
          <w:lang w:val="ru-RU"/>
        </w:rPr>
        <w:t>права человек получает отрождения.</w:t>
      </w:r>
    </w:p>
    <w:p w:rsidR="00890171" w:rsidRPr="005C6099" w:rsidRDefault="00F642EA" w:rsidP="005C6099">
      <w:pPr>
        <w:pStyle w:val="1"/>
        <w:spacing w:before="0"/>
        <w:ind w:left="0" w:right="0"/>
        <w:rPr>
          <w:lang w:val="ru-RU"/>
        </w:rPr>
      </w:pPr>
      <w:r w:rsidRPr="005C6099">
        <w:rPr>
          <w:lang w:val="ru-RU"/>
        </w:rPr>
        <w:t>Ближайшее социальное окружение</w:t>
      </w:r>
    </w:p>
    <w:p w:rsidR="00890171" w:rsidRPr="005C6099" w:rsidRDefault="00F642EA" w:rsidP="005C6099">
      <w:pPr>
        <w:pStyle w:val="a3"/>
        <w:spacing w:before="0"/>
        <w:ind w:left="0"/>
        <w:rPr>
          <w:lang w:val="ru-RU"/>
        </w:rPr>
      </w:pPr>
      <w:r w:rsidRPr="005C6099">
        <w:rPr>
          <w:lang w:val="ru-RU"/>
        </w:rPr>
        <w:t>Семья и семейные отношения. Роли в семье. Семейные ценности и традиции. Забота и воспитание в семье.</w:t>
      </w:r>
    </w:p>
    <w:p w:rsidR="00890171" w:rsidRPr="005C6099" w:rsidRDefault="00F642EA" w:rsidP="005C6099">
      <w:pPr>
        <w:pStyle w:val="a3"/>
        <w:spacing w:before="0"/>
        <w:ind w:left="0"/>
        <w:rPr>
          <w:lang w:val="ru-RU"/>
        </w:rPr>
      </w:pPr>
      <w:r w:rsidRPr="005C6099">
        <w:rPr>
          <w:lang w:val="ru-RU"/>
        </w:rPr>
        <w:t>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w:t>
      </w:r>
    </w:p>
    <w:p w:rsidR="00890171" w:rsidRPr="005C6099" w:rsidRDefault="00F642EA" w:rsidP="005C6099">
      <w:pPr>
        <w:pStyle w:val="a3"/>
        <w:spacing w:before="0"/>
        <w:ind w:left="0" w:firstLine="0"/>
        <w:rPr>
          <w:lang w:val="ru-RU"/>
        </w:rPr>
      </w:pPr>
      <w:r w:rsidRPr="005C6099">
        <w:rPr>
          <w:lang w:val="ru-RU"/>
        </w:rPr>
        <w:t>Межличностные конфликты и пути их разрешения.</w:t>
      </w:r>
    </w:p>
    <w:p w:rsidR="00890171" w:rsidRPr="005C6099" w:rsidRDefault="00F642EA" w:rsidP="005C6099">
      <w:pPr>
        <w:pStyle w:val="2"/>
        <w:spacing w:before="0"/>
        <w:ind w:left="0" w:right="0"/>
        <w:jc w:val="center"/>
        <w:rPr>
          <w:lang w:val="ru-RU"/>
        </w:rPr>
      </w:pPr>
      <w:r w:rsidRPr="005C6099">
        <w:rPr>
          <w:lang w:val="ru-RU"/>
        </w:rPr>
        <w:t>Современное общество</w:t>
      </w:r>
    </w:p>
    <w:p w:rsidR="00890171" w:rsidRPr="005C6099" w:rsidRDefault="00F642EA" w:rsidP="005C6099">
      <w:pPr>
        <w:rPr>
          <w:b/>
          <w:sz w:val="24"/>
          <w:szCs w:val="24"/>
          <w:lang w:val="ru-RU"/>
        </w:rPr>
      </w:pPr>
      <w:r w:rsidRPr="005C6099">
        <w:rPr>
          <w:b/>
          <w:sz w:val="24"/>
          <w:szCs w:val="24"/>
          <w:lang w:val="ru-RU"/>
        </w:rPr>
        <w:lastRenderedPageBreak/>
        <w:t>Общество — большой «дом» человечества</w:t>
      </w:r>
    </w:p>
    <w:p w:rsidR="00890171" w:rsidRPr="005C6099" w:rsidRDefault="00F642EA" w:rsidP="005C6099">
      <w:pPr>
        <w:pStyle w:val="a3"/>
        <w:spacing w:before="0"/>
        <w:ind w:left="0"/>
        <w:rPr>
          <w:lang w:val="ru-RU"/>
        </w:rPr>
      </w:pPr>
      <w:r w:rsidRPr="005C6099">
        <w:rPr>
          <w:lang w:val="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w:t>
      </w:r>
    </w:p>
    <w:p w:rsidR="00890171" w:rsidRPr="005C6099" w:rsidRDefault="00F642EA" w:rsidP="005C6099">
      <w:pPr>
        <w:pStyle w:val="a3"/>
        <w:spacing w:before="0"/>
        <w:ind w:left="0"/>
        <w:rPr>
          <w:lang w:val="ru-RU"/>
        </w:rPr>
      </w:pPr>
      <w:r w:rsidRPr="005C6099">
        <w:rPr>
          <w:lang w:val="ru-RU"/>
        </w:rPr>
        <w:t>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w:t>
      </w:r>
    </w:p>
    <w:p w:rsidR="00890171" w:rsidRPr="005C6099" w:rsidRDefault="00F642EA" w:rsidP="005C6099">
      <w:pPr>
        <w:pStyle w:val="a3"/>
        <w:spacing w:before="0"/>
        <w:ind w:left="0"/>
        <w:rPr>
          <w:lang w:val="ru-RU"/>
        </w:rPr>
      </w:pPr>
      <w:r w:rsidRPr="005C6099">
        <w:rPr>
          <w:lang w:val="ru-RU"/>
        </w:rPr>
        <w:t>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w:t>
      </w:r>
    </w:p>
    <w:p w:rsidR="00890171" w:rsidRPr="005C6099" w:rsidRDefault="00F642EA" w:rsidP="005C6099">
      <w:pPr>
        <w:pStyle w:val="a3"/>
        <w:spacing w:before="0"/>
        <w:ind w:left="0" w:firstLine="0"/>
        <w:rPr>
          <w:lang w:val="ru-RU"/>
        </w:rPr>
      </w:pPr>
      <w:r w:rsidRPr="005C6099">
        <w:rPr>
          <w:lang w:val="ru-RU"/>
        </w:rPr>
        <w:t>распространение, усвоение.</w:t>
      </w:r>
    </w:p>
    <w:p w:rsidR="00890171" w:rsidRPr="005C6099" w:rsidRDefault="00F642EA" w:rsidP="005C6099">
      <w:pPr>
        <w:pStyle w:val="1"/>
        <w:spacing w:before="0"/>
        <w:ind w:left="0" w:right="0"/>
        <w:rPr>
          <w:lang w:val="ru-RU"/>
        </w:rPr>
      </w:pPr>
      <w:r w:rsidRPr="005C6099">
        <w:rPr>
          <w:lang w:val="ru-RU"/>
        </w:rPr>
        <w:t>Общество, в котором мы живём</w:t>
      </w:r>
    </w:p>
    <w:p w:rsidR="00890171" w:rsidRPr="005C6099" w:rsidRDefault="00F642EA" w:rsidP="005C6099">
      <w:pPr>
        <w:pStyle w:val="a3"/>
        <w:spacing w:before="0"/>
        <w:ind w:left="0" w:firstLine="0"/>
        <w:rPr>
          <w:lang w:val="ru-RU"/>
        </w:rPr>
      </w:pPr>
      <w:r w:rsidRPr="005C6099">
        <w:rPr>
          <w:lang w:val="ru-RU"/>
        </w:rPr>
        <w:t>Мир как единое целое. Ускорение мирового общественного развития. Современные средства связи и коммуникации, их влияние на нашу жизнь.</w:t>
      </w:r>
    </w:p>
    <w:p w:rsidR="00890171" w:rsidRPr="005C6099" w:rsidRDefault="00F642EA" w:rsidP="005C6099">
      <w:pPr>
        <w:pStyle w:val="a3"/>
        <w:spacing w:before="0"/>
        <w:ind w:left="0" w:firstLine="0"/>
        <w:rPr>
          <w:lang w:val="ru-RU"/>
        </w:rPr>
      </w:pPr>
      <w:r w:rsidRPr="005C6099">
        <w:rPr>
          <w:lang w:val="ru-RU"/>
        </w:rPr>
        <w:t>Глобальные проблемы современности. Экологическая ситуация в современном глобальном мире: как спасти природу.</w:t>
      </w:r>
    </w:p>
    <w:p w:rsidR="00890171" w:rsidRPr="005C6099" w:rsidRDefault="00F642EA" w:rsidP="005C6099">
      <w:pPr>
        <w:pStyle w:val="a3"/>
        <w:spacing w:before="0"/>
        <w:ind w:left="0" w:firstLine="0"/>
        <w:rPr>
          <w:lang w:val="ru-RU"/>
        </w:rPr>
      </w:pPr>
      <w:r w:rsidRPr="005C6099">
        <w:rPr>
          <w:lang w:val="ru-RU"/>
        </w:rPr>
        <w:t>Российское общество в начале</w:t>
      </w:r>
      <w:proofErr w:type="gramStart"/>
      <w:r w:rsidRPr="005C6099">
        <w:t>XXI</w:t>
      </w:r>
      <w:proofErr w:type="gramEnd"/>
      <w:r w:rsidRPr="005C6099">
        <w:rPr>
          <w:lang w:val="ru-RU"/>
        </w:rPr>
        <w:t>в.</w:t>
      </w:r>
    </w:p>
    <w:p w:rsidR="00890171" w:rsidRPr="005C6099" w:rsidRDefault="00F642EA" w:rsidP="005C6099">
      <w:pPr>
        <w:pStyle w:val="a3"/>
        <w:spacing w:before="0"/>
        <w:ind w:left="0" w:firstLine="0"/>
        <w:rPr>
          <w:lang w:val="ru-RU"/>
        </w:rPr>
      </w:pPr>
      <w:r w:rsidRPr="005C6099">
        <w:rPr>
          <w:lang w:val="ru-RU"/>
        </w:rPr>
        <w:t xml:space="preserve">Ресурсы и возможности развития нашей </w:t>
      </w:r>
      <w:proofErr w:type="gramStart"/>
      <w:r w:rsidRPr="005C6099">
        <w:rPr>
          <w:lang w:val="ru-RU"/>
        </w:rPr>
        <w:t>страны</w:t>
      </w:r>
      <w:proofErr w:type="gramEnd"/>
      <w:r w:rsidRPr="005C6099">
        <w:rPr>
          <w:lang w:val="ru-RU"/>
        </w:rPr>
        <w:t>: какие задачи стоят перед отечественной экономикой.</w:t>
      </w:r>
    </w:p>
    <w:p w:rsidR="00890171" w:rsidRPr="005C6099" w:rsidRDefault="00F642EA" w:rsidP="005C6099">
      <w:pPr>
        <w:pStyle w:val="a3"/>
        <w:spacing w:before="0"/>
        <w:ind w:left="0" w:firstLine="0"/>
        <w:rPr>
          <w:lang w:val="ru-RU"/>
        </w:rPr>
      </w:pPr>
      <w:r w:rsidRPr="005C6099">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90171" w:rsidRPr="005C6099" w:rsidRDefault="00F642EA" w:rsidP="005C6099">
      <w:pPr>
        <w:pStyle w:val="a3"/>
        <w:spacing w:before="0"/>
        <w:ind w:left="0" w:firstLine="0"/>
        <w:rPr>
          <w:lang w:val="ru-RU"/>
        </w:rPr>
      </w:pPr>
      <w:r w:rsidRPr="005C6099">
        <w:rPr>
          <w:lang w:val="ru-RU"/>
        </w:rPr>
        <w:t>Духовные ценности российского народа. Культурные достижения народов России: как их сохранить и приумножить.</w:t>
      </w:r>
    </w:p>
    <w:p w:rsidR="00890171" w:rsidRPr="005C6099" w:rsidRDefault="00F642EA" w:rsidP="005C6099">
      <w:pPr>
        <w:pStyle w:val="a3"/>
        <w:spacing w:before="0"/>
        <w:ind w:left="0" w:firstLine="0"/>
        <w:rPr>
          <w:lang w:val="ru-RU"/>
        </w:rPr>
      </w:pPr>
      <w:r w:rsidRPr="005C6099">
        <w:rPr>
          <w:lang w:val="ru-RU"/>
        </w:rPr>
        <w:t>Место России среди других государств мира.</w:t>
      </w:r>
    </w:p>
    <w:p w:rsidR="00890171" w:rsidRPr="005C6099" w:rsidRDefault="00F642EA" w:rsidP="005C6099">
      <w:pPr>
        <w:pStyle w:val="2"/>
        <w:spacing w:before="0"/>
        <w:ind w:left="0" w:right="0"/>
        <w:jc w:val="center"/>
        <w:rPr>
          <w:lang w:val="ru-RU"/>
        </w:rPr>
      </w:pPr>
      <w:r w:rsidRPr="005C6099">
        <w:rPr>
          <w:lang w:val="ru-RU"/>
        </w:rPr>
        <w:t>Социальные нормы</w:t>
      </w:r>
    </w:p>
    <w:p w:rsidR="00890171" w:rsidRPr="005C6099" w:rsidRDefault="00F642EA" w:rsidP="005C6099">
      <w:pPr>
        <w:rPr>
          <w:b/>
          <w:sz w:val="24"/>
          <w:szCs w:val="24"/>
          <w:lang w:val="ru-RU"/>
        </w:rPr>
      </w:pPr>
      <w:r w:rsidRPr="005C6099">
        <w:rPr>
          <w:b/>
          <w:sz w:val="24"/>
          <w:szCs w:val="24"/>
          <w:lang w:val="ru-RU"/>
        </w:rPr>
        <w:t>Регулирование поведения людей в обществе</w:t>
      </w:r>
    </w:p>
    <w:p w:rsidR="00890171" w:rsidRPr="005C6099" w:rsidRDefault="00F642EA" w:rsidP="005C6099">
      <w:pPr>
        <w:pStyle w:val="a3"/>
        <w:spacing w:before="0"/>
        <w:ind w:left="0" w:firstLine="0"/>
        <w:rPr>
          <w:lang w:val="ru-RU"/>
        </w:rPr>
      </w:pPr>
      <w:r w:rsidRPr="005C6099">
        <w:rPr>
          <w:lang w:val="ru-RU"/>
        </w:rPr>
        <w:t>Социальные нормы и правила общественной жизни. Общественные традиции и обычаи.</w:t>
      </w:r>
    </w:p>
    <w:p w:rsidR="00890171" w:rsidRPr="005C6099" w:rsidRDefault="00F642EA" w:rsidP="005C6099">
      <w:pPr>
        <w:pStyle w:val="a3"/>
        <w:spacing w:before="0"/>
        <w:ind w:left="0"/>
        <w:rPr>
          <w:lang w:val="ru-RU"/>
        </w:rPr>
      </w:pPr>
      <w:r w:rsidRPr="005C6099">
        <w:rPr>
          <w:lang w:val="ru-RU"/>
        </w:rPr>
        <w:t>Общественное сознание и ценности. Гражданственность и патриотизм. Мораль, её основные принципы. Добро и зло. Законы и правила нравственности.</w:t>
      </w:r>
    </w:p>
    <w:p w:rsidR="00890171" w:rsidRPr="005C6099" w:rsidRDefault="00F642EA" w:rsidP="005C6099">
      <w:pPr>
        <w:pStyle w:val="a3"/>
        <w:spacing w:before="0"/>
        <w:ind w:left="0"/>
        <w:rPr>
          <w:lang w:val="ru-RU"/>
        </w:rPr>
      </w:pPr>
      <w:r w:rsidRPr="005C6099">
        <w:rPr>
          <w:lang w:val="ru-RU"/>
        </w:rPr>
        <w:t>Моральные нормы и моральный выбор. Нравственные чувства и самоконтроль. Влияние моральных устоев на развитие общества и человека.</w:t>
      </w:r>
    </w:p>
    <w:p w:rsidR="00890171" w:rsidRPr="005C6099" w:rsidRDefault="00F642EA" w:rsidP="005C6099">
      <w:pPr>
        <w:pStyle w:val="a3"/>
        <w:spacing w:before="0"/>
        <w:ind w:left="0" w:firstLine="0"/>
        <w:rPr>
          <w:lang w:val="ru-RU"/>
        </w:rPr>
      </w:pPr>
      <w:r w:rsidRPr="005C6099">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890171" w:rsidRPr="005C6099" w:rsidRDefault="00F642EA" w:rsidP="005C6099">
      <w:pPr>
        <w:pStyle w:val="a3"/>
        <w:spacing w:before="0"/>
        <w:ind w:left="0" w:firstLine="0"/>
        <w:rPr>
          <w:lang w:val="ru-RU"/>
        </w:rPr>
      </w:pPr>
      <w:r w:rsidRPr="005C6099">
        <w:rPr>
          <w:lang w:val="ru-RU"/>
        </w:rPr>
        <w:t>Дееспособность и правоспособность человека. Правоотношения, субъекты права.</w:t>
      </w:r>
    </w:p>
    <w:p w:rsidR="00890171" w:rsidRPr="005C6099" w:rsidRDefault="00F642EA" w:rsidP="005C6099">
      <w:pPr>
        <w:pStyle w:val="a3"/>
        <w:spacing w:before="0"/>
        <w:ind w:left="0"/>
        <w:rPr>
          <w:lang w:val="ru-RU"/>
        </w:rPr>
      </w:pPr>
      <w:r w:rsidRPr="005C6099">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90171" w:rsidRPr="005C6099" w:rsidRDefault="00F642EA" w:rsidP="005C6099">
      <w:pPr>
        <w:pStyle w:val="a3"/>
        <w:spacing w:before="0"/>
        <w:ind w:left="0"/>
        <w:rPr>
          <w:lang w:val="ru-RU"/>
        </w:rPr>
      </w:pPr>
      <w:r w:rsidRPr="005C6099">
        <w:rPr>
          <w:lang w:val="ru-RU"/>
        </w:rPr>
        <w:t>Личные (гражданские) права, социально-экономические и культурные права, политические права и свободы российских граждан.</w:t>
      </w:r>
    </w:p>
    <w:p w:rsidR="00890171" w:rsidRPr="005C6099" w:rsidRDefault="00F642EA" w:rsidP="005C6099">
      <w:pPr>
        <w:pStyle w:val="a3"/>
        <w:spacing w:before="0"/>
        <w:ind w:left="0" w:firstLine="0"/>
        <w:rPr>
          <w:lang w:val="ru-RU"/>
        </w:rPr>
      </w:pPr>
      <w:r w:rsidRPr="005C6099">
        <w:rPr>
          <w:lang w:val="ru-RU"/>
        </w:rPr>
        <w:t>Как защищаются права человека в России.</w:t>
      </w:r>
    </w:p>
    <w:p w:rsidR="00890171" w:rsidRPr="005C6099" w:rsidRDefault="00F642EA" w:rsidP="005C6099">
      <w:pPr>
        <w:pStyle w:val="a3"/>
        <w:spacing w:before="0"/>
        <w:ind w:left="0" w:firstLine="0"/>
        <w:rPr>
          <w:lang w:val="ru-RU"/>
        </w:rPr>
      </w:pPr>
      <w:r w:rsidRPr="005C6099">
        <w:rPr>
          <w:lang w:val="ru-RU"/>
        </w:rPr>
        <w:t>Конституционные  обязанности  российского  гражданина.  Обязанность  платить  налоги.</w:t>
      </w:r>
    </w:p>
    <w:p w:rsidR="00890171" w:rsidRPr="005C6099" w:rsidRDefault="00F642EA" w:rsidP="005C6099">
      <w:pPr>
        <w:pStyle w:val="a3"/>
        <w:spacing w:before="0"/>
        <w:ind w:left="0" w:firstLine="0"/>
        <w:rPr>
          <w:lang w:val="ru-RU"/>
        </w:rPr>
      </w:pPr>
      <w:r w:rsidRPr="005C6099">
        <w:rPr>
          <w:lang w:val="ru-RU"/>
        </w:rPr>
        <w:t>Обязанность бережно относиться к природным богатствам. Защита Отечества — долг и обязанность.</w:t>
      </w:r>
    </w:p>
    <w:p w:rsidR="00890171" w:rsidRPr="005C6099" w:rsidRDefault="00F642EA" w:rsidP="005C6099">
      <w:pPr>
        <w:pStyle w:val="1"/>
        <w:spacing w:before="0"/>
        <w:ind w:left="0" w:right="0"/>
        <w:rPr>
          <w:lang w:val="ru-RU"/>
        </w:rPr>
      </w:pPr>
      <w:r w:rsidRPr="005C6099">
        <w:rPr>
          <w:lang w:val="ru-RU"/>
        </w:rPr>
        <w:t>Основы российского законодательства</w:t>
      </w:r>
    </w:p>
    <w:p w:rsidR="00890171" w:rsidRPr="005C6099" w:rsidRDefault="00F642EA" w:rsidP="005C6099">
      <w:pPr>
        <w:pStyle w:val="a3"/>
        <w:spacing w:before="0"/>
        <w:ind w:left="0" w:firstLine="0"/>
        <w:rPr>
          <w:lang w:val="ru-RU"/>
        </w:rPr>
      </w:pPr>
      <w:r w:rsidRPr="005C6099">
        <w:rPr>
          <w:lang w:val="ru-RU"/>
        </w:rPr>
        <w:t>Гражданские правоотношения. Гражданско-правовые споры. Судебное разбирательство.</w:t>
      </w:r>
    </w:p>
    <w:p w:rsidR="00890171" w:rsidRPr="005C6099" w:rsidRDefault="00F642EA" w:rsidP="005C6099">
      <w:pPr>
        <w:pStyle w:val="a3"/>
        <w:spacing w:before="0"/>
        <w:ind w:left="0"/>
        <w:rPr>
          <w:lang w:val="ru-RU"/>
        </w:rPr>
      </w:pPr>
      <w:r w:rsidRPr="005C6099">
        <w:rPr>
          <w:lang w:val="ru-RU"/>
        </w:rPr>
        <w:t>Семейные правоотношения. Права и обязанности родителей и детей. Защита прав и интересов детей, оставшихся без родителей.</w:t>
      </w:r>
    </w:p>
    <w:p w:rsidR="00890171" w:rsidRPr="005C6099" w:rsidRDefault="00F642EA" w:rsidP="005C6099">
      <w:pPr>
        <w:pStyle w:val="a3"/>
        <w:spacing w:before="0"/>
        <w:ind w:left="0"/>
        <w:rPr>
          <w:lang w:val="ru-RU"/>
        </w:rPr>
      </w:pPr>
      <w:r w:rsidRPr="005C6099">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90171" w:rsidRPr="005C6099" w:rsidRDefault="00F642EA" w:rsidP="005C6099">
      <w:pPr>
        <w:pStyle w:val="a3"/>
        <w:spacing w:before="0"/>
        <w:ind w:left="0"/>
        <w:rPr>
          <w:lang w:val="ru-RU"/>
        </w:rPr>
      </w:pPr>
      <w:r w:rsidRPr="005C6099">
        <w:rPr>
          <w:lang w:val="ru-RU"/>
        </w:rPr>
        <w:t>Административные правоотношения. Административное правонарушение. Преступление и наказание. Правовая ответственность несовершеннолетних.</w:t>
      </w:r>
    </w:p>
    <w:p w:rsidR="00890171" w:rsidRPr="005C6099" w:rsidRDefault="00F642EA" w:rsidP="005C6099">
      <w:pPr>
        <w:pStyle w:val="a3"/>
        <w:spacing w:before="0"/>
        <w:ind w:left="0" w:firstLine="0"/>
        <w:rPr>
          <w:lang w:val="ru-RU"/>
        </w:rPr>
      </w:pPr>
      <w:r w:rsidRPr="005C6099">
        <w:rPr>
          <w:lang w:val="ru-RU"/>
        </w:rPr>
        <w:t>Правоохранительные органы. Судебная система.</w:t>
      </w:r>
    </w:p>
    <w:p w:rsidR="00890171" w:rsidRPr="005C6099" w:rsidRDefault="00F642EA" w:rsidP="005C6099">
      <w:pPr>
        <w:pStyle w:val="2"/>
        <w:spacing w:before="0"/>
        <w:ind w:left="0" w:right="0"/>
        <w:rPr>
          <w:lang w:val="ru-RU"/>
        </w:rPr>
      </w:pPr>
      <w:r w:rsidRPr="005C6099">
        <w:rPr>
          <w:lang w:val="ru-RU"/>
        </w:rPr>
        <w:t>Экономика и социальные отношения</w:t>
      </w:r>
    </w:p>
    <w:p w:rsidR="00890171" w:rsidRPr="005C6099" w:rsidRDefault="00F642EA" w:rsidP="005C6099">
      <w:pPr>
        <w:rPr>
          <w:b/>
          <w:sz w:val="24"/>
          <w:szCs w:val="24"/>
          <w:lang w:val="ru-RU"/>
        </w:rPr>
      </w:pPr>
      <w:r w:rsidRPr="005C6099">
        <w:rPr>
          <w:b/>
          <w:sz w:val="24"/>
          <w:szCs w:val="24"/>
          <w:lang w:val="ru-RU"/>
        </w:rPr>
        <w:t>Мир экономики</w:t>
      </w:r>
    </w:p>
    <w:p w:rsidR="00890171" w:rsidRPr="005C6099" w:rsidRDefault="00F642EA" w:rsidP="005C6099">
      <w:pPr>
        <w:pStyle w:val="a3"/>
        <w:spacing w:before="0"/>
        <w:ind w:left="0" w:firstLine="0"/>
        <w:rPr>
          <w:lang w:val="ru-RU"/>
        </w:rPr>
      </w:pPr>
      <w:r w:rsidRPr="005C6099">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890171" w:rsidRPr="005C6099" w:rsidRDefault="00F642EA" w:rsidP="005C6099">
      <w:pPr>
        <w:pStyle w:val="a3"/>
        <w:spacing w:before="0"/>
        <w:ind w:left="0" w:firstLine="0"/>
        <w:rPr>
          <w:lang w:val="ru-RU"/>
        </w:rPr>
      </w:pPr>
      <w:r w:rsidRPr="005C6099">
        <w:rPr>
          <w:lang w:val="ru-RU"/>
        </w:rPr>
        <w:t>Современное производство. Факторы производства. Новые технологии и их возможности.</w:t>
      </w:r>
    </w:p>
    <w:p w:rsidR="00890171" w:rsidRPr="005C6099" w:rsidRDefault="00F642EA" w:rsidP="005C6099">
      <w:pPr>
        <w:pStyle w:val="a3"/>
        <w:spacing w:before="0"/>
        <w:ind w:left="0" w:firstLine="0"/>
        <w:rPr>
          <w:lang w:val="ru-RU"/>
        </w:rPr>
      </w:pPr>
      <w:r w:rsidRPr="005C6099">
        <w:rPr>
          <w:lang w:val="ru-RU"/>
        </w:rPr>
        <w:t>Предприятия и их современные формы.</w:t>
      </w:r>
    </w:p>
    <w:p w:rsidR="00890171" w:rsidRPr="005C6099" w:rsidRDefault="00F642EA" w:rsidP="005C6099">
      <w:pPr>
        <w:pStyle w:val="a3"/>
        <w:spacing w:before="0"/>
        <w:ind w:left="0" w:firstLine="0"/>
        <w:rPr>
          <w:lang w:val="ru-RU"/>
        </w:rPr>
      </w:pPr>
      <w:r w:rsidRPr="005C6099">
        <w:rPr>
          <w:lang w:val="ru-RU"/>
        </w:rPr>
        <w:t>Типы экономических систем. Собственность и её формы.</w:t>
      </w:r>
    </w:p>
    <w:p w:rsidR="00890171" w:rsidRPr="005C6099" w:rsidRDefault="00F642EA" w:rsidP="005C6099">
      <w:pPr>
        <w:pStyle w:val="a3"/>
        <w:spacing w:before="0"/>
        <w:ind w:left="0"/>
        <w:rPr>
          <w:lang w:val="ru-RU"/>
        </w:rPr>
      </w:pPr>
      <w:r w:rsidRPr="005C6099">
        <w:rPr>
          <w:lang w:val="ru-RU"/>
        </w:rPr>
        <w:lastRenderedPageBreak/>
        <w:t>Рыночное регулирование экономики: возможности и границы. Виды рынков. Законы рыночной экономики.</w:t>
      </w:r>
    </w:p>
    <w:p w:rsidR="00890171" w:rsidRPr="005C6099" w:rsidRDefault="00F642EA" w:rsidP="005C6099">
      <w:pPr>
        <w:pStyle w:val="a3"/>
        <w:spacing w:before="0"/>
        <w:ind w:left="0" w:firstLine="0"/>
        <w:rPr>
          <w:lang w:val="ru-RU"/>
        </w:rPr>
      </w:pPr>
      <w:r w:rsidRPr="005C6099">
        <w:rPr>
          <w:lang w:val="ru-RU"/>
        </w:rPr>
        <w:t>Деньги и их функции. Инфляция. Роль банков в экономике.</w:t>
      </w:r>
    </w:p>
    <w:p w:rsidR="00890171" w:rsidRPr="005C6099" w:rsidRDefault="00F642EA" w:rsidP="005C6099">
      <w:pPr>
        <w:pStyle w:val="a3"/>
        <w:spacing w:before="0"/>
        <w:ind w:left="0" w:firstLine="0"/>
        <w:rPr>
          <w:lang w:val="ru-RU"/>
        </w:rPr>
      </w:pPr>
      <w:r w:rsidRPr="005C6099">
        <w:rPr>
          <w:lang w:val="ru-RU"/>
        </w:rPr>
        <w:t>Роль государства в рыночной экономике. Государственный бюджет. Налоги.</w:t>
      </w:r>
    </w:p>
    <w:p w:rsidR="00890171" w:rsidRPr="005C6099" w:rsidRDefault="00F642EA" w:rsidP="005C6099">
      <w:pPr>
        <w:pStyle w:val="a3"/>
        <w:spacing w:before="0"/>
        <w:ind w:left="0" w:firstLine="0"/>
        <w:rPr>
          <w:lang w:val="ru-RU"/>
        </w:rPr>
      </w:pPr>
      <w:r w:rsidRPr="005C6099">
        <w:rPr>
          <w:lang w:val="ru-RU"/>
        </w:rPr>
        <w:t xml:space="preserve">Занятость и </w:t>
      </w:r>
      <w:proofErr w:type="gramStart"/>
      <w:r w:rsidRPr="005C6099">
        <w:rPr>
          <w:lang w:val="ru-RU"/>
        </w:rPr>
        <w:t>безработица</w:t>
      </w:r>
      <w:proofErr w:type="gramEnd"/>
      <w:r w:rsidRPr="005C6099">
        <w:rPr>
          <w:lang w:val="ru-RU"/>
        </w:rPr>
        <w:t xml:space="preserve">: какие профессии востребованы на рынке труда в начале </w:t>
      </w:r>
      <w:r w:rsidRPr="005C6099">
        <w:t>XXI</w:t>
      </w:r>
      <w:r w:rsidRPr="005C6099">
        <w:rPr>
          <w:lang w:val="ru-RU"/>
        </w:rPr>
        <w:t xml:space="preserve"> в.</w:t>
      </w:r>
    </w:p>
    <w:p w:rsidR="00890171" w:rsidRPr="005C6099" w:rsidRDefault="00F642EA" w:rsidP="005C6099">
      <w:pPr>
        <w:pStyle w:val="a3"/>
        <w:spacing w:before="0"/>
        <w:ind w:left="0" w:firstLine="0"/>
        <w:rPr>
          <w:lang w:val="ru-RU"/>
        </w:rPr>
      </w:pPr>
      <w:r w:rsidRPr="005C6099">
        <w:rPr>
          <w:lang w:val="ru-RU"/>
        </w:rPr>
        <w:t>Причины безработицы. Роль государства в обеспечении занятости.</w:t>
      </w:r>
    </w:p>
    <w:p w:rsidR="00890171" w:rsidRPr="005C6099" w:rsidRDefault="00F642EA" w:rsidP="005C6099">
      <w:pPr>
        <w:pStyle w:val="a3"/>
        <w:spacing w:before="0"/>
        <w:ind w:left="0" w:firstLine="0"/>
        <w:rPr>
          <w:lang w:val="ru-RU"/>
        </w:rPr>
      </w:pPr>
      <w:r w:rsidRPr="005C6099">
        <w:rPr>
          <w:lang w:val="ru-RU"/>
        </w:rPr>
        <w:t>Особенности экономического развития России.</w:t>
      </w:r>
    </w:p>
    <w:p w:rsidR="00890171" w:rsidRPr="005C6099" w:rsidRDefault="00F642EA" w:rsidP="005C6099">
      <w:pPr>
        <w:pStyle w:val="1"/>
        <w:spacing w:before="0"/>
        <w:ind w:left="0" w:right="0"/>
        <w:rPr>
          <w:lang w:val="ru-RU"/>
        </w:rPr>
      </w:pPr>
      <w:r w:rsidRPr="005C6099">
        <w:rPr>
          <w:lang w:val="ru-RU"/>
        </w:rPr>
        <w:t>Человек в экономических отношениях</w:t>
      </w:r>
    </w:p>
    <w:p w:rsidR="00890171" w:rsidRPr="005C6099" w:rsidRDefault="00F642EA" w:rsidP="005C6099">
      <w:pPr>
        <w:pStyle w:val="a3"/>
        <w:spacing w:before="0"/>
        <w:ind w:left="0"/>
        <w:rPr>
          <w:lang w:val="ru-RU"/>
        </w:rPr>
      </w:pPr>
      <w:r w:rsidRPr="005C6099">
        <w:rPr>
          <w:lang w:val="ru-RU"/>
        </w:rPr>
        <w:t>Основные участники экономики — производители и потребители. Роль человеческого фактора в развитии экономики.</w:t>
      </w:r>
    </w:p>
    <w:p w:rsidR="00890171" w:rsidRPr="005C6099" w:rsidRDefault="00F642EA" w:rsidP="005C6099">
      <w:pPr>
        <w:pStyle w:val="a3"/>
        <w:spacing w:before="0"/>
        <w:ind w:left="0" w:firstLine="0"/>
        <w:rPr>
          <w:lang w:val="ru-RU"/>
        </w:rPr>
      </w:pPr>
      <w:r w:rsidRPr="005C6099">
        <w:rPr>
          <w:lang w:val="ru-RU"/>
        </w:rPr>
        <w:t>Труд  в  современной  экономике.  Профессионализм  и  профессиональная  успешность.</w:t>
      </w:r>
    </w:p>
    <w:p w:rsidR="00890171" w:rsidRPr="005C6099" w:rsidRDefault="00F642EA" w:rsidP="005C6099">
      <w:pPr>
        <w:pStyle w:val="a3"/>
        <w:spacing w:before="0"/>
        <w:ind w:left="0" w:firstLine="0"/>
        <w:rPr>
          <w:lang w:val="ru-RU"/>
        </w:rPr>
      </w:pPr>
      <w:r w:rsidRPr="005C6099">
        <w:rPr>
          <w:lang w:val="ru-RU"/>
        </w:rPr>
        <w:t>Трудовая этика. Заработная плата. Предприниматель. Этика предпринимательства.</w:t>
      </w:r>
    </w:p>
    <w:p w:rsidR="00890171" w:rsidRPr="005C6099" w:rsidRDefault="00F642EA" w:rsidP="005C6099">
      <w:pPr>
        <w:pStyle w:val="a3"/>
        <w:spacing w:before="0"/>
        <w:ind w:left="0" w:firstLine="0"/>
        <w:rPr>
          <w:lang w:val="ru-RU"/>
        </w:rPr>
      </w:pPr>
      <w:r w:rsidRPr="005C6099">
        <w:rPr>
          <w:lang w:val="ru-RU"/>
        </w:rPr>
        <w:t>Экономика семьи. Прожиточный минимум. Семейное потребление. Права потребителя.</w:t>
      </w:r>
    </w:p>
    <w:p w:rsidR="00890171" w:rsidRPr="005C6099" w:rsidRDefault="00F642EA" w:rsidP="005C6099">
      <w:pPr>
        <w:pStyle w:val="1"/>
        <w:spacing w:before="0"/>
        <w:ind w:left="0" w:right="0"/>
        <w:rPr>
          <w:lang w:val="ru-RU"/>
        </w:rPr>
      </w:pPr>
      <w:r w:rsidRPr="005C6099">
        <w:rPr>
          <w:lang w:val="ru-RU"/>
        </w:rPr>
        <w:t>Мир социальных отношений</w:t>
      </w:r>
    </w:p>
    <w:p w:rsidR="00890171" w:rsidRPr="005C6099" w:rsidRDefault="00F642EA" w:rsidP="005C6099">
      <w:pPr>
        <w:pStyle w:val="a3"/>
        <w:spacing w:before="0"/>
        <w:ind w:left="0"/>
        <w:rPr>
          <w:lang w:val="ru-RU"/>
        </w:rPr>
      </w:pPr>
      <w:r w:rsidRPr="005C6099">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90171" w:rsidRPr="005C6099" w:rsidRDefault="00F642EA" w:rsidP="005C6099">
      <w:pPr>
        <w:pStyle w:val="a3"/>
        <w:spacing w:before="0"/>
        <w:ind w:left="0" w:firstLine="0"/>
        <w:rPr>
          <w:lang w:val="ru-RU"/>
        </w:rPr>
      </w:pPr>
      <w:r w:rsidRPr="005C6099">
        <w:rPr>
          <w:lang w:val="ru-RU"/>
        </w:rPr>
        <w:t>Изменения социальной структуры общества с переходом в постиндустриальное общество.</w:t>
      </w:r>
    </w:p>
    <w:p w:rsidR="00890171" w:rsidRPr="005C6099" w:rsidRDefault="00F642EA" w:rsidP="005C6099">
      <w:pPr>
        <w:pStyle w:val="a3"/>
        <w:spacing w:before="0"/>
        <w:ind w:left="0" w:firstLine="0"/>
        <w:rPr>
          <w:lang w:val="ru-RU"/>
        </w:rPr>
      </w:pPr>
      <w:r w:rsidRPr="005C6099">
        <w:rPr>
          <w:lang w:val="ru-RU"/>
        </w:rPr>
        <w:t>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90171" w:rsidRPr="005C6099" w:rsidRDefault="00F642EA" w:rsidP="005C6099">
      <w:pPr>
        <w:pStyle w:val="a3"/>
        <w:spacing w:before="0"/>
        <w:ind w:left="0"/>
        <w:rPr>
          <w:lang w:val="ru-RU"/>
        </w:rPr>
      </w:pPr>
      <w:r w:rsidRPr="005C6099">
        <w:rPr>
          <w:lang w:val="ru-RU"/>
        </w:rPr>
        <w:t>Основные социальные группы современного российского общества. Социальная политика Российского государства.</w:t>
      </w:r>
    </w:p>
    <w:p w:rsidR="00890171" w:rsidRPr="005C6099" w:rsidRDefault="00F642EA" w:rsidP="005C6099">
      <w:pPr>
        <w:pStyle w:val="a3"/>
        <w:spacing w:before="0"/>
        <w:ind w:left="0"/>
        <w:rPr>
          <w:lang w:val="ru-RU"/>
        </w:rPr>
      </w:pPr>
      <w:r w:rsidRPr="005C6099">
        <w:rPr>
          <w:lang w:val="ru-RU"/>
        </w:rPr>
        <w:t>Нации и межнациональные отношения. Характеристика межнациональных отношений в современной России. Понятие толерантности.</w:t>
      </w:r>
    </w:p>
    <w:p w:rsidR="00890171" w:rsidRPr="005C6099" w:rsidRDefault="00F642EA" w:rsidP="005C6099">
      <w:pPr>
        <w:pStyle w:val="2"/>
        <w:spacing w:before="0"/>
        <w:ind w:left="0" w:right="0"/>
        <w:jc w:val="center"/>
        <w:rPr>
          <w:lang w:val="ru-RU"/>
        </w:rPr>
      </w:pPr>
      <w:r w:rsidRPr="005C6099">
        <w:rPr>
          <w:lang w:val="ru-RU"/>
        </w:rPr>
        <w:t>Политика. Культура</w:t>
      </w:r>
    </w:p>
    <w:p w:rsidR="00890171" w:rsidRPr="005C6099" w:rsidRDefault="00F642EA" w:rsidP="005C6099">
      <w:pPr>
        <w:rPr>
          <w:b/>
          <w:sz w:val="24"/>
          <w:szCs w:val="24"/>
          <w:lang w:val="ru-RU"/>
        </w:rPr>
      </w:pPr>
      <w:r w:rsidRPr="005C6099">
        <w:rPr>
          <w:b/>
          <w:sz w:val="24"/>
          <w:szCs w:val="24"/>
          <w:lang w:val="ru-RU"/>
        </w:rPr>
        <w:t>Политическая жизнь общества</w:t>
      </w:r>
    </w:p>
    <w:p w:rsidR="00890171" w:rsidRPr="005C6099" w:rsidRDefault="00F642EA" w:rsidP="005C6099">
      <w:pPr>
        <w:pStyle w:val="a3"/>
        <w:spacing w:before="0"/>
        <w:ind w:left="0" w:firstLine="0"/>
        <w:rPr>
          <w:lang w:val="ru-RU"/>
        </w:rPr>
      </w:pPr>
      <w:r w:rsidRPr="005C6099">
        <w:rPr>
          <w:lang w:val="ru-RU"/>
        </w:rPr>
        <w:t>Власть. Властные отношения. Политика. Внутренняя и внешняя политика.</w:t>
      </w:r>
    </w:p>
    <w:p w:rsidR="00890171" w:rsidRPr="005C6099" w:rsidRDefault="00F642EA" w:rsidP="005C6099">
      <w:pPr>
        <w:pStyle w:val="a3"/>
        <w:spacing w:before="0"/>
        <w:ind w:left="0" w:firstLine="0"/>
        <w:rPr>
          <w:lang w:val="ru-RU"/>
        </w:rPr>
      </w:pPr>
      <w:r w:rsidRPr="005C6099">
        <w:rPr>
          <w:lang w:val="ru-RU"/>
        </w:rPr>
        <w:t>Сущность  государства.  Суверенитет.  Государственное  управление.  Формы  государства.</w:t>
      </w:r>
    </w:p>
    <w:p w:rsidR="00890171" w:rsidRPr="005C6099" w:rsidRDefault="00F642EA" w:rsidP="005C6099">
      <w:pPr>
        <w:pStyle w:val="a3"/>
        <w:spacing w:before="0"/>
        <w:ind w:left="0" w:firstLine="0"/>
        <w:rPr>
          <w:lang w:val="ru-RU"/>
        </w:rPr>
      </w:pPr>
      <w:r w:rsidRPr="005C6099">
        <w:rPr>
          <w:lang w:val="ru-RU"/>
        </w:rPr>
        <w:t>Функции государства.</w:t>
      </w:r>
    </w:p>
    <w:p w:rsidR="00890171" w:rsidRPr="005C6099" w:rsidRDefault="00F642EA" w:rsidP="005C6099">
      <w:pPr>
        <w:pStyle w:val="a3"/>
        <w:spacing w:before="0"/>
        <w:ind w:left="0" w:firstLine="0"/>
        <w:rPr>
          <w:lang w:val="ru-RU"/>
        </w:rPr>
      </w:pPr>
      <w:r w:rsidRPr="005C6099">
        <w:rPr>
          <w:lang w:val="ru-RU"/>
        </w:rPr>
        <w:t>Наше государство — Российская Федерация. Государственное устройство России. Гражданство Российской Федерации.</w:t>
      </w:r>
    </w:p>
    <w:p w:rsidR="00890171" w:rsidRPr="005C6099" w:rsidRDefault="00F642EA" w:rsidP="005C6099">
      <w:pPr>
        <w:pStyle w:val="a3"/>
        <w:spacing w:before="0"/>
        <w:ind w:left="0" w:firstLine="0"/>
        <w:rPr>
          <w:lang w:val="ru-RU"/>
        </w:rPr>
      </w:pPr>
      <w:r w:rsidRPr="005C6099">
        <w:rPr>
          <w:lang w:val="ru-RU"/>
        </w:rPr>
        <w:t>Политический режим. Демократия. Парламентаризм.</w:t>
      </w:r>
    </w:p>
    <w:p w:rsidR="00890171" w:rsidRPr="005C6099" w:rsidRDefault="00F642EA" w:rsidP="005C6099">
      <w:pPr>
        <w:pStyle w:val="a3"/>
        <w:spacing w:before="0"/>
        <w:ind w:left="0" w:firstLine="0"/>
        <w:rPr>
          <w:lang w:val="ru-RU"/>
        </w:rPr>
      </w:pPr>
      <w:r w:rsidRPr="005C6099">
        <w:rPr>
          <w:lang w:val="ru-RU"/>
        </w:rPr>
        <w:t>Республика. Выборы и избирательные системы. Политические партии.</w:t>
      </w:r>
    </w:p>
    <w:p w:rsidR="00890171" w:rsidRPr="005C6099" w:rsidRDefault="00F642EA" w:rsidP="005C6099">
      <w:pPr>
        <w:pStyle w:val="a3"/>
        <w:spacing w:before="0"/>
        <w:ind w:left="0"/>
        <w:rPr>
          <w:lang w:val="ru-RU"/>
        </w:rPr>
      </w:pPr>
      <w:r w:rsidRPr="005C6099">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890171" w:rsidRPr="005C6099" w:rsidRDefault="00F642EA" w:rsidP="005C6099">
      <w:pPr>
        <w:pStyle w:val="a3"/>
        <w:spacing w:before="0"/>
        <w:ind w:left="0"/>
        <w:rPr>
          <w:lang w:val="ru-RU"/>
        </w:rPr>
      </w:pPr>
      <w:r w:rsidRPr="005C6099">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90171" w:rsidRPr="005C6099" w:rsidRDefault="00F642EA" w:rsidP="005C6099">
      <w:pPr>
        <w:pStyle w:val="a3"/>
        <w:spacing w:before="0"/>
        <w:ind w:left="0" w:firstLine="0"/>
        <w:rPr>
          <w:lang w:val="ru-RU"/>
        </w:rPr>
      </w:pPr>
      <w:r w:rsidRPr="005C6099">
        <w:rPr>
          <w:lang w:val="ru-RU"/>
        </w:rPr>
        <w:t>Межгосударственные отношения. Международные политические организации. Войны и вооружённые конфликты. Национальная безопасность. Сепаратизм.</w:t>
      </w:r>
    </w:p>
    <w:p w:rsidR="00890171" w:rsidRPr="005C6099" w:rsidRDefault="00F642EA" w:rsidP="005C6099">
      <w:pPr>
        <w:pStyle w:val="a3"/>
        <w:spacing w:before="0"/>
        <w:ind w:left="0" w:firstLine="0"/>
        <w:rPr>
          <w:lang w:val="ru-RU"/>
        </w:rPr>
      </w:pPr>
      <w:r w:rsidRPr="005C6099">
        <w:rPr>
          <w:lang w:val="ru-RU"/>
        </w:rPr>
        <w:t xml:space="preserve">Международно-правовая защита жертв вооружённых </w:t>
      </w:r>
      <w:proofErr w:type="gramStart"/>
      <w:r w:rsidRPr="005C6099">
        <w:rPr>
          <w:lang w:val="ru-RU"/>
        </w:rPr>
        <w:t>кон фликтов</w:t>
      </w:r>
      <w:proofErr w:type="gramEnd"/>
      <w:r w:rsidRPr="005C6099">
        <w:rPr>
          <w:lang w:val="ru-RU"/>
        </w:rPr>
        <w:t>. Глобализация и её противоречия.</w:t>
      </w:r>
    </w:p>
    <w:p w:rsidR="00890171" w:rsidRPr="005C6099" w:rsidRDefault="00F642EA" w:rsidP="005C6099">
      <w:pPr>
        <w:pStyle w:val="a3"/>
        <w:spacing w:before="0"/>
        <w:ind w:left="0" w:firstLine="0"/>
        <w:rPr>
          <w:lang w:val="ru-RU"/>
        </w:rPr>
      </w:pPr>
      <w:r w:rsidRPr="005C6099">
        <w:rPr>
          <w:lang w:val="ru-RU"/>
        </w:rPr>
        <w:t xml:space="preserve">Человек  и  политика. Политические события и  </w:t>
      </w:r>
      <w:r w:rsidRPr="005C6099">
        <w:rPr>
          <w:spacing w:val="-3"/>
          <w:lang w:val="ru-RU"/>
        </w:rPr>
        <w:t xml:space="preserve">судьбы </w:t>
      </w:r>
      <w:r w:rsidRPr="005C6099">
        <w:rPr>
          <w:lang w:val="ru-RU"/>
        </w:rPr>
        <w:t>людей. Гражданскаяактивность.</w:t>
      </w:r>
    </w:p>
    <w:p w:rsidR="00890171" w:rsidRPr="005C6099" w:rsidRDefault="00F642EA" w:rsidP="005C6099">
      <w:pPr>
        <w:pStyle w:val="a3"/>
        <w:spacing w:before="0"/>
        <w:ind w:left="0" w:firstLine="0"/>
        <w:rPr>
          <w:lang w:val="ru-RU"/>
        </w:rPr>
      </w:pPr>
      <w:r w:rsidRPr="005C6099">
        <w:rPr>
          <w:lang w:val="ru-RU"/>
        </w:rPr>
        <w:t>Патриотизм.</w:t>
      </w:r>
    </w:p>
    <w:p w:rsidR="00890171" w:rsidRPr="005C6099" w:rsidRDefault="00F642EA" w:rsidP="005C6099">
      <w:pPr>
        <w:pStyle w:val="1"/>
        <w:spacing w:before="0"/>
        <w:ind w:left="0" w:right="0"/>
        <w:rPr>
          <w:lang w:val="ru-RU"/>
        </w:rPr>
      </w:pPr>
      <w:r w:rsidRPr="005C6099">
        <w:rPr>
          <w:lang w:val="ru-RU"/>
        </w:rPr>
        <w:t>Культурно-информационная среда общественной жизни</w:t>
      </w:r>
    </w:p>
    <w:p w:rsidR="00890171" w:rsidRPr="005C6099" w:rsidRDefault="00F642EA" w:rsidP="005C6099">
      <w:pPr>
        <w:pStyle w:val="a3"/>
        <w:spacing w:before="0"/>
        <w:ind w:left="0" w:firstLine="0"/>
        <w:rPr>
          <w:lang w:val="ru-RU"/>
        </w:rPr>
      </w:pPr>
      <w:r w:rsidRPr="005C6099">
        <w:rPr>
          <w:lang w:val="ru-RU"/>
        </w:rPr>
        <w:t>Информация и способы её распространения. Средства массовой информации. Интернет.</w:t>
      </w:r>
    </w:p>
    <w:p w:rsidR="00890171" w:rsidRPr="005C6099" w:rsidRDefault="00F642EA" w:rsidP="005C6099">
      <w:pPr>
        <w:pStyle w:val="a3"/>
        <w:spacing w:before="0"/>
        <w:ind w:left="0"/>
        <w:rPr>
          <w:lang w:val="ru-RU"/>
        </w:rPr>
      </w:pPr>
      <w:r w:rsidRPr="005C6099">
        <w:rPr>
          <w:lang w:val="ru-RU"/>
        </w:rPr>
        <w:t>Культура, её многообразие и формы. Культурные различия. Диалог культур как черта современного мира.</w:t>
      </w:r>
    </w:p>
    <w:p w:rsidR="00890171" w:rsidRPr="005C6099" w:rsidRDefault="00F642EA" w:rsidP="005C6099">
      <w:pPr>
        <w:pStyle w:val="a3"/>
        <w:spacing w:before="0"/>
        <w:ind w:left="0" w:firstLine="0"/>
        <w:rPr>
          <w:lang w:val="ru-RU"/>
        </w:rPr>
      </w:pPr>
      <w:r w:rsidRPr="005C6099">
        <w:rPr>
          <w:lang w:val="ru-RU"/>
        </w:rPr>
        <w:t>Роль религии в культурном развитии. Религиозные нормы. Мировые религии. Веротерпимость.</w:t>
      </w:r>
    </w:p>
    <w:p w:rsidR="00890171" w:rsidRPr="005C6099" w:rsidRDefault="00F642EA" w:rsidP="005C6099">
      <w:pPr>
        <w:pStyle w:val="a3"/>
        <w:spacing w:before="0"/>
        <w:ind w:left="0"/>
        <w:rPr>
          <w:lang w:val="ru-RU"/>
        </w:rPr>
      </w:pPr>
      <w:r w:rsidRPr="005C6099">
        <w:rPr>
          <w:lang w:val="ru-RU"/>
        </w:rPr>
        <w:t>Культура Российской Федерации. Образование и наука. Искусство. Возрождение религиозной жизни в нашей стране.</w:t>
      </w:r>
    </w:p>
    <w:p w:rsidR="00890171" w:rsidRPr="005C6099" w:rsidRDefault="00F642EA" w:rsidP="005C6099">
      <w:pPr>
        <w:pStyle w:val="1"/>
        <w:spacing w:before="0"/>
        <w:ind w:left="0" w:right="0"/>
        <w:rPr>
          <w:lang w:val="ru-RU"/>
        </w:rPr>
      </w:pPr>
      <w:r w:rsidRPr="005C6099">
        <w:rPr>
          <w:lang w:val="ru-RU"/>
        </w:rPr>
        <w:t>Человек в меняющемся обществе</w:t>
      </w:r>
    </w:p>
    <w:p w:rsidR="00890171" w:rsidRPr="005C6099" w:rsidRDefault="00F642EA" w:rsidP="005C6099">
      <w:pPr>
        <w:pStyle w:val="a3"/>
        <w:spacing w:before="0"/>
        <w:ind w:left="0" w:firstLine="0"/>
        <w:rPr>
          <w:lang w:val="ru-RU"/>
        </w:rPr>
      </w:pPr>
      <w:r w:rsidRPr="005C6099">
        <w:rPr>
          <w:lang w:val="ru-RU"/>
        </w:rPr>
        <w:t>Можно ли предвидеть будущее? Как приспособиться к быстрым переменам?</w:t>
      </w:r>
    </w:p>
    <w:p w:rsidR="00890171" w:rsidRPr="005C6099" w:rsidRDefault="00F642EA" w:rsidP="005C6099">
      <w:pPr>
        <w:pStyle w:val="a3"/>
        <w:spacing w:before="0"/>
        <w:ind w:left="0"/>
        <w:rPr>
          <w:lang w:val="ru-RU"/>
        </w:rPr>
      </w:pPr>
      <w:r w:rsidRPr="005C6099">
        <w:rPr>
          <w:lang w:val="ru-RU"/>
        </w:rPr>
        <w:t>Непрерывное образование. Образование и карьера. Мир современных профессий. Образ жизни и здоровье. Мода и спорт. Будущее создаётся молодыми.</w:t>
      </w:r>
    </w:p>
    <w:p w:rsidR="00890171" w:rsidRPr="005C6099" w:rsidRDefault="00F642EA" w:rsidP="005C6099">
      <w:pPr>
        <w:pStyle w:val="1"/>
        <w:spacing w:before="0"/>
        <w:ind w:left="0" w:right="0" w:firstLine="360"/>
        <w:rPr>
          <w:lang w:val="ru-RU"/>
        </w:rPr>
      </w:pPr>
      <w:r w:rsidRPr="005C6099">
        <w:rPr>
          <w:lang w:val="ru-RU"/>
        </w:rPr>
        <w:t>География</w:t>
      </w:r>
    </w:p>
    <w:p w:rsidR="00890171" w:rsidRPr="005C6099" w:rsidRDefault="00F642EA" w:rsidP="005C6099">
      <w:pPr>
        <w:rPr>
          <w:b/>
          <w:sz w:val="24"/>
          <w:szCs w:val="24"/>
          <w:lang w:val="ru-RU"/>
        </w:rPr>
      </w:pPr>
      <w:r w:rsidRPr="005C6099">
        <w:rPr>
          <w:b/>
          <w:sz w:val="24"/>
          <w:szCs w:val="24"/>
          <w:lang w:val="ru-RU"/>
        </w:rPr>
        <w:t>Земли Источники географической информации</w:t>
      </w:r>
    </w:p>
    <w:p w:rsidR="00890171" w:rsidRPr="005C6099" w:rsidRDefault="00F642EA" w:rsidP="005C6099">
      <w:pPr>
        <w:rPr>
          <w:sz w:val="24"/>
          <w:szCs w:val="24"/>
          <w:lang w:val="ru-RU"/>
        </w:rPr>
      </w:pPr>
      <w:r w:rsidRPr="005C6099">
        <w:rPr>
          <w:b/>
          <w:i/>
          <w:sz w:val="24"/>
          <w:szCs w:val="24"/>
          <w:lang w:val="ru-RU"/>
        </w:rPr>
        <w:t xml:space="preserve">Развитие  географических  знаний  о  Земле.  </w:t>
      </w:r>
      <w:r w:rsidRPr="005C6099">
        <w:rPr>
          <w:sz w:val="24"/>
          <w:szCs w:val="24"/>
          <w:lang w:val="ru-RU"/>
        </w:rPr>
        <w:t>Развитие  представлений  человека  о мире.</w:t>
      </w:r>
    </w:p>
    <w:p w:rsidR="00890171" w:rsidRPr="005C6099" w:rsidRDefault="00F642EA" w:rsidP="005C6099">
      <w:pPr>
        <w:pStyle w:val="a3"/>
        <w:tabs>
          <w:tab w:val="left" w:pos="1738"/>
        </w:tabs>
        <w:spacing w:before="0"/>
        <w:ind w:left="0" w:firstLine="0"/>
        <w:rPr>
          <w:lang w:val="ru-RU"/>
        </w:rPr>
      </w:pPr>
      <w:r w:rsidRPr="005C6099">
        <w:rPr>
          <w:lang w:val="ru-RU"/>
        </w:rPr>
        <w:lastRenderedPageBreak/>
        <w:t>Выдающиеся</w:t>
      </w:r>
      <w:r w:rsidRPr="005C6099">
        <w:rPr>
          <w:lang w:val="ru-RU"/>
        </w:rPr>
        <w:tab/>
        <w:t>географические   открытия.   Современный   этап научных географических исследований.</w:t>
      </w:r>
    </w:p>
    <w:p w:rsidR="00890171" w:rsidRPr="005C6099" w:rsidRDefault="00F642EA" w:rsidP="005C6099">
      <w:pPr>
        <w:pStyle w:val="a3"/>
        <w:spacing w:before="0"/>
        <w:ind w:left="0"/>
        <w:jc w:val="both"/>
        <w:rPr>
          <w:lang w:val="ru-RU"/>
        </w:rPr>
      </w:pPr>
      <w:r w:rsidRPr="005C6099">
        <w:rPr>
          <w:b/>
          <w:i/>
          <w:lang w:val="ru-RU"/>
        </w:rPr>
        <w:t xml:space="preserve">Глобус. </w:t>
      </w:r>
      <w:r w:rsidRPr="005C6099">
        <w:rPr>
          <w:lang w:val="ru-RU"/>
        </w:rPr>
        <w:t xml:space="preserve">Масштаб и </w:t>
      </w:r>
      <w:r w:rsidRPr="005C6099">
        <w:rPr>
          <w:spacing w:val="-4"/>
          <w:lang w:val="ru-RU"/>
        </w:rPr>
        <w:t>его</w:t>
      </w:r>
      <w:r w:rsidRPr="005C6099">
        <w:rPr>
          <w:spacing w:val="2"/>
          <w:lang w:val="ru-RU"/>
        </w:rPr>
        <w:t xml:space="preserve">виды. </w:t>
      </w:r>
      <w:r w:rsidRPr="005C6099">
        <w:rPr>
          <w:lang w:val="ru-RU"/>
        </w:rPr>
        <w:t xml:space="preserve">Параллели. Меридианы. Определение направлений </w:t>
      </w:r>
      <w:r w:rsidRPr="005C6099">
        <w:rPr>
          <w:spacing w:val="3"/>
          <w:lang w:val="ru-RU"/>
        </w:rPr>
        <w:t xml:space="preserve">на </w:t>
      </w:r>
      <w:r w:rsidRPr="005C6099">
        <w:rPr>
          <w:spacing w:val="-3"/>
          <w:lang w:val="ru-RU"/>
        </w:rPr>
        <w:t xml:space="preserve">глобусе. </w:t>
      </w:r>
      <w:r w:rsidRPr="005C6099">
        <w:rPr>
          <w:lang w:val="ru-RU"/>
        </w:rPr>
        <w:t xml:space="preserve">Градусная сетка. Географические координаты, </w:t>
      </w:r>
      <w:r w:rsidRPr="005C6099">
        <w:rPr>
          <w:spacing w:val="3"/>
          <w:lang w:val="ru-RU"/>
        </w:rPr>
        <w:t xml:space="preserve">их </w:t>
      </w:r>
      <w:r w:rsidRPr="005C6099">
        <w:rPr>
          <w:lang w:val="ru-RU"/>
        </w:rPr>
        <w:t>определение. Способы изображения земной поверхности.</w:t>
      </w:r>
    </w:p>
    <w:p w:rsidR="00890171" w:rsidRPr="005C6099" w:rsidRDefault="00F642EA" w:rsidP="005C6099">
      <w:pPr>
        <w:pStyle w:val="a3"/>
        <w:spacing w:before="0"/>
        <w:ind w:left="0" w:firstLine="0"/>
        <w:rPr>
          <w:lang w:val="ru-RU"/>
        </w:rPr>
      </w:pPr>
      <w:r w:rsidRPr="005C6099">
        <w:rPr>
          <w:b/>
          <w:i/>
          <w:lang w:val="ru-RU"/>
        </w:rPr>
        <w:t>План  местности</w:t>
      </w:r>
      <w:r w:rsidRPr="005C6099">
        <w:rPr>
          <w:lang w:val="ru-RU"/>
        </w:rPr>
        <w:t>.  Ориентирование  и  способы  ориентирования  на  местности.  Компас.</w:t>
      </w:r>
    </w:p>
    <w:p w:rsidR="00890171" w:rsidRPr="005C6099" w:rsidRDefault="00F642EA" w:rsidP="005C6099">
      <w:pPr>
        <w:pStyle w:val="a3"/>
        <w:spacing w:before="0"/>
        <w:ind w:left="0" w:firstLine="0"/>
        <w:jc w:val="both"/>
        <w:rPr>
          <w:lang w:val="ru-RU"/>
        </w:rPr>
      </w:pPr>
      <w:r w:rsidRPr="005C6099">
        <w:rPr>
          <w:lang w:val="ru-RU"/>
        </w:rPr>
        <w:t>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90171" w:rsidRPr="005C6099" w:rsidRDefault="00F642EA" w:rsidP="005C6099">
      <w:pPr>
        <w:pStyle w:val="a3"/>
        <w:spacing w:before="0"/>
        <w:ind w:left="0"/>
        <w:rPr>
          <w:lang w:val="ru-RU"/>
        </w:rPr>
      </w:pPr>
      <w:r w:rsidRPr="005C6099">
        <w:rPr>
          <w:b/>
          <w:i/>
          <w:lang w:val="ru-RU"/>
        </w:rPr>
        <w:t xml:space="preserve">Географическая карта </w:t>
      </w:r>
      <w:r w:rsidRPr="005C6099">
        <w:rPr>
          <w:lang w:val="ru-RU"/>
        </w:rPr>
        <w:t>— особый источник информации. Отличия карты от плана. Легенда карты, градусная сетка. Ориентирование и измерение расстояний по карте. Чтение карты,</w:t>
      </w:r>
    </w:p>
    <w:p w:rsidR="00890171" w:rsidRPr="005C6099" w:rsidRDefault="00F642EA" w:rsidP="005C6099">
      <w:pPr>
        <w:pStyle w:val="a3"/>
        <w:spacing w:before="0"/>
        <w:ind w:left="0" w:firstLine="0"/>
        <w:jc w:val="both"/>
        <w:rPr>
          <w:lang w:val="ru-RU"/>
        </w:rPr>
      </w:pPr>
      <w:r w:rsidRPr="005C6099">
        <w:rPr>
          <w:lang w:val="ru-RU"/>
        </w:rPr>
        <w:t>определение местоположения географических объектов, абсолютных высот. Разнообразие карт.</w:t>
      </w:r>
    </w:p>
    <w:p w:rsidR="00890171" w:rsidRPr="005C6099" w:rsidRDefault="00F642EA" w:rsidP="005C6099">
      <w:pPr>
        <w:ind w:firstLine="706"/>
        <w:rPr>
          <w:sz w:val="24"/>
          <w:szCs w:val="24"/>
          <w:lang w:val="ru-RU"/>
        </w:rPr>
      </w:pPr>
      <w:r w:rsidRPr="005C6099">
        <w:rPr>
          <w:b/>
          <w:i/>
          <w:sz w:val="24"/>
          <w:szCs w:val="24"/>
          <w:lang w:val="ru-RU"/>
        </w:rPr>
        <w:t xml:space="preserve">Географические методы изучения окружающей среды. </w:t>
      </w:r>
      <w:r w:rsidRPr="005C6099">
        <w:rPr>
          <w:sz w:val="24"/>
          <w:szCs w:val="24"/>
          <w:lang w:val="ru-RU"/>
        </w:rPr>
        <w:t>Наблюдение. Описательные и сравнительные методы. Использование инструментов и приборов. Картографический метод.</w:t>
      </w:r>
    </w:p>
    <w:p w:rsidR="00890171" w:rsidRPr="005C6099" w:rsidRDefault="00F642EA" w:rsidP="005C6099">
      <w:pPr>
        <w:pStyle w:val="a3"/>
        <w:spacing w:before="0"/>
        <w:ind w:left="0" w:firstLine="0"/>
        <w:jc w:val="both"/>
        <w:rPr>
          <w:lang w:val="ru-RU"/>
        </w:rPr>
      </w:pPr>
      <w:r w:rsidRPr="005C6099">
        <w:rPr>
          <w:lang w:val="ru-RU"/>
        </w:rPr>
        <w:t>Моделирование как метод изучения географических объектов и процессов.</w:t>
      </w:r>
    </w:p>
    <w:p w:rsidR="00890171" w:rsidRPr="005C6099" w:rsidRDefault="00F642EA" w:rsidP="005C6099">
      <w:pPr>
        <w:pStyle w:val="1"/>
        <w:spacing w:before="0"/>
        <w:ind w:left="0" w:right="0"/>
        <w:rPr>
          <w:lang w:val="ru-RU"/>
        </w:rPr>
      </w:pPr>
      <w:r w:rsidRPr="005C6099">
        <w:rPr>
          <w:lang w:val="ru-RU"/>
        </w:rPr>
        <w:t>Природа Земли и человек</w:t>
      </w:r>
    </w:p>
    <w:p w:rsidR="00890171" w:rsidRPr="005C6099" w:rsidRDefault="00F642EA" w:rsidP="005C6099">
      <w:pPr>
        <w:rPr>
          <w:sz w:val="24"/>
          <w:szCs w:val="24"/>
          <w:lang w:val="ru-RU"/>
        </w:rPr>
      </w:pPr>
      <w:r w:rsidRPr="005C6099">
        <w:rPr>
          <w:b/>
          <w:i/>
          <w:sz w:val="24"/>
          <w:szCs w:val="24"/>
          <w:lang w:val="ru-RU"/>
        </w:rPr>
        <w:t>Земля — планета Солнечной системы</w:t>
      </w:r>
      <w:r w:rsidRPr="005C6099">
        <w:rPr>
          <w:sz w:val="24"/>
          <w:szCs w:val="24"/>
          <w:lang w:val="ru-RU"/>
        </w:rPr>
        <w:t>. Земля — планета Солнечной системы. Форма,</w:t>
      </w:r>
    </w:p>
    <w:p w:rsidR="00890171" w:rsidRPr="005C6099" w:rsidRDefault="00F642EA" w:rsidP="005C6099">
      <w:pPr>
        <w:pStyle w:val="a3"/>
        <w:spacing w:before="0"/>
        <w:ind w:left="0" w:firstLine="0"/>
        <w:jc w:val="both"/>
        <w:rPr>
          <w:lang w:val="ru-RU"/>
        </w:rPr>
      </w:pPr>
      <w:r w:rsidRPr="005C6099">
        <w:rPr>
          <w:lang w:val="ru-RU"/>
        </w:rPr>
        <w:t>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90171" w:rsidRPr="005C6099" w:rsidRDefault="00F642EA" w:rsidP="005C6099">
      <w:pPr>
        <w:ind w:firstLine="706"/>
        <w:rPr>
          <w:sz w:val="24"/>
          <w:szCs w:val="24"/>
          <w:lang w:val="ru-RU"/>
        </w:rPr>
      </w:pPr>
      <w:r w:rsidRPr="005C6099">
        <w:rPr>
          <w:b/>
          <w:i/>
          <w:sz w:val="24"/>
          <w:szCs w:val="24"/>
          <w:lang w:val="ru-RU"/>
        </w:rPr>
        <w:t>Земная кора и литосфера</w:t>
      </w:r>
      <w:r w:rsidRPr="005C6099">
        <w:rPr>
          <w:sz w:val="24"/>
          <w:szCs w:val="24"/>
          <w:lang w:val="ru-RU"/>
        </w:rPr>
        <w:t xml:space="preserve">. </w:t>
      </w:r>
      <w:r w:rsidRPr="005C6099">
        <w:rPr>
          <w:b/>
          <w:i/>
          <w:sz w:val="24"/>
          <w:szCs w:val="24"/>
          <w:lang w:val="ru-RU"/>
        </w:rPr>
        <w:t xml:space="preserve">Рельеф Земли. </w:t>
      </w:r>
      <w:r w:rsidRPr="005C6099">
        <w:rPr>
          <w:sz w:val="24"/>
          <w:szCs w:val="24"/>
          <w:lang w:val="ru-RU"/>
        </w:rPr>
        <w:t>Внутреннее строение Земли, методы его изучения.</w:t>
      </w:r>
    </w:p>
    <w:p w:rsidR="00890171" w:rsidRPr="005C6099" w:rsidRDefault="00F642EA" w:rsidP="005C6099">
      <w:pPr>
        <w:pStyle w:val="a3"/>
        <w:spacing w:before="0"/>
        <w:ind w:left="0"/>
        <w:rPr>
          <w:lang w:val="ru-RU"/>
        </w:rPr>
      </w:pPr>
      <w:r w:rsidRPr="005C6099">
        <w:rPr>
          <w:i/>
          <w:lang w:val="ru-RU"/>
        </w:rPr>
        <w:t>Земная кора и литосфера</w:t>
      </w:r>
      <w:r w:rsidRPr="005C6099">
        <w:rPr>
          <w:lang w:val="ru-RU"/>
        </w:rPr>
        <w:t>. Горные породы и полезные ископаемые. Состав земной коры, её строение под материками и океанами. Литосферные плиты, их движение и взаимодействие.</w:t>
      </w:r>
    </w:p>
    <w:p w:rsidR="00890171" w:rsidRPr="005C6099" w:rsidRDefault="00F642EA" w:rsidP="005C6099">
      <w:pPr>
        <w:pStyle w:val="a3"/>
        <w:spacing w:before="0"/>
        <w:ind w:left="0" w:firstLine="0"/>
        <w:jc w:val="both"/>
        <w:rPr>
          <w:lang w:val="ru-RU"/>
        </w:rPr>
      </w:pPr>
      <w:r w:rsidRPr="005C6099">
        <w:rPr>
          <w:lang w:val="ru-RU"/>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90171" w:rsidRPr="005C6099" w:rsidRDefault="00F642EA" w:rsidP="005C6099">
      <w:pPr>
        <w:pStyle w:val="a3"/>
        <w:spacing w:before="0"/>
        <w:ind w:left="0" w:firstLine="0"/>
        <w:rPr>
          <w:lang w:val="ru-RU"/>
        </w:rPr>
      </w:pPr>
      <w:r w:rsidRPr="005C6099">
        <w:rPr>
          <w:i/>
          <w:lang w:val="ru-RU"/>
        </w:rPr>
        <w:t xml:space="preserve">Рельеф  Земли.  </w:t>
      </w:r>
      <w:r w:rsidRPr="005C6099">
        <w:rPr>
          <w:lang w:val="ru-RU"/>
        </w:rPr>
        <w:t xml:space="preserve">Зависимость  крупнейших  </w:t>
      </w:r>
      <w:r w:rsidRPr="005C6099">
        <w:rPr>
          <w:spacing w:val="-6"/>
          <w:lang w:val="ru-RU"/>
        </w:rPr>
        <w:t xml:space="preserve">форм  </w:t>
      </w:r>
      <w:r w:rsidRPr="005C6099">
        <w:rPr>
          <w:lang w:val="ru-RU"/>
        </w:rPr>
        <w:t xml:space="preserve">рельефа  от  </w:t>
      </w:r>
      <w:r w:rsidRPr="005C6099">
        <w:rPr>
          <w:spacing w:val="2"/>
          <w:lang w:val="ru-RU"/>
        </w:rPr>
        <w:t xml:space="preserve">строения  </w:t>
      </w:r>
      <w:r w:rsidRPr="005C6099">
        <w:rPr>
          <w:lang w:val="ru-RU"/>
        </w:rPr>
        <w:t>земнойкоры.</w:t>
      </w:r>
    </w:p>
    <w:p w:rsidR="00890171" w:rsidRPr="005C6099" w:rsidRDefault="00F642EA" w:rsidP="005C6099">
      <w:pPr>
        <w:pStyle w:val="a3"/>
        <w:spacing w:before="0"/>
        <w:ind w:left="0" w:firstLine="0"/>
        <w:jc w:val="both"/>
        <w:rPr>
          <w:lang w:val="ru-RU"/>
        </w:rPr>
      </w:pPr>
      <w:r w:rsidRPr="005C6099">
        <w:rPr>
          <w:lang w:val="ru-RU"/>
        </w:rPr>
        <w:t>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90171" w:rsidRPr="005C6099" w:rsidRDefault="00F642EA" w:rsidP="005C6099">
      <w:pPr>
        <w:pStyle w:val="a3"/>
        <w:spacing w:before="0"/>
        <w:ind w:left="0"/>
        <w:jc w:val="both"/>
        <w:rPr>
          <w:lang w:val="ru-RU"/>
        </w:rPr>
      </w:pPr>
      <w:r w:rsidRPr="005C6099">
        <w:rPr>
          <w:i/>
          <w:lang w:val="ru-RU"/>
        </w:rPr>
        <w:t xml:space="preserve">Человек и литосфера. </w:t>
      </w:r>
      <w:r w:rsidRPr="005C6099">
        <w:rPr>
          <w:spacing w:val="2"/>
          <w:lang w:val="ru-RU"/>
        </w:rPr>
        <w:t xml:space="preserve">Опасные </w:t>
      </w:r>
      <w:r w:rsidRPr="005C6099">
        <w:rPr>
          <w:lang w:val="ru-RU"/>
        </w:rPr>
        <w:t xml:space="preserve">природные явления, </w:t>
      </w:r>
      <w:r w:rsidRPr="005C6099">
        <w:rPr>
          <w:spacing w:val="3"/>
          <w:lang w:val="ru-RU"/>
        </w:rPr>
        <w:t xml:space="preserve">их </w:t>
      </w:r>
      <w:r w:rsidRPr="005C6099">
        <w:rPr>
          <w:lang w:val="ru-RU"/>
        </w:rPr>
        <w:t xml:space="preserve">предупреждение. Особенности жизни и деятельности </w:t>
      </w:r>
      <w:r w:rsidRPr="005C6099">
        <w:rPr>
          <w:spacing w:val="-4"/>
          <w:lang w:val="ru-RU"/>
        </w:rPr>
        <w:t xml:space="preserve">человека </w:t>
      </w:r>
      <w:r w:rsidRPr="005C6099">
        <w:rPr>
          <w:lang w:val="ru-RU"/>
        </w:rPr>
        <w:t xml:space="preserve">в </w:t>
      </w:r>
      <w:r w:rsidRPr="005C6099">
        <w:rPr>
          <w:spacing w:val="-3"/>
          <w:lang w:val="ru-RU"/>
        </w:rPr>
        <w:t xml:space="preserve">горах </w:t>
      </w:r>
      <w:r w:rsidRPr="005C6099">
        <w:rPr>
          <w:lang w:val="ru-RU"/>
        </w:rPr>
        <w:t xml:space="preserve">и </w:t>
      </w:r>
      <w:r w:rsidRPr="005C6099">
        <w:rPr>
          <w:spacing w:val="3"/>
          <w:lang w:val="ru-RU"/>
        </w:rPr>
        <w:t xml:space="preserve">на </w:t>
      </w:r>
      <w:r w:rsidRPr="005C6099">
        <w:rPr>
          <w:spacing w:val="-3"/>
          <w:lang w:val="ru-RU"/>
        </w:rPr>
        <w:t xml:space="preserve">равнинах. </w:t>
      </w:r>
      <w:r w:rsidRPr="005C6099">
        <w:rPr>
          <w:lang w:val="ru-RU"/>
        </w:rPr>
        <w:t xml:space="preserve">Воздействие хозяйственной деятельности   </w:t>
      </w:r>
      <w:r w:rsidRPr="005C6099">
        <w:rPr>
          <w:spacing w:val="3"/>
          <w:lang w:val="ru-RU"/>
        </w:rPr>
        <w:t xml:space="preserve">на </w:t>
      </w:r>
      <w:r w:rsidRPr="005C6099">
        <w:rPr>
          <w:spacing w:val="-3"/>
          <w:lang w:val="ru-RU"/>
        </w:rPr>
        <w:t xml:space="preserve">литосферу. </w:t>
      </w:r>
      <w:r w:rsidRPr="005C6099">
        <w:rPr>
          <w:lang w:val="ru-RU"/>
        </w:rPr>
        <w:t xml:space="preserve">Преобразование </w:t>
      </w:r>
      <w:r w:rsidRPr="005C6099">
        <w:rPr>
          <w:spacing w:val="-3"/>
          <w:lang w:val="ru-RU"/>
        </w:rPr>
        <w:t xml:space="preserve">рельефа, </w:t>
      </w:r>
      <w:r w:rsidRPr="005C6099">
        <w:rPr>
          <w:lang w:val="ru-RU"/>
        </w:rPr>
        <w:t>антропогенные</w:t>
      </w:r>
      <w:r w:rsidRPr="005C6099">
        <w:rPr>
          <w:spacing w:val="-5"/>
          <w:lang w:val="ru-RU"/>
        </w:rPr>
        <w:t>формы</w:t>
      </w:r>
      <w:r w:rsidRPr="005C6099">
        <w:rPr>
          <w:lang w:val="ru-RU"/>
        </w:rPr>
        <w:t>рельефа.</w:t>
      </w:r>
    </w:p>
    <w:p w:rsidR="00890171" w:rsidRPr="005C6099" w:rsidRDefault="00F642EA" w:rsidP="005C6099">
      <w:pPr>
        <w:pStyle w:val="2"/>
        <w:spacing w:before="0"/>
        <w:ind w:left="0" w:right="0"/>
        <w:rPr>
          <w:lang w:val="ru-RU"/>
        </w:rPr>
      </w:pPr>
      <w:r w:rsidRPr="005C6099">
        <w:rPr>
          <w:lang w:val="ru-RU"/>
        </w:rPr>
        <w:t>Атмосфера — воздушная оболочка Земли.</w:t>
      </w:r>
    </w:p>
    <w:p w:rsidR="00890171" w:rsidRPr="005C6099" w:rsidRDefault="00F642EA" w:rsidP="005C6099">
      <w:pPr>
        <w:pStyle w:val="a3"/>
        <w:spacing w:before="0"/>
        <w:ind w:left="0" w:firstLine="0"/>
        <w:rPr>
          <w:lang w:val="ru-RU"/>
        </w:rPr>
      </w:pPr>
      <w:r w:rsidRPr="005C6099">
        <w:rPr>
          <w:i/>
          <w:lang w:val="ru-RU"/>
        </w:rPr>
        <w:t xml:space="preserve">Атмосфера. </w:t>
      </w:r>
      <w:r w:rsidRPr="005C6099">
        <w:rPr>
          <w:lang w:val="ru-RU"/>
        </w:rPr>
        <w:t>Состав атмосферы, её структура. Значение атмосферы для жизни на Земле.</w:t>
      </w:r>
    </w:p>
    <w:p w:rsidR="00890171" w:rsidRPr="005C6099" w:rsidRDefault="00F642EA" w:rsidP="005C6099">
      <w:pPr>
        <w:pStyle w:val="a3"/>
        <w:spacing w:before="0"/>
        <w:ind w:left="0" w:firstLine="0"/>
        <w:jc w:val="both"/>
        <w:rPr>
          <w:lang w:val="ru-RU"/>
        </w:rPr>
      </w:pPr>
      <w:r w:rsidRPr="005C6099">
        <w:rPr>
          <w:lang w:val="ru-RU"/>
        </w:rPr>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90171" w:rsidRPr="005C6099" w:rsidRDefault="00F642EA" w:rsidP="005C6099">
      <w:pPr>
        <w:pStyle w:val="a3"/>
        <w:spacing w:before="0"/>
        <w:ind w:left="0" w:firstLine="0"/>
        <w:rPr>
          <w:lang w:val="ru-RU"/>
        </w:rPr>
      </w:pPr>
      <w:r w:rsidRPr="005C6099">
        <w:rPr>
          <w:lang w:val="ru-RU"/>
        </w:rPr>
        <w:t>Влага в атмосфере. Облачность, её влияние на погоду. Атмосферные осадки, их виды,</w:t>
      </w:r>
    </w:p>
    <w:p w:rsidR="00890171" w:rsidRPr="005C6099" w:rsidRDefault="00F642EA" w:rsidP="005C6099">
      <w:pPr>
        <w:pStyle w:val="a3"/>
        <w:spacing w:before="0"/>
        <w:ind w:left="0" w:firstLine="0"/>
        <w:jc w:val="both"/>
        <w:rPr>
          <w:lang w:val="ru-RU"/>
        </w:rPr>
      </w:pPr>
      <w:r w:rsidRPr="005C6099">
        <w:rPr>
          <w:lang w:val="ru-RU"/>
        </w:rPr>
        <w:t>условия образования. Распределение влаги на поверхности Земли. Влияние атмосферных осадков на жизнь и деятельность человека.</w:t>
      </w:r>
    </w:p>
    <w:p w:rsidR="00890171" w:rsidRPr="005C6099" w:rsidRDefault="00F642EA" w:rsidP="005C6099">
      <w:pPr>
        <w:pStyle w:val="a3"/>
        <w:spacing w:before="0"/>
        <w:ind w:left="0"/>
        <w:jc w:val="both"/>
        <w:rPr>
          <w:lang w:val="ru-RU"/>
        </w:rPr>
      </w:pPr>
      <w:r w:rsidRPr="005C6099">
        <w:rPr>
          <w:lang w:val="ru-RU"/>
        </w:rPr>
        <w:t xml:space="preserve">Атмосферное давление, ветры. Изменение </w:t>
      </w:r>
      <w:r w:rsidRPr="005C6099">
        <w:rPr>
          <w:spacing w:val="-3"/>
          <w:lang w:val="ru-RU"/>
        </w:rPr>
        <w:t xml:space="preserve">атмосферного </w:t>
      </w:r>
      <w:r w:rsidRPr="005C6099">
        <w:rPr>
          <w:lang w:val="ru-RU"/>
        </w:rPr>
        <w:t xml:space="preserve">давления с высотой. Направление  и сила ветра. Роза ветров. Постоянные ветры Земли. </w:t>
      </w:r>
      <w:r w:rsidRPr="005C6099">
        <w:rPr>
          <w:spacing w:val="-4"/>
          <w:lang w:val="ru-RU"/>
        </w:rPr>
        <w:t>Типы</w:t>
      </w:r>
      <w:r w:rsidRPr="005C6099">
        <w:rPr>
          <w:lang w:val="ru-RU"/>
        </w:rPr>
        <w:t xml:space="preserve">воздушных масс, условия </w:t>
      </w:r>
      <w:r w:rsidRPr="005C6099">
        <w:rPr>
          <w:spacing w:val="3"/>
          <w:lang w:val="ru-RU"/>
        </w:rPr>
        <w:t xml:space="preserve">их </w:t>
      </w:r>
      <w:r w:rsidRPr="005C6099">
        <w:rPr>
          <w:lang w:val="ru-RU"/>
        </w:rPr>
        <w:t>формирования исвойства.</w:t>
      </w:r>
    </w:p>
    <w:p w:rsidR="00890171" w:rsidRPr="005C6099" w:rsidRDefault="00F642EA" w:rsidP="005C6099">
      <w:pPr>
        <w:pStyle w:val="a3"/>
        <w:spacing w:before="0"/>
        <w:ind w:left="0"/>
        <w:jc w:val="both"/>
        <w:rPr>
          <w:lang w:val="ru-RU"/>
        </w:rPr>
      </w:pPr>
      <w:r w:rsidRPr="005C6099">
        <w:rPr>
          <w:i/>
          <w:lang w:val="ru-RU"/>
        </w:rPr>
        <w:t xml:space="preserve">Погода и климат. </w:t>
      </w:r>
      <w:r w:rsidRPr="005C6099">
        <w:rPr>
          <w:lang w:val="ru-RU"/>
        </w:rPr>
        <w:t>Элементы погоды, способы их измерения, метеорологические приборы и инструменты. Наблюдения за погодой. Измерения элементов погоды с помощью приборов.</w:t>
      </w:r>
    </w:p>
    <w:p w:rsidR="00890171" w:rsidRPr="005C6099" w:rsidRDefault="00F642EA" w:rsidP="005C6099">
      <w:pPr>
        <w:pStyle w:val="a3"/>
        <w:spacing w:before="0"/>
        <w:ind w:left="0" w:firstLine="0"/>
        <w:jc w:val="both"/>
        <w:rPr>
          <w:lang w:val="ru-RU"/>
        </w:rPr>
      </w:pPr>
      <w:r w:rsidRPr="005C6099">
        <w:rPr>
          <w:lang w:val="ru-RU"/>
        </w:rPr>
        <w:t xml:space="preserve">Построение </w:t>
      </w:r>
      <w:r w:rsidRPr="005C6099">
        <w:rPr>
          <w:spacing w:val="-3"/>
          <w:lang w:val="ru-RU"/>
        </w:rPr>
        <w:t xml:space="preserve">графиков </w:t>
      </w:r>
      <w:r w:rsidRPr="005C6099">
        <w:rPr>
          <w:lang w:val="ru-RU"/>
        </w:rPr>
        <w:t xml:space="preserve">изменения температуры и облачности, розы ветров; выделение преобладающих </w:t>
      </w:r>
      <w:r w:rsidRPr="005C6099">
        <w:rPr>
          <w:spacing w:val="2"/>
          <w:lang w:val="ru-RU"/>
        </w:rPr>
        <w:t xml:space="preserve">типов </w:t>
      </w:r>
      <w:r w:rsidRPr="005C6099">
        <w:rPr>
          <w:lang w:val="ru-RU"/>
        </w:rPr>
        <w:t xml:space="preserve">погоды </w:t>
      </w:r>
      <w:r w:rsidRPr="005C6099">
        <w:rPr>
          <w:spacing w:val="-3"/>
          <w:lang w:val="ru-RU"/>
        </w:rPr>
        <w:t xml:space="preserve">за </w:t>
      </w:r>
      <w:r w:rsidRPr="005C6099">
        <w:rPr>
          <w:lang w:val="ru-RU"/>
        </w:rPr>
        <w:t xml:space="preserve">период наблюдения. Решение практических задач </w:t>
      </w:r>
      <w:r w:rsidRPr="005C6099">
        <w:rPr>
          <w:spacing w:val="3"/>
          <w:lang w:val="ru-RU"/>
        </w:rPr>
        <w:t xml:space="preserve">на  </w:t>
      </w:r>
      <w:r w:rsidRPr="005C6099">
        <w:rPr>
          <w:lang w:val="ru-RU"/>
        </w:rPr>
        <w:t xml:space="preserve">определение изменений температуры и давления </w:t>
      </w:r>
      <w:r w:rsidRPr="005C6099">
        <w:rPr>
          <w:spacing w:val="-3"/>
          <w:lang w:val="ru-RU"/>
        </w:rPr>
        <w:t xml:space="preserve">воздуха </w:t>
      </w:r>
      <w:r w:rsidRPr="005C6099">
        <w:rPr>
          <w:lang w:val="ru-RU"/>
        </w:rPr>
        <w:t xml:space="preserve">с высотой, влажности </w:t>
      </w:r>
      <w:r w:rsidRPr="005C6099">
        <w:rPr>
          <w:spacing w:val="-3"/>
          <w:lang w:val="ru-RU"/>
        </w:rPr>
        <w:t xml:space="preserve">воздуха. </w:t>
      </w:r>
      <w:r w:rsidRPr="005C6099">
        <w:rPr>
          <w:lang w:val="ru-RU"/>
        </w:rPr>
        <w:t xml:space="preserve">Чтение </w:t>
      </w:r>
      <w:r w:rsidRPr="005C6099">
        <w:rPr>
          <w:spacing w:val="-4"/>
          <w:lang w:val="ru-RU"/>
        </w:rPr>
        <w:t xml:space="preserve">карт </w:t>
      </w:r>
      <w:r w:rsidRPr="005C6099">
        <w:rPr>
          <w:lang w:val="ru-RU"/>
        </w:rPr>
        <w:t>погоды. Прогнозы погоды. Климат и климатическиепояса.</w:t>
      </w:r>
    </w:p>
    <w:p w:rsidR="00890171" w:rsidRPr="005C6099" w:rsidRDefault="00F642EA" w:rsidP="005C6099">
      <w:pPr>
        <w:pStyle w:val="a3"/>
        <w:spacing w:before="0"/>
        <w:ind w:left="0" w:firstLine="0"/>
        <w:rPr>
          <w:lang w:val="ru-RU"/>
        </w:rPr>
      </w:pPr>
      <w:r w:rsidRPr="005C6099">
        <w:rPr>
          <w:i/>
          <w:lang w:val="ru-RU"/>
        </w:rPr>
        <w:t xml:space="preserve">Человек и атмосфера. </w:t>
      </w:r>
      <w:r w:rsidRPr="005C6099">
        <w:rPr>
          <w:lang w:val="ru-RU"/>
        </w:rPr>
        <w:t>Стихийные явления в атмосфере, их характеристика и правила обеспечения личной безопасности. Пути сохранения качества воздушной среды.</w:t>
      </w:r>
    </w:p>
    <w:p w:rsidR="00890171" w:rsidRPr="005C6099" w:rsidRDefault="00F642EA" w:rsidP="005C6099">
      <w:pPr>
        <w:pStyle w:val="a3"/>
        <w:spacing w:before="0"/>
        <w:ind w:left="0" w:firstLine="0"/>
        <w:rPr>
          <w:lang w:val="ru-RU"/>
        </w:rPr>
      </w:pPr>
      <w:r w:rsidRPr="005C6099">
        <w:rPr>
          <w:lang w:val="ru-RU"/>
        </w:rPr>
        <w:t>Адаптация человека к климатическим условиям местности. Особенности жизни в экстремальных климатических условиях.</w:t>
      </w:r>
    </w:p>
    <w:p w:rsidR="00890171" w:rsidRPr="005C6099" w:rsidRDefault="00F642EA" w:rsidP="005C6099">
      <w:pPr>
        <w:pStyle w:val="2"/>
        <w:spacing w:before="0"/>
        <w:ind w:left="0" w:right="0"/>
        <w:rPr>
          <w:lang w:val="ru-RU"/>
        </w:rPr>
      </w:pPr>
      <w:r w:rsidRPr="005C6099">
        <w:rPr>
          <w:lang w:val="ru-RU"/>
        </w:rPr>
        <w:t>Гидросфера — водная оболочка Земли.</w:t>
      </w:r>
    </w:p>
    <w:p w:rsidR="00890171" w:rsidRPr="005C6099" w:rsidRDefault="00F642EA" w:rsidP="005C6099">
      <w:pPr>
        <w:rPr>
          <w:sz w:val="24"/>
          <w:szCs w:val="24"/>
          <w:lang w:val="ru-RU"/>
        </w:rPr>
      </w:pPr>
      <w:r w:rsidRPr="005C6099">
        <w:rPr>
          <w:i/>
          <w:sz w:val="24"/>
          <w:szCs w:val="24"/>
          <w:lang w:val="ru-RU"/>
        </w:rPr>
        <w:t>Вода на Земле</w:t>
      </w:r>
      <w:r w:rsidRPr="005C6099">
        <w:rPr>
          <w:sz w:val="24"/>
          <w:szCs w:val="24"/>
          <w:lang w:val="ru-RU"/>
        </w:rPr>
        <w:t>. Части гидросферы. Мировой круговорот воды.</w:t>
      </w:r>
    </w:p>
    <w:p w:rsidR="00890171" w:rsidRPr="005C6099" w:rsidRDefault="00F642EA" w:rsidP="005C6099">
      <w:pPr>
        <w:pStyle w:val="a3"/>
        <w:tabs>
          <w:tab w:val="left" w:pos="1392"/>
          <w:tab w:val="left" w:pos="2382"/>
          <w:tab w:val="left" w:pos="3701"/>
          <w:tab w:val="left" w:pos="4465"/>
          <w:tab w:val="left" w:pos="4841"/>
          <w:tab w:val="left" w:pos="5890"/>
          <w:tab w:val="left" w:pos="7703"/>
          <w:tab w:val="left" w:pos="8393"/>
          <w:tab w:val="left" w:pos="8994"/>
        </w:tabs>
        <w:spacing w:before="0"/>
        <w:ind w:left="0"/>
        <w:rPr>
          <w:lang w:val="ru-RU"/>
        </w:rPr>
      </w:pPr>
      <w:r w:rsidRPr="005C6099">
        <w:rPr>
          <w:i/>
          <w:spacing w:val="-3"/>
          <w:lang w:val="ru-RU"/>
        </w:rPr>
        <w:lastRenderedPageBreak/>
        <w:t xml:space="preserve">Океаны. </w:t>
      </w:r>
      <w:r w:rsidRPr="005C6099">
        <w:rPr>
          <w:lang w:val="ru-RU"/>
        </w:rPr>
        <w:t xml:space="preserve">Части Мирового океана. Методы изучения </w:t>
      </w:r>
      <w:r w:rsidRPr="005C6099">
        <w:rPr>
          <w:spacing w:val="2"/>
          <w:lang w:val="ru-RU"/>
        </w:rPr>
        <w:t xml:space="preserve">морских </w:t>
      </w:r>
      <w:r w:rsidRPr="005C6099">
        <w:rPr>
          <w:lang w:val="ru-RU"/>
        </w:rPr>
        <w:t xml:space="preserve">глубин. </w:t>
      </w:r>
      <w:r w:rsidRPr="005C6099">
        <w:rPr>
          <w:spacing w:val="2"/>
          <w:lang w:val="ru-RU"/>
        </w:rPr>
        <w:t xml:space="preserve">Свойства </w:t>
      </w:r>
      <w:r w:rsidRPr="005C6099">
        <w:rPr>
          <w:lang w:val="ru-RU"/>
        </w:rPr>
        <w:t>вод Мирового</w:t>
      </w:r>
      <w:r w:rsidRPr="005C6099">
        <w:rPr>
          <w:lang w:val="ru-RU"/>
        </w:rPr>
        <w:tab/>
        <w:t>океана.</w:t>
      </w:r>
      <w:r w:rsidRPr="005C6099">
        <w:rPr>
          <w:lang w:val="ru-RU"/>
        </w:rPr>
        <w:tab/>
      </w:r>
      <w:r w:rsidRPr="005C6099">
        <w:rPr>
          <w:spacing w:val="2"/>
          <w:lang w:val="ru-RU"/>
        </w:rPr>
        <w:t>Движение</w:t>
      </w:r>
      <w:r w:rsidRPr="005C6099">
        <w:rPr>
          <w:spacing w:val="2"/>
          <w:lang w:val="ru-RU"/>
        </w:rPr>
        <w:tab/>
      </w:r>
      <w:r w:rsidRPr="005C6099">
        <w:rPr>
          <w:lang w:val="ru-RU"/>
        </w:rPr>
        <w:t>воды</w:t>
      </w:r>
      <w:r w:rsidRPr="005C6099">
        <w:rPr>
          <w:lang w:val="ru-RU"/>
        </w:rPr>
        <w:tab/>
        <w:t>в</w:t>
      </w:r>
      <w:r w:rsidRPr="005C6099">
        <w:rPr>
          <w:lang w:val="ru-RU"/>
        </w:rPr>
        <w:tab/>
        <w:t>Океане.</w:t>
      </w:r>
      <w:r w:rsidRPr="005C6099">
        <w:rPr>
          <w:lang w:val="ru-RU"/>
        </w:rPr>
        <w:tab/>
        <w:t>Использование</w:t>
      </w:r>
      <w:r w:rsidRPr="005C6099">
        <w:rPr>
          <w:lang w:val="ru-RU"/>
        </w:rPr>
        <w:tab/>
      </w:r>
      <w:r w:rsidRPr="005C6099">
        <w:rPr>
          <w:spacing w:val="-4"/>
          <w:lang w:val="ru-RU"/>
        </w:rPr>
        <w:t>карт</w:t>
      </w:r>
      <w:r w:rsidRPr="005C6099">
        <w:rPr>
          <w:spacing w:val="-4"/>
          <w:lang w:val="ru-RU"/>
        </w:rPr>
        <w:tab/>
      </w:r>
      <w:r w:rsidRPr="005C6099">
        <w:rPr>
          <w:lang w:val="ru-RU"/>
        </w:rPr>
        <w:t>для</w:t>
      </w:r>
      <w:r w:rsidRPr="005C6099">
        <w:rPr>
          <w:lang w:val="ru-RU"/>
        </w:rPr>
        <w:tab/>
        <w:t xml:space="preserve">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w:t>
      </w:r>
      <w:r w:rsidRPr="005C6099">
        <w:rPr>
          <w:spacing w:val="-4"/>
          <w:lang w:val="ru-RU"/>
        </w:rPr>
        <w:t xml:space="preserve">ресурсы </w:t>
      </w:r>
      <w:r w:rsidRPr="005C6099">
        <w:rPr>
          <w:lang w:val="ru-RU"/>
        </w:rPr>
        <w:t xml:space="preserve">Океана, </w:t>
      </w:r>
      <w:r w:rsidRPr="005C6099">
        <w:rPr>
          <w:spacing w:val="3"/>
          <w:lang w:val="ru-RU"/>
        </w:rPr>
        <w:t xml:space="preserve">их </w:t>
      </w:r>
      <w:r w:rsidRPr="005C6099">
        <w:rPr>
          <w:lang w:val="ru-RU"/>
        </w:rPr>
        <w:t xml:space="preserve">значение и хозяйственное использование. </w:t>
      </w:r>
      <w:r w:rsidRPr="005C6099">
        <w:rPr>
          <w:spacing w:val="-3"/>
          <w:lang w:val="ru-RU"/>
        </w:rPr>
        <w:t xml:space="preserve">Морской </w:t>
      </w:r>
      <w:r w:rsidRPr="005C6099">
        <w:rPr>
          <w:lang w:val="ru-RU"/>
        </w:rPr>
        <w:t>транспорт, порты, каналы. ИсточникизагрязненияводОкеана</w:t>
      </w:r>
      <w:proofErr w:type="gramStart"/>
      <w:r w:rsidRPr="005C6099">
        <w:rPr>
          <w:lang w:val="ru-RU"/>
        </w:rPr>
        <w:t>,м</w:t>
      </w:r>
      <w:proofErr w:type="gramEnd"/>
      <w:r w:rsidRPr="005C6099">
        <w:rPr>
          <w:lang w:val="ru-RU"/>
        </w:rPr>
        <w:t>еры</w:t>
      </w:r>
      <w:r w:rsidRPr="005C6099">
        <w:rPr>
          <w:spacing w:val="3"/>
          <w:lang w:val="ru-RU"/>
        </w:rPr>
        <w:t>по</w:t>
      </w:r>
      <w:r w:rsidRPr="005C6099">
        <w:rPr>
          <w:lang w:val="ru-RU"/>
        </w:rPr>
        <w:t>сохранениюкачестваводиорганическогомира.</w:t>
      </w:r>
    </w:p>
    <w:p w:rsidR="00890171" w:rsidRPr="005C6099" w:rsidRDefault="00F642EA" w:rsidP="005C6099">
      <w:pPr>
        <w:pStyle w:val="a3"/>
        <w:spacing w:before="0"/>
        <w:ind w:left="0"/>
        <w:jc w:val="both"/>
        <w:rPr>
          <w:lang w:val="ru-RU"/>
        </w:rPr>
      </w:pPr>
      <w:r w:rsidRPr="005C6099">
        <w:rPr>
          <w:i/>
          <w:spacing w:val="-4"/>
          <w:lang w:val="ru-RU"/>
        </w:rPr>
        <w:t xml:space="preserve">Воды </w:t>
      </w:r>
      <w:r w:rsidRPr="005C6099">
        <w:rPr>
          <w:i/>
          <w:lang w:val="ru-RU"/>
        </w:rPr>
        <w:t xml:space="preserve">суши. </w:t>
      </w:r>
      <w:r w:rsidRPr="005C6099">
        <w:rPr>
          <w:spacing w:val="-4"/>
          <w:lang w:val="ru-RU"/>
        </w:rPr>
        <w:t xml:space="preserve">Реки </w:t>
      </w:r>
      <w:r w:rsidRPr="005C6099">
        <w:rPr>
          <w:lang w:val="ru-RU"/>
        </w:rPr>
        <w:t xml:space="preserve">Земли — </w:t>
      </w:r>
      <w:r w:rsidRPr="005C6099">
        <w:rPr>
          <w:spacing w:val="3"/>
          <w:lang w:val="ru-RU"/>
        </w:rPr>
        <w:t xml:space="preserve">их </w:t>
      </w:r>
      <w:r w:rsidRPr="005C6099">
        <w:rPr>
          <w:lang w:val="ru-RU"/>
        </w:rPr>
        <w:t xml:space="preserve">общие черты и различия. Речная система. Питание и режим </w:t>
      </w:r>
      <w:r w:rsidRPr="005C6099">
        <w:rPr>
          <w:spacing w:val="-4"/>
          <w:lang w:val="ru-RU"/>
        </w:rPr>
        <w:t>рек</w:t>
      </w:r>
      <w:proofErr w:type="gramStart"/>
      <w:r w:rsidRPr="005C6099">
        <w:rPr>
          <w:spacing w:val="-4"/>
          <w:lang w:val="ru-RU"/>
        </w:rPr>
        <w:t>.</w:t>
      </w:r>
      <w:r w:rsidRPr="005C6099">
        <w:rPr>
          <w:lang w:val="ru-RU"/>
        </w:rPr>
        <w:t>О</w:t>
      </w:r>
      <w:proofErr w:type="gramEnd"/>
      <w:r w:rsidRPr="005C6099">
        <w:rPr>
          <w:lang w:val="ru-RU"/>
        </w:rPr>
        <w:t xml:space="preserve">зёра, водохранилища, болота. Использование </w:t>
      </w:r>
      <w:r w:rsidRPr="005C6099">
        <w:rPr>
          <w:spacing w:val="-4"/>
          <w:lang w:val="ru-RU"/>
        </w:rPr>
        <w:t>карт</w:t>
      </w:r>
      <w:r w:rsidRPr="005C6099">
        <w:rPr>
          <w:spacing w:val="3"/>
          <w:lang w:val="ru-RU"/>
        </w:rPr>
        <w:t xml:space="preserve">для </w:t>
      </w:r>
      <w:r w:rsidRPr="005C6099">
        <w:rPr>
          <w:lang w:val="ru-RU"/>
        </w:rPr>
        <w:t xml:space="preserve">определения географического положения водных объектов, частей речных систем, границ и </w:t>
      </w:r>
      <w:r w:rsidRPr="005C6099">
        <w:rPr>
          <w:spacing w:val="-3"/>
          <w:lang w:val="ru-RU"/>
        </w:rPr>
        <w:t xml:space="preserve">площади </w:t>
      </w:r>
      <w:r w:rsidRPr="005C6099">
        <w:rPr>
          <w:lang w:val="ru-RU"/>
        </w:rPr>
        <w:t>водосборных бассейнов,</w:t>
      </w:r>
    </w:p>
    <w:p w:rsidR="00890171" w:rsidRPr="005C6099" w:rsidRDefault="00F642EA" w:rsidP="005C6099">
      <w:pPr>
        <w:pStyle w:val="a3"/>
        <w:spacing w:before="0"/>
        <w:ind w:left="0" w:firstLine="0"/>
        <w:jc w:val="both"/>
        <w:rPr>
          <w:lang w:val="ru-RU"/>
        </w:rPr>
      </w:pPr>
      <w:r w:rsidRPr="005C6099">
        <w:rPr>
          <w:lang w:val="ru-RU"/>
        </w:rPr>
        <w:t>направления течения рек. Значение поверхностных вод для человека, их рациональное использование.</w:t>
      </w:r>
    </w:p>
    <w:p w:rsidR="00890171" w:rsidRPr="005C6099" w:rsidRDefault="00F642EA" w:rsidP="005C6099">
      <w:pPr>
        <w:pStyle w:val="a3"/>
        <w:spacing w:before="0"/>
        <w:ind w:left="0" w:firstLine="0"/>
        <w:rPr>
          <w:lang w:val="ru-RU"/>
        </w:rPr>
      </w:pPr>
      <w:r w:rsidRPr="005C6099">
        <w:rPr>
          <w:lang w:val="ru-RU"/>
        </w:rPr>
        <w:t>Происхождение  и  виды  подземных  вод,  возможности  их  использования человеком.</w:t>
      </w:r>
    </w:p>
    <w:p w:rsidR="00890171" w:rsidRPr="005C6099" w:rsidRDefault="00F642EA" w:rsidP="005C6099">
      <w:pPr>
        <w:pStyle w:val="a3"/>
        <w:spacing w:before="0"/>
        <w:ind w:left="0" w:firstLine="0"/>
        <w:jc w:val="both"/>
        <w:rPr>
          <w:lang w:val="ru-RU"/>
        </w:rPr>
      </w:pPr>
      <w:r w:rsidRPr="005C6099">
        <w:rPr>
          <w:lang w:val="ru-RU"/>
        </w:rPr>
        <w:t>Зависимость уровня грунтовых вод от климата, характера поверхности, особенностей горных пород. Минеральные воды.</w:t>
      </w:r>
    </w:p>
    <w:p w:rsidR="00890171" w:rsidRPr="005C6099" w:rsidRDefault="00F642EA" w:rsidP="005C6099">
      <w:pPr>
        <w:pStyle w:val="a3"/>
        <w:spacing w:before="0"/>
        <w:ind w:left="0" w:firstLine="0"/>
        <w:rPr>
          <w:lang w:val="ru-RU"/>
        </w:rPr>
      </w:pPr>
      <w:r w:rsidRPr="005C6099">
        <w:rPr>
          <w:lang w:val="ru-RU"/>
        </w:rPr>
        <w:t>Ледники — главные аккумуляторы пресной воды на Земле. Покровные и горные ледники,</w:t>
      </w:r>
    </w:p>
    <w:p w:rsidR="00890171" w:rsidRPr="005C6099" w:rsidRDefault="00F642EA" w:rsidP="005C6099">
      <w:pPr>
        <w:pStyle w:val="a3"/>
        <w:spacing w:before="0"/>
        <w:ind w:left="0" w:firstLine="0"/>
        <w:jc w:val="both"/>
        <w:rPr>
          <w:lang w:val="ru-RU"/>
        </w:rPr>
      </w:pPr>
      <w:r w:rsidRPr="005C6099">
        <w:rPr>
          <w:lang w:val="ru-RU"/>
        </w:rPr>
        <w:t>многолетняя мерзлота: географическое распространение, воздействие на хозяйственную деятельность.</w:t>
      </w:r>
    </w:p>
    <w:p w:rsidR="00890171" w:rsidRPr="005C6099" w:rsidRDefault="00F642EA" w:rsidP="005C6099">
      <w:pPr>
        <w:pStyle w:val="a3"/>
        <w:spacing w:before="0"/>
        <w:ind w:left="0"/>
        <w:jc w:val="both"/>
        <w:rPr>
          <w:lang w:val="ru-RU"/>
        </w:rPr>
      </w:pPr>
      <w:r w:rsidRPr="005C6099">
        <w:rPr>
          <w:i/>
          <w:lang w:val="ru-RU"/>
        </w:rPr>
        <w:t xml:space="preserve">Человек и гидросфера. </w:t>
      </w:r>
      <w:r w:rsidRPr="005C6099">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90171" w:rsidRPr="005C6099" w:rsidRDefault="00F642EA" w:rsidP="005C6099">
      <w:pPr>
        <w:pStyle w:val="a3"/>
        <w:spacing w:before="0"/>
        <w:ind w:left="0"/>
        <w:jc w:val="both"/>
        <w:rPr>
          <w:lang w:val="ru-RU"/>
        </w:rPr>
      </w:pPr>
      <w:r w:rsidRPr="005C6099">
        <w:rPr>
          <w:b/>
          <w:i/>
          <w:lang w:val="ru-RU"/>
        </w:rPr>
        <w:t xml:space="preserve">Биосфера Земли. </w:t>
      </w:r>
      <w:r w:rsidRPr="005C6099">
        <w:rPr>
          <w:lang w:val="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w:t>
      </w:r>
    </w:p>
    <w:p w:rsidR="00890171" w:rsidRPr="005C6099" w:rsidRDefault="00F642EA" w:rsidP="005C6099">
      <w:pPr>
        <w:pStyle w:val="a3"/>
        <w:spacing w:before="0"/>
        <w:ind w:left="0" w:firstLine="0"/>
        <w:jc w:val="both"/>
        <w:rPr>
          <w:lang w:val="ru-RU"/>
        </w:rPr>
      </w:pPr>
      <w:r w:rsidRPr="005C6099">
        <w:rPr>
          <w:lang w:val="ru-RU"/>
        </w:rPr>
        <w:t xml:space="preserve">Биологический круговорот. Роль биосферы. Широтная зональность и высотная </w:t>
      </w:r>
      <w:r w:rsidRPr="005C6099">
        <w:rPr>
          <w:spacing w:val="2"/>
          <w:lang w:val="ru-RU"/>
        </w:rPr>
        <w:t xml:space="preserve">поясность </w:t>
      </w:r>
      <w:r w:rsidRPr="005C6099">
        <w:rPr>
          <w:lang w:val="ru-RU"/>
        </w:rPr>
        <w:t xml:space="preserve">в растительном и животном мире. Влияние </w:t>
      </w:r>
      <w:r w:rsidRPr="005C6099">
        <w:rPr>
          <w:spacing w:val="-4"/>
          <w:lang w:val="ru-RU"/>
        </w:rPr>
        <w:t>человека</w:t>
      </w:r>
      <w:r w:rsidRPr="005C6099">
        <w:rPr>
          <w:spacing w:val="3"/>
          <w:lang w:val="ru-RU"/>
        </w:rPr>
        <w:t xml:space="preserve">на </w:t>
      </w:r>
      <w:r w:rsidRPr="005C6099">
        <w:rPr>
          <w:spacing w:val="-3"/>
          <w:lang w:val="ru-RU"/>
        </w:rPr>
        <w:t xml:space="preserve">биосферу. </w:t>
      </w:r>
      <w:r w:rsidRPr="005C6099">
        <w:rPr>
          <w:lang w:val="ru-RU"/>
        </w:rPr>
        <w:t xml:space="preserve">Охрана растительного и животного мира </w:t>
      </w:r>
      <w:r w:rsidRPr="005C6099">
        <w:rPr>
          <w:spacing w:val="-3"/>
          <w:lang w:val="ru-RU"/>
        </w:rPr>
        <w:t xml:space="preserve">Земли. </w:t>
      </w:r>
      <w:r w:rsidRPr="005C6099">
        <w:rPr>
          <w:lang w:val="ru-RU"/>
        </w:rPr>
        <w:t xml:space="preserve">Наблюдения </w:t>
      </w:r>
      <w:r w:rsidRPr="005C6099">
        <w:rPr>
          <w:spacing w:val="-3"/>
          <w:lang w:val="ru-RU"/>
        </w:rPr>
        <w:t xml:space="preserve">за </w:t>
      </w:r>
      <w:r w:rsidRPr="005C6099">
        <w:rPr>
          <w:lang w:val="ru-RU"/>
        </w:rPr>
        <w:t xml:space="preserve">растительностью и животными миром </w:t>
      </w:r>
      <w:r w:rsidRPr="005C6099">
        <w:rPr>
          <w:spacing w:val="-5"/>
          <w:lang w:val="ru-RU"/>
        </w:rPr>
        <w:t xml:space="preserve">как </w:t>
      </w:r>
      <w:r w:rsidRPr="005C6099">
        <w:rPr>
          <w:lang w:val="ru-RU"/>
        </w:rPr>
        <w:t>способ определения качества окружающей среды.</w:t>
      </w:r>
    </w:p>
    <w:p w:rsidR="00890171" w:rsidRPr="005C6099" w:rsidRDefault="00F642EA" w:rsidP="005C6099">
      <w:pPr>
        <w:ind w:firstLine="706"/>
        <w:jc w:val="both"/>
        <w:rPr>
          <w:sz w:val="24"/>
          <w:szCs w:val="24"/>
          <w:lang w:val="ru-RU"/>
        </w:rPr>
      </w:pPr>
      <w:r w:rsidRPr="005C6099">
        <w:rPr>
          <w:b/>
          <w:i/>
          <w:spacing w:val="-4"/>
          <w:sz w:val="24"/>
          <w:szCs w:val="24"/>
          <w:lang w:val="ru-RU"/>
        </w:rPr>
        <w:t>Почва</w:t>
      </w:r>
      <w:r w:rsidRPr="005C6099">
        <w:rPr>
          <w:b/>
          <w:i/>
          <w:sz w:val="24"/>
          <w:szCs w:val="24"/>
          <w:lang w:val="ru-RU"/>
        </w:rPr>
        <w:t>как особое природное образование</w:t>
      </w:r>
      <w:r w:rsidRPr="005C6099">
        <w:rPr>
          <w:sz w:val="24"/>
          <w:szCs w:val="24"/>
          <w:lang w:val="ru-RU"/>
        </w:rPr>
        <w:t xml:space="preserve">. Состав </w:t>
      </w:r>
      <w:r w:rsidRPr="005C6099">
        <w:rPr>
          <w:spacing w:val="2"/>
          <w:sz w:val="24"/>
          <w:szCs w:val="24"/>
          <w:lang w:val="ru-RU"/>
        </w:rPr>
        <w:t xml:space="preserve">почв, </w:t>
      </w:r>
      <w:r w:rsidRPr="005C6099">
        <w:rPr>
          <w:sz w:val="24"/>
          <w:szCs w:val="24"/>
          <w:lang w:val="ru-RU"/>
        </w:rPr>
        <w:t xml:space="preserve">взаимодействие живого и неживого в почве, образование </w:t>
      </w:r>
      <w:r w:rsidRPr="005C6099">
        <w:rPr>
          <w:spacing w:val="-5"/>
          <w:sz w:val="24"/>
          <w:szCs w:val="24"/>
          <w:lang w:val="ru-RU"/>
        </w:rPr>
        <w:t xml:space="preserve">гумуса. </w:t>
      </w:r>
      <w:r w:rsidRPr="005C6099">
        <w:rPr>
          <w:sz w:val="24"/>
          <w:szCs w:val="24"/>
          <w:lang w:val="ru-RU"/>
        </w:rPr>
        <w:t xml:space="preserve">Строение и разнообразие </w:t>
      </w:r>
      <w:r w:rsidRPr="005C6099">
        <w:rPr>
          <w:spacing w:val="2"/>
          <w:sz w:val="24"/>
          <w:szCs w:val="24"/>
          <w:lang w:val="ru-RU"/>
        </w:rPr>
        <w:t xml:space="preserve">почв. </w:t>
      </w:r>
      <w:r w:rsidRPr="005C6099">
        <w:rPr>
          <w:sz w:val="24"/>
          <w:szCs w:val="24"/>
          <w:lang w:val="ru-RU"/>
        </w:rPr>
        <w:t xml:space="preserve">Главные </w:t>
      </w:r>
      <w:r w:rsidRPr="005C6099">
        <w:rPr>
          <w:spacing w:val="-5"/>
          <w:sz w:val="24"/>
          <w:szCs w:val="24"/>
          <w:lang w:val="ru-RU"/>
        </w:rPr>
        <w:t>фактор</w:t>
      </w:r>
      <w:proofErr w:type="gramStart"/>
      <w:r w:rsidRPr="005C6099">
        <w:rPr>
          <w:spacing w:val="-5"/>
          <w:sz w:val="24"/>
          <w:szCs w:val="24"/>
          <w:lang w:val="ru-RU"/>
        </w:rPr>
        <w:t>ы</w:t>
      </w:r>
      <w:r w:rsidRPr="005C6099">
        <w:rPr>
          <w:sz w:val="24"/>
          <w:szCs w:val="24"/>
          <w:lang w:val="ru-RU"/>
        </w:rPr>
        <w:t>(</w:t>
      </w:r>
      <w:proofErr w:type="gramEnd"/>
      <w:r w:rsidRPr="005C6099">
        <w:rPr>
          <w:sz w:val="24"/>
          <w:szCs w:val="24"/>
          <w:lang w:val="ru-RU"/>
        </w:rPr>
        <w:t>условия)</w:t>
      </w:r>
    </w:p>
    <w:p w:rsidR="00890171" w:rsidRPr="005C6099" w:rsidRDefault="00F642EA" w:rsidP="005C6099">
      <w:pPr>
        <w:pStyle w:val="a3"/>
        <w:spacing w:before="0"/>
        <w:ind w:left="0" w:firstLine="0"/>
        <w:jc w:val="both"/>
        <w:rPr>
          <w:lang w:val="ru-RU"/>
        </w:rPr>
      </w:pPr>
      <w:r w:rsidRPr="005C6099">
        <w:rPr>
          <w:lang w:val="ru-RU"/>
        </w:rPr>
        <w:t>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90171" w:rsidRPr="005C6099" w:rsidRDefault="00F642EA" w:rsidP="005C6099">
      <w:pPr>
        <w:pStyle w:val="a3"/>
        <w:spacing w:before="0"/>
        <w:ind w:left="0"/>
        <w:jc w:val="both"/>
        <w:rPr>
          <w:lang w:val="ru-RU"/>
        </w:rPr>
      </w:pPr>
      <w:r w:rsidRPr="005C6099">
        <w:rPr>
          <w:b/>
          <w:i/>
          <w:lang w:val="ru-RU"/>
        </w:rPr>
        <w:t>Географическая оболочка Земли</w:t>
      </w:r>
      <w:r w:rsidRPr="005C6099">
        <w:rPr>
          <w:lang w:val="ru-RU"/>
        </w:rPr>
        <w:t>. Строение, свойства и закономерности географической оболочки, взаимосвязи между её составными частями. Территориальные комплексы: природные,</w:t>
      </w:r>
    </w:p>
    <w:p w:rsidR="00890171" w:rsidRPr="005C6099" w:rsidRDefault="00F642EA" w:rsidP="005C6099">
      <w:pPr>
        <w:pStyle w:val="a3"/>
        <w:spacing w:before="0"/>
        <w:ind w:left="0" w:firstLine="0"/>
        <w:jc w:val="both"/>
        <w:rPr>
          <w:lang w:val="ru-RU"/>
        </w:rPr>
      </w:pPr>
      <w:r w:rsidRPr="005C6099">
        <w:rPr>
          <w:lang w:val="ru-RU"/>
        </w:rPr>
        <w:t>природно-антропогенные. Географическая оболочка — крупнейший природный комплекс Земли.</w:t>
      </w:r>
    </w:p>
    <w:p w:rsidR="00890171" w:rsidRPr="005C6099" w:rsidRDefault="00F642EA" w:rsidP="005C6099">
      <w:pPr>
        <w:pStyle w:val="a3"/>
        <w:spacing w:before="0"/>
        <w:ind w:left="0" w:firstLine="0"/>
        <w:jc w:val="both"/>
        <w:rPr>
          <w:lang w:val="ru-RU"/>
        </w:rPr>
      </w:pPr>
      <w:r w:rsidRPr="005C6099">
        <w:rPr>
          <w:lang w:val="ru-RU"/>
        </w:rPr>
        <w:t>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90171" w:rsidRPr="005C6099" w:rsidRDefault="00F642EA" w:rsidP="005C6099">
      <w:pPr>
        <w:pStyle w:val="1"/>
        <w:spacing w:before="0"/>
        <w:ind w:left="0" w:right="0"/>
        <w:rPr>
          <w:lang w:val="ru-RU"/>
        </w:rPr>
      </w:pPr>
      <w:r w:rsidRPr="005C6099">
        <w:rPr>
          <w:lang w:val="ru-RU"/>
        </w:rPr>
        <w:t>Население Земли</w:t>
      </w:r>
    </w:p>
    <w:p w:rsidR="00890171" w:rsidRPr="005C6099" w:rsidRDefault="00F642EA" w:rsidP="005C6099">
      <w:pPr>
        <w:rPr>
          <w:sz w:val="24"/>
          <w:szCs w:val="24"/>
          <w:lang w:val="ru-RU"/>
        </w:rPr>
      </w:pPr>
      <w:r w:rsidRPr="005C6099">
        <w:rPr>
          <w:b/>
          <w:i/>
          <w:sz w:val="24"/>
          <w:szCs w:val="24"/>
          <w:lang w:val="ru-RU"/>
        </w:rPr>
        <w:t xml:space="preserve">Заселение человеком Земли. Расы. </w:t>
      </w:r>
      <w:r w:rsidRPr="005C6099">
        <w:rPr>
          <w:sz w:val="24"/>
          <w:szCs w:val="24"/>
          <w:lang w:val="ru-RU"/>
        </w:rPr>
        <w:t>Основные пути расселения древнего человека.</w:t>
      </w:r>
    </w:p>
    <w:p w:rsidR="00890171" w:rsidRPr="005C6099" w:rsidRDefault="00F642EA" w:rsidP="005C6099">
      <w:pPr>
        <w:pStyle w:val="a3"/>
        <w:spacing w:before="0"/>
        <w:ind w:left="0" w:firstLine="0"/>
        <w:rPr>
          <w:lang w:val="ru-RU"/>
        </w:rPr>
      </w:pPr>
      <w:r w:rsidRPr="005C6099">
        <w:rPr>
          <w:lang w:val="ru-RU"/>
        </w:rPr>
        <w:t xml:space="preserve">Расы. Внешние признаки людей различных рас. Анализ различных источников информации с целью </w:t>
      </w:r>
      <w:proofErr w:type="gramStart"/>
      <w:r w:rsidRPr="005C6099">
        <w:rPr>
          <w:lang w:val="ru-RU"/>
        </w:rPr>
        <w:t>выявления регионов проживания представителей различных рас</w:t>
      </w:r>
      <w:proofErr w:type="gramEnd"/>
      <w:r w:rsidRPr="005C6099">
        <w:rPr>
          <w:lang w:val="ru-RU"/>
        </w:rPr>
        <w:t>.</w:t>
      </w:r>
    </w:p>
    <w:p w:rsidR="00890171" w:rsidRPr="005C6099" w:rsidRDefault="00F642EA" w:rsidP="005C6099">
      <w:pPr>
        <w:rPr>
          <w:sz w:val="24"/>
          <w:szCs w:val="24"/>
          <w:lang w:val="ru-RU"/>
        </w:rPr>
      </w:pPr>
      <w:r w:rsidRPr="005C6099">
        <w:rPr>
          <w:b/>
          <w:i/>
          <w:sz w:val="24"/>
          <w:szCs w:val="24"/>
          <w:lang w:val="ru-RU"/>
        </w:rPr>
        <w:t>Численность  населения  Земли,  её  изменение  во  времени</w:t>
      </w:r>
      <w:r w:rsidRPr="005C6099">
        <w:rPr>
          <w:sz w:val="24"/>
          <w:szCs w:val="24"/>
          <w:lang w:val="ru-RU"/>
        </w:rPr>
        <w:t>.  Современная     численность</w:t>
      </w:r>
    </w:p>
    <w:p w:rsidR="00890171" w:rsidRPr="005C6099" w:rsidRDefault="00F642EA" w:rsidP="005C6099">
      <w:pPr>
        <w:pStyle w:val="a3"/>
        <w:spacing w:before="0"/>
        <w:ind w:left="0" w:firstLine="0"/>
        <w:jc w:val="both"/>
        <w:rPr>
          <w:lang w:val="ru-RU"/>
        </w:rPr>
      </w:pPr>
      <w:r w:rsidRPr="005C6099">
        <w:rPr>
          <w:lang w:val="ru-RU"/>
        </w:rPr>
        <w:t>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90171" w:rsidRPr="005C6099" w:rsidRDefault="00F642EA" w:rsidP="005C6099">
      <w:pPr>
        <w:pStyle w:val="a3"/>
        <w:spacing w:before="0"/>
        <w:ind w:left="0"/>
        <w:jc w:val="both"/>
        <w:rPr>
          <w:lang w:val="ru-RU"/>
        </w:rPr>
      </w:pPr>
      <w:r w:rsidRPr="005C6099">
        <w:rPr>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w:t>
      </w:r>
    </w:p>
    <w:p w:rsidR="00890171" w:rsidRPr="005C6099" w:rsidRDefault="00F642EA" w:rsidP="005C6099">
      <w:pPr>
        <w:pStyle w:val="a3"/>
        <w:spacing w:before="0"/>
        <w:ind w:left="0" w:firstLine="0"/>
        <w:jc w:val="both"/>
        <w:rPr>
          <w:lang w:val="ru-RU"/>
        </w:rPr>
      </w:pPr>
      <w:r w:rsidRPr="005C6099">
        <w:rPr>
          <w:lang w:val="ru-RU"/>
        </w:rPr>
        <w:t>Влияние величины естественного прироста на средний возраст населения стран и продолжительность жизни. Миграции.</w:t>
      </w:r>
    </w:p>
    <w:p w:rsidR="00890171" w:rsidRPr="005C6099" w:rsidRDefault="00F642EA" w:rsidP="005C6099">
      <w:pPr>
        <w:pStyle w:val="a3"/>
        <w:spacing w:before="0"/>
        <w:ind w:left="0"/>
        <w:jc w:val="both"/>
        <w:rPr>
          <w:lang w:val="ru-RU"/>
        </w:rPr>
      </w:pPr>
      <w:r w:rsidRPr="005C6099">
        <w:rPr>
          <w:b/>
          <w:i/>
          <w:lang w:val="ru-RU"/>
        </w:rPr>
        <w:t xml:space="preserve">Размещение людей на Земле. </w:t>
      </w:r>
      <w:r w:rsidRPr="005C6099">
        <w:rPr>
          <w:lang w:val="ru-RU"/>
        </w:rPr>
        <w:t>Показатель плотности населения. Среднемировая плотность населения и её изменение со временем. Карта плотности населения.</w:t>
      </w:r>
    </w:p>
    <w:p w:rsidR="00890171" w:rsidRPr="005C6099" w:rsidRDefault="00F642EA" w:rsidP="005C6099">
      <w:pPr>
        <w:pStyle w:val="a3"/>
        <w:spacing w:before="0"/>
        <w:ind w:left="0" w:firstLine="0"/>
        <w:rPr>
          <w:lang w:val="ru-RU"/>
        </w:rPr>
      </w:pPr>
      <w:r w:rsidRPr="005C6099">
        <w:rPr>
          <w:lang w:val="ru-RU"/>
        </w:rPr>
        <w:t>Неравномерность размещения населения мира.</w:t>
      </w:r>
    </w:p>
    <w:p w:rsidR="00890171" w:rsidRPr="005C6099" w:rsidRDefault="00F642EA" w:rsidP="005C6099">
      <w:pPr>
        <w:pStyle w:val="a3"/>
        <w:spacing w:before="0"/>
        <w:ind w:left="0"/>
        <w:jc w:val="both"/>
        <w:rPr>
          <w:lang w:val="ru-RU"/>
        </w:rPr>
      </w:pPr>
      <w:r w:rsidRPr="005C6099">
        <w:rPr>
          <w:lang w:val="ru-RU"/>
        </w:rPr>
        <w:t xml:space="preserve">Факторы, влияющие </w:t>
      </w:r>
      <w:r w:rsidRPr="005C6099">
        <w:rPr>
          <w:spacing w:val="3"/>
          <w:lang w:val="ru-RU"/>
        </w:rPr>
        <w:t xml:space="preserve">на </w:t>
      </w:r>
      <w:r w:rsidRPr="005C6099">
        <w:rPr>
          <w:lang w:val="ru-RU"/>
        </w:rPr>
        <w:t xml:space="preserve">размещение населения. Хозяйственная деятельность людей в разных природных условиях. Адаптация человека к природным условиям: </w:t>
      </w:r>
      <w:r w:rsidRPr="005C6099">
        <w:rPr>
          <w:spacing w:val="3"/>
          <w:lang w:val="ru-RU"/>
        </w:rPr>
        <w:t xml:space="preserve">их </w:t>
      </w:r>
      <w:r w:rsidRPr="005C6099">
        <w:rPr>
          <w:spacing w:val="2"/>
          <w:lang w:val="ru-RU"/>
        </w:rPr>
        <w:t xml:space="preserve">влияние </w:t>
      </w:r>
      <w:r w:rsidRPr="005C6099">
        <w:rPr>
          <w:spacing w:val="3"/>
          <w:lang w:val="ru-RU"/>
        </w:rPr>
        <w:t xml:space="preserve">на </w:t>
      </w:r>
      <w:r w:rsidRPr="005C6099">
        <w:rPr>
          <w:lang w:val="ru-RU"/>
        </w:rPr>
        <w:t>внешний облик людей, жилища, одежду, орудия труда</w:t>
      </w:r>
      <w:proofErr w:type="gramStart"/>
      <w:r w:rsidRPr="005C6099">
        <w:rPr>
          <w:lang w:val="ru-RU"/>
        </w:rPr>
        <w:t>,п</w:t>
      </w:r>
      <w:proofErr w:type="gramEnd"/>
      <w:r w:rsidRPr="005C6099">
        <w:rPr>
          <w:lang w:val="ru-RU"/>
        </w:rPr>
        <w:t>ищу.</w:t>
      </w:r>
    </w:p>
    <w:p w:rsidR="00890171" w:rsidRPr="005C6099" w:rsidRDefault="00F642EA" w:rsidP="005C6099">
      <w:pPr>
        <w:pStyle w:val="a3"/>
        <w:spacing w:before="0"/>
        <w:ind w:left="0"/>
        <w:jc w:val="both"/>
        <w:rPr>
          <w:lang w:val="ru-RU"/>
        </w:rPr>
      </w:pPr>
      <w:r w:rsidRPr="005C6099">
        <w:rPr>
          <w:b/>
          <w:i/>
          <w:lang w:val="ru-RU"/>
        </w:rPr>
        <w:lastRenderedPageBreak/>
        <w:t xml:space="preserve">Народы и религии мира. </w:t>
      </w:r>
      <w:r w:rsidRPr="005C6099">
        <w:rPr>
          <w:lang w:val="ru-RU"/>
        </w:rPr>
        <w:t>Народ. Языковые семьи. География народов и языков. Карта народов мира. Мировые и национальные религии, их география.</w:t>
      </w:r>
    </w:p>
    <w:p w:rsidR="00890171" w:rsidRPr="005C6099" w:rsidRDefault="00F642EA" w:rsidP="005C6099">
      <w:pPr>
        <w:rPr>
          <w:sz w:val="24"/>
          <w:szCs w:val="24"/>
          <w:lang w:val="ru-RU"/>
        </w:rPr>
      </w:pPr>
      <w:r w:rsidRPr="005C6099">
        <w:rPr>
          <w:b/>
          <w:i/>
          <w:sz w:val="24"/>
          <w:szCs w:val="24"/>
          <w:lang w:val="ru-RU"/>
        </w:rPr>
        <w:t xml:space="preserve">Хозяйственная  деятельность  людей.  </w:t>
      </w:r>
      <w:r w:rsidRPr="005C6099">
        <w:rPr>
          <w:sz w:val="24"/>
          <w:szCs w:val="24"/>
          <w:lang w:val="ru-RU"/>
        </w:rPr>
        <w:t>Понятие  о  современном  хозяйстве,  его составе.</w:t>
      </w:r>
    </w:p>
    <w:p w:rsidR="00890171" w:rsidRPr="005C6099" w:rsidRDefault="00F642EA" w:rsidP="005C6099">
      <w:pPr>
        <w:pStyle w:val="a3"/>
        <w:spacing w:before="0"/>
        <w:ind w:left="0" w:firstLine="0"/>
        <w:jc w:val="both"/>
        <w:rPr>
          <w:lang w:val="ru-RU"/>
        </w:rPr>
      </w:pPr>
      <w:r w:rsidRPr="005C6099">
        <w:rPr>
          <w:lang w:val="ru-RU"/>
        </w:rPr>
        <w:t>Основные виды хозяйственной деятельности людей, их география.</w:t>
      </w:r>
    </w:p>
    <w:p w:rsidR="00890171" w:rsidRPr="005C6099" w:rsidRDefault="00F642EA" w:rsidP="005C6099">
      <w:pPr>
        <w:pStyle w:val="a3"/>
        <w:spacing w:before="0"/>
        <w:ind w:left="0"/>
        <w:jc w:val="both"/>
        <w:rPr>
          <w:lang w:val="ru-RU"/>
        </w:rPr>
      </w:pPr>
      <w:r w:rsidRPr="005C6099">
        <w:rPr>
          <w:b/>
          <w:i/>
          <w:lang w:val="ru-RU"/>
        </w:rPr>
        <w:t xml:space="preserve">Городское и </w:t>
      </w:r>
      <w:r w:rsidRPr="005C6099">
        <w:rPr>
          <w:b/>
          <w:i/>
          <w:spacing w:val="-3"/>
          <w:lang w:val="ru-RU"/>
        </w:rPr>
        <w:t xml:space="preserve">сельское </w:t>
      </w:r>
      <w:r w:rsidRPr="005C6099">
        <w:rPr>
          <w:b/>
          <w:i/>
          <w:lang w:val="ru-RU"/>
        </w:rPr>
        <w:t xml:space="preserve">население. </w:t>
      </w:r>
      <w:r w:rsidRPr="005C6099">
        <w:rPr>
          <w:lang w:val="ru-RU"/>
        </w:rPr>
        <w:t xml:space="preserve">Города и </w:t>
      </w:r>
      <w:r w:rsidRPr="005C6099">
        <w:rPr>
          <w:spacing w:val="-3"/>
          <w:lang w:val="ru-RU"/>
        </w:rPr>
        <w:t xml:space="preserve">сельские </w:t>
      </w:r>
      <w:r w:rsidRPr="005C6099">
        <w:rPr>
          <w:lang w:val="ru-RU"/>
        </w:rPr>
        <w:t xml:space="preserve">поселения. Соотношение </w:t>
      </w:r>
      <w:r w:rsidRPr="005C6099">
        <w:rPr>
          <w:spacing w:val="-4"/>
          <w:lang w:val="ru-RU"/>
        </w:rPr>
        <w:t xml:space="preserve">городского </w:t>
      </w:r>
      <w:r w:rsidRPr="005C6099">
        <w:rPr>
          <w:lang w:val="ru-RU"/>
        </w:rPr>
        <w:t xml:space="preserve">и сельского населения мира. Многообразие сельских поселений. </w:t>
      </w:r>
      <w:r w:rsidRPr="005C6099">
        <w:rPr>
          <w:spacing w:val="-4"/>
          <w:lang w:val="ru-RU"/>
        </w:rPr>
        <w:t>Ведущая</w:t>
      </w:r>
      <w:r w:rsidRPr="005C6099">
        <w:rPr>
          <w:lang w:val="ru-RU"/>
        </w:rPr>
        <w:t xml:space="preserve">роль городов в хозяйственной, </w:t>
      </w:r>
      <w:r w:rsidRPr="005C6099">
        <w:rPr>
          <w:spacing w:val="-3"/>
          <w:lang w:val="ru-RU"/>
        </w:rPr>
        <w:t xml:space="preserve">культурной </w:t>
      </w:r>
      <w:r w:rsidRPr="005C6099">
        <w:rPr>
          <w:lang w:val="ru-RU"/>
        </w:rPr>
        <w:t>и политической жизни людей. Функции городов. Крупные города.</w:t>
      </w:r>
    </w:p>
    <w:p w:rsidR="00890171" w:rsidRPr="005C6099" w:rsidRDefault="00F642EA" w:rsidP="005C6099">
      <w:pPr>
        <w:pStyle w:val="a3"/>
        <w:spacing w:before="0"/>
        <w:ind w:left="0" w:firstLine="0"/>
        <w:jc w:val="both"/>
        <w:rPr>
          <w:lang w:val="ru-RU"/>
        </w:rPr>
      </w:pPr>
      <w:r w:rsidRPr="005C6099">
        <w:rPr>
          <w:lang w:val="ru-RU"/>
        </w:rPr>
        <w:t>Городские агломерации.</w:t>
      </w:r>
    </w:p>
    <w:p w:rsidR="00890171" w:rsidRPr="005C6099" w:rsidRDefault="00F642EA" w:rsidP="005C6099">
      <w:pPr>
        <w:pStyle w:val="1"/>
        <w:spacing w:before="0"/>
        <w:ind w:left="0" w:right="0"/>
        <w:rPr>
          <w:lang w:val="ru-RU"/>
        </w:rPr>
      </w:pPr>
      <w:r w:rsidRPr="005C6099">
        <w:rPr>
          <w:lang w:val="ru-RU"/>
        </w:rPr>
        <w:t>Материки, океаны и страны</w:t>
      </w:r>
    </w:p>
    <w:p w:rsidR="00890171" w:rsidRPr="005C6099" w:rsidRDefault="00F642EA" w:rsidP="005C6099">
      <w:pPr>
        <w:pStyle w:val="2"/>
        <w:spacing w:before="0"/>
        <w:ind w:left="0" w:right="0"/>
        <w:rPr>
          <w:lang w:val="ru-RU"/>
        </w:rPr>
      </w:pPr>
      <w:r w:rsidRPr="005C6099">
        <w:rPr>
          <w:lang w:val="ru-RU"/>
        </w:rPr>
        <w:t>Современный облик Земли: планетарные географические закономерности.</w:t>
      </w:r>
    </w:p>
    <w:p w:rsidR="00890171" w:rsidRPr="005C6099" w:rsidRDefault="00F642EA" w:rsidP="005C6099">
      <w:pPr>
        <w:pStyle w:val="a3"/>
        <w:spacing w:before="0"/>
        <w:ind w:left="0"/>
        <w:jc w:val="both"/>
        <w:rPr>
          <w:lang w:val="ru-RU"/>
        </w:rPr>
      </w:pPr>
      <w:r w:rsidRPr="005C6099">
        <w:rPr>
          <w:lang w:val="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w:t>
      </w:r>
    </w:p>
    <w:p w:rsidR="00890171" w:rsidRPr="005C6099" w:rsidRDefault="00F642EA" w:rsidP="005C6099">
      <w:pPr>
        <w:pStyle w:val="a3"/>
        <w:spacing w:before="0"/>
        <w:ind w:left="0" w:firstLine="0"/>
        <w:jc w:val="both"/>
        <w:rPr>
          <w:lang w:val="ru-RU"/>
        </w:rPr>
      </w:pPr>
      <w:r w:rsidRPr="005C6099">
        <w:rPr>
          <w:lang w:val="ru-RU"/>
        </w:rPr>
        <w:t xml:space="preserve">Климатообразующие факторы и климаты. Внутренние воды </w:t>
      </w:r>
      <w:r w:rsidRPr="005C6099">
        <w:rPr>
          <w:spacing w:val="-4"/>
          <w:lang w:val="ru-RU"/>
        </w:rPr>
        <w:t>суши</w:t>
      </w:r>
      <w:proofErr w:type="gramStart"/>
      <w:r w:rsidRPr="005C6099">
        <w:rPr>
          <w:spacing w:val="-4"/>
          <w:lang w:val="ru-RU"/>
        </w:rPr>
        <w:t>.</w:t>
      </w:r>
      <w:r w:rsidRPr="005C6099">
        <w:rPr>
          <w:lang w:val="ru-RU"/>
        </w:rPr>
        <w:t>З</w:t>
      </w:r>
      <w:proofErr w:type="gramEnd"/>
      <w:r w:rsidRPr="005C6099">
        <w:rPr>
          <w:lang w:val="ru-RU"/>
        </w:rPr>
        <w:t xml:space="preserve">ональные природные </w:t>
      </w:r>
      <w:r w:rsidRPr="005C6099">
        <w:rPr>
          <w:spacing w:val="-3"/>
          <w:lang w:val="ru-RU"/>
        </w:rPr>
        <w:t xml:space="preserve">комплексы </w:t>
      </w:r>
      <w:r w:rsidRPr="005C6099">
        <w:rPr>
          <w:spacing w:val="2"/>
          <w:lang w:val="ru-RU"/>
        </w:rPr>
        <w:t xml:space="preserve">Земли. </w:t>
      </w:r>
      <w:r w:rsidRPr="005C6099">
        <w:rPr>
          <w:lang w:val="ru-RU"/>
        </w:rPr>
        <w:t xml:space="preserve">Мировой океан, </w:t>
      </w:r>
      <w:r w:rsidRPr="005C6099">
        <w:rPr>
          <w:spacing w:val="-4"/>
          <w:lang w:val="ru-RU"/>
        </w:rPr>
        <w:t>его</w:t>
      </w:r>
      <w:r w:rsidRPr="005C6099">
        <w:rPr>
          <w:lang w:val="ru-RU"/>
        </w:rPr>
        <w:t xml:space="preserve">роль в жизни людей. Катастрофические явления природного </w:t>
      </w:r>
      <w:r w:rsidRPr="005C6099">
        <w:rPr>
          <w:spacing w:val="-3"/>
          <w:lang w:val="ru-RU"/>
        </w:rPr>
        <w:t>характера.</w:t>
      </w:r>
    </w:p>
    <w:p w:rsidR="00890171" w:rsidRPr="005C6099" w:rsidRDefault="00F642EA" w:rsidP="005C6099">
      <w:pPr>
        <w:pStyle w:val="a3"/>
        <w:spacing w:before="0"/>
        <w:ind w:left="0"/>
        <w:jc w:val="both"/>
        <w:rPr>
          <w:lang w:val="ru-RU"/>
        </w:rPr>
      </w:pPr>
      <w:r w:rsidRPr="005C6099">
        <w:rPr>
          <w:b/>
          <w:i/>
          <w:lang w:val="ru-RU"/>
        </w:rPr>
        <w:t xml:space="preserve">Материки, океаны и страны. </w:t>
      </w:r>
      <w:r w:rsidRPr="005C6099">
        <w:rPr>
          <w:spacing w:val="3"/>
          <w:lang w:val="ru-RU"/>
        </w:rPr>
        <w:t xml:space="preserve">Основные </w:t>
      </w:r>
      <w:r w:rsidRPr="005C6099">
        <w:rPr>
          <w:lang w:val="ru-RU"/>
        </w:rPr>
        <w:t xml:space="preserve">черты </w:t>
      </w:r>
      <w:r w:rsidRPr="005C6099">
        <w:rPr>
          <w:spacing w:val="-4"/>
          <w:lang w:val="ru-RU"/>
        </w:rPr>
        <w:t>рельефа</w:t>
      </w:r>
      <w:proofErr w:type="gramStart"/>
      <w:r w:rsidRPr="005C6099">
        <w:rPr>
          <w:spacing w:val="-4"/>
          <w:lang w:val="ru-RU"/>
        </w:rPr>
        <w:t>,</w:t>
      </w:r>
      <w:r w:rsidRPr="005C6099">
        <w:rPr>
          <w:lang w:val="ru-RU"/>
        </w:rPr>
        <w:t>к</w:t>
      </w:r>
      <w:proofErr w:type="gramEnd"/>
      <w:r w:rsidRPr="005C6099">
        <w:rPr>
          <w:lang w:val="ru-RU"/>
        </w:rPr>
        <w:t xml:space="preserve">лимата и внутренних вод </w:t>
      </w:r>
      <w:r w:rsidRPr="005C6099">
        <w:rPr>
          <w:spacing w:val="-3"/>
          <w:lang w:val="ru-RU"/>
        </w:rPr>
        <w:t xml:space="preserve">Африки, </w:t>
      </w:r>
      <w:r w:rsidRPr="005C6099">
        <w:rPr>
          <w:lang w:val="ru-RU"/>
        </w:rPr>
        <w:t xml:space="preserve">Австралии, Северной и Южной Америки, Антарктиды, Евразии и определяющие </w:t>
      </w:r>
      <w:r w:rsidRPr="005C6099">
        <w:rPr>
          <w:spacing w:val="3"/>
          <w:lang w:val="ru-RU"/>
        </w:rPr>
        <w:t xml:space="preserve">их </w:t>
      </w:r>
      <w:r w:rsidRPr="005C6099">
        <w:rPr>
          <w:spacing w:val="-3"/>
          <w:lang w:val="ru-RU"/>
        </w:rPr>
        <w:t xml:space="preserve">факторы. </w:t>
      </w:r>
      <w:r w:rsidRPr="005C6099">
        <w:rPr>
          <w:lang w:val="ru-RU"/>
        </w:rPr>
        <w:t xml:space="preserve">Зональные природные </w:t>
      </w:r>
      <w:r w:rsidRPr="005C6099">
        <w:rPr>
          <w:spacing w:val="-3"/>
          <w:lang w:val="ru-RU"/>
        </w:rPr>
        <w:t xml:space="preserve">комплексы </w:t>
      </w:r>
      <w:r w:rsidRPr="005C6099">
        <w:rPr>
          <w:lang w:val="ru-RU"/>
        </w:rPr>
        <w:t>материков. Население материков.</w:t>
      </w:r>
    </w:p>
    <w:p w:rsidR="00890171" w:rsidRPr="005C6099" w:rsidRDefault="00F642EA" w:rsidP="005C6099">
      <w:pPr>
        <w:pStyle w:val="a3"/>
        <w:spacing w:before="0"/>
        <w:ind w:left="0"/>
        <w:jc w:val="both"/>
        <w:rPr>
          <w:lang w:val="ru-RU"/>
        </w:rPr>
      </w:pPr>
      <w:r w:rsidRPr="005C6099">
        <w:rPr>
          <w:lang w:val="ru-RU"/>
        </w:rPr>
        <w:t>Природные ресурсы и их использование. Изменение природы под влиянием хозяйственной деятельности человека.</w:t>
      </w:r>
    </w:p>
    <w:p w:rsidR="00890171" w:rsidRPr="005C6099" w:rsidRDefault="00F642EA" w:rsidP="005C6099">
      <w:pPr>
        <w:pStyle w:val="a3"/>
        <w:spacing w:before="0"/>
        <w:ind w:left="0"/>
        <w:jc w:val="both"/>
        <w:rPr>
          <w:lang w:val="ru-RU"/>
        </w:rPr>
      </w:pPr>
      <w:r w:rsidRPr="005C6099">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90171" w:rsidRPr="005C6099" w:rsidRDefault="00F642EA" w:rsidP="005C6099">
      <w:pPr>
        <w:pStyle w:val="a3"/>
        <w:spacing w:before="0"/>
        <w:ind w:left="0" w:hanging="706"/>
        <w:rPr>
          <w:lang w:val="ru-RU"/>
        </w:rPr>
      </w:pPr>
      <w:r w:rsidRPr="005C6099">
        <w:rPr>
          <w:lang w:val="ru-RU"/>
        </w:rPr>
        <w:t>Историко-культурные районы мира. Памятники природного и культурного наследия человечества.</w:t>
      </w:r>
    </w:p>
    <w:p w:rsidR="00890171" w:rsidRPr="005C6099" w:rsidRDefault="00F642EA" w:rsidP="005C6099">
      <w:pPr>
        <w:pStyle w:val="a3"/>
        <w:spacing w:before="0"/>
        <w:ind w:left="0"/>
        <w:jc w:val="both"/>
        <w:rPr>
          <w:lang w:val="ru-RU"/>
        </w:rPr>
      </w:pPr>
      <w:r w:rsidRPr="005C6099">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w:t>
      </w:r>
    </w:p>
    <w:p w:rsidR="00890171" w:rsidRPr="005C6099" w:rsidRDefault="00F642EA" w:rsidP="005C6099">
      <w:pPr>
        <w:pStyle w:val="a3"/>
        <w:spacing w:before="0"/>
        <w:ind w:left="0" w:firstLine="0"/>
        <w:rPr>
          <w:lang w:val="ru-RU"/>
        </w:rPr>
      </w:pPr>
      <w:r w:rsidRPr="005C6099">
        <w:rPr>
          <w:lang w:val="ru-RU"/>
        </w:rPr>
        <w:t>особенности природы и хозяйства, памятники культуры.</w:t>
      </w:r>
    </w:p>
    <w:p w:rsidR="00890171" w:rsidRPr="005C6099" w:rsidRDefault="00F642EA" w:rsidP="005C6099">
      <w:pPr>
        <w:pStyle w:val="1"/>
        <w:spacing w:before="0"/>
        <w:ind w:left="0" w:right="0" w:firstLine="3394"/>
        <w:rPr>
          <w:lang w:val="ru-RU"/>
        </w:rPr>
      </w:pPr>
      <w:r w:rsidRPr="005C6099">
        <w:rPr>
          <w:lang w:val="ru-RU"/>
        </w:rPr>
        <w:t>География России Особенности географического положения России</w:t>
      </w:r>
    </w:p>
    <w:p w:rsidR="00890171" w:rsidRPr="005C6099" w:rsidRDefault="00F642EA" w:rsidP="005C6099">
      <w:pPr>
        <w:pStyle w:val="a3"/>
        <w:spacing w:before="0"/>
        <w:ind w:left="0"/>
        <w:jc w:val="both"/>
        <w:rPr>
          <w:lang w:val="ru-RU"/>
        </w:rPr>
      </w:pPr>
      <w:r w:rsidRPr="005C6099">
        <w:rPr>
          <w:b/>
          <w:i/>
          <w:lang w:val="ru-RU"/>
        </w:rPr>
        <w:t xml:space="preserve">Географическое положение России. </w:t>
      </w:r>
      <w:r w:rsidRPr="005C6099">
        <w:rPr>
          <w:lang w:val="ru-RU"/>
        </w:rPr>
        <w:t xml:space="preserve">Территория и акватория. Государственная территория России. Географическое положение страны, </w:t>
      </w:r>
      <w:r w:rsidRPr="005C6099">
        <w:rPr>
          <w:spacing w:val="-4"/>
          <w:lang w:val="ru-RU"/>
        </w:rPr>
        <w:t xml:space="preserve">его </w:t>
      </w:r>
      <w:r w:rsidRPr="005C6099">
        <w:rPr>
          <w:spacing w:val="2"/>
          <w:lang w:val="ru-RU"/>
        </w:rPr>
        <w:t xml:space="preserve">виды. </w:t>
      </w:r>
      <w:r w:rsidRPr="005C6099">
        <w:rPr>
          <w:lang w:val="ru-RU"/>
        </w:rPr>
        <w:t xml:space="preserve">Особенности </w:t>
      </w:r>
      <w:r w:rsidRPr="005C6099">
        <w:rPr>
          <w:spacing w:val="-3"/>
          <w:lang w:val="ru-RU"/>
        </w:rPr>
        <w:t xml:space="preserve">географического </w:t>
      </w:r>
      <w:r w:rsidRPr="005C6099">
        <w:rPr>
          <w:lang w:val="ru-RU"/>
        </w:rPr>
        <w:t xml:space="preserve">положения России, </w:t>
      </w:r>
      <w:r w:rsidRPr="005C6099">
        <w:rPr>
          <w:spacing w:val="-4"/>
          <w:lang w:val="ru-RU"/>
        </w:rPr>
        <w:t>его</w:t>
      </w:r>
      <w:r w:rsidRPr="005C6099">
        <w:rPr>
          <w:lang w:val="ru-RU"/>
        </w:rPr>
        <w:t xml:space="preserve">сравнение с географическим положением других государств. Географическое положение </w:t>
      </w:r>
      <w:r w:rsidRPr="005C6099">
        <w:rPr>
          <w:spacing w:val="-2"/>
          <w:lang w:val="ru-RU"/>
        </w:rPr>
        <w:t xml:space="preserve">России </w:t>
      </w:r>
      <w:r w:rsidRPr="005C6099">
        <w:rPr>
          <w:spacing w:val="-5"/>
          <w:lang w:val="ru-RU"/>
        </w:rPr>
        <w:t xml:space="preserve">как </w:t>
      </w:r>
      <w:r w:rsidRPr="005C6099">
        <w:rPr>
          <w:spacing w:val="-4"/>
          <w:lang w:val="ru-RU"/>
        </w:rPr>
        <w:t xml:space="preserve">фактор </w:t>
      </w:r>
      <w:r w:rsidRPr="005C6099">
        <w:rPr>
          <w:spacing w:val="3"/>
          <w:lang w:val="ru-RU"/>
        </w:rPr>
        <w:t xml:space="preserve">развития </w:t>
      </w:r>
      <w:r w:rsidRPr="005C6099">
        <w:rPr>
          <w:lang w:val="ru-RU"/>
        </w:rPr>
        <w:t>её хозяйства.</w:t>
      </w:r>
    </w:p>
    <w:p w:rsidR="00890171" w:rsidRPr="005C6099" w:rsidRDefault="00F642EA" w:rsidP="005C6099">
      <w:pPr>
        <w:pStyle w:val="a3"/>
        <w:spacing w:before="0"/>
        <w:ind w:left="0"/>
        <w:jc w:val="both"/>
        <w:rPr>
          <w:lang w:val="ru-RU"/>
        </w:rPr>
      </w:pPr>
      <w:r w:rsidRPr="005C6099">
        <w:rPr>
          <w:b/>
          <w:i/>
          <w:lang w:val="ru-RU"/>
        </w:rPr>
        <w:t xml:space="preserve">Границы России. </w:t>
      </w:r>
      <w:r w:rsidRPr="005C6099">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90171" w:rsidRPr="005C6099" w:rsidRDefault="00F642EA" w:rsidP="005C6099">
      <w:pPr>
        <w:pStyle w:val="a3"/>
        <w:spacing w:before="0"/>
        <w:ind w:left="0"/>
        <w:jc w:val="both"/>
        <w:rPr>
          <w:lang w:val="ru-RU"/>
        </w:rPr>
      </w:pPr>
      <w:r w:rsidRPr="005C6099">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90171" w:rsidRPr="005C6099" w:rsidRDefault="00F642EA" w:rsidP="005C6099">
      <w:pPr>
        <w:ind w:firstLine="706"/>
        <w:jc w:val="both"/>
        <w:rPr>
          <w:sz w:val="24"/>
          <w:szCs w:val="24"/>
          <w:lang w:val="ru-RU"/>
        </w:rPr>
      </w:pPr>
      <w:r w:rsidRPr="005C6099">
        <w:rPr>
          <w:b/>
          <w:i/>
          <w:spacing w:val="-3"/>
          <w:sz w:val="24"/>
          <w:szCs w:val="24"/>
          <w:lang w:val="ru-RU"/>
        </w:rPr>
        <w:t xml:space="preserve">История </w:t>
      </w:r>
      <w:r w:rsidRPr="005C6099">
        <w:rPr>
          <w:b/>
          <w:i/>
          <w:sz w:val="24"/>
          <w:szCs w:val="24"/>
          <w:lang w:val="ru-RU"/>
        </w:rPr>
        <w:t>освоения и изучения территории России</w:t>
      </w:r>
      <w:r w:rsidRPr="005C6099">
        <w:rPr>
          <w:sz w:val="24"/>
          <w:szCs w:val="24"/>
          <w:lang w:val="ru-RU"/>
        </w:rPr>
        <w:t xml:space="preserve">. </w:t>
      </w:r>
      <w:r w:rsidRPr="005C6099">
        <w:rPr>
          <w:spacing w:val="2"/>
          <w:sz w:val="24"/>
          <w:szCs w:val="24"/>
          <w:lang w:val="ru-RU"/>
        </w:rPr>
        <w:t xml:space="preserve">Формирование </w:t>
      </w:r>
      <w:r w:rsidRPr="005C6099">
        <w:rPr>
          <w:sz w:val="24"/>
          <w:szCs w:val="24"/>
          <w:lang w:val="ru-RU"/>
        </w:rPr>
        <w:t xml:space="preserve">и освоение государственной территории России. Выявление изменений границ страны </w:t>
      </w:r>
      <w:r w:rsidRPr="005C6099">
        <w:rPr>
          <w:spacing w:val="3"/>
          <w:sz w:val="24"/>
          <w:szCs w:val="24"/>
          <w:lang w:val="ru-RU"/>
        </w:rPr>
        <w:t>на</w:t>
      </w:r>
      <w:r w:rsidRPr="005C6099">
        <w:rPr>
          <w:spacing w:val="-3"/>
          <w:sz w:val="24"/>
          <w:szCs w:val="24"/>
          <w:lang w:val="ru-RU"/>
        </w:rPr>
        <w:t xml:space="preserve">разных  </w:t>
      </w:r>
      <w:r w:rsidRPr="005C6099">
        <w:rPr>
          <w:sz w:val="24"/>
          <w:szCs w:val="24"/>
          <w:lang w:val="ru-RU"/>
        </w:rPr>
        <w:t>историческихэтапах.</w:t>
      </w:r>
    </w:p>
    <w:p w:rsidR="00890171" w:rsidRPr="005C6099" w:rsidRDefault="00F642EA" w:rsidP="005C6099">
      <w:pPr>
        <w:pStyle w:val="2"/>
        <w:spacing w:before="0"/>
        <w:ind w:left="0" w:right="0"/>
        <w:rPr>
          <w:lang w:val="ru-RU"/>
        </w:rPr>
      </w:pPr>
      <w:r w:rsidRPr="005C6099">
        <w:rPr>
          <w:lang w:val="ru-RU"/>
        </w:rPr>
        <w:t>Современное административно-территориальное устройство страны.</w:t>
      </w:r>
    </w:p>
    <w:p w:rsidR="00890171" w:rsidRPr="005C6099" w:rsidRDefault="00F642EA" w:rsidP="005C6099">
      <w:pPr>
        <w:pStyle w:val="a3"/>
        <w:spacing w:before="0"/>
        <w:ind w:left="0"/>
        <w:jc w:val="both"/>
        <w:rPr>
          <w:lang w:val="ru-RU"/>
        </w:rPr>
      </w:pPr>
      <w:r w:rsidRPr="005C6099">
        <w:rPr>
          <w:lang w:val="ru-RU"/>
        </w:rPr>
        <w:t>Федеративное устройство страны. Субъекты Российской Федерации, их равноправие и разнообразие. Федеральные округа.</w:t>
      </w:r>
    </w:p>
    <w:p w:rsidR="00890171" w:rsidRPr="005C6099" w:rsidRDefault="00F642EA" w:rsidP="005C6099">
      <w:pPr>
        <w:pStyle w:val="1"/>
        <w:spacing w:before="0"/>
        <w:ind w:left="0" w:right="0"/>
        <w:rPr>
          <w:lang w:val="ru-RU"/>
        </w:rPr>
      </w:pPr>
      <w:r w:rsidRPr="005C6099">
        <w:rPr>
          <w:lang w:val="ru-RU"/>
        </w:rPr>
        <w:t>Природа России</w:t>
      </w:r>
    </w:p>
    <w:p w:rsidR="00890171" w:rsidRPr="005C6099" w:rsidRDefault="00F642EA" w:rsidP="005C6099">
      <w:pPr>
        <w:rPr>
          <w:sz w:val="24"/>
          <w:szCs w:val="24"/>
          <w:lang w:val="ru-RU"/>
        </w:rPr>
      </w:pPr>
      <w:r w:rsidRPr="005C6099">
        <w:rPr>
          <w:b/>
          <w:i/>
          <w:sz w:val="24"/>
          <w:szCs w:val="24"/>
          <w:lang w:val="ru-RU"/>
        </w:rPr>
        <w:t xml:space="preserve">Природные условия и ресурсы России. </w:t>
      </w:r>
      <w:r w:rsidRPr="005C6099">
        <w:rPr>
          <w:sz w:val="24"/>
          <w:szCs w:val="24"/>
          <w:lang w:val="ru-RU"/>
        </w:rPr>
        <w:t>Природные условия и природные ресурсы.</w:t>
      </w:r>
    </w:p>
    <w:p w:rsidR="00890171" w:rsidRPr="005C6099" w:rsidRDefault="00F642EA" w:rsidP="005C6099">
      <w:pPr>
        <w:pStyle w:val="a3"/>
        <w:spacing w:before="0"/>
        <w:ind w:left="0"/>
        <w:jc w:val="both"/>
        <w:rPr>
          <w:lang w:val="ru-RU"/>
        </w:rPr>
      </w:pPr>
      <w:r w:rsidRPr="005C6099">
        <w:rPr>
          <w:lang w:val="ru-RU"/>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90171" w:rsidRPr="005C6099" w:rsidRDefault="00F642EA" w:rsidP="005C6099">
      <w:pPr>
        <w:pStyle w:val="a3"/>
        <w:spacing w:before="0"/>
        <w:ind w:left="0"/>
        <w:jc w:val="both"/>
        <w:rPr>
          <w:lang w:val="ru-RU"/>
        </w:rPr>
      </w:pPr>
      <w:r w:rsidRPr="005C6099">
        <w:rPr>
          <w:b/>
          <w:i/>
          <w:lang w:val="ru-RU"/>
        </w:rPr>
        <w:t xml:space="preserve">Геологическое строение, рельеф и полезные ископаемые. </w:t>
      </w:r>
      <w:r w:rsidRPr="005C6099">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90171" w:rsidRPr="005C6099" w:rsidRDefault="00890171" w:rsidP="005C6099">
      <w:pPr>
        <w:jc w:val="both"/>
        <w:rPr>
          <w:sz w:val="24"/>
          <w:szCs w:val="24"/>
          <w:lang w:val="ru-RU"/>
        </w:rPr>
        <w:sectPr w:rsidR="00890171" w:rsidRPr="005C6099">
          <w:pgSz w:w="11910" w:h="16850"/>
          <w:pgMar w:top="1120" w:right="440" w:bottom="280" w:left="1040" w:header="720" w:footer="720" w:gutter="0"/>
          <w:cols w:space="720"/>
        </w:sectPr>
      </w:pPr>
    </w:p>
    <w:p w:rsidR="00890171" w:rsidRPr="005C6099" w:rsidRDefault="00F642EA" w:rsidP="005C6099">
      <w:pPr>
        <w:pStyle w:val="a3"/>
        <w:spacing w:before="0"/>
        <w:ind w:left="0"/>
        <w:jc w:val="both"/>
        <w:rPr>
          <w:lang w:val="ru-RU"/>
        </w:rPr>
      </w:pPr>
      <w:r w:rsidRPr="005C6099">
        <w:rPr>
          <w:lang w:val="ru-RU"/>
        </w:rPr>
        <w:lastRenderedPageBreak/>
        <w:t xml:space="preserve">Влияние внутренних и внешних процессов </w:t>
      </w:r>
      <w:r w:rsidRPr="005C6099">
        <w:rPr>
          <w:spacing w:val="3"/>
          <w:lang w:val="ru-RU"/>
        </w:rPr>
        <w:t xml:space="preserve">на </w:t>
      </w:r>
      <w:r w:rsidRPr="005C6099">
        <w:rPr>
          <w:lang w:val="ru-RU"/>
        </w:rPr>
        <w:t xml:space="preserve">формирование </w:t>
      </w:r>
      <w:r w:rsidRPr="005C6099">
        <w:rPr>
          <w:spacing w:val="-4"/>
          <w:lang w:val="ru-RU"/>
        </w:rPr>
        <w:t>рельефа</w:t>
      </w:r>
      <w:proofErr w:type="gramStart"/>
      <w:r w:rsidRPr="005C6099">
        <w:rPr>
          <w:spacing w:val="-4"/>
          <w:lang w:val="ru-RU"/>
        </w:rPr>
        <w:t>.</w:t>
      </w:r>
      <w:r w:rsidRPr="005C6099">
        <w:rPr>
          <w:lang w:val="ru-RU"/>
        </w:rPr>
        <w:t>С</w:t>
      </w:r>
      <w:proofErr w:type="gramEnd"/>
      <w:r w:rsidRPr="005C6099">
        <w:rPr>
          <w:lang w:val="ru-RU"/>
        </w:rPr>
        <w:t xml:space="preserve">овременные процессы, </w:t>
      </w:r>
      <w:r w:rsidRPr="005C6099">
        <w:rPr>
          <w:spacing w:val="-3"/>
          <w:lang w:val="ru-RU"/>
        </w:rPr>
        <w:t xml:space="preserve">формирующие </w:t>
      </w:r>
      <w:r w:rsidRPr="005C6099">
        <w:rPr>
          <w:lang w:val="ru-RU"/>
        </w:rPr>
        <w:t xml:space="preserve">рельеф. Области современного горообразования, землетрясений и вулканизма. Древнее и </w:t>
      </w:r>
      <w:proofErr w:type="gramStart"/>
      <w:r w:rsidRPr="005C6099">
        <w:rPr>
          <w:lang w:val="ru-RU"/>
        </w:rPr>
        <w:t>современное</w:t>
      </w:r>
      <w:proofErr w:type="gramEnd"/>
      <w:r w:rsidRPr="005C6099">
        <w:rPr>
          <w:lang w:val="ru-RU"/>
        </w:rPr>
        <w:t xml:space="preserve"> оледенения. Стихийные природные явления.</w:t>
      </w:r>
    </w:p>
    <w:p w:rsidR="00890171" w:rsidRPr="005C6099" w:rsidRDefault="00F642EA" w:rsidP="005C6099">
      <w:pPr>
        <w:pStyle w:val="a3"/>
        <w:spacing w:before="0"/>
        <w:ind w:left="0"/>
        <w:jc w:val="both"/>
        <w:rPr>
          <w:lang w:val="ru-RU"/>
        </w:rPr>
      </w:pPr>
      <w:r w:rsidRPr="005C6099">
        <w:rPr>
          <w:lang w:val="ru-RU"/>
        </w:rPr>
        <w:t xml:space="preserve">Минеральные </w:t>
      </w:r>
      <w:r w:rsidRPr="005C6099">
        <w:rPr>
          <w:spacing w:val="-4"/>
          <w:lang w:val="ru-RU"/>
        </w:rPr>
        <w:t xml:space="preserve">ресурсы </w:t>
      </w:r>
      <w:r w:rsidRPr="005C6099">
        <w:rPr>
          <w:lang w:val="ru-RU"/>
        </w:rPr>
        <w:t xml:space="preserve">страны и проблемы </w:t>
      </w:r>
      <w:r w:rsidRPr="005C6099">
        <w:rPr>
          <w:spacing w:val="3"/>
          <w:lang w:val="ru-RU"/>
        </w:rPr>
        <w:t xml:space="preserve">их </w:t>
      </w:r>
      <w:r w:rsidRPr="005C6099">
        <w:rPr>
          <w:lang w:val="ru-RU"/>
        </w:rPr>
        <w:t xml:space="preserve">рационального использования. Изменение </w:t>
      </w:r>
      <w:r w:rsidRPr="005C6099">
        <w:rPr>
          <w:spacing w:val="-3"/>
          <w:lang w:val="ru-RU"/>
        </w:rPr>
        <w:t xml:space="preserve">рельефа </w:t>
      </w:r>
      <w:r w:rsidRPr="005C6099">
        <w:rPr>
          <w:lang w:val="ru-RU"/>
        </w:rPr>
        <w:t xml:space="preserve">под влиянием деятельности человека. Изучение закономерностей формирования </w:t>
      </w:r>
      <w:r w:rsidRPr="005C6099">
        <w:rPr>
          <w:spacing w:val="-3"/>
          <w:lang w:val="ru-RU"/>
        </w:rPr>
        <w:t xml:space="preserve">рельефа  </w:t>
      </w:r>
      <w:r w:rsidRPr="005C6099">
        <w:rPr>
          <w:lang w:val="ru-RU"/>
        </w:rPr>
        <w:t xml:space="preserve">и </w:t>
      </w:r>
      <w:r w:rsidRPr="005C6099">
        <w:rPr>
          <w:spacing w:val="-4"/>
          <w:lang w:val="ru-RU"/>
        </w:rPr>
        <w:t xml:space="preserve">его </w:t>
      </w:r>
      <w:r w:rsidRPr="005C6099">
        <w:rPr>
          <w:lang w:val="ru-RU"/>
        </w:rPr>
        <w:t xml:space="preserve">современного развития </w:t>
      </w:r>
      <w:r w:rsidRPr="005C6099">
        <w:rPr>
          <w:spacing w:val="3"/>
          <w:lang w:val="ru-RU"/>
        </w:rPr>
        <w:t xml:space="preserve">на </w:t>
      </w:r>
      <w:r w:rsidRPr="005C6099">
        <w:rPr>
          <w:lang w:val="ru-RU"/>
        </w:rPr>
        <w:t>примере своего региона и своейместности.</w:t>
      </w:r>
    </w:p>
    <w:p w:rsidR="00890171" w:rsidRPr="005C6099" w:rsidRDefault="00F642EA" w:rsidP="005C6099">
      <w:pPr>
        <w:pStyle w:val="a3"/>
        <w:spacing w:before="0"/>
        <w:ind w:left="0"/>
        <w:jc w:val="both"/>
        <w:rPr>
          <w:lang w:val="ru-RU"/>
        </w:rPr>
      </w:pPr>
      <w:r w:rsidRPr="005C6099">
        <w:rPr>
          <w:b/>
          <w:i/>
          <w:lang w:val="ru-RU"/>
        </w:rPr>
        <w:t xml:space="preserve">Климат и климатические ресурсы. </w:t>
      </w:r>
      <w:r w:rsidRPr="005C6099">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90171" w:rsidRPr="005C6099" w:rsidRDefault="00F642EA" w:rsidP="005C6099">
      <w:pPr>
        <w:pStyle w:val="a3"/>
        <w:spacing w:before="0"/>
        <w:ind w:left="0"/>
        <w:jc w:val="both"/>
        <w:rPr>
          <w:lang w:val="ru-RU"/>
        </w:rPr>
      </w:pPr>
      <w:r w:rsidRPr="005C6099">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90171" w:rsidRPr="005C6099" w:rsidRDefault="00F642EA" w:rsidP="005C6099">
      <w:pPr>
        <w:pStyle w:val="a3"/>
        <w:spacing w:before="0"/>
        <w:ind w:left="0"/>
        <w:jc w:val="both"/>
        <w:rPr>
          <w:lang w:val="ru-RU"/>
        </w:rPr>
      </w:pPr>
      <w:r w:rsidRPr="005C6099">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90171" w:rsidRPr="005C6099" w:rsidRDefault="00F642EA" w:rsidP="005C6099">
      <w:pPr>
        <w:pStyle w:val="a3"/>
        <w:spacing w:before="0"/>
        <w:ind w:left="0"/>
        <w:jc w:val="both"/>
        <w:rPr>
          <w:lang w:val="ru-RU"/>
        </w:rPr>
      </w:pPr>
      <w:r w:rsidRPr="005C6099">
        <w:rPr>
          <w:b/>
          <w:i/>
          <w:lang w:val="ru-RU"/>
        </w:rPr>
        <w:t xml:space="preserve">Внутренние воды и водные ресурсы. </w:t>
      </w:r>
      <w:r w:rsidRPr="005C6099">
        <w:rPr>
          <w:lang w:val="ru-RU"/>
        </w:rPr>
        <w:t xml:space="preserve">Виды вод </w:t>
      </w:r>
      <w:r w:rsidRPr="005C6099">
        <w:rPr>
          <w:spacing w:val="-6"/>
          <w:lang w:val="ru-RU"/>
        </w:rPr>
        <w:t xml:space="preserve">суши </w:t>
      </w:r>
      <w:r w:rsidRPr="005C6099">
        <w:rPr>
          <w:spacing w:val="3"/>
          <w:lang w:val="ru-RU"/>
        </w:rPr>
        <w:t xml:space="preserve">на </w:t>
      </w:r>
      <w:r w:rsidRPr="005C6099">
        <w:rPr>
          <w:lang w:val="ru-RU"/>
        </w:rPr>
        <w:t xml:space="preserve">территории страны. Распределение рек </w:t>
      </w:r>
      <w:r w:rsidRPr="005C6099">
        <w:rPr>
          <w:spacing w:val="3"/>
          <w:lang w:val="ru-RU"/>
        </w:rPr>
        <w:t xml:space="preserve">по </w:t>
      </w:r>
      <w:r w:rsidRPr="005C6099">
        <w:rPr>
          <w:lang w:val="ru-RU"/>
        </w:rPr>
        <w:t xml:space="preserve">бассейнам океанов. Главные речные системы России. Выявление зависимости между режимом, характером </w:t>
      </w:r>
      <w:r w:rsidRPr="005C6099">
        <w:rPr>
          <w:spacing w:val="3"/>
          <w:lang w:val="ru-RU"/>
        </w:rPr>
        <w:t xml:space="preserve">течения </w:t>
      </w:r>
      <w:r w:rsidRPr="005C6099">
        <w:rPr>
          <w:spacing w:val="-4"/>
          <w:lang w:val="ru-RU"/>
        </w:rPr>
        <w:t>рек</w:t>
      </w:r>
      <w:proofErr w:type="gramStart"/>
      <w:r w:rsidRPr="005C6099">
        <w:rPr>
          <w:spacing w:val="-4"/>
          <w:lang w:val="ru-RU"/>
        </w:rPr>
        <w:t>,</w:t>
      </w:r>
      <w:r w:rsidRPr="005C6099">
        <w:rPr>
          <w:lang w:val="ru-RU"/>
        </w:rPr>
        <w:t>р</w:t>
      </w:r>
      <w:proofErr w:type="gramEnd"/>
      <w:r w:rsidRPr="005C6099">
        <w:rPr>
          <w:lang w:val="ru-RU"/>
        </w:rPr>
        <w:t xml:space="preserve">ельефом и климатом. Характеристика крупнейших </w:t>
      </w:r>
      <w:r w:rsidRPr="005C6099">
        <w:rPr>
          <w:spacing w:val="4"/>
          <w:lang w:val="ru-RU"/>
        </w:rPr>
        <w:t xml:space="preserve">рек </w:t>
      </w:r>
      <w:r w:rsidRPr="005C6099">
        <w:rPr>
          <w:lang w:val="ru-RU"/>
        </w:rPr>
        <w:t xml:space="preserve">страны. </w:t>
      </w:r>
      <w:proofErr w:type="gramStart"/>
      <w:r w:rsidRPr="005C6099">
        <w:rPr>
          <w:lang w:val="ru-RU"/>
        </w:rPr>
        <w:t xml:space="preserve">Опасные явления, связанные с водами </w:t>
      </w:r>
      <w:r w:rsidRPr="005C6099">
        <w:rPr>
          <w:spacing w:val="-3"/>
          <w:lang w:val="ru-RU"/>
        </w:rPr>
        <w:t xml:space="preserve">(паводки, </w:t>
      </w:r>
      <w:r w:rsidRPr="005C6099">
        <w:rPr>
          <w:lang w:val="ru-RU"/>
        </w:rPr>
        <w:t xml:space="preserve">наводнения, лавины, сели), </w:t>
      </w:r>
      <w:r w:rsidRPr="005C6099">
        <w:rPr>
          <w:spacing w:val="3"/>
          <w:lang w:val="ru-RU"/>
        </w:rPr>
        <w:t xml:space="preserve">их </w:t>
      </w:r>
      <w:r w:rsidRPr="005C6099">
        <w:rPr>
          <w:lang w:val="ru-RU"/>
        </w:rPr>
        <w:t>предупреждение.</w:t>
      </w:r>
      <w:proofErr w:type="gramEnd"/>
      <w:r w:rsidRPr="005C6099">
        <w:rPr>
          <w:lang w:val="ru-RU"/>
        </w:rPr>
        <w:t xml:space="preserve"> Роль рек в жизни населения и развитии хозяйства России. Составление характеристики одной </w:t>
      </w:r>
      <w:r w:rsidRPr="005C6099">
        <w:rPr>
          <w:spacing w:val="3"/>
          <w:lang w:val="ru-RU"/>
        </w:rPr>
        <w:t xml:space="preserve">из </w:t>
      </w:r>
      <w:r w:rsidRPr="005C6099">
        <w:rPr>
          <w:spacing w:val="4"/>
          <w:lang w:val="ru-RU"/>
        </w:rPr>
        <w:t xml:space="preserve">рек </w:t>
      </w:r>
      <w:r w:rsidRPr="005C6099">
        <w:rPr>
          <w:lang w:val="ru-RU"/>
        </w:rPr>
        <w:t>с использованием тематических карт и климатограмм, определение возможностей её хозяйственного использования.</w:t>
      </w:r>
    </w:p>
    <w:p w:rsidR="00890171" w:rsidRPr="005C6099" w:rsidRDefault="00F642EA" w:rsidP="005C6099">
      <w:pPr>
        <w:pStyle w:val="a3"/>
        <w:spacing w:before="0"/>
        <w:ind w:left="0"/>
        <w:jc w:val="both"/>
        <w:rPr>
          <w:lang w:val="ru-RU"/>
        </w:rPr>
      </w:pPr>
      <w:r w:rsidRPr="005C6099">
        <w:rPr>
          <w:lang w:val="ru-RU"/>
        </w:rPr>
        <w:t xml:space="preserve">Крупнейшие озёра, их происхождение. Болота. Подземные воды. Ледники. Многолетняя мерзлота. Объяснение </w:t>
      </w:r>
      <w:proofErr w:type="gramStart"/>
      <w:r w:rsidRPr="005C6099">
        <w:rPr>
          <w:lang w:val="ru-RU"/>
        </w:rPr>
        <w:t>закономерностей размещения разных видов вод суши</w:t>
      </w:r>
      <w:proofErr w:type="gramEnd"/>
      <w:r w:rsidRPr="005C6099">
        <w:rPr>
          <w:lang w:val="ru-RU"/>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w:t>
      </w:r>
      <w:proofErr w:type="gramStart"/>
      <w:r w:rsidRPr="005C6099">
        <w:rPr>
          <w:lang w:val="ru-RU"/>
        </w:rPr>
        <w:t>рес урсов</w:t>
      </w:r>
      <w:proofErr w:type="gramEnd"/>
      <w:r w:rsidRPr="005C6099">
        <w:rPr>
          <w:lang w:val="ru-RU"/>
        </w:rPr>
        <w:t>. Оценка обеспеченности водными ресурсами крупных регионов России. Внутренние воды и  водные ресурсы своего региона и своей местности.</w:t>
      </w:r>
    </w:p>
    <w:p w:rsidR="00890171" w:rsidRPr="005C6099" w:rsidRDefault="00F642EA" w:rsidP="005C6099">
      <w:pPr>
        <w:pStyle w:val="a3"/>
        <w:spacing w:before="0"/>
        <w:ind w:left="0"/>
        <w:jc w:val="both"/>
        <w:rPr>
          <w:lang w:val="ru-RU"/>
        </w:rPr>
      </w:pPr>
      <w:r w:rsidRPr="005C6099">
        <w:rPr>
          <w:b/>
          <w:i/>
          <w:lang w:val="ru-RU"/>
        </w:rPr>
        <w:t xml:space="preserve">Почва и почвенные ресурсы. </w:t>
      </w:r>
      <w:r w:rsidRPr="005C6099">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w:t>
      </w:r>
    </w:p>
    <w:p w:rsidR="00890171" w:rsidRPr="005C6099" w:rsidRDefault="00F642EA" w:rsidP="005C6099">
      <w:pPr>
        <w:pStyle w:val="a3"/>
        <w:spacing w:before="0"/>
        <w:ind w:left="0" w:firstLine="0"/>
        <w:rPr>
          <w:lang w:val="ru-RU"/>
        </w:rPr>
      </w:pPr>
      <w:r w:rsidRPr="005C6099">
        <w:rPr>
          <w:lang w:val="ru-RU"/>
        </w:rPr>
        <w:t>почв на территории России.</w:t>
      </w:r>
    </w:p>
    <w:p w:rsidR="00890171" w:rsidRPr="005C6099" w:rsidRDefault="00F642EA" w:rsidP="005C6099">
      <w:pPr>
        <w:pStyle w:val="a3"/>
        <w:spacing w:before="0"/>
        <w:ind w:left="0"/>
        <w:rPr>
          <w:lang w:val="ru-RU"/>
        </w:rPr>
      </w:pPr>
      <w:r w:rsidRPr="005C6099">
        <w:rPr>
          <w:lang w:val="ru-RU"/>
        </w:rPr>
        <w:t xml:space="preserve">Почва — национальное богатство. Почвенные </w:t>
      </w:r>
      <w:r w:rsidRPr="005C6099">
        <w:rPr>
          <w:spacing w:val="-4"/>
          <w:lang w:val="ru-RU"/>
        </w:rPr>
        <w:t xml:space="preserve">ресурсы </w:t>
      </w:r>
      <w:r w:rsidRPr="005C6099">
        <w:rPr>
          <w:lang w:val="ru-RU"/>
        </w:rPr>
        <w:t xml:space="preserve">России. Изменение </w:t>
      </w:r>
      <w:r w:rsidRPr="005C6099">
        <w:rPr>
          <w:spacing w:val="-3"/>
          <w:lang w:val="ru-RU"/>
        </w:rPr>
        <w:t xml:space="preserve">почв </w:t>
      </w:r>
      <w:r w:rsidRPr="005C6099">
        <w:rPr>
          <w:lang w:val="ru-RU"/>
        </w:rPr>
        <w:t xml:space="preserve">в </w:t>
      </w:r>
      <w:r w:rsidRPr="005C6099">
        <w:rPr>
          <w:spacing w:val="-5"/>
          <w:lang w:val="ru-RU"/>
        </w:rPr>
        <w:t xml:space="preserve">ходе </w:t>
      </w:r>
      <w:r w:rsidRPr="005C6099">
        <w:rPr>
          <w:spacing w:val="3"/>
          <w:lang w:val="ru-RU"/>
        </w:rPr>
        <w:t xml:space="preserve">их </w:t>
      </w:r>
      <w:r w:rsidRPr="005C6099">
        <w:rPr>
          <w:lang w:val="ru-RU"/>
        </w:rPr>
        <w:t xml:space="preserve">хозяйственного использования. Меры </w:t>
      </w:r>
      <w:r w:rsidRPr="005C6099">
        <w:rPr>
          <w:spacing w:val="3"/>
          <w:lang w:val="ru-RU"/>
        </w:rPr>
        <w:t xml:space="preserve">по </w:t>
      </w:r>
      <w:r w:rsidRPr="005C6099">
        <w:rPr>
          <w:lang w:val="ru-RU"/>
        </w:rPr>
        <w:t xml:space="preserve">сохранению плодородия почв: мелиорация </w:t>
      </w:r>
      <w:r w:rsidRPr="005C6099">
        <w:rPr>
          <w:spacing w:val="-3"/>
          <w:lang w:val="ru-RU"/>
        </w:rPr>
        <w:t xml:space="preserve">земель, </w:t>
      </w:r>
      <w:r w:rsidRPr="005C6099">
        <w:rPr>
          <w:lang w:val="ru-RU"/>
        </w:rPr>
        <w:t xml:space="preserve">борьба  с  эрозией  почв  и  </w:t>
      </w:r>
      <w:r w:rsidRPr="005C6099">
        <w:rPr>
          <w:spacing w:val="3"/>
          <w:lang w:val="ru-RU"/>
        </w:rPr>
        <w:t xml:space="preserve">их  </w:t>
      </w:r>
      <w:r w:rsidRPr="005C6099">
        <w:rPr>
          <w:lang w:val="ru-RU"/>
        </w:rPr>
        <w:t>загрязнением.  Знакомство  с  образцами  почв  своейместности,</w:t>
      </w:r>
    </w:p>
    <w:p w:rsidR="00890171" w:rsidRPr="005C6099" w:rsidRDefault="00F642EA" w:rsidP="005C6099">
      <w:pPr>
        <w:pStyle w:val="a3"/>
        <w:spacing w:before="0"/>
        <w:ind w:left="0" w:firstLine="0"/>
        <w:rPr>
          <w:lang w:val="ru-RU"/>
        </w:rPr>
      </w:pPr>
      <w:r w:rsidRPr="005C6099">
        <w:rPr>
          <w:lang w:val="ru-RU"/>
        </w:rPr>
        <w:t>выявление их свойств и особенностей хозяйственного использования.</w:t>
      </w:r>
    </w:p>
    <w:p w:rsidR="00890171" w:rsidRPr="005C6099" w:rsidRDefault="00F642EA" w:rsidP="005C6099">
      <w:pPr>
        <w:pStyle w:val="a3"/>
        <w:spacing w:before="0"/>
        <w:ind w:left="0"/>
        <w:jc w:val="both"/>
        <w:rPr>
          <w:lang w:val="ru-RU"/>
        </w:rPr>
      </w:pPr>
      <w:r w:rsidRPr="005C6099">
        <w:rPr>
          <w:b/>
          <w:i/>
          <w:lang w:val="ru-RU"/>
        </w:rPr>
        <w:t>Растительный и животный мир. Биологические ресурсы</w:t>
      </w:r>
      <w:r w:rsidRPr="005C6099">
        <w:rPr>
          <w:lang w:val="ru-RU"/>
        </w:rPr>
        <w:t xml:space="preserve">. Растительный  и  животный мир России: </w:t>
      </w:r>
      <w:r w:rsidRPr="005C6099">
        <w:rPr>
          <w:spacing w:val="2"/>
          <w:lang w:val="ru-RU"/>
        </w:rPr>
        <w:t xml:space="preserve">видовое </w:t>
      </w:r>
      <w:r w:rsidRPr="005C6099">
        <w:rPr>
          <w:lang w:val="ru-RU"/>
        </w:rPr>
        <w:t xml:space="preserve">разнообразие, </w:t>
      </w:r>
      <w:r w:rsidRPr="005C6099">
        <w:rPr>
          <w:spacing w:val="-3"/>
          <w:lang w:val="ru-RU"/>
        </w:rPr>
        <w:t xml:space="preserve">факторы, </w:t>
      </w:r>
      <w:r w:rsidRPr="005C6099">
        <w:rPr>
          <w:lang w:val="ru-RU"/>
        </w:rPr>
        <w:t xml:space="preserve">его определяющие. Составление прогноза изменений растительного и животного мира при заданных условиях изменения других компонентов природного </w:t>
      </w:r>
      <w:r w:rsidRPr="005C6099">
        <w:rPr>
          <w:spacing w:val="-3"/>
          <w:lang w:val="ru-RU"/>
        </w:rPr>
        <w:t xml:space="preserve">комплекса. </w:t>
      </w:r>
      <w:r w:rsidRPr="005C6099">
        <w:rPr>
          <w:lang w:val="ru-RU"/>
        </w:rPr>
        <w:t xml:space="preserve">Биологические ресурсы, </w:t>
      </w:r>
      <w:r w:rsidRPr="005C6099">
        <w:rPr>
          <w:spacing w:val="3"/>
          <w:lang w:val="ru-RU"/>
        </w:rPr>
        <w:t xml:space="preserve">их </w:t>
      </w:r>
      <w:r w:rsidRPr="005C6099">
        <w:rPr>
          <w:lang w:val="ru-RU"/>
        </w:rPr>
        <w:t xml:space="preserve">рациональное использование. Меры </w:t>
      </w:r>
      <w:r w:rsidRPr="005C6099">
        <w:rPr>
          <w:spacing w:val="3"/>
          <w:lang w:val="ru-RU"/>
        </w:rPr>
        <w:t xml:space="preserve">по </w:t>
      </w:r>
      <w:r w:rsidRPr="005C6099">
        <w:rPr>
          <w:spacing w:val="-2"/>
          <w:lang w:val="ru-RU"/>
        </w:rPr>
        <w:t xml:space="preserve">охране </w:t>
      </w:r>
      <w:r w:rsidRPr="005C6099">
        <w:rPr>
          <w:lang w:val="ru-RU"/>
        </w:rPr>
        <w:t xml:space="preserve">растительного и животного </w:t>
      </w:r>
      <w:r w:rsidRPr="005C6099">
        <w:rPr>
          <w:spacing w:val="-3"/>
          <w:lang w:val="ru-RU"/>
        </w:rPr>
        <w:t xml:space="preserve">мира. </w:t>
      </w:r>
      <w:r w:rsidRPr="005C6099">
        <w:rPr>
          <w:lang w:val="ru-RU"/>
        </w:rPr>
        <w:t xml:space="preserve">Растительный и животный мир </w:t>
      </w:r>
      <w:r w:rsidRPr="005C6099">
        <w:rPr>
          <w:spacing w:val="-4"/>
          <w:lang w:val="ru-RU"/>
        </w:rPr>
        <w:t>своего</w:t>
      </w:r>
      <w:r w:rsidRPr="005C6099">
        <w:rPr>
          <w:lang w:val="ru-RU"/>
        </w:rPr>
        <w:t xml:space="preserve">региона и  </w:t>
      </w:r>
      <w:r w:rsidRPr="005C6099">
        <w:rPr>
          <w:spacing w:val="-3"/>
          <w:lang w:val="ru-RU"/>
        </w:rPr>
        <w:t xml:space="preserve">своей </w:t>
      </w:r>
      <w:r w:rsidRPr="005C6099">
        <w:rPr>
          <w:lang w:val="ru-RU"/>
        </w:rPr>
        <w:t>местности.</w:t>
      </w:r>
    </w:p>
    <w:p w:rsidR="00890171" w:rsidRPr="005C6099" w:rsidRDefault="00F642EA" w:rsidP="005C6099">
      <w:pPr>
        <w:pStyle w:val="a3"/>
        <w:spacing w:before="0"/>
        <w:ind w:left="0"/>
        <w:jc w:val="both"/>
        <w:rPr>
          <w:lang w:val="ru-RU"/>
        </w:rPr>
      </w:pPr>
      <w:r w:rsidRPr="005C6099">
        <w:rPr>
          <w:b/>
          <w:i/>
          <w:lang w:val="ru-RU"/>
        </w:rPr>
        <w:t xml:space="preserve">Природно-хозяйственные зоны. </w:t>
      </w:r>
      <w:r w:rsidRPr="005C6099">
        <w:rPr>
          <w:lang w:val="ru-RU"/>
        </w:rPr>
        <w:t xml:space="preserve">Природно-хозяйственные зоны России: взаимосвязь и взаимообусловленность </w:t>
      </w:r>
      <w:r w:rsidRPr="005C6099">
        <w:rPr>
          <w:spacing w:val="3"/>
          <w:lang w:val="ru-RU"/>
        </w:rPr>
        <w:t xml:space="preserve">их </w:t>
      </w:r>
      <w:r w:rsidRPr="005C6099">
        <w:rPr>
          <w:lang w:val="ru-RU"/>
        </w:rPr>
        <w:t xml:space="preserve">компонентов. </w:t>
      </w:r>
      <w:r w:rsidRPr="005C6099">
        <w:rPr>
          <w:spacing w:val="-3"/>
          <w:lang w:val="ru-RU"/>
        </w:rPr>
        <w:t xml:space="preserve">Характеристика </w:t>
      </w:r>
      <w:r w:rsidRPr="005C6099">
        <w:rPr>
          <w:lang w:val="ru-RU"/>
        </w:rPr>
        <w:t xml:space="preserve">арктических пустынь, </w:t>
      </w:r>
      <w:r w:rsidRPr="005C6099">
        <w:rPr>
          <w:spacing w:val="-3"/>
          <w:lang w:val="ru-RU"/>
        </w:rPr>
        <w:t xml:space="preserve">тундр  </w:t>
      </w:r>
      <w:r w:rsidRPr="005C6099">
        <w:rPr>
          <w:lang w:val="ru-RU"/>
        </w:rPr>
        <w:t xml:space="preserve">и лесотундр, лесов, лесостепей и степей, полупустынь и пустынь. Анализ </w:t>
      </w:r>
      <w:r w:rsidRPr="005C6099">
        <w:rPr>
          <w:spacing w:val="-4"/>
          <w:lang w:val="ru-RU"/>
        </w:rPr>
        <w:t xml:space="preserve">физической </w:t>
      </w:r>
      <w:r w:rsidRPr="005C6099">
        <w:rPr>
          <w:spacing w:val="-3"/>
          <w:lang w:val="ru-RU"/>
        </w:rPr>
        <w:t xml:space="preserve">карты </w:t>
      </w:r>
      <w:r w:rsidRPr="005C6099">
        <w:rPr>
          <w:lang w:val="ru-RU"/>
        </w:rPr>
        <w:t xml:space="preserve">и </w:t>
      </w:r>
      <w:r w:rsidRPr="005C6099">
        <w:rPr>
          <w:spacing w:val="-4"/>
          <w:lang w:val="ru-RU"/>
        </w:rPr>
        <w:t xml:space="preserve">карт </w:t>
      </w:r>
      <w:r w:rsidRPr="005C6099">
        <w:rPr>
          <w:lang w:val="ru-RU"/>
        </w:rPr>
        <w:t xml:space="preserve">компонентов природы для установления взаимосвязей между </w:t>
      </w:r>
      <w:r w:rsidRPr="005C6099">
        <w:rPr>
          <w:spacing w:val="2"/>
          <w:lang w:val="ru-RU"/>
        </w:rPr>
        <w:t xml:space="preserve">ними </w:t>
      </w:r>
      <w:proofErr w:type="gramStart"/>
      <w:r w:rsidRPr="005C6099">
        <w:rPr>
          <w:lang w:val="ru-RU"/>
        </w:rPr>
        <w:t>в</w:t>
      </w:r>
      <w:proofErr w:type="gramEnd"/>
      <w:r w:rsidRPr="005C6099">
        <w:rPr>
          <w:lang w:val="ru-RU"/>
        </w:rPr>
        <w:t xml:space="preserve"> разных природных</w:t>
      </w:r>
      <w:r w:rsidRPr="005C6099">
        <w:rPr>
          <w:spacing w:val="-3"/>
          <w:lang w:val="ru-RU"/>
        </w:rPr>
        <w:t>зонах.</w:t>
      </w:r>
    </w:p>
    <w:p w:rsidR="00890171" w:rsidRPr="005C6099" w:rsidRDefault="00F642EA" w:rsidP="005C6099">
      <w:pPr>
        <w:pStyle w:val="a3"/>
        <w:spacing w:before="0"/>
        <w:ind w:left="0" w:firstLine="0"/>
        <w:rPr>
          <w:lang w:val="ru-RU"/>
        </w:rPr>
      </w:pPr>
      <w:r w:rsidRPr="005C6099">
        <w:rPr>
          <w:lang w:val="ru-RU"/>
        </w:rPr>
        <w:t>Природные  ресурсы  зон,  их  использование,  экологические  проблемы.  Заповедники.</w:t>
      </w:r>
    </w:p>
    <w:p w:rsidR="00890171" w:rsidRPr="005C6099" w:rsidRDefault="00F642EA" w:rsidP="005C6099">
      <w:pPr>
        <w:pStyle w:val="a3"/>
        <w:spacing w:before="0"/>
        <w:ind w:left="0" w:firstLine="0"/>
        <w:rPr>
          <w:lang w:val="ru-RU"/>
        </w:rPr>
      </w:pPr>
      <w:r w:rsidRPr="005C6099">
        <w:rPr>
          <w:lang w:val="ru-RU"/>
        </w:rPr>
        <w:t>Высотная поясность. Особо охраняемые природные территории России. Памятники Всемирного природного наследия.</w:t>
      </w:r>
    </w:p>
    <w:p w:rsidR="00890171" w:rsidRPr="005C6099" w:rsidRDefault="00F642EA" w:rsidP="005C6099">
      <w:pPr>
        <w:pStyle w:val="1"/>
        <w:spacing w:before="0"/>
        <w:ind w:left="0" w:right="0"/>
        <w:rPr>
          <w:lang w:val="ru-RU"/>
        </w:rPr>
      </w:pPr>
      <w:r w:rsidRPr="005C6099">
        <w:rPr>
          <w:lang w:val="ru-RU"/>
        </w:rPr>
        <w:t>Население России</w:t>
      </w:r>
    </w:p>
    <w:p w:rsidR="00890171" w:rsidRPr="005C6099" w:rsidRDefault="00F642EA" w:rsidP="005C6099">
      <w:pPr>
        <w:pStyle w:val="a3"/>
        <w:spacing w:before="0"/>
        <w:ind w:left="0"/>
        <w:jc w:val="both"/>
        <w:rPr>
          <w:lang w:val="ru-RU"/>
        </w:rPr>
      </w:pPr>
      <w:r w:rsidRPr="005C6099">
        <w:rPr>
          <w:b/>
          <w:i/>
          <w:lang w:val="ru-RU"/>
        </w:rPr>
        <w:t xml:space="preserve">Численность населения России. </w:t>
      </w:r>
      <w:r w:rsidRPr="005C6099">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5C6099">
        <w:t>XX</w:t>
      </w:r>
      <w:r w:rsidRPr="005C6099">
        <w:rPr>
          <w:lang w:val="ru-RU"/>
        </w:rPr>
        <w:t>—</w:t>
      </w:r>
      <w:r w:rsidRPr="005C6099">
        <w:t>XXI</w:t>
      </w:r>
      <w:r w:rsidRPr="005C6099">
        <w:rPr>
          <w:lang w:val="ru-RU"/>
        </w:rPr>
        <w:t xml:space="preserve"> вв.</w:t>
      </w:r>
    </w:p>
    <w:p w:rsidR="00890171" w:rsidRPr="005C6099" w:rsidRDefault="00F642EA" w:rsidP="005C6099">
      <w:pPr>
        <w:pStyle w:val="a3"/>
        <w:spacing w:before="0"/>
        <w:ind w:left="0" w:firstLine="0"/>
        <w:rPr>
          <w:lang w:val="ru-RU"/>
        </w:rPr>
      </w:pPr>
      <w:r w:rsidRPr="005C6099">
        <w:rPr>
          <w:lang w:val="ru-RU"/>
        </w:rPr>
        <w:t>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5C6099">
        <w:rPr>
          <w:lang w:val="ru-RU"/>
        </w:rPr>
        <w:t>ии и её</w:t>
      </w:r>
      <w:proofErr w:type="gramEnd"/>
      <w:r w:rsidRPr="005C6099">
        <w:rPr>
          <w:lang w:val="ru-RU"/>
        </w:rPr>
        <w:t xml:space="preserve"> отдельных территорий.</w:t>
      </w:r>
    </w:p>
    <w:p w:rsidR="00890171" w:rsidRPr="005C6099" w:rsidRDefault="00F642EA" w:rsidP="005C6099">
      <w:pPr>
        <w:ind w:firstLine="706"/>
        <w:jc w:val="both"/>
        <w:rPr>
          <w:sz w:val="24"/>
          <w:szCs w:val="24"/>
          <w:lang w:val="ru-RU"/>
        </w:rPr>
      </w:pPr>
      <w:r w:rsidRPr="005C6099">
        <w:rPr>
          <w:b/>
          <w:i/>
          <w:sz w:val="24"/>
          <w:szCs w:val="24"/>
          <w:lang w:val="ru-RU"/>
        </w:rPr>
        <w:lastRenderedPageBreak/>
        <w:t>Половой и возрастной состав населения страны</w:t>
      </w:r>
      <w:r w:rsidRPr="005C6099">
        <w:rPr>
          <w:sz w:val="24"/>
          <w:szCs w:val="24"/>
          <w:lang w:val="ru-RU"/>
        </w:rPr>
        <w:t>.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90171" w:rsidRPr="005C6099" w:rsidRDefault="00F642EA" w:rsidP="005C6099">
      <w:pPr>
        <w:tabs>
          <w:tab w:val="left" w:pos="1978"/>
          <w:tab w:val="left" w:pos="2353"/>
          <w:tab w:val="left" w:pos="3433"/>
          <w:tab w:val="left" w:pos="4486"/>
          <w:tab w:val="left" w:pos="5432"/>
          <w:tab w:val="left" w:pos="5913"/>
          <w:tab w:val="left" w:pos="8206"/>
        </w:tabs>
        <w:rPr>
          <w:sz w:val="24"/>
          <w:szCs w:val="24"/>
          <w:lang w:val="ru-RU"/>
        </w:rPr>
      </w:pPr>
      <w:r w:rsidRPr="005C6099">
        <w:rPr>
          <w:b/>
          <w:i/>
          <w:sz w:val="24"/>
          <w:szCs w:val="24"/>
          <w:lang w:val="ru-RU"/>
        </w:rPr>
        <w:t>Народы</w:t>
      </w:r>
      <w:r w:rsidRPr="005C6099">
        <w:rPr>
          <w:b/>
          <w:i/>
          <w:sz w:val="24"/>
          <w:szCs w:val="24"/>
          <w:lang w:val="ru-RU"/>
        </w:rPr>
        <w:tab/>
        <w:t>и</w:t>
      </w:r>
      <w:r w:rsidRPr="005C6099">
        <w:rPr>
          <w:b/>
          <w:i/>
          <w:sz w:val="24"/>
          <w:szCs w:val="24"/>
          <w:lang w:val="ru-RU"/>
        </w:rPr>
        <w:tab/>
        <w:t>религии</w:t>
      </w:r>
      <w:r w:rsidRPr="005C6099">
        <w:rPr>
          <w:b/>
          <w:i/>
          <w:sz w:val="24"/>
          <w:szCs w:val="24"/>
          <w:lang w:val="ru-RU"/>
        </w:rPr>
        <w:tab/>
        <w:t>России</w:t>
      </w:r>
      <w:r w:rsidRPr="005C6099">
        <w:rPr>
          <w:sz w:val="24"/>
          <w:szCs w:val="24"/>
          <w:lang w:val="ru-RU"/>
        </w:rPr>
        <w:t>.</w:t>
      </w:r>
      <w:r w:rsidRPr="005C6099">
        <w:rPr>
          <w:sz w:val="24"/>
          <w:szCs w:val="24"/>
          <w:lang w:val="ru-RU"/>
        </w:rPr>
        <w:tab/>
        <w:t>Россия</w:t>
      </w:r>
      <w:r w:rsidRPr="005C6099">
        <w:rPr>
          <w:sz w:val="24"/>
          <w:szCs w:val="24"/>
          <w:lang w:val="ru-RU"/>
        </w:rPr>
        <w:tab/>
        <w:t>—</w:t>
      </w:r>
      <w:r w:rsidRPr="005C6099">
        <w:rPr>
          <w:sz w:val="24"/>
          <w:szCs w:val="24"/>
          <w:lang w:val="ru-RU"/>
        </w:rPr>
        <w:tab/>
        <w:t>многонациональное</w:t>
      </w:r>
      <w:r w:rsidRPr="005C6099">
        <w:rPr>
          <w:sz w:val="24"/>
          <w:szCs w:val="24"/>
          <w:lang w:val="ru-RU"/>
        </w:rPr>
        <w:tab/>
      </w:r>
      <w:r w:rsidRPr="005C6099">
        <w:rPr>
          <w:spacing w:val="-3"/>
          <w:sz w:val="24"/>
          <w:szCs w:val="24"/>
          <w:lang w:val="ru-RU"/>
        </w:rPr>
        <w:t>государство.</w:t>
      </w:r>
    </w:p>
    <w:p w:rsidR="00890171" w:rsidRPr="005C6099" w:rsidRDefault="00F642EA" w:rsidP="005C6099">
      <w:pPr>
        <w:pStyle w:val="a3"/>
        <w:spacing w:before="0"/>
        <w:ind w:left="0" w:firstLine="0"/>
        <w:rPr>
          <w:lang w:val="ru-RU"/>
        </w:rPr>
      </w:pPr>
      <w:r w:rsidRPr="005C6099">
        <w:rPr>
          <w:lang w:val="ru-RU"/>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w:t>
      </w:r>
    </w:p>
    <w:p w:rsidR="00890171" w:rsidRPr="005C6099" w:rsidRDefault="00F642EA" w:rsidP="005C6099">
      <w:pPr>
        <w:pStyle w:val="a3"/>
        <w:spacing w:before="0"/>
        <w:ind w:left="0"/>
        <w:jc w:val="both"/>
        <w:rPr>
          <w:lang w:val="ru-RU"/>
        </w:rPr>
      </w:pPr>
      <w:r w:rsidRPr="005C6099">
        <w:rPr>
          <w:lang w:val="ru-RU"/>
        </w:rPr>
        <w:t>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90171" w:rsidRPr="005C6099" w:rsidRDefault="00F642EA" w:rsidP="005C6099">
      <w:pPr>
        <w:pStyle w:val="a3"/>
        <w:spacing w:before="0"/>
        <w:ind w:left="0"/>
        <w:jc w:val="both"/>
        <w:rPr>
          <w:lang w:val="ru-RU"/>
        </w:rPr>
      </w:pPr>
      <w:r w:rsidRPr="005C6099">
        <w:rPr>
          <w:b/>
          <w:i/>
          <w:lang w:val="ru-RU"/>
        </w:rPr>
        <w:t>Особенности размещения населения России</w:t>
      </w:r>
      <w:r w:rsidRPr="005C6099">
        <w:rPr>
          <w:lang w:val="ru-RU"/>
        </w:rPr>
        <w:t>.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w:t>
      </w:r>
    </w:p>
    <w:p w:rsidR="00890171" w:rsidRPr="005C6099" w:rsidRDefault="00F642EA" w:rsidP="005C6099">
      <w:pPr>
        <w:pStyle w:val="a3"/>
        <w:spacing w:before="0"/>
        <w:ind w:left="0" w:firstLine="0"/>
        <w:jc w:val="both"/>
        <w:rPr>
          <w:lang w:val="ru-RU"/>
        </w:rPr>
      </w:pPr>
      <w:r w:rsidRPr="005C6099">
        <w:rPr>
          <w:lang w:val="ru-RU"/>
        </w:rPr>
        <w:t xml:space="preserve">городские  агломерации,  </w:t>
      </w:r>
      <w:r w:rsidRPr="005C6099">
        <w:rPr>
          <w:spacing w:val="3"/>
          <w:lang w:val="ru-RU"/>
        </w:rPr>
        <w:t xml:space="preserve">их  </w:t>
      </w:r>
      <w:r w:rsidRPr="005C6099">
        <w:rPr>
          <w:lang w:val="ru-RU"/>
        </w:rPr>
        <w:t xml:space="preserve">роль  в  жизни  страны.  </w:t>
      </w:r>
      <w:r w:rsidRPr="005C6099">
        <w:rPr>
          <w:spacing w:val="-3"/>
          <w:lang w:val="ru-RU"/>
        </w:rPr>
        <w:t xml:space="preserve">Сельская  </w:t>
      </w:r>
      <w:r w:rsidRPr="005C6099">
        <w:rPr>
          <w:lang w:val="ru-RU"/>
        </w:rPr>
        <w:t>местность,  сельскиепоселения.</w:t>
      </w:r>
    </w:p>
    <w:p w:rsidR="00890171" w:rsidRPr="005C6099" w:rsidRDefault="00F642EA" w:rsidP="005C6099">
      <w:pPr>
        <w:pStyle w:val="a3"/>
        <w:spacing w:before="0"/>
        <w:ind w:left="0" w:firstLine="0"/>
        <w:jc w:val="both"/>
        <w:rPr>
          <w:lang w:val="ru-RU"/>
        </w:rPr>
      </w:pPr>
      <w:r w:rsidRPr="005C6099">
        <w:rPr>
          <w:lang w:val="ru-RU"/>
        </w:rPr>
        <w:t>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90171" w:rsidRPr="005C6099" w:rsidRDefault="00F642EA" w:rsidP="005C6099">
      <w:pPr>
        <w:rPr>
          <w:sz w:val="24"/>
          <w:szCs w:val="24"/>
          <w:lang w:val="ru-RU"/>
        </w:rPr>
      </w:pPr>
      <w:r w:rsidRPr="005C6099">
        <w:rPr>
          <w:b/>
          <w:i/>
          <w:sz w:val="24"/>
          <w:szCs w:val="24"/>
          <w:lang w:val="ru-RU"/>
        </w:rPr>
        <w:t>Миграции  населения  России</w:t>
      </w:r>
      <w:r w:rsidRPr="005C6099">
        <w:rPr>
          <w:sz w:val="24"/>
          <w:szCs w:val="24"/>
          <w:lang w:val="ru-RU"/>
        </w:rPr>
        <w:t>.  Направления  и  типы  миграции  на  территории страны.</w:t>
      </w:r>
    </w:p>
    <w:p w:rsidR="00890171" w:rsidRPr="005C6099" w:rsidRDefault="00F642EA" w:rsidP="005C6099">
      <w:pPr>
        <w:pStyle w:val="a3"/>
        <w:spacing w:before="0"/>
        <w:ind w:left="0" w:firstLine="0"/>
        <w:jc w:val="both"/>
        <w:rPr>
          <w:lang w:val="ru-RU"/>
        </w:rPr>
      </w:pPr>
      <w:r w:rsidRPr="005C6099">
        <w:rPr>
          <w:lang w:val="ru-RU"/>
        </w:rPr>
        <w:t>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90171" w:rsidRPr="005C6099" w:rsidRDefault="00F642EA" w:rsidP="005C6099">
      <w:pPr>
        <w:pStyle w:val="a3"/>
        <w:spacing w:before="0"/>
        <w:ind w:left="0"/>
        <w:jc w:val="both"/>
        <w:rPr>
          <w:lang w:val="ru-RU"/>
        </w:rPr>
      </w:pPr>
      <w:r w:rsidRPr="005C6099">
        <w:rPr>
          <w:b/>
          <w:i/>
          <w:lang w:val="ru-RU"/>
        </w:rPr>
        <w:t xml:space="preserve">Человеческий капитал страны. </w:t>
      </w:r>
      <w:r w:rsidRPr="005C6099">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90171" w:rsidRPr="005C6099" w:rsidRDefault="00F642EA" w:rsidP="005C6099">
      <w:pPr>
        <w:pStyle w:val="1"/>
        <w:spacing w:before="0"/>
        <w:ind w:left="0" w:right="0"/>
        <w:rPr>
          <w:lang w:val="ru-RU"/>
        </w:rPr>
      </w:pPr>
      <w:r w:rsidRPr="005C6099">
        <w:rPr>
          <w:lang w:val="ru-RU"/>
        </w:rPr>
        <w:t>Хозяйство России</w:t>
      </w:r>
    </w:p>
    <w:p w:rsidR="00890171" w:rsidRPr="005C6099" w:rsidRDefault="00F642EA" w:rsidP="005C6099">
      <w:pPr>
        <w:pStyle w:val="a3"/>
        <w:spacing w:before="0"/>
        <w:ind w:left="0"/>
        <w:jc w:val="both"/>
        <w:rPr>
          <w:lang w:val="ru-RU"/>
        </w:rPr>
      </w:pPr>
      <w:r w:rsidRPr="005C6099">
        <w:rPr>
          <w:b/>
          <w:i/>
          <w:lang w:val="ru-RU"/>
        </w:rPr>
        <w:t xml:space="preserve">Особенности </w:t>
      </w:r>
      <w:r w:rsidRPr="005C6099">
        <w:rPr>
          <w:b/>
          <w:i/>
          <w:spacing w:val="-3"/>
          <w:lang w:val="ru-RU"/>
        </w:rPr>
        <w:t xml:space="preserve">хозяйства </w:t>
      </w:r>
      <w:r w:rsidRPr="005C6099">
        <w:rPr>
          <w:b/>
          <w:i/>
          <w:lang w:val="ru-RU"/>
        </w:rPr>
        <w:t>России</w:t>
      </w:r>
      <w:r w:rsidRPr="005C6099">
        <w:rPr>
          <w:lang w:val="ru-RU"/>
        </w:rPr>
        <w:t xml:space="preserve">. Отраслевая </w:t>
      </w:r>
      <w:r w:rsidRPr="005C6099">
        <w:rPr>
          <w:spacing w:val="-2"/>
          <w:lang w:val="ru-RU"/>
        </w:rPr>
        <w:t xml:space="preserve">структура, </w:t>
      </w:r>
      <w:r w:rsidRPr="005C6099">
        <w:rPr>
          <w:lang w:val="ru-RU"/>
        </w:rPr>
        <w:t xml:space="preserve">функциональная и  территориальная структуры хозяйства страны, </w:t>
      </w:r>
      <w:r w:rsidRPr="005C6099">
        <w:rPr>
          <w:spacing w:val="-3"/>
          <w:lang w:val="ru-RU"/>
        </w:rPr>
        <w:t xml:space="preserve">факторы </w:t>
      </w:r>
      <w:r w:rsidRPr="005C6099">
        <w:rPr>
          <w:spacing w:val="3"/>
          <w:lang w:val="ru-RU"/>
        </w:rPr>
        <w:t xml:space="preserve">их </w:t>
      </w:r>
      <w:r w:rsidRPr="005C6099">
        <w:rPr>
          <w:lang w:val="ru-RU"/>
        </w:rPr>
        <w:t>формирования и развития</w:t>
      </w:r>
      <w:proofErr w:type="gramStart"/>
      <w:r w:rsidRPr="005C6099">
        <w:rPr>
          <w:lang w:val="ru-RU"/>
        </w:rPr>
        <w:t>.Э</w:t>
      </w:r>
      <w:proofErr w:type="gramEnd"/>
      <w:r w:rsidRPr="005C6099">
        <w:rPr>
          <w:lang w:val="ru-RU"/>
        </w:rPr>
        <w:t>кономико-</w:t>
      </w:r>
    </w:p>
    <w:p w:rsidR="00890171" w:rsidRPr="005C6099" w:rsidRDefault="00F642EA" w:rsidP="005C6099">
      <w:pPr>
        <w:pStyle w:val="a3"/>
        <w:spacing w:before="0"/>
        <w:ind w:left="0" w:firstLine="0"/>
        <w:jc w:val="both"/>
        <w:rPr>
          <w:lang w:val="ru-RU"/>
        </w:rPr>
      </w:pPr>
      <w:r w:rsidRPr="005C6099">
        <w:rPr>
          <w:lang w:val="ru-RU"/>
        </w:rPr>
        <w:t xml:space="preserve">географическое положение России </w:t>
      </w:r>
      <w:r w:rsidRPr="005C6099">
        <w:rPr>
          <w:spacing w:val="-5"/>
          <w:lang w:val="ru-RU"/>
        </w:rPr>
        <w:t xml:space="preserve">как </w:t>
      </w:r>
      <w:r w:rsidRPr="005C6099">
        <w:rPr>
          <w:spacing w:val="-4"/>
          <w:lang w:val="ru-RU"/>
        </w:rPr>
        <w:t xml:space="preserve">фактор </w:t>
      </w:r>
      <w:r w:rsidRPr="005C6099">
        <w:rPr>
          <w:lang w:val="ru-RU"/>
        </w:rPr>
        <w:t xml:space="preserve">развития её хозяйства. Анализ экономических </w:t>
      </w:r>
      <w:r w:rsidRPr="005C6099">
        <w:rPr>
          <w:spacing w:val="-4"/>
          <w:lang w:val="ru-RU"/>
        </w:rPr>
        <w:t>карт</w:t>
      </w:r>
      <w:r w:rsidRPr="005C6099">
        <w:rPr>
          <w:lang w:val="ru-RU"/>
        </w:rPr>
        <w:t xml:space="preserve">для определения </w:t>
      </w:r>
      <w:r w:rsidRPr="005C6099">
        <w:rPr>
          <w:spacing w:val="2"/>
          <w:lang w:val="ru-RU"/>
        </w:rPr>
        <w:t xml:space="preserve">типов </w:t>
      </w:r>
      <w:r w:rsidRPr="005C6099">
        <w:rPr>
          <w:lang w:val="ru-RU"/>
        </w:rPr>
        <w:t xml:space="preserve">территориальной </w:t>
      </w:r>
      <w:r w:rsidRPr="005C6099">
        <w:rPr>
          <w:spacing w:val="-4"/>
          <w:lang w:val="ru-RU"/>
        </w:rPr>
        <w:t xml:space="preserve">структуры </w:t>
      </w:r>
      <w:r w:rsidRPr="005C6099">
        <w:rPr>
          <w:lang w:val="ru-RU"/>
        </w:rPr>
        <w:t>хозяйства.</w:t>
      </w:r>
    </w:p>
    <w:p w:rsidR="00890171" w:rsidRPr="005C6099" w:rsidRDefault="00F642EA" w:rsidP="005C6099">
      <w:pPr>
        <w:pStyle w:val="a3"/>
        <w:spacing w:before="0"/>
        <w:ind w:left="0"/>
        <w:jc w:val="both"/>
        <w:rPr>
          <w:lang w:val="ru-RU"/>
        </w:rPr>
      </w:pPr>
      <w:r w:rsidRPr="005C6099">
        <w:rPr>
          <w:b/>
          <w:i/>
          <w:lang w:val="ru-RU"/>
        </w:rPr>
        <w:t>Производственный капитал</w:t>
      </w:r>
      <w:r w:rsidRPr="005C6099">
        <w:rPr>
          <w:lang w:val="ru-RU"/>
        </w:rPr>
        <w:t>.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w:t>
      </w:r>
    </w:p>
    <w:p w:rsidR="00890171" w:rsidRPr="005C6099" w:rsidRDefault="00F642EA" w:rsidP="005C6099">
      <w:pPr>
        <w:pStyle w:val="a3"/>
        <w:spacing w:before="0"/>
        <w:ind w:left="0" w:firstLine="0"/>
        <w:jc w:val="both"/>
        <w:rPr>
          <w:lang w:val="ru-RU"/>
        </w:rPr>
      </w:pPr>
      <w:r w:rsidRPr="005C6099">
        <w:rPr>
          <w:lang w:val="ru-RU"/>
        </w:rPr>
        <w:t>Условия и факторы размещения предприятий. Важнейшие межотраслевые комплексы и  отрасли.</w:t>
      </w:r>
    </w:p>
    <w:p w:rsidR="00890171" w:rsidRPr="005C6099" w:rsidRDefault="00F642EA" w:rsidP="005C6099">
      <w:pPr>
        <w:rPr>
          <w:sz w:val="24"/>
          <w:szCs w:val="24"/>
          <w:lang w:val="ru-RU"/>
        </w:rPr>
      </w:pPr>
      <w:r w:rsidRPr="005C6099">
        <w:rPr>
          <w:b/>
          <w:i/>
          <w:sz w:val="24"/>
          <w:szCs w:val="24"/>
          <w:lang w:val="ru-RU"/>
        </w:rPr>
        <w:t xml:space="preserve">Топливно-энергетический  комплекс  (ТЭК).  </w:t>
      </w:r>
      <w:r w:rsidRPr="005C6099">
        <w:rPr>
          <w:sz w:val="24"/>
          <w:szCs w:val="24"/>
          <w:lang w:val="ru-RU"/>
        </w:rPr>
        <w:t>Состав,  место  и  значение  в  хозяйстве.</w:t>
      </w:r>
    </w:p>
    <w:p w:rsidR="00890171" w:rsidRPr="005C6099" w:rsidRDefault="00F642EA" w:rsidP="005C6099">
      <w:pPr>
        <w:pStyle w:val="a3"/>
        <w:spacing w:before="0"/>
        <w:ind w:left="0" w:firstLine="0"/>
        <w:jc w:val="both"/>
        <w:rPr>
          <w:lang w:val="ru-RU"/>
        </w:rPr>
      </w:pPr>
      <w:r w:rsidRPr="005C6099">
        <w:rPr>
          <w:lang w:val="ru-RU"/>
        </w:rPr>
        <w:t>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90171" w:rsidRPr="005C6099" w:rsidRDefault="00F642EA" w:rsidP="005C6099">
      <w:pPr>
        <w:pStyle w:val="a3"/>
        <w:spacing w:before="0"/>
        <w:ind w:left="0"/>
        <w:jc w:val="both"/>
        <w:rPr>
          <w:lang w:val="ru-RU"/>
        </w:rPr>
      </w:pPr>
      <w:r w:rsidRPr="005C6099">
        <w:rPr>
          <w:b/>
          <w:i/>
          <w:lang w:val="ru-RU"/>
        </w:rPr>
        <w:t xml:space="preserve">Машиностроение. </w:t>
      </w:r>
      <w:r w:rsidRPr="005C6099">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w:t>
      </w:r>
    </w:p>
    <w:p w:rsidR="00890171" w:rsidRPr="005C6099" w:rsidRDefault="00F642EA" w:rsidP="005C6099">
      <w:pPr>
        <w:pStyle w:val="a3"/>
        <w:spacing w:before="0"/>
        <w:ind w:left="0" w:firstLine="0"/>
        <w:jc w:val="both"/>
        <w:rPr>
          <w:lang w:val="ru-RU"/>
        </w:rPr>
      </w:pPr>
      <w:r w:rsidRPr="005C6099">
        <w:rPr>
          <w:lang w:val="ru-RU"/>
        </w:rPr>
        <w:t>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890171" w:rsidRPr="005C6099" w:rsidRDefault="00F642EA" w:rsidP="005C6099">
      <w:pPr>
        <w:pStyle w:val="a3"/>
        <w:spacing w:before="0"/>
        <w:ind w:left="0" w:firstLine="0"/>
        <w:rPr>
          <w:lang w:val="ru-RU"/>
        </w:rPr>
      </w:pPr>
      <w:r w:rsidRPr="005C6099">
        <w:rPr>
          <w:b/>
          <w:i/>
          <w:lang w:val="ru-RU"/>
        </w:rPr>
        <w:t xml:space="preserve">Металлургия.  </w:t>
      </w:r>
      <w:r w:rsidRPr="005C6099">
        <w:rPr>
          <w:lang w:val="ru-RU"/>
        </w:rPr>
        <w:t>Состав,  место  и  значение  в  хозяйстве.  Чёрная  и  цветная  металлургия:</w:t>
      </w:r>
    </w:p>
    <w:p w:rsidR="00890171" w:rsidRPr="005C6099" w:rsidRDefault="00F642EA" w:rsidP="005C6099">
      <w:pPr>
        <w:pStyle w:val="a3"/>
        <w:spacing w:before="0"/>
        <w:ind w:left="0" w:firstLine="0"/>
        <w:jc w:val="both"/>
        <w:rPr>
          <w:lang w:val="ru-RU"/>
        </w:rPr>
      </w:pPr>
      <w:r w:rsidRPr="005C6099">
        <w:rPr>
          <w:lang w:val="ru-RU"/>
        </w:rPr>
        <w:t>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90171" w:rsidRPr="005C6099" w:rsidRDefault="00F642EA" w:rsidP="005C6099">
      <w:pPr>
        <w:pStyle w:val="a3"/>
        <w:spacing w:before="0"/>
        <w:ind w:left="0" w:firstLine="721"/>
        <w:jc w:val="both"/>
        <w:rPr>
          <w:lang w:val="ru-RU"/>
        </w:rPr>
      </w:pPr>
      <w:r w:rsidRPr="005C6099">
        <w:rPr>
          <w:b/>
          <w:i/>
          <w:lang w:val="ru-RU"/>
        </w:rPr>
        <w:t>Химическая промышленность</w:t>
      </w:r>
      <w:r w:rsidRPr="005C6099">
        <w:rPr>
          <w:lang w:val="ru-RU"/>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90171" w:rsidRPr="005C6099" w:rsidRDefault="00F642EA" w:rsidP="005C6099">
      <w:pPr>
        <w:pStyle w:val="a3"/>
        <w:spacing w:before="0"/>
        <w:ind w:left="0" w:firstLine="721"/>
        <w:jc w:val="both"/>
        <w:rPr>
          <w:lang w:val="ru-RU"/>
        </w:rPr>
      </w:pPr>
      <w:r w:rsidRPr="005C6099">
        <w:rPr>
          <w:b/>
          <w:i/>
          <w:lang w:val="ru-RU"/>
        </w:rPr>
        <w:t>Лёгкая промышленность</w:t>
      </w:r>
      <w:r w:rsidRPr="005C6099">
        <w:rPr>
          <w:lang w:val="ru-RU"/>
        </w:rPr>
        <w:t>.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90171" w:rsidRPr="005C6099" w:rsidRDefault="00F642EA" w:rsidP="005C6099">
      <w:pPr>
        <w:ind w:firstLine="706"/>
        <w:rPr>
          <w:sz w:val="24"/>
          <w:szCs w:val="24"/>
          <w:lang w:val="ru-RU"/>
        </w:rPr>
      </w:pPr>
      <w:r w:rsidRPr="005C6099">
        <w:rPr>
          <w:b/>
          <w:i/>
          <w:sz w:val="24"/>
          <w:szCs w:val="24"/>
          <w:lang w:val="ru-RU"/>
        </w:rPr>
        <w:t xml:space="preserve">Агропромышленный комплекс. </w:t>
      </w:r>
      <w:r w:rsidRPr="005C6099">
        <w:rPr>
          <w:sz w:val="24"/>
          <w:szCs w:val="24"/>
          <w:lang w:val="ru-RU"/>
        </w:rPr>
        <w:t>Состав, место и значение в хозяйстве. Сельское хозяйство.</w:t>
      </w:r>
    </w:p>
    <w:p w:rsidR="00890171" w:rsidRPr="005C6099" w:rsidRDefault="00F642EA" w:rsidP="005C6099">
      <w:pPr>
        <w:pStyle w:val="a3"/>
        <w:spacing w:before="0"/>
        <w:ind w:left="0" w:firstLine="0"/>
        <w:jc w:val="both"/>
        <w:rPr>
          <w:lang w:val="ru-RU"/>
        </w:rPr>
      </w:pPr>
      <w:r w:rsidRPr="005C6099">
        <w:rPr>
          <w:lang w:val="ru-RU"/>
        </w:rPr>
        <w:t xml:space="preserve">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w:t>
      </w:r>
      <w:r w:rsidRPr="005C6099">
        <w:rPr>
          <w:lang w:val="ru-RU"/>
        </w:rPr>
        <w:lastRenderedPageBreak/>
        <w:t>отраслей. Определение по картам и эколог</w:t>
      </w:r>
      <w:proofErr w:type="gramStart"/>
      <w:r w:rsidRPr="005C6099">
        <w:rPr>
          <w:lang w:val="ru-RU"/>
        </w:rPr>
        <w:t>о-</w:t>
      </w:r>
      <w:proofErr w:type="gramEnd"/>
      <w:r w:rsidRPr="005C6099">
        <w:rPr>
          <w:lang w:val="ru-RU"/>
        </w:rPr>
        <w:t xml:space="preserve"> климатическим показателям основных районов выращивания зерновых и технических культур, главных районов животноводства. \</w:t>
      </w:r>
    </w:p>
    <w:p w:rsidR="00890171" w:rsidRPr="005C6099" w:rsidRDefault="00F642EA" w:rsidP="005C6099">
      <w:pPr>
        <w:ind w:firstLine="721"/>
        <w:rPr>
          <w:sz w:val="24"/>
          <w:szCs w:val="24"/>
          <w:lang w:val="ru-RU"/>
        </w:rPr>
      </w:pPr>
      <w:r w:rsidRPr="005C6099">
        <w:rPr>
          <w:sz w:val="24"/>
          <w:szCs w:val="24"/>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w:t>
      </w:r>
    </w:p>
    <w:p w:rsidR="00890171" w:rsidRPr="005C6099" w:rsidRDefault="00F642EA" w:rsidP="005C6099">
      <w:pPr>
        <w:pStyle w:val="a3"/>
        <w:spacing w:before="0"/>
        <w:ind w:left="0" w:firstLine="0"/>
        <w:jc w:val="both"/>
        <w:rPr>
          <w:lang w:val="ru-RU"/>
        </w:rPr>
      </w:pPr>
      <w:r w:rsidRPr="005C6099">
        <w:rPr>
          <w:lang w:val="ru-RU"/>
        </w:rPr>
        <w:t>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w:t>
      </w:r>
    </w:p>
    <w:p w:rsidR="00890171" w:rsidRPr="005C6099" w:rsidRDefault="00F642EA" w:rsidP="005C6099">
      <w:pPr>
        <w:pStyle w:val="a3"/>
        <w:spacing w:before="0"/>
        <w:ind w:left="0" w:firstLine="0"/>
        <w:jc w:val="both"/>
        <w:rPr>
          <w:lang w:val="ru-RU"/>
        </w:rPr>
      </w:pPr>
      <w:r w:rsidRPr="005C6099">
        <w:rPr>
          <w:lang w:val="ru-RU"/>
        </w:rPr>
        <w:t>География важнейших отраслей: основные районы и центры. Лёгкая промышленность и охрана окружающей среды.</w:t>
      </w:r>
    </w:p>
    <w:p w:rsidR="00890171" w:rsidRPr="005C6099" w:rsidRDefault="00F642EA" w:rsidP="005C6099">
      <w:pPr>
        <w:pStyle w:val="a3"/>
        <w:spacing w:before="0"/>
        <w:ind w:left="0"/>
        <w:rPr>
          <w:lang w:val="ru-RU"/>
        </w:rPr>
      </w:pPr>
      <w:r w:rsidRPr="005C6099">
        <w:rPr>
          <w:b/>
          <w:i/>
          <w:lang w:val="ru-RU"/>
        </w:rPr>
        <w:t xml:space="preserve">Сфера услуг (инфраструктурный комплекс). </w:t>
      </w:r>
      <w:r w:rsidRPr="005C6099">
        <w:rPr>
          <w:lang w:val="ru-RU"/>
        </w:rPr>
        <w:t xml:space="preserve">Состав, место и значение в хозяйстве. Транспорт и связь. Состав, место и значение в хозяйстве. География отдельных </w:t>
      </w:r>
      <w:r w:rsidRPr="005C6099">
        <w:rPr>
          <w:spacing w:val="3"/>
          <w:lang w:val="ru-RU"/>
        </w:rPr>
        <w:t xml:space="preserve">видов </w:t>
      </w:r>
      <w:r w:rsidRPr="005C6099">
        <w:rPr>
          <w:lang w:val="ru-RU"/>
        </w:rPr>
        <w:t xml:space="preserve">транспорта и связи: </w:t>
      </w:r>
      <w:r w:rsidRPr="005C6099">
        <w:rPr>
          <w:spacing w:val="2"/>
          <w:lang w:val="ru-RU"/>
        </w:rPr>
        <w:t xml:space="preserve">основные </w:t>
      </w:r>
      <w:r w:rsidRPr="005C6099">
        <w:rPr>
          <w:lang w:val="ru-RU"/>
        </w:rPr>
        <w:t xml:space="preserve">транспортные </w:t>
      </w:r>
      <w:r w:rsidRPr="005C6099">
        <w:rPr>
          <w:spacing w:val="-3"/>
          <w:lang w:val="ru-RU"/>
        </w:rPr>
        <w:t xml:space="preserve">пути </w:t>
      </w:r>
      <w:r w:rsidRPr="005C6099">
        <w:rPr>
          <w:lang w:val="ru-RU"/>
        </w:rPr>
        <w:t xml:space="preserve">и линии </w:t>
      </w:r>
      <w:r w:rsidRPr="005C6099">
        <w:rPr>
          <w:spacing w:val="-3"/>
          <w:lang w:val="ru-RU"/>
        </w:rPr>
        <w:t xml:space="preserve">связи, </w:t>
      </w:r>
      <w:r w:rsidRPr="005C6099">
        <w:rPr>
          <w:lang w:val="ru-RU"/>
        </w:rPr>
        <w:t xml:space="preserve">крупнейшие транспортные </w:t>
      </w:r>
      <w:r w:rsidRPr="005C6099">
        <w:rPr>
          <w:spacing w:val="-4"/>
          <w:lang w:val="ru-RU"/>
        </w:rPr>
        <w:t>узлы</w:t>
      </w:r>
      <w:proofErr w:type="gramStart"/>
      <w:r w:rsidRPr="005C6099">
        <w:rPr>
          <w:spacing w:val="-4"/>
          <w:lang w:val="ru-RU"/>
        </w:rPr>
        <w:t>.</w:t>
      </w:r>
      <w:r w:rsidRPr="005C6099">
        <w:rPr>
          <w:lang w:val="ru-RU"/>
        </w:rPr>
        <w:t>Т</w:t>
      </w:r>
      <w:proofErr w:type="gramEnd"/>
      <w:r w:rsidRPr="005C6099">
        <w:rPr>
          <w:lang w:val="ru-RU"/>
        </w:rPr>
        <w:t>ранспорт</w:t>
      </w:r>
    </w:p>
    <w:p w:rsidR="00890171" w:rsidRPr="005C6099" w:rsidRDefault="00F642EA" w:rsidP="005C6099">
      <w:pPr>
        <w:pStyle w:val="a3"/>
        <w:spacing w:before="0"/>
        <w:ind w:left="0" w:firstLine="0"/>
        <w:jc w:val="both"/>
        <w:rPr>
          <w:lang w:val="ru-RU"/>
        </w:rPr>
      </w:pPr>
      <w:r w:rsidRPr="005C6099">
        <w:rPr>
          <w:lang w:val="ru-RU"/>
        </w:rPr>
        <w:t>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90171" w:rsidRPr="005C6099" w:rsidRDefault="00F642EA" w:rsidP="005C6099">
      <w:pPr>
        <w:pStyle w:val="1"/>
        <w:spacing w:before="0"/>
        <w:ind w:left="0" w:right="0"/>
        <w:rPr>
          <w:lang w:val="ru-RU"/>
        </w:rPr>
      </w:pPr>
      <w:r w:rsidRPr="005C6099">
        <w:rPr>
          <w:lang w:val="ru-RU"/>
        </w:rPr>
        <w:t>Районы России</w:t>
      </w:r>
    </w:p>
    <w:p w:rsidR="00890171" w:rsidRPr="005C6099" w:rsidRDefault="00F642EA" w:rsidP="005C6099">
      <w:pPr>
        <w:tabs>
          <w:tab w:val="left" w:pos="3762"/>
          <w:tab w:val="left" w:pos="5606"/>
          <w:tab w:val="left" w:pos="6664"/>
          <w:tab w:val="left" w:pos="8012"/>
          <w:tab w:val="left" w:pos="8777"/>
        </w:tabs>
        <w:ind w:firstLine="706"/>
        <w:rPr>
          <w:sz w:val="24"/>
          <w:szCs w:val="24"/>
          <w:lang w:val="ru-RU"/>
        </w:rPr>
      </w:pPr>
      <w:r w:rsidRPr="005C6099">
        <w:rPr>
          <w:b/>
          <w:i/>
          <w:sz w:val="24"/>
          <w:szCs w:val="24"/>
          <w:lang w:val="ru-RU"/>
        </w:rPr>
        <w:t>Природно-хозяйственное</w:t>
      </w:r>
      <w:r w:rsidRPr="005C6099">
        <w:rPr>
          <w:b/>
          <w:i/>
          <w:sz w:val="24"/>
          <w:szCs w:val="24"/>
          <w:lang w:val="ru-RU"/>
        </w:rPr>
        <w:tab/>
        <w:t>районирование</w:t>
      </w:r>
      <w:r w:rsidRPr="005C6099">
        <w:rPr>
          <w:b/>
          <w:i/>
          <w:sz w:val="24"/>
          <w:szCs w:val="24"/>
          <w:lang w:val="ru-RU"/>
        </w:rPr>
        <w:tab/>
        <w:t>России.</w:t>
      </w:r>
      <w:r w:rsidRPr="005C6099">
        <w:rPr>
          <w:b/>
          <w:i/>
          <w:sz w:val="24"/>
          <w:szCs w:val="24"/>
          <w:lang w:val="ru-RU"/>
        </w:rPr>
        <w:tab/>
      </w:r>
      <w:r w:rsidRPr="005C6099">
        <w:rPr>
          <w:sz w:val="24"/>
          <w:szCs w:val="24"/>
          <w:lang w:val="ru-RU"/>
        </w:rPr>
        <w:t>Принципы</w:t>
      </w:r>
      <w:r w:rsidRPr="005C6099">
        <w:rPr>
          <w:sz w:val="24"/>
          <w:szCs w:val="24"/>
          <w:lang w:val="ru-RU"/>
        </w:rPr>
        <w:tab/>
        <w:t>виды</w:t>
      </w:r>
      <w:r w:rsidRPr="005C6099">
        <w:rPr>
          <w:sz w:val="24"/>
          <w:szCs w:val="24"/>
          <w:lang w:val="ru-RU"/>
        </w:rPr>
        <w:tab/>
        <w:t>природн</w:t>
      </w:r>
      <w:proofErr w:type="gramStart"/>
      <w:r w:rsidRPr="005C6099">
        <w:rPr>
          <w:sz w:val="24"/>
          <w:szCs w:val="24"/>
          <w:lang w:val="ru-RU"/>
        </w:rPr>
        <w:t>о-</w:t>
      </w:r>
      <w:proofErr w:type="gramEnd"/>
      <w:r w:rsidRPr="005C6099">
        <w:rPr>
          <w:sz w:val="24"/>
          <w:szCs w:val="24"/>
          <w:lang w:val="ru-RU"/>
        </w:rPr>
        <w:t xml:space="preserve"> хозяйственного районирования страны. Анализ разных видов районированияРоссии.</w:t>
      </w:r>
    </w:p>
    <w:p w:rsidR="00890171" w:rsidRPr="005C6099" w:rsidRDefault="00F642EA" w:rsidP="005C6099">
      <w:pPr>
        <w:pStyle w:val="2"/>
        <w:spacing w:before="0"/>
        <w:ind w:left="0" w:right="0"/>
        <w:rPr>
          <w:lang w:val="ru-RU"/>
        </w:rPr>
      </w:pPr>
      <w:r w:rsidRPr="005C6099">
        <w:rPr>
          <w:lang w:val="ru-RU"/>
        </w:rPr>
        <w:t>Крупные регионы и районы России.</w:t>
      </w:r>
    </w:p>
    <w:p w:rsidR="00890171" w:rsidRPr="005C6099" w:rsidRDefault="00F642EA" w:rsidP="005C6099">
      <w:pPr>
        <w:rPr>
          <w:sz w:val="24"/>
          <w:szCs w:val="24"/>
          <w:lang w:val="ru-RU"/>
        </w:rPr>
      </w:pPr>
      <w:r w:rsidRPr="005C6099">
        <w:rPr>
          <w:i/>
          <w:sz w:val="24"/>
          <w:szCs w:val="24"/>
          <w:lang w:val="ru-RU"/>
        </w:rPr>
        <w:t>Регионы России</w:t>
      </w:r>
      <w:r w:rsidRPr="005C6099">
        <w:rPr>
          <w:sz w:val="24"/>
          <w:szCs w:val="24"/>
          <w:lang w:val="ru-RU"/>
        </w:rPr>
        <w:t>: Западный и Восточный.</w:t>
      </w:r>
    </w:p>
    <w:p w:rsidR="00890171" w:rsidRPr="005C6099" w:rsidRDefault="00F642EA" w:rsidP="005C6099">
      <w:pPr>
        <w:pStyle w:val="a3"/>
        <w:spacing w:before="0"/>
        <w:ind w:left="0"/>
        <w:rPr>
          <w:lang w:val="ru-RU"/>
        </w:rPr>
      </w:pPr>
      <w:r w:rsidRPr="005C6099">
        <w:rPr>
          <w:i/>
          <w:lang w:val="ru-RU"/>
        </w:rPr>
        <w:t>Районы России</w:t>
      </w:r>
      <w:r w:rsidRPr="005C6099">
        <w:rPr>
          <w:lang w:val="ru-RU"/>
        </w:rPr>
        <w:t xml:space="preserve">: </w:t>
      </w:r>
      <w:proofErr w:type="gramStart"/>
      <w:r w:rsidRPr="005C6099">
        <w:rPr>
          <w:lang w:val="ru-RU"/>
        </w:rPr>
        <w:t>Европейский Север, Центральная Россия, Европейский Юг, Поволжье, Урал, Западная Сибирь, Восточная Сибирь, Дальний Восток.</w:t>
      </w:r>
      <w:proofErr w:type="gramEnd"/>
    </w:p>
    <w:p w:rsidR="00890171" w:rsidRPr="005C6099" w:rsidRDefault="00F642EA" w:rsidP="005C6099">
      <w:pPr>
        <w:rPr>
          <w:sz w:val="24"/>
          <w:szCs w:val="24"/>
          <w:lang w:val="ru-RU"/>
        </w:rPr>
      </w:pPr>
      <w:r w:rsidRPr="005C6099">
        <w:rPr>
          <w:b/>
          <w:i/>
          <w:sz w:val="24"/>
          <w:szCs w:val="24"/>
          <w:lang w:val="ru-RU"/>
        </w:rPr>
        <w:t>Характеристика регионов и районов</w:t>
      </w:r>
      <w:r w:rsidRPr="005C6099">
        <w:rPr>
          <w:sz w:val="24"/>
          <w:szCs w:val="24"/>
          <w:lang w:val="ru-RU"/>
        </w:rPr>
        <w:t>. Состав, особенности географического положения,</w:t>
      </w:r>
    </w:p>
    <w:p w:rsidR="00890171" w:rsidRPr="005C6099" w:rsidRDefault="00F642EA" w:rsidP="005C6099">
      <w:pPr>
        <w:pStyle w:val="a3"/>
        <w:spacing w:before="0"/>
        <w:ind w:left="0" w:firstLine="0"/>
        <w:rPr>
          <w:lang w:val="ru-RU"/>
        </w:rPr>
      </w:pPr>
      <w:r w:rsidRPr="005C6099">
        <w:rPr>
          <w:lang w:val="ru-RU"/>
        </w:rPr>
        <w:t>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90171" w:rsidRPr="005C6099" w:rsidRDefault="00F642EA" w:rsidP="005C6099">
      <w:pPr>
        <w:pStyle w:val="a3"/>
        <w:spacing w:before="0"/>
        <w:ind w:left="0"/>
        <w:rPr>
          <w:lang w:val="ru-RU"/>
        </w:rPr>
      </w:pPr>
      <w:r w:rsidRPr="005C6099">
        <w:rPr>
          <w:lang w:val="ru-RU"/>
        </w:rPr>
        <w:t xml:space="preserve">Население: численность, естественный прирост и миграции, </w:t>
      </w:r>
      <w:r w:rsidRPr="005C6099">
        <w:rPr>
          <w:spacing w:val="-4"/>
          <w:lang w:val="ru-RU"/>
        </w:rPr>
        <w:t xml:space="preserve">специфика </w:t>
      </w:r>
      <w:r w:rsidRPr="005C6099">
        <w:rPr>
          <w:lang w:val="ru-RU"/>
        </w:rPr>
        <w:t xml:space="preserve">расселения, национальный состав, </w:t>
      </w:r>
      <w:r w:rsidRPr="005C6099">
        <w:rPr>
          <w:spacing w:val="-3"/>
          <w:lang w:val="ru-RU"/>
        </w:rPr>
        <w:t xml:space="preserve">традиции </w:t>
      </w:r>
      <w:r w:rsidRPr="005C6099">
        <w:rPr>
          <w:lang w:val="ru-RU"/>
        </w:rPr>
        <w:t xml:space="preserve">и </w:t>
      </w:r>
      <w:r w:rsidRPr="005C6099">
        <w:rPr>
          <w:spacing w:val="-5"/>
          <w:lang w:val="ru-RU"/>
        </w:rPr>
        <w:t xml:space="preserve">культура. </w:t>
      </w:r>
      <w:r w:rsidRPr="005C6099">
        <w:rPr>
          <w:lang w:val="ru-RU"/>
        </w:rPr>
        <w:t xml:space="preserve">Города. Качество </w:t>
      </w:r>
      <w:r w:rsidRPr="005C6099">
        <w:rPr>
          <w:spacing w:val="4"/>
          <w:lang w:val="ru-RU"/>
        </w:rPr>
        <w:t>жизни</w:t>
      </w:r>
      <w:r w:rsidRPr="005C6099">
        <w:rPr>
          <w:lang w:val="ru-RU"/>
        </w:rPr>
        <w:t>населения.</w:t>
      </w:r>
    </w:p>
    <w:p w:rsidR="00890171" w:rsidRPr="005C6099" w:rsidRDefault="00F642EA" w:rsidP="005C6099">
      <w:pPr>
        <w:pStyle w:val="a3"/>
        <w:spacing w:before="0"/>
        <w:ind w:left="0" w:firstLine="0"/>
        <w:rPr>
          <w:lang w:val="ru-RU"/>
        </w:rPr>
      </w:pPr>
      <w:r w:rsidRPr="005C6099">
        <w:rPr>
          <w:lang w:val="ru-RU"/>
        </w:rPr>
        <w:t>Место и роль района, региона в социально-экономическом развитии страны.</w:t>
      </w:r>
    </w:p>
    <w:p w:rsidR="00890171" w:rsidRPr="005C6099" w:rsidRDefault="00F642EA" w:rsidP="005C6099">
      <w:pPr>
        <w:pStyle w:val="a3"/>
        <w:spacing w:before="0"/>
        <w:ind w:left="0"/>
        <w:jc w:val="both"/>
        <w:rPr>
          <w:lang w:val="ru-RU"/>
        </w:rPr>
      </w:pPr>
      <w:r w:rsidRPr="005C6099">
        <w:rPr>
          <w:lang w:val="ru-RU"/>
        </w:rPr>
        <w:t>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890171" w:rsidRPr="005C6099" w:rsidRDefault="00F642EA" w:rsidP="005C6099">
      <w:pPr>
        <w:pStyle w:val="a3"/>
        <w:spacing w:before="0"/>
        <w:ind w:left="0"/>
        <w:rPr>
          <w:lang w:val="ru-RU"/>
        </w:rPr>
      </w:pPr>
      <w:r w:rsidRPr="005C6099">
        <w:rPr>
          <w:lang w:val="ru-RU"/>
        </w:rPr>
        <w:t>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w:t>
      </w:r>
    </w:p>
    <w:p w:rsidR="00890171" w:rsidRPr="005C6099" w:rsidRDefault="00F642EA" w:rsidP="005C6099">
      <w:pPr>
        <w:pStyle w:val="a3"/>
        <w:spacing w:before="0"/>
        <w:ind w:left="0" w:firstLine="0"/>
        <w:rPr>
          <w:lang w:val="ru-RU"/>
        </w:rPr>
      </w:pPr>
      <w:r w:rsidRPr="005C6099">
        <w:rPr>
          <w:lang w:val="ru-RU"/>
        </w:rPr>
        <w:t>Анализ взаимодействия природы и человека на примере одной из территорий региона.</w:t>
      </w:r>
    </w:p>
    <w:p w:rsidR="00890171" w:rsidRPr="005C6099" w:rsidRDefault="00F642EA" w:rsidP="005C6099">
      <w:pPr>
        <w:pStyle w:val="1"/>
        <w:spacing w:before="0"/>
        <w:ind w:left="0" w:right="0"/>
        <w:rPr>
          <w:lang w:val="ru-RU"/>
        </w:rPr>
      </w:pPr>
      <w:r w:rsidRPr="005C6099">
        <w:rPr>
          <w:lang w:val="ru-RU"/>
        </w:rPr>
        <w:t>Россия в современном мире</w:t>
      </w:r>
    </w:p>
    <w:p w:rsidR="00890171" w:rsidRPr="005C6099" w:rsidRDefault="00F642EA" w:rsidP="005C6099">
      <w:pPr>
        <w:pStyle w:val="a3"/>
        <w:spacing w:before="0"/>
        <w:ind w:left="0"/>
        <w:rPr>
          <w:lang w:val="ru-RU"/>
        </w:rPr>
      </w:pPr>
      <w:r w:rsidRPr="005C6099">
        <w:rPr>
          <w:lang w:val="ru-RU"/>
        </w:rPr>
        <w:t xml:space="preserve">Россия в системе международного географического разделения </w:t>
      </w:r>
      <w:r w:rsidRPr="005C6099">
        <w:rPr>
          <w:spacing w:val="-4"/>
          <w:lang w:val="ru-RU"/>
        </w:rPr>
        <w:t xml:space="preserve">труда. </w:t>
      </w:r>
      <w:r w:rsidRPr="005C6099">
        <w:rPr>
          <w:lang w:val="ru-RU"/>
        </w:rPr>
        <w:t xml:space="preserve">Взаимосвязи России с другими странами мира. </w:t>
      </w:r>
      <w:r w:rsidRPr="005C6099">
        <w:rPr>
          <w:spacing w:val="-3"/>
          <w:lang w:val="ru-RU"/>
        </w:rPr>
        <w:t xml:space="preserve">Объекты </w:t>
      </w:r>
      <w:r w:rsidRPr="005C6099">
        <w:rPr>
          <w:lang w:val="ru-RU"/>
        </w:rPr>
        <w:t xml:space="preserve">Всемирного природного и </w:t>
      </w:r>
      <w:r w:rsidRPr="005C6099">
        <w:rPr>
          <w:spacing w:val="-3"/>
          <w:lang w:val="ru-RU"/>
        </w:rPr>
        <w:t xml:space="preserve">культурного </w:t>
      </w:r>
      <w:r w:rsidRPr="005C6099">
        <w:rPr>
          <w:lang w:val="ru-RU"/>
        </w:rPr>
        <w:t>наследия вРоссии.</w:t>
      </w:r>
    </w:p>
    <w:p w:rsidR="00890171" w:rsidRPr="005C6099" w:rsidRDefault="00F642EA" w:rsidP="005C6099">
      <w:pPr>
        <w:pStyle w:val="1"/>
        <w:spacing w:before="0"/>
        <w:ind w:left="0" w:right="0"/>
        <w:rPr>
          <w:lang w:val="ru-RU"/>
        </w:rPr>
      </w:pPr>
      <w:r w:rsidRPr="005C6099">
        <w:rPr>
          <w:lang w:val="ru-RU"/>
        </w:rPr>
        <w:t>Математика. Алгебра. Геометрия</w:t>
      </w:r>
    </w:p>
    <w:p w:rsidR="00890171" w:rsidRPr="005C6099" w:rsidRDefault="00F642EA" w:rsidP="005C6099">
      <w:pPr>
        <w:pStyle w:val="a3"/>
        <w:spacing w:before="0"/>
        <w:ind w:left="0"/>
        <w:rPr>
          <w:lang w:val="ru-RU"/>
        </w:rPr>
      </w:pPr>
      <w:r w:rsidRPr="005C6099">
        <w:rPr>
          <w:b/>
          <w:lang w:val="ru-RU"/>
        </w:rPr>
        <w:t xml:space="preserve">Натуральные числа. </w:t>
      </w:r>
      <w:r w:rsidRPr="005C6099">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890171" w:rsidRPr="005C6099" w:rsidRDefault="00F642EA" w:rsidP="005C6099">
      <w:pPr>
        <w:pStyle w:val="a3"/>
        <w:spacing w:before="0"/>
        <w:ind w:left="0" w:firstLine="0"/>
        <w:rPr>
          <w:lang w:val="ru-RU"/>
        </w:rPr>
      </w:pPr>
      <w:r w:rsidRPr="005C6099">
        <w:rPr>
          <w:lang w:val="ru-RU"/>
        </w:rPr>
        <w:t>Степень с натуральным показателем.</w:t>
      </w:r>
    </w:p>
    <w:p w:rsidR="00890171" w:rsidRPr="005C6099" w:rsidRDefault="00F642EA" w:rsidP="005C6099">
      <w:pPr>
        <w:pStyle w:val="a3"/>
        <w:spacing w:before="0"/>
        <w:ind w:left="0"/>
        <w:rPr>
          <w:lang w:val="ru-RU"/>
        </w:rPr>
      </w:pPr>
      <w:r w:rsidRPr="005C6099">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90171" w:rsidRPr="005C6099" w:rsidRDefault="00F642EA" w:rsidP="005C6099">
      <w:pPr>
        <w:pStyle w:val="a3"/>
        <w:spacing w:before="0"/>
        <w:ind w:left="0" w:firstLine="0"/>
        <w:rPr>
          <w:lang w:val="ru-RU"/>
        </w:rPr>
      </w:pPr>
      <w:r w:rsidRPr="005C6099">
        <w:rPr>
          <w:lang w:val="ru-RU"/>
        </w:rPr>
        <w:t>Делители  и  кратные.  Свойства  и  признаки  делимости.  Простые  и  составные  числа.</w:t>
      </w:r>
    </w:p>
    <w:p w:rsidR="00890171" w:rsidRPr="005C6099" w:rsidRDefault="00F642EA" w:rsidP="005C6099">
      <w:pPr>
        <w:pStyle w:val="a3"/>
        <w:spacing w:before="0"/>
        <w:ind w:left="0" w:firstLine="0"/>
        <w:rPr>
          <w:lang w:val="ru-RU"/>
        </w:rPr>
      </w:pPr>
      <w:r w:rsidRPr="005C6099">
        <w:rPr>
          <w:lang w:val="ru-RU"/>
        </w:rPr>
        <w:t>Разложение натурального числа на простые множители. Деление с остатком.</w:t>
      </w:r>
    </w:p>
    <w:p w:rsidR="00890171" w:rsidRPr="005C6099" w:rsidRDefault="00F642EA" w:rsidP="005C6099">
      <w:pPr>
        <w:pStyle w:val="a3"/>
        <w:spacing w:before="0"/>
        <w:ind w:left="0"/>
        <w:jc w:val="both"/>
        <w:rPr>
          <w:lang w:val="ru-RU"/>
        </w:rPr>
      </w:pPr>
      <w:r w:rsidRPr="005C6099">
        <w:rPr>
          <w:b/>
          <w:lang w:val="ru-RU"/>
        </w:rPr>
        <w:t xml:space="preserve">Дроби. </w:t>
      </w:r>
      <w:r w:rsidRPr="005C6099">
        <w:rPr>
          <w:lang w:val="ru-RU"/>
        </w:rPr>
        <w:t>Обыкновенные дроби. Основное свойство дроби. Сравнение обыкновенных дробей.</w:t>
      </w:r>
    </w:p>
    <w:p w:rsidR="00890171" w:rsidRPr="005C6099" w:rsidRDefault="00F642EA" w:rsidP="005C6099">
      <w:pPr>
        <w:pStyle w:val="a3"/>
        <w:spacing w:before="0"/>
        <w:ind w:left="0" w:firstLine="0"/>
        <w:rPr>
          <w:lang w:val="ru-RU"/>
        </w:rPr>
      </w:pPr>
      <w:r w:rsidRPr="005C6099">
        <w:rPr>
          <w:lang w:val="ru-RU"/>
        </w:rPr>
        <w:t>Арифметические действия с обыкновенными дробями. Нахождение части от целого и целого по его части.</w:t>
      </w:r>
    </w:p>
    <w:p w:rsidR="00890171" w:rsidRPr="005C6099" w:rsidRDefault="00F642EA" w:rsidP="005C6099">
      <w:pPr>
        <w:pStyle w:val="a3"/>
        <w:spacing w:before="0"/>
        <w:ind w:left="0"/>
        <w:jc w:val="both"/>
        <w:rPr>
          <w:lang w:val="ru-RU"/>
        </w:rPr>
      </w:pPr>
      <w:r w:rsidRPr="005C6099">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90171" w:rsidRPr="005C6099" w:rsidRDefault="00F642EA" w:rsidP="005C6099">
      <w:pPr>
        <w:pStyle w:val="a3"/>
        <w:spacing w:before="0"/>
        <w:ind w:left="0"/>
        <w:rPr>
          <w:lang w:val="ru-RU"/>
        </w:rPr>
      </w:pPr>
      <w:r w:rsidRPr="005C6099">
        <w:rPr>
          <w:lang w:val="ru-RU"/>
        </w:rPr>
        <w:t xml:space="preserve">Проценты; нахождение процентов от величины и величины по её процентам. </w:t>
      </w:r>
      <w:proofErr w:type="gramStart"/>
      <w:r w:rsidRPr="005C6099">
        <w:rPr>
          <w:lang w:val="ru-RU"/>
        </w:rPr>
        <w:t>Отношени е</w:t>
      </w:r>
      <w:proofErr w:type="gramEnd"/>
      <w:r w:rsidRPr="005C6099">
        <w:rPr>
          <w:lang w:val="ru-RU"/>
        </w:rPr>
        <w:t>; выражение отношения в процентах. Пропорция; основное свойство пропорции.</w:t>
      </w:r>
    </w:p>
    <w:p w:rsidR="00890171" w:rsidRPr="005C6099" w:rsidRDefault="00F642EA" w:rsidP="005C6099">
      <w:pPr>
        <w:pStyle w:val="a3"/>
        <w:spacing w:before="0"/>
        <w:ind w:left="0" w:firstLine="0"/>
        <w:rPr>
          <w:lang w:val="ru-RU"/>
        </w:rPr>
      </w:pPr>
      <w:r w:rsidRPr="005C6099">
        <w:rPr>
          <w:lang w:val="ru-RU"/>
        </w:rPr>
        <w:t xml:space="preserve">Решение текстовых задач </w:t>
      </w:r>
      <w:proofErr w:type="gramStart"/>
      <w:r w:rsidRPr="005C6099">
        <w:rPr>
          <w:lang w:val="ru-RU"/>
        </w:rPr>
        <w:t>ари фметическими</w:t>
      </w:r>
      <w:proofErr w:type="gramEnd"/>
      <w:r w:rsidRPr="005C6099">
        <w:rPr>
          <w:lang w:val="ru-RU"/>
        </w:rPr>
        <w:t xml:space="preserve"> способами.</w:t>
      </w:r>
    </w:p>
    <w:p w:rsidR="00890171" w:rsidRPr="005C6099" w:rsidRDefault="00F642EA" w:rsidP="005C6099">
      <w:pPr>
        <w:rPr>
          <w:sz w:val="24"/>
          <w:szCs w:val="24"/>
          <w:lang w:val="ru-RU"/>
        </w:rPr>
      </w:pPr>
      <w:r w:rsidRPr="005C6099">
        <w:rPr>
          <w:b/>
          <w:sz w:val="24"/>
          <w:szCs w:val="24"/>
          <w:lang w:val="ru-RU"/>
        </w:rPr>
        <w:t>Рациональные числа</w:t>
      </w:r>
      <w:r w:rsidRPr="005C6099">
        <w:rPr>
          <w:sz w:val="24"/>
          <w:szCs w:val="24"/>
          <w:lang w:val="ru-RU"/>
        </w:rPr>
        <w:t>. Положительные и отрицательные числа, модуль числа.</w:t>
      </w:r>
    </w:p>
    <w:p w:rsidR="00890171" w:rsidRPr="005C6099" w:rsidRDefault="00F642EA" w:rsidP="005C6099">
      <w:pPr>
        <w:pStyle w:val="a3"/>
        <w:spacing w:before="0"/>
        <w:ind w:left="0"/>
        <w:rPr>
          <w:lang w:val="ru-RU"/>
        </w:rPr>
      </w:pPr>
      <w:r w:rsidRPr="005C6099">
        <w:rPr>
          <w:lang w:val="ru-RU"/>
        </w:rPr>
        <w:t xml:space="preserve">Множество целых чисел. Множество рациональных чисел; рациональное число как отношение </w:t>
      </w:r>
      <w:r w:rsidRPr="005C6099">
        <w:t>m</w:t>
      </w:r>
      <w:r w:rsidRPr="005C6099">
        <w:rPr>
          <w:lang w:val="ru-RU"/>
        </w:rPr>
        <w:t>/</w:t>
      </w:r>
      <w:r w:rsidRPr="005C6099">
        <w:t>n</w:t>
      </w:r>
      <w:r w:rsidRPr="005C6099">
        <w:rPr>
          <w:lang w:val="ru-RU"/>
        </w:rPr>
        <w:t xml:space="preserve">, где т — целое число, а </w:t>
      </w:r>
      <w:r w:rsidRPr="005C6099">
        <w:t>n</w:t>
      </w:r>
      <w:r w:rsidRPr="005C6099">
        <w:rPr>
          <w:lang w:val="ru-RU"/>
        </w:rPr>
        <w:t xml:space="preserve"> — натуральное. Сравнение рациональных чисел.</w:t>
      </w:r>
    </w:p>
    <w:p w:rsidR="00890171" w:rsidRPr="005C6099" w:rsidRDefault="00F642EA" w:rsidP="005C6099">
      <w:pPr>
        <w:pStyle w:val="a3"/>
        <w:spacing w:before="0"/>
        <w:ind w:left="0" w:firstLine="0"/>
        <w:rPr>
          <w:lang w:val="ru-RU"/>
        </w:rPr>
      </w:pPr>
      <w:r w:rsidRPr="005C6099">
        <w:rPr>
          <w:lang w:val="ru-RU"/>
        </w:rPr>
        <w:lastRenderedPageBreak/>
        <w:t>Арифметические действия с рациональными числами. Свойства арифметических действий. Степень с целым показателем.</w:t>
      </w:r>
    </w:p>
    <w:p w:rsidR="00890171" w:rsidRPr="005C6099" w:rsidRDefault="00F642EA" w:rsidP="005C6099">
      <w:pPr>
        <w:rPr>
          <w:sz w:val="24"/>
          <w:szCs w:val="24"/>
          <w:lang w:val="ru-RU"/>
        </w:rPr>
      </w:pPr>
      <w:r w:rsidRPr="005C6099">
        <w:rPr>
          <w:b/>
          <w:sz w:val="24"/>
          <w:szCs w:val="24"/>
          <w:lang w:val="ru-RU"/>
        </w:rPr>
        <w:t>Действительные числа</w:t>
      </w:r>
      <w:r w:rsidRPr="005C6099">
        <w:rPr>
          <w:sz w:val="24"/>
          <w:szCs w:val="24"/>
          <w:lang w:val="ru-RU"/>
        </w:rPr>
        <w:t>. Квадратный корень из числа. Корень третьей степени.</w:t>
      </w:r>
    </w:p>
    <w:p w:rsidR="00890171" w:rsidRPr="005C6099" w:rsidRDefault="00F642EA" w:rsidP="005C6099">
      <w:pPr>
        <w:pStyle w:val="a3"/>
        <w:spacing w:before="0"/>
        <w:ind w:left="0"/>
        <w:rPr>
          <w:lang w:val="ru-RU"/>
        </w:rPr>
      </w:pPr>
      <w:r w:rsidRPr="005C6099">
        <w:rPr>
          <w:lang w:val="ru-RU"/>
        </w:rPr>
        <w:t>Понятие об иррациональном числе. Иррациональность числа 2 и несоизмеримость стороны и диагонали квадрата. Десятичные приближения иррациональных чисел.</w:t>
      </w:r>
    </w:p>
    <w:p w:rsidR="00890171" w:rsidRPr="005C6099" w:rsidRDefault="00F642EA" w:rsidP="005C6099">
      <w:pPr>
        <w:pStyle w:val="a3"/>
        <w:spacing w:before="0"/>
        <w:ind w:left="0"/>
        <w:jc w:val="both"/>
        <w:rPr>
          <w:lang w:val="ru-RU"/>
        </w:rPr>
      </w:pPr>
      <w:r w:rsidRPr="005C6099">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890171" w:rsidRPr="005C6099" w:rsidRDefault="00F642EA" w:rsidP="005C6099">
      <w:pPr>
        <w:pStyle w:val="a3"/>
        <w:spacing w:before="0"/>
        <w:ind w:left="0"/>
        <w:jc w:val="both"/>
        <w:rPr>
          <w:lang w:val="ru-RU"/>
        </w:rPr>
      </w:pPr>
      <w:r w:rsidRPr="005C6099">
        <w:rPr>
          <w:lang w:val="ru-RU"/>
        </w:rPr>
        <w:t>Координатная прямая. Изображение чисел точками координатной прямой. Числовые промежутки.</w:t>
      </w:r>
    </w:p>
    <w:p w:rsidR="00890171" w:rsidRPr="005C6099" w:rsidRDefault="00F642EA" w:rsidP="005C6099">
      <w:pPr>
        <w:pStyle w:val="a3"/>
        <w:spacing w:before="0"/>
        <w:ind w:left="0"/>
        <w:jc w:val="both"/>
        <w:rPr>
          <w:lang w:val="ru-RU"/>
        </w:rPr>
      </w:pPr>
      <w:r w:rsidRPr="005C6099">
        <w:rPr>
          <w:b/>
          <w:lang w:val="ru-RU"/>
        </w:rPr>
        <w:t xml:space="preserve">Измерения, приближения, оценки. </w:t>
      </w:r>
      <w:r w:rsidRPr="005C6099">
        <w:rPr>
          <w:lang w:val="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890171" w:rsidRPr="005C6099" w:rsidRDefault="00F642EA" w:rsidP="005C6099">
      <w:pPr>
        <w:pStyle w:val="a3"/>
        <w:spacing w:before="0"/>
        <w:ind w:left="0"/>
        <w:jc w:val="both"/>
        <w:rPr>
          <w:lang w:val="ru-RU"/>
        </w:rPr>
      </w:pPr>
      <w:r w:rsidRPr="005C6099">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90171" w:rsidRPr="005C6099" w:rsidRDefault="00F642EA" w:rsidP="005C6099">
      <w:pPr>
        <w:rPr>
          <w:sz w:val="24"/>
          <w:szCs w:val="24"/>
          <w:lang w:val="ru-RU"/>
        </w:rPr>
      </w:pPr>
      <w:r w:rsidRPr="005C6099">
        <w:rPr>
          <w:b/>
          <w:sz w:val="24"/>
          <w:szCs w:val="24"/>
          <w:lang w:val="ru-RU"/>
        </w:rPr>
        <w:t>Алгебраические   выражения</w:t>
      </w:r>
      <w:r w:rsidRPr="005C6099">
        <w:rPr>
          <w:sz w:val="24"/>
          <w:szCs w:val="24"/>
          <w:lang w:val="ru-RU"/>
        </w:rPr>
        <w:t>.  Буквенные  выражения  (выражения  с  переменными).</w:t>
      </w:r>
    </w:p>
    <w:p w:rsidR="00890171" w:rsidRPr="005C6099" w:rsidRDefault="00F642EA" w:rsidP="005C6099">
      <w:pPr>
        <w:pStyle w:val="a3"/>
        <w:spacing w:before="0"/>
        <w:ind w:left="0" w:firstLine="0"/>
        <w:jc w:val="both"/>
        <w:rPr>
          <w:lang w:val="ru-RU"/>
        </w:rPr>
      </w:pPr>
      <w:r w:rsidRPr="005C6099">
        <w:rPr>
          <w:lang w:val="ru-RU"/>
        </w:rPr>
        <w:t>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90171" w:rsidRPr="005C6099" w:rsidRDefault="00F642EA" w:rsidP="005C6099">
      <w:pPr>
        <w:pStyle w:val="a3"/>
        <w:spacing w:before="0"/>
        <w:ind w:left="0"/>
        <w:jc w:val="both"/>
        <w:rPr>
          <w:lang w:val="ru-RU"/>
        </w:rPr>
      </w:pPr>
      <w:r w:rsidRPr="005C6099">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w:t>
      </w:r>
    </w:p>
    <w:p w:rsidR="00890171" w:rsidRPr="005C6099" w:rsidRDefault="00F642EA" w:rsidP="005C6099">
      <w:pPr>
        <w:pStyle w:val="a3"/>
        <w:spacing w:before="0"/>
        <w:ind w:left="0" w:firstLine="0"/>
        <w:jc w:val="both"/>
        <w:rPr>
          <w:lang w:val="ru-RU"/>
        </w:rPr>
      </w:pPr>
      <w:r w:rsidRPr="005C6099">
        <w:rPr>
          <w:lang w:val="ru-RU"/>
        </w:rPr>
        <w:t>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90171" w:rsidRPr="005C6099" w:rsidRDefault="00F642EA" w:rsidP="005C6099">
      <w:pPr>
        <w:pStyle w:val="a3"/>
        <w:spacing w:before="0"/>
        <w:ind w:left="0"/>
        <w:rPr>
          <w:lang w:val="ru-RU"/>
        </w:rPr>
      </w:pPr>
      <w:r w:rsidRPr="005C6099">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90171" w:rsidRPr="005C6099" w:rsidRDefault="00F642EA" w:rsidP="005C6099">
      <w:pPr>
        <w:pStyle w:val="a3"/>
        <w:spacing w:before="0"/>
        <w:ind w:left="0"/>
        <w:jc w:val="both"/>
        <w:rPr>
          <w:lang w:val="ru-RU"/>
        </w:rPr>
      </w:pPr>
      <w:r w:rsidRPr="005C6099">
        <w:rPr>
          <w:lang w:val="ru-RU"/>
        </w:rPr>
        <w:t>Рациональные выражения и их преобразования. Доказательство тождеств. Квадратные корни. Свойства арифметически х квадратных корней и их применение к преобразованию числовых выражений и вычислениям.</w:t>
      </w:r>
    </w:p>
    <w:p w:rsidR="00890171" w:rsidRPr="005C6099" w:rsidRDefault="00F642EA" w:rsidP="005C6099">
      <w:pPr>
        <w:pStyle w:val="a3"/>
        <w:spacing w:before="0"/>
        <w:ind w:left="0"/>
        <w:jc w:val="both"/>
        <w:rPr>
          <w:lang w:val="ru-RU"/>
        </w:rPr>
      </w:pPr>
      <w:r w:rsidRPr="005C6099">
        <w:rPr>
          <w:b/>
          <w:lang w:val="ru-RU"/>
        </w:rPr>
        <w:t xml:space="preserve">Уравнения. </w:t>
      </w:r>
      <w:r w:rsidRPr="005C6099">
        <w:rPr>
          <w:lang w:val="ru-RU"/>
        </w:rPr>
        <w:t>Уравнение с одной переменной. Корень уравнения. Свойства числовых равенств. Равносильность уравнений.</w:t>
      </w:r>
    </w:p>
    <w:p w:rsidR="00890171" w:rsidRPr="005C6099" w:rsidRDefault="00F642EA" w:rsidP="005C6099">
      <w:pPr>
        <w:pStyle w:val="a3"/>
        <w:spacing w:before="0"/>
        <w:ind w:left="0" w:firstLine="0"/>
        <w:rPr>
          <w:lang w:val="ru-RU"/>
        </w:rPr>
      </w:pPr>
      <w:r w:rsidRPr="005C6099">
        <w:rPr>
          <w:lang w:val="ru-RU"/>
        </w:rPr>
        <w:t>Линейное уравнение. Квадратное уравнение: формула корней квадратного уравнения.</w:t>
      </w:r>
    </w:p>
    <w:p w:rsidR="00890171" w:rsidRPr="005C6099" w:rsidRDefault="00F642EA" w:rsidP="005C6099">
      <w:pPr>
        <w:pStyle w:val="a3"/>
        <w:spacing w:before="0"/>
        <w:ind w:left="0"/>
        <w:jc w:val="both"/>
        <w:rPr>
          <w:lang w:val="ru-RU"/>
        </w:rPr>
      </w:pPr>
      <w:r w:rsidRPr="005C6099">
        <w:rPr>
          <w:spacing w:val="-3"/>
          <w:lang w:val="ru-RU"/>
        </w:rPr>
        <w:t xml:space="preserve">Теорема </w:t>
      </w:r>
      <w:r w:rsidRPr="005C6099">
        <w:rPr>
          <w:lang w:val="ru-RU"/>
        </w:rPr>
        <w:t xml:space="preserve">Виета. Решение уравнений, </w:t>
      </w:r>
      <w:r w:rsidRPr="005C6099">
        <w:rPr>
          <w:spacing w:val="-4"/>
          <w:lang w:val="ru-RU"/>
        </w:rPr>
        <w:t>сводящихся</w:t>
      </w:r>
      <w:r w:rsidRPr="005C6099">
        <w:rPr>
          <w:lang w:val="ru-RU"/>
        </w:rPr>
        <w:t xml:space="preserve">к </w:t>
      </w:r>
      <w:proofErr w:type="gramStart"/>
      <w:r w:rsidRPr="005C6099">
        <w:rPr>
          <w:lang w:val="ru-RU"/>
        </w:rPr>
        <w:t>линейным</w:t>
      </w:r>
      <w:proofErr w:type="gramEnd"/>
      <w:r w:rsidRPr="005C6099">
        <w:rPr>
          <w:lang w:val="ru-RU"/>
        </w:rPr>
        <w:t xml:space="preserve"> и квадратным. Примеры решения уравнений третьей и четвёртой степеней. Решение дробно-рациональных уравнений.</w:t>
      </w:r>
    </w:p>
    <w:p w:rsidR="00890171" w:rsidRPr="005C6099" w:rsidRDefault="00F642EA" w:rsidP="005C6099">
      <w:pPr>
        <w:pStyle w:val="a3"/>
        <w:spacing w:before="0"/>
        <w:ind w:left="0"/>
        <w:jc w:val="both"/>
        <w:rPr>
          <w:lang w:val="ru-RU"/>
        </w:rPr>
      </w:pPr>
      <w:r w:rsidRPr="005C6099">
        <w:rPr>
          <w:lang w:val="ru-RU"/>
        </w:rPr>
        <w:t>Уравнение с двумя переменными. Линейное уравнение с двумя переменными, примеры решения уравнений в целых числах.</w:t>
      </w:r>
    </w:p>
    <w:p w:rsidR="00890171" w:rsidRPr="005C6099" w:rsidRDefault="00F642EA" w:rsidP="005C6099">
      <w:pPr>
        <w:pStyle w:val="a3"/>
        <w:spacing w:before="0"/>
        <w:ind w:left="0"/>
        <w:jc w:val="both"/>
        <w:rPr>
          <w:lang w:val="ru-RU"/>
        </w:rPr>
      </w:pPr>
      <w:r w:rsidRPr="005C6099">
        <w:rPr>
          <w:lang w:val="ru-RU"/>
        </w:rPr>
        <w:t xml:space="preserve">Система уравнений с </w:t>
      </w:r>
      <w:r w:rsidRPr="005C6099">
        <w:rPr>
          <w:spacing w:val="-3"/>
          <w:lang w:val="ru-RU"/>
        </w:rPr>
        <w:t xml:space="preserve">двумя </w:t>
      </w:r>
      <w:r w:rsidRPr="005C6099">
        <w:rPr>
          <w:lang w:val="ru-RU"/>
        </w:rPr>
        <w:t xml:space="preserve">переменными. Равносильность систем. Системы </w:t>
      </w:r>
      <w:r w:rsidRPr="005C6099">
        <w:rPr>
          <w:spacing w:val="-4"/>
          <w:lang w:val="ru-RU"/>
        </w:rPr>
        <w:t xml:space="preserve">двух  </w:t>
      </w:r>
      <w:r w:rsidRPr="005C6099">
        <w:rPr>
          <w:lang w:val="ru-RU"/>
        </w:rPr>
        <w:t xml:space="preserve">линейных уравнений с </w:t>
      </w:r>
      <w:r w:rsidRPr="005C6099">
        <w:rPr>
          <w:spacing w:val="-3"/>
          <w:lang w:val="ru-RU"/>
        </w:rPr>
        <w:t xml:space="preserve">двумя </w:t>
      </w:r>
      <w:r w:rsidRPr="005C6099">
        <w:rPr>
          <w:lang w:val="ru-RU"/>
        </w:rPr>
        <w:t>переменными; решение подстановкой исложением.</w:t>
      </w:r>
    </w:p>
    <w:p w:rsidR="00890171" w:rsidRPr="005C6099" w:rsidRDefault="00F642EA" w:rsidP="005C6099">
      <w:pPr>
        <w:pStyle w:val="a3"/>
        <w:spacing w:before="0"/>
        <w:ind w:left="0" w:firstLine="0"/>
        <w:rPr>
          <w:lang w:val="ru-RU"/>
        </w:rPr>
      </w:pPr>
      <w:r w:rsidRPr="005C6099">
        <w:rPr>
          <w:lang w:val="ru-RU"/>
        </w:rPr>
        <w:t>Примеры решения систем нелинейных уравнений с двумя переменными. Решение текстовых задач алгебраическим способом.</w:t>
      </w:r>
    </w:p>
    <w:p w:rsidR="00890171" w:rsidRPr="005C6099" w:rsidRDefault="00F642EA" w:rsidP="005C6099">
      <w:pPr>
        <w:pStyle w:val="a3"/>
        <w:spacing w:before="0"/>
        <w:ind w:left="0"/>
        <w:jc w:val="both"/>
        <w:rPr>
          <w:lang w:val="ru-RU"/>
        </w:rPr>
      </w:pPr>
      <w:r w:rsidRPr="005C6099">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w:t>
      </w:r>
    </w:p>
    <w:p w:rsidR="00890171" w:rsidRPr="005C6099" w:rsidRDefault="00F642EA" w:rsidP="005C6099">
      <w:pPr>
        <w:pStyle w:val="a3"/>
        <w:spacing w:before="0"/>
        <w:ind w:left="0" w:firstLine="0"/>
        <w:rPr>
          <w:lang w:val="ru-RU"/>
        </w:rPr>
      </w:pPr>
      <w:r w:rsidRPr="005C6099">
        <w:rPr>
          <w:lang w:val="ru-RU"/>
        </w:rPr>
        <w:t>гипербола, окружность. Графическая интерпретация систем уравнений с двумя переменными.</w:t>
      </w:r>
    </w:p>
    <w:p w:rsidR="00890171" w:rsidRPr="005C6099" w:rsidRDefault="00F642EA" w:rsidP="005C6099">
      <w:pPr>
        <w:rPr>
          <w:sz w:val="24"/>
          <w:szCs w:val="24"/>
          <w:lang w:val="ru-RU"/>
        </w:rPr>
      </w:pPr>
      <w:r w:rsidRPr="005C6099">
        <w:rPr>
          <w:b/>
          <w:sz w:val="24"/>
          <w:szCs w:val="24"/>
          <w:lang w:val="ru-RU"/>
        </w:rPr>
        <w:t xml:space="preserve">Неравенства. </w:t>
      </w:r>
      <w:r w:rsidRPr="005C6099">
        <w:rPr>
          <w:sz w:val="24"/>
          <w:szCs w:val="24"/>
          <w:lang w:val="ru-RU"/>
        </w:rPr>
        <w:t>Числовые неравенства и их свойства.</w:t>
      </w:r>
    </w:p>
    <w:p w:rsidR="00890171" w:rsidRPr="005C6099" w:rsidRDefault="00F642EA" w:rsidP="005C6099">
      <w:pPr>
        <w:pStyle w:val="a3"/>
        <w:spacing w:before="0"/>
        <w:ind w:left="0"/>
        <w:jc w:val="both"/>
        <w:rPr>
          <w:lang w:val="ru-RU"/>
        </w:rPr>
      </w:pPr>
      <w:r w:rsidRPr="005C6099">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90171" w:rsidRPr="005C6099" w:rsidRDefault="00F642EA" w:rsidP="005C6099">
      <w:pPr>
        <w:pStyle w:val="a3"/>
        <w:spacing w:before="0"/>
        <w:ind w:left="0"/>
        <w:jc w:val="both"/>
        <w:rPr>
          <w:lang w:val="ru-RU"/>
        </w:rPr>
      </w:pPr>
      <w:r w:rsidRPr="005C6099">
        <w:rPr>
          <w:b/>
          <w:lang w:val="ru-RU"/>
        </w:rPr>
        <w:t xml:space="preserve">Функции. </w:t>
      </w:r>
      <w:r w:rsidRPr="005C6099">
        <w:rPr>
          <w:lang w:val="ru-RU"/>
        </w:rPr>
        <w:t>Примеры зависимостей; прямая пропорциональность; обратная пропорциональность. Задание зависимостей формулами; вычисления по формулам.</w:t>
      </w:r>
    </w:p>
    <w:p w:rsidR="00890171" w:rsidRPr="005C6099" w:rsidRDefault="00F642EA" w:rsidP="005C6099">
      <w:pPr>
        <w:pStyle w:val="a3"/>
        <w:spacing w:before="0"/>
        <w:ind w:left="0"/>
        <w:jc w:val="both"/>
        <w:rPr>
          <w:lang w:val="ru-RU"/>
        </w:rPr>
      </w:pPr>
      <w:r w:rsidRPr="005C6099">
        <w:rPr>
          <w:lang w:val="ru-RU"/>
        </w:rPr>
        <w:t>Зависимости между величинами. Примеры графиков зависимостей, отражающих реальные процессы.</w:t>
      </w:r>
    </w:p>
    <w:p w:rsidR="00890171" w:rsidRPr="005C6099" w:rsidRDefault="00F642EA" w:rsidP="005C6099">
      <w:pPr>
        <w:pStyle w:val="a3"/>
        <w:spacing w:before="0"/>
        <w:ind w:left="0"/>
        <w:jc w:val="both"/>
        <w:rPr>
          <w:lang w:val="ru-RU"/>
        </w:rPr>
      </w:pPr>
      <w:r w:rsidRPr="005C6099">
        <w:rPr>
          <w:b/>
          <w:lang w:val="ru-RU"/>
        </w:rPr>
        <w:t xml:space="preserve">Числовые функции. </w:t>
      </w:r>
      <w:r w:rsidRPr="005C6099">
        <w:rPr>
          <w:lang w:val="ru-RU"/>
        </w:rPr>
        <w:t>Понятие функции, область применения и область значения функции. Способы  задания  функции.  График  функции.  Свойства  функции,  их  отражение  на графике.</w:t>
      </w:r>
    </w:p>
    <w:p w:rsidR="00890171" w:rsidRPr="005C6099" w:rsidRDefault="00F642EA" w:rsidP="005C6099">
      <w:pPr>
        <w:pStyle w:val="a3"/>
        <w:spacing w:before="0"/>
        <w:ind w:left="0" w:firstLine="0"/>
        <w:rPr>
          <w:lang w:val="ru-RU"/>
        </w:rPr>
      </w:pPr>
      <w:r w:rsidRPr="005C6099">
        <w:rPr>
          <w:lang w:val="ru-RU"/>
        </w:rPr>
        <w:t xml:space="preserve">Функции, описывающие прямую и обратную пропорциональные зависимости, их графики и свойства. Линейная функция, её графи </w:t>
      </w:r>
      <w:proofErr w:type="gramStart"/>
      <w:r w:rsidRPr="005C6099">
        <w:rPr>
          <w:lang w:val="ru-RU"/>
        </w:rPr>
        <w:t>к</w:t>
      </w:r>
      <w:proofErr w:type="gramEnd"/>
      <w:r w:rsidRPr="005C6099">
        <w:rPr>
          <w:lang w:val="ru-RU"/>
        </w:rPr>
        <w:t xml:space="preserve"> и свойства. Квадратичная функция, её график и свойства.</w:t>
      </w:r>
    </w:p>
    <w:p w:rsidR="00890171" w:rsidRPr="005C6099" w:rsidRDefault="005C6099" w:rsidP="005C6099">
      <w:pPr>
        <w:tabs>
          <w:tab w:val="left" w:pos="2376"/>
        </w:tabs>
        <w:rPr>
          <w:sz w:val="24"/>
          <w:szCs w:val="24"/>
        </w:rPr>
      </w:pPr>
      <w:r w:rsidRPr="005C6099">
        <w:rPr>
          <w:sz w:val="24"/>
          <w:szCs w:val="24"/>
        </w:rPr>
      </w:r>
      <w:r w:rsidRPr="005C6099">
        <w:rPr>
          <w:sz w:val="24"/>
          <w:szCs w:val="24"/>
        </w:rPr>
        <w:pict>
          <v:group id="_x0000_s1030" style="width:6.6pt;height:.85pt;mso-position-horizontal-relative:char;mso-position-vertical-relative:line" coordsize="132,17">
            <v:line id="_x0000_s1031" style="position:absolute" from="9,9" to="124,9" strokeweight=".29631mm"/>
            <w10:wrap type="none"/>
            <w10:anchorlock/>
          </v:group>
        </w:pict>
      </w:r>
      <w:r w:rsidR="00F642EA" w:rsidRPr="005C6099">
        <w:rPr>
          <w:sz w:val="24"/>
          <w:szCs w:val="24"/>
        </w:rPr>
        <w:tab/>
      </w:r>
      <w:r w:rsidRPr="005C6099">
        <w:rPr>
          <w:sz w:val="24"/>
          <w:szCs w:val="24"/>
        </w:rPr>
      </w:r>
      <w:r w:rsidRPr="005C6099">
        <w:rPr>
          <w:sz w:val="24"/>
          <w:szCs w:val="24"/>
        </w:rPr>
        <w:pict>
          <v:group id="_x0000_s1028" style="width:6.6pt;height:.85pt;mso-position-horizontal-relative:char;mso-position-vertical-relative:line" coordsize="132,17">
            <v:line id="_x0000_s1029" style="position:absolute" from="9,9" to="124,9" strokeweight=".29631mm"/>
            <w10:wrap type="none"/>
            <w10:anchorlock/>
          </v:group>
        </w:pict>
      </w:r>
    </w:p>
    <w:p w:rsidR="00890171" w:rsidRPr="005C6099" w:rsidRDefault="00F642EA" w:rsidP="005C6099">
      <w:pPr>
        <w:rPr>
          <w:sz w:val="24"/>
          <w:szCs w:val="24"/>
          <w:lang w:val="ru-RU"/>
        </w:rPr>
      </w:pPr>
      <w:r w:rsidRPr="005C6099">
        <w:rPr>
          <w:sz w:val="24"/>
          <w:szCs w:val="24"/>
          <w:lang w:val="ru-RU"/>
        </w:rPr>
        <w:t xml:space="preserve">Степенные функции с натуральными показателями 2 и 3, их графики и свойств а. Графики функций </w:t>
      </w:r>
      <w:r w:rsidRPr="005C6099">
        <w:rPr>
          <w:sz w:val="24"/>
          <w:szCs w:val="24"/>
        </w:rPr>
        <w:lastRenderedPageBreak/>
        <w:t>y</w:t>
      </w:r>
      <w:r w:rsidRPr="005C6099">
        <w:rPr>
          <w:sz w:val="24"/>
          <w:szCs w:val="24"/>
          <w:lang w:val="ru-RU"/>
        </w:rPr>
        <w:t xml:space="preserve"> = √х, </w:t>
      </w:r>
      <w:r w:rsidRPr="005C6099">
        <w:rPr>
          <w:sz w:val="24"/>
          <w:szCs w:val="24"/>
        </w:rPr>
        <w:t>y</w:t>
      </w:r>
      <w:r w:rsidRPr="005C6099">
        <w:rPr>
          <w:sz w:val="24"/>
          <w:szCs w:val="24"/>
          <w:lang w:val="ru-RU"/>
        </w:rPr>
        <w:t xml:space="preserve"> = </w:t>
      </w:r>
      <w:r w:rsidRPr="005C6099">
        <w:rPr>
          <w:position w:val="7"/>
          <w:sz w:val="24"/>
          <w:szCs w:val="24"/>
          <w:lang w:val="ru-RU"/>
        </w:rPr>
        <w:t>3</w:t>
      </w:r>
      <w:r w:rsidRPr="005C6099">
        <w:rPr>
          <w:sz w:val="24"/>
          <w:szCs w:val="24"/>
          <w:lang w:val="ru-RU"/>
        </w:rPr>
        <w:t xml:space="preserve">√х, </w:t>
      </w:r>
      <w:r w:rsidRPr="005C6099">
        <w:rPr>
          <w:sz w:val="24"/>
          <w:szCs w:val="24"/>
        </w:rPr>
        <w:t>y</w:t>
      </w:r>
      <w:r w:rsidRPr="005C6099">
        <w:rPr>
          <w:sz w:val="24"/>
          <w:szCs w:val="24"/>
          <w:lang w:val="ru-RU"/>
        </w:rPr>
        <w:t xml:space="preserve"> = | х|</w:t>
      </w:r>
      <w:proofErr w:type="gramStart"/>
      <w:r w:rsidRPr="005C6099">
        <w:rPr>
          <w:sz w:val="24"/>
          <w:szCs w:val="24"/>
          <w:lang w:val="ru-RU"/>
        </w:rPr>
        <w:t xml:space="preserve"> .</w:t>
      </w:r>
      <w:proofErr w:type="gramEnd"/>
    </w:p>
    <w:p w:rsidR="00890171" w:rsidRPr="005C6099" w:rsidRDefault="00F642EA" w:rsidP="005C6099">
      <w:pPr>
        <w:pStyle w:val="a3"/>
        <w:spacing w:before="0"/>
        <w:ind w:left="0"/>
        <w:jc w:val="both"/>
        <w:rPr>
          <w:lang w:val="ru-RU"/>
        </w:rPr>
      </w:pPr>
      <w:r w:rsidRPr="005C6099">
        <w:rPr>
          <w:b/>
          <w:lang w:val="ru-RU"/>
        </w:rPr>
        <w:t>Числовые последовательности</w:t>
      </w:r>
      <w:r w:rsidRPr="005C6099">
        <w:rPr>
          <w:lang w:val="ru-RU"/>
        </w:rPr>
        <w:t xml:space="preserve">. Понятие числовой последовательности. Задание последовательности рекуррентной </w:t>
      </w:r>
      <w:r w:rsidRPr="005C6099">
        <w:rPr>
          <w:spacing w:val="-4"/>
          <w:lang w:val="ru-RU"/>
        </w:rPr>
        <w:t xml:space="preserve">формулой </w:t>
      </w:r>
      <w:r w:rsidRPr="005C6099">
        <w:rPr>
          <w:lang w:val="ru-RU"/>
        </w:rPr>
        <w:t xml:space="preserve">и </w:t>
      </w:r>
      <w:r w:rsidRPr="005C6099">
        <w:rPr>
          <w:spacing w:val="-4"/>
          <w:lang w:val="ru-RU"/>
        </w:rPr>
        <w:t xml:space="preserve">формулой </w:t>
      </w:r>
      <w:r w:rsidRPr="005C6099">
        <w:rPr>
          <w:spacing w:val="-4"/>
        </w:rPr>
        <w:t>n</w:t>
      </w:r>
      <w:r w:rsidRPr="005C6099">
        <w:rPr>
          <w:spacing w:val="-4"/>
          <w:lang w:val="ru-RU"/>
        </w:rPr>
        <w:t>-го</w:t>
      </w:r>
      <w:r w:rsidRPr="005C6099">
        <w:rPr>
          <w:lang w:val="ru-RU"/>
        </w:rPr>
        <w:t xml:space="preserve">члена. Арифметическая и геометрическая прогрессии. Формулы </w:t>
      </w:r>
      <w:r w:rsidRPr="005C6099">
        <w:rPr>
          <w:spacing w:val="-4"/>
        </w:rPr>
        <w:t>n</w:t>
      </w:r>
      <w:r w:rsidRPr="005C6099">
        <w:rPr>
          <w:spacing w:val="-4"/>
          <w:lang w:val="ru-RU"/>
        </w:rPr>
        <w:t xml:space="preserve">-го </w:t>
      </w:r>
      <w:r w:rsidRPr="005C6099">
        <w:rPr>
          <w:lang w:val="ru-RU"/>
        </w:rPr>
        <w:t>члена арифметической и геометрической прогрессий,</w:t>
      </w:r>
    </w:p>
    <w:p w:rsidR="00890171" w:rsidRPr="005C6099" w:rsidRDefault="00F642EA" w:rsidP="005C6099">
      <w:pPr>
        <w:pStyle w:val="a3"/>
        <w:spacing w:before="0"/>
        <w:ind w:left="0" w:firstLine="0"/>
        <w:rPr>
          <w:lang w:val="ru-RU"/>
        </w:rPr>
      </w:pPr>
      <w:r w:rsidRPr="005C6099">
        <w:rPr>
          <w:lang w:val="ru-RU"/>
        </w:rPr>
        <w:t>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90171" w:rsidRPr="005C6099" w:rsidRDefault="00F642EA" w:rsidP="005C6099">
      <w:pPr>
        <w:rPr>
          <w:sz w:val="24"/>
          <w:szCs w:val="24"/>
          <w:lang w:val="ru-RU"/>
        </w:rPr>
      </w:pPr>
      <w:r w:rsidRPr="005C6099">
        <w:rPr>
          <w:b/>
          <w:sz w:val="24"/>
          <w:szCs w:val="24"/>
          <w:lang w:val="ru-RU"/>
        </w:rPr>
        <w:t>Описательная статистика</w:t>
      </w:r>
      <w:r w:rsidRPr="005C6099">
        <w:rPr>
          <w:sz w:val="24"/>
          <w:szCs w:val="24"/>
          <w:lang w:val="ru-RU"/>
        </w:rPr>
        <w:t>. Представление данных в виде таблиц, диаграмм, графиков.</w:t>
      </w:r>
    </w:p>
    <w:p w:rsidR="00890171" w:rsidRPr="005C6099" w:rsidRDefault="00F642EA" w:rsidP="005C6099">
      <w:pPr>
        <w:pStyle w:val="a3"/>
        <w:tabs>
          <w:tab w:val="left" w:pos="1540"/>
          <w:tab w:val="left" w:pos="3369"/>
          <w:tab w:val="left" w:pos="5332"/>
          <w:tab w:val="left" w:pos="7281"/>
          <w:tab w:val="left" w:pos="8331"/>
          <w:tab w:val="left" w:pos="9485"/>
        </w:tabs>
        <w:spacing w:before="0"/>
        <w:ind w:left="0" w:firstLine="0"/>
        <w:rPr>
          <w:lang w:val="ru-RU"/>
        </w:rPr>
      </w:pPr>
      <w:r w:rsidRPr="005C6099">
        <w:rPr>
          <w:lang w:val="ru-RU"/>
        </w:rPr>
        <w:t>Случайная</w:t>
      </w:r>
      <w:r w:rsidRPr="005C6099">
        <w:rPr>
          <w:lang w:val="ru-RU"/>
        </w:rPr>
        <w:tab/>
        <w:t>изменчивость.</w:t>
      </w:r>
      <w:r w:rsidRPr="005C6099">
        <w:rPr>
          <w:lang w:val="ru-RU"/>
        </w:rPr>
        <w:tab/>
        <w:t>Статистические</w:t>
      </w:r>
      <w:r w:rsidRPr="005C6099">
        <w:rPr>
          <w:lang w:val="ru-RU"/>
        </w:rPr>
        <w:tab/>
        <w:t>характеристики</w:t>
      </w:r>
      <w:r w:rsidRPr="005C6099">
        <w:rPr>
          <w:lang w:val="ru-RU"/>
        </w:rPr>
        <w:tab/>
        <w:t>набора</w:t>
      </w:r>
      <w:r w:rsidRPr="005C6099">
        <w:rPr>
          <w:lang w:val="ru-RU"/>
        </w:rPr>
        <w:tab/>
        <w:t>данных:</w:t>
      </w:r>
      <w:r w:rsidRPr="005C6099">
        <w:rPr>
          <w:lang w:val="ru-RU"/>
        </w:rPr>
        <w:tab/>
        <w:t>среднее арифметическое, медиана, наибольшее и наименьшее значения, размах. Представлениео</w:t>
      </w:r>
    </w:p>
    <w:p w:rsidR="00890171" w:rsidRPr="005C6099" w:rsidRDefault="00F642EA" w:rsidP="005C6099">
      <w:pPr>
        <w:pStyle w:val="a3"/>
        <w:spacing w:before="0"/>
        <w:ind w:left="0" w:firstLine="0"/>
        <w:rPr>
          <w:lang w:val="ru-RU"/>
        </w:rPr>
      </w:pPr>
      <w:r w:rsidRPr="005C6099">
        <w:rPr>
          <w:lang w:val="ru-RU"/>
        </w:rPr>
        <w:t xml:space="preserve">выборочном </w:t>
      </w:r>
      <w:proofErr w:type="gramStart"/>
      <w:r w:rsidRPr="005C6099">
        <w:rPr>
          <w:lang w:val="ru-RU"/>
        </w:rPr>
        <w:t>исследовании</w:t>
      </w:r>
      <w:proofErr w:type="gramEnd"/>
      <w:r w:rsidRPr="005C6099">
        <w:rPr>
          <w:lang w:val="ru-RU"/>
        </w:rPr>
        <w:t>.</w:t>
      </w:r>
    </w:p>
    <w:p w:rsidR="00890171" w:rsidRPr="005C6099" w:rsidRDefault="00F642EA" w:rsidP="005C6099">
      <w:pPr>
        <w:rPr>
          <w:sz w:val="24"/>
          <w:szCs w:val="24"/>
          <w:lang w:val="ru-RU"/>
        </w:rPr>
      </w:pPr>
      <w:r w:rsidRPr="005C6099">
        <w:rPr>
          <w:b/>
          <w:sz w:val="24"/>
          <w:szCs w:val="24"/>
          <w:lang w:val="ru-RU"/>
        </w:rPr>
        <w:t xml:space="preserve">Случайные события и вероятность. </w:t>
      </w:r>
      <w:r w:rsidRPr="005C6099">
        <w:rPr>
          <w:sz w:val="24"/>
          <w:szCs w:val="24"/>
          <w:lang w:val="ru-RU"/>
        </w:rPr>
        <w:t>Понятие о случайном опыте и случайном событии.</w:t>
      </w:r>
    </w:p>
    <w:p w:rsidR="00890171" w:rsidRPr="005C6099" w:rsidRDefault="00F642EA" w:rsidP="005C6099">
      <w:pPr>
        <w:pStyle w:val="a3"/>
        <w:spacing w:before="0"/>
        <w:ind w:left="0" w:firstLine="0"/>
        <w:rPr>
          <w:lang w:val="ru-RU"/>
        </w:rPr>
      </w:pPr>
      <w:r w:rsidRPr="005C6099">
        <w:rPr>
          <w:lang w:val="ru-RU"/>
        </w:rPr>
        <w:t>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w:t>
      </w:r>
    </w:p>
    <w:p w:rsidR="00890171" w:rsidRPr="005C6099" w:rsidRDefault="00F642EA" w:rsidP="005C6099">
      <w:pPr>
        <w:pStyle w:val="a3"/>
        <w:spacing w:before="0"/>
        <w:ind w:left="0" w:firstLine="0"/>
        <w:rPr>
          <w:lang w:val="ru-RU"/>
        </w:rPr>
      </w:pPr>
      <w:r w:rsidRPr="005C6099">
        <w:rPr>
          <w:lang w:val="ru-RU"/>
        </w:rPr>
        <w:t>Классическое определение вероятности.</w:t>
      </w:r>
    </w:p>
    <w:p w:rsidR="00890171" w:rsidRPr="005C6099" w:rsidRDefault="00F642EA" w:rsidP="005C6099">
      <w:pPr>
        <w:pStyle w:val="a3"/>
        <w:spacing w:before="0"/>
        <w:ind w:left="0"/>
        <w:jc w:val="both"/>
        <w:rPr>
          <w:lang w:val="ru-RU"/>
        </w:rPr>
      </w:pPr>
      <w:r w:rsidRPr="005C6099">
        <w:rPr>
          <w:b/>
          <w:lang w:val="ru-RU"/>
        </w:rPr>
        <w:t xml:space="preserve">Комбинаторика. </w:t>
      </w:r>
      <w:r w:rsidRPr="005C6099">
        <w:rPr>
          <w:lang w:val="ru-RU"/>
        </w:rPr>
        <w:t>Решение комбинаторных задач перебором вариантов. Комбинаторное правило умножения. Перестановки и факториал.</w:t>
      </w:r>
    </w:p>
    <w:p w:rsidR="00890171" w:rsidRPr="005C6099" w:rsidRDefault="00F642EA" w:rsidP="00E9463D">
      <w:pPr>
        <w:pStyle w:val="a3"/>
        <w:spacing w:before="0"/>
        <w:ind w:left="0"/>
        <w:jc w:val="both"/>
        <w:rPr>
          <w:lang w:val="ru-RU"/>
        </w:rPr>
      </w:pPr>
      <w:r w:rsidRPr="005C6099">
        <w:rPr>
          <w:b/>
          <w:lang w:val="ru-RU"/>
        </w:rPr>
        <w:t xml:space="preserve">Наглядная геометрия. </w:t>
      </w:r>
      <w:r w:rsidRPr="005C6099">
        <w:rPr>
          <w:spacing w:val="-3"/>
          <w:lang w:val="ru-RU"/>
        </w:rPr>
        <w:t xml:space="preserve">Наглядные </w:t>
      </w:r>
      <w:r w:rsidRPr="005C6099">
        <w:rPr>
          <w:lang w:val="ru-RU"/>
        </w:rPr>
        <w:t xml:space="preserve">представления о фигурах </w:t>
      </w:r>
      <w:r w:rsidRPr="005C6099">
        <w:rPr>
          <w:spacing w:val="3"/>
          <w:lang w:val="ru-RU"/>
        </w:rPr>
        <w:t xml:space="preserve">на </w:t>
      </w:r>
      <w:r w:rsidRPr="005C6099">
        <w:rPr>
          <w:spacing w:val="2"/>
          <w:lang w:val="ru-RU"/>
        </w:rPr>
        <w:t xml:space="preserve">плоскости: </w:t>
      </w:r>
      <w:r w:rsidRPr="005C6099">
        <w:rPr>
          <w:lang w:val="ru-RU"/>
        </w:rPr>
        <w:t xml:space="preserve">прямая,отрезок, </w:t>
      </w:r>
      <w:r w:rsidRPr="005C6099">
        <w:rPr>
          <w:spacing w:val="-4"/>
          <w:lang w:val="ru-RU"/>
        </w:rPr>
        <w:t xml:space="preserve">луч, </w:t>
      </w:r>
      <w:r w:rsidRPr="005C6099">
        <w:rPr>
          <w:lang w:val="ru-RU"/>
        </w:rPr>
        <w:t xml:space="preserve">угол, ломаная, многоугольник, окружность, </w:t>
      </w:r>
      <w:r w:rsidRPr="005C6099">
        <w:rPr>
          <w:spacing w:val="-5"/>
          <w:lang w:val="ru-RU"/>
        </w:rPr>
        <w:t>круг</w:t>
      </w:r>
      <w:proofErr w:type="gramStart"/>
      <w:r w:rsidRPr="005C6099">
        <w:rPr>
          <w:spacing w:val="-5"/>
          <w:lang w:val="ru-RU"/>
        </w:rPr>
        <w:t>.</w:t>
      </w:r>
      <w:r w:rsidRPr="005C6099">
        <w:rPr>
          <w:lang w:val="ru-RU"/>
        </w:rPr>
        <w:t>Ч</w:t>
      </w:r>
      <w:proofErr w:type="gramEnd"/>
      <w:r w:rsidRPr="005C6099">
        <w:rPr>
          <w:lang w:val="ru-RU"/>
        </w:rPr>
        <w:t>етырёхугольник, прямоугольник,квадрат.Треугольник, виды треугольников. Правильные многоугольники. Взаимное расположение двух прямых, двух окружностей, прямой и окружности.</w:t>
      </w:r>
    </w:p>
    <w:p w:rsidR="00890171" w:rsidRPr="005C6099" w:rsidRDefault="00F642EA" w:rsidP="005C6099">
      <w:pPr>
        <w:pStyle w:val="a3"/>
        <w:spacing w:before="0"/>
        <w:ind w:left="0" w:firstLine="0"/>
        <w:rPr>
          <w:lang w:val="ru-RU"/>
        </w:rPr>
      </w:pPr>
      <w:r w:rsidRPr="005C6099">
        <w:rPr>
          <w:lang w:val="ru-RU"/>
        </w:rPr>
        <w:t xml:space="preserve">Изображение  геометрических  фигур  и  их  конфигураций.  Длина  отрезка,  </w:t>
      </w:r>
      <w:proofErr w:type="gramStart"/>
      <w:r w:rsidRPr="005C6099">
        <w:rPr>
          <w:lang w:val="ru-RU"/>
        </w:rPr>
        <w:t>ломаной</w:t>
      </w:r>
      <w:proofErr w:type="gramEnd"/>
      <w:r w:rsidRPr="005C6099">
        <w:rPr>
          <w:lang w:val="ru-RU"/>
        </w:rPr>
        <w:t>.</w:t>
      </w:r>
    </w:p>
    <w:p w:rsidR="00890171" w:rsidRPr="005C6099" w:rsidRDefault="00F642EA" w:rsidP="005C6099">
      <w:pPr>
        <w:pStyle w:val="a3"/>
        <w:spacing w:before="0"/>
        <w:ind w:left="0" w:firstLine="0"/>
        <w:jc w:val="both"/>
        <w:rPr>
          <w:lang w:val="ru-RU"/>
        </w:rPr>
      </w:pPr>
      <w:r w:rsidRPr="005C6099">
        <w:rPr>
          <w:lang w:val="ru-RU"/>
        </w:rPr>
        <w:t>Периметр многоугольника. Единицы измерения длины. Измерение длины отрезка, построение отрезка заданной длины. Виды углов. Градусная мера угла. Измерение и построение углов с помощью транспортира. Биссектриса угла.</w:t>
      </w:r>
    </w:p>
    <w:p w:rsidR="00890171" w:rsidRPr="005C6099" w:rsidRDefault="00F642EA" w:rsidP="005C6099">
      <w:pPr>
        <w:pStyle w:val="a3"/>
        <w:spacing w:before="0"/>
        <w:ind w:left="0"/>
        <w:rPr>
          <w:lang w:val="ru-RU"/>
        </w:rPr>
      </w:pPr>
      <w:r w:rsidRPr="005C6099">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p>
    <w:p w:rsidR="00890171" w:rsidRPr="005C6099" w:rsidRDefault="00F642EA" w:rsidP="005C6099">
      <w:pPr>
        <w:pStyle w:val="a3"/>
        <w:spacing w:before="0"/>
        <w:ind w:left="0" w:firstLine="0"/>
        <w:jc w:val="both"/>
        <w:rPr>
          <w:lang w:val="ru-RU"/>
        </w:rPr>
      </w:pPr>
      <w:r w:rsidRPr="005C6099">
        <w:rPr>
          <w:lang w:val="ru-RU"/>
        </w:rPr>
        <w:t xml:space="preserve">Разрезание и составление геометрических фигур. </w:t>
      </w:r>
      <w:proofErr w:type="gramStart"/>
      <w:r w:rsidRPr="005C6099">
        <w:rPr>
          <w:lang w:val="ru-RU"/>
        </w:rPr>
        <w:t>Наглядные представления о пространственных фигурах: куб, параллелепипед, призма, пирамида, шар, сфера, конус, цилиндр.</w:t>
      </w:r>
      <w:proofErr w:type="gramEnd"/>
      <w:r w:rsidRPr="005C6099">
        <w:rPr>
          <w:lang w:val="ru-RU"/>
        </w:rPr>
        <w:t xml:space="preserve"> Изображение пространственных </w:t>
      </w:r>
      <w:proofErr w:type="gramStart"/>
      <w:r w:rsidRPr="005C6099">
        <w:rPr>
          <w:lang w:val="ru-RU"/>
        </w:rPr>
        <w:t>фи гур</w:t>
      </w:r>
      <w:proofErr w:type="gramEnd"/>
      <w:r w:rsidRPr="005C6099">
        <w:rPr>
          <w:lang w:val="ru-RU"/>
        </w:rPr>
        <w:t>.</w:t>
      </w:r>
    </w:p>
    <w:p w:rsidR="00890171" w:rsidRPr="005C6099" w:rsidRDefault="00F642EA" w:rsidP="005C6099">
      <w:pPr>
        <w:pStyle w:val="a3"/>
        <w:spacing w:before="0"/>
        <w:ind w:left="0"/>
        <w:rPr>
          <w:lang w:val="ru-RU"/>
        </w:rPr>
      </w:pPr>
      <w:r w:rsidRPr="005C6099">
        <w:rPr>
          <w:lang w:val="ru-RU"/>
        </w:rPr>
        <w:t>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90171" w:rsidRPr="005C6099" w:rsidRDefault="00F642EA" w:rsidP="005C6099">
      <w:pPr>
        <w:pStyle w:val="a3"/>
        <w:spacing w:before="0"/>
        <w:ind w:left="0" w:firstLine="0"/>
        <w:rPr>
          <w:lang w:val="ru-RU"/>
        </w:rPr>
      </w:pPr>
      <w:r w:rsidRPr="005C6099">
        <w:rPr>
          <w:lang w:val="ru-RU"/>
        </w:rPr>
        <w:t>Понятие объёма; единицы объёма. Объём прямоугольного параллелепипеда, куба.</w:t>
      </w:r>
    </w:p>
    <w:p w:rsidR="00890171" w:rsidRPr="005C6099" w:rsidRDefault="00F642EA" w:rsidP="005C6099">
      <w:pPr>
        <w:pStyle w:val="a3"/>
        <w:spacing w:before="0"/>
        <w:ind w:left="0"/>
        <w:rPr>
          <w:lang w:val="ru-RU"/>
        </w:rPr>
      </w:pPr>
      <w:r w:rsidRPr="005C6099">
        <w:rPr>
          <w:lang w:val="ru-RU"/>
        </w:rPr>
        <w:t>Понятие о равенстве фигур. Центральная, осевая и зеркальная симметрии. Изображение симметричных фигур.</w:t>
      </w:r>
    </w:p>
    <w:p w:rsidR="00890171" w:rsidRPr="005C6099" w:rsidRDefault="00F642EA" w:rsidP="005C6099">
      <w:pPr>
        <w:rPr>
          <w:sz w:val="24"/>
          <w:szCs w:val="24"/>
          <w:lang w:val="ru-RU"/>
        </w:rPr>
      </w:pPr>
      <w:r w:rsidRPr="005C6099">
        <w:rPr>
          <w:b/>
          <w:sz w:val="24"/>
          <w:szCs w:val="24"/>
          <w:lang w:val="ru-RU"/>
        </w:rPr>
        <w:t xml:space="preserve">Геометрические фигуры. </w:t>
      </w:r>
      <w:r w:rsidRPr="005C6099">
        <w:rPr>
          <w:sz w:val="24"/>
          <w:szCs w:val="24"/>
          <w:lang w:val="ru-RU"/>
        </w:rPr>
        <w:t>Прямые и углы. Точка, прямая, плоскость. Отрезок, луч. Угол.</w:t>
      </w:r>
    </w:p>
    <w:p w:rsidR="00890171" w:rsidRPr="005C6099" w:rsidRDefault="00F642EA" w:rsidP="005C6099">
      <w:pPr>
        <w:pStyle w:val="a3"/>
        <w:spacing w:before="0"/>
        <w:ind w:left="0" w:firstLine="0"/>
        <w:jc w:val="both"/>
        <w:rPr>
          <w:lang w:val="ru-RU"/>
        </w:rPr>
      </w:pPr>
      <w:r w:rsidRPr="005C6099">
        <w:rPr>
          <w:lang w:val="ru-RU"/>
        </w:rPr>
        <w:t xml:space="preserve">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w:t>
      </w:r>
      <w:proofErr w:type="gramStart"/>
      <w:r w:rsidRPr="005C6099">
        <w:rPr>
          <w:lang w:val="ru-RU"/>
        </w:rPr>
        <w:t>прямых</w:t>
      </w:r>
      <w:proofErr w:type="gramEnd"/>
      <w:r w:rsidRPr="005C6099">
        <w:rPr>
          <w:lang w:val="ru-RU"/>
        </w:rPr>
        <w:t>.</w:t>
      </w:r>
    </w:p>
    <w:p w:rsidR="00890171" w:rsidRPr="005C6099" w:rsidRDefault="00F642EA" w:rsidP="005C6099">
      <w:pPr>
        <w:pStyle w:val="a3"/>
        <w:spacing w:before="0"/>
        <w:ind w:left="0" w:firstLine="0"/>
        <w:jc w:val="both"/>
        <w:rPr>
          <w:lang w:val="ru-RU"/>
        </w:rPr>
      </w:pPr>
      <w:r w:rsidRPr="005C6099">
        <w:rPr>
          <w:lang w:val="ru-RU"/>
        </w:rPr>
        <w:t xml:space="preserve">Перпендикуляр и наклонная </w:t>
      </w:r>
      <w:proofErr w:type="gramStart"/>
      <w:r w:rsidRPr="005C6099">
        <w:rPr>
          <w:lang w:val="ru-RU"/>
        </w:rPr>
        <w:t>к</w:t>
      </w:r>
      <w:proofErr w:type="gramEnd"/>
      <w:r w:rsidRPr="005C6099">
        <w:rPr>
          <w:lang w:val="ru-RU"/>
        </w:rPr>
        <w:t xml:space="preserve"> прямой.</w:t>
      </w:r>
    </w:p>
    <w:p w:rsidR="00890171" w:rsidRPr="005C6099" w:rsidRDefault="00F642EA" w:rsidP="005C6099">
      <w:pPr>
        <w:pStyle w:val="a3"/>
        <w:spacing w:before="0"/>
        <w:ind w:left="0"/>
        <w:rPr>
          <w:lang w:val="ru-RU"/>
        </w:rPr>
      </w:pPr>
      <w:r w:rsidRPr="005C6099">
        <w:rPr>
          <w:lang w:val="ru-RU"/>
        </w:rPr>
        <w:t>Серединный перпендикуляр к отрезку. Геометрическое место точек. Свойства биссектрисы угла и серединного перпендикуляра к отрезку.</w:t>
      </w:r>
    </w:p>
    <w:p w:rsidR="00890171" w:rsidRPr="005C6099" w:rsidRDefault="00F642EA" w:rsidP="005C6099">
      <w:pPr>
        <w:pStyle w:val="a3"/>
        <w:spacing w:before="0"/>
        <w:ind w:left="0"/>
        <w:jc w:val="both"/>
        <w:rPr>
          <w:lang w:val="ru-RU"/>
        </w:rPr>
      </w:pPr>
      <w:r w:rsidRPr="005C6099">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w:t>
      </w:r>
    </w:p>
    <w:p w:rsidR="00890171" w:rsidRPr="005C6099" w:rsidRDefault="00F642EA" w:rsidP="005C6099">
      <w:pPr>
        <w:rPr>
          <w:sz w:val="24"/>
          <w:szCs w:val="24"/>
          <w:lang w:val="ru-RU"/>
        </w:rPr>
      </w:pPr>
      <w:r w:rsidRPr="005C6099">
        <w:rPr>
          <w:sz w:val="24"/>
          <w:szCs w:val="24"/>
          <w:lang w:val="ru-RU"/>
        </w:rPr>
        <w:t>котангенс острого угла прямоугольного треугольника и углов от 0 до 180 градусов, приведение к острому   углу.  Решение  прямоугольных треугольников.  Основное  тригонометрическое тождество.</w:t>
      </w:r>
    </w:p>
    <w:p w:rsidR="00890171" w:rsidRPr="005C6099" w:rsidRDefault="00F642EA" w:rsidP="005C6099">
      <w:pPr>
        <w:pStyle w:val="a3"/>
        <w:spacing w:before="0"/>
        <w:ind w:left="0" w:firstLine="0"/>
        <w:rPr>
          <w:lang w:val="ru-RU"/>
        </w:rPr>
      </w:pPr>
      <w:r w:rsidRPr="005C6099">
        <w:rPr>
          <w:lang w:val="ru-RU"/>
        </w:rPr>
        <w:t>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90171" w:rsidRPr="005C6099" w:rsidRDefault="00F642EA" w:rsidP="005C6099">
      <w:pPr>
        <w:pStyle w:val="a3"/>
        <w:spacing w:before="0"/>
        <w:ind w:left="0" w:firstLine="0"/>
        <w:rPr>
          <w:lang w:val="ru-RU"/>
        </w:rPr>
      </w:pPr>
      <w:r w:rsidRPr="005C6099">
        <w:rPr>
          <w:lang w:val="ru-RU"/>
        </w:rPr>
        <w:t>Четырёхугольник.  Параллелограмм,  его  свойства  и  признаки.  Прямоугольник, квадрат,</w:t>
      </w:r>
    </w:p>
    <w:p w:rsidR="00890171" w:rsidRPr="005C6099" w:rsidRDefault="00F642EA" w:rsidP="005C6099">
      <w:pPr>
        <w:pStyle w:val="a3"/>
        <w:spacing w:before="0"/>
        <w:ind w:left="0" w:firstLine="0"/>
        <w:rPr>
          <w:lang w:val="ru-RU"/>
        </w:rPr>
      </w:pPr>
      <w:r w:rsidRPr="005C6099">
        <w:rPr>
          <w:lang w:val="ru-RU"/>
        </w:rPr>
        <w:t>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w:t>
      </w:r>
    </w:p>
    <w:p w:rsidR="00890171" w:rsidRPr="005C6099" w:rsidRDefault="00F642EA" w:rsidP="005C6099">
      <w:pPr>
        <w:pStyle w:val="a3"/>
        <w:spacing w:before="0"/>
        <w:ind w:left="0"/>
        <w:rPr>
          <w:lang w:val="ru-RU"/>
        </w:rPr>
      </w:pPr>
      <w:r w:rsidRPr="005C6099">
        <w:rPr>
          <w:lang w:val="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w:t>
      </w:r>
      <w:r w:rsidRPr="005C6099">
        <w:rPr>
          <w:lang w:val="ru-RU"/>
        </w:rPr>
        <w:lastRenderedPageBreak/>
        <w:t>Касательная и  секущая к  окружности, их  свойства. Вписанные и  описанные многоугольники.</w:t>
      </w:r>
    </w:p>
    <w:p w:rsidR="00890171" w:rsidRPr="005C6099" w:rsidRDefault="00F642EA" w:rsidP="005C6099">
      <w:pPr>
        <w:pStyle w:val="a3"/>
        <w:spacing w:before="0"/>
        <w:ind w:left="0" w:firstLine="0"/>
        <w:rPr>
          <w:lang w:val="ru-RU"/>
        </w:rPr>
      </w:pPr>
      <w:r w:rsidRPr="005C6099">
        <w:rPr>
          <w:lang w:val="ru-RU"/>
        </w:rPr>
        <w:t>Окружность, вписанная в треугольник,  и окружность,  описанная около треугольника.  Вписанные и описанные окружности правильного многоугольника.</w:t>
      </w:r>
    </w:p>
    <w:p w:rsidR="00890171" w:rsidRPr="005C6099" w:rsidRDefault="00F642EA" w:rsidP="005C6099">
      <w:pPr>
        <w:pStyle w:val="a3"/>
        <w:spacing w:before="0"/>
        <w:ind w:left="0"/>
        <w:jc w:val="right"/>
        <w:rPr>
          <w:lang w:val="ru-RU"/>
        </w:rPr>
      </w:pPr>
      <w:r w:rsidRPr="005C6099">
        <w:rPr>
          <w:lang w:val="ru-RU"/>
        </w:rPr>
        <w:t xml:space="preserve">Геометрические преобразования. Понятие о равенстве </w:t>
      </w:r>
      <w:r w:rsidRPr="005C6099">
        <w:rPr>
          <w:spacing w:val="-5"/>
          <w:lang w:val="ru-RU"/>
        </w:rPr>
        <w:t xml:space="preserve">фигур. </w:t>
      </w:r>
      <w:r w:rsidRPr="005C6099">
        <w:rPr>
          <w:lang w:val="ru-RU"/>
        </w:rPr>
        <w:t>Понятие о</w:t>
      </w:r>
      <w:r w:rsidRPr="005C6099">
        <w:rPr>
          <w:spacing w:val="2"/>
          <w:lang w:val="ru-RU"/>
        </w:rPr>
        <w:t>движении</w:t>
      </w:r>
      <w:proofErr w:type="gramStart"/>
      <w:r w:rsidRPr="005C6099">
        <w:rPr>
          <w:spacing w:val="2"/>
          <w:lang w:val="ru-RU"/>
        </w:rPr>
        <w:t>:</w:t>
      </w:r>
      <w:r w:rsidRPr="005C6099">
        <w:rPr>
          <w:lang w:val="ru-RU"/>
        </w:rPr>
        <w:t>о</w:t>
      </w:r>
      <w:proofErr w:type="gramEnd"/>
      <w:r w:rsidRPr="005C6099">
        <w:rPr>
          <w:lang w:val="ru-RU"/>
        </w:rPr>
        <w:t xml:space="preserve">севая и центральная симметрии, параллельный перенос, поворот. Понятие о подобии </w:t>
      </w:r>
      <w:r w:rsidRPr="005C6099">
        <w:rPr>
          <w:spacing w:val="-5"/>
          <w:lang w:val="ru-RU"/>
        </w:rPr>
        <w:t xml:space="preserve">фигур </w:t>
      </w:r>
      <w:r w:rsidRPr="005C6099">
        <w:rPr>
          <w:lang w:val="ru-RU"/>
        </w:rPr>
        <w:t>и гомотетии.</w:t>
      </w:r>
    </w:p>
    <w:p w:rsidR="00890171" w:rsidRPr="005C6099" w:rsidRDefault="00F642EA" w:rsidP="005C6099">
      <w:pPr>
        <w:pStyle w:val="a3"/>
        <w:spacing w:before="0"/>
        <w:ind w:left="0"/>
        <w:rPr>
          <w:lang w:val="ru-RU"/>
        </w:rPr>
      </w:pPr>
      <w:r w:rsidRPr="005C6099">
        <w:rPr>
          <w:lang w:val="ru-RU"/>
        </w:rPr>
        <w:t>Решение задач на вычисление, доказательство и построение с использованием свойств изученных фигур.</w:t>
      </w:r>
    </w:p>
    <w:p w:rsidR="00890171" w:rsidRPr="005C6099" w:rsidRDefault="00F642EA" w:rsidP="005C6099">
      <w:pPr>
        <w:rPr>
          <w:sz w:val="24"/>
          <w:szCs w:val="24"/>
          <w:lang w:val="ru-RU"/>
        </w:rPr>
      </w:pPr>
      <w:r w:rsidRPr="005C6099">
        <w:rPr>
          <w:b/>
          <w:sz w:val="24"/>
          <w:szCs w:val="24"/>
          <w:lang w:val="ru-RU"/>
        </w:rPr>
        <w:t>Измерение геометрических величин</w:t>
      </w:r>
      <w:r w:rsidRPr="005C6099">
        <w:rPr>
          <w:sz w:val="24"/>
          <w:szCs w:val="24"/>
          <w:lang w:val="ru-RU"/>
        </w:rPr>
        <w:t xml:space="preserve">.  Длина  отрезка.  Расстояние от  точки  </w:t>
      </w:r>
      <w:proofErr w:type="gramStart"/>
      <w:r w:rsidRPr="005C6099">
        <w:rPr>
          <w:sz w:val="24"/>
          <w:szCs w:val="24"/>
          <w:lang w:val="ru-RU"/>
        </w:rPr>
        <w:t>до</w:t>
      </w:r>
      <w:proofErr w:type="gramEnd"/>
      <w:r w:rsidRPr="005C6099">
        <w:rPr>
          <w:sz w:val="24"/>
          <w:szCs w:val="24"/>
          <w:lang w:val="ru-RU"/>
        </w:rPr>
        <w:t xml:space="preserve">  прямой.</w:t>
      </w:r>
    </w:p>
    <w:p w:rsidR="00890171" w:rsidRPr="005C6099" w:rsidRDefault="00F642EA" w:rsidP="005C6099">
      <w:pPr>
        <w:pStyle w:val="a3"/>
        <w:spacing w:before="0"/>
        <w:ind w:left="0" w:firstLine="0"/>
        <w:rPr>
          <w:lang w:val="ru-RU"/>
        </w:rPr>
      </w:pPr>
      <w:r w:rsidRPr="005C6099">
        <w:rPr>
          <w:lang w:val="ru-RU"/>
        </w:rPr>
        <w:t xml:space="preserve">Расстояние между </w:t>
      </w:r>
      <w:proofErr w:type="gramStart"/>
      <w:r w:rsidRPr="005C6099">
        <w:rPr>
          <w:lang w:val="ru-RU"/>
        </w:rPr>
        <w:t>параллельными</w:t>
      </w:r>
      <w:proofErr w:type="gramEnd"/>
      <w:r w:rsidRPr="005C6099">
        <w:rPr>
          <w:lang w:val="ru-RU"/>
        </w:rPr>
        <w:t xml:space="preserve"> прямыми. Периметр многоугольника.</w:t>
      </w:r>
    </w:p>
    <w:p w:rsidR="00890171" w:rsidRPr="005C6099" w:rsidRDefault="00F642EA" w:rsidP="005C6099">
      <w:pPr>
        <w:pStyle w:val="a3"/>
        <w:spacing w:before="0"/>
        <w:ind w:left="0"/>
        <w:rPr>
          <w:lang w:val="ru-RU"/>
        </w:rPr>
      </w:pPr>
      <w:r w:rsidRPr="005C6099">
        <w:rPr>
          <w:lang w:val="ru-RU"/>
        </w:rPr>
        <w:t xml:space="preserve">Длина окружности, число </w:t>
      </w:r>
      <w:r w:rsidRPr="005C6099">
        <w:t>π</w:t>
      </w:r>
      <w:r w:rsidRPr="005C6099">
        <w:rPr>
          <w:lang w:val="ru-RU"/>
        </w:rPr>
        <w:t>, длина дуги окружности. Градусная мера угла, соответствие между величиной центрального угла и длиной дуги окружности.</w:t>
      </w:r>
    </w:p>
    <w:p w:rsidR="00890171" w:rsidRPr="005C6099" w:rsidRDefault="00F642EA" w:rsidP="005C6099">
      <w:pPr>
        <w:pStyle w:val="a3"/>
        <w:spacing w:before="0"/>
        <w:ind w:left="0"/>
        <w:rPr>
          <w:lang w:val="ru-RU"/>
        </w:rPr>
      </w:pPr>
      <w:r w:rsidRPr="005C6099">
        <w:rPr>
          <w:lang w:val="ru-RU"/>
        </w:rPr>
        <w:t xml:space="preserve">Понятие площади плоских </w:t>
      </w:r>
      <w:proofErr w:type="gramStart"/>
      <w:r w:rsidRPr="005C6099">
        <w:rPr>
          <w:lang w:val="ru-RU"/>
        </w:rPr>
        <w:t>фи гур</w:t>
      </w:r>
      <w:proofErr w:type="gramEnd"/>
      <w:r w:rsidRPr="005C6099">
        <w:rPr>
          <w:lang w:val="ru-RU"/>
        </w:rPr>
        <w:t>. Равносоставленные и равновеликие фигуры. Площадь прямоугольника. Площади параллелограмма, треугольника и трапеции. Площадь многоугольника.</w:t>
      </w:r>
    </w:p>
    <w:p w:rsidR="00890171" w:rsidRPr="005C6099" w:rsidRDefault="00F642EA" w:rsidP="005C6099">
      <w:pPr>
        <w:pStyle w:val="a3"/>
        <w:spacing w:before="0"/>
        <w:ind w:left="0" w:firstLine="0"/>
        <w:rPr>
          <w:lang w:val="ru-RU"/>
        </w:rPr>
      </w:pPr>
      <w:r w:rsidRPr="005C6099">
        <w:rPr>
          <w:lang w:val="ru-RU"/>
        </w:rPr>
        <w:t>Площадь круга и площадь сектора. Соотношение между площадями подобных фигур.</w:t>
      </w:r>
    </w:p>
    <w:p w:rsidR="00890171" w:rsidRPr="005C6099" w:rsidRDefault="00F642EA" w:rsidP="005C6099">
      <w:pPr>
        <w:pStyle w:val="a3"/>
        <w:spacing w:before="0"/>
        <w:ind w:left="0" w:firstLine="0"/>
        <w:rPr>
          <w:lang w:val="ru-RU"/>
        </w:rPr>
      </w:pPr>
      <w:r w:rsidRPr="005C6099">
        <w:rPr>
          <w:lang w:val="ru-RU"/>
        </w:rPr>
        <w:t>Решение задач на вычисление и доказательство с использованием изученных формул.</w:t>
      </w:r>
    </w:p>
    <w:p w:rsidR="00890171" w:rsidRPr="005C6099" w:rsidRDefault="00F642EA" w:rsidP="005C6099">
      <w:pPr>
        <w:pStyle w:val="a3"/>
        <w:spacing w:before="0"/>
        <w:ind w:left="0"/>
        <w:rPr>
          <w:lang w:val="ru-RU"/>
        </w:rPr>
      </w:pPr>
      <w:r w:rsidRPr="005C6099">
        <w:rPr>
          <w:b/>
          <w:lang w:val="ru-RU"/>
        </w:rPr>
        <w:t xml:space="preserve">Координаты. </w:t>
      </w:r>
      <w:r w:rsidRPr="005C6099">
        <w:rPr>
          <w:lang w:val="ru-RU"/>
        </w:rPr>
        <w:t xml:space="preserve">Уравнение </w:t>
      </w:r>
      <w:proofErr w:type="gramStart"/>
      <w:r w:rsidRPr="005C6099">
        <w:rPr>
          <w:lang w:val="ru-RU"/>
        </w:rPr>
        <w:t>прямой</w:t>
      </w:r>
      <w:proofErr w:type="gramEnd"/>
      <w:r w:rsidRPr="005C6099">
        <w:rPr>
          <w:lang w:val="ru-RU"/>
        </w:rPr>
        <w:t>. Координаты середины отрезка. Формула расстояния между двумя точками плоскости. Уравнение окружности.</w:t>
      </w:r>
    </w:p>
    <w:p w:rsidR="00890171" w:rsidRPr="005C6099" w:rsidRDefault="00F642EA" w:rsidP="005C6099">
      <w:pPr>
        <w:pStyle w:val="a3"/>
        <w:spacing w:before="0"/>
        <w:ind w:left="0" w:firstLine="0"/>
        <w:rPr>
          <w:lang w:val="ru-RU"/>
        </w:rPr>
      </w:pPr>
      <w:r w:rsidRPr="005C6099">
        <w:rPr>
          <w:b/>
          <w:lang w:val="ru-RU"/>
        </w:rPr>
        <w:t xml:space="preserve">Векторы.   </w:t>
      </w:r>
      <w:r w:rsidRPr="005C6099">
        <w:rPr>
          <w:lang w:val="ru-RU"/>
        </w:rPr>
        <w:t>Длина   (модуль)   вектора.   Равенство   векторов.   Коллинеарные   векторы.</w:t>
      </w:r>
    </w:p>
    <w:p w:rsidR="00890171" w:rsidRPr="005C6099" w:rsidRDefault="00F642EA" w:rsidP="005C6099">
      <w:pPr>
        <w:pStyle w:val="a3"/>
        <w:spacing w:before="0"/>
        <w:ind w:left="0" w:firstLine="0"/>
        <w:rPr>
          <w:lang w:val="ru-RU"/>
        </w:rPr>
      </w:pPr>
      <w:r w:rsidRPr="005C6099">
        <w:rPr>
          <w:lang w:val="ru-RU"/>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90171" w:rsidRPr="005C6099" w:rsidRDefault="00F642EA" w:rsidP="005C6099">
      <w:pPr>
        <w:pStyle w:val="a3"/>
        <w:spacing w:before="0"/>
        <w:ind w:left="0"/>
        <w:jc w:val="both"/>
        <w:rPr>
          <w:lang w:val="ru-RU"/>
        </w:rPr>
      </w:pPr>
      <w:r w:rsidRPr="005C6099">
        <w:rPr>
          <w:b/>
          <w:lang w:val="ru-RU"/>
        </w:rPr>
        <w:t>Теоретико-множественные понятия</w:t>
      </w:r>
      <w:r w:rsidRPr="005C6099">
        <w:rPr>
          <w:lang w:val="ru-RU"/>
        </w:rPr>
        <w:t>.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Иллюстрация отношений между множествами с помощью диаграмм Эйлера—Венна.</w:t>
      </w:r>
    </w:p>
    <w:p w:rsidR="00890171" w:rsidRPr="005C6099" w:rsidRDefault="00F642EA" w:rsidP="005C6099">
      <w:pPr>
        <w:pStyle w:val="a3"/>
        <w:spacing w:before="0"/>
        <w:ind w:left="0"/>
        <w:rPr>
          <w:lang w:val="ru-RU"/>
        </w:rPr>
      </w:pPr>
      <w:r w:rsidRPr="005C6099">
        <w:rPr>
          <w:b/>
          <w:lang w:val="ru-RU"/>
        </w:rPr>
        <w:t xml:space="preserve">Элементы логики. </w:t>
      </w:r>
      <w:r w:rsidRPr="005C6099">
        <w:rPr>
          <w:lang w:val="ru-RU"/>
        </w:rPr>
        <w:t xml:space="preserve">Определение. Аксиомы и теоремы. Доказательство. Доказательство от противного. Теорема, обратная </w:t>
      </w:r>
      <w:proofErr w:type="gramStart"/>
      <w:r w:rsidRPr="005C6099">
        <w:rPr>
          <w:lang w:val="ru-RU"/>
        </w:rPr>
        <w:t>данной</w:t>
      </w:r>
      <w:proofErr w:type="gramEnd"/>
      <w:r w:rsidRPr="005C6099">
        <w:rPr>
          <w:lang w:val="ru-RU"/>
        </w:rPr>
        <w:t>. Пример и контрпример. Понятие о равносильности,</w:t>
      </w:r>
    </w:p>
    <w:p w:rsidR="00890171" w:rsidRPr="005C6099" w:rsidRDefault="00F642EA" w:rsidP="005C6099">
      <w:pPr>
        <w:pStyle w:val="a3"/>
        <w:spacing w:before="0"/>
        <w:ind w:left="0" w:firstLine="0"/>
        <w:rPr>
          <w:lang w:val="ru-RU"/>
        </w:rPr>
      </w:pPr>
      <w:r w:rsidRPr="005C6099">
        <w:rPr>
          <w:lang w:val="ru-RU"/>
        </w:rPr>
        <w:t xml:space="preserve">следовании, употребление логических </w:t>
      </w:r>
      <w:proofErr w:type="gramStart"/>
      <w:r w:rsidRPr="005C6099">
        <w:rPr>
          <w:lang w:val="ru-RU"/>
        </w:rPr>
        <w:t>связок</w:t>
      </w:r>
      <w:proofErr w:type="gramEnd"/>
      <w:r w:rsidRPr="005C6099">
        <w:rPr>
          <w:lang w:val="ru-RU"/>
        </w:rPr>
        <w:t xml:space="preserve"> если..., то, в том и только в том случае, логические связки и, или.</w:t>
      </w:r>
    </w:p>
    <w:p w:rsidR="00890171" w:rsidRPr="005C6099" w:rsidRDefault="00F642EA" w:rsidP="005C6099">
      <w:pPr>
        <w:pStyle w:val="a3"/>
        <w:spacing w:before="0"/>
        <w:ind w:left="0"/>
        <w:rPr>
          <w:lang w:val="ru-RU"/>
        </w:rPr>
      </w:pPr>
      <w:r w:rsidRPr="005C6099">
        <w:rPr>
          <w:b/>
          <w:lang w:val="ru-RU"/>
        </w:rPr>
        <w:t>Математика в историческом развитии</w:t>
      </w:r>
      <w:r w:rsidRPr="005C6099">
        <w:rPr>
          <w:lang w:val="ru-RU"/>
        </w:rPr>
        <w:t>.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w:t>
      </w:r>
    </w:p>
    <w:p w:rsidR="00890171" w:rsidRPr="005C6099" w:rsidRDefault="00F642EA" w:rsidP="005C6099">
      <w:pPr>
        <w:pStyle w:val="a3"/>
        <w:spacing w:before="0"/>
        <w:ind w:left="0" w:firstLine="0"/>
        <w:rPr>
          <w:lang w:val="ru-RU"/>
        </w:rPr>
      </w:pPr>
      <w:r w:rsidRPr="005C6099">
        <w:rPr>
          <w:lang w:val="ru-RU"/>
        </w:rPr>
        <w:t>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90171" w:rsidRPr="005C6099" w:rsidRDefault="00F642EA" w:rsidP="005C6099">
      <w:pPr>
        <w:pStyle w:val="a3"/>
        <w:spacing w:before="0"/>
        <w:ind w:left="0" w:firstLine="0"/>
        <w:rPr>
          <w:lang w:val="ru-RU"/>
        </w:rPr>
      </w:pPr>
      <w:r w:rsidRPr="005C6099">
        <w:rPr>
          <w:lang w:val="ru-RU"/>
        </w:rPr>
        <w:t xml:space="preserve">Зарождение алгебры в недрах арифметики. </w:t>
      </w:r>
      <w:proofErr w:type="gramStart"/>
      <w:r w:rsidRPr="005C6099">
        <w:rPr>
          <w:lang w:val="ru-RU"/>
        </w:rPr>
        <w:t>Ал-Хорезми</w:t>
      </w:r>
      <w:proofErr w:type="gramEnd"/>
      <w:r w:rsidRPr="005C6099">
        <w:rPr>
          <w:lang w:val="ru-RU"/>
        </w:rPr>
        <w:t>. Рождение буквенной символики.</w:t>
      </w:r>
    </w:p>
    <w:p w:rsidR="00890171" w:rsidRPr="005C6099" w:rsidRDefault="00F642EA" w:rsidP="005C6099">
      <w:pPr>
        <w:pStyle w:val="a3"/>
        <w:spacing w:before="0"/>
        <w:ind w:left="0" w:firstLine="0"/>
        <w:jc w:val="both"/>
        <w:rPr>
          <w:lang w:val="ru-RU"/>
        </w:rPr>
      </w:pPr>
      <w:r w:rsidRPr="005C6099">
        <w:rPr>
          <w:lang w:val="ru-RU"/>
        </w:rPr>
        <w:t xml:space="preserve">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5C6099">
        <w:rPr>
          <w:lang w:val="ru-RU"/>
        </w:rPr>
        <w:t>Дж</w:t>
      </w:r>
      <w:proofErr w:type="gramEnd"/>
      <w:r w:rsidRPr="005C6099">
        <w:rPr>
          <w:lang w:val="ru-RU"/>
        </w:rPr>
        <w:t>.</w:t>
      </w:r>
    </w:p>
    <w:p w:rsidR="00890171" w:rsidRPr="005C6099" w:rsidRDefault="00F642EA" w:rsidP="005C6099">
      <w:pPr>
        <w:pStyle w:val="a3"/>
        <w:spacing w:before="0"/>
        <w:ind w:left="0" w:firstLine="0"/>
        <w:jc w:val="both"/>
        <w:rPr>
          <w:lang w:val="ru-RU"/>
        </w:rPr>
      </w:pPr>
      <w:r w:rsidRPr="005C6099">
        <w:rPr>
          <w:lang w:val="ru-RU"/>
        </w:rPr>
        <w:t xml:space="preserve">Кардано, </w:t>
      </w:r>
      <w:r w:rsidRPr="005C6099">
        <w:rPr>
          <w:spacing w:val="-5"/>
          <w:lang w:val="ru-RU"/>
        </w:rPr>
        <w:t xml:space="preserve">Н. </w:t>
      </w:r>
      <w:r w:rsidRPr="005C6099">
        <w:rPr>
          <w:spacing w:val="-5"/>
        </w:rPr>
        <w:t>X</w:t>
      </w:r>
      <w:r w:rsidRPr="005C6099">
        <w:rPr>
          <w:spacing w:val="-5"/>
          <w:lang w:val="ru-RU"/>
        </w:rPr>
        <w:t xml:space="preserve">. </w:t>
      </w:r>
      <w:r w:rsidRPr="005C6099">
        <w:rPr>
          <w:spacing w:val="-4"/>
          <w:lang w:val="ru-RU"/>
        </w:rPr>
        <w:t>Абель</w:t>
      </w:r>
      <w:proofErr w:type="gramStart"/>
      <w:r w:rsidRPr="005C6099">
        <w:rPr>
          <w:spacing w:val="-4"/>
          <w:lang w:val="ru-RU"/>
        </w:rPr>
        <w:t>.</w:t>
      </w:r>
      <w:r w:rsidRPr="005C6099">
        <w:rPr>
          <w:spacing w:val="3"/>
          <w:lang w:val="ru-RU"/>
        </w:rPr>
        <w:t>Э</w:t>
      </w:r>
      <w:proofErr w:type="gramEnd"/>
      <w:r w:rsidRPr="005C6099">
        <w:rPr>
          <w:spacing w:val="3"/>
          <w:lang w:val="ru-RU"/>
        </w:rPr>
        <w:t xml:space="preserve">. </w:t>
      </w:r>
      <w:r w:rsidRPr="005C6099">
        <w:rPr>
          <w:spacing w:val="-4"/>
          <w:lang w:val="ru-RU"/>
        </w:rPr>
        <w:t>Галуа.</w:t>
      </w:r>
      <w:r w:rsidRPr="005C6099">
        <w:rPr>
          <w:lang w:val="ru-RU"/>
        </w:rPr>
        <w:t xml:space="preserve">Изобретение метода координат, </w:t>
      </w:r>
      <w:r w:rsidRPr="005C6099">
        <w:rPr>
          <w:spacing w:val="-3"/>
          <w:lang w:val="ru-RU"/>
        </w:rPr>
        <w:t xml:space="preserve">позволяющего </w:t>
      </w:r>
      <w:r w:rsidRPr="005C6099">
        <w:rPr>
          <w:lang w:val="ru-RU"/>
        </w:rPr>
        <w:t xml:space="preserve">переводить геометрические объекты </w:t>
      </w:r>
      <w:r w:rsidRPr="005C6099">
        <w:rPr>
          <w:spacing w:val="3"/>
          <w:lang w:val="ru-RU"/>
        </w:rPr>
        <w:t xml:space="preserve">на </w:t>
      </w:r>
      <w:r w:rsidRPr="005C6099">
        <w:rPr>
          <w:lang w:val="ru-RU"/>
        </w:rPr>
        <w:t xml:space="preserve">язык алгебры. Р. Декарт и </w:t>
      </w:r>
      <w:r w:rsidRPr="005C6099">
        <w:rPr>
          <w:spacing w:val="-5"/>
          <w:lang w:val="ru-RU"/>
        </w:rPr>
        <w:t xml:space="preserve">П. </w:t>
      </w:r>
      <w:r w:rsidRPr="005C6099">
        <w:rPr>
          <w:lang w:val="ru-RU"/>
        </w:rPr>
        <w:t xml:space="preserve">Ферма. Примеры различных систем координат </w:t>
      </w:r>
      <w:r w:rsidRPr="005C6099">
        <w:rPr>
          <w:spacing w:val="3"/>
          <w:lang w:val="ru-RU"/>
        </w:rPr>
        <w:t xml:space="preserve">на </w:t>
      </w:r>
      <w:r w:rsidRPr="005C6099">
        <w:rPr>
          <w:lang w:val="ru-RU"/>
        </w:rPr>
        <w:t>плоскости.</w:t>
      </w:r>
    </w:p>
    <w:p w:rsidR="00890171" w:rsidRPr="005C6099" w:rsidRDefault="00F642EA" w:rsidP="005C6099">
      <w:pPr>
        <w:pStyle w:val="a3"/>
        <w:spacing w:before="0"/>
        <w:ind w:left="0"/>
        <w:rPr>
          <w:lang w:val="ru-RU"/>
        </w:rPr>
      </w:pPr>
      <w:r w:rsidRPr="005C6099">
        <w:rPr>
          <w:lang w:val="ru-RU"/>
        </w:rPr>
        <w:t>Задача Леонардо Пизанского (Фибоначчи) о кроликах, числа Фибоначчи. Задача о шахматной доске.</w:t>
      </w:r>
    </w:p>
    <w:p w:rsidR="00890171" w:rsidRPr="005C6099" w:rsidRDefault="00F642EA" w:rsidP="005C6099">
      <w:pPr>
        <w:pStyle w:val="a3"/>
        <w:spacing w:before="0"/>
        <w:ind w:left="0"/>
        <w:rPr>
          <w:lang w:val="ru-RU"/>
        </w:rPr>
      </w:pPr>
      <w:r w:rsidRPr="005C6099">
        <w:rPr>
          <w:lang w:val="ru-RU"/>
        </w:rPr>
        <w:t>Истоки теории вероятностей: страховое дело, азартные игры. П. Ферма и Б. Паскаль. Я. Бернулли. А. Н. Колмогоров. От землемерия к геометрии. Пифагор и его школа. Фалес.  Архимед.</w:t>
      </w:r>
    </w:p>
    <w:p w:rsidR="00890171" w:rsidRPr="005C6099" w:rsidRDefault="00F642EA" w:rsidP="005C6099">
      <w:pPr>
        <w:pStyle w:val="a3"/>
        <w:spacing w:before="0"/>
        <w:ind w:left="0" w:firstLine="0"/>
        <w:jc w:val="both"/>
        <w:rPr>
          <w:lang w:val="ru-RU"/>
        </w:rPr>
      </w:pPr>
      <w:r w:rsidRPr="005C6099">
        <w:rPr>
          <w:lang w:val="ru-RU"/>
        </w:rPr>
        <w:t>Построения с помощью циркуля и линейки. Построение правильных многоугольников. Трисекция угла.</w:t>
      </w:r>
    </w:p>
    <w:p w:rsidR="00890171" w:rsidRPr="005C6099" w:rsidRDefault="00F642EA" w:rsidP="005C6099">
      <w:pPr>
        <w:pStyle w:val="a3"/>
        <w:spacing w:before="0"/>
        <w:ind w:left="0"/>
        <w:rPr>
          <w:lang w:val="ru-RU"/>
        </w:rPr>
      </w:pPr>
      <w:r w:rsidRPr="005C6099">
        <w:rPr>
          <w:lang w:val="ru-RU"/>
        </w:rPr>
        <w:t xml:space="preserve">Квадратура круга. Удвоение куба. История числа </w:t>
      </w:r>
      <w:r w:rsidRPr="005C6099">
        <w:t>π</w:t>
      </w:r>
      <w:r w:rsidRPr="005C6099">
        <w:rPr>
          <w:lang w:val="ru-RU"/>
        </w:rPr>
        <w:t>. Золотое сечение. «Начала» Евклида. Л. Эйлер. Н. И. Лобачевский. История пятого постулата. Софизм, парадоксы.</w:t>
      </w:r>
    </w:p>
    <w:p w:rsidR="00890171" w:rsidRPr="005C6099" w:rsidRDefault="00F642EA" w:rsidP="005C6099">
      <w:pPr>
        <w:pStyle w:val="1"/>
        <w:spacing w:before="0"/>
        <w:ind w:left="0" w:right="0"/>
        <w:jc w:val="center"/>
        <w:rPr>
          <w:lang w:val="ru-RU"/>
        </w:rPr>
      </w:pPr>
      <w:r w:rsidRPr="005C6099">
        <w:rPr>
          <w:lang w:val="ru-RU"/>
        </w:rPr>
        <w:t>Информатика</w:t>
      </w:r>
    </w:p>
    <w:p w:rsidR="00890171" w:rsidRPr="005C6099" w:rsidRDefault="00F642EA" w:rsidP="005C6099">
      <w:pPr>
        <w:rPr>
          <w:sz w:val="24"/>
          <w:szCs w:val="24"/>
          <w:lang w:val="ru-RU"/>
        </w:rPr>
      </w:pPr>
      <w:r w:rsidRPr="005C6099">
        <w:rPr>
          <w:b/>
          <w:sz w:val="24"/>
          <w:szCs w:val="24"/>
          <w:lang w:val="ru-RU"/>
        </w:rPr>
        <w:t>Информация  и  способы  её  представления</w:t>
      </w:r>
      <w:r w:rsidRPr="005C6099">
        <w:rPr>
          <w:sz w:val="24"/>
          <w:szCs w:val="24"/>
          <w:lang w:val="ru-RU"/>
        </w:rPr>
        <w:t>.  Слово  «информация»  в  обыденной речи.</w:t>
      </w:r>
    </w:p>
    <w:p w:rsidR="00890171" w:rsidRPr="005C6099" w:rsidRDefault="00F642EA" w:rsidP="005C6099">
      <w:pPr>
        <w:pStyle w:val="a3"/>
        <w:spacing w:before="0"/>
        <w:ind w:left="0" w:firstLine="0"/>
        <w:rPr>
          <w:lang w:val="ru-RU"/>
        </w:rPr>
      </w:pPr>
      <w:r w:rsidRPr="005C6099">
        <w:rPr>
          <w:lang w:val="ru-RU"/>
        </w:rPr>
        <w:t>Информация как объект (данные) и как процесс (информирование). Термин «информация» (данные) в курсе ин формати ки.</w:t>
      </w:r>
    </w:p>
    <w:p w:rsidR="00890171" w:rsidRPr="005C6099" w:rsidRDefault="00F642EA" w:rsidP="005C6099">
      <w:pPr>
        <w:pStyle w:val="a3"/>
        <w:spacing w:before="0"/>
        <w:ind w:left="0" w:firstLine="0"/>
        <w:rPr>
          <w:lang w:val="ru-RU"/>
        </w:rPr>
      </w:pPr>
      <w:r w:rsidRPr="005C6099">
        <w:rPr>
          <w:lang w:val="ru-RU"/>
        </w:rPr>
        <w:t>Описание  информации  при  помощи  текстов.  Язык.  Письмо.  Знак.  Алфавит.  Символ</w:t>
      </w:r>
    </w:p>
    <w:p w:rsidR="00890171" w:rsidRPr="005C6099" w:rsidRDefault="00F642EA" w:rsidP="005C6099">
      <w:pPr>
        <w:pStyle w:val="a3"/>
        <w:spacing w:before="0"/>
        <w:ind w:left="0" w:firstLine="0"/>
        <w:jc w:val="both"/>
        <w:rPr>
          <w:lang w:val="ru-RU"/>
        </w:rPr>
      </w:pPr>
      <w:r w:rsidRPr="005C6099">
        <w:rPr>
          <w:lang w:val="ru-RU"/>
        </w:rPr>
        <w:t>(«буква»).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890171" w:rsidRPr="005C6099" w:rsidRDefault="00F642EA" w:rsidP="005C6099">
      <w:pPr>
        <w:ind w:firstLine="706"/>
        <w:jc w:val="both"/>
        <w:rPr>
          <w:i/>
          <w:sz w:val="24"/>
          <w:szCs w:val="24"/>
          <w:lang w:val="ru-RU"/>
        </w:rPr>
      </w:pPr>
      <w:r w:rsidRPr="005C6099">
        <w:rPr>
          <w:i/>
          <w:sz w:val="24"/>
          <w:szCs w:val="24"/>
          <w:lang w:val="ru-RU"/>
        </w:rPr>
        <w:t xml:space="preserve">Разнообразие </w:t>
      </w:r>
      <w:r w:rsidRPr="005C6099">
        <w:rPr>
          <w:i/>
          <w:spacing w:val="-3"/>
          <w:sz w:val="24"/>
          <w:szCs w:val="24"/>
          <w:lang w:val="ru-RU"/>
        </w:rPr>
        <w:t xml:space="preserve">языков </w:t>
      </w:r>
      <w:r w:rsidRPr="005C6099">
        <w:rPr>
          <w:i/>
          <w:sz w:val="24"/>
          <w:szCs w:val="24"/>
          <w:lang w:val="ru-RU"/>
        </w:rPr>
        <w:t xml:space="preserve">и алфавитов. Неполнота текстового описания мира. Литературные и </w:t>
      </w:r>
      <w:r w:rsidRPr="005C6099">
        <w:rPr>
          <w:i/>
          <w:sz w:val="24"/>
          <w:szCs w:val="24"/>
          <w:lang w:val="ru-RU"/>
        </w:rPr>
        <w:lastRenderedPageBreak/>
        <w:t xml:space="preserve">научные тексты. Понятие о моделировании </w:t>
      </w:r>
      <w:r w:rsidRPr="005C6099">
        <w:rPr>
          <w:i/>
          <w:spacing w:val="-3"/>
          <w:sz w:val="24"/>
          <w:szCs w:val="24"/>
          <w:lang w:val="ru-RU"/>
        </w:rPr>
        <w:t xml:space="preserve">(в </w:t>
      </w:r>
      <w:r w:rsidRPr="005C6099">
        <w:rPr>
          <w:i/>
          <w:sz w:val="24"/>
          <w:szCs w:val="24"/>
          <w:lang w:val="ru-RU"/>
        </w:rPr>
        <w:t>широком смысле) при восприятии мира человеком.</w:t>
      </w:r>
    </w:p>
    <w:p w:rsidR="00890171" w:rsidRPr="005C6099" w:rsidRDefault="00F642EA" w:rsidP="005C6099">
      <w:pPr>
        <w:pStyle w:val="a3"/>
        <w:spacing w:before="0"/>
        <w:ind w:left="0"/>
        <w:jc w:val="both"/>
        <w:rPr>
          <w:lang w:val="ru-RU"/>
        </w:rPr>
      </w:pPr>
      <w:r w:rsidRPr="005C6099">
        <w:rPr>
          <w:lang w:val="ru-RU"/>
        </w:rPr>
        <w:t xml:space="preserve">Кодирование текстов. Кодовая таблица. Представление </w:t>
      </w:r>
      <w:r w:rsidRPr="005C6099">
        <w:rPr>
          <w:spacing w:val="-3"/>
          <w:lang w:val="ru-RU"/>
        </w:rPr>
        <w:t xml:space="preserve">текстов </w:t>
      </w:r>
      <w:r w:rsidRPr="005C6099">
        <w:rPr>
          <w:lang w:val="ru-RU"/>
        </w:rPr>
        <w:t xml:space="preserve">в компьютерах. </w:t>
      </w:r>
      <w:r w:rsidRPr="005C6099">
        <w:rPr>
          <w:spacing w:val="-5"/>
          <w:lang w:val="ru-RU"/>
        </w:rPr>
        <w:t xml:space="preserve">Все </w:t>
      </w:r>
      <w:r w:rsidRPr="005C6099">
        <w:rPr>
          <w:lang w:val="ru-RU"/>
        </w:rPr>
        <w:t xml:space="preserve">данные в компьютере — </w:t>
      </w:r>
      <w:r w:rsidRPr="005C6099">
        <w:rPr>
          <w:spacing w:val="-3"/>
          <w:lang w:val="ru-RU"/>
        </w:rPr>
        <w:t xml:space="preserve">тексты </w:t>
      </w:r>
      <w:r w:rsidRPr="005C6099">
        <w:rPr>
          <w:lang w:val="ru-RU"/>
        </w:rPr>
        <w:t xml:space="preserve">в двоичном алфавите. Двоичный алфавит. </w:t>
      </w:r>
      <w:r w:rsidRPr="005C6099">
        <w:rPr>
          <w:spacing w:val="-5"/>
          <w:lang w:val="ru-RU"/>
        </w:rPr>
        <w:t xml:space="preserve">Азбука </w:t>
      </w:r>
      <w:r w:rsidRPr="005C6099">
        <w:rPr>
          <w:lang w:val="ru-RU"/>
        </w:rPr>
        <w:t xml:space="preserve">Морзе. </w:t>
      </w:r>
      <w:proofErr w:type="gramStart"/>
      <w:r w:rsidRPr="005C6099">
        <w:rPr>
          <w:spacing w:val="2"/>
          <w:lang w:val="ru-RU"/>
        </w:rPr>
        <w:t xml:space="preserve">Двоичные </w:t>
      </w:r>
      <w:r w:rsidRPr="005C6099">
        <w:rPr>
          <w:spacing w:val="-4"/>
          <w:lang w:val="ru-RU"/>
        </w:rPr>
        <w:t>коды</w:t>
      </w:r>
      <w:r w:rsidRPr="005C6099">
        <w:rPr>
          <w:lang w:val="ru-RU"/>
        </w:rPr>
        <w:t xml:space="preserve">с фиксированной длиной </w:t>
      </w:r>
      <w:r w:rsidRPr="005C6099">
        <w:rPr>
          <w:spacing w:val="-3"/>
          <w:lang w:val="ru-RU"/>
        </w:rPr>
        <w:t xml:space="preserve">кодового </w:t>
      </w:r>
      <w:r w:rsidRPr="005C6099">
        <w:rPr>
          <w:lang w:val="ru-RU"/>
        </w:rPr>
        <w:t>слова (8, 16, 32).</w:t>
      </w:r>
      <w:proofErr w:type="gramEnd"/>
      <w:r w:rsidRPr="005C6099">
        <w:rPr>
          <w:lang w:val="ru-RU"/>
        </w:rPr>
        <w:t xml:space="preserve"> Количество символов, представимых в таких </w:t>
      </w:r>
      <w:r w:rsidRPr="005C6099">
        <w:rPr>
          <w:spacing w:val="-3"/>
          <w:lang w:val="ru-RU"/>
        </w:rPr>
        <w:t xml:space="preserve">кодах. </w:t>
      </w:r>
      <w:r w:rsidRPr="005C6099">
        <w:rPr>
          <w:lang w:val="ru-RU"/>
        </w:rPr>
        <w:t>Понятие о возможности записи любого текстового сообщения в двоичномвиде.</w:t>
      </w:r>
    </w:p>
    <w:p w:rsidR="00890171" w:rsidRPr="005C6099" w:rsidRDefault="00F642EA" w:rsidP="005C6099">
      <w:pPr>
        <w:ind w:firstLine="706"/>
        <w:jc w:val="both"/>
        <w:rPr>
          <w:i/>
          <w:sz w:val="24"/>
          <w:szCs w:val="24"/>
          <w:lang w:val="ru-RU"/>
        </w:rPr>
      </w:pPr>
      <w:r w:rsidRPr="005C6099">
        <w:rPr>
          <w:i/>
          <w:sz w:val="24"/>
          <w:szCs w:val="24"/>
          <w:lang w:val="ru-RU"/>
        </w:rPr>
        <w:t xml:space="preserve">Примеры кодов. Код КОИ-8. Представление о стандарте Юникод. Значение стандартов </w:t>
      </w:r>
      <w:proofErr w:type="gramStart"/>
      <w:r w:rsidRPr="005C6099">
        <w:rPr>
          <w:i/>
          <w:sz w:val="24"/>
          <w:szCs w:val="24"/>
          <w:lang w:val="ru-RU"/>
        </w:rPr>
        <w:t>для</w:t>
      </w:r>
      <w:proofErr w:type="gramEnd"/>
      <w:r w:rsidRPr="005C6099">
        <w:rPr>
          <w:i/>
          <w:sz w:val="24"/>
          <w:szCs w:val="24"/>
          <w:lang w:val="ru-RU"/>
        </w:rPr>
        <w:t xml:space="preserve"> ИКТ.</w:t>
      </w:r>
    </w:p>
    <w:p w:rsidR="00890171" w:rsidRPr="005C6099" w:rsidRDefault="00F642EA" w:rsidP="005C6099">
      <w:pPr>
        <w:pStyle w:val="a3"/>
        <w:spacing w:before="0"/>
        <w:ind w:left="0" w:firstLine="0"/>
        <w:rPr>
          <w:lang w:val="ru-RU"/>
        </w:rPr>
      </w:pPr>
      <w:r w:rsidRPr="005C6099">
        <w:rPr>
          <w:lang w:val="ru-RU"/>
        </w:rPr>
        <w:t>Знакомство с двоичной записью целых чисел. Запись натуральных чисел в пределах 256.</w:t>
      </w:r>
    </w:p>
    <w:p w:rsidR="00890171" w:rsidRPr="005C6099" w:rsidRDefault="00F642EA" w:rsidP="005C6099">
      <w:pPr>
        <w:pStyle w:val="a3"/>
        <w:spacing w:before="0"/>
        <w:ind w:left="0" w:firstLine="0"/>
        <w:jc w:val="both"/>
        <w:rPr>
          <w:lang w:val="ru-RU"/>
        </w:rPr>
      </w:pPr>
      <w:r w:rsidRPr="005C6099">
        <w:rPr>
          <w:lang w:val="ru-RU"/>
        </w:rPr>
        <w:t>Нетекстовые (аудиовизуальные) данные (картины, устная речь, музыка, кино). Возможность дискретного (символьного) представления аудиовизуальных данных. Понятие о необходимости количественного описания информации. Размер (длина) текста как мера количества информации.</w:t>
      </w:r>
    </w:p>
    <w:p w:rsidR="00890171" w:rsidRPr="005C6099" w:rsidRDefault="00F642EA" w:rsidP="005C6099">
      <w:pPr>
        <w:pStyle w:val="a3"/>
        <w:spacing w:before="0"/>
        <w:ind w:left="0" w:firstLine="0"/>
        <w:jc w:val="both"/>
        <w:rPr>
          <w:lang w:val="ru-RU"/>
        </w:rPr>
      </w:pPr>
      <w:r w:rsidRPr="005C6099">
        <w:rPr>
          <w:lang w:val="ru-RU"/>
        </w:rPr>
        <w:t>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890171" w:rsidRPr="005C6099" w:rsidRDefault="00F642EA" w:rsidP="005C6099">
      <w:pPr>
        <w:pStyle w:val="a3"/>
        <w:spacing w:before="0"/>
        <w:ind w:left="0" w:firstLine="0"/>
        <w:rPr>
          <w:lang w:val="ru-RU"/>
        </w:rPr>
      </w:pPr>
      <w:r w:rsidRPr="005C6099">
        <w:rPr>
          <w:lang w:val="ru-RU"/>
        </w:rPr>
        <w:t>Бит и байт — единицы размера двоичных текстов, производные единицы.</w:t>
      </w:r>
    </w:p>
    <w:p w:rsidR="00890171" w:rsidRPr="005C6099" w:rsidRDefault="00F642EA" w:rsidP="005C6099">
      <w:pPr>
        <w:pStyle w:val="a3"/>
        <w:spacing w:before="0"/>
        <w:ind w:left="0"/>
        <w:jc w:val="both"/>
        <w:rPr>
          <w:lang w:val="ru-RU"/>
        </w:rPr>
      </w:pPr>
      <w:r w:rsidRPr="005C6099">
        <w:rPr>
          <w:lang w:val="ru-RU"/>
        </w:rPr>
        <w:t>Понятие о носителях ин формации, используемых в ИКТ, их истории и перспективах развития.</w:t>
      </w:r>
    </w:p>
    <w:p w:rsidR="00890171" w:rsidRPr="005C6099" w:rsidRDefault="00F642EA" w:rsidP="005C6099">
      <w:pPr>
        <w:pStyle w:val="a3"/>
        <w:spacing w:before="0"/>
        <w:ind w:left="0"/>
        <w:jc w:val="both"/>
        <w:rPr>
          <w:lang w:val="ru-RU"/>
        </w:rPr>
      </w:pPr>
      <w:r w:rsidRPr="005C6099">
        <w:rPr>
          <w:lang w:val="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890171" w:rsidRPr="005C6099" w:rsidRDefault="00F642EA" w:rsidP="005C6099">
      <w:pPr>
        <w:pStyle w:val="a3"/>
        <w:spacing w:before="0"/>
        <w:ind w:left="0"/>
        <w:jc w:val="both"/>
        <w:rPr>
          <w:lang w:val="ru-RU"/>
        </w:rPr>
      </w:pPr>
      <w:r w:rsidRPr="005C6099">
        <w:rPr>
          <w:lang w:val="ru-RU"/>
        </w:rPr>
        <w:t>Понятие файла. Типы файлов. Характерные размеры файлов различных типов — текстовых</w:t>
      </w:r>
    </w:p>
    <w:p w:rsidR="00890171" w:rsidRPr="005C6099" w:rsidRDefault="00F642EA" w:rsidP="005C6099">
      <w:pPr>
        <w:pStyle w:val="a3"/>
        <w:spacing w:before="0"/>
        <w:ind w:left="0" w:firstLine="0"/>
        <w:jc w:val="both"/>
        <w:rPr>
          <w:lang w:val="ru-RU"/>
        </w:rPr>
      </w:pPr>
      <w:r w:rsidRPr="005C6099">
        <w:rPr>
          <w:lang w:val="ru-RU"/>
        </w:rPr>
        <w:t xml:space="preserve">(страница печатного </w:t>
      </w:r>
      <w:r w:rsidRPr="005C6099">
        <w:rPr>
          <w:spacing w:val="-3"/>
          <w:lang w:val="ru-RU"/>
        </w:rPr>
        <w:t xml:space="preserve">текста, «Война </w:t>
      </w:r>
      <w:r w:rsidRPr="005C6099">
        <w:rPr>
          <w:lang w:val="ru-RU"/>
        </w:rPr>
        <w:t xml:space="preserve">и </w:t>
      </w:r>
      <w:r w:rsidRPr="005C6099">
        <w:rPr>
          <w:spacing w:val="-3"/>
          <w:lang w:val="ru-RU"/>
        </w:rPr>
        <w:t xml:space="preserve">Мир», </w:t>
      </w:r>
      <w:r w:rsidRPr="005C6099">
        <w:rPr>
          <w:lang w:val="ru-RU"/>
        </w:rPr>
        <w:t xml:space="preserve">БСЭ), видео, </w:t>
      </w:r>
      <w:r w:rsidRPr="005C6099">
        <w:rPr>
          <w:spacing w:val="-4"/>
          <w:lang w:val="ru-RU"/>
        </w:rPr>
        <w:t xml:space="preserve">файлы </w:t>
      </w:r>
      <w:r w:rsidRPr="005C6099">
        <w:rPr>
          <w:lang w:val="ru-RU"/>
        </w:rPr>
        <w:t xml:space="preserve">данных космических  наблюдений, </w:t>
      </w:r>
      <w:r w:rsidRPr="005C6099">
        <w:rPr>
          <w:spacing w:val="-4"/>
          <w:lang w:val="ru-RU"/>
        </w:rPr>
        <w:t xml:space="preserve">файлы </w:t>
      </w:r>
      <w:r w:rsidRPr="005C6099">
        <w:rPr>
          <w:lang w:val="ru-RU"/>
        </w:rPr>
        <w:t>данных при математическом моделировании идр.</w:t>
      </w:r>
    </w:p>
    <w:p w:rsidR="00890171" w:rsidRPr="005C6099" w:rsidRDefault="00F642EA" w:rsidP="005C6099">
      <w:pPr>
        <w:ind w:firstLine="706"/>
        <w:jc w:val="both"/>
        <w:rPr>
          <w:sz w:val="24"/>
          <w:szCs w:val="24"/>
          <w:lang w:val="ru-RU"/>
        </w:rPr>
      </w:pPr>
      <w:r w:rsidRPr="005C6099">
        <w:rPr>
          <w:b/>
          <w:sz w:val="24"/>
          <w:szCs w:val="24"/>
          <w:lang w:val="ru-RU"/>
        </w:rPr>
        <w:t xml:space="preserve">Основы алгоритмической культуры. </w:t>
      </w:r>
      <w:r w:rsidRPr="005C6099">
        <w:rPr>
          <w:sz w:val="24"/>
          <w:szCs w:val="24"/>
          <w:lang w:val="ru-RU"/>
        </w:rPr>
        <w:t>Понятие исполнителя. Обстановка (среда обитания)</w:t>
      </w:r>
    </w:p>
    <w:p w:rsidR="00890171" w:rsidRPr="005C6099" w:rsidRDefault="00F642EA" w:rsidP="005C6099">
      <w:pPr>
        <w:pStyle w:val="a3"/>
        <w:spacing w:before="0"/>
        <w:ind w:left="0" w:firstLine="0"/>
        <w:jc w:val="both"/>
        <w:rPr>
          <w:lang w:val="ru-RU"/>
        </w:rPr>
      </w:pPr>
      <w:r w:rsidRPr="005C6099">
        <w:rPr>
          <w:lang w:val="ru-RU"/>
        </w:rPr>
        <w:t>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890171" w:rsidRPr="005C6099" w:rsidRDefault="00F642EA" w:rsidP="005C6099">
      <w:pPr>
        <w:pStyle w:val="a3"/>
        <w:spacing w:before="0"/>
        <w:ind w:left="0"/>
        <w:jc w:val="both"/>
        <w:rPr>
          <w:lang w:val="ru-RU"/>
        </w:rPr>
      </w:pPr>
      <w:r w:rsidRPr="005C6099">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w:t>
      </w:r>
    </w:p>
    <w:p w:rsidR="00890171" w:rsidRPr="005C6099" w:rsidRDefault="00F642EA" w:rsidP="005C6099">
      <w:pPr>
        <w:pStyle w:val="a3"/>
        <w:spacing w:before="0"/>
        <w:ind w:left="0" w:firstLine="0"/>
        <w:jc w:val="both"/>
        <w:rPr>
          <w:lang w:val="ru-RU"/>
        </w:rPr>
      </w:pPr>
      <w:r w:rsidRPr="005C6099">
        <w:rPr>
          <w:lang w:val="ru-RU"/>
        </w:rPr>
        <w:t>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890171" w:rsidRPr="005C6099" w:rsidRDefault="00F642EA" w:rsidP="005C6099">
      <w:pPr>
        <w:pStyle w:val="a3"/>
        <w:spacing w:before="0"/>
        <w:ind w:left="0"/>
        <w:jc w:val="both"/>
        <w:rPr>
          <w:lang w:val="ru-RU"/>
        </w:rPr>
      </w:pPr>
      <w:r w:rsidRPr="005C6099">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890171" w:rsidRPr="005C6099" w:rsidRDefault="00F642EA" w:rsidP="005C6099">
      <w:pPr>
        <w:pStyle w:val="a3"/>
        <w:spacing w:before="0"/>
        <w:ind w:left="0" w:firstLine="0"/>
        <w:jc w:val="both"/>
        <w:rPr>
          <w:lang w:val="ru-RU"/>
        </w:rPr>
      </w:pPr>
      <w:r w:rsidRPr="005C6099">
        <w:rPr>
          <w:lang w:val="ru-RU"/>
        </w:rPr>
        <w:t>Алгоритмические конструкции, связанные с проверкой условий: ветвление (условный оператор) и</w:t>
      </w:r>
    </w:p>
    <w:p w:rsidR="00890171" w:rsidRPr="005C6099" w:rsidRDefault="00F642EA" w:rsidP="005C6099">
      <w:pPr>
        <w:pStyle w:val="a3"/>
        <w:spacing w:before="0"/>
        <w:ind w:left="0" w:firstLine="0"/>
        <w:jc w:val="both"/>
        <w:rPr>
          <w:lang w:val="ru-RU"/>
        </w:rPr>
      </w:pPr>
      <w:r w:rsidRPr="005C6099">
        <w:rPr>
          <w:lang w:val="ru-RU"/>
        </w:rPr>
        <w:t>повторение (операторы цикла в форме «пока» и «для каждого»). Понятие вспомогательного алгоритма.</w:t>
      </w:r>
    </w:p>
    <w:p w:rsidR="00890171" w:rsidRPr="005C6099" w:rsidRDefault="00F642EA" w:rsidP="005C6099">
      <w:pPr>
        <w:pStyle w:val="a3"/>
        <w:spacing w:before="0"/>
        <w:ind w:left="0"/>
        <w:rPr>
          <w:lang w:val="ru-RU"/>
        </w:rPr>
      </w:pPr>
      <w:r w:rsidRPr="005C6099">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890171" w:rsidRPr="005C6099" w:rsidRDefault="00F642EA" w:rsidP="005C6099">
      <w:pPr>
        <w:pStyle w:val="a3"/>
        <w:spacing w:before="0"/>
        <w:ind w:left="0"/>
        <w:jc w:val="both"/>
        <w:rPr>
          <w:lang w:val="ru-RU"/>
        </w:rPr>
      </w:pPr>
      <w:r w:rsidRPr="005C6099">
        <w:rPr>
          <w:lang w:val="ru-RU"/>
        </w:rPr>
        <w:t>Знакомство с графами, деревьями, списками, символьными строками. Понятие о методах разработки программ (пошаговое выполнение, отладка, тестирование).</w:t>
      </w:r>
    </w:p>
    <w:p w:rsidR="00890171" w:rsidRPr="005C6099" w:rsidRDefault="00F642EA" w:rsidP="005C6099">
      <w:pPr>
        <w:ind w:firstLine="706"/>
        <w:jc w:val="both"/>
        <w:rPr>
          <w:sz w:val="24"/>
          <w:szCs w:val="24"/>
          <w:lang w:val="ru-RU"/>
        </w:rPr>
      </w:pPr>
      <w:r w:rsidRPr="005C6099">
        <w:rPr>
          <w:b/>
          <w:sz w:val="24"/>
          <w:szCs w:val="24"/>
          <w:lang w:val="ru-RU"/>
        </w:rPr>
        <w:t>Использование программных систем и сервисов</w:t>
      </w:r>
      <w:r w:rsidRPr="005C6099">
        <w:rPr>
          <w:sz w:val="24"/>
          <w:szCs w:val="24"/>
          <w:lang w:val="ru-RU"/>
        </w:rPr>
        <w:t xml:space="preserve">. Устройство компьютера. Основные компоненты современного компьютера. Процессор, оперативная память, </w:t>
      </w:r>
      <w:proofErr w:type="gramStart"/>
      <w:r w:rsidRPr="005C6099">
        <w:rPr>
          <w:sz w:val="24"/>
          <w:szCs w:val="24"/>
          <w:lang w:val="ru-RU"/>
        </w:rPr>
        <w:t>внешние</w:t>
      </w:r>
      <w:proofErr w:type="gramEnd"/>
      <w:r w:rsidRPr="005C6099">
        <w:rPr>
          <w:sz w:val="24"/>
          <w:szCs w:val="24"/>
          <w:lang w:val="ru-RU"/>
        </w:rPr>
        <w:t xml:space="preserve"> запоминающие</w:t>
      </w:r>
    </w:p>
    <w:p w:rsidR="00890171" w:rsidRPr="005C6099" w:rsidRDefault="00F642EA" w:rsidP="005C6099">
      <w:pPr>
        <w:pStyle w:val="a3"/>
        <w:spacing w:before="0"/>
        <w:ind w:left="0" w:firstLine="0"/>
        <w:rPr>
          <w:lang w:val="ru-RU"/>
        </w:rPr>
      </w:pPr>
      <w:r w:rsidRPr="005C6099">
        <w:rPr>
          <w:lang w:val="ru-RU"/>
        </w:rPr>
        <w:t>устройства, средства коммуникации, монитор. Гигиенические, эргономические и технические условия эксплуатации средств ИКТ.</w:t>
      </w:r>
    </w:p>
    <w:p w:rsidR="00890171" w:rsidRPr="005C6099" w:rsidRDefault="00F642EA" w:rsidP="005C6099">
      <w:pPr>
        <w:pStyle w:val="a3"/>
        <w:spacing w:before="0"/>
        <w:ind w:left="0" w:firstLine="0"/>
        <w:rPr>
          <w:lang w:val="ru-RU"/>
        </w:rPr>
      </w:pPr>
      <w:r w:rsidRPr="005C6099">
        <w:rPr>
          <w:lang w:val="ru-RU"/>
        </w:rPr>
        <w:t>Компьютерные вирусы. Антивирусная профилактика.</w:t>
      </w:r>
    </w:p>
    <w:p w:rsidR="00890171" w:rsidRPr="005C6099" w:rsidRDefault="00F642EA" w:rsidP="005C6099">
      <w:pPr>
        <w:pStyle w:val="a3"/>
        <w:spacing w:before="0"/>
        <w:ind w:left="0" w:firstLine="0"/>
        <w:rPr>
          <w:lang w:val="ru-RU"/>
        </w:rPr>
      </w:pPr>
      <w:r w:rsidRPr="005C6099">
        <w:rPr>
          <w:lang w:val="ru-RU"/>
        </w:rPr>
        <w:t>Файл. Каталог (директория). Файловая система. Основные операции при работе с файлами:</w:t>
      </w:r>
    </w:p>
    <w:p w:rsidR="00890171" w:rsidRPr="005C6099" w:rsidRDefault="00F642EA" w:rsidP="005C6099">
      <w:pPr>
        <w:pStyle w:val="a3"/>
        <w:tabs>
          <w:tab w:val="left" w:pos="1211"/>
          <w:tab w:val="left" w:pos="2141"/>
          <w:tab w:val="left" w:pos="3299"/>
          <w:tab w:val="left" w:pos="4214"/>
          <w:tab w:val="left" w:pos="5848"/>
          <w:tab w:val="left" w:pos="6747"/>
          <w:tab w:val="left" w:pos="8606"/>
        </w:tabs>
        <w:spacing w:before="0"/>
        <w:ind w:left="0" w:firstLine="0"/>
        <w:rPr>
          <w:lang w:val="ru-RU"/>
        </w:rPr>
      </w:pPr>
      <w:r w:rsidRPr="005C6099">
        <w:rPr>
          <w:lang w:val="ru-RU"/>
        </w:rPr>
        <w:t>создать</w:t>
      </w:r>
      <w:r w:rsidRPr="005C6099">
        <w:rPr>
          <w:lang w:val="ru-RU"/>
        </w:rPr>
        <w:tab/>
        <w:t>файл,</w:t>
      </w:r>
      <w:r w:rsidRPr="005C6099">
        <w:rPr>
          <w:lang w:val="ru-RU"/>
        </w:rPr>
        <w:tab/>
        <w:t>удалить</w:t>
      </w:r>
      <w:r w:rsidRPr="005C6099">
        <w:rPr>
          <w:lang w:val="ru-RU"/>
        </w:rPr>
        <w:tab/>
        <w:t>файл,</w:t>
      </w:r>
      <w:r w:rsidRPr="005C6099">
        <w:rPr>
          <w:lang w:val="ru-RU"/>
        </w:rPr>
        <w:tab/>
        <w:t>скопировать</w:t>
      </w:r>
      <w:r w:rsidRPr="005C6099">
        <w:rPr>
          <w:lang w:val="ru-RU"/>
        </w:rPr>
        <w:tab/>
      </w:r>
      <w:r w:rsidRPr="005C6099">
        <w:rPr>
          <w:spacing w:val="-4"/>
          <w:lang w:val="ru-RU"/>
        </w:rPr>
        <w:t>файл.</w:t>
      </w:r>
      <w:r w:rsidRPr="005C6099">
        <w:rPr>
          <w:spacing w:val="-4"/>
          <w:lang w:val="ru-RU"/>
        </w:rPr>
        <w:tab/>
      </w:r>
      <w:r w:rsidRPr="005C6099">
        <w:rPr>
          <w:spacing w:val="2"/>
          <w:lang w:val="ru-RU"/>
        </w:rPr>
        <w:t>Оперирование</w:t>
      </w:r>
      <w:r w:rsidRPr="005C6099">
        <w:rPr>
          <w:spacing w:val="2"/>
          <w:lang w:val="ru-RU"/>
        </w:rPr>
        <w:tab/>
      </w:r>
      <w:r w:rsidRPr="005C6099">
        <w:rPr>
          <w:spacing w:val="-1"/>
          <w:lang w:val="ru-RU"/>
        </w:rPr>
        <w:t xml:space="preserve">компьютерными </w:t>
      </w:r>
      <w:r w:rsidRPr="005C6099">
        <w:rPr>
          <w:lang w:val="ru-RU"/>
        </w:rPr>
        <w:t xml:space="preserve">информационными </w:t>
      </w:r>
      <w:r w:rsidRPr="005C6099">
        <w:rPr>
          <w:spacing w:val="-3"/>
          <w:lang w:val="ru-RU"/>
        </w:rPr>
        <w:t xml:space="preserve">объектами </w:t>
      </w:r>
      <w:r w:rsidRPr="005C6099">
        <w:rPr>
          <w:lang w:val="ru-RU"/>
        </w:rPr>
        <w:t>в наглядно-графической форме: создание, именование</w:t>
      </w:r>
      <w:proofErr w:type="gramStart"/>
      <w:r w:rsidRPr="005C6099">
        <w:rPr>
          <w:lang w:val="ru-RU"/>
        </w:rPr>
        <w:t>,с</w:t>
      </w:r>
      <w:proofErr w:type="gramEnd"/>
      <w:r w:rsidRPr="005C6099">
        <w:rPr>
          <w:lang w:val="ru-RU"/>
        </w:rPr>
        <w:t>охранение,</w:t>
      </w:r>
    </w:p>
    <w:p w:rsidR="00890171" w:rsidRPr="005C6099" w:rsidRDefault="00F642EA" w:rsidP="005C6099">
      <w:pPr>
        <w:pStyle w:val="a3"/>
        <w:spacing w:before="0"/>
        <w:ind w:left="0" w:hanging="706"/>
        <w:rPr>
          <w:lang w:val="ru-RU"/>
        </w:rPr>
      </w:pPr>
      <w:r w:rsidRPr="005C6099">
        <w:rPr>
          <w:lang w:val="ru-RU"/>
        </w:rPr>
        <w:t>удаление объектов, организация их семейств. Архивирование и разархивирование.</w:t>
      </w:r>
    </w:p>
    <w:p w:rsidR="00890171" w:rsidRPr="005C6099" w:rsidRDefault="00F642EA" w:rsidP="005C6099">
      <w:pPr>
        <w:pStyle w:val="a3"/>
        <w:spacing w:before="0"/>
        <w:ind w:left="0"/>
        <w:jc w:val="both"/>
        <w:rPr>
          <w:lang w:val="ru-RU"/>
        </w:rPr>
      </w:pPr>
      <w:r w:rsidRPr="005C6099">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5C6099">
        <w:rPr>
          <w:lang w:val="ru-RU"/>
        </w:rPr>
        <w:t>кст гр</w:t>
      </w:r>
      <w:proofErr w:type="gramEnd"/>
      <w:r w:rsidRPr="005C6099">
        <w:rPr>
          <w:lang w:val="ru-RU"/>
        </w:rPr>
        <w:t>афических и иных информационных объектов. Деловая переписка, учебная публикация, коллективная работа.</w:t>
      </w:r>
    </w:p>
    <w:p w:rsidR="00890171" w:rsidRPr="005C6099" w:rsidRDefault="00F642EA" w:rsidP="005C6099">
      <w:pPr>
        <w:pStyle w:val="a3"/>
        <w:spacing w:before="0"/>
        <w:ind w:left="0"/>
        <w:rPr>
          <w:lang w:val="ru-RU"/>
        </w:rPr>
      </w:pPr>
      <w:r w:rsidRPr="005C6099">
        <w:rPr>
          <w:lang w:val="ru-RU"/>
        </w:rPr>
        <w:t xml:space="preserve">Динамические (электронные) таблицы. Использование формул. Составление таблиц. </w:t>
      </w:r>
      <w:r w:rsidRPr="005C6099">
        <w:rPr>
          <w:lang w:val="ru-RU"/>
        </w:rPr>
        <w:lastRenderedPageBreak/>
        <w:t>Построение графиков и диаграмм. Понятие о сортировке (упорядочивании) данных. Гипертекст. Браузеры. Компьютерные энциклопедии и компьютерные словари. Средства поиска информации.</w:t>
      </w:r>
    </w:p>
    <w:p w:rsidR="00890171" w:rsidRPr="005C6099" w:rsidRDefault="00F642EA" w:rsidP="005C6099">
      <w:pPr>
        <w:tabs>
          <w:tab w:val="left" w:pos="1828"/>
        </w:tabs>
        <w:ind w:firstLine="706"/>
        <w:rPr>
          <w:sz w:val="24"/>
          <w:szCs w:val="24"/>
          <w:lang w:val="ru-RU"/>
        </w:rPr>
      </w:pPr>
      <w:r w:rsidRPr="005C6099">
        <w:rPr>
          <w:b/>
          <w:sz w:val="24"/>
          <w:szCs w:val="24"/>
          <w:lang w:val="ru-RU"/>
        </w:rPr>
        <w:t>Работа</w:t>
      </w:r>
      <w:r w:rsidRPr="005C6099">
        <w:rPr>
          <w:b/>
          <w:sz w:val="24"/>
          <w:szCs w:val="24"/>
          <w:lang w:val="ru-RU"/>
        </w:rPr>
        <w:tab/>
        <w:t xml:space="preserve">в   информационном   пространстве.   </w:t>
      </w:r>
      <w:r w:rsidRPr="005C6099">
        <w:rPr>
          <w:sz w:val="24"/>
          <w:szCs w:val="24"/>
          <w:lang w:val="ru-RU"/>
        </w:rPr>
        <w:t>Получение,   передача, сохранение,</w:t>
      </w:r>
    </w:p>
    <w:p w:rsidR="00890171" w:rsidRPr="005C6099" w:rsidRDefault="00F642EA" w:rsidP="005C6099">
      <w:pPr>
        <w:pStyle w:val="a3"/>
        <w:spacing w:before="0"/>
        <w:ind w:left="0" w:firstLine="0"/>
        <w:rPr>
          <w:lang w:val="ru-RU"/>
        </w:rPr>
      </w:pPr>
      <w:r w:rsidRPr="005C6099">
        <w:rPr>
          <w:lang w:val="ru-RU"/>
        </w:rPr>
        <w:t>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w:t>
      </w:r>
    </w:p>
    <w:p w:rsidR="00890171" w:rsidRPr="005C6099" w:rsidRDefault="00F642EA" w:rsidP="005C6099">
      <w:pPr>
        <w:pStyle w:val="a3"/>
        <w:spacing w:before="0"/>
        <w:ind w:left="0" w:firstLine="0"/>
        <w:rPr>
          <w:lang w:val="ru-RU"/>
        </w:rPr>
      </w:pPr>
      <w:r w:rsidRPr="005C6099">
        <w:rPr>
          <w:lang w:val="ru-RU"/>
        </w:rPr>
        <w:t>Основные этапы развития информационной среды.</w:t>
      </w:r>
    </w:p>
    <w:p w:rsidR="00890171" w:rsidRPr="005C6099" w:rsidRDefault="00F642EA" w:rsidP="005C6099">
      <w:pPr>
        <w:pStyle w:val="a3"/>
        <w:spacing w:before="0"/>
        <w:ind w:left="0"/>
        <w:jc w:val="both"/>
        <w:rPr>
          <w:lang w:val="ru-RU"/>
        </w:rPr>
      </w:pPr>
      <w:r w:rsidRPr="005C6099">
        <w:rPr>
          <w:lang w:val="ru-RU"/>
        </w:rPr>
        <w:t xml:space="preserve">Получение информации. Представление о </w:t>
      </w:r>
      <w:r w:rsidRPr="005C6099">
        <w:rPr>
          <w:spacing w:val="-3"/>
          <w:lang w:val="ru-RU"/>
        </w:rPr>
        <w:t xml:space="preserve">задаче </w:t>
      </w:r>
      <w:r w:rsidRPr="005C6099">
        <w:rPr>
          <w:lang w:val="ru-RU"/>
        </w:rPr>
        <w:t xml:space="preserve">поиска информации в файловой системе, </w:t>
      </w:r>
      <w:r w:rsidRPr="005C6099">
        <w:rPr>
          <w:spacing w:val="-3"/>
          <w:lang w:val="ru-RU"/>
        </w:rPr>
        <w:t xml:space="preserve">базе </w:t>
      </w:r>
      <w:r w:rsidRPr="005C6099">
        <w:rPr>
          <w:lang w:val="ru-RU"/>
        </w:rPr>
        <w:t xml:space="preserve">данных, Интернете. Запросы </w:t>
      </w:r>
      <w:r w:rsidRPr="005C6099">
        <w:rPr>
          <w:spacing w:val="3"/>
          <w:lang w:val="ru-RU"/>
        </w:rPr>
        <w:t xml:space="preserve">по </w:t>
      </w:r>
      <w:r w:rsidRPr="005C6099">
        <w:rPr>
          <w:lang w:val="ru-RU"/>
        </w:rPr>
        <w:t>одному и нескольким признакам. Решение информационн</w:t>
      </w:r>
      <w:proofErr w:type="gramStart"/>
      <w:r w:rsidRPr="005C6099">
        <w:rPr>
          <w:lang w:val="ru-RU"/>
        </w:rPr>
        <w:t>о-</w:t>
      </w:r>
      <w:proofErr w:type="gramEnd"/>
      <w:r w:rsidRPr="005C6099">
        <w:rPr>
          <w:lang w:val="ru-RU"/>
        </w:rPr>
        <w:t xml:space="preserve"> поисковых </w:t>
      </w:r>
      <w:r w:rsidRPr="005C6099">
        <w:rPr>
          <w:spacing w:val="-3"/>
          <w:lang w:val="ru-RU"/>
        </w:rPr>
        <w:t xml:space="preserve">задач. </w:t>
      </w:r>
      <w:r w:rsidRPr="005C6099">
        <w:rPr>
          <w:lang w:val="ru-RU"/>
        </w:rPr>
        <w:t>Поисковые машины.</w:t>
      </w:r>
    </w:p>
    <w:p w:rsidR="00890171" w:rsidRPr="005C6099" w:rsidRDefault="00F642EA" w:rsidP="005C6099">
      <w:pPr>
        <w:ind w:firstLine="706"/>
        <w:rPr>
          <w:i/>
          <w:sz w:val="24"/>
          <w:szCs w:val="24"/>
          <w:lang w:val="ru-RU"/>
        </w:rPr>
      </w:pPr>
      <w:r w:rsidRPr="005C6099">
        <w:rPr>
          <w:i/>
          <w:sz w:val="24"/>
          <w:szCs w:val="24"/>
          <w:lang w:val="ru-RU"/>
        </w:rPr>
        <w:t>Постановка вопроса о достоверности полученной информации, оеё подкреплённости доказательствами. Знакомство с возможными подходами к оценке достоверности информации</w:t>
      </w:r>
    </w:p>
    <w:p w:rsidR="00890171" w:rsidRPr="005C6099" w:rsidRDefault="00F642EA" w:rsidP="005C6099">
      <w:pPr>
        <w:rPr>
          <w:i/>
          <w:sz w:val="24"/>
          <w:szCs w:val="24"/>
          <w:lang w:val="ru-RU"/>
        </w:rPr>
      </w:pPr>
      <w:r w:rsidRPr="005C6099">
        <w:rPr>
          <w:i/>
          <w:sz w:val="24"/>
          <w:szCs w:val="24"/>
          <w:lang w:val="ru-RU"/>
        </w:rPr>
        <w:t>(оценка надёжности источника, сравнение данных из разных источников и в разные моменты времени и т. п.).</w:t>
      </w:r>
    </w:p>
    <w:p w:rsidR="00890171" w:rsidRPr="005C6099" w:rsidRDefault="00F642EA" w:rsidP="005C6099">
      <w:pPr>
        <w:pStyle w:val="a3"/>
        <w:spacing w:before="0"/>
        <w:ind w:left="0"/>
        <w:jc w:val="both"/>
        <w:rPr>
          <w:lang w:val="ru-RU"/>
        </w:rPr>
      </w:pPr>
      <w:r w:rsidRPr="005C6099">
        <w:rPr>
          <w:lang w:val="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890171" w:rsidRPr="005C6099" w:rsidRDefault="00F642EA" w:rsidP="005C6099">
      <w:pPr>
        <w:pStyle w:val="a3"/>
        <w:spacing w:before="0"/>
        <w:ind w:left="0"/>
        <w:rPr>
          <w:lang w:val="ru-RU"/>
        </w:rPr>
      </w:pPr>
      <w:r w:rsidRPr="005C6099">
        <w:rPr>
          <w:lang w:val="ru-RU"/>
        </w:rPr>
        <w:t>Организация взаимодействия в информационной среде: электронная переписка, чат, форум, телеконференция, сайт.</w:t>
      </w:r>
    </w:p>
    <w:p w:rsidR="00890171" w:rsidRPr="005C6099" w:rsidRDefault="00F642EA" w:rsidP="005C6099">
      <w:pPr>
        <w:pStyle w:val="a3"/>
        <w:spacing w:before="0"/>
        <w:ind w:left="0" w:firstLine="0"/>
        <w:rPr>
          <w:lang w:val="ru-RU"/>
        </w:rPr>
      </w:pPr>
      <w:r w:rsidRPr="005C6099">
        <w:rPr>
          <w:lang w:val="ru-RU"/>
        </w:rPr>
        <w:t>Понятие модели объекта, процесса или явления. Математическая (компьютерная) модель.</w:t>
      </w:r>
    </w:p>
    <w:p w:rsidR="00890171" w:rsidRPr="005C6099" w:rsidRDefault="00F642EA" w:rsidP="005C6099">
      <w:pPr>
        <w:pStyle w:val="a3"/>
        <w:spacing w:before="0"/>
        <w:ind w:left="0" w:firstLine="0"/>
        <w:rPr>
          <w:lang w:val="ru-RU"/>
        </w:rPr>
      </w:pPr>
      <w:r w:rsidRPr="005C6099">
        <w:rPr>
          <w:lang w:val="ru-RU"/>
        </w:rPr>
        <w:t>Её отличия от словесного (литературного) описания объекта или процесса.</w:t>
      </w:r>
    </w:p>
    <w:p w:rsidR="00890171" w:rsidRPr="005C6099" w:rsidRDefault="00F642EA" w:rsidP="005C6099">
      <w:pPr>
        <w:pStyle w:val="a3"/>
        <w:spacing w:before="0"/>
        <w:ind w:left="0"/>
        <w:rPr>
          <w:lang w:val="ru-RU"/>
        </w:rPr>
      </w:pPr>
      <w:r w:rsidRPr="005C6099">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890171" w:rsidRPr="005C6099" w:rsidRDefault="00F642EA" w:rsidP="005C6099">
      <w:pPr>
        <w:pStyle w:val="a3"/>
        <w:spacing w:before="0"/>
        <w:ind w:left="0"/>
        <w:jc w:val="both"/>
        <w:rPr>
          <w:lang w:val="ru-RU"/>
        </w:rPr>
      </w:pPr>
      <w:r w:rsidRPr="005C6099">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890171" w:rsidRPr="005C6099" w:rsidRDefault="00F642EA" w:rsidP="005C6099">
      <w:pPr>
        <w:pStyle w:val="a3"/>
        <w:spacing w:before="0"/>
        <w:ind w:left="0"/>
        <w:jc w:val="both"/>
        <w:rPr>
          <w:lang w:val="ru-RU"/>
        </w:rPr>
      </w:pPr>
      <w:proofErr w:type="gramStart"/>
      <w:r w:rsidRPr="005C6099">
        <w:rPr>
          <w:lang w:val="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890171" w:rsidRPr="005C6099" w:rsidRDefault="00F642EA" w:rsidP="005C6099">
      <w:pPr>
        <w:pStyle w:val="a3"/>
        <w:spacing w:before="0"/>
        <w:ind w:left="0" w:firstLine="0"/>
        <w:rPr>
          <w:lang w:val="ru-RU"/>
        </w:rPr>
      </w:pPr>
      <w:r w:rsidRPr="005C6099">
        <w:rPr>
          <w:lang w:val="ru-RU"/>
        </w:rPr>
        <w:t>Тенденции  развития  ИКТ  (суперкомпьютеры,  мобильные  вычислительные устройства).</w:t>
      </w:r>
    </w:p>
    <w:p w:rsidR="00890171" w:rsidRPr="005C6099" w:rsidRDefault="00F642EA" w:rsidP="005C6099">
      <w:pPr>
        <w:pStyle w:val="a3"/>
        <w:spacing w:before="0"/>
        <w:ind w:left="0" w:firstLine="0"/>
        <w:rPr>
          <w:lang w:val="ru-RU"/>
        </w:rPr>
      </w:pPr>
      <w:r w:rsidRPr="005C6099">
        <w:rPr>
          <w:lang w:val="ru-RU"/>
        </w:rPr>
        <w:t xml:space="preserve">Стандарты в </w:t>
      </w:r>
      <w:r w:rsidRPr="005C6099">
        <w:rPr>
          <w:spacing w:val="-5"/>
          <w:lang w:val="ru-RU"/>
        </w:rPr>
        <w:t xml:space="preserve">сфере </w:t>
      </w:r>
      <w:r w:rsidRPr="005C6099">
        <w:rPr>
          <w:lang w:val="ru-RU"/>
        </w:rPr>
        <w:t xml:space="preserve">информатики и </w:t>
      </w:r>
      <w:r w:rsidRPr="005C6099">
        <w:rPr>
          <w:spacing w:val="-5"/>
          <w:lang w:val="ru-RU"/>
        </w:rPr>
        <w:t xml:space="preserve">ИКТ. </w:t>
      </w:r>
      <w:r w:rsidRPr="005C6099">
        <w:rPr>
          <w:lang w:val="ru-RU"/>
        </w:rPr>
        <w:t xml:space="preserve">Право в информационной </w:t>
      </w:r>
      <w:r w:rsidRPr="005C6099">
        <w:rPr>
          <w:spacing w:val="-5"/>
          <w:lang w:val="ru-RU"/>
        </w:rPr>
        <w:t xml:space="preserve">сфере. </w:t>
      </w:r>
      <w:r w:rsidRPr="005C6099">
        <w:rPr>
          <w:lang w:val="ru-RU"/>
        </w:rPr>
        <w:t xml:space="preserve">Базовые представления   о </w:t>
      </w:r>
      <w:r w:rsidRPr="005C6099">
        <w:rPr>
          <w:spacing w:val="2"/>
          <w:lang w:val="ru-RU"/>
        </w:rPr>
        <w:t xml:space="preserve">правовых </w:t>
      </w:r>
      <w:r w:rsidRPr="005C6099">
        <w:rPr>
          <w:lang w:val="ru-RU"/>
        </w:rPr>
        <w:t>аспектах использования компьютерных программ и работы в сетиИнтернет.</w:t>
      </w:r>
    </w:p>
    <w:p w:rsidR="00890171" w:rsidRPr="005C6099" w:rsidRDefault="00F642EA" w:rsidP="005C6099">
      <w:pPr>
        <w:pStyle w:val="1"/>
        <w:spacing w:before="0"/>
        <w:ind w:left="0" w:right="0" w:firstLine="3980"/>
        <w:rPr>
          <w:lang w:val="ru-RU"/>
        </w:rPr>
      </w:pPr>
      <w:r w:rsidRPr="005C6099">
        <w:rPr>
          <w:lang w:val="ru-RU"/>
        </w:rPr>
        <w:t xml:space="preserve">Физика </w:t>
      </w:r>
      <w:proofErr w:type="gramStart"/>
      <w:r w:rsidRPr="005C6099">
        <w:rPr>
          <w:lang w:val="ru-RU"/>
        </w:rPr>
        <w:t>Физика</w:t>
      </w:r>
      <w:proofErr w:type="gramEnd"/>
      <w:r w:rsidRPr="005C6099">
        <w:rPr>
          <w:lang w:val="ru-RU"/>
        </w:rPr>
        <w:t xml:space="preserve"> и физические методы изучения природы</w:t>
      </w:r>
    </w:p>
    <w:p w:rsidR="00890171" w:rsidRPr="005C6099" w:rsidRDefault="00F642EA" w:rsidP="005C6099">
      <w:pPr>
        <w:pStyle w:val="a3"/>
        <w:spacing w:before="0"/>
        <w:ind w:left="0"/>
        <w:jc w:val="both"/>
        <w:rPr>
          <w:lang w:val="ru-RU"/>
        </w:rPr>
      </w:pPr>
      <w:r w:rsidRPr="005C6099">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90171" w:rsidRPr="005C6099" w:rsidRDefault="00F642EA" w:rsidP="005C6099">
      <w:pPr>
        <w:pStyle w:val="1"/>
        <w:spacing w:before="0"/>
        <w:ind w:left="0" w:right="0"/>
        <w:rPr>
          <w:lang w:val="ru-RU"/>
        </w:rPr>
      </w:pPr>
      <w:r w:rsidRPr="005C6099">
        <w:rPr>
          <w:lang w:val="ru-RU"/>
        </w:rPr>
        <w:t>Механические явления. Кинематика</w:t>
      </w:r>
    </w:p>
    <w:p w:rsidR="00890171" w:rsidRPr="005C6099" w:rsidRDefault="00F642EA" w:rsidP="005C6099">
      <w:pPr>
        <w:pStyle w:val="a3"/>
        <w:spacing w:before="0"/>
        <w:ind w:left="0"/>
        <w:jc w:val="both"/>
        <w:rPr>
          <w:lang w:val="ru-RU"/>
        </w:rPr>
      </w:pPr>
      <w:r w:rsidRPr="005C6099">
        <w:rPr>
          <w:lang w:val="ru-RU"/>
        </w:rPr>
        <w:t xml:space="preserve">Механическое движение. Траектория. Путь — скалярная </w:t>
      </w:r>
      <w:r w:rsidRPr="005C6099">
        <w:rPr>
          <w:spacing w:val="2"/>
          <w:lang w:val="ru-RU"/>
        </w:rPr>
        <w:t xml:space="preserve">величина. </w:t>
      </w:r>
      <w:r w:rsidRPr="005C6099">
        <w:rPr>
          <w:lang w:val="ru-RU"/>
        </w:rPr>
        <w:t xml:space="preserve">Скорость — векторная величина. </w:t>
      </w:r>
      <w:r w:rsidRPr="005C6099">
        <w:rPr>
          <w:spacing w:val="-4"/>
          <w:lang w:val="ru-RU"/>
        </w:rPr>
        <w:t xml:space="preserve">Модуль </w:t>
      </w:r>
      <w:r w:rsidRPr="005C6099">
        <w:rPr>
          <w:lang w:val="ru-RU"/>
        </w:rPr>
        <w:t xml:space="preserve">вектора скорости. Равномерное прямолинейное движение. Относительность механического движения. </w:t>
      </w:r>
      <w:r w:rsidRPr="005C6099">
        <w:rPr>
          <w:spacing w:val="-3"/>
          <w:lang w:val="ru-RU"/>
        </w:rPr>
        <w:t xml:space="preserve">Графики </w:t>
      </w:r>
      <w:r w:rsidRPr="005C6099">
        <w:rPr>
          <w:lang w:val="ru-RU"/>
        </w:rPr>
        <w:t xml:space="preserve">зависимости </w:t>
      </w:r>
      <w:r w:rsidRPr="005C6099">
        <w:rPr>
          <w:spacing w:val="-3"/>
          <w:lang w:val="ru-RU"/>
        </w:rPr>
        <w:t xml:space="preserve">пути </w:t>
      </w:r>
      <w:r w:rsidRPr="005C6099">
        <w:rPr>
          <w:lang w:val="ru-RU"/>
        </w:rPr>
        <w:t xml:space="preserve">и </w:t>
      </w:r>
      <w:r w:rsidRPr="005C6099">
        <w:rPr>
          <w:spacing w:val="-4"/>
          <w:lang w:val="ru-RU"/>
        </w:rPr>
        <w:t xml:space="preserve">модуля </w:t>
      </w:r>
      <w:r w:rsidRPr="005C6099">
        <w:rPr>
          <w:lang w:val="ru-RU"/>
        </w:rPr>
        <w:t>скорости от временидвижения.</w:t>
      </w:r>
    </w:p>
    <w:p w:rsidR="00890171" w:rsidRPr="005C6099" w:rsidRDefault="00F642EA" w:rsidP="005C6099">
      <w:pPr>
        <w:pStyle w:val="a3"/>
        <w:spacing w:before="0"/>
        <w:ind w:left="0"/>
        <w:jc w:val="both"/>
        <w:rPr>
          <w:lang w:val="ru-RU"/>
        </w:rPr>
      </w:pPr>
      <w:r w:rsidRPr="005C6099">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90171" w:rsidRPr="005C6099" w:rsidRDefault="00F642EA" w:rsidP="005C6099">
      <w:pPr>
        <w:pStyle w:val="1"/>
        <w:spacing w:before="0"/>
        <w:ind w:left="0" w:right="0"/>
        <w:rPr>
          <w:lang w:val="ru-RU"/>
        </w:rPr>
      </w:pPr>
      <w:r w:rsidRPr="005C6099">
        <w:rPr>
          <w:lang w:val="ru-RU"/>
        </w:rPr>
        <w:t>Динамика</w:t>
      </w:r>
    </w:p>
    <w:p w:rsidR="00890171" w:rsidRPr="005C6099" w:rsidRDefault="00F642EA" w:rsidP="005C6099">
      <w:pPr>
        <w:pStyle w:val="a3"/>
        <w:spacing w:before="0"/>
        <w:ind w:left="0"/>
        <w:jc w:val="both"/>
        <w:rPr>
          <w:lang w:val="ru-RU"/>
        </w:rPr>
      </w:pPr>
      <w:r w:rsidRPr="005C6099">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Сила упругости. Сила трения. Сила тяжести. Закон всемирного тяготения. Центр тяжести.</w:t>
      </w:r>
    </w:p>
    <w:p w:rsidR="00890171" w:rsidRPr="005C6099" w:rsidRDefault="00F642EA" w:rsidP="005C6099">
      <w:pPr>
        <w:pStyle w:val="a3"/>
        <w:spacing w:before="0"/>
        <w:ind w:left="0" w:firstLine="0"/>
        <w:rPr>
          <w:lang w:val="ru-RU"/>
        </w:rPr>
      </w:pPr>
      <w:r w:rsidRPr="005C6099">
        <w:rPr>
          <w:lang w:val="ru-RU"/>
        </w:rPr>
        <w:t>Давление. Атмосферное давление. Закон Паскаля. Закон Архимеда. Условие плавания тел. Условия равновесия твёрдого тела.</w:t>
      </w:r>
    </w:p>
    <w:p w:rsidR="00890171" w:rsidRPr="005C6099" w:rsidRDefault="00F642EA" w:rsidP="005C6099">
      <w:pPr>
        <w:pStyle w:val="1"/>
        <w:spacing w:before="0"/>
        <w:ind w:left="0" w:right="0" w:firstLine="706"/>
        <w:rPr>
          <w:lang w:val="ru-RU"/>
        </w:rPr>
      </w:pPr>
      <w:r w:rsidRPr="005C6099">
        <w:rPr>
          <w:lang w:val="ru-RU"/>
        </w:rPr>
        <w:t>Законы сохранения импульса и механической энергии. Механические колебания и волны</w:t>
      </w:r>
    </w:p>
    <w:p w:rsidR="00890171" w:rsidRPr="005C6099" w:rsidRDefault="00F642EA" w:rsidP="005C6099">
      <w:pPr>
        <w:pStyle w:val="a3"/>
        <w:spacing w:before="0"/>
        <w:ind w:left="0" w:firstLine="0"/>
        <w:rPr>
          <w:lang w:val="ru-RU"/>
        </w:rPr>
      </w:pPr>
      <w:r w:rsidRPr="005C6099">
        <w:rPr>
          <w:lang w:val="ru-RU"/>
        </w:rPr>
        <w:t>Импульс. Закон сохранения импульса. Реактивное движение.</w:t>
      </w:r>
    </w:p>
    <w:p w:rsidR="00890171" w:rsidRPr="005C6099" w:rsidRDefault="00F642EA" w:rsidP="005C6099">
      <w:pPr>
        <w:pStyle w:val="a3"/>
        <w:spacing w:before="0"/>
        <w:ind w:left="0"/>
        <w:jc w:val="both"/>
        <w:rPr>
          <w:lang w:val="ru-RU"/>
        </w:rPr>
      </w:pPr>
      <w:r w:rsidRPr="005C6099">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w:t>
      </w:r>
    </w:p>
    <w:p w:rsidR="00890171" w:rsidRPr="005C6099" w:rsidRDefault="00F642EA" w:rsidP="005C6099">
      <w:pPr>
        <w:pStyle w:val="a3"/>
        <w:spacing w:before="0"/>
        <w:ind w:left="0"/>
        <w:jc w:val="both"/>
        <w:rPr>
          <w:lang w:val="ru-RU"/>
        </w:rPr>
      </w:pPr>
      <w:r w:rsidRPr="005C6099">
        <w:rPr>
          <w:lang w:val="ru-RU"/>
        </w:rPr>
        <w:t>Возобновляемые источники энергии. Механические колебания. Резонанс. Механические волны. Звук. Использование колебаний в технике.</w:t>
      </w:r>
    </w:p>
    <w:p w:rsidR="00890171" w:rsidRPr="005C6099" w:rsidRDefault="00F642EA" w:rsidP="005C6099">
      <w:pPr>
        <w:pStyle w:val="1"/>
        <w:spacing w:before="0"/>
        <w:ind w:left="0" w:right="0"/>
        <w:rPr>
          <w:lang w:val="ru-RU"/>
        </w:rPr>
      </w:pPr>
      <w:r w:rsidRPr="005C6099">
        <w:rPr>
          <w:lang w:val="ru-RU"/>
        </w:rPr>
        <w:t>Строение и свойства вещества</w:t>
      </w:r>
    </w:p>
    <w:p w:rsidR="00890171" w:rsidRPr="005C6099" w:rsidRDefault="00F642EA" w:rsidP="005C6099">
      <w:pPr>
        <w:pStyle w:val="a3"/>
        <w:tabs>
          <w:tab w:val="left" w:pos="2006"/>
          <w:tab w:val="left" w:pos="3205"/>
          <w:tab w:val="left" w:pos="4210"/>
          <w:tab w:val="left" w:pos="5934"/>
          <w:tab w:val="left" w:pos="6983"/>
          <w:tab w:val="left" w:pos="8136"/>
          <w:tab w:val="left" w:pos="9350"/>
        </w:tabs>
        <w:spacing w:before="0"/>
        <w:ind w:left="0"/>
        <w:rPr>
          <w:lang w:val="ru-RU"/>
        </w:rPr>
      </w:pPr>
      <w:r w:rsidRPr="005C6099">
        <w:rPr>
          <w:lang w:val="ru-RU"/>
        </w:rPr>
        <w:lastRenderedPageBreak/>
        <w:t>Строение</w:t>
      </w:r>
      <w:r w:rsidRPr="005C6099">
        <w:rPr>
          <w:lang w:val="ru-RU"/>
        </w:rPr>
        <w:tab/>
        <w:t>вещества.</w:t>
      </w:r>
      <w:r w:rsidRPr="005C6099">
        <w:rPr>
          <w:lang w:val="ru-RU"/>
        </w:rPr>
        <w:tab/>
        <w:t>Опыты,</w:t>
      </w:r>
      <w:r w:rsidRPr="005C6099">
        <w:rPr>
          <w:lang w:val="ru-RU"/>
        </w:rPr>
        <w:tab/>
      </w:r>
      <w:r w:rsidRPr="005C6099">
        <w:rPr>
          <w:spacing w:val="-3"/>
          <w:lang w:val="ru-RU"/>
        </w:rPr>
        <w:t>доказывающие</w:t>
      </w:r>
      <w:r w:rsidRPr="005C6099">
        <w:rPr>
          <w:spacing w:val="-3"/>
          <w:lang w:val="ru-RU"/>
        </w:rPr>
        <w:tab/>
      </w:r>
      <w:r w:rsidRPr="005C6099">
        <w:rPr>
          <w:lang w:val="ru-RU"/>
        </w:rPr>
        <w:t>атомное</w:t>
      </w:r>
      <w:r w:rsidRPr="005C6099">
        <w:rPr>
          <w:lang w:val="ru-RU"/>
        </w:rPr>
        <w:tab/>
        <w:t>строение</w:t>
      </w:r>
      <w:r w:rsidRPr="005C6099">
        <w:rPr>
          <w:lang w:val="ru-RU"/>
        </w:rPr>
        <w:tab/>
        <w:t>вещества.</w:t>
      </w:r>
      <w:r w:rsidRPr="005C6099">
        <w:rPr>
          <w:lang w:val="ru-RU"/>
        </w:rPr>
        <w:tab/>
        <w:t xml:space="preserve">Тепловое </w:t>
      </w:r>
      <w:r w:rsidRPr="005C6099">
        <w:rPr>
          <w:spacing w:val="2"/>
          <w:lang w:val="ru-RU"/>
        </w:rPr>
        <w:t xml:space="preserve">движение </w:t>
      </w:r>
      <w:r w:rsidRPr="005C6099">
        <w:rPr>
          <w:lang w:val="ru-RU"/>
        </w:rPr>
        <w:t xml:space="preserve">и взаимодействие </w:t>
      </w:r>
      <w:r w:rsidRPr="005C6099">
        <w:rPr>
          <w:spacing w:val="-3"/>
          <w:lang w:val="ru-RU"/>
        </w:rPr>
        <w:t xml:space="preserve">частиц </w:t>
      </w:r>
      <w:r w:rsidRPr="005C6099">
        <w:rPr>
          <w:lang w:val="ru-RU"/>
        </w:rPr>
        <w:t xml:space="preserve">вещества. Агрегатные состояния вещества. </w:t>
      </w:r>
      <w:r w:rsidRPr="005C6099">
        <w:rPr>
          <w:spacing w:val="2"/>
          <w:lang w:val="ru-RU"/>
        </w:rPr>
        <w:t xml:space="preserve">Свойства </w:t>
      </w:r>
      <w:r w:rsidRPr="005C6099">
        <w:rPr>
          <w:lang w:val="ru-RU"/>
        </w:rPr>
        <w:t>газов, жидкостей и твёрдыхтел.</w:t>
      </w:r>
    </w:p>
    <w:p w:rsidR="00890171" w:rsidRPr="005C6099" w:rsidRDefault="00F642EA" w:rsidP="005C6099">
      <w:pPr>
        <w:pStyle w:val="1"/>
        <w:spacing w:before="0"/>
        <w:ind w:left="0" w:right="0"/>
        <w:rPr>
          <w:lang w:val="ru-RU"/>
        </w:rPr>
      </w:pPr>
      <w:r w:rsidRPr="005C6099">
        <w:rPr>
          <w:lang w:val="ru-RU"/>
        </w:rPr>
        <w:t>Тепловые явления</w:t>
      </w:r>
    </w:p>
    <w:p w:rsidR="00890171" w:rsidRPr="005C6099" w:rsidRDefault="00F642EA" w:rsidP="005C6099">
      <w:pPr>
        <w:pStyle w:val="a3"/>
        <w:spacing w:before="0"/>
        <w:ind w:left="0"/>
        <w:jc w:val="both"/>
        <w:rPr>
          <w:lang w:val="ru-RU"/>
        </w:rPr>
      </w:pPr>
      <w:r w:rsidRPr="005C6099">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w:t>
      </w:r>
    </w:p>
    <w:p w:rsidR="00890171" w:rsidRPr="005C6099" w:rsidRDefault="00F642EA" w:rsidP="005C6099">
      <w:pPr>
        <w:pStyle w:val="a3"/>
        <w:spacing w:before="0"/>
        <w:ind w:left="0"/>
        <w:jc w:val="both"/>
        <w:rPr>
          <w:lang w:val="ru-RU"/>
        </w:rPr>
      </w:pPr>
      <w:r w:rsidRPr="005C6099">
        <w:rPr>
          <w:lang w:val="ru-RU"/>
        </w:rPr>
        <w:t>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w:t>
      </w:r>
    </w:p>
    <w:p w:rsidR="00890171" w:rsidRPr="005C6099" w:rsidRDefault="00F642EA" w:rsidP="005C6099">
      <w:pPr>
        <w:pStyle w:val="1"/>
        <w:spacing w:before="0"/>
        <w:ind w:left="0" w:right="0"/>
        <w:rPr>
          <w:lang w:val="ru-RU"/>
        </w:rPr>
      </w:pPr>
      <w:r w:rsidRPr="005C6099">
        <w:rPr>
          <w:lang w:val="ru-RU"/>
        </w:rPr>
        <w:t>Электрические явления</w:t>
      </w:r>
    </w:p>
    <w:p w:rsidR="00890171" w:rsidRPr="005C6099" w:rsidRDefault="00F642EA" w:rsidP="005C6099">
      <w:pPr>
        <w:pStyle w:val="a3"/>
        <w:spacing w:before="0"/>
        <w:ind w:left="0"/>
        <w:jc w:val="both"/>
        <w:rPr>
          <w:lang w:val="ru-RU"/>
        </w:rPr>
      </w:pPr>
      <w:r w:rsidRPr="005C6099">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90171" w:rsidRPr="005C6099" w:rsidRDefault="00F642EA" w:rsidP="005C6099">
      <w:pPr>
        <w:pStyle w:val="a3"/>
        <w:spacing w:before="0"/>
        <w:ind w:left="0"/>
        <w:jc w:val="both"/>
        <w:rPr>
          <w:lang w:val="ru-RU"/>
        </w:rPr>
      </w:pPr>
      <w:r w:rsidRPr="005C6099">
        <w:rPr>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5C6099">
        <w:rPr>
          <w:lang w:val="ru-RU"/>
        </w:rPr>
        <w:t>Джоуля—Ленца</w:t>
      </w:r>
      <w:proofErr w:type="gramEnd"/>
      <w:r w:rsidRPr="005C6099">
        <w:rPr>
          <w:lang w:val="ru-RU"/>
        </w:rPr>
        <w:t>. Правила безопасности при работе с источниками электрического тока.</w:t>
      </w:r>
    </w:p>
    <w:p w:rsidR="00890171" w:rsidRPr="005C6099" w:rsidRDefault="00F642EA" w:rsidP="005C6099">
      <w:pPr>
        <w:pStyle w:val="1"/>
        <w:spacing w:before="0"/>
        <w:ind w:left="0" w:right="0"/>
        <w:rPr>
          <w:lang w:val="ru-RU"/>
        </w:rPr>
      </w:pPr>
      <w:r w:rsidRPr="005C6099">
        <w:rPr>
          <w:lang w:val="ru-RU"/>
        </w:rPr>
        <w:t>Магнитные явления</w:t>
      </w:r>
    </w:p>
    <w:p w:rsidR="00890171" w:rsidRPr="005C6099" w:rsidRDefault="00F642EA" w:rsidP="005C6099">
      <w:pPr>
        <w:pStyle w:val="a3"/>
        <w:spacing w:before="0"/>
        <w:ind w:left="0" w:firstLine="0"/>
        <w:rPr>
          <w:lang w:val="ru-RU"/>
        </w:rPr>
      </w:pPr>
      <w:r w:rsidRPr="005C6099">
        <w:rPr>
          <w:lang w:val="ru-RU"/>
        </w:rPr>
        <w:t>Постоянные магниты. Взаимодействие магнитов. Магнитное поле. Магнитное поле тока.</w:t>
      </w:r>
    </w:p>
    <w:p w:rsidR="00890171" w:rsidRPr="005C6099" w:rsidRDefault="00F642EA" w:rsidP="005C6099">
      <w:pPr>
        <w:pStyle w:val="a3"/>
        <w:spacing w:before="0"/>
        <w:ind w:left="0" w:firstLine="0"/>
        <w:rPr>
          <w:lang w:val="ru-RU"/>
        </w:rPr>
      </w:pPr>
      <w:r w:rsidRPr="005C6099">
        <w:rPr>
          <w:lang w:val="ru-RU"/>
        </w:rPr>
        <w:t>Действие магнитного поля на проводник с током. Электродвигатель постоянного тока.</w:t>
      </w:r>
    </w:p>
    <w:p w:rsidR="00890171" w:rsidRPr="005C6099" w:rsidRDefault="00F642EA" w:rsidP="005C6099">
      <w:pPr>
        <w:pStyle w:val="a3"/>
        <w:spacing w:before="0"/>
        <w:ind w:left="0" w:firstLine="0"/>
        <w:rPr>
          <w:lang w:val="ru-RU"/>
        </w:rPr>
      </w:pPr>
      <w:r w:rsidRPr="005C6099">
        <w:rPr>
          <w:lang w:val="ru-RU"/>
        </w:rPr>
        <w:t>Электромагнитная индукция. Электрогенератор. Трансформатор.</w:t>
      </w:r>
    </w:p>
    <w:p w:rsidR="00890171" w:rsidRPr="005C6099" w:rsidRDefault="00F642EA" w:rsidP="005C6099">
      <w:pPr>
        <w:pStyle w:val="1"/>
        <w:spacing w:before="0"/>
        <w:ind w:left="0" w:right="0"/>
        <w:rPr>
          <w:lang w:val="ru-RU"/>
        </w:rPr>
      </w:pPr>
      <w:r w:rsidRPr="005C6099">
        <w:rPr>
          <w:lang w:val="ru-RU"/>
        </w:rPr>
        <w:t>Электромагнитные колебания и волны</w:t>
      </w:r>
    </w:p>
    <w:p w:rsidR="00890171" w:rsidRPr="005C6099" w:rsidRDefault="00F642EA" w:rsidP="005C6099">
      <w:pPr>
        <w:pStyle w:val="a3"/>
        <w:spacing w:before="0"/>
        <w:ind w:left="0"/>
        <w:jc w:val="both"/>
        <w:rPr>
          <w:lang w:val="ru-RU"/>
        </w:rPr>
      </w:pPr>
      <w:r w:rsidRPr="005C6099">
        <w:rPr>
          <w:lang w:val="ru-RU"/>
        </w:rPr>
        <w:t>Электромагнитные колебания. Электромагнитные волны. Влияние электромагнитных излучений на живые организмы.</w:t>
      </w:r>
    </w:p>
    <w:p w:rsidR="00890171" w:rsidRPr="005C6099" w:rsidRDefault="00F642EA" w:rsidP="005C6099">
      <w:pPr>
        <w:pStyle w:val="a3"/>
        <w:spacing w:before="0"/>
        <w:ind w:left="0" w:firstLine="0"/>
        <w:rPr>
          <w:lang w:val="ru-RU"/>
        </w:rPr>
      </w:pPr>
      <w:r w:rsidRPr="005C6099">
        <w:rPr>
          <w:lang w:val="ru-RU"/>
        </w:rPr>
        <w:t>Принципы радиосвязи и телевидения.</w:t>
      </w:r>
    </w:p>
    <w:p w:rsidR="00890171" w:rsidRPr="005C6099" w:rsidRDefault="00F642EA" w:rsidP="005C6099">
      <w:pPr>
        <w:pStyle w:val="a3"/>
        <w:spacing w:before="0"/>
        <w:ind w:left="0"/>
        <w:jc w:val="both"/>
        <w:rPr>
          <w:lang w:val="ru-RU"/>
        </w:rPr>
      </w:pPr>
      <w:r w:rsidRPr="005C6099">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w:t>
      </w:r>
    </w:p>
    <w:p w:rsidR="00890171" w:rsidRPr="005C6099" w:rsidRDefault="00F642EA" w:rsidP="005C6099">
      <w:pPr>
        <w:pStyle w:val="a3"/>
        <w:spacing w:before="0"/>
        <w:ind w:left="0" w:firstLine="0"/>
        <w:rPr>
          <w:lang w:val="ru-RU"/>
        </w:rPr>
      </w:pPr>
      <w:r w:rsidRPr="005C6099">
        <w:rPr>
          <w:lang w:val="ru-RU"/>
        </w:rPr>
        <w:t>Оптические приборы. Дисперсия света.</w:t>
      </w:r>
    </w:p>
    <w:p w:rsidR="00890171" w:rsidRPr="005C6099" w:rsidRDefault="00F642EA" w:rsidP="005C6099">
      <w:pPr>
        <w:pStyle w:val="1"/>
        <w:spacing w:before="0"/>
        <w:ind w:left="0" w:right="0"/>
        <w:rPr>
          <w:lang w:val="ru-RU"/>
        </w:rPr>
      </w:pPr>
      <w:r w:rsidRPr="005C6099">
        <w:rPr>
          <w:lang w:val="ru-RU"/>
        </w:rPr>
        <w:t>Квантовые явления</w:t>
      </w:r>
    </w:p>
    <w:p w:rsidR="00890171" w:rsidRPr="005C6099" w:rsidRDefault="00F642EA" w:rsidP="005C6099">
      <w:pPr>
        <w:pStyle w:val="a3"/>
        <w:spacing w:before="0"/>
        <w:ind w:left="0"/>
        <w:jc w:val="both"/>
        <w:rPr>
          <w:lang w:val="ru-RU"/>
        </w:rPr>
      </w:pPr>
      <w:r w:rsidRPr="005C6099">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w:t>
      </w:r>
    </w:p>
    <w:p w:rsidR="00890171" w:rsidRPr="005C6099" w:rsidRDefault="00F642EA" w:rsidP="005C6099">
      <w:pPr>
        <w:pStyle w:val="a3"/>
        <w:tabs>
          <w:tab w:val="left" w:pos="1240"/>
          <w:tab w:val="left" w:pos="9196"/>
        </w:tabs>
        <w:spacing w:before="0"/>
        <w:ind w:left="0" w:firstLine="0"/>
        <w:rPr>
          <w:lang w:val="ru-RU"/>
        </w:rPr>
      </w:pPr>
      <w:r w:rsidRPr="005C6099">
        <w:rPr>
          <w:lang w:val="ru-RU"/>
        </w:rPr>
        <w:t>Ядерный</w:t>
      </w:r>
      <w:r w:rsidRPr="005C6099">
        <w:rPr>
          <w:lang w:val="ru-RU"/>
        </w:rPr>
        <w:tab/>
        <w:t>реактор.   Термоядерные   реакции.   Влияние  радиоактивных излучений</w:t>
      </w:r>
      <w:r w:rsidRPr="005C6099">
        <w:rPr>
          <w:lang w:val="ru-RU"/>
        </w:rPr>
        <w:tab/>
      </w:r>
      <w:r w:rsidRPr="005C6099">
        <w:rPr>
          <w:spacing w:val="3"/>
          <w:lang w:val="ru-RU"/>
        </w:rPr>
        <w:t xml:space="preserve">на  </w:t>
      </w:r>
      <w:r w:rsidRPr="005C6099">
        <w:rPr>
          <w:lang w:val="ru-RU"/>
        </w:rPr>
        <w:t>живые организмы. Экологические проблемы, возникающие при использовании атомныхэлектростанций.</w:t>
      </w:r>
    </w:p>
    <w:p w:rsidR="00890171" w:rsidRPr="005C6099" w:rsidRDefault="00F642EA" w:rsidP="005C6099">
      <w:pPr>
        <w:pStyle w:val="1"/>
        <w:spacing w:before="0"/>
        <w:ind w:left="0" w:right="0"/>
        <w:rPr>
          <w:lang w:val="ru-RU"/>
        </w:rPr>
      </w:pPr>
      <w:r w:rsidRPr="005C6099">
        <w:rPr>
          <w:lang w:val="ru-RU"/>
        </w:rPr>
        <w:t>Строение и эволюция Вселенной</w:t>
      </w:r>
    </w:p>
    <w:p w:rsidR="00890171" w:rsidRPr="005C6099" w:rsidRDefault="00F642EA" w:rsidP="005C6099">
      <w:pPr>
        <w:pStyle w:val="a3"/>
        <w:spacing w:before="0"/>
        <w:ind w:left="0"/>
        <w:rPr>
          <w:lang w:val="ru-RU"/>
        </w:rPr>
      </w:pPr>
      <w:r w:rsidRPr="005C6099">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w:t>
      </w:r>
    </w:p>
    <w:p w:rsidR="00890171" w:rsidRPr="005C6099" w:rsidRDefault="00F642EA" w:rsidP="005C6099">
      <w:pPr>
        <w:pStyle w:val="a3"/>
        <w:spacing w:before="0"/>
        <w:ind w:left="0" w:firstLine="0"/>
        <w:rPr>
          <w:lang w:val="ru-RU"/>
        </w:rPr>
      </w:pPr>
      <w:r w:rsidRPr="005C6099">
        <w:rPr>
          <w:lang w:val="ru-RU"/>
        </w:rPr>
        <w:t>Строение Вселенной. Эволюция Вселенной.</w:t>
      </w:r>
    </w:p>
    <w:p w:rsidR="00890171" w:rsidRPr="005C6099" w:rsidRDefault="00F642EA" w:rsidP="005C6099">
      <w:pPr>
        <w:pStyle w:val="1"/>
        <w:spacing w:before="0"/>
        <w:ind w:left="0" w:right="0"/>
        <w:jc w:val="center"/>
        <w:rPr>
          <w:lang w:val="ru-RU"/>
        </w:rPr>
      </w:pPr>
      <w:r w:rsidRPr="005C6099">
        <w:rPr>
          <w:lang w:val="ru-RU"/>
        </w:rPr>
        <w:t>Биология</w:t>
      </w:r>
    </w:p>
    <w:p w:rsidR="00890171" w:rsidRPr="005C6099" w:rsidRDefault="00F642EA" w:rsidP="005C6099">
      <w:pPr>
        <w:rPr>
          <w:b/>
          <w:sz w:val="24"/>
          <w:szCs w:val="24"/>
          <w:lang w:val="ru-RU"/>
        </w:rPr>
      </w:pPr>
      <w:r w:rsidRPr="005C6099">
        <w:rPr>
          <w:b/>
          <w:sz w:val="24"/>
          <w:szCs w:val="24"/>
          <w:lang w:val="ru-RU"/>
        </w:rPr>
        <w:t>Живые организмы</w:t>
      </w:r>
    </w:p>
    <w:p w:rsidR="00890171" w:rsidRPr="005C6099" w:rsidRDefault="00890171" w:rsidP="005C6099">
      <w:pPr>
        <w:pStyle w:val="a3"/>
        <w:spacing w:before="0"/>
        <w:ind w:left="0" w:firstLine="0"/>
        <w:rPr>
          <w:b/>
          <w:lang w:val="ru-RU"/>
        </w:rPr>
      </w:pPr>
    </w:p>
    <w:p w:rsidR="00890171" w:rsidRPr="005C6099" w:rsidRDefault="00F642EA" w:rsidP="005C6099">
      <w:pPr>
        <w:pStyle w:val="a3"/>
        <w:spacing w:before="0"/>
        <w:ind w:left="0"/>
        <w:jc w:val="both"/>
        <w:rPr>
          <w:lang w:val="ru-RU"/>
        </w:rPr>
      </w:pPr>
      <w:r w:rsidRPr="005C6099">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w:t>
      </w:r>
    </w:p>
    <w:p w:rsidR="00890171" w:rsidRPr="005C6099" w:rsidRDefault="00F642EA" w:rsidP="005C6099">
      <w:pPr>
        <w:pStyle w:val="a3"/>
        <w:spacing w:before="0"/>
        <w:ind w:left="0" w:firstLine="0"/>
        <w:rPr>
          <w:lang w:val="ru-RU"/>
        </w:rPr>
      </w:pPr>
      <w:r w:rsidRPr="005C6099">
        <w:rPr>
          <w:lang w:val="ru-RU"/>
        </w:rPr>
        <w:t>Клеточное строение организмов.</w:t>
      </w:r>
    </w:p>
    <w:p w:rsidR="00890171" w:rsidRPr="005C6099" w:rsidRDefault="00F642EA" w:rsidP="005C6099">
      <w:pPr>
        <w:pStyle w:val="a3"/>
        <w:spacing w:before="0"/>
        <w:ind w:left="0" w:firstLine="0"/>
        <w:rPr>
          <w:lang w:val="ru-RU"/>
        </w:rPr>
      </w:pPr>
      <w:r w:rsidRPr="005C6099">
        <w:rPr>
          <w:lang w:val="ru-RU"/>
        </w:rPr>
        <w:t>Правила работы в кабинете биологии, с биологическими приборами и инструментами.</w:t>
      </w:r>
    </w:p>
    <w:p w:rsidR="00890171" w:rsidRPr="005C6099" w:rsidRDefault="00F642EA" w:rsidP="005C6099">
      <w:pPr>
        <w:pStyle w:val="a3"/>
        <w:spacing w:before="0"/>
        <w:ind w:left="0"/>
        <w:jc w:val="both"/>
        <w:rPr>
          <w:lang w:val="ru-RU"/>
        </w:rPr>
      </w:pPr>
      <w:r w:rsidRPr="005C6099">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90171" w:rsidRPr="005C6099" w:rsidRDefault="00F642EA" w:rsidP="005C6099">
      <w:pPr>
        <w:pStyle w:val="a3"/>
        <w:spacing w:before="0"/>
        <w:ind w:left="0"/>
        <w:jc w:val="both"/>
        <w:rPr>
          <w:lang w:val="ru-RU"/>
        </w:rPr>
      </w:pPr>
      <w:r w:rsidRPr="005C6099">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90171" w:rsidRPr="005C6099" w:rsidRDefault="00F642EA" w:rsidP="005C6099">
      <w:pPr>
        <w:pStyle w:val="a3"/>
        <w:spacing w:before="0"/>
        <w:ind w:left="0" w:firstLine="0"/>
        <w:rPr>
          <w:lang w:val="ru-RU"/>
        </w:rPr>
      </w:pPr>
      <w:r w:rsidRPr="005C6099">
        <w:rPr>
          <w:lang w:val="ru-RU"/>
        </w:rPr>
        <w:t>Лишайники. Роль лишайников в природе и жизни человека.</w:t>
      </w:r>
    </w:p>
    <w:p w:rsidR="00890171" w:rsidRPr="005C6099" w:rsidRDefault="00F642EA" w:rsidP="005C6099">
      <w:pPr>
        <w:pStyle w:val="a3"/>
        <w:spacing w:before="0"/>
        <w:ind w:left="0"/>
        <w:jc w:val="both"/>
        <w:rPr>
          <w:lang w:val="ru-RU"/>
        </w:rPr>
      </w:pPr>
      <w:r w:rsidRPr="005C6099">
        <w:rPr>
          <w:lang w:val="ru-RU"/>
        </w:rPr>
        <w:t>Вирусы — неклеточные формы. Заболевания, вызываемые вирусами. Меры профилактики заболеваний.</w:t>
      </w:r>
    </w:p>
    <w:p w:rsidR="00890171" w:rsidRPr="005C6099" w:rsidRDefault="00F642EA" w:rsidP="005C6099">
      <w:pPr>
        <w:pStyle w:val="a3"/>
        <w:spacing w:before="0"/>
        <w:ind w:left="0"/>
        <w:jc w:val="both"/>
        <w:rPr>
          <w:lang w:val="ru-RU"/>
        </w:rPr>
      </w:pPr>
      <w:r w:rsidRPr="005C6099">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иразмножение.</w:t>
      </w:r>
    </w:p>
    <w:p w:rsidR="00890171" w:rsidRPr="005C6099" w:rsidRDefault="00F642EA" w:rsidP="005C6099">
      <w:pPr>
        <w:pStyle w:val="a3"/>
        <w:spacing w:before="0"/>
        <w:ind w:left="0" w:firstLine="0"/>
        <w:jc w:val="both"/>
        <w:rPr>
          <w:lang w:val="ru-RU"/>
        </w:rPr>
      </w:pPr>
      <w:r w:rsidRPr="005C6099">
        <w:rPr>
          <w:lang w:val="ru-RU"/>
        </w:rPr>
        <w:lastRenderedPageBreak/>
        <w:t>Многообразие растений, принципы их классификации.</w:t>
      </w:r>
    </w:p>
    <w:p w:rsidR="00890171" w:rsidRPr="005C6099" w:rsidRDefault="00F642EA" w:rsidP="005C6099">
      <w:pPr>
        <w:pStyle w:val="a3"/>
        <w:spacing w:before="0"/>
        <w:ind w:left="0"/>
        <w:jc w:val="both"/>
        <w:rPr>
          <w:lang w:val="ru-RU"/>
        </w:rPr>
      </w:pPr>
      <w:r w:rsidRPr="005C6099">
        <w:rPr>
          <w:lang w:val="ru-RU"/>
        </w:rPr>
        <w:t>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w:t>
      </w:r>
    </w:p>
    <w:p w:rsidR="00890171" w:rsidRPr="005C6099" w:rsidRDefault="00F642EA" w:rsidP="005C6099">
      <w:pPr>
        <w:pStyle w:val="a3"/>
        <w:spacing w:before="0"/>
        <w:ind w:left="0"/>
        <w:jc w:val="both"/>
        <w:rPr>
          <w:lang w:val="ru-RU"/>
        </w:rPr>
      </w:pPr>
      <w:r w:rsidRPr="005C6099">
        <w:rPr>
          <w:lang w:val="ru-RU"/>
        </w:rPr>
        <w:t>Ядовитые растения. Охрана редких и исчезающих видов растений. Основные растительные сообщества. Усложнение растений в процессе эволюции.</w:t>
      </w:r>
    </w:p>
    <w:p w:rsidR="00890171" w:rsidRPr="005C6099" w:rsidRDefault="00F642EA" w:rsidP="005C6099">
      <w:pPr>
        <w:pStyle w:val="a3"/>
        <w:spacing w:before="0"/>
        <w:ind w:left="0"/>
        <w:jc w:val="both"/>
        <w:rPr>
          <w:lang w:val="ru-RU"/>
        </w:rPr>
      </w:pPr>
      <w:r w:rsidRPr="005C6099">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w:t>
      </w:r>
    </w:p>
    <w:p w:rsidR="00890171" w:rsidRPr="005C6099" w:rsidRDefault="00F642EA" w:rsidP="005C6099">
      <w:pPr>
        <w:pStyle w:val="a3"/>
        <w:spacing w:before="0"/>
        <w:ind w:left="0" w:firstLine="0"/>
        <w:jc w:val="both"/>
        <w:rPr>
          <w:lang w:val="ru-RU"/>
        </w:rPr>
      </w:pPr>
      <w:r w:rsidRPr="005C6099">
        <w:rPr>
          <w:lang w:val="ru-RU"/>
        </w:rPr>
        <w:t>(типы,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90171" w:rsidRPr="005C6099" w:rsidRDefault="00F642EA" w:rsidP="005C6099">
      <w:pPr>
        <w:pStyle w:val="1"/>
        <w:spacing w:before="0"/>
        <w:ind w:left="0" w:right="0"/>
        <w:rPr>
          <w:lang w:val="ru-RU"/>
        </w:rPr>
      </w:pPr>
      <w:r w:rsidRPr="005C6099">
        <w:rPr>
          <w:lang w:val="ru-RU"/>
        </w:rPr>
        <w:t>Человек и его здоровье</w:t>
      </w:r>
    </w:p>
    <w:p w:rsidR="00890171" w:rsidRPr="005C6099" w:rsidRDefault="00F642EA" w:rsidP="005C6099">
      <w:pPr>
        <w:pStyle w:val="a3"/>
        <w:spacing w:before="0"/>
        <w:ind w:left="0"/>
        <w:jc w:val="both"/>
        <w:rPr>
          <w:lang w:val="ru-RU"/>
        </w:rPr>
      </w:pPr>
      <w:r w:rsidRPr="005C6099">
        <w:rPr>
          <w:lang w:val="ru-RU"/>
        </w:rPr>
        <w:t>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w:t>
      </w:r>
    </w:p>
    <w:p w:rsidR="00890171" w:rsidRPr="005C6099" w:rsidRDefault="00F642EA" w:rsidP="005C6099">
      <w:pPr>
        <w:pStyle w:val="a3"/>
        <w:spacing w:before="0"/>
        <w:ind w:left="0" w:firstLine="0"/>
        <w:rPr>
          <w:lang w:val="ru-RU"/>
        </w:rPr>
      </w:pPr>
      <w:r w:rsidRPr="005C6099">
        <w:rPr>
          <w:lang w:val="ru-RU"/>
        </w:rPr>
        <w:t>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90171" w:rsidRPr="005C6099" w:rsidRDefault="00F642EA" w:rsidP="005C6099">
      <w:pPr>
        <w:pStyle w:val="a3"/>
        <w:spacing w:before="0"/>
        <w:ind w:left="0"/>
        <w:jc w:val="both"/>
        <w:rPr>
          <w:lang w:val="ru-RU"/>
        </w:rPr>
      </w:pPr>
      <w:r w:rsidRPr="005C6099">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90171" w:rsidRPr="005C6099" w:rsidRDefault="00F642EA" w:rsidP="005C6099">
      <w:pPr>
        <w:pStyle w:val="a3"/>
        <w:spacing w:before="0"/>
        <w:ind w:left="0"/>
        <w:jc w:val="both"/>
        <w:rPr>
          <w:lang w:val="ru-RU"/>
        </w:rPr>
      </w:pPr>
      <w:r w:rsidRPr="005C6099">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w:t>
      </w:r>
    </w:p>
    <w:p w:rsidR="00890171" w:rsidRPr="005C6099" w:rsidRDefault="00F642EA" w:rsidP="005C6099">
      <w:pPr>
        <w:pStyle w:val="a3"/>
        <w:spacing w:before="0"/>
        <w:ind w:left="0" w:firstLine="0"/>
        <w:rPr>
          <w:lang w:val="ru-RU"/>
        </w:rPr>
      </w:pPr>
      <w:r w:rsidRPr="005C6099">
        <w:rPr>
          <w:lang w:val="ru-RU"/>
        </w:rPr>
        <w:t>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90171" w:rsidRPr="005C6099" w:rsidRDefault="00F642EA" w:rsidP="005C6099">
      <w:pPr>
        <w:pStyle w:val="a3"/>
        <w:spacing w:before="0"/>
        <w:ind w:left="0"/>
        <w:jc w:val="both"/>
        <w:rPr>
          <w:lang w:val="ru-RU"/>
        </w:rPr>
      </w:pPr>
      <w:r w:rsidRPr="005C6099">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w:t>
      </w:r>
    </w:p>
    <w:p w:rsidR="00890171" w:rsidRPr="005C6099" w:rsidRDefault="00F642EA" w:rsidP="005C6099">
      <w:pPr>
        <w:pStyle w:val="a3"/>
        <w:spacing w:before="0"/>
        <w:ind w:left="0" w:firstLine="0"/>
        <w:rPr>
          <w:lang w:val="ru-RU"/>
        </w:rPr>
      </w:pPr>
      <w:r w:rsidRPr="005C6099">
        <w:rPr>
          <w:lang w:val="ru-RU"/>
        </w:rPr>
        <w:t>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90171" w:rsidRPr="005C6099" w:rsidRDefault="00F642EA" w:rsidP="005C6099">
      <w:pPr>
        <w:pStyle w:val="a3"/>
        <w:spacing w:before="0"/>
        <w:ind w:left="0"/>
        <w:jc w:val="both"/>
        <w:rPr>
          <w:lang w:val="ru-RU"/>
        </w:rPr>
      </w:pPr>
      <w:r w:rsidRPr="005C6099">
        <w:rPr>
          <w:lang w:val="ru-RU"/>
        </w:rPr>
        <w:t xml:space="preserve">Питание. Пищеварение. Пищеварительная система. Нарушения работы пищеварительной системы и их </w:t>
      </w:r>
      <w:proofErr w:type="gramStart"/>
      <w:r w:rsidRPr="005C6099">
        <w:rPr>
          <w:lang w:val="ru-RU"/>
        </w:rPr>
        <w:t>профилакти ка</w:t>
      </w:r>
      <w:proofErr w:type="gramEnd"/>
      <w:r w:rsidRPr="005C6099">
        <w:rPr>
          <w:lang w:val="ru-RU"/>
        </w:rPr>
        <w:t>.</w:t>
      </w:r>
    </w:p>
    <w:p w:rsidR="00890171" w:rsidRPr="005C6099" w:rsidRDefault="00F642EA" w:rsidP="005C6099">
      <w:pPr>
        <w:pStyle w:val="a3"/>
        <w:spacing w:before="0"/>
        <w:ind w:left="0"/>
        <w:jc w:val="both"/>
        <w:rPr>
          <w:lang w:val="ru-RU"/>
        </w:rPr>
      </w:pPr>
      <w:r w:rsidRPr="005C6099">
        <w:rPr>
          <w:lang w:val="ru-RU"/>
        </w:rPr>
        <w:t xml:space="preserve">Обмен </w:t>
      </w:r>
      <w:r w:rsidRPr="005C6099">
        <w:rPr>
          <w:spacing w:val="-3"/>
          <w:lang w:val="ru-RU"/>
        </w:rPr>
        <w:t xml:space="preserve">веществ </w:t>
      </w:r>
      <w:r w:rsidRPr="005C6099">
        <w:rPr>
          <w:lang w:val="ru-RU"/>
        </w:rPr>
        <w:t xml:space="preserve">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w:t>
      </w:r>
      <w:r w:rsidRPr="005C6099">
        <w:rPr>
          <w:spacing w:val="-3"/>
          <w:lang w:val="ru-RU"/>
        </w:rPr>
        <w:t xml:space="preserve">Нормы </w:t>
      </w:r>
      <w:r w:rsidRPr="005C6099">
        <w:rPr>
          <w:lang w:val="ru-RU"/>
        </w:rPr>
        <w:t>и режимпитания.</w:t>
      </w:r>
    </w:p>
    <w:p w:rsidR="00890171" w:rsidRPr="005C6099" w:rsidRDefault="00F642EA" w:rsidP="005C6099">
      <w:pPr>
        <w:pStyle w:val="a3"/>
        <w:spacing w:before="0"/>
        <w:ind w:left="0" w:firstLine="0"/>
        <w:rPr>
          <w:lang w:val="ru-RU"/>
        </w:rPr>
      </w:pPr>
      <w:r w:rsidRPr="005C6099">
        <w:rPr>
          <w:lang w:val="ru-RU"/>
        </w:rPr>
        <w:t>Покровы тела. Строение и функции кожи. Роль кожи в терморегуляции. Уход за  кожей,</w:t>
      </w:r>
    </w:p>
    <w:p w:rsidR="00890171" w:rsidRPr="005C6099" w:rsidRDefault="00F642EA" w:rsidP="005C6099">
      <w:pPr>
        <w:pStyle w:val="a3"/>
        <w:spacing w:before="0"/>
        <w:ind w:left="0" w:firstLine="0"/>
        <w:rPr>
          <w:lang w:val="ru-RU"/>
        </w:rPr>
      </w:pPr>
      <w:r w:rsidRPr="005C6099">
        <w:rPr>
          <w:lang w:val="ru-RU"/>
        </w:rPr>
        <w:t>волосами, ногтями. Приёмы оказания первой помощи при травмах, ожогах, обморожениях и их профилактика. Закаливание организма.</w:t>
      </w:r>
    </w:p>
    <w:p w:rsidR="00890171" w:rsidRPr="005C6099" w:rsidRDefault="00F642EA" w:rsidP="005C6099">
      <w:pPr>
        <w:pStyle w:val="a3"/>
        <w:spacing w:before="0"/>
        <w:ind w:left="0"/>
        <w:jc w:val="both"/>
        <w:rPr>
          <w:lang w:val="ru-RU"/>
        </w:rPr>
      </w:pPr>
      <w:r w:rsidRPr="005C6099">
        <w:rPr>
          <w:lang w:val="ru-RU"/>
        </w:rPr>
        <w:t>Выделение. Строение и функции выделительной системы. Заболевания органов мочевыделительной системы и их предупреждение.</w:t>
      </w:r>
    </w:p>
    <w:p w:rsidR="00890171" w:rsidRPr="005C6099" w:rsidRDefault="00F642EA" w:rsidP="005C6099">
      <w:pPr>
        <w:pStyle w:val="a3"/>
        <w:spacing w:before="0"/>
        <w:ind w:left="0" w:firstLine="0"/>
        <w:rPr>
          <w:lang w:val="ru-RU"/>
        </w:rPr>
      </w:pPr>
      <w:r w:rsidRPr="005C6099">
        <w:rPr>
          <w:lang w:val="ru-RU"/>
        </w:rPr>
        <w:t>Размножение  и  развитие.  Половые  железы  и  половые  клетки.  Половое  созревание.</w:t>
      </w:r>
    </w:p>
    <w:p w:rsidR="00890171" w:rsidRPr="005C6099" w:rsidRDefault="00F642EA" w:rsidP="005C6099">
      <w:pPr>
        <w:pStyle w:val="a3"/>
        <w:spacing w:before="0"/>
        <w:ind w:left="0" w:firstLine="0"/>
        <w:rPr>
          <w:lang w:val="ru-RU"/>
        </w:rPr>
      </w:pPr>
      <w:r w:rsidRPr="005C6099">
        <w:rPr>
          <w:lang w:val="ru-RU"/>
        </w:rPr>
        <w:t>Инфекции, передающиеся половым путём, их профилактика. ВИЧ-инфекция и её профилактика. Наследственные заболевания. Медикогенетическое консультирование.</w:t>
      </w:r>
    </w:p>
    <w:p w:rsidR="00890171" w:rsidRPr="005C6099" w:rsidRDefault="00F642EA" w:rsidP="005C6099">
      <w:pPr>
        <w:pStyle w:val="a3"/>
        <w:spacing w:before="0"/>
        <w:ind w:left="0"/>
        <w:jc w:val="both"/>
        <w:rPr>
          <w:lang w:val="ru-RU"/>
        </w:rPr>
      </w:pPr>
      <w:r w:rsidRPr="005C6099">
        <w:rPr>
          <w:lang w:val="ru-RU"/>
        </w:rPr>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90171" w:rsidRPr="005C6099" w:rsidRDefault="00F642EA" w:rsidP="005C6099">
      <w:pPr>
        <w:pStyle w:val="a3"/>
        <w:spacing w:before="0"/>
        <w:ind w:left="0"/>
        <w:jc w:val="both"/>
        <w:rPr>
          <w:lang w:val="ru-RU"/>
        </w:rPr>
      </w:pPr>
      <w:r w:rsidRPr="005C6099">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90171" w:rsidRPr="005C6099" w:rsidRDefault="00F642EA" w:rsidP="005C6099">
      <w:pPr>
        <w:pStyle w:val="a3"/>
        <w:spacing w:before="0"/>
        <w:ind w:left="0" w:firstLine="0"/>
        <w:rPr>
          <w:lang w:val="ru-RU"/>
        </w:rPr>
      </w:pPr>
      <w:r w:rsidRPr="005C6099">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w:t>
      </w:r>
    </w:p>
    <w:p w:rsidR="00890171" w:rsidRPr="005C6099" w:rsidRDefault="00F642EA" w:rsidP="005C6099">
      <w:pPr>
        <w:pStyle w:val="a3"/>
        <w:spacing w:before="0"/>
        <w:ind w:left="0" w:firstLine="0"/>
        <w:rPr>
          <w:lang w:val="ru-RU"/>
        </w:rPr>
      </w:pPr>
      <w:r w:rsidRPr="005C6099">
        <w:rPr>
          <w:lang w:val="ru-RU"/>
        </w:rPr>
        <w:t>Нарушения деятельности нервной и эндокринной систем и их предупреждение.</w:t>
      </w:r>
    </w:p>
    <w:p w:rsidR="00890171" w:rsidRPr="005C6099" w:rsidRDefault="00F642EA" w:rsidP="005C6099">
      <w:pPr>
        <w:pStyle w:val="a3"/>
        <w:spacing w:before="0"/>
        <w:ind w:left="0"/>
        <w:rPr>
          <w:lang w:val="ru-RU"/>
        </w:rPr>
      </w:pPr>
      <w:r w:rsidRPr="005C6099">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w:t>
      </w:r>
    </w:p>
    <w:p w:rsidR="00890171" w:rsidRPr="005C6099" w:rsidRDefault="00F642EA" w:rsidP="005C6099">
      <w:pPr>
        <w:pStyle w:val="a3"/>
        <w:spacing w:before="0"/>
        <w:ind w:left="0" w:firstLine="0"/>
        <w:rPr>
          <w:lang w:val="ru-RU"/>
        </w:rPr>
      </w:pPr>
      <w:r w:rsidRPr="005C6099">
        <w:rPr>
          <w:lang w:val="ru-RU"/>
        </w:rPr>
        <w:t>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90171" w:rsidRPr="005C6099" w:rsidRDefault="00F642EA" w:rsidP="005C6099">
      <w:pPr>
        <w:pStyle w:val="a3"/>
        <w:spacing w:before="0"/>
        <w:ind w:left="0"/>
        <w:jc w:val="both"/>
        <w:rPr>
          <w:lang w:val="ru-RU"/>
        </w:rPr>
      </w:pPr>
      <w:r w:rsidRPr="005C6099">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w:t>
      </w:r>
    </w:p>
    <w:p w:rsidR="00890171" w:rsidRPr="005C6099" w:rsidRDefault="00F642EA" w:rsidP="005C6099">
      <w:pPr>
        <w:pStyle w:val="a3"/>
        <w:spacing w:before="0"/>
        <w:ind w:left="0" w:firstLine="0"/>
        <w:rPr>
          <w:lang w:val="ru-RU"/>
        </w:rPr>
      </w:pPr>
      <w:r w:rsidRPr="005C6099">
        <w:rPr>
          <w:lang w:val="ru-RU"/>
        </w:rPr>
        <w:t>переутомление, переохлаждение. Вредные и полезные привычки, их влияние на состояние здоровья.</w:t>
      </w:r>
    </w:p>
    <w:p w:rsidR="00890171" w:rsidRPr="005C6099" w:rsidRDefault="00F642EA" w:rsidP="005C6099">
      <w:pPr>
        <w:pStyle w:val="1"/>
        <w:spacing w:before="0"/>
        <w:ind w:left="0" w:right="0"/>
        <w:rPr>
          <w:lang w:val="ru-RU"/>
        </w:rPr>
      </w:pPr>
      <w:r w:rsidRPr="005C6099">
        <w:rPr>
          <w:lang w:val="ru-RU"/>
        </w:rPr>
        <w:t>Общие биологические закономерности</w:t>
      </w:r>
    </w:p>
    <w:p w:rsidR="00890171" w:rsidRPr="005C6099" w:rsidRDefault="00F642EA" w:rsidP="005C6099">
      <w:pPr>
        <w:pStyle w:val="a3"/>
        <w:spacing w:before="0"/>
        <w:ind w:left="0"/>
        <w:rPr>
          <w:lang w:val="ru-RU"/>
        </w:rPr>
      </w:pPr>
      <w:r w:rsidRPr="005C6099">
        <w:rPr>
          <w:lang w:val="ru-RU"/>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90171" w:rsidRPr="005C6099" w:rsidRDefault="00F642EA" w:rsidP="005C6099">
      <w:pPr>
        <w:pStyle w:val="a3"/>
        <w:tabs>
          <w:tab w:val="left" w:pos="1963"/>
          <w:tab w:val="left" w:pos="2143"/>
        </w:tabs>
        <w:spacing w:before="0"/>
        <w:ind w:left="0"/>
        <w:rPr>
          <w:lang w:val="ru-RU"/>
        </w:rPr>
      </w:pPr>
      <w:r w:rsidRPr="005C6099">
        <w:rPr>
          <w:lang w:val="ru-RU"/>
        </w:rPr>
        <w:t>Клеточное</w:t>
      </w:r>
      <w:r w:rsidRPr="005C6099">
        <w:rPr>
          <w:lang w:val="ru-RU"/>
        </w:rPr>
        <w:tab/>
      </w:r>
      <w:r w:rsidRPr="005C6099">
        <w:rPr>
          <w:lang w:val="ru-RU"/>
        </w:rPr>
        <w:tab/>
        <w:t>строение   организмов.   Строение   клетки:   ядро, клеточная оболочка, плазматическая</w:t>
      </w:r>
      <w:r w:rsidRPr="005C6099">
        <w:rPr>
          <w:lang w:val="ru-RU"/>
        </w:rPr>
        <w:tab/>
        <w:t xml:space="preserve">мембрана,   цитоплазма,   пластиды,   митохондрии, </w:t>
      </w:r>
      <w:r w:rsidRPr="005C6099">
        <w:rPr>
          <w:spacing w:val="-3"/>
          <w:lang w:val="ru-RU"/>
        </w:rPr>
        <w:t>вакуоли</w:t>
      </w:r>
      <w:proofErr w:type="gramStart"/>
      <w:r w:rsidRPr="005C6099">
        <w:rPr>
          <w:spacing w:val="-3"/>
          <w:lang w:val="ru-RU"/>
        </w:rPr>
        <w:t>.</w:t>
      </w:r>
      <w:r w:rsidRPr="005C6099">
        <w:rPr>
          <w:lang w:val="ru-RU"/>
        </w:rPr>
        <w:t>Х</w:t>
      </w:r>
      <w:proofErr w:type="gramEnd"/>
      <w:r w:rsidRPr="005C6099">
        <w:rPr>
          <w:lang w:val="ru-RU"/>
        </w:rPr>
        <w:t>ромосомы. Многообразиеклеток.</w:t>
      </w:r>
    </w:p>
    <w:p w:rsidR="00890171" w:rsidRPr="005C6099" w:rsidRDefault="00F642EA" w:rsidP="005C6099">
      <w:pPr>
        <w:pStyle w:val="a3"/>
        <w:spacing w:before="0"/>
        <w:ind w:left="0" w:firstLine="0"/>
        <w:rPr>
          <w:lang w:val="ru-RU"/>
        </w:rPr>
      </w:pPr>
      <w:r w:rsidRPr="005C6099">
        <w:rPr>
          <w:lang w:val="ru-RU"/>
        </w:rPr>
        <w:t>Обмен  веществ  и  превращения  энергии  —  признак  живых  организмов.  Роль  питания,</w:t>
      </w:r>
    </w:p>
    <w:p w:rsidR="00890171" w:rsidRPr="005C6099" w:rsidRDefault="00F642EA" w:rsidP="005C6099">
      <w:pPr>
        <w:pStyle w:val="a3"/>
        <w:spacing w:before="0"/>
        <w:ind w:left="0" w:firstLine="0"/>
        <w:rPr>
          <w:lang w:val="ru-RU"/>
        </w:rPr>
      </w:pPr>
      <w:r w:rsidRPr="005C6099">
        <w:rPr>
          <w:lang w:val="ru-RU"/>
        </w:rPr>
        <w:t>дыхания, транспорта веществ, удаления продуктов обмена в жизнедеятельности клетки и организма.</w:t>
      </w:r>
    </w:p>
    <w:p w:rsidR="00890171" w:rsidRPr="005C6099" w:rsidRDefault="00F642EA" w:rsidP="005C6099">
      <w:pPr>
        <w:pStyle w:val="a3"/>
        <w:spacing w:before="0"/>
        <w:ind w:left="0"/>
        <w:rPr>
          <w:lang w:val="ru-RU"/>
        </w:rPr>
      </w:pPr>
      <w:r w:rsidRPr="005C6099">
        <w:rPr>
          <w:lang w:val="ru-RU"/>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w:t>
      </w:r>
    </w:p>
    <w:p w:rsidR="00890171" w:rsidRPr="005C6099" w:rsidRDefault="00F642EA" w:rsidP="005C6099">
      <w:pPr>
        <w:pStyle w:val="a3"/>
        <w:spacing w:before="0"/>
        <w:ind w:left="0" w:firstLine="0"/>
        <w:rPr>
          <w:lang w:val="ru-RU"/>
        </w:rPr>
      </w:pPr>
      <w:r w:rsidRPr="005C6099">
        <w:rPr>
          <w:lang w:val="ru-RU"/>
        </w:rPr>
        <w:t>Наследственная и ненаследственная изменчивость.</w:t>
      </w:r>
    </w:p>
    <w:p w:rsidR="00890171" w:rsidRPr="005C6099" w:rsidRDefault="00F642EA" w:rsidP="005C6099">
      <w:pPr>
        <w:pStyle w:val="a3"/>
        <w:spacing w:before="0"/>
        <w:ind w:left="0"/>
        <w:rPr>
          <w:lang w:val="ru-RU"/>
        </w:rPr>
      </w:pPr>
      <w:r w:rsidRPr="005C6099">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w:t>
      </w:r>
    </w:p>
    <w:p w:rsidR="00890171" w:rsidRPr="005C6099" w:rsidRDefault="00F642EA" w:rsidP="005C6099">
      <w:pPr>
        <w:pStyle w:val="a3"/>
        <w:tabs>
          <w:tab w:val="left" w:pos="4866"/>
          <w:tab w:val="left" w:pos="8297"/>
        </w:tabs>
        <w:spacing w:before="0"/>
        <w:ind w:left="0" w:firstLine="0"/>
        <w:rPr>
          <w:lang w:val="ru-RU"/>
        </w:rPr>
      </w:pPr>
      <w:r w:rsidRPr="005C6099">
        <w:rPr>
          <w:lang w:val="ru-RU"/>
        </w:rPr>
        <w:t xml:space="preserve">наследственная   изменчивость,  борьба  </w:t>
      </w:r>
      <w:r w:rsidRPr="005C6099">
        <w:rPr>
          <w:spacing w:val="-3"/>
          <w:lang w:val="ru-RU"/>
        </w:rPr>
        <w:t>за</w:t>
      </w:r>
      <w:r w:rsidRPr="005C6099">
        <w:rPr>
          <w:spacing w:val="-3"/>
          <w:lang w:val="ru-RU"/>
        </w:rPr>
        <w:tab/>
      </w:r>
      <w:r w:rsidRPr="005C6099">
        <w:rPr>
          <w:lang w:val="ru-RU"/>
        </w:rPr>
        <w:t>существование,  естественный</w:t>
      </w:r>
      <w:r w:rsidRPr="005C6099">
        <w:rPr>
          <w:lang w:val="ru-RU"/>
        </w:rPr>
        <w:tab/>
        <w:t xml:space="preserve">отбор. Результаты эволюции: многообразие </w:t>
      </w:r>
      <w:r w:rsidRPr="005C6099">
        <w:rPr>
          <w:spacing w:val="2"/>
          <w:lang w:val="ru-RU"/>
        </w:rPr>
        <w:t xml:space="preserve">видов, </w:t>
      </w:r>
      <w:r w:rsidRPr="005C6099">
        <w:rPr>
          <w:lang w:val="ru-RU"/>
        </w:rPr>
        <w:t>приспособленность организмов к средеобитания.</w:t>
      </w:r>
    </w:p>
    <w:p w:rsidR="00890171" w:rsidRPr="005C6099" w:rsidRDefault="00F642EA" w:rsidP="005C6099">
      <w:pPr>
        <w:pStyle w:val="a3"/>
        <w:spacing w:before="0"/>
        <w:ind w:left="0"/>
        <w:rPr>
          <w:lang w:val="ru-RU"/>
        </w:rPr>
      </w:pPr>
      <w:r w:rsidRPr="005C6099">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w:t>
      </w:r>
    </w:p>
    <w:p w:rsidR="00890171" w:rsidRPr="005C6099" w:rsidRDefault="00F642EA" w:rsidP="005C6099">
      <w:pPr>
        <w:pStyle w:val="a3"/>
        <w:spacing w:before="0"/>
        <w:ind w:left="0" w:firstLine="0"/>
        <w:rPr>
          <w:lang w:val="ru-RU"/>
        </w:rPr>
      </w:pPr>
      <w:r w:rsidRPr="005C6099">
        <w:rPr>
          <w:lang w:val="ru-RU"/>
        </w:rPr>
        <w:t>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90171" w:rsidRPr="005C6099" w:rsidRDefault="00F642EA" w:rsidP="005C6099">
      <w:pPr>
        <w:pStyle w:val="1"/>
        <w:spacing w:before="0"/>
        <w:ind w:left="0" w:right="0" w:firstLine="4025"/>
        <w:rPr>
          <w:lang w:val="ru-RU"/>
        </w:rPr>
      </w:pPr>
      <w:r w:rsidRPr="005C6099">
        <w:rPr>
          <w:lang w:val="ru-RU"/>
        </w:rPr>
        <w:t>Химия</w:t>
      </w:r>
      <w:r w:rsidR="00554235" w:rsidRPr="005C6099">
        <w:rPr>
          <w:lang w:val="ru-RU"/>
        </w:rPr>
        <w:t>.</w:t>
      </w:r>
      <w:r w:rsidRPr="005C6099">
        <w:rPr>
          <w:lang w:val="ru-RU"/>
        </w:rPr>
        <w:t xml:space="preserve"> Основные понятия химии (уровень атомно-молекулярных представлений)</w:t>
      </w:r>
    </w:p>
    <w:p w:rsidR="00890171" w:rsidRPr="005C6099" w:rsidRDefault="00F642EA" w:rsidP="005C6099">
      <w:pPr>
        <w:pStyle w:val="a3"/>
        <w:spacing w:before="0"/>
        <w:ind w:left="0" w:firstLine="0"/>
        <w:rPr>
          <w:lang w:val="ru-RU"/>
        </w:rPr>
      </w:pPr>
      <w:r w:rsidRPr="005C6099">
        <w:rPr>
          <w:lang w:val="ru-RU"/>
        </w:rPr>
        <w:t>Предмет  химии.  Методы  познания  в  химии:  наблюдение,  эксперимент, измерение.</w:t>
      </w:r>
    </w:p>
    <w:p w:rsidR="00890171" w:rsidRPr="005C6099" w:rsidRDefault="00F642EA" w:rsidP="005C6099">
      <w:pPr>
        <w:pStyle w:val="a3"/>
        <w:spacing w:before="0"/>
        <w:ind w:left="0" w:firstLine="0"/>
        <w:rPr>
          <w:lang w:val="ru-RU"/>
        </w:rPr>
      </w:pPr>
      <w:r w:rsidRPr="005C6099">
        <w:rPr>
          <w:lang w:val="ru-RU"/>
        </w:rPr>
        <w:t>Источники химической информации: химическая литература, Интернет.</w:t>
      </w:r>
    </w:p>
    <w:p w:rsidR="00890171" w:rsidRPr="005C6099" w:rsidRDefault="00F642EA" w:rsidP="005C6099">
      <w:pPr>
        <w:pStyle w:val="a3"/>
        <w:spacing w:before="0"/>
        <w:ind w:left="0"/>
        <w:jc w:val="both"/>
        <w:rPr>
          <w:lang w:val="ru-RU"/>
        </w:rPr>
      </w:pPr>
      <w:r w:rsidRPr="005C6099">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90171" w:rsidRPr="005C6099" w:rsidRDefault="00F642EA" w:rsidP="005C6099">
      <w:pPr>
        <w:pStyle w:val="a3"/>
        <w:spacing w:before="0"/>
        <w:ind w:left="0"/>
        <w:rPr>
          <w:lang w:val="ru-RU"/>
        </w:rPr>
      </w:pPr>
      <w:r w:rsidRPr="005C6099">
        <w:rPr>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5C6099">
        <w:rPr>
          <w:lang w:val="ru-RU"/>
        </w:rPr>
        <w:t>ств пр</w:t>
      </w:r>
      <w:proofErr w:type="gramEnd"/>
      <w:r w:rsidRPr="005C6099">
        <w:rPr>
          <w:lang w:val="ru-RU"/>
        </w:rPr>
        <w:t>и химических реакциях. Химические уравнения.</w:t>
      </w:r>
    </w:p>
    <w:p w:rsidR="00890171" w:rsidRPr="005C6099" w:rsidRDefault="00F642EA" w:rsidP="005C6099">
      <w:pPr>
        <w:pStyle w:val="a3"/>
        <w:spacing w:before="0"/>
        <w:ind w:left="0" w:firstLine="0"/>
        <w:rPr>
          <w:lang w:val="ru-RU"/>
        </w:rPr>
      </w:pPr>
      <w:r w:rsidRPr="005C6099">
        <w:rPr>
          <w:lang w:val="ru-RU"/>
        </w:rPr>
        <w:t>Основные  классы  неорганических  соединений.  Номенклатура  неорганических веществ.</w:t>
      </w:r>
    </w:p>
    <w:p w:rsidR="00890171" w:rsidRPr="005C6099" w:rsidRDefault="00F642EA" w:rsidP="005C6099">
      <w:pPr>
        <w:pStyle w:val="a3"/>
        <w:spacing w:before="0"/>
        <w:ind w:left="0" w:firstLine="0"/>
        <w:jc w:val="both"/>
        <w:rPr>
          <w:lang w:val="ru-RU"/>
        </w:rPr>
      </w:pPr>
      <w:r w:rsidRPr="005C6099">
        <w:rPr>
          <w:lang w:val="ru-RU"/>
        </w:rPr>
        <w:t xml:space="preserve">Оксиды. Оксиды металлов и неметаллов. </w:t>
      </w:r>
      <w:r w:rsidRPr="005C6099">
        <w:rPr>
          <w:spacing w:val="-4"/>
          <w:lang w:val="ru-RU"/>
        </w:rPr>
        <w:t xml:space="preserve">Вода. </w:t>
      </w:r>
      <w:r w:rsidRPr="005C6099">
        <w:rPr>
          <w:lang w:val="ru-RU"/>
        </w:rPr>
        <w:t xml:space="preserve">Очистка воды. Аэрация воды. Взаимодействие  воды с оксидами металлов и неметаллов. Кислоты, </w:t>
      </w:r>
      <w:r w:rsidRPr="005C6099">
        <w:rPr>
          <w:spacing w:val="-3"/>
          <w:lang w:val="ru-RU"/>
        </w:rPr>
        <w:t xml:space="preserve">классификация </w:t>
      </w:r>
      <w:r w:rsidRPr="005C6099">
        <w:rPr>
          <w:lang w:val="ru-RU"/>
        </w:rPr>
        <w:t xml:space="preserve">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w:t>
      </w:r>
      <w:r w:rsidRPr="005C6099">
        <w:rPr>
          <w:spacing w:val="2"/>
          <w:lang w:val="ru-RU"/>
        </w:rPr>
        <w:t xml:space="preserve">Кислотно-основные </w:t>
      </w:r>
      <w:r w:rsidRPr="005C6099">
        <w:rPr>
          <w:lang w:val="ru-RU"/>
        </w:rPr>
        <w:t xml:space="preserve">индикаторы. Соли. Средние соли. Взаимодействие солей с металлами, кислотами, щелочами. Связь  между  основными </w:t>
      </w:r>
      <w:r w:rsidRPr="005C6099">
        <w:rPr>
          <w:spacing w:val="-3"/>
          <w:lang w:val="ru-RU"/>
        </w:rPr>
        <w:t xml:space="preserve">классами </w:t>
      </w:r>
      <w:r w:rsidRPr="005C6099">
        <w:rPr>
          <w:lang w:val="ru-RU"/>
        </w:rPr>
        <w:t>неорганическихсоединений.</w:t>
      </w:r>
    </w:p>
    <w:p w:rsidR="00890171" w:rsidRPr="005C6099" w:rsidRDefault="00F642EA" w:rsidP="005C6099">
      <w:pPr>
        <w:pStyle w:val="a3"/>
        <w:tabs>
          <w:tab w:val="left" w:pos="2770"/>
          <w:tab w:val="left" w:pos="4509"/>
          <w:tab w:val="left" w:pos="4854"/>
          <w:tab w:val="left" w:pos="6473"/>
          <w:tab w:val="left" w:pos="7864"/>
          <w:tab w:val="left" w:pos="9078"/>
        </w:tabs>
        <w:spacing w:before="0"/>
        <w:ind w:left="0"/>
        <w:rPr>
          <w:lang w:val="ru-RU"/>
        </w:rPr>
      </w:pPr>
      <w:r w:rsidRPr="005C6099">
        <w:rPr>
          <w:lang w:val="ru-RU"/>
        </w:rPr>
        <w:t>Первоначальные</w:t>
      </w:r>
      <w:r w:rsidRPr="005C6099">
        <w:rPr>
          <w:lang w:val="ru-RU"/>
        </w:rPr>
        <w:tab/>
        <w:t>представления</w:t>
      </w:r>
      <w:r w:rsidRPr="005C6099">
        <w:rPr>
          <w:lang w:val="ru-RU"/>
        </w:rPr>
        <w:tab/>
        <w:t>о</w:t>
      </w:r>
      <w:r w:rsidRPr="005C6099">
        <w:rPr>
          <w:lang w:val="ru-RU"/>
        </w:rPr>
        <w:tab/>
        <w:t>естественных</w:t>
      </w:r>
      <w:r w:rsidRPr="005C6099">
        <w:rPr>
          <w:lang w:val="ru-RU"/>
        </w:rPr>
        <w:tab/>
        <w:t>семействах</w:t>
      </w:r>
      <w:r w:rsidRPr="005C6099">
        <w:rPr>
          <w:lang w:val="ru-RU"/>
        </w:rPr>
        <w:tab/>
        <w:t>(группах)</w:t>
      </w:r>
      <w:r w:rsidRPr="005C6099">
        <w:rPr>
          <w:lang w:val="ru-RU"/>
        </w:rPr>
        <w:tab/>
        <w:t>химических элементов: щелочные металлы</w:t>
      </w:r>
      <w:proofErr w:type="gramStart"/>
      <w:r w:rsidRPr="005C6099">
        <w:rPr>
          <w:lang w:val="ru-RU"/>
        </w:rPr>
        <w:t>,г</w:t>
      </w:r>
      <w:proofErr w:type="gramEnd"/>
      <w:r w:rsidRPr="005C6099">
        <w:rPr>
          <w:lang w:val="ru-RU"/>
        </w:rPr>
        <w:t>алогены.</w:t>
      </w:r>
    </w:p>
    <w:p w:rsidR="00890171" w:rsidRPr="005C6099" w:rsidRDefault="00F642EA" w:rsidP="005C6099">
      <w:pPr>
        <w:pStyle w:val="1"/>
        <w:spacing w:before="0"/>
        <w:ind w:left="0" w:right="0" w:firstLine="706"/>
        <w:rPr>
          <w:lang w:val="ru-RU"/>
        </w:rPr>
      </w:pPr>
      <w:r w:rsidRPr="005C6099">
        <w:rPr>
          <w:lang w:val="ru-RU"/>
        </w:rPr>
        <w:t>Периодический закон и периодическая система химических элементов Д. И. Менделеева. Строение вещества</w:t>
      </w:r>
    </w:p>
    <w:p w:rsidR="00890171" w:rsidRPr="005C6099" w:rsidRDefault="00F642EA" w:rsidP="005C6099">
      <w:pPr>
        <w:pStyle w:val="a3"/>
        <w:spacing w:before="0"/>
        <w:ind w:left="0"/>
        <w:jc w:val="both"/>
        <w:rPr>
          <w:lang w:val="ru-RU"/>
        </w:rPr>
      </w:pPr>
      <w:r w:rsidRPr="005C6099">
        <w:rPr>
          <w:lang w:val="ru-RU"/>
        </w:rPr>
        <w:t xml:space="preserve">Периодический закон. История открытия периодического закона. Значение периодического закона для развития науки. Периодическая система как </w:t>
      </w:r>
      <w:proofErr w:type="gramStart"/>
      <w:r w:rsidRPr="005C6099">
        <w:rPr>
          <w:lang w:val="ru-RU"/>
        </w:rPr>
        <w:t>естественно-научная</w:t>
      </w:r>
      <w:proofErr w:type="gramEnd"/>
      <w:r w:rsidRPr="005C6099">
        <w:rPr>
          <w:lang w:val="ru-RU"/>
        </w:rPr>
        <w:t xml:space="preserve"> классификация химических элементов. Табличная форма представления классификации химических элементов.</w:t>
      </w:r>
    </w:p>
    <w:p w:rsidR="00890171" w:rsidRPr="005C6099" w:rsidRDefault="00F642EA" w:rsidP="005C6099">
      <w:pPr>
        <w:pStyle w:val="a3"/>
        <w:spacing w:before="0"/>
        <w:ind w:left="0" w:firstLine="0"/>
        <w:rPr>
          <w:lang w:val="ru-RU"/>
        </w:rPr>
      </w:pPr>
      <w:r w:rsidRPr="005C6099">
        <w:rPr>
          <w:lang w:val="ru-RU"/>
        </w:rPr>
        <w:t>Структура таблицы «Периодическая система химических элементов Д. И. Менделеева».</w:t>
      </w:r>
    </w:p>
    <w:p w:rsidR="00890171" w:rsidRPr="005C6099" w:rsidRDefault="00F642EA" w:rsidP="005C6099">
      <w:pPr>
        <w:pStyle w:val="a3"/>
        <w:spacing w:before="0"/>
        <w:ind w:left="0" w:firstLine="0"/>
        <w:jc w:val="both"/>
        <w:rPr>
          <w:lang w:val="ru-RU"/>
        </w:rPr>
      </w:pPr>
      <w:r w:rsidRPr="005C6099">
        <w:rPr>
          <w:lang w:val="ru-RU"/>
        </w:rPr>
        <w:t>Физический смысл порядкового (атомного) номера, номера периода и номера группы (для элементов А-групп).</w:t>
      </w:r>
    </w:p>
    <w:p w:rsidR="00890171" w:rsidRPr="005C6099" w:rsidRDefault="00F642EA" w:rsidP="005C6099">
      <w:pPr>
        <w:pStyle w:val="a3"/>
        <w:spacing w:before="0"/>
        <w:ind w:left="0" w:firstLine="0"/>
        <w:rPr>
          <w:lang w:val="ru-RU"/>
        </w:rPr>
      </w:pPr>
      <w:r w:rsidRPr="005C6099">
        <w:rPr>
          <w:lang w:val="ru-RU"/>
        </w:rPr>
        <w:t>Строение атома: ядро и электронная оболочка. Состав атомных ядер: протоны и нейтроны.</w:t>
      </w:r>
    </w:p>
    <w:p w:rsidR="00890171" w:rsidRPr="005C6099" w:rsidRDefault="00F642EA" w:rsidP="005C6099">
      <w:pPr>
        <w:pStyle w:val="a3"/>
        <w:spacing w:before="0"/>
        <w:ind w:left="0" w:firstLine="0"/>
        <w:jc w:val="both"/>
        <w:rPr>
          <w:lang w:val="ru-RU"/>
        </w:rPr>
      </w:pPr>
      <w:r w:rsidRPr="005C6099">
        <w:rPr>
          <w:lang w:val="ru-RU"/>
        </w:rPr>
        <w:t>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90171" w:rsidRPr="005C6099" w:rsidRDefault="00F642EA" w:rsidP="005C6099">
      <w:pPr>
        <w:pStyle w:val="a3"/>
        <w:spacing w:before="0"/>
        <w:ind w:left="0"/>
        <w:rPr>
          <w:lang w:val="ru-RU"/>
        </w:rPr>
      </w:pPr>
      <w:r w:rsidRPr="005C6099">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90171" w:rsidRPr="005C6099" w:rsidRDefault="00F642EA" w:rsidP="005C6099">
      <w:pPr>
        <w:pStyle w:val="1"/>
        <w:spacing w:before="0"/>
        <w:ind w:left="0" w:right="0"/>
        <w:rPr>
          <w:lang w:val="ru-RU"/>
        </w:rPr>
      </w:pPr>
      <w:r w:rsidRPr="005C6099">
        <w:rPr>
          <w:lang w:val="ru-RU"/>
        </w:rPr>
        <w:t>Многообразие химических реакций</w:t>
      </w:r>
    </w:p>
    <w:p w:rsidR="00890171" w:rsidRPr="005C6099" w:rsidRDefault="00F642EA" w:rsidP="005C6099">
      <w:pPr>
        <w:pStyle w:val="a3"/>
        <w:spacing w:before="0"/>
        <w:ind w:left="0"/>
        <w:rPr>
          <w:lang w:val="ru-RU"/>
        </w:rPr>
      </w:pPr>
      <w:proofErr w:type="gramStart"/>
      <w:r w:rsidRPr="005C6099">
        <w:rPr>
          <w:lang w:val="ru-RU"/>
        </w:rPr>
        <w:lastRenderedPageBreak/>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890171" w:rsidRPr="005C6099" w:rsidRDefault="00F642EA" w:rsidP="005C6099">
      <w:pPr>
        <w:pStyle w:val="a3"/>
        <w:spacing w:before="0"/>
        <w:ind w:left="0" w:firstLine="0"/>
        <w:rPr>
          <w:lang w:val="ru-RU"/>
        </w:rPr>
      </w:pPr>
      <w:r w:rsidRPr="005C6099">
        <w:rPr>
          <w:lang w:val="ru-RU"/>
        </w:rPr>
        <w:t>Скорость  химических  реакций.  Факторы,  влияющие  на  скорость  химических реакций.</w:t>
      </w:r>
    </w:p>
    <w:p w:rsidR="00890171" w:rsidRPr="005C6099" w:rsidRDefault="00F642EA" w:rsidP="005C6099">
      <w:pPr>
        <w:pStyle w:val="a3"/>
        <w:spacing w:before="0"/>
        <w:ind w:left="0" w:firstLine="0"/>
        <w:jc w:val="both"/>
        <w:rPr>
          <w:lang w:val="ru-RU"/>
        </w:rPr>
      </w:pPr>
      <w:r w:rsidRPr="005C6099">
        <w:rPr>
          <w:lang w:val="ru-RU"/>
        </w:rPr>
        <w:t>Растворы. Электролитическая диссоциация. Электролиты и неэлектролиты. Катионы и анионы.</w:t>
      </w:r>
    </w:p>
    <w:p w:rsidR="00890171" w:rsidRPr="005C6099" w:rsidRDefault="00F642EA" w:rsidP="005C6099">
      <w:pPr>
        <w:pStyle w:val="a3"/>
        <w:spacing w:before="0"/>
        <w:ind w:left="0" w:firstLine="0"/>
        <w:jc w:val="both"/>
        <w:rPr>
          <w:lang w:val="ru-RU"/>
        </w:rPr>
      </w:pPr>
      <w:r w:rsidRPr="005C6099">
        <w:rPr>
          <w:lang w:val="ru-RU"/>
        </w:rPr>
        <w:t>Диссоциация солей, кислот и оснований в водных растворах. Реакц</w:t>
      </w:r>
      <w:proofErr w:type="gramStart"/>
      <w:r w:rsidRPr="005C6099">
        <w:rPr>
          <w:lang w:val="ru-RU"/>
        </w:rPr>
        <w:t>ии ио</w:t>
      </w:r>
      <w:proofErr w:type="gramEnd"/>
      <w:r w:rsidRPr="005C6099">
        <w:rPr>
          <w:lang w:val="ru-RU"/>
        </w:rPr>
        <w:t>нного обмена в растворах электролитов.</w:t>
      </w:r>
    </w:p>
    <w:p w:rsidR="00890171" w:rsidRPr="005C6099" w:rsidRDefault="00F642EA" w:rsidP="005C6099">
      <w:pPr>
        <w:pStyle w:val="1"/>
        <w:spacing w:before="0"/>
        <w:ind w:left="0" w:right="0"/>
        <w:rPr>
          <w:lang w:val="ru-RU"/>
        </w:rPr>
      </w:pPr>
      <w:r w:rsidRPr="005C6099">
        <w:rPr>
          <w:lang w:val="ru-RU"/>
        </w:rPr>
        <w:t>Многообразие веществ</w:t>
      </w:r>
    </w:p>
    <w:p w:rsidR="00890171" w:rsidRPr="005C6099" w:rsidRDefault="00F642EA" w:rsidP="005C6099">
      <w:pPr>
        <w:pStyle w:val="a3"/>
        <w:spacing w:before="0"/>
        <w:ind w:left="0" w:firstLine="0"/>
        <w:rPr>
          <w:lang w:val="ru-RU"/>
        </w:rPr>
      </w:pPr>
      <w:r w:rsidRPr="005C6099">
        <w:rPr>
          <w:spacing w:val="-4"/>
          <w:lang w:val="ru-RU"/>
        </w:rPr>
        <w:t xml:space="preserve">Общая </w:t>
      </w:r>
      <w:r w:rsidRPr="005C6099">
        <w:rPr>
          <w:lang w:val="ru-RU"/>
        </w:rPr>
        <w:t xml:space="preserve">характеристика  неметаллов  </w:t>
      </w:r>
      <w:r w:rsidRPr="005C6099">
        <w:rPr>
          <w:spacing w:val="3"/>
          <w:lang w:val="ru-RU"/>
        </w:rPr>
        <w:t xml:space="preserve">на  </w:t>
      </w:r>
      <w:r w:rsidRPr="005C6099">
        <w:rPr>
          <w:lang w:val="ru-RU"/>
        </w:rPr>
        <w:t xml:space="preserve">основе  </w:t>
      </w:r>
      <w:r w:rsidRPr="005C6099">
        <w:rPr>
          <w:spacing w:val="3"/>
          <w:lang w:val="ru-RU"/>
        </w:rPr>
        <w:t xml:space="preserve">их  </w:t>
      </w:r>
      <w:r w:rsidRPr="005C6099">
        <w:rPr>
          <w:lang w:val="ru-RU"/>
        </w:rPr>
        <w:t>положения  в  периодической системе.</w:t>
      </w:r>
    </w:p>
    <w:p w:rsidR="00890171" w:rsidRPr="005C6099" w:rsidRDefault="00F642EA" w:rsidP="005C6099">
      <w:pPr>
        <w:pStyle w:val="a3"/>
        <w:spacing w:before="0"/>
        <w:ind w:left="0" w:firstLine="0"/>
        <w:jc w:val="both"/>
        <w:rPr>
          <w:lang w:val="ru-RU"/>
        </w:rPr>
      </w:pPr>
      <w:r w:rsidRPr="005C6099">
        <w:rPr>
          <w:lang w:val="ru-RU"/>
        </w:rPr>
        <w:t>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90171" w:rsidRPr="005C6099" w:rsidRDefault="00F642EA" w:rsidP="005C6099">
      <w:pPr>
        <w:pStyle w:val="a3"/>
        <w:spacing w:before="0"/>
        <w:ind w:left="0" w:firstLine="0"/>
        <w:rPr>
          <w:lang w:val="ru-RU"/>
        </w:rPr>
      </w:pPr>
      <w:r w:rsidRPr="005C6099">
        <w:rPr>
          <w:spacing w:val="-4"/>
          <w:lang w:val="ru-RU"/>
        </w:rPr>
        <w:t xml:space="preserve">Общая </w:t>
      </w:r>
      <w:r w:rsidRPr="005C6099">
        <w:rPr>
          <w:lang w:val="ru-RU"/>
        </w:rPr>
        <w:t xml:space="preserve">характеристика  металлов  </w:t>
      </w:r>
      <w:r w:rsidRPr="005C6099">
        <w:rPr>
          <w:spacing w:val="3"/>
          <w:lang w:val="ru-RU"/>
        </w:rPr>
        <w:t xml:space="preserve">на  </w:t>
      </w:r>
      <w:r w:rsidRPr="005C6099">
        <w:rPr>
          <w:lang w:val="ru-RU"/>
        </w:rPr>
        <w:t xml:space="preserve">основе  </w:t>
      </w:r>
      <w:r w:rsidRPr="005C6099">
        <w:rPr>
          <w:spacing w:val="3"/>
          <w:lang w:val="ru-RU"/>
        </w:rPr>
        <w:t xml:space="preserve">их  </w:t>
      </w:r>
      <w:r w:rsidRPr="005C6099">
        <w:rPr>
          <w:lang w:val="ru-RU"/>
        </w:rPr>
        <w:t>положения  в  периодической системе.</w:t>
      </w:r>
    </w:p>
    <w:p w:rsidR="00890171" w:rsidRPr="005C6099" w:rsidRDefault="00F642EA" w:rsidP="005C6099">
      <w:pPr>
        <w:pStyle w:val="a3"/>
        <w:spacing w:before="0"/>
        <w:ind w:left="0" w:firstLine="0"/>
        <w:jc w:val="both"/>
        <w:rPr>
          <w:lang w:val="ru-RU"/>
        </w:rPr>
      </w:pPr>
      <w:r w:rsidRPr="005C6099">
        <w:rPr>
          <w:lang w:val="ru-RU"/>
        </w:rPr>
        <w:t>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890171" w:rsidRPr="005C6099" w:rsidRDefault="00F642EA" w:rsidP="005C6099">
      <w:pPr>
        <w:pStyle w:val="1"/>
        <w:spacing w:before="0"/>
        <w:ind w:left="0" w:right="0"/>
        <w:rPr>
          <w:lang w:val="ru-RU"/>
        </w:rPr>
      </w:pPr>
      <w:r w:rsidRPr="005C6099">
        <w:rPr>
          <w:lang w:val="ru-RU"/>
        </w:rPr>
        <w:t>Экспериментальная химия</w:t>
      </w:r>
    </w:p>
    <w:p w:rsidR="00890171" w:rsidRPr="005C6099" w:rsidRDefault="00F642EA" w:rsidP="005C6099">
      <w:pPr>
        <w:pStyle w:val="a3"/>
        <w:spacing w:before="0"/>
        <w:ind w:left="0"/>
        <w:rPr>
          <w:lang w:val="ru-RU"/>
        </w:rPr>
      </w:pPr>
      <w:r w:rsidRPr="005C6099">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w:t>
      </w:r>
    </w:p>
    <w:p w:rsidR="00890171" w:rsidRPr="005C6099" w:rsidRDefault="00F642EA" w:rsidP="005C6099">
      <w:pPr>
        <w:pStyle w:val="a3"/>
        <w:spacing w:before="0"/>
        <w:ind w:left="0"/>
        <w:rPr>
          <w:lang w:val="ru-RU"/>
        </w:rPr>
      </w:pPr>
      <w:r w:rsidRPr="005C6099">
        <w:rPr>
          <w:lang w:val="ru-RU"/>
        </w:rPr>
        <w:t xml:space="preserve">Разделение лабораторного эксперимента на практические занятия и лабораторные </w:t>
      </w:r>
      <w:proofErr w:type="gramStart"/>
      <w:r w:rsidRPr="005C6099">
        <w:rPr>
          <w:lang w:val="ru-RU"/>
        </w:rPr>
        <w:t>опыты</w:t>
      </w:r>
      <w:proofErr w:type="gramEnd"/>
      <w:r w:rsidRPr="005C6099">
        <w:rPr>
          <w:lang w:val="ru-RU"/>
        </w:rPr>
        <w:t xml:space="preserve"> и уточнение их содержания проводятся авторами рабочих программ по химии для основной школы.</w:t>
      </w:r>
    </w:p>
    <w:p w:rsidR="00890171" w:rsidRPr="005C6099" w:rsidRDefault="00F642EA" w:rsidP="005C6099">
      <w:pPr>
        <w:pStyle w:val="a3"/>
        <w:spacing w:before="0"/>
        <w:ind w:left="0" w:firstLine="0"/>
        <w:jc w:val="both"/>
        <w:rPr>
          <w:lang w:val="ru-RU"/>
        </w:rPr>
      </w:pPr>
      <w:r w:rsidRPr="005C6099">
        <w:rPr>
          <w:lang w:val="ru-RU"/>
        </w:rPr>
        <w:t xml:space="preserve">Вариант конкретизации химического эксперимента и распределения </w:t>
      </w:r>
      <w:r w:rsidRPr="005C6099">
        <w:rPr>
          <w:spacing w:val="-4"/>
          <w:lang w:val="ru-RU"/>
        </w:rPr>
        <w:t>его</w:t>
      </w:r>
      <w:r w:rsidRPr="005C6099">
        <w:rPr>
          <w:spacing w:val="3"/>
          <w:lang w:val="ru-RU"/>
        </w:rPr>
        <w:t xml:space="preserve">по </w:t>
      </w:r>
      <w:r w:rsidRPr="005C6099">
        <w:rPr>
          <w:lang w:val="ru-RU"/>
        </w:rPr>
        <w:t>учебным темам приведён в примерном тематическом планировании.</w:t>
      </w:r>
    </w:p>
    <w:p w:rsidR="00890171" w:rsidRPr="005C6099" w:rsidRDefault="00F642EA" w:rsidP="005C6099">
      <w:pPr>
        <w:pStyle w:val="1"/>
        <w:spacing w:before="0"/>
        <w:ind w:left="0" w:right="0"/>
        <w:jc w:val="center"/>
        <w:rPr>
          <w:lang w:val="ru-RU"/>
        </w:rPr>
      </w:pPr>
      <w:r w:rsidRPr="005C6099">
        <w:rPr>
          <w:lang w:val="ru-RU"/>
        </w:rPr>
        <w:t>Изобразительное искусство</w:t>
      </w:r>
    </w:p>
    <w:p w:rsidR="00890171" w:rsidRPr="005C6099" w:rsidRDefault="00F642EA" w:rsidP="005C6099">
      <w:pPr>
        <w:rPr>
          <w:b/>
          <w:sz w:val="24"/>
          <w:szCs w:val="24"/>
          <w:lang w:val="ru-RU"/>
        </w:rPr>
      </w:pPr>
      <w:r w:rsidRPr="005C6099">
        <w:rPr>
          <w:b/>
          <w:sz w:val="24"/>
          <w:szCs w:val="24"/>
          <w:lang w:val="ru-RU"/>
        </w:rPr>
        <w:t>Роль искусства и художественной деятельности человека в развитии культуры.</w:t>
      </w:r>
    </w:p>
    <w:p w:rsidR="00890171" w:rsidRPr="005C6099" w:rsidRDefault="00F642EA" w:rsidP="005C6099">
      <w:pPr>
        <w:pStyle w:val="a3"/>
        <w:spacing w:before="0"/>
        <w:ind w:left="0"/>
        <w:jc w:val="both"/>
        <w:rPr>
          <w:lang w:val="ru-RU"/>
        </w:rPr>
      </w:pPr>
      <w:r w:rsidRPr="005C6099">
        <w:rPr>
          <w:lang w:val="ru-RU"/>
        </w:rPr>
        <w:t>Истоки и смысл искусства. Искусство и мировоззрение. Народное традиционное искусство.</w:t>
      </w:r>
    </w:p>
    <w:p w:rsidR="00890171" w:rsidRPr="005C6099" w:rsidRDefault="00F642EA" w:rsidP="005C6099">
      <w:pPr>
        <w:pStyle w:val="a3"/>
        <w:spacing w:before="0"/>
        <w:ind w:left="0" w:firstLine="0"/>
        <w:jc w:val="both"/>
        <w:rPr>
          <w:lang w:val="ru-RU"/>
        </w:rPr>
      </w:pPr>
      <w:r w:rsidRPr="005C6099">
        <w:rPr>
          <w:lang w:val="ru-RU"/>
        </w:rPr>
        <w:t>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90171" w:rsidRPr="005C6099" w:rsidRDefault="00F642EA" w:rsidP="005C6099">
      <w:pPr>
        <w:pStyle w:val="a3"/>
        <w:spacing w:before="0"/>
        <w:ind w:left="0"/>
        <w:jc w:val="both"/>
        <w:rPr>
          <w:lang w:val="ru-RU"/>
        </w:rPr>
      </w:pPr>
      <w:r w:rsidRPr="005C6099">
        <w:rPr>
          <w:b/>
          <w:lang w:val="ru-RU"/>
        </w:rPr>
        <w:t>Роль художественной деятельности человека в освоении мира</w:t>
      </w:r>
      <w:r w:rsidRPr="005C6099">
        <w:rPr>
          <w:lang w:val="ru-RU"/>
        </w:rPr>
        <w:t>.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5C6099">
        <w:rPr>
          <w:lang w:val="ru-RU"/>
        </w:rPr>
        <w:t>сств в ф</w:t>
      </w:r>
      <w:proofErr w:type="gramEnd"/>
      <w:r w:rsidRPr="005C6099">
        <w:rPr>
          <w:lang w:val="ru-RU"/>
        </w:rPr>
        <w:t>ормировании образа Родины.</w:t>
      </w:r>
    </w:p>
    <w:p w:rsidR="00890171" w:rsidRPr="005C6099" w:rsidRDefault="00F642EA" w:rsidP="005C6099">
      <w:pPr>
        <w:pStyle w:val="a3"/>
        <w:spacing w:before="0"/>
        <w:ind w:left="0"/>
        <w:jc w:val="both"/>
        <w:rPr>
          <w:lang w:val="ru-RU"/>
        </w:rPr>
      </w:pPr>
      <w:r w:rsidRPr="005C6099">
        <w:rPr>
          <w:b/>
          <w:lang w:val="ru-RU"/>
        </w:rPr>
        <w:t>Художественный диалог культур</w:t>
      </w:r>
      <w:r w:rsidRPr="005C6099">
        <w:rPr>
          <w:lang w:val="ru-RU"/>
        </w:rPr>
        <w:t>.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90171" w:rsidRPr="005C6099" w:rsidRDefault="00F642EA" w:rsidP="005C6099">
      <w:pPr>
        <w:ind w:firstLine="706"/>
        <w:rPr>
          <w:sz w:val="24"/>
          <w:szCs w:val="24"/>
          <w:lang w:val="ru-RU"/>
        </w:rPr>
      </w:pPr>
      <w:r w:rsidRPr="005C6099">
        <w:rPr>
          <w:b/>
          <w:sz w:val="24"/>
          <w:szCs w:val="24"/>
          <w:lang w:val="ru-RU"/>
        </w:rPr>
        <w:t>Роль искусства в создании материальной среды жизни человека</w:t>
      </w:r>
      <w:r w:rsidRPr="005C6099">
        <w:rPr>
          <w:sz w:val="24"/>
          <w:szCs w:val="24"/>
          <w:lang w:val="ru-RU"/>
        </w:rPr>
        <w:t>. Роль искусства в организации предметно-пространственной среды жизни человека.</w:t>
      </w:r>
    </w:p>
    <w:p w:rsidR="00890171" w:rsidRPr="005C6099" w:rsidRDefault="00F642EA" w:rsidP="005C6099">
      <w:pPr>
        <w:pStyle w:val="a3"/>
        <w:spacing w:before="0"/>
        <w:ind w:left="0"/>
        <w:rPr>
          <w:lang w:val="ru-RU"/>
        </w:rPr>
      </w:pPr>
      <w:r w:rsidRPr="005C6099">
        <w:rPr>
          <w:b/>
          <w:lang w:val="ru-RU"/>
        </w:rPr>
        <w:t xml:space="preserve">Искусство в современном мире. </w:t>
      </w:r>
      <w:r w:rsidRPr="005C6099">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890171" w:rsidRPr="005C6099" w:rsidRDefault="00F642EA" w:rsidP="005C6099">
      <w:pPr>
        <w:ind w:firstLine="706"/>
        <w:rPr>
          <w:sz w:val="24"/>
          <w:szCs w:val="24"/>
          <w:lang w:val="ru-RU"/>
        </w:rPr>
      </w:pPr>
      <w:r w:rsidRPr="005C6099">
        <w:rPr>
          <w:b/>
          <w:sz w:val="24"/>
          <w:szCs w:val="24"/>
          <w:lang w:val="ru-RU"/>
        </w:rPr>
        <w:t>Духовно-нравственные проблемы жизни и искусства</w:t>
      </w:r>
      <w:r w:rsidRPr="005C6099">
        <w:rPr>
          <w:sz w:val="24"/>
          <w:szCs w:val="24"/>
          <w:lang w:val="ru-RU"/>
        </w:rPr>
        <w:t>. Выражение в образах искусства нравственного поиска человечества, нравственного выбора отдельного человека.</w:t>
      </w:r>
    </w:p>
    <w:p w:rsidR="00890171" w:rsidRPr="005C6099" w:rsidRDefault="00F642EA" w:rsidP="005C6099">
      <w:pPr>
        <w:pStyle w:val="a3"/>
        <w:spacing w:before="0"/>
        <w:ind w:left="0"/>
        <w:rPr>
          <w:lang w:val="ru-RU"/>
        </w:rPr>
      </w:pPr>
      <w:r w:rsidRPr="005C6099">
        <w:rPr>
          <w:lang w:val="ru-RU"/>
        </w:rPr>
        <w:t>Традиционный и современный уклад семейной жизни, отражённый в искусстве. Образы мира, защиты Отечества в жизни и в искусстве.</w:t>
      </w:r>
    </w:p>
    <w:p w:rsidR="00890171" w:rsidRPr="005C6099" w:rsidRDefault="00F642EA" w:rsidP="005C6099">
      <w:pPr>
        <w:pStyle w:val="a3"/>
        <w:spacing w:before="0"/>
        <w:ind w:left="0" w:firstLine="0"/>
        <w:rPr>
          <w:lang w:val="ru-RU"/>
        </w:rPr>
      </w:pPr>
      <w:r w:rsidRPr="005C6099">
        <w:rPr>
          <w:lang w:val="ru-RU"/>
        </w:rPr>
        <w:t>Народные праздники, обряды в искусстве и в современной жизни.</w:t>
      </w:r>
    </w:p>
    <w:p w:rsidR="00890171" w:rsidRPr="005C6099" w:rsidRDefault="00F642EA" w:rsidP="005C6099">
      <w:pPr>
        <w:pStyle w:val="a3"/>
        <w:spacing w:before="0"/>
        <w:ind w:left="0"/>
        <w:rPr>
          <w:lang w:val="ru-RU"/>
        </w:rPr>
      </w:pPr>
      <w:r w:rsidRPr="005C6099">
        <w:rPr>
          <w:lang w:val="ru-RU"/>
        </w:rPr>
        <w:t>Взаимоотношения между народами, между людьми разных поколений в жизни и в искусстве.</w:t>
      </w:r>
    </w:p>
    <w:p w:rsidR="00890171" w:rsidRPr="005C6099" w:rsidRDefault="00F642EA" w:rsidP="005C6099">
      <w:pPr>
        <w:ind w:firstLine="706"/>
        <w:rPr>
          <w:sz w:val="24"/>
          <w:szCs w:val="24"/>
          <w:lang w:val="ru-RU"/>
        </w:rPr>
      </w:pPr>
      <w:r w:rsidRPr="005C6099">
        <w:rPr>
          <w:b/>
          <w:sz w:val="24"/>
          <w:szCs w:val="24"/>
          <w:lang w:val="ru-RU"/>
        </w:rPr>
        <w:t>Специфика художественного изображения</w:t>
      </w:r>
      <w:r w:rsidRPr="005C6099">
        <w:rPr>
          <w:sz w:val="24"/>
          <w:szCs w:val="24"/>
          <w:lang w:val="ru-RU"/>
        </w:rPr>
        <w:t>. Художественный образ — основа и цель любого искусства. Условность художественного изображения. Реальность и фантазия в искусстве.</w:t>
      </w:r>
    </w:p>
    <w:p w:rsidR="00890171" w:rsidRPr="005C6099" w:rsidRDefault="00F642EA" w:rsidP="005C6099">
      <w:pPr>
        <w:pStyle w:val="1"/>
        <w:spacing w:before="0"/>
        <w:ind w:left="0" w:right="0"/>
        <w:rPr>
          <w:lang w:val="ru-RU"/>
        </w:rPr>
      </w:pPr>
      <w:r w:rsidRPr="005C6099">
        <w:rPr>
          <w:lang w:val="ru-RU"/>
        </w:rPr>
        <w:t>Средства художественной выразительности</w:t>
      </w:r>
    </w:p>
    <w:p w:rsidR="00890171" w:rsidRPr="005C6099" w:rsidRDefault="00F642EA" w:rsidP="005C6099">
      <w:pPr>
        <w:ind w:firstLine="706"/>
        <w:rPr>
          <w:sz w:val="24"/>
          <w:szCs w:val="24"/>
          <w:lang w:val="ru-RU"/>
        </w:rPr>
      </w:pPr>
      <w:r w:rsidRPr="005C6099">
        <w:rPr>
          <w:b/>
          <w:i/>
          <w:sz w:val="24"/>
          <w:szCs w:val="24"/>
          <w:lang w:val="ru-RU"/>
        </w:rPr>
        <w:t>Художественные материалы и художественные техники</w:t>
      </w:r>
      <w:r w:rsidRPr="005C6099">
        <w:rPr>
          <w:sz w:val="24"/>
          <w:szCs w:val="24"/>
          <w:lang w:val="ru-RU"/>
        </w:rPr>
        <w:t>. Материалы живописи, графики, скульптуры. Художественные техники.</w:t>
      </w:r>
    </w:p>
    <w:p w:rsidR="00890171" w:rsidRPr="005C6099" w:rsidRDefault="00F642EA" w:rsidP="005C6099">
      <w:pPr>
        <w:pStyle w:val="a3"/>
        <w:tabs>
          <w:tab w:val="left" w:pos="2414"/>
          <w:tab w:val="left" w:pos="3931"/>
          <w:tab w:val="left" w:pos="4396"/>
          <w:tab w:val="left" w:pos="5416"/>
          <w:tab w:val="left" w:pos="6541"/>
          <w:tab w:val="left" w:pos="8534"/>
        </w:tabs>
        <w:spacing w:before="0"/>
        <w:ind w:left="0"/>
        <w:rPr>
          <w:lang w:val="ru-RU"/>
        </w:rPr>
      </w:pPr>
      <w:r w:rsidRPr="005C6099">
        <w:rPr>
          <w:b/>
          <w:i/>
          <w:lang w:val="ru-RU"/>
        </w:rPr>
        <w:t>Композиция</w:t>
      </w:r>
      <w:r w:rsidRPr="005C6099">
        <w:rPr>
          <w:lang w:val="ru-RU"/>
        </w:rPr>
        <w:t>.</w:t>
      </w:r>
      <w:r w:rsidRPr="005C6099">
        <w:rPr>
          <w:lang w:val="ru-RU"/>
        </w:rPr>
        <w:tab/>
      </w:r>
      <w:r w:rsidRPr="005C6099">
        <w:rPr>
          <w:spacing w:val="2"/>
          <w:lang w:val="ru-RU"/>
        </w:rPr>
        <w:t>Композиция</w:t>
      </w:r>
      <w:r w:rsidRPr="005C6099">
        <w:rPr>
          <w:spacing w:val="2"/>
          <w:lang w:val="ru-RU"/>
        </w:rPr>
        <w:tab/>
      </w:r>
      <w:r w:rsidRPr="005C6099">
        <w:rPr>
          <w:lang w:val="ru-RU"/>
        </w:rPr>
        <w:t>—</w:t>
      </w:r>
      <w:r w:rsidRPr="005C6099">
        <w:rPr>
          <w:lang w:val="ru-RU"/>
        </w:rPr>
        <w:tab/>
        <w:t>главное</w:t>
      </w:r>
      <w:r w:rsidRPr="005C6099">
        <w:rPr>
          <w:lang w:val="ru-RU"/>
        </w:rPr>
        <w:tab/>
        <w:t>средство</w:t>
      </w:r>
      <w:r w:rsidRPr="005C6099">
        <w:rPr>
          <w:lang w:val="ru-RU"/>
        </w:rPr>
        <w:tab/>
        <w:t>выразительности</w:t>
      </w:r>
      <w:r w:rsidRPr="005C6099">
        <w:rPr>
          <w:lang w:val="ru-RU"/>
        </w:rPr>
        <w:tab/>
      </w:r>
      <w:r w:rsidRPr="005C6099">
        <w:rPr>
          <w:spacing w:val="-1"/>
          <w:lang w:val="ru-RU"/>
        </w:rPr>
        <w:t xml:space="preserve">художественного </w:t>
      </w:r>
      <w:r w:rsidRPr="005C6099">
        <w:rPr>
          <w:lang w:val="ru-RU"/>
        </w:rPr>
        <w:t xml:space="preserve">произведения. Раскрытие в композиции </w:t>
      </w:r>
      <w:r w:rsidRPr="005C6099">
        <w:rPr>
          <w:spacing w:val="-5"/>
          <w:lang w:val="ru-RU"/>
        </w:rPr>
        <w:t>сущности</w:t>
      </w:r>
      <w:r w:rsidRPr="005C6099">
        <w:rPr>
          <w:lang w:val="ru-RU"/>
        </w:rPr>
        <w:t>произведения.</w:t>
      </w:r>
    </w:p>
    <w:p w:rsidR="00890171" w:rsidRPr="005C6099" w:rsidRDefault="00F642EA" w:rsidP="005C6099">
      <w:pPr>
        <w:pStyle w:val="a3"/>
        <w:spacing w:before="0"/>
        <w:ind w:left="0" w:firstLine="0"/>
        <w:rPr>
          <w:lang w:val="ru-RU"/>
        </w:rPr>
      </w:pPr>
      <w:r w:rsidRPr="005C6099">
        <w:rPr>
          <w:b/>
          <w:i/>
          <w:lang w:val="ru-RU"/>
        </w:rPr>
        <w:t>Пропорции</w:t>
      </w:r>
      <w:r w:rsidRPr="005C6099">
        <w:rPr>
          <w:lang w:val="ru-RU"/>
        </w:rPr>
        <w:t>. Линейная и воздушная перспектива. Контраст в композиции.</w:t>
      </w:r>
    </w:p>
    <w:p w:rsidR="00890171" w:rsidRPr="005C6099" w:rsidRDefault="00F642EA" w:rsidP="005C6099">
      <w:pPr>
        <w:pStyle w:val="a3"/>
        <w:spacing w:before="0"/>
        <w:ind w:left="0" w:firstLine="0"/>
        <w:rPr>
          <w:lang w:val="ru-RU"/>
        </w:rPr>
      </w:pPr>
      <w:r w:rsidRPr="005C6099">
        <w:rPr>
          <w:b/>
          <w:i/>
          <w:lang w:val="ru-RU"/>
        </w:rPr>
        <w:t>Цвет</w:t>
      </w:r>
      <w:r w:rsidRPr="005C6099">
        <w:rPr>
          <w:lang w:val="ru-RU"/>
        </w:rPr>
        <w:t>.  Цветовые  отношения.  Колорит  картины.  Напряжённость  и  насыщенность  цвета.</w:t>
      </w:r>
    </w:p>
    <w:p w:rsidR="00890171" w:rsidRPr="005C6099" w:rsidRDefault="00F642EA" w:rsidP="005C6099">
      <w:pPr>
        <w:pStyle w:val="a3"/>
        <w:spacing w:before="0"/>
        <w:ind w:left="0" w:firstLine="0"/>
        <w:rPr>
          <w:lang w:val="ru-RU"/>
        </w:rPr>
      </w:pPr>
      <w:r w:rsidRPr="005C6099">
        <w:rPr>
          <w:lang w:val="ru-RU"/>
        </w:rPr>
        <w:t>Свет и цвет. Характер мазка.</w:t>
      </w:r>
    </w:p>
    <w:p w:rsidR="00890171" w:rsidRPr="005C6099" w:rsidRDefault="00F642EA" w:rsidP="005C6099">
      <w:pPr>
        <w:pStyle w:val="a3"/>
        <w:tabs>
          <w:tab w:val="left" w:pos="6616"/>
          <w:tab w:val="left" w:pos="9352"/>
        </w:tabs>
        <w:spacing w:before="0"/>
        <w:ind w:left="0"/>
        <w:rPr>
          <w:lang w:val="ru-RU"/>
        </w:rPr>
      </w:pPr>
      <w:r w:rsidRPr="005C6099">
        <w:rPr>
          <w:b/>
          <w:i/>
          <w:lang w:val="ru-RU"/>
        </w:rPr>
        <w:lastRenderedPageBreak/>
        <w:t>Линия,   штрих,   пятно</w:t>
      </w:r>
      <w:r w:rsidRPr="005C6099">
        <w:rPr>
          <w:lang w:val="ru-RU"/>
        </w:rPr>
        <w:t xml:space="preserve">.   Линия,   </w:t>
      </w:r>
      <w:r w:rsidRPr="005C6099">
        <w:rPr>
          <w:spacing w:val="-5"/>
          <w:lang w:val="ru-RU"/>
        </w:rPr>
        <w:t xml:space="preserve">штрих,   </w:t>
      </w:r>
      <w:r w:rsidRPr="005C6099">
        <w:rPr>
          <w:lang w:val="ru-RU"/>
        </w:rPr>
        <w:t>пятно и</w:t>
      </w:r>
      <w:r w:rsidRPr="005C6099">
        <w:rPr>
          <w:lang w:val="ru-RU"/>
        </w:rPr>
        <w:tab/>
        <w:t>художественный образ.</w:t>
      </w:r>
      <w:r w:rsidRPr="005C6099">
        <w:rPr>
          <w:lang w:val="ru-RU"/>
        </w:rPr>
        <w:tab/>
      </w:r>
      <w:r w:rsidRPr="005C6099">
        <w:rPr>
          <w:spacing w:val="-3"/>
          <w:lang w:val="ru-RU"/>
        </w:rPr>
        <w:t xml:space="preserve">Передача </w:t>
      </w:r>
      <w:r w:rsidRPr="005C6099">
        <w:rPr>
          <w:lang w:val="ru-RU"/>
        </w:rPr>
        <w:t>графическими средствами эмоционального состояния природы, человека</w:t>
      </w:r>
      <w:proofErr w:type="gramStart"/>
      <w:r w:rsidRPr="005C6099">
        <w:rPr>
          <w:lang w:val="ru-RU"/>
        </w:rPr>
        <w:t>,ж</w:t>
      </w:r>
      <w:proofErr w:type="gramEnd"/>
      <w:r w:rsidRPr="005C6099">
        <w:rPr>
          <w:lang w:val="ru-RU"/>
        </w:rPr>
        <w:t>ивотного.</w:t>
      </w:r>
    </w:p>
    <w:p w:rsidR="00890171" w:rsidRPr="005C6099" w:rsidRDefault="00F642EA" w:rsidP="005C6099">
      <w:pPr>
        <w:pStyle w:val="a3"/>
        <w:tabs>
          <w:tab w:val="left" w:pos="5790"/>
          <w:tab w:val="left" w:pos="6120"/>
        </w:tabs>
        <w:spacing w:before="0"/>
        <w:ind w:left="0"/>
        <w:rPr>
          <w:lang w:val="ru-RU"/>
        </w:rPr>
      </w:pPr>
      <w:r w:rsidRPr="005C6099">
        <w:rPr>
          <w:b/>
          <w:i/>
          <w:lang w:val="ru-RU"/>
        </w:rPr>
        <w:t>Объём   и   форма</w:t>
      </w:r>
      <w:r w:rsidRPr="005C6099">
        <w:rPr>
          <w:lang w:val="ru-RU"/>
        </w:rPr>
        <w:t xml:space="preserve">.   </w:t>
      </w:r>
      <w:r w:rsidRPr="005C6099">
        <w:rPr>
          <w:spacing w:val="-3"/>
          <w:lang w:val="ru-RU"/>
        </w:rPr>
        <w:t xml:space="preserve">Передача   </w:t>
      </w:r>
      <w:r w:rsidRPr="005C6099">
        <w:rPr>
          <w:spacing w:val="3"/>
          <w:lang w:val="ru-RU"/>
        </w:rPr>
        <w:t xml:space="preserve">на  </w:t>
      </w:r>
      <w:r w:rsidRPr="005C6099">
        <w:rPr>
          <w:lang w:val="ru-RU"/>
        </w:rPr>
        <w:t>плоскости</w:t>
      </w:r>
      <w:r w:rsidRPr="005C6099">
        <w:rPr>
          <w:lang w:val="ru-RU"/>
        </w:rPr>
        <w:tab/>
        <w:t>и</w:t>
      </w:r>
      <w:r w:rsidRPr="005C6099">
        <w:rPr>
          <w:lang w:val="ru-RU"/>
        </w:rPr>
        <w:tab/>
        <w:t xml:space="preserve">в   пространстве  многообразных  </w:t>
      </w:r>
      <w:r w:rsidRPr="005C6099">
        <w:rPr>
          <w:spacing w:val="-6"/>
          <w:lang w:val="ru-RU"/>
        </w:rPr>
        <w:t>форм</w:t>
      </w:r>
      <w:r w:rsidRPr="005C6099">
        <w:rPr>
          <w:lang w:val="ru-RU"/>
        </w:rPr>
        <w:t xml:space="preserve"> предметного мира. Трансформация и стилизация </w:t>
      </w:r>
      <w:r w:rsidRPr="005C6099">
        <w:rPr>
          <w:spacing w:val="-5"/>
          <w:lang w:val="ru-RU"/>
        </w:rPr>
        <w:t xml:space="preserve">форм. </w:t>
      </w:r>
      <w:r w:rsidRPr="005C6099">
        <w:rPr>
          <w:lang w:val="ru-RU"/>
        </w:rPr>
        <w:t xml:space="preserve">Взаимоотношение </w:t>
      </w:r>
      <w:r w:rsidRPr="005C6099">
        <w:rPr>
          <w:spacing w:val="-5"/>
          <w:lang w:val="ru-RU"/>
        </w:rPr>
        <w:t xml:space="preserve">формы </w:t>
      </w:r>
      <w:r w:rsidRPr="005C6099">
        <w:rPr>
          <w:lang w:val="ru-RU"/>
        </w:rPr>
        <w:t>и</w:t>
      </w:r>
      <w:r w:rsidRPr="005C6099">
        <w:rPr>
          <w:spacing w:val="-3"/>
          <w:lang w:val="ru-RU"/>
        </w:rPr>
        <w:t>характера.</w:t>
      </w:r>
    </w:p>
    <w:p w:rsidR="00890171" w:rsidRPr="005C6099" w:rsidRDefault="00F642EA" w:rsidP="005C6099">
      <w:pPr>
        <w:pStyle w:val="a3"/>
        <w:spacing w:before="0"/>
        <w:ind w:left="0"/>
        <w:rPr>
          <w:lang w:val="ru-RU"/>
        </w:rPr>
      </w:pPr>
      <w:r w:rsidRPr="005C6099">
        <w:rPr>
          <w:b/>
          <w:i/>
          <w:lang w:val="ru-RU"/>
        </w:rPr>
        <w:t xml:space="preserve">Ритм. </w:t>
      </w:r>
      <w:r w:rsidRPr="005C6099">
        <w:rPr>
          <w:lang w:val="ru-RU"/>
        </w:rPr>
        <w:t>Роль ритма в построении композиции в живописи и рисунке, архитектуре, декоративно-прикладном искусстве.</w:t>
      </w:r>
    </w:p>
    <w:p w:rsidR="00890171" w:rsidRPr="005C6099" w:rsidRDefault="00F642EA" w:rsidP="005C6099">
      <w:pPr>
        <w:pStyle w:val="a3"/>
        <w:tabs>
          <w:tab w:val="left" w:pos="2951"/>
          <w:tab w:val="left" w:pos="3746"/>
          <w:tab w:val="left" w:pos="5102"/>
          <w:tab w:val="left" w:pos="6439"/>
          <w:tab w:val="left" w:pos="7520"/>
          <w:tab w:val="left" w:pos="8947"/>
        </w:tabs>
        <w:spacing w:before="0"/>
        <w:ind w:left="0"/>
        <w:rPr>
          <w:lang w:val="ru-RU"/>
        </w:rPr>
      </w:pPr>
      <w:r w:rsidRPr="005C6099">
        <w:rPr>
          <w:b/>
          <w:lang w:val="ru-RU"/>
        </w:rPr>
        <w:t>Изобразительные</w:t>
      </w:r>
      <w:r w:rsidRPr="005C6099">
        <w:rPr>
          <w:b/>
          <w:lang w:val="ru-RU"/>
        </w:rPr>
        <w:tab/>
        <w:t>виды</w:t>
      </w:r>
      <w:r w:rsidRPr="005C6099">
        <w:rPr>
          <w:b/>
          <w:lang w:val="ru-RU"/>
        </w:rPr>
        <w:tab/>
        <w:t>искусства</w:t>
      </w:r>
      <w:r w:rsidRPr="005C6099">
        <w:rPr>
          <w:lang w:val="ru-RU"/>
        </w:rPr>
        <w:t>.</w:t>
      </w:r>
      <w:r w:rsidRPr="005C6099">
        <w:rPr>
          <w:lang w:val="ru-RU"/>
        </w:rPr>
        <w:tab/>
        <w:t>Живопись,</w:t>
      </w:r>
      <w:r w:rsidRPr="005C6099">
        <w:rPr>
          <w:lang w:val="ru-RU"/>
        </w:rPr>
        <w:tab/>
      </w:r>
      <w:r w:rsidRPr="005C6099">
        <w:rPr>
          <w:spacing w:val="-4"/>
          <w:lang w:val="ru-RU"/>
        </w:rPr>
        <w:t>графика,</w:t>
      </w:r>
      <w:r w:rsidRPr="005C6099">
        <w:rPr>
          <w:spacing w:val="-4"/>
          <w:lang w:val="ru-RU"/>
        </w:rPr>
        <w:tab/>
      </w:r>
      <w:r w:rsidRPr="005C6099">
        <w:rPr>
          <w:lang w:val="ru-RU"/>
        </w:rPr>
        <w:t>скульптура.</w:t>
      </w:r>
      <w:r w:rsidRPr="005C6099">
        <w:rPr>
          <w:lang w:val="ru-RU"/>
        </w:rPr>
        <w:tab/>
        <w:t xml:space="preserve">Особенности художественного образа в </w:t>
      </w:r>
      <w:r w:rsidRPr="005C6099">
        <w:rPr>
          <w:spacing w:val="2"/>
          <w:lang w:val="ru-RU"/>
        </w:rPr>
        <w:t xml:space="preserve">разных </w:t>
      </w:r>
      <w:r w:rsidRPr="005C6099">
        <w:rPr>
          <w:lang w:val="ru-RU"/>
        </w:rPr>
        <w:t>видах искусства. Портрет, пейзаж, натюрморт</w:t>
      </w:r>
      <w:proofErr w:type="gramStart"/>
      <w:r w:rsidRPr="005C6099">
        <w:rPr>
          <w:lang w:val="ru-RU"/>
        </w:rPr>
        <w:t>;б</w:t>
      </w:r>
      <w:proofErr w:type="gramEnd"/>
      <w:r w:rsidRPr="005C6099">
        <w:rPr>
          <w:lang w:val="ru-RU"/>
        </w:rPr>
        <w:t>ытовой,</w:t>
      </w:r>
    </w:p>
    <w:p w:rsidR="00890171" w:rsidRPr="005C6099" w:rsidRDefault="00F642EA" w:rsidP="005C6099">
      <w:pPr>
        <w:pStyle w:val="a3"/>
        <w:tabs>
          <w:tab w:val="left" w:pos="1678"/>
        </w:tabs>
        <w:spacing w:before="0"/>
        <w:ind w:left="0" w:firstLine="0"/>
        <w:rPr>
          <w:lang w:val="ru-RU"/>
        </w:rPr>
      </w:pPr>
      <w:r w:rsidRPr="005C6099">
        <w:rPr>
          <w:lang w:val="ru-RU"/>
        </w:rPr>
        <w:t xml:space="preserve">исторический, анималистический жанры. Сюжет и содержание в произведении </w:t>
      </w:r>
      <w:r w:rsidRPr="005C6099">
        <w:rPr>
          <w:spacing w:val="-3"/>
          <w:lang w:val="ru-RU"/>
        </w:rPr>
        <w:t xml:space="preserve">искусства. </w:t>
      </w:r>
      <w:r w:rsidRPr="005C6099">
        <w:rPr>
          <w:lang w:val="ru-RU"/>
        </w:rPr>
        <w:t>Изображение</w:t>
      </w:r>
      <w:r w:rsidRPr="005C6099">
        <w:rPr>
          <w:lang w:val="ru-RU"/>
        </w:rPr>
        <w:tab/>
        <w:t xml:space="preserve">предметного   мира.   Рисунок   с   натуры,   </w:t>
      </w:r>
      <w:r w:rsidRPr="005C6099">
        <w:rPr>
          <w:spacing w:val="3"/>
          <w:lang w:val="ru-RU"/>
        </w:rPr>
        <w:t xml:space="preserve">по   </w:t>
      </w:r>
      <w:r w:rsidRPr="005C6099">
        <w:rPr>
          <w:lang w:val="ru-RU"/>
        </w:rPr>
        <w:t>представлению. Исторические,</w:t>
      </w:r>
    </w:p>
    <w:p w:rsidR="00890171" w:rsidRPr="005C6099" w:rsidRDefault="00F642EA" w:rsidP="005C6099">
      <w:pPr>
        <w:pStyle w:val="a3"/>
        <w:spacing w:before="0"/>
        <w:ind w:left="0" w:firstLine="0"/>
        <w:rPr>
          <w:lang w:val="ru-RU"/>
        </w:rPr>
      </w:pPr>
      <w:r w:rsidRPr="005C6099">
        <w:rPr>
          <w:lang w:val="ru-RU"/>
        </w:rPr>
        <w:t>мифологические и библейские темы в изобразительном искусстве. Опыт художественного творчества.</w:t>
      </w:r>
    </w:p>
    <w:p w:rsidR="00890171" w:rsidRPr="005C6099" w:rsidRDefault="00F642EA" w:rsidP="005C6099">
      <w:pPr>
        <w:pStyle w:val="a3"/>
        <w:spacing w:before="0"/>
        <w:ind w:left="0"/>
        <w:jc w:val="both"/>
        <w:rPr>
          <w:lang w:val="ru-RU"/>
        </w:rPr>
      </w:pPr>
      <w:r w:rsidRPr="005C6099">
        <w:rPr>
          <w:b/>
          <w:lang w:val="ru-RU"/>
        </w:rPr>
        <w:t>Конструктивные виды искусства</w:t>
      </w:r>
      <w:r w:rsidRPr="005C6099">
        <w:rPr>
          <w:lang w:val="ru-RU"/>
        </w:rPr>
        <w:t xml:space="preserve">. Архитектура и дизайн. Роль искусства в организации предметно-пространственной среды жизни человека. Единство </w:t>
      </w:r>
      <w:proofErr w:type="gramStart"/>
      <w:r w:rsidRPr="005C6099">
        <w:rPr>
          <w:lang w:val="ru-RU"/>
        </w:rPr>
        <w:t>художественного</w:t>
      </w:r>
      <w:proofErr w:type="gramEnd"/>
      <w:r w:rsidRPr="005C6099">
        <w:rPr>
          <w:lang w:val="ru-RU"/>
        </w:rPr>
        <w:t xml:space="preserve"> и функционального в архитектуре и дизайне.</w:t>
      </w:r>
    </w:p>
    <w:p w:rsidR="00890171" w:rsidRPr="005C6099" w:rsidRDefault="00F642EA" w:rsidP="005C6099">
      <w:pPr>
        <w:pStyle w:val="a3"/>
        <w:spacing w:before="0"/>
        <w:ind w:left="0" w:firstLine="0"/>
        <w:rPr>
          <w:lang w:val="ru-RU"/>
        </w:rPr>
      </w:pPr>
      <w:r w:rsidRPr="005C6099">
        <w:rPr>
          <w:lang w:val="ru-RU"/>
        </w:rPr>
        <w:t>Архитектурный образ. Архитектура — летопись времён.</w:t>
      </w:r>
    </w:p>
    <w:p w:rsidR="00890171" w:rsidRPr="005C6099" w:rsidRDefault="00F642EA" w:rsidP="005C6099">
      <w:pPr>
        <w:pStyle w:val="a3"/>
        <w:spacing w:before="0"/>
        <w:ind w:left="0"/>
        <w:rPr>
          <w:lang w:val="ru-RU"/>
        </w:rPr>
      </w:pPr>
      <w:r w:rsidRPr="005C6099">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w:t>
      </w:r>
    </w:p>
    <w:p w:rsidR="00890171" w:rsidRPr="005C6099" w:rsidRDefault="00F642EA" w:rsidP="005C6099">
      <w:pPr>
        <w:pStyle w:val="a3"/>
        <w:spacing w:before="0"/>
        <w:ind w:left="0" w:firstLine="0"/>
        <w:jc w:val="both"/>
        <w:rPr>
          <w:lang w:val="ru-RU"/>
        </w:rPr>
      </w:pPr>
      <w:r w:rsidRPr="005C6099">
        <w:rPr>
          <w:lang w:val="ru-RU"/>
        </w:rPr>
        <w:t>Графический дизайн, арт-дизайн. Компьютерная графика и анимация.</w:t>
      </w:r>
    </w:p>
    <w:p w:rsidR="00890171" w:rsidRPr="005C6099" w:rsidRDefault="00F642EA" w:rsidP="005C6099">
      <w:pPr>
        <w:ind w:firstLine="706"/>
        <w:rPr>
          <w:sz w:val="24"/>
          <w:szCs w:val="24"/>
          <w:lang w:val="ru-RU"/>
        </w:rPr>
      </w:pPr>
      <w:r w:rsidRPr="005C6099">
        <w:rPr>
          <w:b/>
          <w:sz w:val="24"/>
          <w:szCs w:val="24"/>
          <w:lang w:val="ru-RU"/>
        </w:rPr>
        <w:t>Декоративно-прикладные виды искусства</w:t>
      </w:r>
      <w:r w:rsidRPr="005C6099">
        <w:rPr>
          <w:sz w:val="24"/>
          <w:szCs w:val="24"/>
          <w:lang w:val="ru-RU"/>
        </w:rPr>
        <w:t>. Народное искусство. Истоки декоративн</w:t>
      </w:r>
      <w:proofErr w:type="gramStart"/>
      <w:r w:rsidRPr="005C6099">
        <w:rPr>
          <w:sz w:val="24"/>
          <w:szCs w:val="24"/>
          <w:lang w:val="ru-RU"/>
        </w:rPr>
        <w:t>о-</w:t>
      </w:r>
      <w:proofErr w:type="gramEnd"/>
      <w:r w:rsidRPr="005C6099">
        <w:rPr>
          <w:sz w:val="24"/>
          <w:szCs w:val="24"/>
          <w:lang w:val="ru-RU"/>
        </w:rPr>
        <w:t xml:space="preserve"> прикладного искусства. Семантика образа в народном искусстве. Орнамент и его происхождение.</w:t>
      </w:r>
    </w:p>
    <w:p w:rsidR="00890171" w:rsidRPr="005C6099" w:rsidRDefault="00F642EA" w:rsidP="005C6099">
      <w:pPr>
        <w:pStyle w:val="a3"/>
        <w:spacing w:before="0"/>
        <w:ind w:left="0" w:firstLine="0"/>
        <w:jc w:val="both"/>
        <w:rPr>
          <w:lang w:val="ru-RU"/>
        </w:rPr>
      </w:pPr>
      <w:r w:rsidRPr="005C6099">
        <w:rPr>
          <w:lang w:val="ru-RU"/>
        </w:rPr>
        <w:t>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890171" w:rsidRPr="005C6099" w:rsidRDefault="00F642EA" w:rsidP="005C6099">
      <w:pPr>
        <w:pStyle w:val="1"/>
        <w:spacing w:before="0"/>
        <w:ind w:left="0" w:right="0"/>
        <w:rPr>
          <w:lang w:val="ru-RU"/>
        </w:rPr>
      </w:pPr>
      <w:r w:rsidRPr="005C6099">
        <w:rPr>
          <w:lang w:val="ru-RU"/>
        </w:rPr>
        <w:t xml:space="preserve">Изображение  в  синтетических  и  экранных  видах  искусства  и </w:t>
      </w:r>
      <w:proofErr w:type="gramStart"/>
      <w:r w:rsidRPr="005C6099">
        <w:rPr>
          <w:lang w:val="ru-RU"/>
        </w:rPr>
        <w:t>художественная</w:t>
      </w:r>
      <w:proofErr w:type="gramEnd"/>
    </w:p>
    <w:p w:rsidR="00890171" w:rsidRPr="005C6099" w:rsidRDefault="00F642EA" w:rsidP="005C6099">
      <w:pPr>
        <w:pStyle w:val="a3"/>
        <w:spacing w:before="0"/>
        <w:ind w:left="0" w:firstLine="0"/>
        <w:jc w:val="both"/>
        <w:rPr>
          <w:lang w:val="ru-RU"/>
        </w:rPr>
      </w:pPr>
      <w:r w:rsidRPr="005C6099">
        <w:rPr>
          <w:b/>
          <w:lang w:val="ru-RU"/>
        </w:rPr>
        <w:t>фотография</w:t>
      </w:r>
      <w:r w:rsidRPr="005C6099">
        <w:rPr>
          <w:lang w:val="ru-RU"/>
        </w:rPr>
        <w:t>.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w:t>
      </w:r>
    </w:p>
    <w:p w:rsidR="00890171" w:rsidRPr="005C6099" w:rsidRDefault="00F642EA" w:rsidP="005C6099">
      <w:pPr>
        <w:pStyle w:val="a3"/>
        <w:spacing w:before="0"/>
        <w:ind w:left="0" w:firstLine="0"/>
        <w:jc w:val="both"/>
        <w:rPr>
          <w:lang w:val="ru-RU"/>
        </w:rPr>
      </w:pPr>
      <w:r w:rsidRPr="005C6099">
        <w:rPr>
          <w:lang w:val="ru-RU"/>
        </w:rPr>
        <w:t xml:space="preserve">Изобразительная природа экранных искусств. Телевизионное изображение, </w:t>
      </w:r>
      <w:r w:rsidRPr="005C6099">
        <w:rPr>
          <w:spacing w:val="-4"/>
          <w:lang w:val="ru-RU"/>
        </w:rPr>
        <w:t xml:space="preserve">его </w:t>
      </w:r>
      <w:r w:rsidRPr="005C6099">
        <w:rPr>
          <w:lang w:val="ru-RU"/>
        </w:rPr>
        <w:t xml:space="preserve">особенности и возможности. Создание </w:t>
      </w:r>
      <w:r w:rsidRPr="005C6099">
        <w:rPr>
          <w:spacing w:val="-3"/>
          <w:lang w:val="ru-RU"/>
        </w:rPr>
        <w:t xml:space="preserve">художественного </w:t>
      </w:r>
      <w:r w:rsidRPr="005C6099">
        <w:rPr>
          <w:lang w:val="ru-RU"/>
        </w:rPr>
        <w:t xml:space="preserve">образа в искусстве </w:t>
      </w:r>
      <w:r w:rsidRPr="005C6099">
        <w:rPr>
          <w:spacing w:val="-3"/>
          <w:lang w:val="ru-RU"/>
        </w:rPr>
        <w:t>фотографии.</w:t>
      </w:r>
    </w:p>
    <w:p w:rsidR="00890171" w:rsidRPr="005C6099" w:rsidRDefault="00F642EA" w:rsidP="005C6099">
      <w:pPr>
        <w:pStyle w:val="1"/>
        <w:spacing w:before="0"/>
        <w:ind w:left="0" w:right="0"/>
        <w:jc w:val="center"/>
        <w:rPr>
          <w:lang w:val="ru-RU"/>
        </w:rPr>
      </w:pPr>
      <w:r w:rsidRPr="005C6099">
        <w:rPr>
          <w:lang w:val="ru-RU"/>
        </w:rPr>
        <w:t>Музыка</w:t>
      </w:r>
    </w:p>
    <w:p w:rsidR="00890171" w:rsidRPr="005C6099" w:rsidRDefault="00F642EA" w:rsidP="005C6099">
      <w:pPr>
        <w:pStyle w:val="a3"/>
        <w:spacing w:before="0"/>
        <w:ind w:left="0"/>
        <w:rPr>
          <w:lang w:val="ru-RU"/>
        </w:rPr>
      </w:pPr>
      <w:r w:rsidRPr="005C6099">
        <w:rPr>
          <w:b/>
          <w:lang w:val="ru-RU"/>
        </w:rPr>
        <w:t>Музыка как вид искусства</w:t>
      </w:r>
      <w:r w:rsidRPr="005C6099">
        <w:rPr>
          <w:lang w:val="ru-RU"/>
        </w:rPr>
        <w:t xml:space="preserve">. </w:t>
      </w:r>
      <w:r w:rsidRPr="005C6099">
        <w:rPr>
          <w:spacing w:val="2"/>
          <w:lang w:val="ru-RU"/>
        </w:rPr>
        <w:t xml:space="preserve">Основы </w:t>
      </w:r>
      <w:r w:rsidRPr="005C6099">
        <w:rPr>
          <w:lang w:val="ru-RU"/>
        </w:rPr>
        <w:t xml:space="preserve">музыки: интонационно-образная, жанровая, стилевая. Интонация в </w:t>
      </w:r>
      <w:r w:rsidRPr="005C6099">
        <w:rPr>
          <w:spacing w:val="-6"/>
          <w:lang w:val="ru-RU"/>
        </w:rPr>
        <w:t xml:space="preserve">музыке </w:t>
      </w:r>
      <w:r w:rsidRPr="005C6099">
        <w:rPr>
          <w:lang w:val="ru-RU"/>
        </w:rPr>
        <w:t xml:space="preserve">как звуковое воплощение художественных идей и средоточие  смысла. </w:t>
      </w:r>
      <w:r w:rsidRPr="005C6099">
        <w:rPr>
          <w:spacing w:val="-3"/>
          <w:lang w:val="ru-RU"/>
        </w:rPr>
        <w:t xml:space="preserve">Музыка </w:t>
      </w:r>
      <w:r w:rsidRPr="005C6099">
        <w:rPr>
          <w:lang w:val="ru-RU"/>
        </w:rPr>
        <w:t>вокальная, симфоническая и театральная; вокально-инструментальная и камерн</w:t>
      </w:r>
      <w:proofErr w:type="gramStart"/>
      <w:r w:rsidRPr="005C6099">
        <w:rPr>
          <w:lang w:val="ru-RU"/>
        </w:rPr>
        <w:t>о-</w:t>
      </w:r>
      <w:proofErr w:type="gramEnd"/>
      <w:r w:rsidRPr="005C6099">
        <w:rPr>
          <w:lang w:val="ru-RU"/>
        </w:rPr>
        <w:t xml:space="preserve"> инструментальная.   Музыкальное   искусство:   исторические   эпохи,   стилевые направления,</w:t>
      </w:r>
    </w:p>
    <w:p w:rsidR="00890171" w:rsidRPr="005C6099" w:rsidRDefault="00F642EA" w:rsidP="005C6099">
      <w:pPr>
        <w:pStyle w:val="a3"/>
        <w:spacing w:before="0"/>
        <w:ind w:left="0" w:firstLine="0"/>
        <w:jc w:val="both"/>
        <w:rPr>
          <w:lang w:val="ru-RU"/>
        </w:rPr>
      </w:pPr>
      <w:r w:rsidRPr="005C6099">
        <w:rPr>
          <w:lang w:val="ru-RU"/>
        </w:rPr>
        <w:t xml:space="preserve">национальные </w:t>
      </w:r>
      <w:r w:rsidRPr="005C6099">
        <w:rPr>
          <w:spacing w:val="-4"/>
          <w:lang w:val="ru-RU"/>
        </w:rPr>
        <w:t>школы</w:t>
      </w:r>
      <w:r w:rsidRPr="005C6099">
        <w:rPr>
          <w:lang w:val="ru-RU"/>
        </w:rPr>
        <w:t xml:space="preserve">и </w:t>
      </w:r>
      <w:r w:rsidRPr="005C6099">
        <w:rPr>
          <w:spacing w:val="3"/>
          <w:lang w:val="ru-RU"/>
        </w:rPr>
        <w:t xml:space="preserve">их традиции, </w:t>
      </w:r>
      <w:r w:rsidRPr="005C6099">
        <w:rPr>
          <w:lang w:val="ru-RU"/>
        </w:rPr>
        <w:t xml:space="preserve">творчество </w:t>
      </w:r>
      <w:r w:rsidRPr="005C6099">
        <w:rPr>
          <w:spacing w:val="-3"/>
          <w:lang w:val="ru-RU"/>
        </w:rPr>
        <w:t xml:space="preserve">выдающихся </w:t>
      </w:r>
      <w:r w:rsidRPr="005C6099">
        <w:rPr>
          <w:spacing w:val="2"/>
          <w:lang w:val="ru-RU"/>
        </w:rPr>
        <w:t xml:space="preserve">отечественных </w:t>
      </w:r>
      <w:r w:rsidRPr="005C6099">
        <w:rPr>
          <w:lang w:val="ru-RU"/>
        </w:rPr>
        <w:t xml:space="preserve">и зарубежных композиторов. </w:t>
      </w:r>
      <w:r w:rsidRPr="005C6099">
        <w:rPr>
          <w:spacing w:val="-3"/>
          <w:lang w:val="ru-RU"/>
        </w:rPr>
        <w:t xml:space="preserve">Искусство </w:t>
      </w:r>
      <w:r w:rsidRPr="005C6099">
        <w:rPr>
          <w:lang w:val="ru-RU"/>
        </w:rPr>
        <w:t xml:space="preserve">исполнительской интерпретации в </w:t>
      </w:r>
      <w:r w:rsidRPr="005C6099">
        <w:rPr>
          <w:spacing w:val="-6"/>
          <w:lang w:val="ru-RU"/>
        </w:rPr>
        <w:t xml:space="preserve">музыке </w:t>
      </w:r>
      <w:r w:rsidRPr="005C6099">
        <w:rPr>
          <w:lang w:val="ru-RU"/>
        </w:rPr>
        <w:t>(вокальной и инструментальной).</w:t>
      </w:r>
    </w:p>
    <w:p w:rsidR="00890171" w:rsidRPr="005C6099" w:rsidRDefault="00F642EA" w:rsidP="005C6099">
      <w:pPr>
        <w:pStyle w:val="a3"/>
        <w:spacing w:before="0"/>
        <w:ind w:left="0"/>
        <w:rPr>
          <w:lang w:val="ru-RU"/>
        </w:rPr>
      </w:pPr>
      <w:proofErr w:type="gramStart"/>
      <w:r w:rsidRPr="005C6099">
        <w:rPr>
          <w:lang w:val="ru-RU"/>
        </w:rPr>
        <w:t>Взаимодействие   и  взаимосвязь  музыки  с  другими  видами  искусства  (литература,</w:t>
      </w:r>
      <w:proofErr w:type="gramEnd"/>
    </w:p>
    <w:p w:rsidR="00890171" w:rsidRPr="005C6099" w:rsidRDefault="00F642EA" w:rsidP="005C6099">
      <w:pPr>
        <w:pStyle w:val="a3"/>
        <w:spacing w:before="0"/>
        <w:ind w:left="0" w:firstLine="0"/>
        <w:jc w:val="both"/>
        <w:rPr>
          <w:lang w:val="ru-RU"/>
        </w:rPr>
      </w:pPr>
      <w:r w:rsidRPr="005C6099">
        <w:rPr>
          <w:lang w:val="ru-RU"/>
        </w:rPr>
        <w:t>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890171" w:rsidRPr="005C6099" w:rsidRDefault="00F642EA" w:rsidP="005C6099">
      <w:pPr>
        <w:pStyle w:val="a3"/>
        <w:spacing w:before="0"/>
        <w:ind w:left="0"/>
        <w:jc w:val="both"/>
        <w:rPr>
          <w:lang w:val="ru-RU"/>
        </w:rPr>
      </w:pPr>
      <w:r w:rsidRPr="005C6099">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890171" w:rsidRPr="005C6099" w:rsidRDefault="00F642EA" w:rsidP="005C6099">
      <w:pPr>
        <w:rPr>
          <w:sz w:val="24"/>
          <w:szCs w:val="24"/>
          <w:lang w:val="ru-RU"/>
        </w:rPr>
      </w:pPr>
      <w:r w:rsidRPr="005C6099">
        <w:rPr>
          <w:b/>
          <w:sz w:val="24"/>
          <w:szCs w:val="24"/>
          <w:lang w:val="ru-RU"/>
        </w:rPr>
        <w:t>Музыкальный образ и музыкальная драматургия</w:t>
      </w:r>
      <w:r w:rsidRPr="005C6099">
        <w:rPr>
          <w:sz w:val="24"/>
          <w:szCs w:val="24"/>
          <w:lang w:val="ru-RU"/>
        </w:rPr>
        <w:t>. Всеобщность музыкального языка.</w:t>
      </w:r>
    </w:p>
    <w:p w:rsidR="00890171" w:rsidRPr="005C6099" w:rsidRDefault="00F642EA" w:rsidP="005C6099">
      <w:pPr>
        <w:pStyle w:val="a3"/>
        <w:spacing w:before="0"/>
        <w:ind w:left="0" w:firstLine="0"/>
        <w:jc w:val="both"/>
        <w:rPr>
          <w:lang w:val="ru-RU"/>
        </w:rPr>
      </w:pPr>
      <w:r w:rsidRPr="005C6099">
        <w:rPr>
          <w:lang w:val="ru-RU"/>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890171" w:rsidRPr="005C6099" w:rsidRDefault="00F642EA" w:rsidP="005C6099">
      <w:pPr>
        <w:pStyle w:val="a3"/>
        <w:spacing w:before="0"/>
        <w:ind w:left="0"/>
        <w:jc w:val="both"/>
        <w:rPr>
          <w:lang w:val="ru-RU"/>
        </w:rPr>
      </w:pPr>
      <w:r w:rsidRPr="005C6099">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w:t>
      </w:r>
    </w:p>
    <w:p w:rsidR="00890171" w:rsidRPr="005C6099" w:rsidRDefault="00F642EA" w:rsidP="005C6099">
      <w:pPr>
        <w:pStyle w:val="a3"/>
        <w:spacing w:before="0"/>
        <w:ind w:left="0" w:firstLine="0"/>
        <w:rPr>
          <w:lang w:val="ru-RU"/>
        </w:rPr>
      </w:pPr>
      <w:r w:rsidRPr="005C6099">
        <w:rPr>
          <w:lang w:val="ru-RU"/>
        </w:rPr>
        <w:t>Воплощение единства содержания и художественной формы.</w:t>
      </w:r>
    </w:p>
    <w:p w:rsidR="00890171" w:rsidRPr="005C6099" w:rsidRDefault="00F642EA" w:rsidP="005C6099">
      <w:pPr>
        <w:pStyle w:val="a3"/>
        <w:spacing w:before="0"/>
        <w:ind w:left="0"/>
        <w:jc w:val="both"/>
        <w:rPr>
          <w:lang w:val="ru-RU"/>
        </w:rPr>
      </w:pPr>
      <w:r w:rsidRPr="005C6099">
        <w:rPr>
          <w:lang w:val="ru-RU"/>
        </w:rPr>
        <w:t xml:space="preserve">Взаимодействие музыкальных образов, драматургическое и интонационное развитие </w:t>
      </w:r>
      <w:r w:rsidRPr="005C6099">
        <w:rPr>
          <w:spacing w:val="3"/>
          <w:lang w:val="ru-RU"/>
        </w:rPr>
        <w:t xml:space="preserve">на </w:t>
      </w:r>
      <w:r w:rsidRPr="005C6099">
        <w:rPr>
          <w:lang w:val="ru-RU"/>
        </w:rPr>
        <w:t xml:space="preserve">примере произведений </w:t>
      </w:r>
      <w:r w:rsidRPr="005C6099">
        <w:rPr>
          <w:spacing w:val="-5"/>
          <w:lang w:val="ru-RU"/>
        </w:rPr>
        <w:t xml:space="preserve">русской </w:t>
      </w:r>
      <w:r w:rsidRPr="005C6099">
        <w:rPr>
          <w:lang w:val="ru-RU"/>
        </w:rPr>
        <w:t xml:space="preserve">и зарубежной </w:t>
      </w:r>
      <w:r w:rsidRPr="005C6099">
        <w:rPr>
          <w:spacing w:val="-3"/>
          <w:lang w:val="ru-RU"/>
        </w:rPr>
        <w:t xml:space="preserve">музыки </w:t>
      </w:r>
      <w:r w:rsidRPr="005C6099">
        <w:rPr>
          <w:lang w:val="ru-RU"/>
        </w:rPr>
        <w:t xml:space="preserve">от эпохи Средневековья до рубежа </w:t>
      </w:r>
      <w:r w:rsidRPr="005C6099">
        <w:t>XIX</w:t>
      </w:r>
      <w:r w:rsidRPr="005C6099">
        <w:rPr>
          <w:lang w:val="ru-RU"/>
        </w:rPr>
        <w:t xml:space="preserve">—  </w:t>
      </w:r>
      <w:proofErr w:type="gramStart"/>
      <w:r w:rsidRPr="005C6099">
        <w:rPr>
          <w:spacing w:val="-5"/>
        </w:rPr>
        <w:t>XX</w:t>
      </w:r>
      <w:proofErr w:type="gramEnd"/>
      <w:r w:rsidRPr="005C6099">
        <w:rPr>
          <w:spacing w:val="6"/>
          <w:lang w:val="ru-RU"/>
        </w:rPr>
        <w:t xml:space="preserve">вв.: </w:t>
      </w:r>
      <w:r w:rsidRPr="005C6099">
        <w:rPr>
          <w:lang w:val="ru-RU"/>
        </w:rPr>
        <w:t xml:space="preserve">духовная </w:t>
      </w:r>
      <w:r w:rsidRPr="005C6099">
        <w:rPr>
          <w:spacing w:val="-3"/>
          <w:lang w:val="ru-RU"/>
        </w:rPr>
        <w:t xml:space="preserve">музыка </w:t>
      </w:r>
      <w:r w:rsidRPr="005C6099">
        <w:rPr>
          <w:lang w:val="ru-RU"/>
        </w:rPr>
        <w:t xml:space="preserve">(знаменный </w:t>
      </w:r>
      <w:r w:rsidRPr="005C6099">
        <w:rPr>
          <w:spacing w:val="-3"/>
          <w:lang w:val="ru-RU"/>
        </w:rPr>
        <w:t xml:space="preserve">распев </w:t>
      </w:r>
      <w:r w:rsidRPr="005C6099">
        <w:rPr>
          <w:lang w:val="ru-RU"/>
        </w:rPr>
        <w:t xml:space="preserve">и григорианский </w:t>
      </w:r>
      <w:r w:rsidRPr="005C6099">
        <w:rPr>
          <w:spacing w:val="-4"/>
          <w:lang w:val="ru-RU"/>
        </w:rPr>
        <w:t xml:space="preserve">хорал), </w:t>
      </w:r>
      <w:r w:rsidRPr="005C6099">
        <w:rPr>
          <w:lang w:val="ru-RU"/>
        </w:rPr>
        <w:t xml:space="preserve">западноевропейская и </w:t>
      </w:r>
      <w:r w:rsidRPr="005C6099">
        <w:rPr>
          <w:spacing w:val="-3"/>
          <w:lang w:val="ru-RU"/>
        </w:rPr>
        <w:t xml:space="preserve">русская музыка </w:t>
      </w:r>
      <w:r w:rsidRPr="005C6099">
        <w:t>XVII</w:t>
      </w:r>
      <w:r w:rsidRPr="005C6099">
        <w:rPr>
          <w:lang w:val="ru-RU"/>
        </w:rPr>
        <w:t>—</w:t>
      </w:r>
      <w:r w:rsidRPr="005C6099">
        <w:t>XVIII</w:t>
      </w:r>
      <w:r w:rsidRPr="005C6099">
        <w:rPr>
          <w:spacing w:val="3"/>
          <w:lang w:val="ru-RU"/>
        </w:rPr>
        <w:t xml:space="preserve">вв., </w:t>
      </w:r>
      <w:r w:rsidRPr="005C6099">
        <w:rPr>
          <w:lang w:val="ru-RU"/>
        </w:rPr>
        <w:t xml:space="preserve">зарубежная и русская музыкальная культура </w:t>
      </w:r>
      <w:r w:rsidRPr="005C6099">
        <w:t>XIX</w:t>
      </w:r>
      <w:r w:rsidRPr="005C6099">
        <w:rPr>
          <w:spacing w:val="3"/>
          <w:lang w:val="ru-RU"/>
        </w:rPr>
        <w:t xml:space="preserve">в. </w:t>
      </w:r>
      <w:r w:rsidRPr="005C6099">
        <w:rPr>
          <w:lang w:val="ru-RU"/>
        </w:rPr>
        <w:t xml:space="preserve">(основные стили, жанры и </w:t>
      </w:r>
      <w:r w:rsidRPr="005C6099">
        <w:rPr>
          <w:spacing w:val="-3"/>
          <w:lang w:val="ru-RU"/>
        </w:rPr>
        <w:t xml:space="preserve">характерные </w:t>
      </w:r>
      <w:r w:rsidRPr="005C6099">
        <w:rPr>
          <w:lang w:val="ru-RU"/>
        </w:rPr>
        <w:t>черты, специфика национальных</w:t>
      </w:r>
      <w:r w:rsidRPr="005C6099">
        <w:rPr>
          <w:spacing w:val="-4"/>
          <w:lang w:val="ru-RU"/>
        </w:rPr>
        <w:t>школ).</w:t>
      </w:r>
    </w:p>
    <w:p w:rsidR="00890171" w:rsidRPr="005C6099" w:rsidRDefault="00F642EA" w:rsidP="005C6099">
      <w:pPr>
        <w:pStyle w:val="a3"/>
        <w:tabs>
          <w:tab w:val="left" w:pos="1917"/>
          <w:tab w:val="left" w:pos="2262"/>
          <w:tab w:val="left" w:pos="3881"/>
          <w:tab w:val="left" w:pos="4706"/>
          <w:tab w:val="left" w:pos="5951"/>
          <w:tab w:val="left" w:pos="6297"/>
          <w:tab w:val="left" w:pos="7775"/>
        </w:tabs>
        <w:spacing w:before="0"/>
        <w:ind w:left="0"/>
        <w:rPr>
          <w:lang w:val="ru-RU"/>
        </w:rPr>
      </w:pPr>
      <w:r w:rsidRPr="005C6099">
        <w:rPr>
          <w:b/>
          <w:lang w:val="ru-RU"/>
        </w:rPr>
        <w:t>Музыка</w:t>
      </w:r>
      <w:r w:rsidRPr="005C6099">
        <w:rPr>
          <w:b/>
          <w:lang w:val="ru-RU"/>
        </w:rPr>
        <w:tab/>
        <w:t>в</w:t>
      </w:r>
      <w:r w:rsidRPr="005C6099">
        <w:rPr>
          <w:b/>
          <w:lang w:val="ru-RU"/>
        </w:rPr>
        <w:tab/>
      </w:r>
      <w:r w:rsidRPr="005C6099">
        <w:rPr>
          <w:b/>
          <w:spacing w:val="-3"/>
          <w:lang w:val="ru-RU"/>
        </w:rPr>
        <w:t>современном</w:t>
      </w:r>
      <w:r w:rsidRPr="005C6099">
        <w:rPr>
          <w:b/>
          <w:spacing w:val="-3"/>
          <w:lang w:val="ru-RU"/>
        </w:rPr>
        <w:tab/>
      </w:r>
      <w:r w:rsidRPr="005C6099">
        <w:rPr>
          <w:b/>
          <w:lang w:val="ru-RU"/>
        </w:rPr>
        <w:t>мире:</w:t>
      </w:r>
      <w:r w:rsidRPr="005C6099">
        <w:rPr>
          <w:b/>
          <w:lang w:val="ru-RU"/>
        </w:rPr>
        <w:tab/>
        <w:t>традиции</w:t>
      </w:r>
      <w:r w:rsidRPr="005C6099">
        <w:rPr>
          <w:b/>
          <w:lang w:val="ru-RU"/>
        </w:rPr>
        <w:tab/>
        <w:t>и</w:t>
      </w:r>
      <w:r w:rsidRPr="005C6099">
        <w:rPr>
          <w:b/>
          <w:lang w:val="ru-RU"/>
        </w:rPr>
        <w:tab/>
        <w:t>инновации</w:t>
      </w:r>
      <w:r w:rsidRPr="005C6099">
        <w:rPr>
          <w:lang w:val="ru-RU"/>
        </w:rPr>
        <w:t>.</w:t>
      </w:r>
      <w:r w:rsidRPr="005C6099">
        <w:rPr>
          <w:lang w:val="ru-RU"/>
        </w:rPr>
        <w:tab/>
        <w:t xml:space="preserve">Народное  музыкальное творчество </w:t>
      </w:r>
      <w:r w:rsidRPr="005C6099">
        <w:rPr>
          <w:spacing w:val="-5"/>
          <w:lang w:val="ru-RU"/>
        </w:rPr>
        <w:t xml:space="preserve">как </w:t>
      </w:r>
      <w:r w:rsidRPr="005C6099">
        <w:rPr>
          <w:lang w:val="ru-RU"/>
        </w:rPr>
        <w:t xml:space="preserve">часть общей культуры народа. Музыкальный </w:t>
      </w:r>
      <w:r w:rsidRPr="005C6099">
        <w:rPr>
          <w:spacing w:val="-3"/>
          <w:lang w:val="ru-RU"/>
        </w:rPr>
        <w:t xml:space="preserve">фольклор </w:t>
      </w:r>
      <w:r w:rsidRPr="005C6099">
        <w:rPr>
          <w:spacing w:val="2"/>
          <w:lang w:val="ru-RU"/>
        </w:rPr>
        <w:t xml:space="preserve">разных стран: </w:t>
      </w:r>
      <w:r w:rsidRPr="005C6099">
        <w:rPr>
          <w:lang w:val="ru-RU"/>
        </w:rPr>
        <w:t xml:space="preserve">истоки и </w:t>
      </w:r>
      <w:r w:rsidRPr="005C6099">
        <w:rPr>
          <w:lang w:val="ru-RU"/>
        </w:rPr>
        <w:lastRenderedPageBreak/>
        <w:t xml:space="preserve">интонационное своеобразие, образцы традиционных обрядов. </w:t>
      </w:r>
      <w:r w:rsidRPr="005C6099">
        <w:rPr>
          <w:spacing w:val="-3"/>
          <w:lang w:val="ru-RU"/>
        </w:rPr>
        <w:t xml:space="preserve">Русская </w:t>
      </w:r>
      <w:r w:rsidRPr="005C6099">
        <w:rPr>
          <w:lang w:val="ru-RU"/>
        </w:rPr>
        <w:t xml:space="preserve">народная музыка: песенное и инструментальное творчество </w:t>
      </w:r>
      <w:r w:rsidRPr="005C6099">
        <w:rPr>
          <w:spacing w:val="-3"/>
          <w:lang w:val="ru-RU"/>
        </w:rPr>
        <w:t xml:space="preserve">(характерные </w:t>
      </w:r>
      <w:r w:rsidRPr="005C6099">
        <w:rPr>
          <w:lang w:val="ru-RU"/>
        </w:rPr>
        <w:t xml:space="preserve">черты, </w:t>
      </w:r>
      <w:r w:rsidRPr="005C6099">
        <w:rPr>
          <w:spacing w:val="2"/>
          <w:lang w:val="ru-RU"/>
        </w:rPr>
        <w:t xml:space="preserve">основные </w:t>
      </w:r>
      <w:r w:rsidRPr="005C6099">
        <w:rPr>
          <w:lang w:val="ru-RU"/>
        </w:rPr>
        <w:t>жанры, темы, образы). Народн</w:t>
      </w:r>
      <w:proofErr w:type="gramStart"/>
      <w:r w:rsidRPr="005C6099">
        <w:rPr>
          <w:lang w:val="ru-RU"/>
        </w:rPr>
        <w:t>о-</w:t>
      </w:r>
      <w:proofErr w:type="gramEnd"/>
      <w:r w:rsidRPr="005C6099">
        <w:rPr>
          <w:lang w:val="ru-RU"/>
        </w:rPr>
        <w:t xml:space="preserve"> песенные истоки </w:t>
      </w:r>
      <w:r w:rsidRPr="005C6099">
        <w:rPr>
          <w:spacing w:val="-4"/>
          <w:lang w:val="ru-RU"/>
        </w:rPr>
        <w:t xml:space="preserve">русского </w:t>
      </w:r>
      <w:r w:rsidRPr="005C6099">
        <w:rPr>
          <w:lang w:val="ru-RU"/>
        </w:rPr>
        <w:t>профессионального музыкального творчества. Этническая музыка. Музыкальная культура своегорегиона.</w:t>
      </w:r>
    </w:p>
    <w:p w:rsidR="00890171" w:rsidRPr="005C6099" w:rsidRDefault="00F642EA" w:rsidP="005C6099">
      <w:pPr>
        <w:pStyle w:val="a3"/>
        <w:spacing w:before="0"/>
        <w:ind w:left="0" w:firstLine="0"/>
        <w:rPr>
          <w:lang w:val="ru-RU"/>
        </w:rPr>
      </w:pPr>
      <w:r w:rsidRPr="005C6099">
        <w:rPr>
          <w:lang w:val="ru-RU"/>
        </w:rPr>
        <w:t xml:space="preserve">Отечественная  и  зарубежная  музыка  композиторов  </w:t>
      </w:r>
      <w:r w:rsidRPr="005C6099">
        <w:t>XX</w:t>
      </w:r>
      <w:r w:rsidRPr="005C6099">
        <w:rPr>
          <w:lang w:val="ru-RU"/>
        </w:rPr>
        <w:t xml:space="preserve">  в.,  её  стилевое  многообразие</w:t>
      </w:r>
    </w:p>
    <w:p w:rsidR="00890171" w:rsidRPr="005C6099" w:rsidRDefault="00F642EA" w:rsidP="005C6099">
      <w:pPr>
        <w:pStyle w:val="a3"/>
        <w:spacing w:before="0"/>
        <w:ind w:left="0" w:firstLine="0"/>
        <w:jc w:val="both"/>
        <w:rPr>
          <w:lang w:val="ru-RU"/>
        </w:rPr>
      </w:pPr>
      <w:r w:rsidRPr="005C6099">
        <w:rPr>
          <w:lang w:val="ru-RU"/>
        </w:rPr>
        <w:t xml:space="preserve">(импрессионизм,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5C6099">
        <w:rPr>
          <w:lang w:val="ru-RU"/>
        </w:rPr>
        <w:t>Современная популярная музыка: авторская песня, электронная музыка, рок-музыка (рок-опера, рок-н-ролл, фолк-рок, арт-рок), мюзикл,</w:t>
      </w:r>
      <w:proofErr w:type="gramEnd"/>
    </w:p>
    <w:p w:rsidR="00890171" w:rsidRPr="005C6099" w:rsidRDefault="00F642EA" w:rsidP="005C6099">
      <w:pPr>
        <w:pStyle w:val="a3"/>
        <w:spacing w:before="0"/>
        <w:ind w:left="0" w:firstLine="0"/>
        <w:jc w:val="both"/>
        <w:rPr>
          <w:lang w:val="ru-RU"/>
        </w:rPr>
      </w:pPr>
      <w:r w:rsidRPr="005C6099">
        <w:rPr>
          <w:lang w:val="ru-RU"/>
        </w:rPr>
        <w:t>диско-музыка. Ин формационно-коммуникационные технологии в музыке.</w:t>
      </w:r>
    </w:p>
    <w:p w:rsidR="00890171" w:rsidRPr="005C6099" w:rsidRDefault="00F642EA" w:rsidP="005C6099">
      <w:pPr>
        <w:pStyle w:val="a3"/>
        <w:spacing w:before="0"/>
        <w:ind w:left="0"/>
        <w:rPr>
          <w:lang w:val="ru-RU"/>
        </w:rPr>
      </w:pPr>
      <w:r w:rsidRPr="005C6099">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C6099">
        <w:t>acapella</w:t>
      </w:r>
      <w:r w:rsidRPr="005C6099">
        <w:rPr>
          <w:lang w:val="ru-RU"/>
        </w:rPr>
        <w:t>. Певческие голоса: сопрано, меццо-сопрано, альт, тенор, баритон, бас.</w:t>
      </w:r>
    </w:p>
    <w:p w:rsidR="00890171" w:rsidRPr="005C6099" w:rsidRDefault="00F642EA" w:rsidP="005C6099">
      <w:pPr>
        <w:pStyle w:val="a3"/>
        <w:spacing w:before="0"/>
        <w:ind w:left="0" w:firstLine="0"/>
        <w:jc w:val="both"/>
        <w:rPr>
          <w:lang w:val="ru-RU"/>
        </w:rPr>
      </w:pPr>
      <w:r w:rsidRPr="005C6099">
        <w:rPr>
          <w:lang w:val="ru-RU"/>
        </w:rPr>
        <w:t>Хоры:  народный,  академический.  Музыкальные  инструменты:  духовые,  струнные, ударные,</w:t>
      </w:r>
    </w:p>
    <w:p w:rsidR="00890171" w:rsidRPr="005C6099" w:rsidRDefault="00F642EA" w:rsidP="005C6099">
      <w:pPr>
        <w:pStyle w:val="a3"/>
        <w:spacing w:before="0"/>
        <w:ind w:left="0" w:firstLine="0"/>
        <w:jc w:val="both"/>
        <w:rPr>
          <w:lang w:val="ru-RU"/>
        </w:rPr>
      </w:pPr>
      <w:r w:rsidRPr="005C6099">
        <w:rPr>
          <w:lang w:val="ru-RU"/>
        </w:rPr>
        <w:t>современные электронные. Виды оркестра: симфонический, духовой, камерный, народных инструментов, эстрадно-джазовый оркестр.</w:t>
      </w:r>
    </w:p>
    <w:p w:rsidR="00890171" w:rsidRPr="005C6099" w:rsidRDefault="00F642EA" w:rsidP="005C6099">
      <w:pPr>
        <w:pStyle w:val="1"/>
        <w:spacing w:before="0"/>
        <w:ind w:left="0" w:right="0"/>
        <w:jc w:val="center"/>
        <w:rPr>
          <w:lang w:val="ru-RU"/>
        </w:rPr>
      </w:pPr>
      <w:r w:rsidRPr="005C6099">
        <w:rPr>
          <w:lang w:val="ru-RU"/>
        </w:rPr>
        <w:t>Технология</w:t>
      </w:r>
    </w:p>
    <w:p w:rsidR="00890171" w:rsidRPr="005C6099" w:rsidRDefault="00F642EA" w:rsidP="005C6099">
      <w:pPr>
        <w:pStyle w:val="a3"/>
        <w:spacing w:before="0"/>
        <w:ind w:left="0"/>
        <w:jc w:val="both"/>
        <w:rPr>
          <w:lang w:val="ru-RU"/>
        </w:rPr>
      </w:pPr>
      <w:r w:rsidRPr="005C6099">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890171" w:rsidRPr="005C6099" w:rsidRDefault="00F642EA" w:rsidP="005C6099">
      <w:pPr>
        <w:pStyle w:val="1"/>
        <w:spacing w:before="0"/>
        <w:ind w:left="0" w:right="0"/>
        <w:rPr>
          <w:lang w:val="ru-RU"/>
        </w:rPr>
      </w:pPr>
      <w:r w:rsidRPr="005C6099">
        <w:rPr>
          <w:lang w:val="ru-RU"/>
        </w:rPr>
        <w:t>Индустриальные технологии</w:t>
      </w:r>
    </w:p>
    <w:p w:rsidR="00890171" w:rsidRPr="005C6099" w:rsidRDefault="00F642EA" w:rsidP="005C6099">
      <w:pPr>
        <w:pStyle w:val="2"/>
        <w:spacing w:before="0"/>
        <w:ind w:left="0" w:right="0"/>
        <w:rPr>
          <w:lang w:val="ru-RU"/>
        </w:rPr>
      </w:pPr>
      <w:r w:rsidRPr="005C6099">
        <w:rPr>
          <w:lang w:val="ru-RU"/>
        </w:rPr>
        <w:t>Технологии обработки конструкционных и поделочных материалов</w:t>
      </w:r>
    </w:p>
    <w:p w:rsidR="00890171" w:rsidRPr="005C6099" w:rsidRDefault="00F642EA" w:rsidP="005C6099">
      <w:pPr>
        <w:pStyle w:val="a3"/>
        <w:spacing w:before="0"/>
        <w:ind w:left="0" w:firstLine="0"/>
        <w:rPr>
          <w:lang w:val="ru-RU"/>
        </w:rPr>
      </w:pPr>
      <w:r w:rsidRPr="005C6099">
        <w:rPr>
          <w:lang w:val="ru-RU"/>
        </w:rPr>
        <w:t>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w:t>
      </w:r>
    </w:p>
    <w:p w:rsidR="00890171" w:rsidRPr="005C6099" w:rsidRDefault="00F642EA" w:rsidP="005C6099">
      <w:pPr>
        <w:pStyle w:val="2"/>
        <w:spacing w:before="0"/>
        <w:ind w:left="0" w:right="0"/>
        <w:rPr>
          <w:lang w:val="ru-RU"/>
        </w:rPr>
      </w:pPr>
      <w:r w:rsidRPr="005C6099">
        <w:rPr>
          <w:lang w:val="ru-RU"/>
        </w:rPr>
        <w:t>Электротехника</w:t>
      </w:r>
    </w:p>
    <w:p w:rsidR="00890171" w:rsidRPr="005C6099" w:rsidRDefault="00F642EA" w:rsidP="005C6099">
      <w:pPr>
        <w:pStyle w:val="a3"/>
        <w:spacing w:before="0"/>
        <w:ind w:left="0" w:firstLine="0"/>
        <w:rPr>
          <w:lang w:val="ru-RU"/>
        </w:rPr>
      </w:pPr>
      <w:r w:rsidRPr="005C6099">
        <w:rPr>
          <w:lang w:val="ru-RU"/>
        </w:rPr>
        <w:t>Электромонтажные и сборочные технологии.</w:t>
      </w:r>
    </w:p>
    <w:p w:rsidR="00890171" w:rsidRPr="005C6099" w:rsidRDefault="00F642EA" w:rsidP="005C6099">
      <w:pPr>
        <w:pStyle w:val="a3"/>
        <w:spacing w:before="0"/>
        <w:ind w:left="0" w:firstLine="0"/>
        <w:rPr>
          <w:lang w:val="ru-RU"/>
        </w:rPr>
      </w:pPr>
      <w:r w:rsidRPr="005C6099">
        <w:rPr>
          <w:lang w:val="ru-RU"/>
        </w:rPr>
        <w:t>Электротехнические устройства с элементами автоматики. Бытовые электроприборы.</w:t>
      </w:r>
    </w:p>
    <w:p w:rsidR="00890171" w:rsidRPr="005C6099" w:rsidRDefault="00F642EA" w:rsidP="005C6099">
      <w:pPr>
        <w:pStyle w:val="2"/>
        <w:spacing w:before="0"/>
        <w:ind w:left="0" w:right="0"/>
        <w:rPr>
          <w:lang w:val="ru-RU"/>
        </w:rPr>
      </w:pPr>
      <w:r w:rsidRPr="005C6099">
        <w:rPr>
          <w:lang w:val="ru-RU"/>
        </w:rPr>
        <w:t>Художественные ремёсла</w:t>
      </w:r>
    </w:p>
    <w:p w:rsidR="00890171" w:rsidRPr="005C6099" w:rsidRDefault="00F642EA" w:rsidP="005C6099">
      <w:pPr>
        <w:pStyle w:val="a3"/>
        <w:spacing w:before="0"/>
        <w:ind w:left="0" w:firstLine="0"/>
        <w:rPr>
          <w:lang w:val="ru-RU"/>
        </w:rPr>
      </w:pPr>
      <w:r w:rsidRPr="005C6099">
        <w:rPr>
          <w:lang w:val="ru-RU"/>
        </w:rPr>
        <w:t>Декоративно-прикладное искусство.</w:t>
      </w:r>
    </w:p>
    <w:p w:rsidR="00890171" w:rsidRPr="005C6099" w:rsidRDefault="00F642EA" w:rsidP="005C6099">
      <w:pPr>
        <w:pStyle w:val="a3"/>
        <w:spacing w:before="0"/>
        <w:ind w:left="0"/>
        <w:rPr>
          <w:lang w:val="ru-RU"/>
        </w:rPr>
      </w:pPr>
      <w:r w:rsidRPr="005C6099">
        <w:rPr>
          <w:lang w:val="ru-RU"/>
        </w:rPr>
        <w:t>Основы композиции и законы восприятия цвета при создании предметов декоративн</w:t>
      </w:r>
      <w:proofErr w:type="gramStart"/>
      <w:r w:rsidRPr="005C6099">
        <w:rPr>
          <w:lang w:val="ru-RU"/>
        </w:rPr>
        <w:t>о-</w:t>
      </w:r>
      <w:proofErr w:type="gramEnd"/>
      <w:r w:rsidRPr="005C6099">
        <w:rPr>
          <w:lang w:val="ru-RU"/>
        </w:rPr>
        <w:t xml:space="preserve"> прикладного искусства.</w:t>
      </w:r>
    </w:p>
    <w:p w:rsidR="00890171" w:rsidRPr="005C6099" w:rsidRDefault="00F642EA" w:rsidP="005C6099">
      <w:pPr>
        <w:pStyle w:val="2"/>
        <w:spacing w:before="0"/>
        <w:ind w:left="0" w:right="0"/>
        <w:rPr>
          <w:lang w:val="ru-RU"/>
        </w:rPr>
      </w:pPr>
      <w:r w:rsidRPr="005C6099">
        <w:rPr>
          <w:lang w:val="ru-RU"/>
        </w:rPr>
        <w:t>Технологии исследовательской, опытнической и проектной деятельности</w:t>
      </w:r>
    </w:p>
    <w:p w:rsidR="00890171" w:rsidRPr="005C6099" w:rsidRDefault="00F642EA" w:rsidP="005C6099">
      <w:pPr>
        <w:pStyle w:val="a3"/>
        <w:spacing w:before="0"/>
        <w:ind w:left="0" w:firstLine="0"/>
        <w:rPr>
          <w:lang w:val="ru-RU"/>
        </w:rPr>
      </w:pPr>
      <w:r w:rsidRPr="005C6099">
        <w:rPr>
          <w:lang w:val="ru-RU"/>
        </w:rPr>
        <w:t>Исследовательская и созидательная деятельность.</w:t>
      </w:r>
    </w:p>
    <w:p w:rsidR="00890171" w:rsidRPr="005C6099" w:rsidRDefault="00F642EA" w:rsidP="005C6099">
      <w:pPr>
        <w:pStyle w:val="2"/>
        <w:spacing w:before="0"/>
        <w:ind w:left="0" w:right="0"/>
        <w:rPr>
          <w:lang w:val="ru-RU"/>
        </w:rPr>
      </w:pPr>
      <w:r w:rsidRPr="005C6099">
        <w:rPr>
          <w:lang w:val="ru-RU"/>
        </w:rPr>
        <w:t>Современное производство и профессиональное самоопределение</w:t>
      </w:r>
    </w:p>
    <w:p w:rsidR="00890171" w:rsidRPr="005C6099" w:rsidRDefault="00F642EA" w:rsidP="005C6099">
      <w:pPr>
        <w:pStyle w:val="a3"/>
        <w:spacing w:before="0"/>
        <w:ind w:left="0" w:firstLine="0"/>
        <w:rPr>
          <w:lang w:val="ru-RU"/>
        </w:rPr>
      </w:pPr>
      <w:r w:rsidRPr="005C6099">
        <w:rPr>
          <w:lang w:val="ru-RU"/>
        </w:rPr>
        <w:t>Сферы производства, профессиональное образование и профессиональная карьера.</w:t>
      </w:r>
    </w:p>
    <w:p w:rsidR="00890171" w:rsidRPr="005C6099" w:rsidRDefault="00F642EA" w:rsidP="005C6099">
      <w:pPr>
        <w:pStyle w:val="1"/>
        <w:spacing w:before="0"/>
        <w:ind w:left="0" w:right="0"/>
        <w:rPr>
          <w:lang w:val="ru-RU"/>
        </w:rPr>
      </w:pPr>
      <w:r w:rsidRPr="005C6099">
        <w:rPr>
          <w:lang w:val="ru-RU"/>
        </w:rPr>
        <w:t>Физическая культура</w:t>
      </w:r>
      <w:r w:rsidR="00C0683B" w:rsidRPr="005C6099">
        <w:rPr>
          <w:lang w:val="ru-RU"/>
        </w:rPr>
        <w:t xml:space="preserve">. </w:t>
      </w:r>
      <w:r w:rsidRPr="005C6099">
        <w:rPr>
          <w:lang w:val="ru-RU"/>
        </w:rPr>
        <w:t xml:space="preserve"> Знания о физической культуре</w:t>
      </w:r>
    </w:p>
    <w:p w:rsidR="00890171" w:rsidRPr="005C6099" w:rsidRDefault="00F642EA" w:rsidP="005C6099">
      <w:pPr>
        <w:rPr>
          <w:sz w:val="24"/>
          <w:szCs w:val="24"/>
          <w:lang w:val="ru-RU"/>
        </w:rPr>
      </w:pPr>
      <w:r w:rsidRPr="005C6099">
        <w:rPr>
          <w:b/>
          <w:sz w:val="24"/>
          <w:szCs w:val="24"/>
          <w:lang w:val="ru-RU"/>
        </w:rPr>
        <w:t>История физической культуры</w:t>
      </w:r>
      <w:r w:rsidRPr="005C6099">
        <w:rPr>
          <w:sz w:val="24"/>
          <w:szCs w:val="24"/>
          <w:lang w:val="ru-RU"/>
        </w:rPr>
        <w:t>. Олимпийские игры древности. Возрождение Олимпийских игр и олимпийского движения.</w:t>
      </w:r>
    </w:p>
    <w:p w:rsidR="00890171" w:rsidRPr="005C6099" w:rsidRDefault="00F642EA" w:rsidP="005C6099">
      <w:pPr>
        <w:pStyle w:val="a3"/>
        <w:spacing w:before="0"/>
        <w:ind w:left="0"/>
        <w:rPr>
          <w:lang w:val="ru-RU"/>
        </w:rPr>
      </w:pPr>
      <w:r w:rsidRPr="005C6099">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90171" w:rsidRPr="005C6099" w:rsidRDefault="00F642EA" w:rsidP="005C6099">
      <w:pPr>
        <w:pStyle w:val="a3"/>
        <w:spacing w:before="0"/>
        <w:ind w:left="0" w:firstLine="0"/>
        <w:rPr>
          <w:lang w:val="ru-RU"/>
        </w:rPr>
      </w:pPr>
      <w:r w:rsidRPr="005C6099">
        <w:rPr>
          <w:lang w:val="ru-RU"/>
        </w:rPr>
        <w:t>Краткая характеристика видов спорта, входящих в программу Олимпийских игр. Физическая культура в современном обществе.</w:t>
      </w:r>
    </w:p>
    <w:p w:rsidR="00890171" w:rsidRPr="005C6099" w:rsidRDefault="00F642EA" w:rsidP="005C6099">
      <w:pPr>
        <w:pStyle w:val="a3"/>
        <w:spacing w:before="0"/>
        <w:ind w:left="0"/>
        <w:rPr>
          <w:lang w:val="ru-RU"/>
        </w:rPr>
      </w:pPr>
      <w:r w:rsidRPr="005C6099">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90171" w:rsidRPr="005C6099" w:rsidRDefault="00F642EA" w:rsidP="005C6099">
      <w:pPr>
        <w:rPr>
          <w:sz w:val="24"/>
          <w:szCs w:val="24"/>
          <w:lang w:val="ru-RU"/>
        </w:rPr>
      </w:pPr>
      <w:r w:rsidRPr="005C6099">
        <w:rPr>
          <w:b/>
          <w:sz w:val="24"/>
          <w:szCs w:val="24"/>
          <w:lang w:val="ru-RU"/>
        </w:rPr>
        <w:t xml:space="preserve">Физическая культура (основные понятия). </w:t>
      </w:r>
      <w:r w:rsidRPr="005C6099">
        <w:rPr>
          <w:sz w:val="24"/>
          <w:szCs w:val="24"/>
          <w:lang w:val="ru-RU"/>
        </w:rPr>
        <w:t>Физическое развитие человека.</w:t>
      </w:r>
    </w:p>
    <w:p w:rsidR="00890171" w:rsidRPr="005C6099" w:rsidRDefault="00F642EA" w:rsidP="005C6099">
      <w:pPr>
        <w:pStyle w:val="a3"/>
        <w:spacing w:before="0"/>
        <w:ind w:left="0" w:firstLine="0"/>
        <w:rPr>
          <w:lang w:val="ru-RU"/>
        </w:rPr>
      </w:pPr>
      <w:r w:rsidRPr="005C6099">
        <w:rPr>
          <w:lang w:val="ru-RU"/>
        </w:rPr>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890171" w:rsidRPr="005C6099" w:rsidRDefault="00F642EA" w:rsidP="005C6099">
      <w:pPr>
        <w:pStyle w:val="a3"/>
        <w:spacing w:before="0"/>
        <w:ind w:left="0" w:firstLine="0"/>
        <w:rPr>
          <w:lang w:val="ru-RU"/>
        </w:rPr>
      </w:pPr>
      <w:r w:rsidRPr="005C6099">
        <w:rPr>
          <w:lang w:val="ru-RU"/>
        </w:rPr>
        <w:t>Всестороннее и гармоничное физическое развитие. Адаптивная физическая культура.</w:t>
      </w:r>
    </w:p>
    <w:p w:rsidR="00890171" w:rsidRPr="005C6099" w:rsidRDefault="00F642EA" w:rsidP="005C6099">
      <w:pPr>
        <w:pStyle w:val="a3"/>
        <w:spacing w:before="0"/>
        <w:ind w:left="0" w:firstLine="0"/>
        <w:rPr>
          <w:lang w:val="ru-RU"/>
        </w:rPr>
      </w:pPr>
      <w:r w:rsidRPr="005C6099">
        <w:rPr>
          <w:lang w:val="ru-RU"/>
        </w:rPr>
        <w:t>Спортивная подготовка.</w:t>
      </w:r>
    </w:p>
    <w:p w:rsidR="00890171" w:rsidRPr="005C6099" w:rsidRDefault="00F642EA" w:rsidP="005C6099">
      <w:pPr>
        <w:pStyle w:val="a3"/>
        <w:spacing w:before="0"/>
        <w:ind w:left="0" w:firstLine="0"/>
        <w:rPr>
          <w:lang w:val="ru-RU"/>
        </w:rPr>
      </w:pPr>
      <w:r w:rsidRPr="005C6099">
        <w:rPr>
          <w:lang w:val="ru-RU"/>
        </w:rPr>
        <w:t>Здоровье и здоровый образ жизни.</w:t>
      </w:r>
    </w:p>
    <w:p w:rsidR="00890171" w:rsidRPr="005C6099" w:rsidRDefault="00F642EA" w:rsidP="005C6099">
      <w:pPr>
        <w:pStyle w:val="a3"/>
        <w:spacing w:before="0"/>
        <w:ind w:left="0" w:firstLine="0"/>
        <w:rPr>
          <w:lang w:val="ru-RU"/>
        </w:rPr>
      </w:pPr>
      <w:r w:rsidRPr="005C6099">
        <w:rPr>
          <w:lang w:val="ru-RU"/>
        </w:rPr>
        <w:t>Профессионально-прикладная физическая подготовка.</w:t>
      </w:r>
    </w:p>
    <w:p w:rsidR="00890171" w:rsidRPr="005C6099" w:rsidRDefault="00F642EA" w:rsidP="005C6099">
      <w:pPr>
        <w:ind w:firstLine="706"/>
        <w:rPr>
          <w:sz w:val="24"/>
          <w:szCs w:val="24"/>
          <w:lang w:val="ru-RU"/>
        </w:rPr>
      </w:pPr>
      <w:r w:rsidRPr="005C6099">
        <w:rPr>
          <w:b/>
          <w:sz w:val="24"/>
          <w:szCs w:val="24"/>
          <w:lang w:val="ru-RU"/>
        </w:rPr>
        <w:t>Физическая культура человека</w:t>
      </w:r>
      <w:r w:rsidRPr="005C6099">
        <w:rPr>
          <w:sz w:val="24"/>
          <w:szCs w:val="24"/>
          <w:lang w:val="ru-RU"/>
        </w:rPr>
        <w:t>. Режим дня, его основное содержание и правила планирования.</w:t>
      </w:r>
    </w:p>
    <w:p w:rsidR="00890171" w:rsidRPr="005C6099" w:rsidRDefault="00F642EA" w:rsidP="005C6099">
      <w:pPr>
        <w:pStyle w:val="a3"/>
        <w:spacing w:before="0"/>
        <w:ind w:left="0" w:firstLine="0"/>
        <w:rPr>
          <w:lang w:val="ru-RU"/>
        </w:rPr>
      </w:pPr>
      <w:r w:rsidRPr="005C6099">
        <w:rPr>
          <w:lang w:val="ru-RU"/>
        </w:rPr>
        <w:t>Закаливание организма. Правила безопасности и гигиенические требования.</w:t>
      </w:r>
    </w:p>
    <w:p w:rsidR="00890171" w:rsidRPr="005C6099" w:rsidRDefault="00F642EA" w:rsidP="005C6099">
      <w:pPr>
        <w:pStyle w:val="a3"/>
        <w:spacing w:before="0"/>
        <w:ind w:left="0"/>
        <w:rPr>
          <w:lang w:val="ru-RU"/>
        </w:rPr>
      </w:pPr>
      <w:r w:rsidRPr="005C6099">
        <w:rPr>
          <w:lang w:val="ru-RU"/>
        </w:rPr>
        <w:lastRenderedPageBreak/>
        <w:t>Влияние занятий физической культурой на формирование положительных качеств личности.</w:t>
      </w:r>
    </w:p>
    <w:p w:rsidR="00890171" w:rsidRPr="005C6099" w:rsidRDefault="00F642EA" w:rsidP="005C6099">
      <w:pPr>
        <w:pStyle w:val="a3"/>
        <w:spacing w:before="0"/>
        <w:ind w:left="0" w:firstLine="0"/>
        <w:rPr>
          <w:lang w:val="ru-RU"/>
        </w:rPr>
      </w:pPr>
      <w:r w:rsidRPr="005C6099">
        <w:rPr>
          <w:lang w:val="ru-RU"/>
        </w:rPr>
        <w:t>Проведение самостоятельных занятий по коррекции осанки и телосложения. Восстановительный массаж.</w:t>
      </w:r>
    </w:p>
    <w:p w:rsidR="00890171" w:rsidRPr="005C6099" w:rsidRDefault="00F642EA" w:rsidP="005C6099">
      <w:pPr>
        <w:pStyle w:val="a3"/>
        <w:spacing w:before="0"/>
        <w:ind w:left="0" w:firstLine="0"/>
        <w:rPr>
          <w:lang w:val="ru-RU"/>
        </w:rPr>
      </w:pPr>
      <w:r w:rsidRPr="005C6099">
        <w:rPr>
          <w:lang w:val="ru-RU"/>
        </w:rPr>
        <w:t>Проведение банных процедур.</w:t>
      </w:r>
    </w:p>
    <w:p w:rsidR="00890171" w:rsidRPr="005C6099" w:rsidRDefault="00F642EA" w:rsidP="005C6099">
      <w:pPr>
        <w:pStyle w:val="a3"/>
        <w:spacing w:before="0"/>
        <w:ind w:left="0" w:firstLine="0"/>
        <w:rPr>
          <w:lang w:val="ru-RU"/>
        </w:rPr>
      </w:pPr>
      <w:r w:rsidRPr="005C6099">
        <w:rPr>
          <w:lang w:val="ru-RU"/>
        </w:rPr>
        <w:t>Доврачебная помощь во время занятий физической  культурой и спортом.</w:t>
      </w:r>
    </w:p>
    <w:p w:rsidR="00890171" w:rsidRPr="005C6099" w:rsidRDefault="00F642EA" w:rsidP="005C6099">
      <w:pPr>
        <w:pStyle w:val="1"/>
        <w:spacing w:before="0"/>
        <w:ind w:left="0" w:right="0"/>
        <w:rPr>
          <w:lang w:val="ru-RU"/>
        </w:rPr>
      </w:pPr>
      <w:r w:rsidRPr="005C6099">
        <w:rPr>
          <w:lang w:val="ru-RU"/>
        </w:rPr>
        <w:t>Способы двигательной (физкультурной) деятельности</w:t>
      </w:r>
    </w:p>
    <w:p w:rsidR="00890171" w:rsidRPr="005C6099" w:rsidRDefault="00F642EA" w:rsidP="005C6099">
      <w:pPr>
        <w:tabs>
          <w:tab w:val="left" w:pos="2459"/>
        </w:tabs>
        <w:rPr>
          <w:sz w:val="24"/>
          <w:szCs w:val="24"/>
          <w:lang w:val="ru-RU"/>
        </w:rPr>
      </w:pPr>
      <w:r w:rsidRPr="005C6099">
        <w:rPr>
          <w:b/>
          <w:sz w:val="24"/>
          <w:szCs w:val="24"/>
          <w:lang w:val="ru-RU"/>
        </w:rPr>
        <w:t>Организация</w:t>
      </w:r>
      <w:r w:rsidRPr="005C6099">
        <w:rPr>
          <w:b/>
          <w:sz w:val="24"/>
          <w:szCs w:val="24"/>
          <w:lang w:val="ru-RU"/>
        </w:rPr>
        <w:tab/>
        <w:t>и   проведение  самостоятельных  занятий   физической культурой</w:t>
      </w:r>
      <w:r w:rsidRPr="005C6099">
        <w:rPr>
          <w:sz w:val="24"/>
          <w:szCs w:val="24"/>
          <w:lang w:val="ru-RU"/>
        </w:rPr>
        <w:t>.</w:t>
      </w:r>
    </w:p>
    <w:p w:rsidR="00890171" w:rsidRPr="005C6099" w:rsidRDefault="00F642EA" w:rsidP="005C6099">
      <w:pPr>
        <w:pStyle w:val="a3"/>
        <w:spacing w:before="0"/>
        <w:ind w:left="0" w:firstLine="0"/>
        <w:jc w:val="center"/>
        <w:rPr>
          <w:lang w:val="ru-RU"/>
        </w:rPr>
      </w:pPr>
      <w:r w:rsidRPr="005C6099">
        <w:rPr>
          <w:lang w:val="ru-RU"/>
        </w:rPr>
        <w:t>Подготовка к занятиям физической культурой.</w:t>
      </w:r>
    </w:p>
    <w:p w:rsidR="00890171" w:rsidRPr="005C6099" w:rsidRDefault="00F642EA" w:rsidP="005C6099">
      <w:pPr>
        <w:pStyle w:val="a3"/>
        <w:spacing w:before="0"/>
        <w:ind w:left="0"/>
        <w:rPr>
          <w:lang w:val="ru-RU"/>
        </w:rPr>
      </w:pPr>
      <w:r w:rsidRPr="005C6099">
        <w:rPr>
          <w:lang w:val="ru-RU"/>
        </w:rPr>
        <w:t>Выбор упражнений и составление индивидуальных комплексов для утренней зарядки, физкультминуток, фи зкультпауз (подвижных перемен).</w:t>
      </w:r>
    </w:p>
    <w:p w:rsidR="00890171" w:rsidRPr="005C6099" w:rsidRDefault="00F642EA" w:rsidP="005C6099">
      <w:pPr>
        <w:pStyle w:val="a3"/>
        <w:spacing w:before="0"/>
        <w:ind w:left="0" w:firstLine="0"/>
        <w:rPr>
          <w:lang w:val="ru-RU"/>
        </w:rPr>
      </w:pPr>
      <w:r w:rsidRPr="005C6099">
        <w:rPr>
          <w:lang w:val="ru-RU"/>
        </w:rPr>
        <w:t>Планирование занятий физической культурой.</w:t>
      </w:r>
    </w:p>
    <w:p w:rsidR="00890171" w:rsidRPr="005C6099" w:rsidRDefault="00F642EA" w:rsidP="005C6099">
      <w:pPr>
        <w:pStyle w:val="a3"/>
        <w:spacing w:before="0"/>
        <w:ind w:left="0" w:firstLine="0"/>
        <w:rPr>
          <w:lang w:val="ru-RU"/>
        </w:rPr>
      </w:pPr>
      <w:r w:rsidRPr="005C6099">
        <w:rPr>
          <w:lang w:val="ru-RU"/>
        </w:rPr>
        <w:t>Проведение самостоятельных занятий прикладной физической подготовкой. Организация досуга средствами физической культуры.</w:t>
      </w:r>
    </w:p>
    <w:p w:rsidR="00890171" w:rsidRPr="005C6099" w:rsidRDefault="00F642EA" w:rsidP="005C6099">
      <w:pPr>
        <w:ind w:firstLine="706"/>
        <w:rPr>
          <w:sz w:val="24"/>
          <w:szCs w:val="24"/>
          <w:lang w:val="ru-RU"/>
        </w:rPr>
      </w:pPr>
      <w:r w:rsidRPr="005C6099">
        <w:rPr>
          <w:b/>
          <w:sz w:val="24"/>
          <w:szCs w:val="24"/>
          <w:lang w:val="ru-RU"/>
        </w:rPr>
        <w:t>Оценка эффективности занятий физической культурой</w:t>
      </w:r>
      <w:r w:rsidRPr="005C6099">
        <w:rPr>
          <w:sz w:val="24"/>
          <w:szCs w:val="24"/>
          <w:lang w:val="ru-RU"/>
        </w:rPr>
        <w:t>. Самонаблюдение и самоконтроль.</w:t>
      </w:r>
    </w:p>
    <w:p w:rsidR="00890171" w:rsidRPr="005C6099" w:rsidRDefault="00F642EA" w:rsidP="005C6099">
      <w:pPr>
        <w:pStyle w:val="a3"/>
        <w:spacing w:before="0"/>
        <w:ind w:left="0" w:firstLine="0"/>
        <w:rPr>
          <w:lang w:val="ru-RU"/>
        </w:rPr>
      </w:pPr>
      <w:r w:rsidRPr="005C6099">
        <w:rPr>
          <w:lang w:val="ru-RU"/>
        </w:rPr>
        <w:t>Оценка эффективности занятий физкультурно-оздоровительной деятельностью.</w:t>
      </w:r>
    </w:p>
    <w:p w:rsidR="00890171" w:rsidRPr="005C6099" w:rsidRDefault="00F642EA" w:rsidP="005C6099">
      <w:pPr>
        <w:pStyle w:val="a3"/>
        <w:spacing w:before="0"/>
        <w:ind w:left="0"/>
        <w:rPr>
          <w:lang w:val="ru-RU"/>
        </w:rPr>
      </w:pPr>
      <w:r w:rsidRPr="005C6099">
        <w:rPr>
          <w:lang w:val="ru-RU"/>
        </w:rPr>
        <w:t>Оценка техники движений, способы выявления и устранения ошибок в технике выполнения (технических ошибок).</w:t>
      </w:r>
    </w:p>
    <w:p w:rsidR="00890171" w:rsidRPr="005C6099" w:rsidRDefault="00F642EA" w:rsidP="005C6099">
      <w:pPr>
        <w:pStyle w:val="a3"/>
        <w:spacing w:before="0"/>
        <w:ind w:left="0" w:firstLine="0"/>
        <w:rPr>
          <w:lang w:val="ru-RU"/>
        </w:rPr>
      </w:pPr>
      <w:r w:rsidRPr="005C6099">
        <w:rPr>
          <w:lang w:val="ru-RU"/>
        </w:rPr>
        <w:t>Измерение резервов организма и состояния здоровья с помощью функциональных проб.</w:t>
      </w:r>
    </w:p>
    <w:p w:rsidR="00890171" w:rsidRPr="005C6099" w:rsidRDefault="00F642EA" w:rsidP="005C6099">
      <w:pPr>
        <w:pStyle w:val="1"/>
        <w:spacing w:before="0"/>
        <w:ind w:left="0" w:right="0"/>
        <w:rPr>
          <w:lang w:val="ru-RU"/>
        </w:rPr>
      </w:pPr>
      <w:r w:rsidRPr="005C6099">
        <w:rPr>
          <w:lang w:val="ru-RU"/>
        </w:rPr>
        <w:t>Физическое совершенствование</w:t>
      </w:r>
    </w:p>
    <w:p w:rsidR="00890171" w:rsidRPr="005C6099" w:rsidRDefault="00F642EA" w:rsidP="005C6099">
      <w:pPr>
        <w:ind w:firstLine="706"/>
        <w:rPr>
          <w:sz w:val="24"/>
          <w:szCs w:val="24"/>
          <w:lang w:val="ru-RU"/>
        </w:rPr>
      </w:pPr>
      <w:r w:rsidRPr="005C6099">
        <w:rPr>
          <w:b/>
          <w:sz w:val="24"/>
          <w:szCs w:val="24"/>
          <w:lang w:val="ru-RU"/>
        </w:rPr>
        <w:t>Физкультурно-оздоровительная деятельность</w:t>
      </w:r>
      <w:r w:rsidRPr="005C6099">
        <w:rPr>
          <w:sz w:val="24"/>
          <w:szCs w:val="24"/>
          <w:lang w:val="ru-RU"/>
        </w:rPr>
        <w:t>. Оздоровительные формы занятий в режиме учебного дня и учебной недели.</w:t>
      </w:r>
    </w:p>
    <w:p w:rsidR="00890171" w:rsidRPr="005C6099" w:rsidRDefault="00F642EA" w:rsidP="005C6099">
      <w:pPr>
        <w:pStyle w:val="a3"/>
        <w:tabs>
          <w:tab w:val="left" w:pos="8771"/>
        </w:tabs>
        <w:spacing w:before="0"/>
        <w:ind w:left="0"/>
        <w:rPr>
          <w:lang w:val="ru-RU"/>
        </w:rPr>
      </w:pPr>
      <w:r w:rsidRPr="005C6099">
        <w:rPr>
          <w:lang w:val="ru-RU"/>
        </w:rPr>
        <w:t xml:space="preserve">Индивидуальные   </w:t>
      </w:r>
      <w:r w:rsidRPr="005C6099">
        <w:rPr>
          <w:spacing w:val="-3"/>
          <w:lang w:val="ru-RU"/>
        </w:rPr>
        <w:t xml:space="preserve">комплексы  </w:t>
      </w:r>
      <w:r w:rsidRPr="005C6099">
        <w:rPr>
          <w:lang w:val="ru-RU"/>
        </w:rPr>
        <w:t xml:space="preserve">адаптивной   (лечебной) и  </w:t>
      </w:r>
      <w:r w:rsidRPr="005C6099">
        <w:rPr>
          <w:spacing w:val="-3"/>
          <w:lang w:val="ru-RU"/>
        </w:rPr>
        <w:t>корригирующей</w:t>
      </w:r>
      <w:r w:rsidRPr="005C6099">
        <w:rPr>
          <w:spacing w:val="-3"/>
          <w:lang w:val="ru-RU"/>
        </w:rPr>
        <w:tab/>
      </w:r>
      <w:r w:rsidRPr="005C6099">
        <w:rPr>
          <w:spacing w:val="-4"/>
          <w:lang w:val="ru-RU"/>
        </w:rPr>
        <w:t xml:space="preserve">физической </w:t>
      </w:r>
      <w:r w:rsidRPr="005C6099">
        <w:rPr>
          <w:lang w:val="ru-RU"/>
        </w:rPr>
        <w:t>культуры.</w:t>
      </w:r>
    </w:p>
    <w:p w:rsidR="00890171" w:rsidRPr="005C6099" w:rsidRDefault="00F642EA" w:rsidP="005C6099">
      <w:pPr>
        <w:pStyle w:val="1"/>
        <w:spacing w:before="0"/>
        <w:ind w:left="0" w:right="0"/>
        <w:rPr>
          <w:lang w:val="ru-RU"/>
        </w:rPr>
      </w:pPr>
      <w:r w:rsidRPr="005C6099">
        <w:rPr>
          <w:lang w:val="ru-RU"/>
        </w:rPr>
        <w:t>Спортивно-оздоровительная деятельность с общеразвивающей направленностью</w:t>
      </w:r>
    </w:p>
    <w:p w:rsidR="00890171" w:rsidRPr="005C6099" w:rsidRDefault="00F642EA" w:rsidP="005C6099">
      <w:pPr>
        <w:rPr>
          <w:sz w:val="24"/>
          <w:szCs w:val="24"/>
          <w:lang w:val="ru-RU"/>
        </w:rPr>
      </w:pPr>
      <w:r w:rsidRPr="005C6099">
        <w:rPr>
          <w:b/>
          <w:i/>
          <w:sz w:val="24"/>
          <w:szCs w:val="24"/>
          <w:lang w:val="ru-RU"/>
        </w:rPr>
        <w:t xml:space="preserve">Гимнастика с основами акробатики. </w:t>
      </w:r>
      <w:r w:rsidRPr="005C6099">
        <w:rPr>
          <w:sz w:val="24"/>
          <w:szCs w:val="24"/>
          <w:lang w:val="ru-RU"/>
        </w:rPr>
        <w:t>Организующие команды и приёмы. Акробатические упражнения и комбинации.</w:t>
      </w:r>
    </w:p>
    <w:p w:rsidR="00890171" w:rsidRPr="005C6099" w:rsidRDefault="00F642EA" w:rsidP="005C6099">
      <w:pPr>
        <w:pStyle w:val="a3"/>
        <w:spacing w:before="0"/>
        <w:ind w:left="0" w:firstLine="0"/>
        <w:rPr>
          <w:lang w:val="ru-RU"/>
        </w:rPr>
      </w:pPr>
      <w:r w:rsidRPr="005C6099">
        <w:rPr>
          <w:lang w:val="ru-RU"/>
        </w:rPr>
        <w:t>Ритмическая гимнастика (девочки). Опорные прыжки.</w:t>
      </w:r>
    </w:p>
    <w:p w:rsidR="00890171" w:rsidRPr="005C6099" w:rsidRDefault="00F642EA" w:rsidP="005C6099">
      <w:pPr>
        <w:pStyle w:val="a3"/>
        <w:spacing w:before="0"/>
        <w:ind w:left="0" w:firstLine="0"/>
        <w:rPr>
          <w:lang w:val="ru-RU"/>
        </w:rPr>
      </w:pPr>
      <w:r w:rsidRPr="005C6099">
        <w:rPr>
          <w:lang w:val="ru-RU"/>
        </w:rPr>
        <w:t>Упражнения и комбинации на гимнастическом бревне (девочки). Упражнения и комбинации на гимнастической перекладине (мальчики).</w:t>
      </w:r>
    </w:p>
    <w:p w:rsidR="00890171" w:rsidRPr="005C6099" w:rsidRDefault="00F642EA" w:rsidP="005C6099">
      <w:pPr>
        <w:pStyle w:val="a3"/>
        <w:spacing w:before="0"/>
        <w:ind w:left="0"/>
        <w:rPr>
          <w:lang w:val="ru-RU"/>
        </w:rPr>
      </w:pPr>
      <w:r w:rsidRPr="005C6099">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90171" w:rsidRPr="005C6099" w:rsidRDefault="00F642EA" w:rsidP="005C6099">
      <w:pPr>
        <w:rPr>
          <w:sz w:val="24"/>
          <w:szCs w:val="24"/>
          <w:lang w:val="ru-RU"/>
        </w:rPr>
      </w:pPr>
      <w:r w:rsidRPr="005C6099">
        <w:rPr>
          <w:b/>
          <w:i/>
          <w:sz w:val="24"/>
          <w:szCs w:val="24"/>
          <w:lang w:val="ru-RU"/>
        </w:rPr>
        <w:t>Лёгкая атлетика</w:t>
      </w:r>
      <w:r w:rsidRPr="005C6099">
        <w:rPr>
          <w:sz w:val="24"/>
          <w:szCs w:val="24"/>
          <w:lang w:val="ru-RU"/>
        </w:rPr>
        <w:t>. Беговые упражнения. Прыжковые упражнения.</w:t>
      </w:r>
    </w:p>
    <w:p w:rsidR="00890171" w:rsidRPr="005C6099" w:rsidRDefault="00F642EA" w:rsidP="005C6099">
      <w:pPr>
        <w:pStyle w:val="a3"/>
        <w:spacing w:before="0"/>
        <w:ind w:left="0" w:firstLine="0"/>
        <w:rPr>
          <w:lang w:val="ru-RU"/>
        </w:rPr>
      </w:pPr>
      <w:r w:rsidRPr="005C6099">
        <w:rPr>
          <w:lang w:val="ru-RU"/>
        </w:rPr>
        <w:t>Метание малого мяча.</w:t>
      </w:r>
    </w:p>
    <w:p w:rsidR="00890171" w:rsidRPr="005C6099" w:rsidRDefault="00F642EA" w:rsidP="005C6099">
      <w:pPr>
        <w:pStyle w:val="a3"/>
        <w:spacing w:before="0"/>
        <w:ind w:left="0" w:firstLine="0"/>
        <w:rPr>
          <w:lang w:val="ru-RU"/>
        </w:rPr>
      </w:pPr>
      <w:r w:rsidRPr="005C6099">
        <w:rPr>
          <w:b/>
          <w:i/>
          <w:lang w:val="ru-RU"/>
        </w:rPr>
        <w:t>Лыжные гонки</w:t>
      </w:r>
      <w:r w:rsidRPr="005C6099">
        <w:rPr>
          <w:lang w:val="ru-RU"/>
        </w:rPr>
        <w:t xml:space="preserve">. Передвижения на лыжах. Подъёмы, спуски, повороты, торможения. </w:t>
      </w:r>
      <w:r w:rsidRPr="005C6099">
        <w:rPr>
          <w:b/>
          <w:i/>
          <w:lang w:val="ru-RU"/>
        </w:rPr>
        <w:t>Спортивные игры</w:t>
      </w:r>
      <w:r w:rsidRPr="005C6099">
        <w:rPr>
          <w:lang w:val="ru-RU"/>
        </w:rPr>
        <w:t>. Баскетбол. Игра по правилам. Волейбол. Игра по правилам.</w:t>
      </w:r>
    </w:p>
    <w:p w:rsidR="00890171" w:rsidRPr="005C6099" w:rsidRDefault="00F642EA" w:rsidP="005C6099">
      <w:pPr>
        <w:pStyle w:val="a3"/>
        <w:spacing w:before="0"/>
        <w:ind w:left="0" w:firstLine="0"/>
        <w:rPr>
          <w:lang w:val="ru-RU"/>
        </w:rPr>
      </w:pPr>
      <w:r w:rsidRPr="005C6099">
        <w:rPr>
          <w:lang w:val="ru-RU"/>
        </w:rPr>
        <w:t>Футбол. Игра по правилам.</w:t>
      </w:r>
    </w:p>
    <w:p w:rsidR="00890171" w:rsidRPr="005C6099" w:rsidRDefault="00F642EA" w:rsidP="005C6099">
      <w:pPr>
        <w:rPr>
          <w:sz w:val="24"/>
          <w:szCs w:val="24"/>
          <w:lang w:val="ru-RU"/>
        </w:rPr>
      </w:pPr>
      <w:r w:rsidRPr="005C6099">
        <w:rPr>
          <w:b/>
          <w:sz w:val="24"/>
          <w:szCs w:val="24"/>
          <w:lang w:val="ru-RU"/>
        </w:rPr>
        <w:t xml:space="preserve">Прикладно-ориентированная  подготовка.  </w:t>
      </w:r>
      <w:r w:rsidRPr="005C6099">
        <w:rPr>
          <w:sz w:val="24"/>
          <w:szCs w:val="24"/>
          <w:lang w:val="ru-RU"/>
        </w:rPr>
        <w:t>Прикладно-ориентированные упражнения.</w:t>
      </w:r>
    </w:p>
    <w:p w:rsidR="00890171" w:rsidRPr="005C6099" w:rsidRDefault="00F642EA" w:rsidP="005C6099">
      <w:pPr>
        <w:pStyle w:val="a3"/>
        <w:spacing w:before="0"/>
        <w:ind w:left="0" w:firstLine="0"/>
        <w:rPr>
          <w:lang w:val="ru-RU"/>
        </w:rPr>
      </w:pPr>
      <w:r w:rsidRPr="005C6099">
        <w:rPr>
          <w:lang w:val="ru-RU"/>
        </w:rPr>
        <w:t>Упражнения общеразвивающей направленности. Общефизическая подготовка.</w:t>
      </w:r>
    </w:p>
    <w:p w:rsidR="00890171" w:rsidRPr="005C6099" w:rsidRDefault="00F642EA" w:rsidP="005C6099">
      <w:pPr>
        <w:ind w:firstLine="706"/>
        <w:rPr>
          <w:sz w:val="24"/>
          <w:szCs w:val="24"/>
          <w:lang w:val="ru-RU"/>
        </w:rPr>
      </w:pPr>
      <w:r w:rsidRPr="005C6099">
        <w:rPr>
          <w:b/>
          <w:i/>
          <w:sz w:val="24"/>
          <w:szCs w:val="24"/>
          <w:lang w:val="ru-RU"/>
        </w:rPr>
        <w:t xml:space="preserve">Гимнастика с основами акробатики. </w:t>
      </w:r>
      <w:r w:rsidRPr="005C6099">
        <w:rPr>
          <w:sz w:val="24"/>
          <w:szCs w:val="24"/>
          <w:lang w:val="ru-RU"/>
        </w:rPr>
        <w:t>Развитие гибкости, координации движений, силы, выносливости.</w:t>
      </w:r>
    </w:p>
    <w:p w:rsidR="00890171" w:rsidRPr="005C6099" w:rsidRDefault="00F642EA" w:rsidP="005C6099">
      <w:pPr>
        <w:pStyle w:val="a3"/>
        <w:spacing w:before="0"/>
        <w:ind w:left="0" w:firstLine="0"/>
        <w:rPr>
          <w:lang w:val="ru-RU"/>
        </w:rPr>
      </w:pPr>
      <w:r w:rsidRPr="005C6099">
        <w:rPr>
          <w:b/>
          <w:i/>
          <w:lang w:val="ru-RU"/>
        </w:rPr>
        <w:t>Лёгкая атлетика</w:t>
      </w:r>
      <w:r w:rsidRPr="005C6099">
        <w:rPr>
          <w:lang w:val="ru-RU"/>
        </w:rPr>
        <w:t>. Развитие выносливости, силы, быстроты, координации движений.</w:t>
      </w:r>
    </w:p>
    <w:p w:rsidR="00890171" w:rsidRPr="005C6099" w:rsidRDefault="00F642EA" w:rsidP="005C6099">
      <w:pPr>
        <w:pStyle w:val="a3"/>
        <w:spacing w:before="0"/>
        <w:ind w:left="0" w:firstLine="0"/>
        <w:rPr>
          <w:lang w:val="ru-RU"/>
        </w:rPr>
      </w:pPr>
      <w:r w:rsidRPr="005C6099">
        <w:rPr>
          <w:b/>
          <w:i/>
          <w:lang w:val="ru-RU"/>
        </w:rPr>
        <w:t>Лыжные гонки</w:t>
      </w:r>
      <w:r w:rsidRPr="005C6099">
        <w:rPr>
          <w:lang w:val="ru-RU"/>
        </w:rPr>
        <w:t>. Развитие выносливости, силы, координации движений, быстроты.</w:t>
      </w:r>
    </w:p>
    <w:p w:rsidR="00890171" w:rsidRPr="005C6099" w:rsidRDefault="00F642EA" w:rsidP="005C6099">
      <w:pPr>
        <w:pStyle w:val="a3"/>
        <w:spacing w:before="0"/>
        <w:ind w:left="0" w:firstLine="0"/>
        <w:rPr>
          <w:lang w:val="ru-RU"/>
        </w:rPr>
      </w:pPr>
      <w:r w:rsidRPr="005C6099">
        <w:rPr>
          <w:b/>
          <w:i/>
          <w:lang w:val="ru-RU"/>
        </w:rPr>
        <w:t>Баскетбол</w:t>
      </w:r>
      <w:r w:rsidRPr="005C6099">
        <w:rPr>
          <w:lang w:val="ru-RU"/>
        </w:rPr>
        <w:t>. Развитие быстроты, силы, выносливости, координации движений.</w:t>
      </w:r>
    </w:p>
    <w:p w:rsidR="00890171" w:rsidRPr="005C6099" w:rsidRDefault="00F642EA" w:rsidP="005C6099">
      <w:pPr>
        <w:pStyle w:val="a3"/>
        <w:spacing w:before="0"/>
        <w:ind w:left="0" w:firstLine="0"/>
        <w:rPr>
          <w:lang w:val="ru-RU"/>
        </w:rPr>
      </w:pPr>
      <w:r w:rsidRPr="005C6099">
        <w:rPr>
          <w:b/>
          <w:i/>
          <w:lang w:val="ru-RU"/>
        </w:rPr>
        <w:t xml:space="preserve">Футбол. </w:t>
      </w:r>
      <w:r w:rsidRPr="005C6099">
        <w:rPr>
          <w:lang w:val="ru-RU"/>
        </w:rPr>
        <w:t>Развитие быстроты, силы, выносливости.</w:t>
      </w:r>
    </w:p>
    <w:p w:rsidR="00890171" w:rsidRPr="005C6099" w:rsidRDefault="00F642EA" w:rsidP="005C6099">
      <w:pPr>
        <w:pStyle w:val="1"/>
        <w:spacing w:before="0"/>
        <w:ind w:left="0" w:right="0"/>
        <w:jc w:val="center"/>
        <w:rPr>
          <w:lang w:val="ru-RU"/>
        </w:rPr>
      </w:pPr>
      <w:r w:rsidRPr="005C6099">
        <w:rPr>
          <w:lang w:val="ru-RU"/>
        </w:rPr>
        <w:t>Основы безопасности жизнедеятельности</w:t>
      </w:r>
    </w:p>
    <w:p w:rsidR="00890171" w:rsidRPr="005C6099" w:rsidRDefault="00F642EA" w:rsidP="005C6099">
      <w:pPr>
        <w:pStyle w:val="2"/>
        <w:spacing w:before="0"/>
        <w:ind w:left="0" w:right="0"/>
        <w:jc w:val="center"/>
        <w:rPr>
          <w:lang w:val="ru-RU"/>
        </w:rPr>
      </w:pPr>
      <w:r w:rsidRPr="005C6099">
        <w:rPr>
          <w:lang w:val="ru-RU"/>
        </w:rPr>
        <w:t>Основы безопасности личности, общества и государства</w:t>
      </w:r>
    </w:p>
    <w:p w:rsidR="00890171" w:rsidRPr="005C6099" w:rsidRDefault="00F642EA" w:rsidP="005C6099">
      <w:pPr>
        <w:rPr>
          <w:b/>
          <w:sz w:val="24"/>
          <w:szCs w:val="24"/>
          <w:lang w:val="ru-RU"/>
        </w:rPr>
      </w:pPr>
      <w:r w:rsidRPr="005C6099">
        <w:rPr>
          <w:b/>
          <w:sz w:val="24"/>
          <w:szCs w:val="24"/>
          <w:lang w:val="ru-RU"/>
        </w:rPr>
        <w:t>Основы комплексной безопасности</w:t>
      </w:r>
    </w:p>
    <w:p w:rsidR="00890171" w:rsidRPr="005C6099" w:rsidRDefault="00F642EA" w:rsidP="005C6099">
      <w:pPr>
        <w:rPr>
          <w:sz w:val="24"/>
          <w:szCs w:val="24"/>
          <w:lang w:val="ru-RU"/>
        </w:rPr>
      </w:pPr>
      <w:r w:rsidRPr="005C6099">
        <w:rPr>
          <w:i/>
          <w:sz w:val="24"/>
          <w:szCs w:val="24"/>
          <w:lang w:val="ru-RU"/>
        </w:rPr>
        <w:t>Обеспечение   личной  безопасности  в  повседневной  жизни</w:t>
      </w:r>
      <w:r w:rsidRPr="005C6099">
        <w:rPr>
          <w:sz w:val="24"/>
          <w:szCs w:val="24"/>
          <w:lang w:val="ru-RU"/>
        </w:rPr>
        <w:t>.  Пожарная безопасность.</w:t>
      </w:r>
    </w:p>
    <w:p w:rsidR="00890171" w:rsidRPr="005C6099" w:rsidRDefault="00F642EA" w:rsidP="005C6099">
      <w:pPr>
        <w:pStyle w:val="a3"/>
        <w:tabs>
          <w:tab w:val="left" w:pos="5031"/>
        </w:tabs>
        <w:spacing w:before="0"/>
        <w:ind w:left="0" w:firstLine="0"/>
        <w:rPr>
          <w:lang w:val="ru-RU"/>
        </w:rPr>
      </w:pPr>
      <w:r w:rsidRPr="005C6099">
        <w:rPr>
          <w:lang w:val="ru-RU"/>
        </w:rPr>
        <w:t xml:space="preserve">Безопасность   </w:t>
      </w:r>
      <w:r w:rsidRPr="005C6099">
        <w:rPr>
          <w:spacing w:val="3"/>
          <w:lang w:val="ru-RU"/>
        </w:rPr>
        <w:t xml:space="preserve">на   </w:t>
      </w:r>
      <w:r w:rsidRPr="005C6099">
        <w:rPr>
          <w:lang w:val="ru-RU"/>
        </w:rPr>
        <w:t>дорогах.  Безопасность  в</w:t>
      </w:r>
      <w:r w:rsidRPr="005C6099">
        <w:rPr>
          <w:lang w:val="ru-RU"/>
        </w:rPr>
        <w:tab/>
      </w:r>
      <w:r w:rsidRPr="005C6099">
        <w:rPr>
          <w:spacing w:val="-3"/>
          <w:lang w:val="ru-RU"/>
        </w:rPr>
        <w:t xml:space="preserve">быту.   </w:t>
      </w:r>
      <w:r w:rsidRPr="005C6099">
        <w:rPr>
          <w:lang w:val="ru-RU"/>
        </w:rPr>
        <w:t xml:space="preserve">Безопасность   </w:t>
      </w:r>
      <w:r w:rsidRPr="005C6099">
        <w:rPr>
          <w:spacing w:val="3"/>
          <w:lang w:val="ru-RU"/>
        </w:rPr>
        <w:t xml:space="preserve">на   </w:t>
      </w:r>
      <w:r w:rsidRPr="005C6099">
        <w:rPr>
          <w:lang w:val="ru-RU"/>
        </w:rPr>
        <w:t xml:space="preserve">водоёмах.  Экология  ибезопасность. </w:t>
      </w:r>
      <w:r w:rsidRPr="005C6099">
        <w:rPr>
          <w:spacing w:val="2"/>
          <w:lang w:val="ru-RU"/>
        </w:rPr>
        <w:t xml:space="preserve">Опасные </w:t>
      </w:r>
      <w:r w:rsidRPr="005C6099">
        <w:rPr>
          <w:lang w:val="ru-RU"/>
        </w:rPr>
        <w:t>ситуации социального</w:t>
      </w:r>
      <w:r w:rsidRPr="005C6099">
        <w:rPr>
          <w:spacing w:val="-3"/>
          <w:lang w:val="ru-RU"/>
        </w:rPr>
        <w:t>характера.</w:t>
      </w:r>
    </w:p>
    <w:p w:rsidR="00890171" w:rsidRPr="005C6099" w:rsidRDefault="00F642EA" w:rsidP="005C6099">
      <w:pPr>
        <w:ind w:firstLine="706"/>
        <w:rPr>
          <w:sz w:val="24"/>
          <w:szCs w:val="24"/>
          <w:lang w:val="ru-RU"/>
        </w:rPr>
      </w:pPr>
      <w:r w:rsidRPr="005C6099">
        <w:rPr>
          <w:i/>
          <w:sz w:val="24"/>
          <w:szCs w:val="24"/>
          <w:lang w:val="ru-RU"/>
        </w:rPr>
        <w:t>Обеспечение безопасности при активном отдыхе в природных условиях</w:t>
      </w:r>
      <w:r w:rsidRPr="005C6099">
        <w:rPr>
          <w:sz w:val="24"/>
          <w:szCs w:val="24"/>
          <w:lang w:val="ru-RU"/>
        </w:rPr>
        <w:t>. Подготовка к активному отдыху на природе. Активный отдых на природе и безопасность. Дальний (внутренний)</w:t>
      </w:r>
    </w:p>
    <w:p w:rsidR="00890171" w:rsidRPr="005C6099" w:rsidRDefault="00F642EA" w:rsidP="005C6099">
      <w:pPr>
        <w:pStyle w:val="a3"/>
        <w:tabs>
          <w:tab w:val="left" w:pos="491"/>
          <w:tab w:val="left" w:pos="1720"/>
          <w:tab w:val="left" w:pos="2740"/>
          <w:tab w:val="left" w:pos="3535"/>
          <w:tab w:val="left" w:pos="5229"/>
          <w:tab w:val="left" w:pos="6818"/>
          <w:tab w:val="left" w:pos="8437"/>
          <w:tab w:val="left" w:pos="9066"/>
        </w:tabs>
        <w:spacing w:before="0"/>
        <w:ind w:left="0" w:firstLine="0"/>
        <w:rPr>
          <w:lang w:val="ru-RU"/>
        </w:rPr>
      </w:pPr>
      <w:r w:rsidRPr="005C6099">
        <w:rPr>
          <w:lang w:val="ru-RU"/>
        </w:rPr>
        <w:t>и</w:t>
      </w:r>
      <w:r w:rsidRPr="005C6099">
        <w:rPr>
          <w:lang w:val="ru-RU"/>
        </w:rPr>
        <w:tab/>
        <w:t>выездной</w:t>
      </w:r>
      <w:r w:rsidRPr="005C6099">
        <w:rPr>
          <w:lang w:val="ru-RU"/>
        </w:rPr>
        <w:tab/>
      </w:r>
      <w:r w:rsidRPr="005C6099">
        <w:rPr>
          <w:spacing w:val="-3"/>
          <w:lang w:val="ru-RU"/>
        </w:rPr>
        <w:t>туризм,</w:t>
      </w:r>
      <w:r w:rsidRPr="005C6099">
        <w:rPr>
          <w:spacing w:val="-3"/>
          <w:lang w:val="ru-RU"/>
        </w:rPr>
        <w:tab/>
      </w:r>
      <w:r w:rsidRPr="005C6099">
        <w:rPr>
          <w:lang w:val="ru-RU"/>
        </w:rPr>
        <w:t>меры</w:t>
      </w:r>
      <w:r w:rsidRPr="005C6099">
        <w:rPr>
          <w:lang w:val="ru-RU"/>
        </w:rPr>
        <w:tab/>
        <w:t>безопасности.</w:t>
      </w:r>
      <w:r w:rsidRPr="005C6099">
        <w:rPr>
          <w:lang w:val="ru-RU"/>
        </w:rPr>
        <w:tab/>
        <w:t>Обеспечение</w:t>
      </w:r>
      <w:r w:rsidRPr="005C6099">
        <w:rPr>
          <w:lang w:val="ru-RU"/>
        </w:rPr>
        <w:tab/>
        <w:t>безопасности</w:t>
      </w:r>
      <w:r w:rsidRPr="005C6099">
        <w:rPr>
          <w:lang w:val="ru-RU"/>
        </w:rPr>
        <w:tab/>
      </w:r>
      <w:r w:rsidRPr="005C6099">
        <w:rPr>
          <w:spacing w:val="-4"/>
          <w:lang w:val="ru-RU"/>
        </w:rPr>
        <w:t>при</w:t>
      </w:r>
      <w:r w:rsidRPr="005C6099">
        <w:rPr>
          <w:spacing w:val="-4"/>
          <w:lang w:val="ru-RU"/>
        </w:rPr>
        <w:tab/>
      </w:r>
      <w:r w:rsidRPr="005C6099">
        <w:rPr>
          <w:lang w:val="ru-RU"/>
        </w:rPr>
        <w:t xml:space="preserve">автономном существовании </w:t>
      </w:r>
      <w:r w:rsidRPr="005C6099">
        <w:rPr>
          <w:spacing w:val="-4"/>
          <w:lang w:val="ru-RU"/>
        </w:rPr>
        <w:t xml:space="preserve">человека </w:t>
      </w:r>
      <w:r w:rsidRPr="005C6099">
        <w:rPr>
          <w:lang w:val="ru-RU"/>
        </w:rPr>
        <w:t>в природнойсреде.</w:t>
      </w:r>
    </w:p>
    <w:p w:rsidR="00890171" w:rsidRPr="005C6099" w:rsidRDefault="00F642EA" w:rsidP="005C6099">
      <w:pPr>
        <w:ind w:firstLine="706"/>
        <w:jc w:val="both"/>
        <w:rPr>
          <w:sz w:val="24"/>
          <w:szCs w:val="24"/>
          <w:lang w:val="ru-RU"/>
        </w:rPr>
      </w:pPr>
      <w:r w:rsidRPr="005C6099">
        <w:rPr>
          <w:i/>
          <w:sz w:val="24"/>
          <w:szCs w:val="24"/>
          <w:lang w:val="ru-RU"/>
        </w:rPr>
        <w:t xml:space="preserve">Обеспечение личной безопасности при угрозе террористического акта. </w:t>
      </w:r>
      <w:r w:rsidRPr="005C6099">
        <w:rPr>
          <w:sz w:val="24"/>
          <w:szCs w:val="24"/>
          <w:lang w:val="ru-RU"/>
        </w:rPr>
        <w:t xml:space="preserve">Наиболее опасные террористические акты. Правила поведения при возможной опасности взрыва. Обеспечение </w:t>
      </w:r>
      <w:r w:rsidRPr="005C6099">
        <w:rPr>
          <w:sz w:val="24"/>
          <w:szCs w:val="24"/>
          <w:lang w:val="ru-RU"/>
        </w:rPr>
        <w:lastRenderedPageBreak/>
        <w:t>безопасности в случае захвата в заложники или похищения.</w:t>
      </w:r>
    </w:p>
    <w:p w:rsidR="00890171" w:rsidRPr="005C6099" w:rsidRDefault="00F642EA" w:rsidP="005C6099">
      <w:pPr>
        <w:ind w:firstLine="706"/>
        <w:jc w:val="both"/>
        <w:rPr>
          <w:sz w:val="24"/>
          <w:szCs w:val="24"/>
          <w:lang w:val="ru-RU"/>
        </w:rPr>
      </w:pPr>
      <w:r w:rsidRPr="005C6099">
        <w:rPr>
          <w:i/>
          <w:sz w:val="24"/>
          <w:szCs w:val="24"/>
          <w:lang w:val="ru-RU"/>
        </w:rPr>
        <w:t>Обеспечение безопасности в чрезвычайных ситуациях природного, техногенного и социального характера</w:t>
      </w:r>
      <w:r w:rsidRPr="005C6099">
        <w:rPr>
          <w:sz w:val="24"/>
          <w:szCs w:val="24"/>
          <w:lang w:val="ru-RU"/>
        </w:rPr>
        <w:t>.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90171" w:rsidRPr="005C6099" w:rsidRDefault="00F642EA" w:rsidP="005C6099">
      <w:pPr>
        <w:pStyle w:val="1"/>
        <w:spacing w:before="0"/>
        <w:ind w:left="0" w:right="0"/>
        <w:rPr>
          <w:lang w:val="ru-RU"/>
        </w:rPr>
      </w:pPr>
      <w:r w:rsidRPr="005C6099">
        <w:rPr>
          <w:lang w:val="ru-RU"/>
        </w:rPr>
        <w:t>Защита населения Российской Федерации от чрезвычайных ситуаций</w:t>
      </w:r>
    </w:p>
    <w:p w:rsidR="00890171" w:rsidRPr="005C6099" w:rsidRDefault="00F642EA" w:rsidP="005C6099">
      <w:pPr>
        <w:pStyle w:val="a3"/>
        <w:spacing w:before="0"/>
        <w:ind w:left="0"/>
        <w:rPr>
          <w:lang w:val="ru-RU"/>
        </w:rPr>
      </w:pPr>
      <w:r w:rsidRPr="005C6099">
        <w:rPr>
          <w:i/>
          <w:lang w:val="ru-RU"/>
        </w:rPr>
        <w:t>Организация защиты населения от чрезвычайных ситуаций</w:t>
      </w:r>
      <w:r w:rsidRPr="005C6099">
        <w:rPr>
          <w:lang w:val="ru-RU"/>
        </w:rPr>
        <w:t>.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90171" w:rsidRPr="005C6099" w:rsidRDefault="00F642EA" w:rsidP="005C6099">
      <w:pPr>
        <w:pStyle w:val="1"/>
        <w:spacing w:before="0"/>
        <w:ind w:left="0" w:right="0"/>
        <w:rPr>
          <w:lang w:val="ru-RU"/>
        </w:rPr>
      </w:pPr>
      <w:r w:rsidRPr="005C6099">
        <w:rPr>
          <w:lang w:val="ru-RU"/>
        </w:rPr>
        <w:t>Основы противодействия терроризму и экстремизму в Российской Федерации</w:t>
      </w:r>
    </w:p>
    <w:p w:rsidR="00890171" w:rsidRPr="005C6099" w:rsidRDefault="00F642EA" w:rsidP="005C6099">
      <w:pPr>
        <w:rPr>
          <w:i/>
          <w:sz w:val="24"/>
          <w:szCs w:val="24"/>
          <w:lang w:val="ru-RU"/>
        </w:rPr>
      </w:pPr>
      <w:r w:rsidRPr="005C6099">
        <w:rPr>
          <w:i/>
          <w:sz w:val="24"/>
          <w:szCs w:val="24"/>
          <w:lang w:val="ru-RU"/>
        </w:rPr>
        <w:t>Экстремизм и терроризм — чрезвычайные опасности для общества и государства.</w:t>
      </w:r>
    </w:p>
    <w:p w:rsidR="00890171" w:rsidRPr="005C6099" w:rsidRDefault="00F642EA" w:rsidP="005C6099">
      <w:pPr>
        <w:pStyle w:val="a3"/>
        <w:tabs>
          <w:tab w:val="left" w:pos="2111"/>
          <w:tab w:val="left" w:pos="3279"/>
          <w:tab w:val="left" w:pos="5077"/>
          <w:tab w:val="left" w:pos="6502"/>
          <w:tab w:val="left" w:pos="6892"/>
          <w:tab w:val="left" w:pos="8497"/>
        </w:tabs>
        <w:spacing w:before="0"/>
        <w:ind w:left="0"/>
        <w:rPr>
          <w:lang w:val="ru-RU"/>
        </w:rPr>
      </w:pPr>
      <w:r w:rsidRPr="005C6099">
        <w:rPr>
          <w:lang w:val="ru-RU"/>
        </w:rPr>
        <w:t>Основные</w:t>
      </w:r>
      <w:r w:rsidRPr="005C6099">
        <w:rPr>
          <w:lang w:val="ru-RU"/>
        </w:rPr>
        <w:tab/>
        <w:t>причины</w:t>
      </w:r>
      <w:r w:rsidRPr="005C6099">
        <w:rPr>
          <w:lang w:val="ru-RU"/>
        </w:rPr>
        <w:tab/>
        <w:t>возникновения</w:t>
      </w:r>
      <w:r w:rsidRPr="005C6099">
        <w:rPr>
          <w:lang w:val="ru-RU"/>
        </w:rPr>
        <w:tab/>
        <w:t>терроризма</w:t>
      </w:r>
      <w:r w:rsidRPr="005C6099">
        <w:rPr>
          <w:lang w:val="ru-RU"/>
        </w:rPr>
        <w:tab/>
        <w:t>и</w:t>
      </w:r>
      <w:r w:rsidRPr="005C6099">
        <w:rPr>
          <w:lang w:val="ru-RU"/>
        </w:rPr>
        <w:tab/>
        <w:t>экстремизма.</w:t>
      </w:r>
      <w:r w:rsidRPr="005C6099">
        <w:rPr>
          <w:lang w:val="ru-RU"/>
        </w:rPr>
        <w:tab/>
        <w:t>Противодействие терроризму в мировомсообществе.</w:t>
      </w:r>
    </w:p>
    <w:p w:rsidR="00890171" w:rsidRPr="005C6099" w:rsidRDefault="00F642EA" w:rsidP="005C6099">
      <w:pPr>
        <w:ind w:firstLine="706"/>
        <w:jc w:val="both"/>
        <w:rPr>
          <w:sz w:val="24"/>
          <w:szCs w:val="24"/>
          <w:lang w:val="ru-RU"/>
        </w:rPr>
      </w:pPr>
      <w:r w:rsidRPr="005C6099">
        <w:rPr>
          <w:i/>
          <w:sz w:val="24"/>
          <w:szCs w:val="24"/>
          <w:lang w:val="ru-RU"/>
        </w:rPr>
        <w:t xml:space="preserve">Нормативно-правовая база противодействия терроризму, экстремизму и наркотизму в Российской Федерации. </w:t>
      </w:r>
      <w:r w:rsidRPr="005C6099">
        <w:rPr>
          <w:sz w:val="24"/>
          <w:szCs w:val="24"/>
          <w:lang w:val="ru-RU"/>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w:t>
      </w:r>
    </w:p>
    <w:p w:rsidR="00890171" w:rsidRPr="005C6099" w:rsidRDefault="00F642EA" w:rsidP="005C6099">
      <w:pPr>
        <w:pStyle w:val="a3"/>
        <w:spacing w:before="0"/>
        <w:ind w:left="0" w:firstLine="0"/>
        <w:rPr>
          <w:lang w:val="ru-RU"/>
        </w:rPr>
      </w:pPr>
      <w:r w:rsidRPr="005C6099">
        <w:rPr>
          <w:lang w:val="ru-RU"/>
        </w:rPr>
        <w:t xml:space="preserve">(НАК). Деятельность Федеральной службы Российской Федерации по контролю за оборотом </w:t>
      </w:r>
      <w:proofErr w:type="gramStart"/>
      <w:r w:rsidRPr="005C6099">
        <w:rPr>
          <w:lang w:val="ru-RU"/>
        </w:rPr>
        <w:t>по</w:t>
      </w:r>
      <w:proofErr w:type="gramEnd"/>
    </w:p>
    <w:p w:rsidR="00890171" w:rsidRPr="005C6099" w:rsidRDefault="00F642EA" w:rsidP="005C6099">
      <w:pPr>
        <w:pStyle w:val="a3"/>
        <w:spacing w:before="0"/>
        <w:ind w:left="0" w:firstLine="0"/>
        <w:rPr>
          <w:lang w:val="ru-RU"/>
        </w:rPr>
      </w:pPr>
      <w:r w:rsidRPr="005C6099">
        <w:rPr>
          <w:lang w:val="ru-RU"/>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90171" w:rsidRPr="005C6099" w:rsidRDefault="00F642EA" w:rsidP="005C6099">
      <w:pPr>
        <w:ind w:firstLine="706"/>
        <w:jc w:val="both"/>
        <w:rPr>
          <w:sz w:val="24"/>
          <w:szCs w:val="24"/>
          <w:lang w:val="ru-RU"/>
        </w:rPr>
      </w:pPr>
      <w:r w:rsidRPr="005C6099">
        <w:rPr>
          <w:i/>
          <w:sz w:val="24"/>
          <w:szCs w:val="24"/>
          <w:lang w:val="ru-RU"/>
        </w:rPr>
        <w:t>Организационные основы системы противодействия терроризму и экстремизму в Российской Федерации</w:t>
      </w:r>
      <w:r w:rsidRPr="005C6099">
        <w:rPr>
          <w:sz w:val="24"/>
          <w:szCs w:val="24"/>
          <w:lang w:val="ru-RU"/>
        </w:rPr>
        <w:t>.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90171" w:rsidRPr="005C6099" w:rsidRDefault="00F642EA" w:rsidP="005C6099">
      <w:pPr>
        <w:ind w:firstLine="706"/>
        <w:jc w:val="both"/>
        <w:rPr>
          <w:sz w:val="24"/>
          <w:szCs w:val="24"/>
          <w:lang w:val="ru-RU"/>
        </w:rPr>
      </w:pPr>
      <w:r w:rsidRPr="005C6099">
        <w:rPr>
          <w:i/>
          <w:sz w:val="24"/>
          <w:szCs w:val="24"/>
          <w:lang w:val="ru-RU"/>
        </w:rPr>
        <w:t>Духовно-нравственные основы противодействия терроризму и экстремизму</w:t>
      </w:r>
      <w:r w:rsidRPr="005C6099">
        <w:rPr>
          <w:sz w:val="24"/>
          <w:szCs w:val="24"/>
          <w:lang w:val="ru-RU"/>
        </w:rPr>
        <w:t>. Роль нравственной позиции и выработка личных качеств в формировании антитеррористического поведения.</w:t>
      </w:r>
    </w:p>
    <w:p w:rsidR="00890171" w:rsidRPr="005C6099" w:rsidRDefault="00F642EA" w:rsidP="005C6099">
      <w:pPr>
        <w:pStyle w:val="a3"/>
        <w:spacing w:before="0"/>
        <w:ind w:left="0"/>
        <w:jc w:val="both"/>
        <w:rPr>
          <w:lang w:val="ru-RU"/>
        </w:rPr>
      </w:pPr>
      <w:r w:rsidRPr="005C6099">
        <w:rPr>
          <w:lang w:val="ru-RU"/>
        </w:rPr>
        <w:t>Влияние уровня культуры в области безопасности жизнедеятельности на формирование антитеррористического поведения.</w:t>
      </w:r>
    </w:p>
    <w:p w:rsidR="00890171" w:rsidRPr="005C6099" w:rsidRDefault="00F642EA" w:rsidP="005C6099">
      <w:pPr>
        <w:pStyle w:val="a3"/>
        <w:spacing w:before="0"/>
        <w:ind w:left="0" w:firstLine="0"/>
        <w:rPr>
          <w:lang w:val="ru-RU"/>
        </w:rPr>
      </w:pPr>
      <w:r w:rsidRPr="005C6099">
        <w:rPr>
          <w:lang w:val="ru-RU"/>
        </w:rPr>
        <w:t>Проф</w:t>
      </w:r>
      <w:r w:rsidR="00D028E9" w:rsidRPr="005C6099">
        <w:rPr>
          <w:lang w:val="ru-RU"/>
        </w:rPr>
        <w:t>илакти</w:t>
      </w:r>
      <w:r w:rsidRPr="005C6099">
        <w:rPr>
          <w:lang w:val="ru-RU"/>
        </w:rPr>
        <w:t>ка террористической деятельности.</w:t>
      </w:r>
    </w:p>
    <w:p w:rsidR="00890171" w:rsidRPr="005C6099" w:rsidRDefault="00F642EA" w:rsidP="005C6099">
      <w:pPr>
        <w:ind w:firstLine="706"/>
        <w:jc w:val="both"/>
        <w:rPr>
          <w:sz w:val="24"/>
          <w:szCs w:val="24"/>
          <w:lang w:val="ru-RU"/>
        </w:rPr>
      </w:pPr>
      <w:r w:rsidRPr="005C6099">
        <w:rPr>
          <w:i/>
          <w:sz w:val="24"/>
          <w:szCs w:val="24"/>
          <w:lang w:val="ru-RU"/>
        </w:rPr>
        <w:t xml:space="preserve">Ответственность несовершеннолетних за антиобщественное </w:t>
      </w:r>
      <w:r w:rsidRPr="005C6099">
        <w:rPr>
          <w:i/>
          <w:spacing w:val="-3"/>
          <w:sz w:val="24"/>
          <w:szCs w:val="24"/>
          <w:lang w:val="ru-RU"/>
        </w:rPr>
        <w:t xml:space="preserve">поведение </w:t>
      </w:r>
      <w:r w:rsidRPr="005C6099">
        <w:rPr>
          <w:i/>
          <w:sz w:val="24"/>
          <w:szCs w:val="24"/>
          <w:lang w:val="ru-RU"/>
        </w:rPr>
        <w:t>и за участие в террористической и экстремистской деятельности</w:t>
      </w:r>
      <w:r w:rsidRPr="005C6099">
        <w:rPr>
          <w:sz w:val="24"/>
          <w:szCs w:val="24"/>
          <w:lang w:val="ru-RU"/>
        </w:rPr>
        <w:t xml:space="preserve">. Уголовный </w:t>
      </w:r>
      <w:r w:rsidRPr="005C6099">
        <w:rPr>
          <w:spacing w:val="-3"/>
          <w:sz w:val="24"/>
          <w:szCs w:val="24"/>
          <w:lang w:val="ru-RU"/>
        </w:rPr>
        <w:t xml:space="preserve">кодекс </w:t>
      </w:r>
      <w:r w:rsidRPr="005C6099">
        <w:rPr>
          <w:sz w:val="24"/>
          <w:szCs w:val="24"/>
          <w:lang w:val="ru-RU"/>
        </w:rPr>
        <w:t xml:space="preserve">Российской  Федерации об ответственности </w:t>
      </w:r>
      <w:r w:rsidRPr="005C6099">
        <w:rPr>
          <w:spacing w:val="-3"/>
          <w:sz w:val="24"/>
          <w:szCs w:val="24"/>
          <w:lang w:val="ru-RU"/>
        </w:rPr>
        <w:t xml:space="preserve">за </w:t>
      </w:r>
      <w:r w:rsidRPr="005C6099">
        <w:rPr>
          <w:sz w:val="24"/>
          <w:szCs w:val="24"/>
          <w:lang w:val="ru-RU"/>
        </w:rPr>
        <w:t xml:space="preserve">антиобщественное поведение, </w:t>
      </w:r>
      <w:r w:rsidRPr="005C6099">
        <w:rPr>
          <w:spacing w:val="-3"/>
          <w:sz w:val="24"/>
          <w:szCs w:val="24"/>
          <w:lang w:val="ru-RU"/>
        </w:rPr>
        <w:t xml:space="preserve">участие </w:t>
      </w:r>
      <w:proofErr w:type="gramStart"/>
      <w:r w:rsidRPr="005C6099">
        <w:rPr>
          <w:sz w:val="24"/>
          <w:szCs w:val="24"/>
          <w:lang w:val="ru-RU"/>
        </w:rPr>
        <w:t>в</w:t>
      </w:r>
      <w:proofErr w:type="gramEnd"/>
      <w:r w:rsidRPr="005C6099">
        <w:rPr>
          <w:sz w:val="24"/>
          <w:szCs w:val="24"/>
          <w:lang w:val="ru-RU"/>
        </w:rPr>
        <w:t xml:space="preserve"> террористической  и  экстремистскойдеятельности.</w:t>
      </w:r>
    </w:p>
    <w:p w:rsidR="00890171" w:rsidRPr="005C6099" w:rsidRDefault="00F642EA" w:rsidP="005C6099">
      <w:pPr>
        <w:pStyle w:val="a3"/>
        <w:spacing w:before="0"/>
        <w:ind w:left="0" w:firstLine="0"/>
        <w:rPr>
          <w:lang w:val="ru-RU"/>
        </w:rPr>
      </w:pPr>
      <w:r w:rsidRPr="005C6099">
        <w:rPr>
          <w:lang w:val="ru-RU"/>
        </w:rPr>
        <w:t>Наказание за участие в террористической и экстремистской деятельности.</w:t>
      </w:r>
    </w:p>
    <w:p w:rsidR="00890171" w:rsidRPr="005C6099" w:rsidRDefault="00F642EA" w:rsidP="005C6099">
      <w:pPr>
        <w:ind w:firstLine="706"/>
        <w:jc w:val="both"/>
        <w:rPr>
          <w:sz w:val="24"/>
          <w:szCs w:val="24"/>
          <w:lang w:val="ru-RU"/>
        </w:rPr>
      </w:pPr>
      <w:r w:rsidRPr="005C6099">
        <w:rPr>
          <w:i/>
          <w:sz w:val="24"/>
          <w:szCs w:val="24"/>
          <w:lang w:val="ru-RU"/>
        </w:rPr>
        <w:t>Обеспечение личной безопасности при угрозе террористического акта</w:t>
      </w:r>
      <w:r w:rsidRPr="005C6099">
        <w:rPr>
          <w:sz w:val="24"/>
          <w:szCs w:val="24"/>
          <w:lang w:val="ru-RU"/>
        </w:rPr>
        <w:t>. Взрывы в местах массового скопления людей.</w:t>
      </w:r>
    </w:p>
    <w:p w:rsidR="00890171" w:rsidRPr="005C6099" w:rsidRDefault="00F642EA" w:rsidP="005C6099">
      <w:pPr>
        <w:pStyle w:val="a3"/>
        <w:spacing w:before="0"/>
        <w:ind w:left="0"/>
        <w:jc w:val="both"/>
        <w:rPr>
          <w:lang w:val="ru-RU"/>
        </w:rPr>
      </w:pPr>
      <w:r w:rsidRPr="005C6099">
        <w:rPr>
          <w:lang w:val="ru-RU"/>
        </w:rPr>
        <w:t>Захват воздушных и морских судов, автомашин и других транспортных средств и удерживание в них заложников.</w:t>
      </w:r>
    </w:p>
    <w:p w:rsidR="00890171" w:rsidRPr="005C6099" w:rsidRDefault="00F642EA" w:rsidP="005C6099">
      <w:pPr>
        <w:pStyle w:val="a3"/>
        <w:spacing w:before="0"/>
        <w:ind w:left="0" w:firstLine="0"/>
        <w:rPr>
          <w:lang w:val="ru-RU"/>
        </w:rPr>
      </w:pPr>
      <w:r w:rsidRPr="005C6099">
        <w:rPr>
          <w:lang w:val="ru-RU"/>
        </w:rPr>
        <w:t>Правила поведения при возможной опасности взрыва. Правила безопасного поведения, если взрыв произошёл.</w:t>
      </w:r>
    </w:p>
    <w:p w:rsidR="00890171" w:rsidRPr="005C6099" w:rsidRDefault="00F642EA" w:rsidP="005C6099">
      <w:pPr>
        <w:pStyle w:val="a3"/>
        <w:spacing w:before="0"/>
        <w:ind w:left="0" w:firstLine="0"/>
        <w:rPr>
          <w:lang w:val="ru-RU"/>
        </w:rPr>
      </w:pPr>
      <w:r w:rsidRPr="005C6099">
        <w:rPr>
          <w:lang w:val="ru-RU"/>
        </w:rPr>
        <w:t>Меры безопасности в случае похищения или захвата в заложники. Обеспечение безопасности при захвате самолёта.</w:t>
      </w:r>
    </w:p>
    <w:p w:rsidR="00890171" w:rsidRPr="005C6099" w:rsidRDefault="00F642EA" w:rsidP="005C6099">
      <w:pPr>
        <w:pStyle w:val="a3"/>
        <w:spacing w:before="0"/>
        <w:ind w:left="0" w:firstLine="0"/>
        <w:rPr>
          <w:lang w:val="ru-RU"/>
        </w:rPr>
      </w:pPr>
      <w:r w:rsidRPr="005C6099">
        <w:rPr>
          <w:lang w:val="ru-RU"/>
        </w:rPr>
        <w:t>Правила поведения при перестрелке.</w:t>
      </w:r>
    </w:p>
    <w:p w:rsidR="00890171" w:rsidRPr="005C6099" w:rsidRDefault="00F642EA" w:rsidP="005C6099">
      <w:pPr>
        <w:pStyle w:val="1"/>
        <w:spacing w:before="0"/>
        <w:ind w:left="0" w:right="0" w:firstLine="1381"/>
        <w:rPr>
          <w:lang w:val="ru-RU"/>
        </w:rPr>
      </w:pPr>
      <w:r w:rsidRPr="005C6099">
        <w:rPr>
          <w:lang w:val="ru-RU"/>
        </w:rPr>
        <w:t>Основы медицинских знаний и здорового образа жизни Основы здорового образа жизни</w:t>
      </w:r>
    </w:p>
    <w:p w:rsidR="00890171" w:rsidRPr="005C6099" w:rsidRDefault="00F642EA" w:rsidP="005C6099">
      <w:pPr>
        <w:ind w:firstLine="706"/>
        <w:jc w:val="both"/>
        <w:rPr>
          <w:sz w:val="24"/>
          <w:szCs w:val="24"/>
          <w:lang w:val="ru-RU"/>
        </w:rPr>
      </w:pPr>
      <w:r w:rsidRPr="005C6099">
        <w:rPr>
          <w:i/>
          <w:sz w:val="24"/>
          <w:szCs w:val="24"/>
          <w:lang w:val="ru-RU"/>
        </w:rPr>
        <w:t xml:space="preserve">Здоровый образ жизни и его составляющие. </w:t>
      </w:r>
      <w:r w:rsidRPr="005C6099">
        <w:rPr>
          <w:sz w:val="24"/>
          <w:szCs w:val="24"/>
          <w:lang w:val="ru-RU"/>
        </w:rPr>
        <w:t>Основные понятия о здоровье и здоровом образе жизни. Составляющие здорового образа жизни.</w:t>
      </w:r>
    </w:p>
    <w:p w:rsidR="00890171" w:rsidRPr="005C6099" w:rsidRDefault="00F642EA" w:rsidP="005C6099">
      <w:pPr>
        <w:pStyle w:val="a3"/>
        <w:spacing w:before="0"/>
        <w:ind w:left="0"/>
        <w:jc w:val="both"/>
        <w:rPr>
          <w:lang w:val="ru-RU"/>
        </w:rPr>
      </w:pPr>
      <w:r w:rsidRPr="005C6099">
        <w:rPr>
          <w:i/>
          <w:lang w:val="ru-RU"/>
        </w:rPr>
        <w:t>Факторы, разрушающие здоровье</w:t>
      </w:r>
      <w:r w:rsidRPr="005C6099">
        <w:rPr>
          <w:lang w:val="ru-RU"/>
        </w:rPr>
        <w:t>. Вредные привычки и их влияние на здоровье. Ранние половые связи и их отрицательные последствия для здоровья человека.</w:t>
      </w:r>
    </w:p>
    <w:p w:rsidR="00890171" w:rsidRPr="005C6099" w:rsidRDefault="00F642EA" w:rsidP="005C6099">
      <w:pPr>
        <w:rPr>
          <w:sz w:val="24"/>
          <w:szCs w:val="24"/>
          <w:lang w:val="ru-RU"/>
        </w:rPr>
      </w:pPr>
      <w:r w:rsidRPr="005C6099">
        <w:rPr>
          <w:i/>
          <w:sz w:val="24"/>
          <w:szCs w:val="24"/>
          <w:lang w:val="ru-RU"/>
        </w:rPr>
        <w:t xml:space="preserve">Правовые аспекты взаимоотношения полов. </w:t>
      </w:r>
      <w:r w:rsidRPr="005C6099">
        <w:rPr>
          <w:sz w:val="24"/>
          <w:szCs w:val="24"/>
          <w:lang w:val="ru-RU"/>
        </w:rPr>
        <w:t>Семья в современном обществе.</w:t>
      </w:r>
    </w:p>
    <w:p w:rsidR="00890171" w:rsidRPr="005C6099" w:rsidRDefault="00F642EA" w:rsidP="005C6099">
      <w:pPr>
        <w:ind w:firstLine="706"/>
        <w:rPr>
          <w:sz w:val="24"/>
          <w:szCs w:val="24"/>
          <w:lang w:val="ru-RU"/>
        </w:rPr>
      </w:pPr>
      <w:r w:rsidRPr="005C6099">
        <w:rPr>
          <w:b/>
          <w:sz w:val="24"/>
          <w:szCs w:val="24"/>
          <w:lang w:val="ru-RU"/>
        </w:rPr>
        <w:t xml:space="preserve">Основы медицинских знаний и оказание первой медицинской помощи </w:t>
      </w:r>
      <w:r w:rsidRPr="005C6099">
        <w:rPr>
          <w:sz w:val="24"/>
          <w:szCs w:val="24"/>
          <w:lang w:val="ru-RU"/>
        </w:rPr>
        <w:t>Оказание первой медицинской помощи. Первая медицинская помощь и правила её оказания.</w:t>
      </w:r>
    </w:p>
    <w:p w:rsidR="00890171" w:rsidRPr="005C6099" w:rsidRDefault="00890171" w:rsidP="005C6099">
      <w:pPr>
        <w:rPr>
          <w:sz w:val="24"/>
          <w:szCs w:val="24"/>
          <w:lang w:val="ru-RU"/>
        </w:rPr>
        <w:sectPr w:rsidR="00890171" w:rsidRPr="005C6099">
          <w:pgSz w:w="11910" w:h="16850"/>
          <w:pgMar w:top="1060" w:right="440" w:bottom="280" w:left="1040" w:header="720" w:footer="720" w:gutter="0"/>
          <w:cols w:space="720"/>
        </w:sectPr>
      </w:pPr>
    </w:p>
    <w:p w:rsidR="00890171" w:rsidRPr="005C6099" w:rsidRDefault="00F642EA" w:rsidP="005C6099">
      <w:pPr>
        <w:ind w:firstLine="706"/>
        <w:jc w:val="both"/>
        <w:rPr>
          <w:sz w:val="24"/>
          <w:szCs w:val="24"/>
          <w:lang w:val="ru-RU"/>
        </w:rPr>
      </w:pPr>
      <w:r w:rsidRPr="005C6099">
        <w:rPr>
          <w:i/>
          <w:sz w:val="24"/>
          <w:szCs w:val="24"/>
          <w:lang w:val="ru-RU"/>
        </w:rPr>
        <w:lastRenderedPageBreak/>
        <w:t>Первая медицинская помощь при неотложных состояниях</w:t>
      </w:r>
      <w:r w:rsidRPr="005C6099">
        <w:rPr>
          <w:sz w:val="24"/>
          <w:szCs w:val="24"/>
          <w:lang w:val="ru-RU"/>
        </w:rPr>
        <w:t>. Правила оказания первой медицинской помощи при неотложных состояниях.</w:t>
      </w:r>
    </w:p>
    <w:p w:rsidR="00890171" w:rsidRPr="005C6099" w:rsidRDefault="00F642EA" w:rsidP="005C6099">
      <w:pPr>
        <w:ind w:firstLine="706"/>
        <w:jc w:val="both"/>
        <w:rPr>
          <w:sz w:val="24"/>
          <w:szCs w:val="24"/>
          <w:lang w:val="ru-RU"/>
        </w:rPr>
      </w:pPr>
      <w:r w:rsidRPr="005C6099">
        <w:rPr>
          <w:i/>
          <w:sz w:val="24"/>
          <w:szCs w:val="24"/>
          <w:lang w:val="ru-RU"/>
        </w:rPr>
        <w:t xml:space="preserve">Первая медицинская помощь при массовых поражениях. </w:t>
      </w:r>
      <w:r w:rsidRPr="005C6099">
        <w:rPr>
          <w:sz w:val="24"/>
          <w:szCs w:val="24"/>
          <w:lang w:val="ru-RU"/>
        </w:rPr>
        <w:t>Комплекс простейших мероприятий по оказанию первой медицинской помощи при массовых поражениях.</w:t>
      </w:r>
    </w:p>
    <w:p w:rsidR="00890171" w:rsidRPr="005C6099" w:rsidRDefault="00F642EA" w:rsidP="005C6099">
      <w:pPr>
        <w:pStyle w:val="1"/>
        <w:numPr>
          <w:ilvl w:val="1"/>
          <w:numId w:val="36"/>
        </w:numPr>
        <w:tabs>
          <w:tab w:val="left" w:pos="1107"/>
        </w:tabs>
        <w:spacing w:before="0"/>
        <w:ind w:left="0" w:right="0" w:hanging="3845"/>
        <w:jc w:val="left"/>
        <w:rPr>
          <w:lang w:val="ru-RU"/>
        </w:rPr>
      </w:pPr>
      <w:r w:rsidRPr="005C6099">
        <w:rPr>
          <w:lang w:val="ru-RU"/>
        </w:rPr>
        <w:t xml:space="preserve">Программа воспитания и социализации учащихся на </w:t>
      </w:r>
      <w:r w:rsidRPr="005C6099">
        <w:rPr>
          <w:spacing w:val="-3"/>
          <w:lang w:val="ru-RU"/>
        </w:rPr>
        <w:t xml:space="preserve">уровне </w:t>
      </w:r>
      <w:r w:rsidRPr="005C6099">
        <w:rPr>
          <w:lang w:val="ru-RU"/>
        </w:rPr>
        <w:t xml:space="preserve">основного общего </w:t>
      </w:r>
      <w:r w:rsidRPr="005C6099">
        <w:rPr>
          <w:spacing w:val="-3"/>
          <w:lang w:val="ru-RU"/>
        </w:rPr>
        <w:t>образования</w:t>
      </w:r>
    </w:p>
    <w:p w:rsidR="00890171" w:rsidRPr="005C6099" w:rsidRDefault="00F642EA" w:rsidP="005C6099">
      <w:pPr>
        <w:pStyle w:val="a3"/>
        <w:spacing w:before="0"/>
        <w:ind w:left="0"/>
        <w:jc w:val="both"/>
        <w:rPr>
          <w:lang w:val="ru-RU"/>
        </w:rPr>
      </w:pPr>
      <w:proofErr w:type="gramStart"/>
      <w:r w:rsidRPr="005C6099">
        <w:rPr>
          <w:lang w:val="ru-RU"/>
        </w:rPr>
        <w:t xml:space="preserve">Программа </w:t>
      </w:r>
      <w:r w:rsidRPr="005C6099">
        <w:rPr>
          <w:spacing w:val="2"/>
          <w:lang w:val="ru-RU"/>
        </w:rPr>
        <w:t xml:space="preserve">воспитания </w:t>
      </w:r>
      <w:r w:rsidRPr="005C6099">
        <w:rPr>
          <w:lang w:val="ru-RU"/>
        </w:rPr>
        <w:t xml:space="preserve">и социализации </w:t>
      </w:r>
      <w:r w:rsidRPr="005C6099">
        <w:rPr>
          <w:spacing w:val="-5"/>
          <w:lang w:val="ru-RU"/>
        </w:rPr>
        <w:t xml:space="preserve">учащихся </w:t>
      </w:r>
      <w:r w:rsidRPr="005C6099">
        <w:rPr>
          <w:lang w:val="ru-RU"/>
        </w:rPr>
        <w:t xml:space="preserve">предусматривает формирование нравственного </w:t>
      </w:r>
      <w:r w:rsidRPr="005C6099">
        <w:rPr>
          <w:spacing w:val="-3"/>
          <w:lang w:val="ru-RU"/>
        </w:rPr>
        <w:t xml:space="preserve">уклада </w:t>
      </w:r>
      <w:r w:rsidRPr="005C6099">
        <w:rPr>
          <w:lang w:val="ru-RU"/>
        </w:rPr>
        <w:t xml:space="preserve">школьной жизни, </w:t>
      </w:r>
      <w:r w:rsidRPr="005C6099">
        <w:rPr>
          <w:spacing w:val="-3"/>
          <w:lang w:val="ru-RU"/>
        </w:rPr>
        <w:t xml:space="preserve">обеспечивающего </w:t>
      </w:r>
      <w:r w:rsidRPr="005C6099">
        <w:rPr>
          <w:lang w:val="ru-RU"/>
        </w:rPr>
        <w:t xml:space="preserve">создание соответствующей социальной среды развития </w:t>
      </w:r>
      <w:r w:rsidRPr="005C6099">
        <w:rPr>
          <w:spacing w:val="-3"/>
          <w:lang w:val="ru-RU"/>
        </w:rPr>
        <w:t xml:space="preserve">учащихся </w:t>
      </w:r>
      <w:r w:rsidRPr="005C6099">
        <w:rPr>
          <w:lang w:val="ru-RU"/>
        </w:rPr>
        <w:t xml:space="preserve">и </w:t>
      </w:r>
      <w:r w:rsidRPr="005C6099">
        <w:rPr>
          <w:spacing w:val="-3"/>
          <w:lang w:val="ru-RU"/>
        </w:rPr>
        <w:t xml:space="preserve">включающего </w:t>
      </w:r>
      <w:r w:rsidRPr="005C6099">
        <w:rPr>
          <w:lang w:val="ru-RU"/>
        </w:rPr>
        <w:t xml:space="preserve">воспитательную, </w:t>
      </w:r>
      <w:r w:rsidRPr="005C6099">
        <w:rPr>
          <w:spacing w:val="-3"/>
          <w:lang w:val="ru-RU"/>
        </w:rPr>
        <w:t xml:space="preserve">учебную, </w:t>
      </w:r>
      <w:r w:rsidRPr="005C6099">
        <w:rPr>
          <w:lang w:val="ru-RU"/>
        </w:rPr>
        <w:t xml:space="preserve">внеучебную, социально значимую деятельность учащихся, основанного </w:t>
      </w:r>
      <w:r w:rsidRPr="005C6099">
        <w:rPr>
          <w:spacing w:val="3"/>
          <w:lang w:val="ru-RU"/>
        </w:rPr>
        <w:t xml:space="preserve">на </w:t>
      </w:r>
      <w:r w:rsidRPr="005C6099">
        <w:rPr>
          <w:lang w:val="ru-RU"/>
        </w:rPr>
        <w:t xml:space="preserve">системе духовных идеалов многонационального народа России, базовых национальных ценностей, традиционных моральных норм, </w:t>
      </w:r>
      <w:r w:rsidRPr="005C6099">
        <w:rPr>
          <w:spacing w:val="-3"/>
          <w:lang w:val="ru-RU"/>
        </w:rPr>
        <w:t xml:space="preserve">реализуемого </w:t>
      </w:r>
      <w:r w:rsidRPr="005C6099">
        <w:rPr>
          <w:lang w:val="ru-RU"/>
        </w:rPr>
        <w:t xml:space="preserve">в совместной социально-педагогической деятельности </w:t>
      </w:r>
      <w:r w:rsidRPr="005C6099">
        <w:rPr>
          <w:spacing w:val="-4"/>
          <w:lang w:val="ru-RU"/>
        </w:rPr>
        <w:t xml:space="preserve">школы, </w:t>
      </w:r>
      <w:r w:rsidRPr="005C6099">
        <w:rPr>
          <w:spacing w:val="-3"/>
          <w:lang w:val="ru-RU"/>
        </w:rPr>
        <w:t xml:space="preserve">семьи </w:t>
      </w:r>
      <w:r w:rsidRPr="005C6099">
        <w:rPr>
          <w:lang w:val="ru-RU"/>
        </w:rPr>
        <w:t xml:space="preserve">и других </w:t>
      </w:r>
      <w:r w:rsidRPr="005C6099">
        <w:rPr>
          <w:spacing w:val="-3"/>
          <w:lang w:val="ru-RU"/>
        </w:rPr>
        <w:t xml:space="preserve">субъектов </w:t>
      </w:r>
      <w:r w:rsidRPr="005C6099">
        <w:rPr>
          <w:lang w:val="ru-RU"/>
        </w:rPr>
        <w:t>общественнойжизни.</w:t>
      </w:r>
      <w:proofErr w:type="gramEnd"/>
    </w:p>
    <w:p w:rsidR="00890171" w:rsidRPr="005C6099" w:rsidRDefault="00F642EA" w:rsidP="005C6099">
      <w:pPr>
        <w:pStyle w:val="a3"/>
        <w:tabs>
          <w:tab w:val="left" w:pos="1858"/>
        </w:tabs>
        <w:spacing w:before="0"/>
        <w:ind w:left="0"/>
        <w:rPr>
          <w:lang w:val="ru-RU"/>
        </w:rPr>
      </w:pPr>
      <w:r w:rsidRPr="005C6099">
        <w:rPr>
          <w:lang w:val="ru-RU"/>
        </w:rPr>
        <w:t xml:space="preserve">Программа </w:t>
      </w:r>
      <w:r w:rsidRPr="005C6099">
        <w:rPr>
          <w:spacing w:val="2"/>
          <w:lang w:val="ru-RU"/>
        </w:rPr>
        <w:t xml:space="preserve">воспитания </w:t>
      </w:r>
      <w:r w:rsidRPr="005C6099">
        <w:rPr>
          <w:lang w:val="ru-RU"/>
        </w:rPr>
        <w:t xml:space="preserve">и социализации </w:t>
      </w:r>
      <w:r w:rsidRPr="005C6099">
        <w:rPr>
          <w:spacing w:val="-5"/>
          <w:lang w:val="ru-RU"/>
        </w:rPr>
        <w:t xml:space="preserve">учащихся </w:t>
      </w:r>
      <w:r w:rsidRPr="005C6099">
        <w:rPr>
          <w:lang w:val="ru-RU"/>
        </w:rPr>
        <w:t xml:space="preserve">направлена </w:t>
      </w:r>
      <w:r w:rsidRPr="005C6099">
        <w:rPr>
          <w:spacing w:val="3"/>
          <w:lang w:val="ru-RU"/>
        </w:rPr>
        <w:t xml:space="preserve">на </w:t>
      </w:r>
      <w:r w:rsidRPr="005C6099">
        <w:rPr>
          <w:lang w:val="ru-RU"/>
        </w:rPr>
        <w:t xml:space="preserve">обеспечение </w:t>
      </w:r>
      <w:r w:rsidRPr="005C6099">
        <w:rPr>
          <w:spacing w:val="3"/>
          <w:lang w:val="ru-RU"/>
        </w:rPr>
        <w:t xml:space="preserve">их духовно- </w:t>
      </w:r>
      <w:r w:rsidRPr="005C6099">
        <w:rPr>
          <w:lang w:val="ru-RU"/>
        </w:rPr>
        <w:t>нравственного</w:t>
      </w:r>
      <w:r w:rsidRPr="005C6099">
        <w:rPr>
          <w:lang w:val="ru-RU"/>
        </w:rPr>
        <w:tab/>
        <w:t xml:space="preserve">развития   и   воспитания,   социализации, профессиональной  ориентации, формирование </w:t>
      </w:r>
      <w:r w:rsidRPr="005C6099">
        <w:rPr>
          <w:spacing w:val="-3"/>
          <w:lang w:val="ru-RU"/>
        </w:rPr>
        <w:t xml:space="preserve">экологической </w:t>
      </w:r>
      <w:r w:rsidRPr="005C6099">
        <w:rPr>
          <w:lang w:val="ru-RU"/>
        </w:rPr>
        <w:t xml:space="preserve">культуры, </w:t>
      </w:r>
      <w:r w:rsidRPr="005C6099">
        <w:rPr>
          <w:spacing w:val="-3"/>
          <w:lang w:val="ru-RU"/>
        </w:rPr>
        <w:t xml:space="preserve">культуры </w:t>
      </w:r>
      <w:r w:rsidRPr="005C6099">
        <w:rPr>
          <w:lang w:val="ru-RU"/>
        </w:rPr>
        <w:t>здорового и безопасного образажизни.</w:t>
      </w:r>
    </w:p>
    <w:p w:rsidR="00890171" w:rsidRPr="005C6099" w:rsidRDefault="00F642EA" w:rsidP="005C6099">
      <w:pPr>
        <w:pStyle w:val="1"/>
        <w:numPr>
          <w:ilvl w:val="2"/>
          <w:numId w:val="36"/>
        </w:numPr>
        <w:tabs>
          <w:tab w:val="left" w:pos="1408"/>
        </w:tabs>
        <w:spacing w:before="0"/>
        <w:ind w:left="0" w:right="0" w:firstLine="706"/>
        <w:rPr>
          <w:lang w:val="ru-RU"/>
        </w:rPr>
      </w:pPr>
      <w:r w:rsidRPr="005C6099">
        <w:rPr>
          <w:lang w:val="ru-RU"/>
        </w:rPr>
        <w:t>Цель и задачи воспитания и социализацииучащихся</w:t>
      </w:r>
    </w:p>
    <w:p w:rsidR="00890171" w:rsidRPr="005C6099" w:rsidRDefault="00F642EA" w:rsidP="005C6099">
      <w:pPr>
        <w:pStyle w:val="a3"/>
        <w:spacing w:before="0"/>
        <w:ind w:left="0"/>
        <w:jc w:val="both"/>
        <w:rPr>
          <w:lang w:val="ru-RU"/>
        </w:rPr>
      </w:pPr>
      <w:r w:rsidRPr="005C6099">
        <w:rPr>
          <w:lang w:val="ru-RU"/>
        </w:rPr>
        <w:t>Целью воспитания и социализации учащихся на уровне основного общего образования является социально-педагогическая поддержка становления и развития высоконравственного,</w:t>
      </w:r>
    </w:p>
    <w:p w:rsidR="00890171" w:rsidRPr="005C6099" w:rsidRDefault="00F642EA" w:rsidP="005C6099">
      <w:pPr>
        <w:pStyle w:val="a3"/>
        <w:spacing w:before="0"/>
        <w:ind w:left="0" w:firstLine="0"/>
        <w:jc w:val="both"/>
        <w:rPr>
          <w:lang w:val="ru-RU"/>
        </w:rPr>
      </w:pPr>
      <w:proofErr w:type="gramStart"/>
      <w:r w:rsidRPr="005C6099">
        <w:rPr>
          <w:lang w:val="ru-RU"/>
        </w:rPr>
        <w:t>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890171" w:rsidRPr="005C6099" w:rsidRDefault="00F642EA" w:rsidP="005C6099">
      <w:pPr>
        <w:pStyle w:val="a3"/>
        <w:spacing w:before="0"/>
        <w:ind w:left="0"/>
        <w:jc w:val="both"/>
        <w:rPr>
          <w:lang w:val="ru-RU"/>
        </w:rPr>
      </w:pPr>
      <w:r w:rsidRPr="005C6099">
        <w:rPr>
          <w:lang w:val="ru-RU"/>
        </w:rPr>
        <w:t>На уровне основного общего образования для достижения поставленной цели воспитания и социализации учащихся решаются следующие задачи.</w:t>
      </w:r>
    </w:p>
    <w:p w:rsidR="00890171" w:rsidRPr="005C6099" w:rsidRDefault="00F642EA" w:rsidP="005C6099">
      <w:pPr>
        <w:pStyle w:val="1"/>
        <w:spacing w:before="0"/>
        <w:ind w:left="0" w:right="0"/>
        <w:rPr>
          <w:lang w:val="ru-RU"/>
        </w:rPr>
      </w:pPr>
      <w:r w:rsidRPr="005C6099">
        <w:rPr>
          <w:lang w:val="ru-RU"/>
        </w:rPr>
        <w:t>В области формирования личностной культуры:</w:t>
      </w:r>
    </w:p>
    <w:p w:rsidR="00890171" w:rsidRPr="005C6099" w:rsidRDefault="00F642EA" w:rsidP="005C6099">
      <w:pPr>
        <w:pStyle w:val="a5"/>
        <w:numPr>
          <w:ilvl w:val="0"/>
          <w:numId w:val="1"/>
        </w:numPr>
        <w:tabs>
          <w:tab w:val="left" w:pos="973"/>
        </w:tabs>
        <w:spacing w:before="0"/>
        <w:ind w:left="0" w:firstLine="706"/>
        <w:jc w:val="both"/>
        <w:rPr>
          <w:sz w:val="24"/>
          <w:szCs w:val="24"/>
          <w:lang w:val="ru-RU"/>
        </w:rPr>
      </w:pPr>
      <w:r w:rsidRPr="005C6099">
        <w:rPr>
          <w:sz w:val="24"/>
          <w:szCs w:val="24"/>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w:t>
      </w:r>
      <w:r w:rsidRPr="005C6099">
        <w:rPr>
          <w:spacing w:val="3"/>
          <w:sz w:val="24"/>
          <w:szCs w:val="24"/>
          <w:lang w:val="ru-RU"/>
        </w:rPr>
        <w:t xml:space="preserve">на </w:t>
      </w:r>
      <w:r w:rsidRPr="005C6099">
        <w:rPr>
          <w:sz w:val="24"/>
          <w:szCs w:val="24"/>
          <w:lang w:val="ru-RU"/>
        </w:rPr>
        <w:t>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p>
    <w:p w:rsidR="00890171" w:rsidRPr="005C6099" w:rsidRDefault="00F642EA" w:rsidP="005C6099">
      <w:pPr>
        <w:pStyle w:val="a3"/>
        <w:spacing w:before="0"/>
        <w:ind w:left="0" w:firstLine="0"/>
        <w:jc w:val="both"/>
      </w:pPr>
      <w:r w:rsidRPr="005C6099">
        <w:t>«</w:t>
      </w:r>
      <w:proofErr w:type="gramStart"/>
      <w:r w:rsidRPr="005C6099">
        <w:t>становиться</w:t>
      </w:r>
      <w:proofErr w:type="gramEnd"/>
      <w:r w:rsidRPr="005C6099">
        <w:t xml:space="preserve"> лучше»;</w:t>
      </w:r>
    </w:p>
    <w:p w:rsidR="00890171" w:rsidRPr="005C6099" w:rsidRDefault="00F642EA" w:rsidP="005C6099">
      <w:pPr>
        <w:pStyle w:val="a5"/>
        <w:numPr>
          <w:ilvl w:val="0"/>
          <w:numId w:val="1"/>
        </w:numPr>
        <w:tabs>
          <w:tab w:val="left" w:pos="1033"/>
        </w:tabs>
        <w:spacing w:before="0"/>
        <w:ind w:left="0" w:firstLine="706"/>
        <w:jc w:val="both"/>
        <w:rPr>
          <w:sz w:val="24"/>
          <w:szCs w:val="24"/>
          <w:lang w:val="ru-RU"/>
        </w:rPr>
      </w:pPr>
      <w:r w:rsidRPr="005C6099">
        <w:rPr>
          <w:sz w:val="24"/>
          <w:szCs w:val="24"/>
          <w:lang w:val="ru-RU"/>
        </w:rPr>
        <w:t xml:space="preserve">укрепление нравственности, основанной </w:t>
      </w:r>
      <w:r w:rsidRPr="005C6099">
        <w:rPr>
          <w:spacing w:val="3"/>
          <w:sz w:val="24"/>
          <w:szCs w:val="24"/>
          <w:lang w:val="ru-RU"/>
        </w:rPr>
        <w:t xml:space="preserve">на </w:t>
      </w:r>
      <w:r w:rsidRPr="005C6099">
        <w:rPr>
          <w:sz w:val="24"/>
          <w:szCs w:val="24"/>
          <w:lang w:val="ru-RU"/>
        </w:rPr>
        <w:t xml:space="preserve">свободе воли и </w:t>
      </w:r>
      <w:r w:rsidRPr="005C6099">
        <w:rPr>
          <w:spacing w:val="-3"/>
          <w:sz w:val="24"/>
          <w:szCs w:val="24"/>
          <w:lang w:val="ru-RU"/>
        </w:rPr>
        <w:t xml:space="preserve">духовных </w:t>
      </w:r>
      <w:r w:rsidRPr="005C6099">
        <w:rPr>
          <w:sz w:val="24"/>
          <w:szCs w:val="24"/>
          <w:lang w:val="ru-RU"/>
        </w:rPr>
        <w:t xml:space="preserve">отечественных традициях, внутренней </w:t>
      </w:r>
      <w:r w:rsidRPr="005C6099">
        <w:rPr>
          <w:spacing w:val="-3"/>
          <w:sz w:val="24"/>
          <w:szCs w:val="24"/>
          <w:lang w:val="ru-RU"/>
        </w:rPr>
        <w:t xml:space="preserve">установке </w:t>
      </w:r>
      <w:r w:rsidRPr="005C6099">
        <w:rPr>
          <w:sz w:val="24"/>
          <w:szCs w:val="24"/>
          <w:lang w:val="ru-RU"/>
        </w:rPr>
        <w:t xml:space="preserve">личности </w:t>
      </w:r>
      <w:r w:rsidRPr="005C6099">
        <w:rPr>
          <w:spacing w:val="-3"/>
          <w:sz w:val="24"/>
          <w:szCs w:val="24"/>
          <w:lang w:val="ru-RU"/>
        </w:rPr>
        <w:t xml:space="preserve">школьника </w:t>
      </w:r>
      <w:r w:rsidRPr="005C6099">
        <w:rPr>
          <w:sz w:val="24"/>
          <w:szCs w:val="24"/>
          <w:lang w:val="ru-RU"/>
        </w:rPr>
        <w:t>поступать согласно своейсовести;</w:t>
      </w:r>
    </w:p>
    <w:p w:rsidR="00890171" w:rsidRPr="005C6099" w:rsidRDefault="00F642EA" w:rsidP="005C6099">
      <w:pPr>
        <w:pStyle w:val="a5"/>
        <w:numPr>
          <w:ilvl w:val="0"/>
          <w:numId w:val="1"/>
        </w:numPr>
        <w:tabs>
          <w:tab w:val="left" w:pos="1018"/>
        </w:tabs>
        <w:spacing w:before="0"/>
        <w:ind w:left="0" w:firstLine="706"/>
        <w:jc w:val="both"/>
        <w:rPr>
          <w:sz w:val="24"/>
          <w:szCs w:val="24"/>
          <w:lang w:val="ru-RU"/>
        </w:rPr>
      </w:pPr>
      <w:r w:rsidRPr="005C6099">
        <w:rPr>
          <w:sz w:val="24"/>
          <w:szCs w:val="24"/>
          <w:lang w:val="ru-RU"/>
        </w:rPr>
        <w:t xml:space="preserve">формирование </w:t>
      </w:r>
      <w:r w:rsidRPr="005C6099">
        <w:rPr>
          <w:spacing w:val="-3"/>
          <w:sz w:val="24"/>
          <w:szCs w:val="24"/>
          <w:lang w:val="ru-RU"/>
        </w:rPr>
        <w:t xml:space="preserve">основ </w:t>
      </w:r>
      <w:r w:rsidRPr="005C6099">
        <w:rPr>
          <w:sz w:val="24"/>
          <w:szCs w:val="24"/>
          <w:lang w:val="ru-RU"/>
        </w:rPr>
        <w:t>нравственного самосознания личности (совести) — способности подростка формулировать собственные нравственные обязательства, осуществлятьнравственный</w:t>
      </w:r>
    </w:p>
    <w:p w:rsidR="00890171" w:rsidRPr="005C6099" w:rsidRDefault="00F642EA" w:rsidP="005C6099">
      <w:pPr>
        <w:pStyle w:val="a3"/>
        <w:spacing w:before="0"/>
        <w:ind w:left="0" w:firstLine="0"/>
        <w:rPr>
          <w:lang w:val="ru-RU"/>
        </w:rPr>
      </w:pPr>
      <w:r w:rsidRPr="005C6099">
        <w:rPr>
          <w:lang w:val="ru-RU"/>
        </w:rPr>
        <w:t>самоконтроль, требовать от себя выполнения моральных норм, давать нравственную оценку своим и чужим поступкам;</w:t>
      </w:r>
    </w:p>
    <w:p w:rsidR="00890171" w:rsidRPr="005C6099" w:rsidRDefault="00F642EA" w:rsidP="005C6099">
      <w:pPr>
        <w:pStyle w:val="a5"/>
        <w:numPr>
          <w:ilvl w:val="0"/>
          <w:numId w:val="1"/>
        </w:numPr>
        <w:tabs>
          <w:tab w:val="left" w:pos="988"/>
        </w:tabs>
        <w:spacing w:before="0"/>
        <w:ind w:left="0" w:firstLine="706"/>
        <w:rPr>
          <w:sz w:val="24"/>
          <w:szCs w:val="24"/>
          <w:lang w:val="ru-RU"/>
        </w:rPr>
      </w:pPr>
      <w:r w:rsidRPr="005C6099">
        <w:rPr>
          <w:sz w:val="24"/>
          <w:szCs w:val="24"/>
          <w:lang w:val="ru-RU"/>
        </w:rPr>
        <w:t>формирование нравственного смысла учения, социальноориентированной и общественно полезнойдеятельности;</w:t>
      </w:r>
    </w:p>
    <w:p w:rsidR="00890171" w:rsidRPr="005C6099" w:rsidRDefault="00F642EA" w:rsidP="005C6099">
      <w:pPr>
        <w:pStyle w:val="a5"/>
        <w:numPr>
          <w:ilvl w:val="0"/>
          <w:numId w:val="1"/>
        </w:numPr>
        <w:tabs>
          <w:tab w:val="left" w:pos="1182"/>
          <w:tab w:val="left" w:pos="1183"/>
        </w:tabs>
        <w:spacing w:before="0"/>
        <w:ind w:left="0" w:firstLine="706"/>
        <w:rPr>
          <w:sz w:val="24"/>
          <w:szCs w:val="24"/>
          <w:lang w:val="ru-RU"/>
        </w:rPr>
      </w:pPr>
      <w:r w:rsidRPr="005C6099">
        <w:rPr>
          <w:sz w:val="24"/>
          <w:szCs w:val="24"/>
          <w:lang w:val="ru-RU"/>
        </w:rPr>
        <w:t xml:space="preserve">формирование морали — осознанной </w:t>
      </w:r>
      <w:r w:rsidRPr="005C6099">
        <w:rPr>
          <w:spacing w:val="-5"/>
          <w:sz w:val="24"/>
          <w:szCs w:val="24"/>
          <w:lang w:val="ru-RU"/>
        </w:rPr>
        <w:t xml:space="preserve">учащимся </w:t>
      </w:r>
      <w:r w:rsidRPr="005C6099">
        <w:rPr>
          <w:sz w:val="24"/>
          <w:szCs w:val="24"/>
          <w:lang w:val="ru-RU"/>
        </w:rPr>
        <w:t xml:space="preserve">необходимости поведения, ориентированного </w:t>
      </w:r>
      <w:r w:rsidRPr="005C6099">
        <w:rPr>
          <w:spacing w:val="3"/>
          <w:sz w:val="24"/>
          <w:szCs w:val="24"/>
          <w:lang w:val="ru-RU"/>
        </w:rPr>
        <w:t xml:space="preserve">на </w:t>
      </w:r>
      <w:r w:rsidRPr="005C6099">
        <w:rPr>
          <w:spacing w:val="-3"/>
          <w:sz w:val="24"/>
          <w:szCs w:val="24"/>
          <w:lang w:val="ru-RU"/>
        </w:rPr>
        <w:t xml:space="preserve">благо </w:t>
      </w:r>
      <w:r w:rsidRPr="005C6099">
        <w:rPr>
          <w:sz w:val="24"/>
          <w:szCs w:val="24"/>
          <w:lang w:val="ru-RU"/>
        </w:rPr>
        <w:t>других людей и определяемого традиционными представлениями о добре и зле, справедливом и несправедливом, добродетели и пороке, должном инедопустимом;</w:t>
      </w:r>
    </w:p>
    <w:p w:rsidR="00890171" w:rsidRPr="005C6099" w:rsidRDefault="00F642EA" w:rsidP="005C6099">
      <w:pPr>
        <w:pStyle w:val="a5"/>
        <w:numPr>
          <w:ilvl w:val="0"/>
          <w:numId w:val="1"/>
        </w:numPr>
        <w:tabs>
          <w:tab w:val="left" w:pos="1048"/>
        </w:tabs>
        <w:spacing w:before="0"/>
        <w:ind w:left="0" w:firstLine="706"/>
        <w:rPr>
          <w:sz w:val="24"/>
          <w:szCs w:val="24"/>
          <w:lang w:val="ru-RU"/>
        </w:rPr>
      </w:pPr>
      <w:r w:rsidRPr="005C6099">
        <w:rPr>
          <w:sz w:val="24"/>
          <w:szCs w:val="24"/>
          <w:lang w:val="ru-RU"/>
        </w:rPr>
        <w:t xml:space="preserve">усвоение учащимся базовых национальных ценностей, </w:t>
      </w:r>
      <w:r w:rsidRPr="005C6099">
        <w:rPr>
          <w:spacing w:val="-3"/>
          <w:sz w:val="24"/>
          <w:szCs w:val="24"/>
          <w:lang w:val="ru-RU"/>
        </w:rPr>
        <w:t xml:space="preserve">духовных </w:t>
      </w:r>
      <w:r w:rsidRPr="005C6099">
        <w:rPr>
          <w:spacing w:val="3"/>
          <w:sz w:val="24"/>
          <w:szCs w:val="24"/>
          <w:lang w:val="ru-RU"/>
        </w:rPr>
        <w:t xml:space="preserve">традиций </w:t>
      </w:r>
      <w:r w:rsidRPr="005C6099">
        <w:rPr>
          <w:sz w:val="24"/>
          <w:szCs w:val="24"/>
          <w:lang w:val="ru-RU"/>
        </w:rPr>
        <w:t>народов России;</w:t>
      </w:r>
    </w:p>
    <w:p w:rsidR="00890171" w:rsidRPr="005C6099" w:rsidRDefault="00F642EA" w:rsidP="005C6099">
      <w:pPr>
        <w:pStyle w:val="a5"/>
        <w:numPr>
          <w:ilvl w:val="0"/>
          <w:numId w:val="1"/>
        </w:numPr>
        <w:tabs>
          <w:tab w:val="left" w:pos="1107"/>
          <w:tab w:val="left" w:pos="1108"/>
          <w:tab w:val="left" w:pos="5452"/>
          <w:tab w:val="left" w:pos="7055"/>
        </w:tabs>
        <w:spacing w:before="0"/>
        <w:ind w:left="0" w:firstLine="706"/>
        <w:rPr>
          <w:sz w:val="24"/>
          <w:szCs w:val="24"/>
          <w:lang w:val="ru-RU"/>
        </w:rPr>
      </w:pPr>
      <w:r w:rsidRPr="005C6099">
        <w:rPr>
          <w:sz w:val="24"/>
          <w:szCs w:val="24"/>
          <w:lang w:val="ru-RU"/>
        </w:rPr>
        <w:t xml:space="preserve">укрепление   у  подростка  </w:t>
      </w:r>
      <w:r w:rsidRPr="005C6099">
        <w:rPr>
          <w:spacing w:val="2"/>
          <w:sz w:val="24"/>
          <w:szCs w:val="24"/>
          <w:lang w:val="ru-RU"/>
        </w:rPr>
        <w:t>позитивной</w:t>
      </w:r>
      <w:r w:rsidRPr="005C6099">
        <w:rPr>
          <w:spacing w:val="2"/>
          <w:sz w:val="24"/>
          <w:szCs w:val="24"/>
          <w:lang w:val="ru-RU"/>
        </w:rPr>
        <w:tab/>
      </w:r>
      <w:r w:rsidRPr="005C6099">
        <w:rPr>
          <w:sz w:val="24"/>
          <w:szCs w:val="24"/>
          <w:lang w:val="ru-RU"/>
        </w:rPr>
        <w:t>нравственной</w:t>
      </w:r>
      <w:r w:rsidRPr="005C6099">
        <w:rPr>
          <w:sz w:val="24"/>
          <w:szCs w:val="24"/>
          <w:lang w:val="ru-RU"/>
        </w:rPr>
        <w:tab/>
        <w:t>самооценки,  самоуважения  ижизненногооптимизма;</w:t>
      </w:r>
    </w:p>
    <w:p w:rsidR="00890171" w:rsidRPr="005C6099" w:rsidRDefault="00F642EA" w:rsidP="005C6099">
      <w:pPr>
        <w:pStyle w:val="a5"/>
        <w:numPr>
          <w:ilvl w:val="0"/>
          <w:numId w:val="1"/>
        </w:numPr>
        <w:tabs>
          <w:tab w:val="left" w:pos="943"/>
        </w:tabs>
        <w:spacing w:before="0"/>
        <w:ind w:left="0" w:hanging="135"/>
        <w:rPr>
          <w:sz w:val="24"/>
          <w:szCs w:val="24"/>
          <w:lang w:val="ru-RU"/>
        </w:rPr>
      </w:pPr>
      <w:r w:rsidRPr="005C6099">
        <w:rPr>
          <w:sz w:val="24"/>
          <w:szCs w:val="24"/>
          <w:lang w:val="ru-RU"/>
        </w:rPr>
        <w:t>развитие эстетических потребностей, ценностей ичувств;</w:t>
      </w:r>
    </w:p>
    <w:p w:rsidR="00890171" w:rsidRPr="005C6099" w:rsidRDefault="00F642EA" w:rsidP="005C6099">
      <w:pPr>
        <w:pStyle w:val="a5"/>
        <w:numPr>
          <w:ilvl w:val="0"/>
          <w:numId w:val="1"/>
        </w:numPr>
        <w:tabs>
          <w:tab w:val="left" w:pos="1123"/>
        </w:tabs>
        <w:spacing w:before="0"/>
        <w:ind w:left="0" w:firstLine="706"/>
        <w:jc w:val="both"/>
        <w:rPr>
          <w:sz w:val="24"/>
          <w:szCs w:val="24"/>
          <w:lang w:val="ru-RU"/>
        </w:rPr>
      </w:pPr>
      <w:r w:rsidRPr="005C6099">
        <w:rPr>
          <w:sz w:val="24"/>
          <w:szCs w:val="24"/>
          <w:lang w:val="ru-RU"/>
        </w:rPr>
        <w:t xml:space="preserve">развитие способности открыто выражать и аргументированно отстаивать </w:t>
      </w:r>
      <w:r w:rsidRPr="005C6099">
        <w:rPr>
          <w:spacing w:val="-3"/>
          <w:sz w:val="24"/>
          <w:szCs w:val="24"/>
          <w:lang w:val="ru-RU"/>
        </w:rPr>
        <w:t xml:space="preserve">свою </w:t>
      </w:r>
      <w:r w:rsidRPr="005C6099">
        <w:rPr>
          <w:sz w:val="24"/>
          <w:szCs w:val="24"/>
          <w:lang w:val="ru-RU"/>
        </w:rPr>
        <w:t xml:space="preserve">нравственно оправданную </w:t>
      </w:r>
      <w:r w:rsidRPr="005C6099">
        <w:rPr>
          <w:spacing w:val="2"/>
          <w:sz w:val="24"/>
          <w:szCs w:val="24"/>
          <w:lang w:val="ru-RU"/>
        </w:rPr>
        <w:t xml:space="preserve">позицию, </w:t>
      </w:r>
      <w:r w:rsidRPr="005C6099">
        <w:rPr>
          <w:sz w:val="24"/>
          <w:szCs w:val="24"/>
          <w:lang w:val="ru-RU"/>
        </w:rPr>
        <w:t>проявлять критичность к собственным намерениям, мыслям и поступкам;</w:t>
      </w:r>
    </w:p>
    <w:p w:rsidR="00890171" w:rsidRPr="005C6099" w:rsidRDefault="00F642EA" w:rsidP="005C6099">
      <w:pPr>
        <w:pStyle w:val="a5"/>
        <w:numPr>
          <w:ilvl w:val="0"/>
          <w:numId w:val="1"/>
        </w:numPr>
        <w:tabs>
          <w:tab w:val="left" w:pos="1048"/>
        </w:tabs>
        <w:spacing w:before="0"/>
        <w:ind w:left="0" w:firstLine="706"/>
        <w:rPr>
          <w:sz w:val="24"/>
          <w:szCs w:val="24"/>
          <w:lang w:val="ru-RU"/>
        </w:rPr>
      </w:pPr>
      <w:r w:rsidRPr="005C6099">
        <w:rPr>
          <w:sz w:val="24"/>
          <w:szCs w:val="24"/>
          <w:lang w:val="ru-RU"/>
        </w:rPr>
        <w:t xml:space="preserve">развитие способности к самостоятельным поступкам и действиям, совершаемым </w:t>
      </w:r>
      <w:r w:rsidRPr="005C6099">
        <w:rPr>
          <w:spacing w:val="3"/>
          <w:sz w:val="24"/>
          <w:szCs w:val="24"/>
          <w:lang w:val="ru-RU"/>
        </w:rPr>
        <w:t xml:space="preserve">на </w:t>
      </w:r>
      <w:r w:rsidRPr="005C6099">
        <w:rPr>
          <w:sz w:val="24"/>
          <w:szCs w:val="24"/>
          <w:lang w:val="ru-RU"/>
        </w:rPr>
        <w:t xml:space="preserve">основе морального выбора, к </w:t>
      </w:r>
      <w:r w:rsidRPr="005C6099">
        <w:rPr>
          <w:spacing w:val="2"/>
          <w:sz w:val="24"/>
          <w:szCs w:val="24"/>
          <w:lang w:val="ru-RU"/>
        </w:rPr>
        <w:t xml:space="preserve">принятию </w:t>
      </w:r>
      <w:r w:rsidRPr="005C6099">
        <w:rPr>
          <w:sz w:val="24"/>
          <w:szCs w:val="24"/>
          <w:lang w:val="ru-RU"/>
        </w:rPr>
        <w:t xml:space="preserve">ответственности </w:t>
      </w:r>
      <w:r w:rsidRPr="005C6099">
        <w:rPr>
          <w:spacing w:val="-3"/>
          <w:sz w:val="24"/>
          <w:szCs w:val="24"/>
          <w:lang w:val="ru-RU"/>
        </w:rPr>
        <w:t xml:space="preserve">за </w:t>
      </w:r>
      <w:r w:rsidRPr="005C6099">
        <w:rPr>
          <w:spacing w:val="3"/>
          <w:sz w:val="24"/>
          <w:szCs w:val="24"/>
          <w:lang w:val="ru-RU"/>
        </w:rPr>
        <w:t>их</w:t>
      </w:r>
      <w:r w:rsidRPr="005C6099">
        <w:rPr>
          <w:sz w:val="24"/>
          <w:szCs w:val="24"/>
          <w:lang w:val="ru-RU"/>
        </w:rPr>
        <w:t>результаты;</w:t>
      </w:r>
    </w:p>
    <w:p w:rsidR="00890171" w:rsidRPr="005C6099" w:rsidRDefault="00F642EA" w:rsidP="005C6099">
      <w:pPr>
        <w:pStyle w:val="a5"/>
        <w:numPr>
          <w:ilvl w:val="0"/>
          <w:numId w:val="1"/>
        </w:numPr>
        <w:tabs>
          <w:tab w:val="left" w:pos="1018"/>
        </w:tabs>
        <w:spacing w:before="0"/>
        <w:ind w:left="0" w:firstLine="706"/>
        <w:rPr>
          <w:sz w:val="24"/>
          <w:szCs w:val="24"/>
          <w:lang w:val="ru-RU"/>
        </w:rPr>
      </w:pPr>
      <w:r w:rsidRPr="005C6099">
        <w:rPr>
          <w:sz w:val="24"/>
          <w:szCs w:val="24"/>
          <w:lang w:val="ru-RU"/>
        </w:rPr>
        <w:t>развитие трудолюбия, способности к преодолению трудностей, целеустремлённости и настойчивости в достижениирезультата;</w:t>
      </w:r>
    </w:p>
    <w:p w:rsidR="00890171" w:rsidRPr="005C6099" w:rsidRDefault="00F642EA" w:rsidP="005C6099">
      <w:pPr>
        <w:pStyle w:val="a5"/>
        <w:numPr>
          <w:ilvl w:val="0"/>
          <w:numId w:val="1"/>
        </w:numPr>
        <w:tabs>
          <w:tab w:val="left" w:pos="973"/>
        </w:tabs>
        <w:spacing w:before="0"/>
        <w:ind w:left="0" w:firstLine="706"/>
        <w:rPr>
          <w:sz w:val="24"/>
          <w:szCs w:val="24"/>
          <w:lang w:val="ru-RU"/>
        </w:rPr>
      </w:pPr>
      <w:r w:rsidRPr="005C6099">
        <w:rPr>
          <w:sz w:val="24"/>
          <w:szCs w:val="24"/>
          <w:lang w:val="ru-RU"/>
        </w:rPr>
        <w:t xml:space="preserve">формирование творческого отношения к учёбе, труду, социальной деятельности </w:t>
      </w:r>
      <w:r w:rsidRPr="005C6099">
        <w:rPr>
          <w:spacing w:val="3"/>
          <w:sz w:val="24"/>
          <w:szCs w:val="24"/>
          <w:lang w:val="ru-RU"/>
        </w:rPr>
        <w:t xml:space="preserve">на </w:t>
      </w:r>
      <w:r w:rsidRPr="005C6099">
        <w:rPr>
          <w:sz w:val="24"/>
          <w:szCs w:val="24"/>
          <w:lang w:val="ru-RU"/>
        </w:rPr>
        <w:t>основе нравственных ценностей и моральныхнорм;</w:t>
      </w:r>
    </w:p>
    <w:p w:rsidR="00890171" w:rsidRPr="005C6099" w:rsidRDefault="00F642EA" w:rsidP="005C6099">
      <w:pPr>
        <w:pStyle w:val="a5"/>
        <w:numPr>
          <w:ilvl w:val="0"/>
          <w:numId w:val="1"/>
        </w:numPr>
        <w:tabs>
          <w:tab w:val="left" w:pos="988"/>
        </w:tabs>
        <w:spacing w:before="0"/>
        <w:ind w:left="0" w:firstLine="706"/>
        <w:rPr>
          <w:sz w:val="24"/>
          <w:szCs w:val="24"/>
          <w:lang w:val="ru-RU"/>
        </w:rPr>
      </w:pPr>
      <w:r w:rsidRPr="005C6099">
        <w:rPr>
          <w:sz w:val="24"/>
          <w:szCs w:val="24"/>
          <w:lang w:val="ru-RU"/>
        </w:rPr>
        <w:t xml:space="preserve">формирование у подростка первоначальных профессиональных намерений и интересов, осознание нравственного значения </w:t>
      </w:r>
      <w:r w:rsidRPr="005C6099">
        <w:rPr>
          <w:spacing w:val="-3"/>
          <w:sz w:val="24"/>
          <w:szCs w:val="24"/>
          <w:lang w:val="ru-RU"/>
        </w:rPr>
        <w:t xml:space="preserve">будущего </w:t>
      </w:r>
      <w:r w:rsidRPr="005C6099">
        <w:rPr>
          <w:sz w:val="24"/>
          <w:szCs w:val="24"/>
          <w:lang w:val="ru-RU"/>
        </w:rPr>
        <w:t>профессиональноговыбора;</w:t>
      </w:r>
    </w:p>
    <w:p w:rsidR="00890171" w:rsidRPr="005C6099" w:rsidRDefault="00F642EA" w:rsidP="005C6099">
      <w:pPr>
        <w:pStyle w:val="a5"/>
        <w:numPr>
          <w:ilvl w:val="0"/>
          <w:numId w:val="1"/>
        </w:numPr>
        <w:tabs>
          <w:tab w:val="left" w:pos="1168"/>
        </w:tabs>
        <w:spacing w:before="0"/>
        <w:ind w:left="0" w:firstLine="706"/>
        <w:jc w:val="both"/>
        <w:rPr>
          <w:sz w:val="24"/>
          <w:szCs w:val="24"/>
          <w:lang w:val="ru-RU"/>
        </w:rPr>
      </w:pPr>
      <w:r w:rsidRPr="005C6099">
        <w:rPr>
          <w:sz w:val="24"/>
          <w:szCs w:val="24"/>
          <w:lang w:val="ru-RU"/>
        </w:rPr>
        <w:lastRenderedPageBreak/>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w:t>
      </w:r>
      <w:r w:rsidRPr="005C6099">
        <w:rPr>
          <w:spacing w:val="-3"/>
          <w:sz w:val="24"/>
          <w:szCs w:val="24"/>
          <w:lang w:val="ru-RU"/>
        </w:rPr>
        <w:t xml:space="preserve">физического </w:t>
      </w:r>
      <w:r w:rsidRPr="005C6099">
        <w:rPr>
          <w:sz w:val="24"/>
          <w:szCs w:val="24"/>
          <w:lang w:val="ru-RU"/>
        </w:rPr>
        <w:t>и нравственного здоровья, духовной безопасностиличности;</w:t>
      </w:r>
    </w:p>
    <w:p w:rsidR="00890171" w:rsidRPr="005C6099" w:rsidRDefault="00F642EA" w:rsidP="005C6099">
      <w:pPr>
        <w:pStyle w:val="a5"/>
        <w:numPr>
          <w:ilvl w:val="0"/>
          <w:numId w:val="1"/>
        </w:numPr>
        <w:tabs>
          <w:tab w:val="left" w:pos="943"/>
        </w:tabs>
        <w:spacing w:before="0"/>
        <w:ind w:left="0" w:hanging="135"/>
        <w:rPr>
          <w:sz w:val="24"/>
          <w:szCs w:val="24"/>
          <w:lang w:val="ru-RU"/>
        </w:rPr>
      </w:pPr>
      <w:r w:rsidRPr="005C6099">
        <w:rPr>
          <w:sz w:val="24"/>
          <w:szCs w:val="24"/>
          <w:lang w:val="ru-RU"/>
        </w:rPr>
        <w:t xml:space="preserve">формирование </w:t>
      </w:r>
      <w:r w:rsidRPr="005C6099">
        <w:rPr>
          <w:spacing w:val="-3"/>
          <w:sz w:val="24"/>
          <w:szCs w:val="24"/>
          <w:lang w:val="ru-RU"/>
        </w:rPr>
        <w:t xml:space="preserve">экологической </w:t>
      </w:r>
      <w:r w:rsidRPr="005C6099">
        <w:rPr>
          <w:sz w:val="24"/>
          <w:szCs w:val="24"/>
          <w:lang w:val="ru-RU"/>
        </w:rPr>
        <w:t xml:space="preserve">культуры, </w:t>
      </w:r>
      <w:r w:rsidRPr="005C6099">
        <w:rPr>
          <w:spacing w:val="-3"/>
          <w:sz w:val="24"/>
          <w:szCs w:val="24"/>
          <w:lang w:val="ru-RU"/>
        </w:rPr>
        <w:t xml:space="preserve">культуры </w:t>
      </w:r>
      <w:proofErr w:type="gramStart"/>
      <w:r w:rsidRPr="005C6099">
        <w:rPr>
          <w:sz w:val="24"/>
          <w:szCs w:val="24"/>
          <w:lang w:val="ru-RU"/>
        </w:rPr>
        <w:t>здорового</w:t>
      </w:r>
      <w:proofErr w:type="gramEnd"/>
      <w:r w:rsidRPr="005C6099">
        <w:rPr>
          <w:sz w:val="24"/>
          <w:szCs w:val="24"/>
          <w:lang w:val="ru-RU"/>
        </w:rPr>
        <w:t xml:space="preserve"> и безопасного образажизни.</w:t>
      </w:r>
    </w:p>
    <w:p w:rsidR="00890171" w:rsidRPr="005C6099" w:rsidRDefault="00F642EA" w:rsidP="005C6099">
      <w:pPr>
        <w:pStyle w:val="1"/>
        <w:spacing w:before="0"/>
        <w:ind w:left="0" w:right="0"/>
        <w:rPr>
          <w:lang w:val="ru-RU"/>
        </w:rPr>
      </w:pPr>
      <w:r w:rsidRPr="005C6099">
        <w:rPr>
          <w:lang w:val="ru-RU"/>
        </w:rPr>
        <w:t>В области формирования социальной культуры:</w:t>
      </w:r>
    </w:p>
    <w:p w:rsidR="00890171" w:rsidRPr="005C6099" w:rsidRDefault="00F642EA" w:rsidP="005C6099">
      <w:pPr>
        <w:pStyle w:val="a5"/>
        <w:numPr>
          <w:ilvl w:val="0"/>
          <w:numId w:val="1"/>
        </w:numPr>
        <w:tabs>
          <w:tab w:val="left" w:pos="973"/>
        </w:tabs>
        <w:spacing w:before="0"/>
        <w:ind w:left="0" w:firstLine="721"/>
        <w:rPr>
          <w:sz w:val="24"/>
          <w:szCs w:val="24"/>
          <w:lang w:val="ru-RU"/>
        </w:rPr>
      </w:pPr>
      <w:r w:rsidRPr="005C6099">
        <w:rPr>
          <w:sz w:val="24"/>
          <w:szCs w:val="24"/>
          <w:lang w:val="ru-RU"/>
        </w:rPr>
        <w:t xml:space="preserve">формирование российской </w:t>
      </w:r>
      <w:r w:rsidRPr="005C6099">
        <w:rPr>
          <w:spacing w:val="-3"/>
          <w:sz w:val="24"/>
          <w:szCs w:val="24"/>
          <w:lang w:val="ru-RU"/>
        </w:rPr>
        <w:t xml:space="preserve">гражданской </w:t>
      </w:r>
      <w:r w:rsidRPr="005C6099">
        <w:rPr>
          <w:sz w:val="24"/>
          <w:szCs w:val="24"/>
          <w:lang w:val="ru-RU"/>
        </w:rPr>
        <w:t xml:space="preserve">идентичности, </w:t>
      </w:r>
      <w:r w:rsidRPr="005C6099">
        <w:rPr>
          <w:spacing w:val="-4"/>
          <w:sz w:val="24"/>
          <w:szCs w:val="24"/>
          <w:lang w:val="ru-RU"/>
        </w:rPr>
        <w:t xml:space="preserve">включающей </w:t>
      </w:r>
      <w:r w:rsidRPr="005C6099">
        <w:rPr>
          <w:sz w:val="24"/>
          <w:szCs w:val="24"/>
          <w:lang w:val="ru-RU"/>
        </w:rPr>
        <w:t>в себя идентичность члена семьи, школьного коллектива, территориально-культурнойобщности,</w:t>
      </w:r>
    </w:p>
    <w:p w:rsidR="00890171" w:rsidRPr="005C6099" w:rsidRDefault="00F642EA" w:rsidP="005C6099">
      <w:pPr>
        <w:pStyle w:val="a3"/>
        <w:spacing w:before="0"/>
        <w:ind w:left="0" w:firstLine="0"/>
        <w:rPr>
          <w:lang w:val="ru-RU"/>
        </w:rPr>
      </w:pPr>
      <w:r w:rsidRPr="005C6099">
        <w:rPr>
          <w:lang w:val="ru-RU"/>
        </w:rPr>
        <w:t>этнического сообщества, российской гражданской нации;</w:t>
      </w:r>
    </w:p>
    <w:p w:rsidR="00890171" w:rsidRPr="005C6099" w:rsidRDefault="00F642EA" w:rsidP="005C6099">
      <w:pPr>
        <w:pStyle w:val="a5"/>
        <w:numPr>
          <w:ilvl w:val="0"/>
          <w:numId w:val="1"/>
        </w:numPr>
        <w:tabs>
          <w:tab w:val="left" w:pos="1033"/>
        </w:tabs>
        <w:spacing w:before="0"/>
        <w:ind w:left="0" w:firstLine="706"/>
        <w:rPr>
          <w:sz w:val="24"/>
          <w:szCs w:val="24"/>
          <w:lang w:val="ru-RU"/>
        </w:rPr>
      </w:pPr>
      <w:r w:rsidRPr="005C6099">
        <w:rPr>
          <w:sz w:val="24"/>
          <w:szCs w:val="24"/>
          <w:lang w:val="ru-RU"/>
        </w:rPr>
        <w:t xml:space="preserve">укрепление веры в Россию, чувства личной ответственности </w:t>
      </w:r>
      <w:r w:rsidRPr="005C6099">
        <w:rPr>
          <w:spacing w:val="-3"/>
          <w:sz w:val="24"/>
          <w:szCs w:val="24"/>
          <w:lang w:val="ru-RU"/>
        </w:rPr>
        <w:t xml:space="preserve">за </w:t>
      </w:r>
      <w:r w:rsidRPr="005C6099">
        <w:rPr>
          <w:sz w:val="24"/>
          <w:szCs w:val="24"/>
          <w:lang w:val="ru-RU"/>
        </w:rPr>
        <w:t xml:space="preserve">Отечество, заботы о процветании </w:t>
      </w:r>
      <w:r w:rsidRPr="005C6099">
        <w:rPr>
          <w:spacing w:val="-3"/>
          <w:sz w:val="24"/>
          <w:szCs w:val="24"/>
          <w:lang w:val="ru-RU"/>
        </w:rPr>
        <w:t>своей</w:t>
      </w:r>
      <w:r w:rsidRPr="005C6099">
        <w:rPr>
          <w:sz w:val="24"/>
          <w:szCs w:val="24"/>
          <w:lang w:val="ru-RU"/>
        </w:rPr>
        <w:t>страны;</w:t>
      </w:r>
    </w:p>
    <w:p w:rsidR="00890171" w:rsidRPr="005C6099" w:rsidRDefault="00F642EA" w:rsidP="005C6099">
      <w:pPr>
        <w:pStyle w:val="a5"/>
        <w:numPr>
          <w:ilvl w:val="0"/>
          <w:numId w:val="1"/>
        </w:numPr>
        <w:tabs>
          <w:tab w:val="left" w:pos="943"/>
        </w:tabs>
        <w:spacing w:before="0"/>
        <w:ind w:left="0" w:hanging="135"/>
        <w:rPr>
          <w:sz w:val="24"/>
          <w:szCs w:val="24"/>
          <w:lang w:val="ru-RU"/>
        </w:rPr>
      </w:pPr>
      <w:r w:rsidRPr="005C6099">
        <w:rPr>
          <w:sz w:val="24"/>
          <w:szCs w:val="24"/>
          <w:lang w:val="ru-RU"/>
        </w:rPr>
        <w:t xml:space="preserve">развитие патриотизма и </w:t>
      </w:r>
      <w:r w:rsidRPr="005C6099">
        <w:rPr>
          <w:spacing w:val="-3"/>
          <w:sz w:val="24"/>
          <w:szCs w:val="24"/>
          <w:lang w:val="ru-RU"/>
        </w:rPr>
        <w:t>гражданской</w:t>
      </w:r>
      <w:r w:rsidRPr="005C6099">
        <w:rPr>
          <w:sz w:val="24"/>
          <w:szCs w:val="24"/>
          <w:lang w:val="ru-RU"/>
        </w:rPr>
        <w:t>солидарности;</w:t>
      </w:r>
    </w:p>
    <w:p w:rsidR="00890171" w:rsidRPr="005C6099" w:rsidRDefault="00F642EA" w:rsidP="005C6099">
      <w:pPr>
        <w:pStyle w:val="a5"/>
        <w:numPr>
          <w:ilvl w:val="0"/>
          <w:numId w:val="1"/>
        </w:numPr>
        <w:tabs>
          <w:tab w:val="left" w:pos="958"/>
        </w:tabs>
        <w:spacing w:before="0"/>
        <w:ind w:left="0" w:hanging="150"/>
        <w:rPr>
          <w:sz w:val="24"/>
          <w:szCs w:val="24"/>
          <w:lang w:val="ru-RU"/>
        </w:rPr>
      </w:pPr>
      <w:r w:rsidRPr="005C6099">
        <w:rPr>
          <w:sz w:val="24"/>
          <w:szCs w:val="24"/>
          <w:lang w:val="ru-RU"/>
        </w:rPr>
        <w:t>развитие навыков и умений организации и осуществления сотрудничества спедагогами,</w:t>
      </w:r>
    </w:p>
    <w:p w:rsidR="00890171" w:rsidRPr="005C6099" w:rsidRDefault="00F642EA" w:rsidP="005C6099">
      <w:pPr>
        <w:pStyle w:val="a3"/>
        <w:spacing w:before="0"/>
        <w:ind w:left="0" w:firstLine="0"/>
        <w:rPr>
          <w:lang w:val="ru-RU"/>
        </w:rPr>
      </w:pPr>
      <w:r w:rsidRPr="005C6099">
        <w:rPr>
          <w:lang w:val="ru-RU"/>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90171" w:rsidRPr="005C6099" w:rsidRDefault="00F642EA" w:rsidP="005C6099">
      <w:pPr>
        <w:pStyle w:val="a5"/>
        <w:numPr>
          <w:ilvl w:val="0"/>
          <w:numId w:val="1"/>
        </w:numPr>
        <w:tabs>
          <w:tab w:val="left" w:pos="973"/>
        </w:tabs>
        <w:spacing w:before="0"/>
        <w:ind w:left="0" w:firstLine="706"/>
        <w:rPr>
          <w:sz w:val="24"/>
          <w:szCs w:val="24"/>
          <w:lang w:val="ru-RU"/>
        </w:rPr>
      </w:pPr>
      <w:r w:rsidRPr="005C6099">
        <w:rPr>
          <w:sz w:val="24"/>
          <w:szCs w:val="24"/>
          <w:lang w:val="ru-RU"/>
        </w:rPr>
        <w:t xml:space="preserve">формирование у подростков первичных навыков </w:t>
      </w:r>
      <w:r w:rsidRPr="005C6099">
        <w:rPr>
          <w:spacing w:val="-4"/>
          <w:sz w:val="24"/>
          <w:szCs w:val="24"/>
          <w:lang w:val="ru-RU"/>
        </w:rPr>
        <w:t xml:space="preserve">успешной </w:t>
      </w:r>
      <w:r w:rsidRPr="005C6099">
        <w:rPr>
          <w:sz w:val="24"/>
          <w:szCs w:val="24"/>
          <w:lang w:val="ru-RU"/>
        </w:rPr>
        <w:t xml:space="preserve">социализации, представлений об общественных приоритетах и ценностях, ориентированных </w:t>
      </w:r>
      <w:r w:rsidRPr="005C6099">
        <w:rPr>
          <w:spacing w:val="3"/>
          <w:sz w:val="24"/>
          <w:szCs w:val="24"/>
          <w:lang w:val="ru-RU"/>
        </w:rPr>
        <w:t xml:space="preserve">на </w:t>
      </w:r>
      <w:r w:rsidRPr="005C6099">
        <w:rPr>
          <w:sz w:val="24"/>
          <w:szCs w:val="24"/>
          <w:lang w:val="ru-RU"/>
        </w:rPr>
        <w:t>эти ценности  образцах поведения через практику общественных отношений с представителями различными социальных и профессиональныхгрупп;</w:t>
      </w:r>
    </w:p>
    <w:p w:rsidR="00890171" w:rsidRPr="005C6099" w:rsidRDefault="00F642EA" w:rsidP="005C6099">
      <w:pPr>
        <w:pStyle w:val="a5"/>
        <w:numPr>
          <w:ilvl w:val="0"/>
          <w:numId w:val="1"/>
        </w:numPr>
        <w:tabs>
          <w:tab w:val="left" w:pos="1227"/>
          <w:tab w:val="left" w:pos="1228"/>
          <w:tab w:val="left" w:pos="3056"/>
          <w:tab w:val="left" w:pos="3476"/>
          <w:tab w:val="left" w:pos="4961"/>
          <w:tab w:val="left" w:pos="6505"/>
          <w:tab w:val="left" w:pos="8243"/>
          <w:tab w:val="left" w:pos="9937"/>
        </w:tabs>
        <w:spacing w:before="0"/>
        <w:ind w:left="0" w:firstLine="706"/>
        <w:rPr>
          <w:sz w:val="24"/>
          <w:szCs w:val="24"/>
          <w:lang w:val="ru-RU"/>
        </w:rPr>
      </w:pPr>
      <w:r w:rsidRPr="005C6099">
        <w:rPr>
          <w:sz w:val="24"/>
          <w:szCs w:val="24"/>
          <w:lang w:val="ru-RU"/>
        </w:rPr>
        <w:t>формирование</w:t>
      </w:r>
      <w:r w:rsidRPr="005C6099">
        <w:rPr>
          <w:sz w:val="24"/>
          <w:szCs w:val="24"/>
          <w:lang w:val="ru-RU"/>
        </w:rPr>
        <w:tab/>
        <w:t>у</w:t>
      </w:r>
      <w:r w:rsidRPr="005C6099">
        <w:rPr>
          <w:sz w:val="24"/>
          <w:szCs w:val="24"/>
          <w:lang w:val="ru-RU"/>
        </w:rPr>
        <w:tab/>
        <w:t>подростков</w:t>
      </w:r>
      <w:r w:rsidRPr="005C6099">
        <w:rPr>
          <w:sz w:val="24"/>
          <w:szCs w:val="24"/>
          <w:lang w:val="ru-RU"/>
        </w:rPr>
        <w:tab/>
        <w:t>социальных</w:t>
      </w:r>
      <w:r w:rsidRPr="005C6099">
        <w:rPr>
          <w:sz w:val="24"/>
          <w:szCs w:val="24"/>
          <w:lang w:val="ru-RU"/>
        </w:rPr>
        <w:tab/>
        <w:t>компетенций,</w:t>
      </w:r>
      <w:r w:rsidRPr="005C6099">
        <w:rPr>
          <w:sz w:val="24"/>
          <w:szCs w:val="24"/>
          <w:lang w:val="ru-RU"/>
        </w:rPr>
        <w:tab/>
        <w:t>необходимых</w:t>
      </w:r>
      <w:r w:rsidRPr="005C6099">
        <w:rPr>
          <w:sz w:val="24"/>
          <w:szCs w:val="24"/>
          <w:lang w:val="ru-RU"/>
        </w:rPr>
        <w:tab/>
      </w:r>
      <w:r w:rsidRPr="005C6099">
        <w:rPr>
          <w:spacing w:val="3"/>
          <w:sz w:val="24"/>
          <w:szCs w:val="24"/>
          <w:lang w:val="ru-RU"/>
        </w:rPr>
        <w:t xml:space="preserve">для </w:t>
      </w:r>
      <w:r w:rsidRPr="005C6099">
        <w:rPr>
          <w:sz w:val="24"/>
          <w:szCs w:val="24"/>
          <w:lang w:val="ru-RU"/>
        </w:rPr>
        <w:t xml:space="preserve">конструктивного, </w:t>
      </w:r>
      <w:r w:rsidRPr="005C6099">
        <w:rPr>
          <w:spacing w:val="-3"/>
          <w:sz w:val="24"/>
          <w:szCs w:val="24"/>
          <w:lang w:val="ru-RU"/>
        </w:rPr>
        <w:t xml:space="preserve">успешного </w:t>
      </w:r>
      <w:r w:rsidRPr="005C6099">
        <w:rPr>
          <w:sz w:val="24"/>
          <w:szCs w:val="24"/>
          <w:lang w:val="ru-RU"/>
        </w:rPr>
        <w:t>и ответственного поведения в</w:t>
      </w:r>
      <w:r w:rsidRPr="005C6099">
        <w:rPr>
          <w:spacing w:val="-3"/>
          <w:sz w:val="24"/>
          <w:szCs w:val="24"/>
          <w:lang w:val="ru-RU"/>
        </w:rPr>
        <w:t>обществе;</w:t>
      </w:r>
    </w:p>
    <w:p w:rsidR="00890171" w:rsidRPr="005C6099" w:rsidRDefault="00F642EA" w:rsidP="005C6099">
      <w:pPr>
        <w:pStyle w:val="a5"/>
        <w:numPr>
          <w:ilvl w:val="0"/>
          <w:numId w:val="1"/>
        </w:numPr>
        <w:tabs>
          <w:tab w:val="left" w:pos="943"/>
        </w:tabs>
        <w:spacing w:before="0"/>
        <w:ind w:left="0" w:hanging="135"/>
        <w:rPr>
          <w:sz w:val="24"/>
          <w:szCs w:val="24"/>
          <w:lang w:val="ru-RU"/>
        </w:rPr>
      </w:pPr>
      <w:r w:rsidRPr="005C6099">
        <w:rPr>
          <w:sz w:val="24"/>
          <w:szCs w:val="24"/>
          <w:lang w:val="ru-RU"/>
        </w:rPr>
        <w:t>укрепление доверия к другим людям, институтам гражданского общества</w:t>
      </w:r>
      <w:proofErr w:type="gramStart"/>
      <w:r w:rsidRPr="005C6099">
        <w:rPr>
          <w:sz w:val="24"/>
          <w:szCs w:val="24"/>
          <w:lang w:val="ru-RU"/>
        </w:rPr>
        <w:t>,г</w:t>
      </w:r>
      <w:proofErr w:type="gramEnd"/>
      <w:r w:rsidRPr="005C6099">
        <w:rPr>
          <w:sz w:val="24"/>
          <w:szCs w:val="24"/>
          <w:lang w:val="ru-RU"/>
        </w:rPr>
        <w:t>осударству;</w:t>
      </w:r>
    </w:p>
    <w:p w:rsidR="00890171" w:rsidRPr="005C6099" w:rsidRDefault="00F642EA" w:rsidP="005C6099">
      <w:pPr>
        <w:pStyle w:val="a5"/>
        <w:numPr>
          <w:ilvl w:val="0"/>
          <w:numId w:val="1"/>
        </w:numPr>
        <w:tabs>
          <w:tab w:val="left" w:pos="1182"/>
          <w:tab w:val="left" w:pos="1183"/>
          <w:tab w:val="left" w:pos="2367"/>
          <w:tab w:val="left" w:pos="4766"/>
          <w:tab w:val="left" w:pos="5171"/>
          <w:tab w:val="left" w:pos="7044"/>
          <w:tab w:val="left" w:pos="8782"/>
          <w:tab w:val="left" w:pos="10176"/>
        </w:tabs>
        <w:spacing w:before="0"/>
        <w:ind w:left="0" w:firstLine="706"/>
        <w:rPr>
          <w:sz w:val="24"/>
          <w:szCs w:val="24"/>
          <w:lang w:val="ru-RU"/>
        </w:rPr>
      </w:pPr>
      <w:r w:rsidRPr="005C6099">
        <w:rPr>
          <w:sz w:val="24"/>
          <w:szCs w:val="24"/>
          <w:lang w:val="ru-RU"/>
        </w:rPr>
        <w:t>развитие</w:t>
      </w:r>
      <w:r w:rsidRPr="005C6099">
        <w:rPr>
          <w:sz w:val="24"/>
          <w:szCs w:val="24"/>
          <w:lang w:val="ru-RU"/>
        </w:rPr>
        <w:tab/>
        <w:t>доброжелательности</w:t>
      </w:r>
      <w:r w:rsidRPr="005C6099">
        <w:rPr>
          <w:sz w:val="24"/>
          <w:szCs w:val="24"/>
          <w:lang w:val="ru-RU"/>
        </w:rPr>
        <w:tab/>
        <w:t>и</w:t>
      </w:r>
      <w:r w:rsidRPr="005C6099">
        <w:rPr>
          <w:sz w:val="24"/>
          <w:szCs w:val="24"/>
          <w:lang w:val="ru-RU"/>
        </w:rPr>
        <w:tab/>
        <w:t>эмоциональной</w:t>
      </w:r>
      <w:r w:rsidRPr="005C6099">
        <w:rPr>
          <w:sz w:val="24"/>
          <w:szCs w:val="24"/>
          <w:lang w:val="ru-RU"/>
        </w:rPr>
        <w:tab/>
        <w:t>отзывчивости,</w:t>
      </w:r>
      <w:r w:rsidRPr="005C6099">
        <w:rPr>
          <w:sz w:val="24"/>
          <w:szCs w:val="24"/>
          <w:lang w:val="ru-RU"/>
        </w:rPr>
        <w:tab/>
        <w:t>понимания</w:t>
      </w:r>
      <w:r w:rsidRPr="005C6099">
        <w:rPr>
          <w:sz w:val="24"/>
          <w:szCs w:val="24"/>
          <w:lang w:val="ru-RU"/>
        </w:rPr>
        <w:tab/>
        <w:t xml:space="preserve">и сопереживания </w:t>
      </w:r>
      <w:r w:rsidRPr="005C6099">
        <w:rPr>
          <w:spacing w:val="-4"/>
          <w:sz w:val="24"/>
          <w:szCs w:val="24"/>
          <w:lang w:val="ru-RU"/>
        </w:rPr>
        <w:t xml:space="preserve">другим </w:t>
      </w:r>
      <w:r w:rsidRPr="005C6099">
        <w:rPr>
          <w:sz w:val="24"/>
          <w:szCs w:val="24"/>
          <w:lang w:val="ru-RU"/>
        </w:rPr>
        <w:t xml:space="preserve">людям, приобретение опыта оказания </w:t>
      </w:r>
      <w:r w:rsidRPr="005C6099">
        <w:rPr>
          <w:spacing w:val="-3"/>
          <w:sz w:val="24"/>
          <w:szCs w:val="24"/>
          <w:lang w:val="ru-RU"/>
        </w:rPr>
        <w:t xml:space="preserve">помощи </w:t>
      </w:r>
      <w:r w:rsidRPr="005C6099">
        <w:rPr>
          <w:sz w:val="24"/>
          <w:szCs w:val="24"/>
          <w:lang w:val="ru-RU"/>
        </w:rPr>
        <w:t>другимлюдям;</w:t>
      </w:r>
    </w:p>
    <w:p w:rsidR="00890171" w:rsidRPr="005C6099" w:rsidRDefault="00F642EA" w:rsidP="005C6099">
      <w:pPr>
        <w:pStyle w:val="a5"/>
        <w:numPr>
          <w:ilvl w:val="0"/>
          <w:numId w:val="1"/>
        </w:numPr>
        <w:tabs>
          <w:tab w:val="left" w:pos="943"/>
        </w:tabs>
        <w:spacing w:before="0"/>
        <w:ind w:left="0" w:hanging="135"/>
        <w:rPr>
          <w:sz w:val="24"/>
          <w:szCs w:val="24"/>
          <w:lang w:val="ru-RU"/>
        </w:rPr>
      </w:pPr>
      <w:r w:rsidRPr="005C6099">
        <w:rPr>
          <w:sz w:val="24"/>
          <w:szCs w:val="24"/>
          <w:lang w:val="ru-RU"/>
        </w:rPr>
        <w:t xml:space="preserve">усвоение </w:t>
      </w:r>
      <w:proofErr w:type="gramStart"/>
      <w:r w:rsidRPr="005C6099">
        <w:rPr>
          <w:sz w:val="24"/>
          <w:szCs w:val="24"/>
          <w:lang w:val="ru-RU"/>
        </w:rPr>
        <w:t>гуманистических</w:t>
      </w:r>
      <w:proofErr w:type="gramEnd"/>
      <w:r w:rsidRPr="005C6099">
        <w:rPr>
          <w:sz w:val="24"/>
          <w:szCs w:val="24"/>
          <w:lang w:val="ru-RU"/>
        </w:rPr>
        <w:t xml:space="preserve"> и демократических </w:t>
      </w:r>
      <w:r w:rsidRPr="005C6099">
        <w:rPr>
          <w:spacing w:val="2"/>
          <w:sz w:val="24"/>
          <w:szCs w:val="24"/>
          <w:lang w:val="ru-RU"/>
        </w:rPr>
        <w:t>ценностныхориентаций;</w:t>
      </w:r>
    </w:p>
    <w:p w:rsidR="00890171" w:rsidRPr="005C6099" w:rsidRDefault="00F642EA" w:rsidP="005C6099">
      <w:pPr>
        <w:pStyle w:val="a5"/>
        <w:numPr>
          <w:ilvl w:val="0"/>
          <w:numId w:val="1"/>
        </w:numPr>
        <w:tabs>
          <w:tab w:val="left" w:pos="1018"/>
        </w:tabs>
        <w:spacing w:before="0"/>
        <w:ind w:left="0" w:firstLine="706"/>
        <w:jc w:val="both"/>
        <w:rPr>
          <w:sz w:val="24"/>
          <w:szCs w:val="24"/>
          <w:lang w:val="ru-RU"/>
        </w:rPr>
      </w:pPr>
      <w:r w:rsidRPr="005C6099">
        <w:rPr>
          <w:sz w:val="24"/>
          <w:szCs w:val="24"/>
          <w:lang w:val="ru-RU"/>
        </w:rPr>
        <w:t xml:space="preserve">формирование осознанного и уважительного отношения к </w:t>
      </w:r>
      <w:r w:rsidRPr="005C6099">
        <w:rPr>
          <w:spacing w:val="2"/>
          <w:sz w:val="24"/>
          <w:szCs w:val="24"/>
          <w:lang w:val="ru-RU"/>
        </w:rPr>
        <w:t xml:space="preserve">традиционным </w:t>
      </w:r>
      <w:r w:rsidRPr="005C6099">
        <w:rPr>
          <w:sz w:val="24"/>
          <w:szCs w:val="24"/>
          <w:lang w:val="ru-RU"/>
        </w:rPr>
        <w:t xml:space="preserve">религиям и религиозным организациям России, к вере и религиозным </w:t>
      </w:r>
      <w:r w:rsidRPr="005C6099">
        <w:rPr>
          <w:spacing w:val="-3"/>
          <w:sz w:val="24"/>
          <w:szCs w:val="24"/>
          <w:lang w:val="ru-RU"/>
        </w:rPr>
        <w:t xml:space="preserve">убеждениям </w:t>
      </w:r>
      <w:r w:rsidRPr="005C6099">
        <w:rPr>
          <w:sz w:val="24"/>
          <w:szCs w:val="24"/>
          <w:lang w:val="ru-RU"/>
        </w:rPr>
        <w:t xml:space="preserve">других людей, </w:t>
      </w:r>
      <w:r w:rsidRPr="005C6099">
        <w:rPr>
          <w:spacing w:val="2"/>
          <w:sz w:val="24"/>
          <w:szCs w:val="24"/>
          <w:lang w:val="ru-RU"/>
        </w:rPr>
        <w:t xml:space="preserve">понимание </w:t>
      </w:r>
      <w:r w:rsidRPr="005C6099">
        <w:rPr>
          <w:sz w:val="24"/>
          <w:szCs w:val="24"/>
          <w:lang w:val="ru-RU"/>
        </w:rPr>
        <w:t xml:space="preserve">значения религиозных идеалов в жизни человека, </w:t>
      </w:r>
      <w:r w:rsidRPr="005C6099">
        <w:rPr>
          <w:spacing w:val="-3"/>
          <w:sz w:val="24"/>
          <w:szCs w:val="24"/>
          <w:lang w:val="ru-RU"/>
        </w:rPr>
        <w:t xml:space="preserve">семьи </w:t>
      </w:r>
      <w:r w:rsidRPr="005C6099">
        <w:rPr>
          <w:sz w:val="24"/>
          <w:szCs w:val="24"/>
          <w:lang w:val="ru-RU"/>
        </w:rPr>
        <w:t xml:space="preserve">и </w:t>
      </w:r>
      <w:r w:rsidRPr="005C6099">
        <w:rPr>
          <w:spacing w:val="-3"/>
          <w:sz w:val="24"/>
          <w:szCs w:val="24"/>
          <w:lang w:val="ru-RU"/>
        </w:rPr>
        <w:t xml:space="preserve">общества, </w:t>
      </w:r>
      <w:r w:rsidRPr="005C6099">
        <w:rPr>
          <w:sz w:val="24"/>
          <w:szCs w:val="24"/>
          <w:lang w:val="ru-RU"/>
        </w:rPr>
        <w:t xml:space="preserve">роли традиционных религий    в </w:t>
      </w:r>
      <w:proofErr w:type="gramStart"/>
      <w:r w:rsidRPr="005C6099">
        <w:rPr>
          <w:sz w:val="24"/>
          <w:szCs w:val="24"/>
          <w:lang w:val="ru-RU"/>
        </w:rPr>
        <w:t>историческом</w:t>
      </w:r>
      <w:proofErr w:type="gramEnd"/>
      <w:r w:rsidRPr="005C6099">
        <w:rPr>
          <w:sz w:val="24"/>
          <w:szCs w:val="24"/>
          <w:lang w:val="ru-RU"/>
        </w:rPr>
        <w:t xml:space="preserve"> и культурном развитииРоссии;</w:t>
      </w:r>
    </w:p>
    <w:p w:rsidR="00890171" w:rsidRPr="005C6099" w:rsidRDefault="00F642EA" w:rsidP="005C6099">
      <w:pPr>
        <w:pStyle w:val="a5"/>
        <w:numPr>
          <w:ilvl w:val="0"/>
          <w:numId w:val="1"/>
        </w:numPr>
        <w:tabs>
          <w:tab w:val="left" w:pos="973"/>
        </w:tabs>
        <w:spacing w:before="0"/>
        <w:ind w:left="0" w:firstLine="706"/>
        <w:rPr>
          <w:sz w:val="24"/>
          <w:szCs w:val="24"/>
          <w:lang w:val="ru-RU"/>
        </w:rPr>
      </w:pPr>
      <w:r w:rsidRPr="005C6099">
        <w:rPr>
          <w:sz w:val="24"/>
          <w:szCs w:val="24"/>
          <w:lang w:val="ru-RU"/>
        </w:rPr>
        <w:t xml:space="preserve">формирование </w:t>
      </w:r>
      <w:r w:rsidRPr="005C6099">
        <w:rPr>
          <w:spacing w:val="-5"/>
          <w:sz w:val="24"/>
          <w:szCs w:val="24"/>
          <w:lang w:val="ru-RU"/>
        </w:rPr>
        <w:t xml:space="preserve">культуры </w:t>
      </w:r>
      <w:r w:rsidRPr="005C6099">
        <w:rPr>
          <w:sz w:val="24"/>
          <w:szCs w:val="24"/>
          <w:lang w:val="ru-RU"/>
        </w:rPr>
        <w:t xml:space="preserve">межэтнического общения, уважения к культурным, религиозным традициям, образу жизни представителей </w:t>
      </w:r>
      <w:r w:rsidRPr="005C6099">
        <w:rPr>
          <w:spacing w:val="-3"/>
          <w:sz w:val="24"/>
          <w:szCs w:val="24"/>
          <w:lang w:val="ru-RU"/>
        </w:rPr>
        <w:t>народов</w:t>
      </w:r>
      <w:r w:rsidRPr="005C6099">
        <w:rPr>
          <w:sz w:val="24"/>
          <w:szCs w:val="24"/>
          <w:lang w:val="ru-RU"/>
        </w:rPr>
        <w:t>России.</w:t>
      </w:r>
    </w:p>
    <w:p w:rsidR="00890171" w:rsidRPr="005C6099" w:rsidRDefault="00F642EA" w:rsidP="005C6099">
      <w:pPr>
        <w:pStyle w:val="1"/>
        <w:spacing w:before="0"/>
        <w:ind w:left="0" w:right="0"/>
        <w:rPr>
          <w:lang w:val="ru-RU"/>
        </w:rPr>
      </w:pPr>
      <w:r w:rsidRPr="005C6099">
        <w:rPr>
          <w:lang w:val="ru-RU"/>
        </w:rPr>
        <w:t>В области формирования семейной культуры:</w:t>
      </w:r>
    </w:p>
    <w:p w:rsidR="00890171" w:rsidRPr="005C6099" w:rsidRDefault="00F642EA" w:rsidP="005C6099">
      <w:pPr>
        <w:pStyle w:val="a5"/>
        <w:numPr>
          <w:ilvl w:val="0"/>
          <w:numId w:val="1"/>
        </w:numPr>
        <w:tabs>
          <w:tab w:val="left" w:pos="943"/>
        </w:tabs>
        <w:spacing w:before="0"/>
        <w:ind w:left="0" w:hanging="135"/>
        <w:rPr>
          <w:sz w:val="24"/>
          <w:szCs w:val="24"/>
          <w:lang w:val="ru-RU"/>
        </w:rPr>
      </w:pPr>
      <w:r w:rsidRPr="005C6099">
        <w:rPr>
          <w:sz w:val="24"/>
          <w:szCs w:val="24"/>
          <w:lang w:val="ru-RU"/>
        </w:rPr>
        <w:t xml:space="preserve">укрепление отношения к семье </w:t>
      </w:r>
      <w:r w:rsidRPr="005C6099">
        <w:rPr>
          <w:spacing w:val="-5"/>
          <w:sz w:val="24"/>
          <w:szCs w:val="24"/>
          <w:lang w:val="ru-RU"/>
        </w:rPr>
        <w:t xml:space="preserve">как </w:t>
      </w:r>
      <w:r w:rsidRPr="005C6099">
        <w:rPr>
          <w:spacing w:val="4"/>
          <w:sz w:val="24"/>
          <w:szCs w:val="24"/>
          <w:lang w:val="ru-RU"/>
        </w:rPr>
        <w:t xml:space="preserve">основе </w:t>
      </w:r>
      <w:r w:rsidRPr="005C6099">
        <w:rPr>
          <w:sz w:val="24"/>
          <w:szCs w:val="24"/>
          <w:lang w:val="ru-RU"/>
        </w:rPr>
        <w:t>российскогообщества;</w:t>
      </w:r>
    </w:p>
    <w:p w:rsidR="00890171" w:rsidRPr="005C6099" w:rsidRDefault="00F642EA" w:rsidP="005C6099">
      <w:pPr>
        <w:pStyle w:val="a5"/>
        <w:numPr>
          <w:ilvl w:val="0"/>
          <w:numId w:val="1"/>
        </w:numPr>
        <w:tabs>
          <w:tab w:val="left" w:pos="1003"/>
        </w:tabs>
        <w:spacing w:before="0"/>
        <w:ind w:left="0" w:firstLine="706"/>
        <w:rPr>
          <w:sz w:val="24"/>
          <w:szCs w:val="24"/>
          <w:lang w:val="ru-RU"/>
        </w:rPr>
      </w:pPr>
      <w:r w:rsidRPr="005C6099">
        <w:rPr>
          <w:sz w:val="24"/>
          <w:szCs w:val="24"/>
          <w:lang w:val="ru-RU"/>
        </w:rPr>
        <w:t xml:space="preserve">формирование представлений о значении </w:t>
      </w:r>
      <w:r w:rsidRPr="005C6099">
        <w:rPr>
          <w:spacing w:val="-3"/>
          <w:sz w:val="24"/>
          <w:szCs w:val="24"/>
          <w:lang w:val="ru-RU"/>
        </w:rPr>
        <w:t xml:space="preserve">семьи </w:t>
      </w:r>
      <w:r w:rsidRPr="005C6099">
        <w:rPr>
          <w:sz w:val="24"/>
          <w:szCs w:val="24"/>
          <w:lang w:val="ru-RU"/>
        </w:rPr>
        <w:t xml:space="preserve">для устойчивого и </w:t>
      </w:r>
      <w:r w:rsidRPr="005C6099">
        <w:rPr>
          <w:spacing w:val="-3"/>
          <w:sz w:val="24"/>
          <w:szCs w:val="24"/>
          <w:lang w:val="ru-RU"/>
        </w:rPr>
        <w:t xml:space="preserve">успешного </w:t>
      </w:r>
      <w:r w:rsidRPr="005C6099">
        <w:rPr>
          <w:spacing w:val="3"/>
          <w:sz w:val="24"/>
          <w:szCs w:val="24"/>
          <w:lang w:val="ru-RU"/>
        </w:rPr>
        <w:t xml:space="preserve">развития </w:t>
      </w:r>
      <w:r w:rsidRPr="005C6099">
        <w:rPr>
          <w:sz w:val="24"/>
          <w:szCs w:val="24"/>
          <w:lang w:val="ru-RU"/>
        </w:rPr>
        <w:t>человека;</w:t>
      </w:r>
    </w:p>
    <w:p w:rsidR="00890171" w:rsidRPr="005C6099" w:rsidRDefault="00F642EA" w:rsidP="005C6099">
      <w:pPr>
        <w:pStyle w:val="a5"/>
        <w:numPr>
          <w:ilvl w:val="0"/>
          <w:numId w:val="1"/>
        </w:numPr>
        <w:tabs>
          <w:tab w:val="left" w:pos="1107"/>
          <w:tab w:val="left" w:pos="1108"/>
        </w:tabs>
        <w:spacing w:before="0"/>
        <w:ind w:left="0" w:firstLine="706"/>
        <w:rPr>
          <w:sz w:val="24"/>
          <w:szCs w:val="24"/>
          <w:lang w:val="ru-RU"/>
        </w:rPr>
      </w:pPr>
      <w:r w:rsidRPr="005C6099">
        <w:rPr>
          <w:sz w:val="24"/>
          <w:szCs w:val="24"/>
          <w:lang w:val="ru-RU"/>
        </w:rPr>
        <w:t xml:space="preserve">укрепление у </w:t>
      </w:r>
      <w:r w:rsidRPr="005C6099">
        <w:rPr>
          <w:spacing w:val="-3"/>
          <w:sz w:val="24"/>
          <w:szCs w:val="24"/>
          <w:lang w:val="ru-RU"/>
        </w:rPr>
        <w:t xml:space="preserve">учащегося </w:t>
      </w:r>
      <w:r w:rsidRPr="005C6099">
        <w:rPr>
          <w:sz w:val="24"/>
          <w:szCs w:val="24"/>
          <w:lang w:val="ru-RU"/>
        </w:rPr>
        <w:t>уважительного отношения к родителям, осознанного, заботливого отношения к старшим имладшим;</w:t>
      </w:r>
    </w:p>
    <w:p w:rsidR="00890171" w:rsidRPr="005C6099" w:rsidRDefault="00F642EA" w:rsidP="005C6099">
      <w:pPr>
        <w:pStyle w:val="a5"/>
        <w:numPr>
          <w:ilvl w:val="0"/>
          <w:numId w:val="1"/>
        </w:numPr>
        <w:tabs>
          <w:tab w:val="left" w:pos="988"/>
        </w:tabs>
        <w:spacing w:before="0"/>
        <w:ind w:left="0" w:firstLine="706"/>
        <w:jc w:val="both"/>
        <w:rPr>
          <w:sz w:val="24"/>
          <w:szCs w:val="24"/>
          <w:lang w:val="ru-RU"/>
        </w:rPr>
      </w:pPr>
      <w:r w:rsidRPr="005C6099">
        <w:rPr>
          <w:sz w:val="24"/>
          <w:szCs w:val="24"/>
          <w:lang w:val="ru-RU"/>
        </w:rPr>
        <w:t xml:space="preserve">усвоение таких </w:t>
      </w:r>
      <w:r w:rsidRPr="005C6099">
        <w:rPr>
          <w:spacing w:val="2"/>
          <w:sz w:val="24"/>
          <w:szCs w:val="24"/>
          <w:lang w:val="ru-RU"/>
        </w:rPr>
        <w:t xml:space="preserve">нравственных </w:t>
      </w:r>
      <w:r w:rsidRPr="005C6099">
        <w:rPr>
          <w:sz w:val="24"/>
          <w:szCs w:val="24"/>
          <w:lang w:val="ru-RU"/>
        </w:rPr>
        <w:t xml:space="preserve">ценностей семейной жизни </w:t>
      </w:r>
      <w:r w:rsidRPr="005C6099">
        <w:rPr>
          <w:spacing w:val="-5"/>
          <w:sz w:val="24"/>
          <w:szCs w:val="24"/>
          <w:lang w:val="ru-RU"/>
        </w:rPr>
        <w:t xml:space="preserve">как </w:t>
      </w:r>
      <w:r w:rsidRPr="005C6099">
        <w:rPr>
          <w:sz w:val="24"/>
          <w:szCs w:val="24"/>
          <w:lang w:val="ru-RU"/>
        </w:rPr>
        <w:t>любовь, забота о любимом человеке, продолжение рода, духовная и эмоциональная близость членов семьи, взаимопомощь и др.;</w:t>
      </w:r>
    </w:p>
    <w:p w:rsidR="00890171" w:rsidRPr="005C6099" w:rsidRDefault="00F642EA" w:rsidP="005C6099">
      <w:pPr>
        <w:pStyle w:val="a5"/>
        <w:numPr>
          <w:ilvl w:val="0"/>
          <w:numId w:val="1"/>
        </w:numPr>
        <w:tabs>
          <w:tab w:val="left" w:pos="1033"/>
        </w:tabs>
        <w:spacing w:before="0"/>
        <w:ind w:left="0" w:firstLine="706"/>
        <w:rPr>
          <w:sz w:val="24"/>
          <w:szCs w:val="24"/>
          <w:lang w:val="ru-RU"/>
        </w:rPr>
      </w:pPr>
      <w:r w:rsidRPr="005C6099">
        <w:rPr>
          <w:sz w:val="24"/>
          <w:szCs w:val="24"/>
          <w:lang w:val="ru-RU"/>
        </w:rPr>
        <w:t>формирование начального опыта заботы о социально-психологическом благополучии своейсемьи;</w:t>
      </w:r>
    </w:p>
    <w:p w:rsidR="00890171" w:rsidRPr="005C6099" w:rsidRDefault="00F642EA" w:rsidP="005C6099">
      <w:pPr>
        <w:pStyle w:val="a5"/>
        <w:numPr>
          <w:ilvl w:val="0"/>
          <w:numId w:val="1"/>
        </w:numPr>
        <w:tabs>
          <w:tab w:val="left" w:pos="1018"/>
        </w:tabs>
        <w:spacing w:before="0"/>
        <w:ind w:left="0" w:firstLine="706"/>
        <w:rPr>
          <w:sz w:val="24"/>
          <w:szCs w:val="24"/>
          <w:lang w:val="ru-RU"/>
        </w:rPr>
      </w:pPr>
      <w:r w:rsidRPr="005C6099">
        <w:rPr>
          <w:sz w:val="24"/>
          <w:szCs w:val="24"/>
          <w:lang w:val="ru-RU"/>
        </w:rPr>
        <w:t xml:space="preserve">знание традиций </w:t>
      </w:r>
      <w:r w:rsidRPr="005C6099">
        <w:rPr>
          <w:spacing w:val="-3"/>
          <w:sz w:val="24"/>
          <w:szCs w:val="24"/>
          <w:lang w:val="ru-RU"/>
        </w:rPr>
        <w:t xml:space="preserve">своей </w:t>
      </w:r>
      <w:r w:rsidRPr="005C6099">
        <w:rPr>
          <w:sz w:val="24"/>
          <w:szCs w:val="24"/>
          <w:lang w:val="ru-RU"/>
        </w:rPr>
        <w:t>семьи, культурно-исторических и этнических традиций семей своего народа, других народовРоссии.</w:t>
      </w:r>
    </w:p>
    <w:p w:rsidR="00890171" w:rsidRPr="005C6099" w:rsidRDefault="00F642EA" w:rsidP="005C6099">
      <w:pPr>
        <w:pStyle w:val="a3"/>
        <w:tabs>
          <w:tab w:val="left" w:pos="2834"/>
        </w:tabs>
        <w:spacing w:before="0"/>
        <w:ind w:left="0" w:firstLine="0"/>
        <w:rPr>
          <w:lang w:val="ru-RU"/>
        </w:rPr>
      </w:pPr>
      <w:r w:rsidRPr="005C6099">
        <w:rPr>
          <w:lang w:val="ru-RU"/>
        </w:rPr>
        <w:t>Образовательное</w:t>
      </w:r>
      <w:r w:rsidRPr="005C6099">
        <w:rPr>
          <w:lang w:val="ru-RU"/>
        </w:rPr>
        <w:tab/>
        <w:t>учреждение   может   конкретизировать   общие   задачи духовно-</w:t>
      </w:r>
    </w:p>
    <w:p w:rsidR="00890171" w:rsidRPr="005C6099" w:rsidRDefault="00F642EA" w:rsidP="005C6099">
      <w:pPr>
        <w:pStyle w:val="a3"/>
        <w:spacing w:before="0"/>
        <w:ind w:left="0" w:firstLine="0"/>
        <w:rPr>
          <w:lang w:val="ru-RU"/>
        </w:rPr>
      </w:pPr>
      <w:r w:rsidRPr="005C6099">
        <w:rPr>
          <w:lang w:val="ru-RU"/>
        </w:rPr>
        <w:t xml:space="preserve">нравственного развития, воспитания и социализации </w:t>
      </w:r>
      <w:r w:rsidRPr="005C6099">
        <w:rPr>
          <w:spacing w:val="-3"/>
          <w:lang w:val="ru-RU"/>
        </w:rPr>
        <w:t xml:space="preserve">учащихся </w:t>
      </w:r>
      <w:r w:rsidRPr="005C6099">
        <w:rPr>
          <w:lang w:val="ru-RU"/>
        </w:rPr>
        <w:t xml:space="preserve">для более достижения цели духовно-нравственного развития, воспитания и социализации </w:t>
      </w:r>
      <w:r w:rsidRPr="005C6099">
        <w:rPr>
          <w:spacing w:val="-5"/>
          <w:lang w:val="ru-RU"/>
        </w:rPr>
        <w:t xml:space="preserve">учащихся </w:t>
      </w:r>
      <w:r w:rsidRPr="005C6099">
        <w:rPr>
          <w:lang w:val="ru-RU"/>
        </w:rPr>
        <w:t xml:space="preserve">(национального воспитательного   идеала)   с   </w:t>
      </w:r>
      <w:r w:rsidRPr="005C6099">
        <w:rPr>
          <w:spacing w:val="-4"/>
          <w:lang w:val="ru-RU"/>
        </w:rPr>
        <w:t xml:space="preserve">учётом </w:t>
      </w:r>
      <w:r w:rsidRPr="005C6099">
        <w:rPr>
          <w:lang w:val="ru-RU"/>
        </w:rPr>
        <w:t>национальных  и   региональных  условий   и  особенностей</w:t>
      </w:r>
    </w:p>
    <w:p w:rsidR="00890171" w:rsidRPr="005C6099" w:rsidRDefault="00F642EA" w:rsidP="005C6099">
      <w:pPr>
        <w:pStyle w:val="a3"/>
        <w:spacing w:before="0"/>
        <w:ind w:left="0" w:firstLine="0"/>
        <w:rPr>
          <w:lang w:val="ru-RU"/>
        </w:rPr>
      </w:pPr>
      <w:r w:rsidRPr="005C6099">
        <w:rPr>
          <w:lang w:val="ru-RU"/>
        </w:rPr>
        <w:t>организации образовательного процесса, потребностей учащихся и их родителей (законных представителей).</w:t>
      </w:r>
    </w:p>
    <w:p w:rsidR="00890171" w:rsidRPr="005C6099" w:rsidRDefault="00F642EA" w:rsidP="005C6099">
      <w:pPr>
        <w:pStyle w:val="1"/>
        <w:numPr>
          <w:ilvl w:val="2"/>
          <w:numId w:val="36"/>
        </w:numPr>
        <w:tabs>
          <w:tab w:val="left" w:pos="1468"/>
        </w:tabs>
        <w:spacing w:before="0"/>
        <w:ind w:left="0" w:right="0" w:firstLine="706"/>
        <w:rPr>
          <w:lang w:val="ru-RU"/>
        </w:rPr>
      </w:pPr>
      <w:r w:rsidRPr="005C6099">
        <w:rPr>
          <w:lang w:val="ru-RU"/>
        </w:rPr>
        <w:t>Основные направления и ценностные основы воспитания и социализации учащихся</w:t>
      </w:r>
    </w:p>
    <w:p w:rsidR="00890171" w:rsidRPr="005C6099" w:rsidRDefault="00F642EA" w:rsidP="005C6099">
      <w:pPr>
        <w:pStyle w:val="a3"/>
        <w:spacing w:before="0"/>
        <w:ind w:left="0"/>
        <w:rPr>
          <w:lang w:val="ru-RU"/>
        </w:rPr>
      </w:pPr>
      <w:r w:rsidRPr="005C6099">
        <w:rPr>
          <w:lang w:val="ru-RU"/>
        </w:rPr>
        <w:t>Задачи воспитания и социализации учащихся на уровне основного общего образования классифицированы по направлениям, каждое из которых, будучи тесно связанным с другими,</w:t>
      </w:r>
    </w:p>
    <w:p w:rsidR="00890171" w:rsidRPr="005C6099" w:rsidRDefault="00F642EA" w:rsidP="005C6099">
      <w:pPr>
        <w:pStyle w:val="a3"/>
        <w:spacing w:before="0"/>
        <w:ind w:left="0" w:firstLine="0"/>
        <w:rPr>
          <w:lang w:val="ru-RU"/>
        </w:rPr>
      </w:pPr>
      <w:r w:rsidRPr="005C6099">
        <w:rPr>
          <w:lang w:val="ru-RU"/>
        </w:rPr>
        <w:t>раскрывает одну из существенных сторон духовно-нравственного развития личности гражданина России.</w:t>
      </w:r>
    </w:p>
    <w:p w:rsidR="00890171" w:rsidRPr="005C6099" w:rsidRDefault="00F642EA" w:rsidP="005C6099">
      <w:pPr>
        <w:pStyle w:val="a3"/>
        <w:spacing w:before="0"/>
        <w:ind w:left="0"/>
        <w:rPr>
          <w:lang w:val="ru-RU"/>
        </w:rPr>
      </w:pPr>
      <w:r w:rsidRPr="005C6099">
        <w:rPr>
          <w:lang w:val="ru-RU"/>
        </w:rPr>
        <w:t xml:space="preserve">Каждое из этих направлений основано на определённой системе базовых национальных </w:t>
      </w:r>
      <w:r w:rsidRPr="005C6099">
        <w:rPr>
          <w:lang w:val="ru-RU"/>
        </w:rPr>
        <w:lastRenderedPageBreak/>
        <w:t xml:space="preserve">ценностей и должно </w:t>
      </w:r>
      <w:proofErr w:type="gramStart"/>
      <w:r w:rsidRPr="005C6099">
        <w:rPr>
          <w:lang w:val="ru-RU"/>
        </w:rPr>
        <w:t>обеспечивать</w:t>
      </w:r>
      <w:proofErr w:type="gramEnd"/>
      <w:r w:rsidRPr="005C6099">
        <w:rPr>
          <w:lang w:val="ru-RU"/>
        </w:rPr>
        <w:t xml:space="preserve"> их усвоение учащимися.</w:t>
      </w:r>
    </w:p>
    <w:p w:rsidR="00890171" w:rsidRPr="005C6099" w:rsidRDefault="00F642EA" w:rsidP="005C6099">
      <w:pPr>
        <w:pStyle w:val="a3"/>
        <w:spacing w:before="0"/>
        <w:ind w:left="0"/>
        <w:rPr>
          <w:lang w:val="ru-RU"/>
        </w:rPr>
      </w:pPr>
      <w:r w:rsidRPr="005C6099">
        <w:rPr>
          <w:lang w:val="ru-RU"/>
        </w:rPr>
        <w:t>Организация духовно-нравственного развития и воспитания учащихся осуществляется по следующим направлениям:</w:t>
      </w:r>
    </w:p>
    <w:p w:rsidR="00890171" w:rsidRPr="005C6099" w:rsidRDefault="00F642EA" w:rsidP="005C6099">
      <w:pPr>
        <w:pStyle w:val="1"/>
        <w:numPr>
          <w:ilvl w:val="0"/>
          <w:numId w:val="1"/>
        </w:numPr>
        <w:tabs>
          <w:tab w:val="left" w:pos="1018"/>
        </w:tabs>
        <w:spacing w:before="0"/>
        <w:ind w:left="0" w:right="0" w:hanging="210"/>
        <w:rPr>
          <w:lang w:val="ru-RU"/>
        </w:rPr>
      </w:pPr>
      <w:r w:rsidRPr="005C6099">
        <w:rPr>
          <w:lang w:val="ru-RU"/>
        </w:rPr>
        <w:t xml:space="preserve">воспитание  гражданственности,  </w:t>
      </w:r>
      <w:r w:rsidRPr="005C6099">
        <w:rPr>
          <w:spacing w:val="-3"/>
          <w:lang w:val="ru-RU"/>
        </w:rPr>
        <w:t xml:space="preserve">патриотизма,  </w:t>
      </w:r>
      <w:r w:rsidRPr="005C6099">
        <w:rPr>
          <w:lang w:val="ru-RU"/>
        </w:rPr>
        <w:t>уважения  к  правам,  свободам и</w:t>
      </w:r>
    </w:p>
    <w:p w:rsidR="00890171" w:rsidRPr="005C6099" w:rsidRDefault="00F642EA" w:rsidP="005C6099">
      <w:pPr>
        <w:rPr>
          <w:sz w:val="24"/>
          <w:szCs w:val="24"/>
          <w:lang w:val="ru-RU"/>
        </w:rPr>
      </w:pPr>
      <w:r w:rsidRPr="005C6099">
        <w:rPr>
          <w:b/>
          <w:sz w:val="24"/>
          <w:szCs w:val="24"/>
          <w:lang w:val="ru-RU"/>
        </w:rPr>
        <w:t xml:space="preserve">обязанностям человека </w:t>
      </w:r>
      <w:r w:rsidRPr="005C6099">
        <w:rPr>
          <w:sz w:val="24"/>
          <w:szCs w:val="24"/>
          <w:lang w:val="ru-RU"/>
        </w:rPr>
        <w:t>(</w:t>
      </w:r>
      <w:r w:rsidRPr="005C6099">
        <w:rPr>
          <w:i/>
          <w:sz w:val="24"/>
          <w:szCs w:val="24"/>
          <w:lang w:val="ru-RU"/>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Pr="005C6099">
        <w:rPr>
          <w:sz w:val="24"/>
          <w:szCs w:val="24"/>
          <w:lang w:val="ru-RU"/>
        </w:rPr>
        <w:t>);</w:t>
      </w:r>
    </w:p>
    <w:p w:rsidR="00890171" w:rsidRPr="005C6099" w:rsidRDefault="00F642EA" w:rsidP="005C6099">
      <w:pPr>
        <w:pStyle w:val="a5"/>
        <w:numPr>
          <w:ilvl w:val="0"/>
          <w:numId w:val="1"/>
        </w:numPr>
        <w:tabs>
          <w:tab w:val="left" w:pos="1048"/>
        </w:tabs>
        <w:spacing w:before="0"/>
        <w:ind w:left="0" w:firstLine="706"/>
        <w:rPr>
          <w:i/>
          <w:sz w:val="24"/>
          <w:szCs w:val="24"/>
          <w:lang w:val="ru-RU"/>
        </w:rPr>
      </w:pPr>
      <w:proofErr w:type="gramStart"/>
      <w:r w:rsidRPr="005C6099">
        <w:rPr>
          <w:b/>
          <w:sz w:val="24"/>
          <w:szCs w:val="24"/>
          <w:lang w:val="ru-RU"/>
        </w:rPr>
        <w:t xml:space="preserve">воспитание </w:t>
      </w:r>
      <w:r w:rsidRPr="005C6099">
        <w:rPr>
          <w:b/>
          <w:spacing w:val="-3"/>
          <w:sz w:val="24"/>
          <w:szCs w:val="24"/>
          <w:lang w:val="ru-RU"/>
        </w:rPr>
        <w:t xml:space="preserve">социальной </w:t>
      </w:r>
      <w:r w:rsidRPr="005C6099">
        <w:rPr>
          <w:b/>
          <w:sz w:val="24"/>
          <w:szCs w:val="24"/>
          <w:lang w:val="ru-RU"/>
        </w:rPr>
        <w:t xml:space="preserve">ответственности и компетентности </w:t>
      </w:r>
      <w:r w:rsidRPr="005C6099">
        <w:rPr>
          <w:sz w:val="24"/>
          <w:szCs w:val="24"/>
          <w:lang w:val="ru-RU"/>
        </w:rPr>
        <w:t>(</w:t>
      </w:r>
      <w:r w:rsidRPr="005C6099">
        <w:rPr>
          <w:i/>
          <w:sz w:val="24"/>
          <w:szCs w:val="24"/>
          <w:lang w:val="ru-RU"/>
        </w:rPr>
        <w:t>ценности: правовое государство, демократическое государство, социальное государство, закон иправопорядок,</w:t>
      </w:r>
      <w:proofErr w:type="gramEnd"/>
    </w:p>
    <w:p w:rsidR="00890171" w:rsidRPr="005C6099" w:rsidRDefault="00F642EA" w:rsidP="005C6099">
      <w:pPr>
        <w:tabs>
          <w:tab w:val="left" w:pos="1603"/>
          <w:tab w:val="left" w:pos="3716"/>
          <w:tab w:val="left" w:pos="5102"/>
          <w:tab w:val="left" w:pos="7335"/>
          <w:tab w:val="left" w:pos="8565"/>
        </w:tabs>
        <w:rPr>
          <w:sz w:val="24"/>
          <w:szCs w:val="24"/>
          <w:lang w:val="ru-RU"/>
        </w:rPr>
      </w:pPr>
      <w:r w:rsidRPr="005C6099">
        <w:rPr>
          <w:i/>
          <w:sz w:val="24"/>
          <w:szCs w:val="24"/>
          <w:lang w:val="ru-RU"/>
        </w:rPr>
        <w:t>социальная</w:t>
      </w:r>
      <w:r w:rsidRPr="005C6099">
        <w:rPr>
          <w:i/>
          <w:sz w:val="24"/>
          <w:szCs w:val="24"/>
          <w:lang w:val="ru-RU"/>
        </w:rPr>
        <w:tab/>
        <w:t>компетентность,</w:t>
      </w:r>
      <w:r w:rsidRPr="005C6099">
        <w:rPr>
          <w:i/>
          <w:sz w:val="24"/>
          <w:szCs w:val="24"/>
          <w:lang w:val="ru-RU"/>
        </w:rPr>
        <w:tab/>
        <w:t>социальная</w:t>
      </w:r>
      <w:r w:rsidRPr="005C6099">
        <w:rPr>
          <w:i/>
          <w:sz w:val="24"/>
          <w:szCs w:val="24"/>
          <w:lang w:val="ru-RU"/>
        </w:rPr>
        <w:tab/>
        <w:t>ответственность,</w:t>
      </w:r>
      <w:r w:rsidRPr="005C6099">
        <w:rPr>
          <w:i/>
          <w:sz w:val="24"/>
          <w:szCs w:val="24"/>
          <w:lang w:val="ru-RU"/>
        </w:rPr>
        <w:tab/>
        <w:t>служение</w:t>
      </w:r>
      <w:r w:rsidRPr="005C6099">
        <w:rPr>
          <w:i/>
          <w:sz w:val="24"/>
          <w:szCs w:val="24"/>
          <w:lang w:val="ru-RU"/>
        </w:rPr>
        <w:tab/>
        <w:t>Отечеству, ответственность за настоящее и будущее своейстраны</w:t>
      </w:r>
      <w:r w:rsidRPr="005C6099">
        <w:rPr>
          <w:sz w:val="24"/>
          <w:szCs w:val="24"/>
          <w:lang w:val="ru-RU"/>
        </w:rPr>
        <w:t>);</w:t>
      </w:r>
    </w:p>
    <w:p w:rsidR="00890171" w:rsidRPr="005C6099" w:rsidRDefault="00F642EA" w:rsidP="005C6099">
      <w:pPr>
        <w:pStyle w:val="a5"/>
        <w:numPr>
          <w:ilvl w:val="0"/>
          <w:numId w:val="1"/>
        </w:numPr>
        <w:tabs>
          <w:tab w:val="left" w:pos="1018"/>
        </w:tabs>
        <w:spacing w:before="0"/>
        <w:ind w:left="0" w:firstLine="706"/>
        <w:rPr>
          <w:sz w:val="24"/>
          <w:szCs w:val="24"/>
          <w:lang w:val="ru-RU"/>
        </w:rPr>
      </w:pPr>
      <w:r w:rsidRPr="005C6099">
        <w:rPr>
          <w:b/>
          <w:sz w:val="24"/>
          <w:szCs w:val="24"/>
          <w:lang w:val="ru-RU"/>
        </w:rPr>
        <w:t xml:space="preserve">воспитание нравственных чувств, убеждений, этического </w:t>
      </w:r>
      <w:r w:rsidRPr="005C6099">
        <w:rPr>
          <w:b/>
          <w:spacing w:val="-3"/>
          <w:sz w:val="24"/>
          <w:szCs w:val="24"/>
          <w:lang w:val="ru-RU"/>
        </w:rPr>
        <w:t xml:space="preserve">сознания </w:t>
      </w:r>
      <w:r w:rsidRPr="005C6099">
        <w:rPr>
          <w:sz w:val="24"/>
          <w:szCs w:val="24"/>
          <w:lang w:val="ru-RU"/>
        </w:rPr>
        <w:t>(</w:t>
      </w:r>
      <w:r w:rsidRPr="005C6099">
        <w:rPr>
          <w:i/>
          <w:sz w:val="24"/>
          <w:szCs w:val="24"/>
          <w:lang w:val="ru-RU"/>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5C6099">
        <w:rPr>
          <w:i/>
          <w:sz w:val="24"/>
          <w:szCs w:val="24"/>
          <w:lang w:val="ru-RU"/>
        </w:rPr>
        <w:t>;д</w:t>
      </w:r>
      <w:proofErr w:type="gramEnd"/>
      <w:r w:rsidRPr="005C6099">
        <w:rPr>
          <w:i/>
          <w:sz w:val="24"/>
          <w:szCs w:val="24"/>
          <w:lang w:val="ru-RU"/>
        </w:rPr>
        <w:t>уховно-нравственное развитиеличности</w:t>
      </w:r>
      <w:r w:rsidRPr="005C6099">
        <w:rPr>
          <w:sz w:val="24"/>
          <w:szCs w:val="24"/>
          <w:lang w:val="ru-RU"/>
        </w:rPr>
        <w:t>);</w:t>
      </w:r>
    </w:p>
    <w:p w:rsidR="00890171" w:rsidRPr="005C6099" w:rsidRDefault="00F642EA" w:rsidP="005C6099">
      <w:pPr>
        <w:pStyle w:val="a5"/>
        <w:numPr>
          <w:ilvl w:val="0"/>
          <w:numId w:val="1"/>
        </w:numPr>
        <w:tabs>
          <w:tab w:val="left" w:pos="1033"/>
        </w:tabs>
        <w:spacing w:before="0"/>
        <w:ind w:left="0" w:firstLine="706"/>
        <w:jc w:val="both"/>
        <w:rPr>
          <w:i/>
          <w:sz w:val="24"/>
          <w:szCs w:val="24"/>
          <w:lang w:val="ru-RU"/>
        </w:rPr>
      </w:pPr>
      <w:r w:rsidRPr="005C6099">
        <w:rPr>
          <w:b/>
          <w:sz w:val="24"/>
          <w:szCs w:val="24"/>
          <w:lang w:val="ru-RU"/>
        </w:rPr>
        <w:t xml:space="preserve">воспитание экологической культуры, культуры здорового и безопасного образа жизни </w:t>
      </w:r>
      <w:r w:rsidRPr="005C6099">
        <w:rPr>
          <w:sz w:val="24"/>
          <w:szCs w:val="24"/>
          <w:lang w:val="ru-RU"/>
        </w:rPr>
        <w:t>(</w:t>
      </w:r>
      <w:r w:rsidRPr="005C6099">
        <w:rPr>
          <w:i/>
          <w:sz w:val="24"/>
          <w:szCs w:val="24"/>
          <w:lang w:val="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w:t>
      </w:r>
      <w:proofErr w:type="gramStart"/>
      <w:r w:rsidRPr="005C6099">
        <w:rPr>
          <w:i/>
          <w:sz w:val="24"/>
          <w:szCs w:val="24"/>
          <w:lang w:val="ru-RU"/>
        </w:rPr>
        <w:t>,с</w:t>
      </w:r>
      <w:proofErr w:type="gramEnd"/>
      <w:r w:rsidRPr="005C6099">
        <w:rPr>
          <w:i/>
          <w:sz w:val="24"/>
          <w:szCs w:val="24"/>
          <w:lang w:val="ru-RU"/>
        </w:rPr>
        <w:t>оциально-</w:t>
      </w:r>
    </w:p>
    <w:p w:rsidR="00890171" w:rsidRPr="005C6099" w:rsidRDefault="00F642EA" w:rsidP="005C6099">
      <w:pPr>
        <w:rPr>
          <w:i/>
          <w:sz w:val="24"/>
          <w:szCs w:val="24"/>
          <w:lang w:val="ru-RU"/>
        </w:rPr>
      </w:pPr>
      <w:r w:rsidRPr="005C6099">
        <w:rPr>
          <w:i/>
          <w:sz w:val="24"/>
          <w:szCs w:val="24"/>
          <w:lang w:val="ru-RU"/>
        </w:rPr>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w:t>
      </w:r>
    </w:p>
    <w:p w:rsidR="00890171" w:rsidRPr="005C6099" w:rsidRDefault="00890171" w:rsidP="005C6099">
      <w:pPr>
        <w:pStyle w:val="a3"/>
        <w:spacing w:before="0"/>
        <w:ind w:left="0" w:firstLine="0"/>
        <w:rPr>
          <w:i/>
          <w:lang w:val="ru-RU"/>
        </w:rPr>
      </w:pPr>
    </w:p>
    <w:p w:rsidR="00890171" w:rsidRPr="005C6099" w:rsidRDefault="00F642EA" w:rsidP="005C6099">
      <w:pPr>
        <w:tabs>
          <w:tab w:val="left" w:pos="2394"/>
          <w:tab w:val="left" w:pos="3834"/>
          <w:tab w:val="left" w:pos="5513"/>
          <w:tab w:val="left" w:pos="6143"/>
          <w:tab w:val="left" w:pos="7507"/>
          <w:tab w:val="left" w:pos="9337"/>
        </w:tabs>
        <w:rPr>
          <w:sz w:val="24"/>
          <w:szCs w:val="24"/>
          <w:lang w:val="ru-RU"/>
        </w:rPr>
      </w:pPr>
      <w:r w:rsidRPr="005C6099">
        <w:rPr>
          <w:i/>
          <w:sz w:val="24"/>
          <w:szCs w:val="24"/>
          <w:lang w:val="ru-RU"/>
        </w:rPr>
        <w:t>ответственность;</w:t>
      </w:r>
      <w:r w:rsidRPr="005C6099">
        <w:rPr>
          <w:i/>
          <w:sz w:val="24"/>
          <w:szCs w:val="24"/>
          <w:lang w:val="ru-RU"/>
        </w:rPr>
        <w:tab/>
        <w:t>социальное</w:t>
      </w:r>
      <w:r w:rsidRPr="005C6099">
        <w:rPr>
          <w:i/>
          <w:sz w:val="24"/>
          <w:szCs w:val="24"/>
          <w:lang w:val="ru-RU"/>
        </w:rPr>
        <w:tab/>
        <w:t>партнёрство</w:t>
      </w:r>
      <w:r w:rsidRPr="005C6099">
        <w:rPr>
          <w:i/>
          <w:sz w:val="24"/>
          <w:szCs w:val="24"/>
          <w:lang w:val="ru-RU"/>
        </w:rPr>
        <w:tab/>
        <w:t>для</w:t>
      </w:r>
      <w:r w:rsidRPr="005C6099">
        <w:rPr>
          <w:i/>
          <w:sz w:val="24"/>
          <w:szCs w:val="24"/>
          <w:lang w:val="ru-RU"/>
        </w:rPr>
        <w:tab/>
        <w:t>улучшения</w:t>
      </w:r>
      <w:r w:rsidRPr="005C6099">
        <w:rPr>
          <w:i/>
          <w:sz w:val="24"/>
          <w:szCs w:val="24"/>
          <w:lang w:val="ru-RU"/>
        </w:rPr>
        <w:tab/>
        <w:t>экологического</w:t>
      </w:r>
      <w:r w:rsidRPr="005C6099">
        <w:rPr>
          <w:i/>
          <w:sz w:val="24"/>
          <w:szCs w:val="24"/>
          <w:lang w:val="ru-RU"/>
        </w:rPr>
        <w:tab/>
        <w:t>качества окружающей среды; устойчивое развитие общества в гармонии сприродой</w:t>
      </w:r>
      <w:r w:rsidRPr="005C6099">
        <w:rPr>
          <w:sz w:val="24"/>
          <w:szCs w:val="24"/>
          <w:lang w:val="ru-RU"/>
        </w:rPr>
        <w:t>);</w:t>
      </w:r>
    </w:p>
    <w:p w:rsidR="00890171" w:rsidRPr="005C6099" w:rsidRDefault="00F642EA" w:rsidP="005C6099">
      <w:pPr>
        <w:pStyle w:val="1"/>
        <w:numPr>
          <w:ilvl w:val="0"/>
          <w:numId w:val="1"/>
        </w:numPr>
        <w:tabs>
          <w:tab w:val="left" w:pos="1018"/>
        </w:tabs>
        <w:spacing w:before="0"/>
        <w:ind w:left="0" w:right="0" w:firstLine="706"/>
        <w:jc w:val="both"/>
        <w:rPr>
          <w:b w:val="0"/>
          <w:i/>
          <w:lang w:val="ru-RU"/>
        </w:rPr>
      </w:pPr>
      <w:proofErr w:type="gramStart"/>
      <w:r w:rsidRPr="005C6099">
        <w:rPr>
          <w:lang w:val="ru-RU"/>
        </w:rPr>
        <w:t xml:space="preserve">воспитание трудолюбия, сознательного, творческого отношения к образованию, </w:t>
      </w:r>
      <w:r w:rsidRPr="005C6099">
        <w:rPr>
          <w:spacing w:val="-3"/>
          <w:lang w:val="ru-RU"/>
        </w:rPr>
        <w:t xml:space="preserve">труду </w:t>
      </w:r>
      <w:r w:rsidRPr="005C6099">
        <w:rPr>
          <w:lang w:val="ru-RU"/>
        </w:rPr>
        <w:t xml:space="preserve">и жизни, подготовка к сознательному выбору профессии </w:t>
      </w:r>
      <w:r w:rsidRPr="005C6099">
        <w:rPr>
          <w:b w:val="0"/>
          <w:lang w:val="ru-RU"/>
        </w:rPr>
        <w:t>(</w:t>
      </w:r>
      <w:r w:rsidRPr="005C6099">
        <w:rPr>
          <w:b w:val="0"/>
          <w:i/>
          <w:lang w:val="ru-RU"/>
        </w:rPr>
        <w:t>ценности: научноезнание,</w:t>
      </w:r>
      <w:proofErr w:type="gramEnd"/>
    </w:p>
    <w:p w:rsidR="00890171" w:rsidRPr="005C6099" w:rsidRDefault="00F642EA" w:rsidP="005C6099">
      <w:pPr>
        <w:rPr>
          <w:i/>
          <w:sz w:val="24"/>
          <w:szCs w:val="24"/>
          <w:lang w:val="ru-RU"/>
        </w:rPr>
      </w:pPr>
      <w:r w:rsidRPr="005C6099">
        <w:rPr>
          <w:i/>
          <w:sz w:val="24"/>
          <w:szCs w:val="24"/>
          <w:lang w:val="ru-RU"/>
        </w:rPr>
        <w:t>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w:t>
      </w:r>
    </w:p>
    <w:p w:rsidR="00890171" w:rsidRPr="005C6099" w:rsidRDefault="00F642EA" w:rsidP="005C6099">
      <w:pPr>
        <w:rPr>
          <w:sz w:val="24"/>
          <w:szCs w:val="24"/>
        </w:rPr>
      </w:pPr>
      <w:proofErr w:type="gramStart"/>
      <w:r w:rsidRPr="005C6099">
        <w:rPr>
          <w:i/>
          <w:sz w:val="24"/>
          <w:szCs w:val="24"/>
        </w:rPr>
        <w:t>бережливость</w:t>
      </w:r>
      <w:proofErr w:type="gramEnd"/>
      <w:r w:rsidRPr="005C6099">
        <w:rPr>
          <w:i/>
          <w:sz w:val="24"/>
          <w:szCs w:val="24"/>
        </w:rPr>
        <w:t>, выбор профессии</w:t>
      </w:r>
      <w:r w:rsidRPr="005C6099">
        <w:rPr>
          <w:sz w:val="24"/>
          <w:szCs w:val="24"/>
        </w:rPr>
        <w:t>);</w:t>
      </w:r>
    </w:p>
    <w:p w:rsidR="00890171" w:rsidRPr="005C6099" w:rsidRDefault="00F642EA" w:rsidP="005C6099">
      <w:pPr>
        <w:pStyle w:val="a5"/>
        <w:numPr>
          <w:ilvl w:val="0"/>
          <w:numId w:val="1"/>
        </w:numPr>
        <w:tabs>
          <w:tab w:val="left" w:pos="1138"/>
        </w:tabs>
        <w:spacing w:before="0"/>
        <w:ind w:left="0" w:firstLine="706"/>
        <w:jc w:val="both"/>
        <w:rPr>
          <w:sz w:val="24"/>
          <w:szCs w:val="24"/>
          <w:lang w:val="ru-RU"/>
        </w:rPr>
      </w:pPr>
      <w:r w:rsidRPr="005C6099">
        <w:rPr>
          <w:b/>
          <w:sz w:val="24"/>
          <w:szCs w:val="24"/>
          <w:lang w:val="ru-RU"/>
        </w:rPr>
        <w:t xml:space="preserve">воспитание ценностного </w:t>
      </w:r>
      <w:r w:rsidRPr="005C6099">
        <w:rPr>
          <w:b/>
          <w:spacing w:val="-3"/>
          <w:sz w:val="24"/>
          <w:szCs w:val="24"/>
          <w:lang w:val="ru-RU"/>
        </w:rPr>
        <w:t xml:space="preserve">отношения </w:t>
      </w:r>
      <w:r w:rsidRPr="005C6099">
        <w:rPr>
          <w:b/>
          <w:sz w:val="24"/>
          <w:szCs w:val="24"/>
          <w:lang w:val="ru-RU"/>
        </w:rPr>
        <w:t xml:space="preserve">к </w:t>
      </w:r>
      <w:proofErr w:type="gramStart"/>
      <w:r w:rsidRPr="005C6099">
        <w:rPr>
          <w:b/>
          <w:sz w:val="24"/>
          <w:szCs w:val="24"/>
          <w:lang w:val="ru-RU"/>
        </w:rPr>
        <w:t>прекрасному</w:t>
      </w:r>
      <w:proofErr w:type="gramEnd"/>
      <w:r w:rsidRPr="005C6099">
        <w:rPr>
          <w:b/>
          <w:sz w:val="24"/>
          <w:szCs w:val="24"/>
          <w:lang w:val="ru-RU"/>
        </w:rPr>
        <w:t xml:space="preserve">, формирование основ эстетической </w:t>
      </w:r>
      <w:r w:rsidRPr="005C6099">
        <w:rPr>
          <w:b/>
          <w:spacing w:val="-3"/>
          <w:sz w:val="24"/>
          <w:szCs w:val="24"/>
          <w:lang w:val="ru-RU"/>
        </w:rPr>
        <w:t xml:space="preserve">культуры </w:t>
      </w:r>
      <w:r w:rsidRPr="005C6099">
        <w:rPr>
          <w:b/>
          <w:sz w:val="24"/>
          <w:szCs w:val="24"/>
          <w:lang w:val="ru-RU"/>
        </w:rPr>
        <w:t xml:space="preserve">— эстетическое воспитание </w:t>
      </w:r>
      <w:r w:rsidRPr="005C6099">
        <w:rPr>
          <w:sz w:val="24"/>
          <w:szCs w:val="24"/>
          <w:lang w:val="ru-RU"/>
        </w:rPr>
        <w:t>(</w:t>
      </w:r>
      <w:r w:rsidRPr="005C6099">
        <w:rPr>
          <w:i/>
          <w:sz w:val="24"/>
          <w:szCs w:val="24"/>
          <w:lang w:val="ru-RU"/>
        </w:rPr>
        <w:t>ценности: красота, гармония, духовный мир человека, самовыражение личности в творчестве и искусстве, эстетическое развитие личности</w:t>
      </w:r>
      <w:r w:rsidRPr="005C6099">
        <w:rPr>
          <w:sz w:val="24"/>
          <w:szCs w:val="24"/>
          <w:lang w:val="ru-RU"/>
        </w:rPr>
        <w:t>).</w:t>
      </w:r>
    </w:p>
    <w:p w:rsidR="00890171" w:rsidRPr="005C6099" w:rsidRDefault="00F642EA" w:rsidP="005C6099">
      <w:pPr>
        <w:pStyle w:val="a3"/>
        <w:spacing w:before="0"/>
        <w:ind w:left="0"/>
        <w:jc w:val="both"/>
        <w:rPr>
          <w:lang w:val="ru-RU"/>
        </w:rPr>
      </w:pPr>
      <w:r w:rsidRPr="005C6099">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890171" w:rsidRPr="005C6099" w:rsidRDefault="00F642EA" w:rsidP="005C6099">
      <w:pPr>
        <w:pStyle w:val="a3"/>
        <w:tabs>
          <w:tab w:val="left" w:pos="1858"/>
        </w:tabs>
        <w:spacing w:before="0"/>
        <w:ind w:left="0" w:firstLine="0"/>
        <w:rPr>
          <w:lang w:val="ru-RU"/>
        </w:rPr>
      </w:pPr>
      <w:r w:rsidRPr="005C6099">
        <w:rPr>
          <w:lang w:val="ru-RU"/>
        </w:rPr>
        <w:t xml:space="preserve">Образовательное учреждение может отдавать приоритет тому или иному </w:t>
      </w:r>
      <w:r w:rsidRPr="005C6099">
        <w:rPr>
          <w:spacing w:val="2"/>
          <w:lang w:val="ru-RU"/>
        </w:rPr>
        <w:t xml:space="preserve">направлению </w:t>
      </w:r>
      <w:r w:rsidRPr="005C6099">
        <w:rPr>
          <w:lang w:val="ru-RU"/>
        </w:rPr>
        <w:t>духовно- нравственного</w:t>
      </w:r>
      <w:r w:rsidRPr="005C6099">
        <w:rPr>
          <w:lang w:val="ru-RU"/>
        </w:rPr>
        <w:tab/>
        <w:t>развития,   воспитания   и   социализации   личности   гражданина России,</w:t>
      </w:r>
    </w:p>
    <w:p w:rsidR="00890171" w:rsidRPr="005C6099" w:rsidRDefault="00F642EA" w:rsidP="005C6099">
      <w:pPr>
        <w:pStyle w:val="a3"/>
        <w:spacing w:before="0"/>
        <w:ind w:left="0" w:firstLine="0"/>
        <w:rPr>
          <w:lang w:val="ru-RU"/>
        </w:rPr>
      </w:pPr>
      <w:r w:rsidRPr="005C6099">
        <w:rPr>
          <w:lang w:val="ru-RU"/>
        </w:rPr>
        <w:t>конкретизировать в соответствии с указанными основными направлениями и системой ценностей задачи, виды и формы деятельности.</w:t>
      </w:r>
    </w:p>
    <w:p w:rsidR="00890171" w:rsidRPr="005C6099" w:rsidRDefault="00F642EA" w:rsidP="005C6099">
      <w:pPr>
        <w:pStyle w:val="1"/>
        <w:numPr>
          <w:ilvl w:val="2"/>
          <w:numId w:val="36"/>
        </w:numPr>
        <w:tabs>
          <w:tab w:val="left" w:pos="1408"/>
        </w:tabs>
        <w:spacing w:before="0"/>
        <w:ind w:left="0" w:right="0" w:firstLine="706"/>
        <w:rPr>
          <w:lang w:val="ru-RU"/>
        </w:rPr>
      </w:pPr>
      <w:r w:rsidRPr="005C6099">
        <w:rPr>
          <w:spacing w:val="-4"/>
          <w:lang w:val="ru-RU"/>
        </w:rPr>
        <w:t xml:space="preserve">Принципы </w:t>
      </w:r>
      <w:r w:rsidRPr="005C6099">
        <w:rPr>
          <w:lang w:val="ru-RU"/>
        </w:rPr>
        <w:t>и особенности организации содержания воспитания и социализации учащихся</w:t>
      </w:r>
    </w:p>
    <w:p w:rsidR="00890171" w:rsidRPr="005C6099" w:rsidRDefault="00F642EA" w:rsidP="005C6099">
      <w:pPr>
        <w:pStyle w:val="a3"/>
        <w:spacing w:before="0"/>
        <w:ind w:left="0"/>
        <w:jc w:val="both"/>
        <w:rPr>
          <w:lang w:val="ru-RU"/>
        </w:rPr>
      </w:pPr>
      <w:r w:rsidRPr="005C6099">
        <w:rPr>
          <w:b/>
          <w:lang w:val="ru-RU"/>
        </w:rPr>
        <w:t>Принцип ориентации на идеал</w:t>
      </w:r>
      <w:r w:rsidRPr="005C6099">
        <w:rPr>
          <w:lang w:val="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90171" w:rsidRPr="005C6099" w:rsidRDefault="00F642EA" w:rsidP="005C6099">
      <w:pPr>
        <w:rPr>
          <w:sz w:val="24"/>
          <w:szCs w:val="24"/>
          <w:lang w:val="ru-RU"/>
        </w:rPr>
      </w:pPr>
      <w:r w:rsidRPr="005C6099">
        <w:rPr>
          <w:b/>
          <w:sz w:val="24"/>
          <w:szCs w:val="24"/>
          <w:lang w:val="ru-RU"/>
        </w:rPr>
        <w:t>Аксиологический  принцип</w:t>
      </w:r>
      <w:r w:rsidRPr="005C6099">
        <w:rPr>
          <w:sz w:val="24"/>
          <w:szCs w:val="24"/>
          <w:lang w:val="ru-RU"/>
        </w:rPr>
        <w:t>.  Принцип  ориентации  на  идеал  интегрирует социально-</w:t>
      </w:r>
    </w:p>
    <w:p w:rsidR="00890171" w:rsidRPr="005C6099" w:rsidRDefault="00F642EA" w:rsidP="005C6099">
      <w:pPr>
        <w:pStyle w:val="a3"/>
        <w:spacing w:before="0"/>
        <w:ind w:left="0" w:firstLine="0"/>
        <w:jc w:val="both"/>
        <w:rPr>
          <w:lang w:val="ru-RU"/>
        </w:rPr>
      </w:pPr>
      <w:r w:rsidRPr="005C6099">
        <w:rPr>
          <w:lang w:val="ru-RU"/>
        </w:rPr>
        <w:t>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5C6099">
        <w:rPr>
          <w:lang w:val="ru-RU"/>
        </w:rPr>
        <w:t>ии у у</w:t>
      </w:r>
      <w:proofErr w:type="gramEnd"/>
      <w:r w:rsidRPr="005C6099">
        <w:rPr>
          <w:lang w:val="ru-RU"/>
        </w:rPr>
        <w:t>чащихся той или иной группы ценностей.</w:t>
      </w:r>
    </w:p>
    <w:p w:rsidR="00890171" w:rsidRPr="005C6099" w:rsidRDefault="00F642EA" w:rsidP="005C6099">
      <w:pPr>
        <w:pStyle w:val="a3"/>
        <w:spacing w:before="0"/>
        <w:ind w:left="0"/>
        <w:jc w:val="both"/>
        <w:rPr>
          <w:lang w:val="ru-RU"/>
        </w:rPr>
      </w:pPr>
      <w:r w:rsidRPr="005C6099">
        <w:rPr>
          <w:b/>
          <w:lang w:val="ru-RU"/>
        </w:rPr>
        <w:t>Принцип следования нравственному примеру</w:t>
      </w:r>
      <w:r w:rsidRPr="005C6099">
        <w:rPr>
          <w:lang w:val="ru-RU"/>
        </w:rPr>
        <w:t xml:space="preserve">. Следование примеру — ведущий метод воспитания. Пример — это возможная модель выстраивания отношений подростка с другими </w:t>
      </w:r>
      <w:r w:rsidRPr="005C6099">
        <w:rPr>
          <w:lang w:val="ru-RU"/>
        </w:rPr>
        <w:lastRenderedPageBreak/>
        <w:t>людьми и с самим собой, образец ценностного выбора, совершённого значимым другим».</w:t>
      </w:r>
    </w:p>
    <w:p w:rsidR="00890171" w:rsidRPr="005C6099" w:rsidRDefault="00F642EA" w:rsidP="005C6099">
      <w:pPr>
        <w:pStyle w:val="a3"/>
        <w:spacing w:before="0"/>
        <w:ind w:left="0" w:firstLine="0"/>
        <w:rPr>
          <w:lang w:val="ru-RU"/>
        </w:rPr>
      </w:pPr>
      <w:r w:rsidRPr="005C6099">
        <w:rPr>
          <w:lang w:val="ru-RU"/>
        </w:rPr>
        <w:t>Содержание учебного процесса, внеучебной и внешкольной деятельности должно быть наполнено</w:t>
      </w:r>
    </w:p>
    <w:p w:rsidR="00890171" w:rsidRPr="005C6099" w:rsidRDefault="00F642EA" w:rsidP="005C6099">
      <w:pPr>
        <w:pStyle w:val="a3"/>
        <w:spacing w:before="0"/>
        <w:ind w:left="0" w:firstLine="0"/>
        <w:jc w:val="both"/>
        <w:rPr>
          <w:lang w:val="ru-RU"/>
        </w:rPr>
      </w:pPr>
      <w:r w:rsidRPr="005C6099">
        <w:rPr>
          <w:lang w:val="ru-RU"/>
        </w:rPr>
        <w:t xml:space="preserve">примерами нравственного поведения. В </w:t>
      </w:r>
      <w:r w:rsidRPr="005C6099">
        <w:rPr>
          <w:spacing w:val="2"/>
          <w:lang w:val="ru-RU"/>
        </w:rPr>
        <w:t xml:space="preserve">примерах </w:t>
      </w:r>
      <w:r w:rsidRPr="005C6099">
        <w:rPr>
          <w:lang w:val="ru-RU"/>
        </w:rPr>
        <w:t xml:space="preserve">демонстрируется устремлённость людей к вершинам духа, персонифицируются, наполняются конкретным </w:t>
      </w:r>
      <w:r w:rsidRPr="005C6099">
        <w:rPr>
          <w:spacing w:val="2"/>
          <w:lang w:val="ru-RU"/>
        </w:rPr>
        <w:t xml:space="preserve">жизненным </w:t>
      </w:r>
      <w:r w:rsidRPr="005C6099">
        <w:rPr>
          <w:lang w:val="ru-RU"/>
        </w:rPr>
        <w:t xml:space="preserve">содержанием идеалы и ценности. Особое значение для духовно-нравственного развития </w:t>
      </w:r>
      <w:r w:rsidRPr="005C6099">
        <w:rPr>
          <w:spacing w:val="-3"/>
          <w:lang w:val="ru-RU"/>
        </w:rPr>
        <w:t xml:space="preserve">учащегося </w:t>
      </w:r>
      <w:r w:rsidRPr="005C6099">
        <w:rPr>
          <w:lang w:val="ru-RU"/>
        </w:rPr>
        <w:t xml:space="preserve">имеет пример </w:t>
      </w:r>
      <w:r w:rsidRPr="005C6099">
        <w:rPr>
          <w:spacing w:val="-3"/>
          <w:lang w:val="ru-RU"/>
        </w:rPr>
        <w:t>учителя.</w:t>
      </w:r>
    </w:p>
    <w:p w:rsidR="00890171" w:rsidRPr="005C6099" w:rsidRDefault="00F642EA" w:rsidP="005C6099">
      <w:pPr>
        <w:pStyle w:val="a3"/>
        <w:spacing w:before="0"/>
        <w:ind w:left="0"/>
        <w:jc w:val="both"/>
        <w:rPr>
          <w:lang w:val="ru-RU"/>
        </w:rPr>
      </w:pPr>
      <w:r w:rsidRPr="005C6099">
        <w:rPr>
          <w:b/>
          <w:spacing w:val="-4"/>
          <w:lang w:val="ru-RU"/>
        </w:rPr>
        <w:t xml:space="preserve">Принцип </w:t>
      </w:r>
      <w:r w:rsidRPr="005C6099">
        <w:rPr>
          <w:b/>
          <w:lang w:val="ru-RU"/>
        </w:rPr>
        <w:t>диалогического общения со значимыми другими</w:t>
      </w:r>
      <w:r w:rsidRPr="005C6099">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w:t>
      </w:r>
      <w:r w:rsidRPr="005C6099">
        <w:rPr>
          <w:spacing w:val="-3"/>
          <w:lang w:val="ru-RU"/>
        </w:rPr>
        <w:t>значимого</w:t>
      </w:r>
      <w:r w:rsidRPr="005C6099">
        <w:rPr>
          <w:spacing w:val="-4"/>
          <w:lang w:val="ru-RU"/>
        </w:rPr>
        <w:t xml:space="preserve">другого </w:t>
      </w:r>
      <w:r w:rsidRPr="005C6099">
        <w:rPr>
          <w:lang w:val="ru-RU"/>
        </w:rPr>
        <w:t xml:space="preserve">в воспитательном процессе делает возможным </w:t>
      </w:r>
      <w:r w:rsidRPr="005C6099">
        <w:rPr>
          <w:spacing w:val="-4"/>
          <w:lang w:val="ru-RU"/>
        </w:rPr>
        <w:t>его</w:t>
      </w:r>
      <w:r w:rsidRPr="005C6099">
        <w:rPr>
          <w:lang w:val="ru-RU"/>
        </w:rPr>
        <w:t xml:space="preserve">организацию </w:t>
      </w:r>
      <w:r w:rsidRPr="005C6099">
        <w:rPr>
          <w:spacing w:val="3"/>
          <w:lang w:val="ru-RU"/>
        </w:rPr>
        <w:t xml:space="preserve">на </w:t>
      </w:r>
      <w:r w:rsidRPr="005C6099">
        <w:rPr>
          <w:lang w:val="ru-RU"/>
        </w:rPr>
        <w:t xml:space="preserve">диалогической </w:t>
      </w:r>
      <w:r w:rsidRPr="005C6099">
        <w:rPr>
          <w:spacing w:val="3"/>
          <w:lang w:val="ru-RU"/>
        </w:rPr>
        <w:t xml:space="preserve">основе. </w:t>
      </w:r>
      <w:r w:rsidRPr="005C6099">
        <w:rPr>
          <w:lang w:val="ru-RU"/>
        </w:rPr>
        <w:t xml:space="preserve">Диалог исходит </w:t>
      </w:r>
      <w:r w:rsidRPr="005C6099">
        <w:rPr>
          <w:spacing w:val="3"/>
          <w:lang w:val="ru-RU"/>
        </w:rPr>
        <w:t xml:space="preserve">из </w:t>
      </w:r>
      <w:r w:rsidRPr="005C6099">
        <w:rPr>
          <w:spacing w:val="2"/>
          <w:lang w:val="ru-RU"/>
        </w:rPr>
        <w:t xml:space="preserve">признания </w:t>
      </w:r>
      <w:r w:rsidRPr="005C6099">
        <w:rPr>
          <w:lang w:val="ru-RU"/>
        </w:rPr>
        <w:t xml:space="preserve">и безусловного уважения права воспитанника свободно выбирать и сознательно присваивать ту ценность, </w:t>
      </w:r>
      <w:r w:rsidRPr="005C6099">
        <w:rPr>
          <w:spacing w:val="-4"/>
          <w:lang w:val="ru-RU"/>
        </w:rPr>
        <w:t xml:space="preserve">которую </w:t>
      </w:r>
      <w:r w:rsidRPr="005C6099">
        <w:rPr>
          <w:lang w:val="ru-RU"/>
        </w:rPr>
        <w:t xml:space="preserve">он полагает </w:t>
      </w:r>
      <w:r w:rsidRPr="005C6099">
        <w:rPr>
          <w:spacing w:val="-5"/>
          <w:lang w:val="ru-RU"/>
        </w:rPr>
        <w:t xml:space="preserve">как </w:t>
      </w:r>
      <w:r w:rsidRPr="005C6099">
        <w:rPr>
          <w:lang w:val="ru-RU"/>
        </w:rPr>
        <w:t xml:space="preserve">истинную. Диалог </w:t>
      </w:r>
      <w:r w:rsidRPr="005C6099">
        <w:rPr>
          <w:spacing w:val="3"/>
          <w:lang w:val="ru-RU"/>
        </w:rPr>
        <w:t xml:space="preserve">не </w:t>
      </w:r>
      <w:r w:rsidRPr="005C6099">
        <w:rPr>
          <w:lang w:val="ru-RU"/>
        </w:rPr>
        <w:t xml:space="preserve">допускает сведения нравственного воспитания к морализаторству и монологической </w:t>
      </w:r>
      <w:r w:rsidRPr="005C6099">
        <w:rPr>
          <w:spacing w:val="3"/>
          <w:lang w:val="ru-RU"/>
        </w:rPr>
        <w:t xml:space="preserve">проповеди, но </w:t>
      </w:r>
      <w:r w:rsidRPr="005C6099">
        <w:rPr>
          <w:lang w:val="ru-RU"/>
        </w:rPr>
        <w:t xml:space="preserve">предусматривает </w:t>
      </w:r>
      <w:r w:rsidRPr="005C6099">
        <w:rPr>
          <w:spacing w:val="-4"/>
          <w:lang w:val="ru-RU"/>
        </w:rPr>
        <w:t xml:space="preserve">его </w:t>
      </w:r>
      <w:r w:rsidRPr="005C6099">
        <w:rPr>
          <w:lang w:val="ru-RU"/>
        </w:rPr>
        <w:t xml:space="preserve">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C6099">
        <w:rPr>
          <w:lang w:val="ru-RU"/>
        </w:rPr>
        <w:t>со</w:t>
      </w:r>
      <w:proofErr w:type="gramEnd"/>
      <w:r w:rsidRPr="005C6099">
        <w:rPr>
          <w:lang w:val="ru-RU"/>
        </w:rPr>
        <w:t xml:space="preserve"> значимым </w:t>
      </w:r>
      <w:r w:rsidRPr="005C6099">
        <w:rPr>
          <w:spacing w:val="-4"/>
          <w:lang w:val="ru-RU"/>
        </w:rPr>
        <w:t>другим.</w:t>
      </w:r>
    </w:p>
    <w:p w:rsidR="00890171" w:rsidRPr="005C6099" w:rsidRDefault="00F642EA" w:rsidP="005C6099">
      <w:pPr>
        <w:pStyle w:val="a3"/>
        <w:spacing w:before="0"/>
        <w:ind w:left="0"/>
        <w:jc w:val="both"/>
        <w:rPr>
          <w:lang w:val="ru-RU"/>
        </w:rPr>
      </w:pPr>
      <w:r w:rsidRPr="005C6099">
        <w:rPr>
          <w:b/>
          <w:spacing w:val="-4"/>
          <w:lang w:val="ru-RU"/>
        </w:rPr>
        <w:t>Принцип</w:t>
      </w:r>
      <w:r w:rsidRPr="005C6099">
        <w:rPr>
          <w:b/>
          <w:lang w:val="ru-RU"/>
        </w:rPr>
        <w:t>идентификации</w:t>
      </w:r>
      <w:r w:rsidRPr="005C6099">
        <w:rPr>
          <w:lang w:val="ru-RU"/>
        </w:rPr>
        <w:t xml:space="preserve">. Идентификация — устойчивое отождествление себя созначимым другим, стремление быть похожим </w:t>
      </w:r>
      <w:r w:rsidRPr="005C6099">
        <w:rPr>
          <w:spacing w:val="3"/>
          <w:lang w:val="ru-RU"/>
        </w:rPr>
        <w:t xml:space="preserve">на </w:t>
      </w:r>
      <w:r w:rsidRPr="005C6099">
        <w:rPr>
          <w:lang w:val="ru-RU"/>
        </w:rPr>
        <w:t xml:space="preserve">него. В подростковом возрасте идентификация является ведущим механизмом развития ценностно-смысловой </w:t>
      </w:r>
      <w:r w:rsidRPr="005C6099">
        <w:rPr>
          <w:spacing w:val="-5"/>
          <w:lang w:val="ru-RU"/>
        </w:rPr>
        <w:t xml:space="preserve">сферы </w:t>
      </w:r>
      <w:r w:rsidRPr="005C6099">
        <w:rPr>
          <w:lang w:val="ru-RU"/>
        </w:rPr>
        <w:t>личности. Духовно-</w:t>
      </w:r>
    </w:p>
    <w:p w:rsidR="00890171" w:rsidRPr="005C6099" w:rsidRDefault="00F642EA" w:rsidP="005C6099">
      <w:pPr>
        <w:pStyle w:val="a3"/>
        <w:tabs>
          <w:tab w:val="left" w:pos="1704"/>
          <w:tab w:val="left" w:pos="2829"/>
          <w:tab w:val="left" w:pos="3998"/>
          <w:tab w:val="left" w:pos="5251"/>
          <w:tab w:val="left" w:pos="7125"/>
          <w:tab w:val="left" w:pos="8549"/>
          <w:tab w:val="left" w:pos="8924"/>
          <w:tab w:val="left" w:pos="9614"/>
        </w:tabs>
        <w:spacing w:before="0"/>
        <w:ind w:left="0" w:firstLine="0"/>
        <w:rPr>
          <w:lang w:val="ru-RU"/>
        </w:rPr>
      </w:pPr>
      <w:r w:rsidRPr="005C6099">
        <w:rPr>
          <w:lang w:val="ru-RU"/>
        </w:rPr>
        <w:t>нравственное</w:t>
      </w:r>
      <w:r w:rsidRPr="005C6099">
        <w:rPr>
          <w:lang w:val="ru-RU"/>
        </w:rPr>
        <w:tab/>
        <w:t>развитие</w:t>
      </w:r>
      <w:r w:rsidRPr="005C6099">
        <w:rPr>
          <w:lang w:val="ru-RU"/>
        </w:rPr>
        <w:tab/>
        <w:t>личности</w:t>
      </w:r>
      <w:r w:rsidRPr="005C6099">
        <w:rPr>
          <w:lang w:val="ru-RU"/>
        </w:rPr>
        <w:tab/>
        <w:t>подростка</w:t>
      </w:r>
      <w:r w:rsidRPr="005C6099">
        <w:rPr>
          <w:lang w:val="ru-RU"/>
        </w:rPr>
        <w:tab/>
        <w:t>поддерживается</w:t>
      </w:r>
      <w:r w:rsidRPr="005C6099">
        <w:rPr>
          <w:lang w:val="ru-RU"/>
        </w:rPr>
        <w:tab/>
        <w:t>примерами.</w:t>
      </w:r>
      <w:r w:rsidRPr="005C6099">
        <w:rPr>
          <w:lang w:val="ru-RU"/>
        </w:rPr>
        <w:tab/>
      </w:r>
      <w:proofErr w:type="gramStart"/>
      <w:r w:rsidRPr="005C6099">
        <w:rPr>
          <w:lang w:val="ru-RU"/>
        </w:rPr>
        <w:t>В</w:t>
      </w:r>
      <w:r w:rsidRPr="005C6099">
        <w:rPr>
          <w:lang w:val="ru-RU"/>
        </w:rPr>
        <w:tab/>
        <w:t>этом</w:t>
      </w:r>
      <w:r w:rsidRPr="005C6099">
        <w:rPr>
          <w:lang w:val="ru-RU"/>
        </w:rPr>
        <w:tab/>
        <w:t xml:space="preserve">случае срабатывает идентификационный механизм — происходит проекция собственных возможностей </w:t>
      </w:r>
      <w:r w:rsidRPr="005C6099">
        <w:rPr>
          <w:spacing w:val="3"/>
          <w:lang w:val="ru-RU"/>
        </w:rPr>
        <w:t xml:space="preserve">на </w:t>
      </w:r>
      <w:r w:rsidRPr="005C6099">
        <w:rPr>
          <w:lang w:val="ru-RU"/>
        </w:rPr>
        <w:t xml:space="preserve">образ значимого </w:t>
      </w:r>
      <w:r w:rsidRPr="005C6099">
        <w:rPr>
          <w:spacing w:val="-3"/>
          <w:lang w:val="ru-RU"/>
        </w:rPr>
        <w:t xml:space="preserve">другого, </w:t>
      </w:r>
      <w:r w:rsidRPr="005C6099">
        <w:rPr>
          <w:lang w:val="ru-RU"/>
        </w:rPr>
        <w:t xml:space="preserve">что позволяет подростку увидеть свои </w:t>
      </w:r>
      <w:r w:rsidRPr="005C6099">
        <w:rPr>
          <w:spacing w:val="-5"/>
          <w:lang w:val="ru-RU"/>
        </w:rPr>
        <w:t xml:space="preserve">лучшие </w:t>
      </w:r>
      <w:r w:rsidRPr="005C6099">
        <w:rPr>
          <w:lang w:val="ru-RU"/>
        </w:rPr>
        <w:t xml:space="preserve">качества, пока </w:t>
      </w:r>
      <w:r w:rsidRPr="005C6099">
        <w:rPr>
          <w:spacing w:val="-3"/>
          <w:lang w:val="ru-RU"/>
        </w:rPr>
        <w:t xml:space="preserve">ещё </w:t>
      </w:r>
      <w:r w:rsidRPr="005C6099">
        <w:rPr>
          <w:lang w:val="ru-RU"/>
        </w:rPr>
        <w:t xml:space="preserve">скрытые в нём самом, </w:t>
      </w:r>
      <w:r w:rsidRPr="005C6099">
        <w:rPr>
          <w:spacing w:val="3"/>
          <w:lang w:val="ru-RU"/>
        </w:rPr>
        <w:t xml:space="preserve">но </w:t>
      </w:r>
      <w:r w:rsidRPr="005C6099">
        <w:rPr>
          <w:spacing w:val="-6"/>
          <w:lang w:val="ru-RU"/>
        </w:rPr>
        <w:t xml:space="preserve">уже </w:t>
      </w:r>
      <w:r w:rsidRPr="005C6099">
        <w:rPr>
          <w:lang w:val="ru-RU"/>
        </w:rPr>
        <w:t>осуществившиеся в образе другого.</w:t>
      </w:r>
      <w:proofErr w:type="gramEnd"/>
      <w:r w:rsidRPr="005C6099">
        <w:rPr>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нравственныеобязательства,</w:t>
      </w:r>
    </w:p>
    <w:p w:rsidR="00890171" w:rsidRPr="005C6099" w:rsidRDefault="00F642EA" w:rsidP="005C6099">
      <w:pPr>
        <w:pStyle w:val="a3"/>
        <w:spacing w:before="0"/>
        <w:ind w:left="0" w:firstLine="0"/>
        <w:jc w:val="both"/>
        <w:rPr>
          <w:lang w:val="ru-RU"/>
        </w:rPr>
      </w:pPr>
      <w:r w:rsidRPr="005C6099">
        <w:rPr>
          <w:lang w:val="ru-RU"/>
        </w:rPr>
        <w:t>социальную ответственность — готовность личности поступать в соответствии с моралью и требовать этого от других.</w:t>
      </w:r>
    </w:p>
    <w:p w:rsidR="00890171" w:rsidRPr="005C6099" w:rsidRDefault="00F642EA" w:rsidP="005C6099">
      <w:pPr>
        <w:ind w:firstLine="706"/>
        <w:rPr>
          <w:sz w:val="24"/>
          <w:szCs w:val="24"/>
          <w:lang w:val="ru-RU"/>
        </w:rPr>
      </w:pPr>
      <w:r w:rsidRPr="005C6099">
        <w:rPr>
          <w:b/>
          <w:spacing w:val="-4"/>
          <w:sz w:val="24"/>
          <w:szCs w:val="24"/>
          <w:lang w:val="ru-RU"/>
        </w:rPr>
        <w:t>Принцип</w:t>
      </w:r>
      <w:r w:rsidRPr="005C6099">
        <w:rPr>
          <w:b/>
          <w:sz w:val="24"/>
          <w:szCs w:val="24"/>
          <w:lang w:val="ru-RU"/>
        </w:rPr>
        <w:t>полисубъектности воспитания и социализации</w:t>
      </w:r>
      <w:r w:rsidRPr="005C6099">
        <w:rPr>
          <w:sz w:val="24"/>
          <w:szCs w:val="24"/>
          <w:lang w:val="ru-RU"/>
        </w:rPr>
        <w:t>. В современных условиях процесс развития, воспитания и социализации личности имеет полисубъектный, многомерн</w:t>
      </w:r>
      <w:proofErr w:type="gramStart"/>
      <w:r w:rsidRPr="005C6099">
        <w:rPr>
          <w:sz w:val="24"/>
          <w:szCs w:val="24"/>
          <w:lang w:val="ru-RU"/>
        </w:rPr>
        <w:t>о-</w:t>
      </w:r>
      <w:proofErr w:type="gramEnd"/>
      <w:r w:rsidRPr="005C6099">
        <w:rPr>
          <w:sz w:val="24"/>
          <w:szCs w:val="24"/>
          <w:lang w:val="ru-RU"/>
        </w:rPr>
        <w:t xml:space="preserve"> деятельностный </w:t>
      </w:r>
      <w:r w:rsidRPr="005C6099">
        <w:rPr>
          <w:spacing w:val="-3"/>
          <w:sz w:val="24"/>
          <w:szCs w:val="24"/>
          <w:lang w:val="ru-RU"/>
        </w:rPr>
        <w:t xml:space="preserve">характер. </w:t>
      </w:r>
      <w:r w:rsidRPr="005C6099">
        <w:rPr>
          <w:sz w:val="24"/>
          <w:szCs w:val="24"/>
          <w:lang w:val="ru-RU"/>
        </w:rPr>
        <w:t xml:space="preserve">Подросток включён в различные виды </w:t>
      </w:r>
      <w:proofErr w:type="gramStart"/>
      <w:r w:rsidRPr="005C6099">
        <w:rPr>
          <w:sz w:val="24"/>
          <w:szCs w:val="24"/>
          <w:lang w:val="ru-RU"/>
        </w:rPr>
        <w:t>социальной</w:t>
      </w:r>
      <w:proofErr w:type="gramEnd"/>
      <w:r w:rsidRPr="005C6099">
        <w:rPr>
          <w:sz w:val="24"/>
          <w:szCs w:val="24"/>
          <w:lang w:val="ru-RU"/>
        </w:rPr>
        <w:t>, информационной,</w:t>
      </w:r>
    </w:p>
    <w:p w:rsidR="00890171" w:rsidRPr="005C6099" w:rsidRDefault="00F642EA" w:rsidP="005C6099">
      <w:pPr>
        <w:pStyle w:val="a3"/>
        <w:spacing w:before="0"/>
        <w:ind w:left="0" w:firstLine="0"/>
        <w:jc w:val="both"/>
        <w:rPr>
          <w:lang w:val="ru-RU"/>
        </w:rPr>
      </w:pPr>
      <w:r w:rsidRPr="005C6099">
        <w:rPr>
          <w:lang w:val="ru-RU"/>
        </w:rPr>
        <w:t xml:space="preserve">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w:t>
      </w:r>
      <w:r w:rsidRPr="005C6099">
        <w:rPr>
          <w:spacing w:val="-4"/>
          <w:lang w:val="ru-RU"/>
        </w:rPr>
        <w:t xml:space="preserve">при </w:t>
      </w:r>
      <w:r w:rsidRPr="005C6099">
        <w:rPr>
          <w:lang w:val="ru-RU"/>
        </w:rPr>
        <w:t xml:space="preserve">условии согласования (прежде всего, </w:t>
      </w:r>
      <w:r w:rsidRPr="005C6099">
        <w:rPr>
          <w:spacing w:val="3"/>
          <w:lang w:val="ru-RU"/>
        </w:rPr>
        <w:t xml:space="preserve">на </w:t>
      </w:r>
      <w:r w:rsidRPr="005C6099">
        <w:rPr>
          <w:lang w:val="ru-RU"/>
        </w:rPr>
        <w:t xml:space="preserve">основе </w:t>
      </w:r>
      <w:r w:rsidRPr="005C6099">
        <w:rPr>
          <w:spacing w:val="-4"/>
          <w:lang w:val="ru-RU"/>
        </w:rPr>
        <w:t>общих</w:t>
      </w:r>
      <w:r w:rsidRPr="005C6099">
        <w:rPr>
          <w:lang w:val="ru-RU"/>
        </w:rPr>
        <w:t xml:space="preserve">духовных и общественных идеалов, ценностей) социально-педагогической деятельности различных общественных </w:t>
      </w:r>
      <w:r w:rsidRPr="005C6099">
        <w:rPr>
          <w:spacing w:val="2"/>
          <w:lang w:val="ru-RU"/>
        </w:rPr>
        <w:t xml:space="preserve">субъектов: </w:t>
      </w:r>
      <w:r w:rsidRPr="005C6099">
        <w:rPr>
          <w:spacing w:val="-3"/>
          <w:lang w:val="ru-RU"/>
        </w:rPr>
        <w:t xml:space="preserve">школы, </w:t>
      </w:r>
      <w:r w:rsidRPr="005C6099">
        <w:rPr>
          <w:lang w:val="ru-RU"/>
        </w:rPr>
        <w:t xml:space="preserve">семьи, учреждений дополнительного образования, </w:t>
      </w:r>
      <w:r w:rsidRPr="005C6099">
        <w:rPr>
          <w:spacing w:val="-3"/>
          <w:lang w:val="ru-RU"/>
        </w:rPr>
        <w:t xml:space="preserve">культуры </w:t>
      </w:r>
      <w:r w:rsidRPr="005C6099">
        <w:rPr>
          <w:lang w:val="ru-RU"/>
        </w:rPr>
        <w:t>и спорта, традиционных религиозных и общественных организаций и др.</w:t>
      </w:r>
    </w:p>
    <w:p w:rsidR="00890171" w:rsidRPr="005C6099" w:rsidRDefault="00F642EA" w:rsidP="005C6099">
      <w:pPr>
        <w:pStyle w:val="a3"/>
        <w:spacing w:before="0"/>
        <w:ind w:left="0" w:firstLine="0"/>
        <w:jc w:val="both"/>
        <w:rPr>
          <w:lang w:val="ru-RU"/>
        </w:rPr>
      </w:pPr>
      <w:r w:rsidRPr="005C6099">
        <w:rPr>
          <w:lang w:val="ru-RU"/>
        </w:rPr>
        <w:t>При этом деятельность образовательная организация, педагогического коллектива школы в организации   социально-педагогического   партнёрства   должна   быть   ведущей,  определяющей</w:t>
      </w:r>
    </w:p>
    <w:p w:rsidR="00890171" w:rsidRPr="005C6099" w:rsidRDefault="00F642EA" w:rsidP="005C6099">
      <w:pPr>
        <w:pStyle w:val="a3"/>
        <w:spacing w:before="0"/>
        <w:ind w:left="0" w:firstLine="0"/>
        <w:jc w:val="both"/>
        <w:rPr>
          <w:lang w:val="ru-RU"/>
        </w:rPr>
      </w:pPr>
      <w:r w:rsidRPr="005C6099">
        <w:rPr>
          <w:lang w:val="ru-RU"/>
        </w:rPr>
        <w:t>ценности, содержание, формы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w:t>
      </w:r>
    </w:p>
    <w:p w:rsidR="00890171" w:rsidRPr="005C6099" w:rsidRDefault="00F642EA" w:rsidP="005C6099">
      <w:pPr>
        <w:pStyle w:val="1"/>
        <w:spacing w:before="0"/>
        <w:ind w:left="0" w:right="0"/>
        <w:rPr>
          <w:lang w:val="ru-RU"/>
        </w:rPr>
      </w:pPr>
      <w:r w:rsidRPr="005C6099">
        <w:rPr>
          <w:lang w:val="ru-RU"/>
        </w:rPr>
        <w:t>Принцип совместного решения личностно и общественно значимых проблем.</w:t>
      </w:r>
    </w:p>
    <w:p w:rsidR="00890171" w:rsidRPr="005C6099" w:rsidRDefault="00F642EA" w:rsidP="005C6099">
      <w:pPr>
        <w:pStyle w:val="a3"/>
        <w:spacing w:before="0"/>
        <w:ind w:left="0"/>
        <w:jc w:val="both"/>
        <w:rPr>
          <w:lang w:val="ru-RU"/>
        </w:rPr>
      </w:pPr>
      <w:r w:rsidRPr="005C6099">
        <w:rPr>
          <w:lang w:val="ru-RU"/>
        </w:rPr>
        <w:t xml:space="preserve">Личностные и общественные проблемы являются основными стимулами  </w:t>
      </w:r>
      <w:r w:rsidRPr="005C6099">
        <w:rPr>
          <w:spacing w:val="3"/>
          <w:lang w:val="ru-RU"/>
        </w:rPr>
        <w:t xml:space="preserve">развития </w:t>
      </w:r>
      <w:r w:rsidRPr="005C6099">
        <w:rPr>
          <w:lang w:val="ru-RU"/>
        </w:rPr>
        <w:t xml:space="preserve">человека. </w:t>
      </w:r>
      <w:r w:rsidRPr="005C6099">
        <w:rPr>
          <w:spacing w:val="3"/>
          <w:lang w:val="ru-RU"/>
        </w:rPr>
        <w:t xml:space="preserve">Их </w:t>
      </w:r>
      <w:r w:rsidRPr="005C6099">
        <w:rPr>
          <w:lang w:val="ru-RU"/>
        </w:rPr>
        <w:t xml:space="preserve">решение требует </w:t>
      </w:r>
      <w:r w:rsidRPr="005C6099">
        <w:rPr>
          <w:spacing w:val="3"/>
          <w:lang w:val="ru-RU"/>
        </w:rPr>
        <w:t xml:space="preserve">не </w:t>
      </w:r>
      <w:r w:rsidRPr="005C6099">
        <w:rPr>
          <w:spacing w:val="-3"/>
          <w:lang w:val="ru-RU"/>
        </w:rPr>
        <w:t xml:space="preserve">только </w:t>
      </w:r>
      <w:r w:rsidRPr="005C6099">
        <w:rPr>
          <w:lang w:val="ru-RU"/>
        </w:rPr>
        <w:t xml:space="preserve">внешней активности, </w:t>
      </w:r>
      <w:r w:rsidRPr="005C6099">
        <w:rPr>
          <w:spacing w:val="3"/>
          <w:lang w:val="ru-RU"/>
        </w:rPr>
        <w:t xml:space="preserve">но </w:t>
      </w:r>
      <w:r w:rsidRPr="005C6099">
        <w:rPr>
          <w:lang w:val="ru-RU"/>
        </w:rPr>
        <w:t xml:space="preserve">и </w:t>
      </w:r>
      <w:r w:rsidRPr="005C6099">
        <w:rPr>
          <w:spacing w:val="-3"/>
          <w:lang w:val="ru-RU"/>
        </w:rPr>
        <w:t xml:space="preserve">существенной </w:t>
      </w:r>
      <w:r w:rsidRPr="005C6099">
        <w:rPr>
          <w:lang w:val="ru-RU"/>
        </w:rPr>
        <w:t xml:space="preserve">перестройки внутреннего душевного, духовного мира личности, изменения отношений </w:t>
      </w:r>
      <w:r w:rsidRPr="005C6099">
        <w:rPr>
          <w:spacing w:val="-3"/>
          <w:lang w:val="ru-RU"/>
        </w:rPr>
        <w:t xml:space="preserve">(а </w:t>
      </w:r>
      <w:r w:rsidRPr="005C6099">
        <w:rPr>
          <w:lang w:val="ru-RU"/>
        </w:rPr>
        <w:t xml:space="preserve">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w:t>
      </w:r>
      <w:proofErr w:type="gramStart"/>
      <w:r w:rsidRPr="005C6099">
        <w:rPr>
          <w:lang w:val="ru-RU"/>
        </w:rPr>
        <w:t>стоящих</w:t>
      </w:r>
      <w:proofErr w:type="gramEnd"/>
      <w:r w:rsidRPr="005C6099">
        <w:rPr>
          <w:lang w:val="ru-RU"/>
        </w:rPr>
        <w:t xml:space="preserve"> перед </w:t>
      </w:r>
      <w:r w:rsidRPr="005C6099">
        <w:rPr>
          <w:spacing w:val="4"/>
          <w:lang w:val="ru-RU"/>
        </w:rPr>
        <w:t xml:space="preserve">ним </w:t>
      </w:r>
      <w:r w:rsidRPr="005C6099">
        <w:rPr>
          <w:lang w:val="ru-RU"/>
        </w:rPr>
        <w:t>личностно и общественно значимыхпроблем.</w:t>
      </w:r>
    </w:p>
    <w:p w:rsidR="00890171" w:rsidRPr="005C6099" w:rsidRDefault="00F642EA" w:rsidP="005C6099">
      <w:pPr>
        <w:pStyle w:val="a3"/>
        <w:spacing w:before="0"/>
        <w:ind w:left="0"/>
        <w:jc w:val="both"/>
        <w:rPr>
          <w:lang w:val="ru-RU"/>
        </w:rPr>
      </w:pPr>
      <w:r w:rsidRPr="005C6099">
        <w:rPr>
          <w:b/>
          <w:lang w:val="ru-RU"/>
        </w:rPr>
        <w:t>Принцип системно-деятельностной организации воспитания</w:t>
      </w:r>
      <w:r w:rsidRPr="005C6099">
        <w:rPr>
          <w:lang w:val="ru-RU"/>
        </w:rPr>
        <w:t>.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890171" w:rsidRPr="005C6099" w:rsidRDefault="00F642EA" w:rsidP="005C6099">
      <w:pPr>
        <w:pStyle w:val="a5"/>
        <w:numPr>
          <w:ilvl w:val="0"/>
          <w:numId w:val="1"/>
        </w:numPr>
        <w:tabs>
          <w:tab w:val="left" w:pos="943"/>
        </w:tabs>
        <w:spacing w:before="0"/>
        <w:ind w:left="0" w:hanging="135"/>
        <w:rPr>
          <w:sz w:val="24"/>
          <w:szCs w:val="24"/>
        </w:rPr>
      </w:pPr>
      <w:r w:rsidRPr="005C6099">
        <w:rPr>
          <w:sz w:val="24"/>
          <w:szCs w:val="24"/>
        </w:rPr>
        <w:t>общеобразовательныхдисциплин;</w:t>
      </w:r>
    </w:p>
    <w:p w:rsidR="00890171" w:rsidRPr="005C6099" w:rsidRDefault="00F642EA" w:rsidP="005C6099">
      <w:pPr>
        <w:pStyle w:val="a5"/>
        <w:numPr>
          <w:ilvl w:val="0"/>
          <w:numId w:val="1"/>
        </w:numPr>
        <w:tabs>
          <w:tab w:val="left" w:pos="943"/>
        </w:tabs>
        <w:spacing w:before="0"/>
        <w:ind w:left="0" w:hanging="135"/>
        <w:rPr>
          <w:sz w:val="24"/>
          <w:szCs w:val="24"/>
        </w:rPr>
      </w:pPr>
      <w:r w:rsidRPr="005C6099">
        <w:rPr>
          <w:sz w:val="24"/>
          <w:szCs w:val="24"/>
        </w:rPr>
        <w:t>произведений</w:t>
      </w:r>
      <w:r w:rsidRPr="005C6099">
        <w:rPr>
          <w:spacing w:val="-3"/>
          <w:sz w:val="24"/>
          <w:szCs w:val="24"/>
        </w:rPr>
        <w:t>искусства;</w:t>
      </w:r>
    </w:p>
    <w:p w:rsidR="00890171" w:rsidRPr="00E9463D" w:rsidRDefault="00F642EA" w:rsidP="005C6099">
      <w:pPr>
        <w:pStyle w:val="a5"/>
        <w:numPr>
          <w:ilvl w:val="0"/>
          <w:numId w:val="1"/>
        </w:numPr>
        <w:tabs>
          <w:tab w:val="left" w:pos="1003"/>
        </w:tabs>
        <w:spacing w:before="0"/>
        <w:ind w:left="0" w:firstLine="0"/>
        <w:rPr>
          <w:sz w:val="24"/>
          <w:lang w:val="ru-RU"/>
        </w:rPr>
      </w:pPr>
      <w:r w:rsidRPr="00E9463D">
        <w:rPr>
          <w:sz w:val="24"/>
          <w:szCs w:val="24"/>
          <w:lang w:val="ru-RU"/>
        </w:rPr>
        <w:t>периодической  печати,  публикаций,  ради</w:t>
      </w:r>
      <w:proofErr w:type="gramStart"/>
      <w:r w:rsidRPr="00E9463D">
        <w:rPr>
          <w:sz w:val="24"/>
          <w:szCs w:val="24"/>
          <w:lang w:val="ru-RU"/>
        </w:rPr>
        <w:t>о-</w:t>
      </w:r>
      <w:proofErr w:type="gramEnd"/>
      <w:r w:rsidRPr="00E9463D">
        <w:rPr>
          <w:sz w:val="24"/>
          <w:szCs w:val="24"/>
          <w:lang w:val="ru-RU"/>
        </w:rPr>
        <w:t xml:space="preserve">  и  телепередач,  отражающих</w:t>
      </w:r>
      <w:r w:rsidR="00E9463D" w:rsidRPr="00E9463D">
        <w:rPr>
          <w:sz w:val="24"/>
          <w:szCs w:val="24"/>
          <w:lang w:val="ru-RU"/>
        </w:rPr>
        <w:t xml:space="preserve"> </w:t>
      </w:r>
      <w:r w:rsidRPr="00E9463D">
        <w:rPr>
          <w:sz w:val="24"/>
          <w:szCs w:val="24"/>
          <w:lang w:val="ru-RU"/>
        </w:rPr>
        <w:t>современную</w:t>
      </w:r>
      <w:r w:rsidR="00E9463D">
        <w:rPr>
          <w:sz w:val="24"/>
          <w:szCs w:val="24"/>
          <w:lang w:val="ru-RU"/>
        </w:rPr>
        <w:t xml:space="preserve"> </w:t>
      </w:r>
      <w:r w:rsidRPr="00E9463D">
        <w:rPr>
          <w:sz w:val="24"/>
          <w:lang w:val="ru-RU"/>
        </w:rPr>
        <w:t>жизнь;</w:t>
      </w:r>
    </w:p>
    <w:p w:rsidR="00890171" w:rsidRPr="00E9463D" w:rsidRDefault="00F642EA" w:rsidP="005C6099">
      <w:pPr>
        <w:pStyle w:val="a3"/>
        <w:spacing w:before="0"/>
        <w:ind w:left="0" w:firstLine="0"/>
        <w:rPr>
          <w:lang w:val="ru-RU"/>
        </w:rPr>
      </w:pPr>
      <w:r w:rsidRPr="00E9463D">
        <w:rPr>
          <w:lang w:val="ru-RU"/>
        </w:rPr>
        <w:br w:type="column"/>
      </w:r>
    </w:p>
    <w:p w:rsidR="00890171" w:rsidRPr="00E9463D" w:rsidRDefault="00890171" w:rsidP="005C6099">
      <w:pPr>
        <w:pStyle w:val="a3"/>
        <w:spacing w:before="0"/>
        <w:ind w:left="0" w:firstLine="0"/>
        <w:rPr>
          <w:lang w:val="ru-RU"/>
        </w:rPr>
      </w:pPr>
    </w:p>
    <w:p w:rsidR="00890171" w:rsidRPr="005C6099" w:rsidRDefault="00F642EA" w:rsidP="005C6099">
      <w:pPr>
        <w:pStyle w:val="a5"/>
        <w:numPr>
          <w:ilvl w:val="0"/>
          <w:numId w:val="55"/>
        </w:numPr>
        <w:tabs>
          <w:tab w:val="left" w:pos="105"/>
        </w:tabs>
        <w:spacing w:before="0"/>
        <w:ind w:left="0" w:hanging="135"/>
        <w:rPr>
          <w:sz w:val="24"/>
          <w:szCs w:val="24"/>
          <w:lang w:val="ru-RU"/>
        </w:rPr>
      </w:pPr>
      <w:r w:rsidRPr="005C6099">
        <w:rPr>
          <w:sz w:val="24"/>
          <w:szCs w:val="24"/>
          <w:lang w:val="ru-RU"/>
        </w:rPr>
        <w:t xml:space="preserve">духовной </w:t>
      </w:r>
      <w:r w:rsidRPr="005C6099">
        <w:rPr>
          <w:spacing w:val="-3"/>
          <w:sz w:val="24"/>
          <w:szCs w:val="24"/>
          <w:lang w:val="ru-RU"/>
        </w:rPr>
        <w:t xml:space="preserve">культуры </w:t>
      </w:r>
      <w:r w:rsidRPr="005C6099">
        <w:rPr>
          <w:sz w:val="24"/>
          <w:szCs w:val="24"/>
          <w:lang w:val="ru-RU"/>
        </w:rPr>
        <w:t xml:space="preserve">и </w:t>
      </w:r>
      <w:r w:rsidRPr="005C6099">
        <w:rPr>
          <w:spacing w:val="-3"/>
          <w:sz w:val="24"/>
          <w:szCs w:val="24"/>
          <w:lang w:val="ru-RU"/>
        </w:rPr>
        <w:t xml:space="preserve">фольклора </w:t>
      </w:r>
      <w:r w:rsidRPr="005C6099">
        <w:rPr>
          <w:sz w:val="24"/>
          <w:szCs w:val="24"/>
          <w:lang w:val="ru-RU"/>
        </w:rPr>
        <w:t>народовРоссии;</w:t>
      </w:r>
    </w:p>
    <w:p w:rsidR="00890171" w:rsidRPr="005C6099" w:rsidRDefault="00F642EA" w:rsidP="005C6099">
      <w:pPr>
        <w:pStyle w:val="a5"/>
        <w:numPr>
          <w:ilvl w:val="0"/>
          <w:numId w:val="55"/>
        </w:numPr>
        <w:tabs>
          <w:tab w:val="left" w:pos="105"/>
        </w:tabs>
        <w:spacing w:before="0"/>
        <w:ind w:left="0" w:hanging="135"/>
        <w:rPr>
          <w:sz w:val="24"/>
          <w:szCs w:val="24"/>
          <w:lang w:val="ru-RU"/>
        </w:rPr>
      </w:pPr>
      <w:r w:rsidRPr="005C6099">
        <w:rPr>
          <w:sz w:val="24"/>
          <w:szCs w:val="24"/>
          <w:lang w:val="ru-RU"/>
        </w:rPr>
        <w:t xml:space="preserve">истории, </w:t>
      </w:r>
      <w:r w:rsidRPr="005C6099">
        <w:rPr>
          <w:spacing w:val="-3"/>
          <w:sz w:val="24"/>
          <w:szCs w:val="24"/>
          <w:lang w:val="ru-RU"/>
        </w:rPr>
        <w:t xml:space="preserve">традиций </w:t>
      </w:r>
      <w:r w:rsidRPr="005C6099">
        <w:rPr>
          <w:sz w:val="24"/>
          <w:szCs w:val="24"/>
          <w:lang w:val="ru-RU"/>
        </w:rPr>
        <w:t xml:space="preserve">и современной жизни </w:t>
      </w:r>
      <w:r w:rsidRPr="005C6099">
        <w:rPr>
          <w:spacing w:val="-3"/>
          <w:sz w:val="24"/>
          <w:szCs w:val="24"/>
          <w:lang w:val="ru-RU"/>
        </w:rPr>
        <w:t xml:space="preserve">своей </w:t>
      </w:r>
      <w:r w:rsidRPr="005C6099">
        <w:rPr>
          <w:sz w:val="24"/>
          <w:szCs w:val="24"/>
          <w:lang w:val="ru-RU"/>
        </w:rPr>
        <w:t xml:space="preserve">Родины, своего </w:t>
      </w:r>
      <w:r w:rsidRPr="005C6099">
        <w:rPr>
          <w:spacing w:val="-4"/>
          <w:sz w:val="24"/>
          <w:szCs w:val="24"/>
          <w:lang w:val="ru-RU"/>
        </w:rPr>
        <w:t xml:space="preserve">края, </w:t>
      </w:r>
      <w:r w:rsidRPr="005C6099">
        <w:rPr>
          <w:sz w:val="24"/>
          <w:szCs w:val="24"/>
          <w:lang w:val="ru-RU"/>
        </w:rPr>
        <w:t>своейсемьи;</w:t>
      </w:r>
    </w:p>
    <w:p w:rsidR="00890171" w:rsidRPr="005C6099" w:rsidRDefault="00F642EA" w:rsidP="005C6099">
      <w:pPr>
        <w:pStyle w:val="a5"/>
        <w:numPr>
          <w:ilvl w:val="0"/>
          <w:numId w:val="55"/>
        </w:numPr>
        <w:tabs>
          <w:tab w:val="left" w:pos="105"/>
        </w:tabs>
        <w:spacing w:before="0"/>
        <w:ind w:left="0" w:hanging="135"/>
        <w:rPr>
          <w:sz w:val="24"/>
          <w:szCs w:val="24"/>
          <w:lang w:val="ru-RU"/>
        </w:rPr>
      </w:pPr>
      <w:r w:rsidRPr="005C6099">
        <w:rPr>
          <w:sz w:val="24"/>
          <w:szCs w:val="24"/>
          <w:lang w:val="ru-RU"/>
        </w:rPr>
        <w:t>жизненного опыта своих родителей ипрародителей;</w:t>
      </w:r>
    </w:p>
    <w:p w:rsidR="00890171" w:rsidRPr="005C6099" w:rsidRDefault="00F642EA" w:rsidP="005C6099">
      <w:pPr>
        <w:pStyle w:val="a5"/>
        <w:numPr>
          <w:ilvl w:val="0"/>
          <w:numId w:val="55"/>
        </w:numPr>
        <w:tabs>
          <w:tab w:val="left" w:pos="225"/>
        </w:tabs>
        <w:spacing w:before="0"/>
        <w:ind w:left="0" w:hanging="254"/>
        <w:rPr>
          <w:sz w:val="24"/>
          <w:szCs w:val="24"/>
          <w:lang w:val="ru-RU"/>
        </w:rPr>
      </w:pPr>
      <w:r w:rsidRPr="005C6099">
        <w:rPr>
          <w:sz w:val="24"/>
          <w:szCs w:val="24"/>
          <w:lang w:val="ru-RU"/>
        </w:rPr>
        <w:t xml:space="preserve">общественно   полезной,   личностно   значимой   деятельности  в   </w:t>
      </w:r>
      <w:r w:rsidRPr="005C6099">
        <w:rPr>
          <w:spacing w:val="-3"/>
          <w:sz w:val="24"/>
          <w:szCs w:val="24"/>
          <w:lang w:val="ru-RU"/>
        </w:rPr>
        <w:t>рамках</w:t>
      </w:r>
      <w:r w:rsidRPr="005C6099">
        <w:rPr>
          <w:sz w:val="24"/>
          <w:szCs w:val="24"/>
          <w:lang w:val="ru-RU"/>
        </w:rPr>
        <w:t>педагогически</w:t>
      </w:r>
    </w:p>
    <w:p w:rsidR="00890171" w:rsidRPr="005C6099" w:rsidRDefault="00F642EA" w:rsidP="005C6099">
      <w:pPr>
        <w:pStyle w:val="a3"/>
        <w:spacing w:before="0"/>
        <w:ind w:left="0" w:firstLine="0"/>
        <w:rPr>
          <w:lang w:val="ru-RU"/>
        </w:rPr>
      </w:pPr>
      <w:r w:rsidRPr="005C6099">
        <w:rPr>
          <w:lang w:val="ru-RU"/>
        </w:rPr>
        <w:t>организованных социальных и культурных практик;</w:t>
      </w:r>
    </w:p>
    <w:p w:rsidR="00890171" w:rsidRPr="005C6099" w:rsidRDefault="00F642EA" w:rsidP="005C6099">
      <w:pPr>
        <w:pStyle w:val="a5"/>
        <w:numPr>
          <w:ilvl w:val="1"/>
          <w:numId w:val="55"/>
        </w:numPr>
        <w:tabs>
          <w:tab w:val="left" w:pos="943"/>
        </w:tabs>
        <w:spacing w:before="0"/>
        <w:ind w:left="0" w:firstLine="706"/>
        <w:rPr>
          <w:sz w:val="24"/>
          <w:szCs w:val="24"/>
          <w:lang w:val="ru-RU"/>
        </w:rPr>
      </w:pPr>
      <w:r w:rsidRPr="005C6099">
        <w:rPr>
          <w:sz w:val="24"/>
          <w:szCs w:val="24"/>
          <w:lang w:val="ru-RU"/>
        </w:rPr>
        <w:t xml:space="preserve">других источников информации и </w:t>
      </w:r>
      <w:r w:rsidRPr="005C6099">
        <w:rPr>
          <w:spacing w:val="-2"/>
          <w:sz w:val="24"/>
          <w:szCs w:val="24"/>
          <w:lang w:val="ru-RU"/>
        </w:rPr>
        <w:t>научного</w:t>
      </w:r>
      <w:r w:rsidRPr="005C6099">
        <w:rPr>
          <w:sz w:val="24"/>
          <w:szCs w:val="24"/>
          <w:lang w:val="ru-RU"/>
        </w:rPr>
        <w:t>знания.</w:t>
      </w:r>
    </w:p>
    <w:p w:rsidR="00890171" w:rsidRPr="005C6099" w:rsidRDefault="00F642EA" w:rsidP="005C6099">
      <w:pPr>
        <w:pStyle w:val="a3"/>
        <w:spacing w:before="0"/>
        <w:ind w:left="0"/>
        <w:jc w:val="both"/>
        <w:rPr>
          <w:lang w:val="ru-RU"/>
        </w:rPr>
      </w:pPr>
      <w:r w:rsidRPr="005C6099">
        <w:rPr>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90171" w:rsidRPr="005C6099" w:rsidRDefault="00F642EA" w:rsidP="005C6099">
      <w:pPr>
        <w:pStyle w:val="a3"/>
        <w:spacing w:before="0"/>
        <w:ind w:left="0"/>
        <w:jc w:val="both"/>
        <w:rPr>
          <w:lang w:val="ru-RU"/>
        </w:rPr>
      </w:pPr>
      <w:r w:rsidRPr="005C6099">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42F9F" w:rsidRPr="005C6099" w:rsidRDefault="00442F9F" w:rsidP="005C6099">
      <w:pPr>
        <w:pStyle w:val="1"/>
        <w:numPr>
          <w:ilvl w:val="2"/>
          <w:numId w:val="36"/>
        </w:numPr>
        <w:tabs>
          <w:tab w:val="left" w:pos="1408"/>
        </w:tabs>
        <w:spacing w:before="0"/>
        <w:ind w:left="0" w:right="0"/>
        <w:rPr>
          <w:lang w:val="ru-RU"/>
        </w:rPr>
      </w:pPr>
      <w:r w:rsidRPr="005C6099">
        <w:rPr>
          <w:lang w:val="ru-RU"/>
        </w:rPr>
        <w:t xml:space="preserve">Основное содержание воспитания и </w:t>
      </w:r>
      <w:r w:rsidRPr="005C6099">
        <w:rPr>
          <w:spacing w:val="-3"/>
          <w:lang w:val="ru-RU"/>
        </w:rPr>
        <w:t xml:space="preserve">социализации </w:t>
      </w:r>
      <w:r w:rsidRPr="005C6099">
        <w:rPr>
          <w:lang w:val="ru-RU"/>
        </w:rPr>
        <w:t>учащихся</w:t>
      </w:r>
    </w:p>
    <w:p w:rsidR="00890171" w:rsidRPr="005C6099" w:rsidRDefault="00F642EA" w:rsidP="005C6099">
      <w:pPr>
        <w:ind w:firstLine="706"/>
        <w:rPr>
          <w:b/>
          <w:sz w:val="24"/>
          <w:szCs w:val="24"/>
          <w:lang w:val="ru-RU"/>
        </w:rPr>
      </w:pPr>
      <w:r w:rsidRPr="005C6099">
        <w:rPr>
          <w:b/>
          <w:sz w:val="24"/>
          <w:szCs w:val="24"/>
          <w:lang w:val="ru-RU"/>
        </w:rPr>
        <w:t>Воспитание гражданственности, патриотизма, уважения к правам, свободам и обязанностям человека:</w:t>
      </w:r>
    </w:p>
    <w:p w:rsidR="00890171" w:rsidRPr="005C6099" w:rsidRDefault="00F642EA" w:rsidP="005C6099">
      <w:pPr>
        <w:pStyle w:val="a5"/>
        <w:numPr>
          <w:ilvl w:val="1"/>
          <w:numId w:val="55"/>
        </w:numPr>
        <w:tabs>
          <w:tab w:val="left" w:pos="1107"/>
          <w:tab w:val="left" w:pos="1108"/>
          <w:tab w:val="left" w:pos="1947"/>
          <w:tab w:val="left" w:pos="3670"/>
          <w:tab w:val="left" w:pos="4001"/>
          <w:tab w:val="left" w:pos="5664"/>
          <w:tab w:val="left" w:pos="6999"/>
          <w:tab w:val="left" w:pos="8483"/>
          <w:tab w:val="left" w:pos="9967"/>
        </w:tabs>
        <w:spacing w:before="0"/>
        <w:ind w:left="0" w:firstLine="706"/>
        <w:rPr>
          <w:sz w:val="24"/>
          <w:szCs w:val="24"/>
          <w:lang w:val="ru-RU"/>
        </w:rPr>
      </w:pPr>
      <w:r w:rsidRPr="005C6099">
        <w:rPr>
          <w:sz w:val="24"/>
          <w:szCs w:val="24"/>
          <w:lang w:val="ru-RU"/>
        </w:rPr>
        <w:t>общее</w:t>
      </w:r>
      <w:r w:rsidRPr="005C6099">
        <w:rPr>
          <w:sz w:val="24"/>
          <w:szCs w:val="24"/>
          <w:lang w:val="ru-RU"/>
        </w:rPr>
        <w:tab/>
        <w:t>представление</w:t>
      </w:r>
      <w:r w:rsidRPr="005C6099">
        <w:rPr>
          <w:sz w:val="24"/>
          <w:szCs w:val="24"/>
          <w:lang w:val="ru-RU"/>
        </w:rPr>
        <w:tab/>
        <w:t>о</w:t>
      </w:r>
      <w:r w:rsidRPr="005C6099">
        <w:rPr>
          <w:sz w:val="24"/>
          <w:szCs w:val="24"/>
          <w:lang w:val="ru-RU"/>
        </w:rPr>
        <w:tab/>
        <w:t>политическом</w:t>
      </w:r>
      <w:r w:rsidRPr="005C6099">
        <w:rPr>
          <w:sz w:val="24"/>
          <w:szCs w:val="24"/>
          <w:lang w:val="ru-RU"/>
        </w:rPr>
        <w:tab/>
        <w:t>устройстве</w:t>
      </w:r>
      <w:r w:rsidRPr="005C6099">
        <w:rPr>
          <w:sz w:val="24"/>
          <w:szCs w:val="24"/>
          <w:lang w:val="ru-RU"/>
        </w:rPr>
        <w:tab/>
        <w:t>российского</w:t>
      </w:r>
      <w:r w:rsidRPr="005C6099">
        <w:rPr>
          <w:sz w:val="24"/>
          <w:szCs w:val="24"/>
          <w:lang w:val="ru-RU"/>
        </w:rPr>
        <w:tab/>
        <w:t>государства,</w:t>
      </w:r>
      <w:r w:rsidRPr="005C6099">
        <w:rPr>
          <w:sz w:val="24"/>
          <w:szCs w:val="24"/>
          <w:lang w:val="ru-RU"/>
        </w:rPr>
        <w:tab/>
      </w:r>
      <w:r w:rsidRPr="005C6099">
        <w:rPr>
          <w:spacing w:val="-4"/>
          <w:sz w:val="24"/>
          <w:szCs w:val="24"/>
          <w:lang w:val="ru-RU"/>
        </w:rPr>
        <w:t xml:space="preserve">его </w:t>
      </w:r>
      <w:r w:rsidRPr="005C6099">
        <w:rPr>
          <w:sz w:val="24"/>
          <w:szCs w:val="24"/>
          <w:lang w:val="ru-RU"/>
        </w:rPr>
        <w:t xml:space="preserve">институтах, </w:t>
      </w:r>
      <w:r w:rsidRPr="005C6099">
        <w:rPr>
          <w:spacing w:val="3"/>
          <w:sz w:val="24"/>
          <w:szCs w:val="24"/>
          <w:lang w:val="ru-RU"/>
        </w:rPr>
        <w:t xml:space="preserve">их </w:t>
      </w:r>
      <w:r w:rsidRPr="005C6099">
        <w:rPr>
          <w:sz w:val="24"/>
          <w:szCs w:val="24"/>
          <w:lang w:val="ru-RU"/>
        </w:rPr>
        <w:t xml:space="preserve">роли в жизни </w:t>
      </w:r>
      <w:r w:rsidRPr="005C6099">
        <w:rPr>
          <w:spacing w:val="-3"/>
          <w:sz w:val="24"/>
          <w:szCs w:val="24"/>
          <w:lang w:val="ru-RU"/>
        </w:rPr>
        <w:t xml:space="preserve">общества, </w:t>
      </w:r>
      <w:r w:rsidRPr="005C6099">
        <w:rPr>
          <w:sz w:val="24"/>
          <w:szCs w:val="24"/>
          <w:lang w:val="ru-RU"/>
        </w:rPr>
        <w:t xml:space="preserve">о </w:t>
      </w:r>
      <w:r w:rsidRPr="005C6099">
        <w:rPr>
          <w:spacing w:val="2"/>
          <w:sz w:val="24"/>
          <w:szCs w:val="24"/>
          <w:lang w:val="ru-RU"/>
        </w:rPr>
        <w:t xml:space="preserve">символах </w:t>
      </w:r>
      <w:r w:rsidRPr="005C6099">
        <w:rPr>
          <w:sz w:val="24"/>
          <w:szCs w:val="24"/>
          <w:lang w:val="ru-RU"/>
        </w:rPr>
        <w:t xml:space="preserve">государства, </w:t>
      </w:r>
      <w:r w:rsidRPr="005C6099">
        <w:rPr>
          <w:spacing w:val="3"/>
          <w:sz w:val="24"/>
          <w:szCs w:val="24"/>
          <w:lang w:val="ru-RU"/>
        </w:rPr>
        <w:t xml:space="preserve">их </w:t>
      </w:r>
      <w:r w:rsidRPr="005C6099">
        <w:rPr>
          <w:sz w:val="24"/>
          <w:szCs w:val="24"/>
          <w:lang w:val="ru-RU"/>
        </w:rPr>
        <w:t>историческом происхождении и социально-культурном значении, о ключевых ценностях современного обществаРоссии;</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системные представления об институтах гражданского общества, </w:t>
      </w:r>
      <w:r w:rsidRPr="005C6099">
        <w:rPr>
          <w:spacing w:val="3"/>
          <w:sz w:val="24"/>
          <w:szCs w:val="24"/>
          <w:lang w:val="ru-RU"/>
        </w:rPr>
        <w:t xml:space="preserve">их </w:t>
      </w:r>
      <w:r w:rsidRPr="005C6099">
        <w:rPr>
          <w:sz w:val="24"/>
          <w:szCs w:val="24"/>
          <w:lang w:val="ru-RU"/>
        </w:rPr>
        <w:t xml:space="preserve">истории и современном состоянии в </w:t>
      </w:r>
      <w:r w:rsidRPr="005C6099">
        <w:rPr>
          <w:spacing w:val="-2"/>
          <w:sz w:val="24"/>
          <w:szCs w:val="24"/>
          <w:lang w:val="ru-RU"/>
        </w:rPr>
        <w:t xml:space="preserve">России </w:t>
      </w:r>
      <w:r w:rsidRPr="005C6099">
        <w:rPr>
          <w:sz w:val="24"/>
          <w:szCs w:val="24"/>
          <w:lang w:val="ru-RU"/>
        </w:rPr>
        <w:t xml:space="preserve">и мире, о возможностях участия </w:t>
      </w:r>
      <w:r w:rsidRPr="005C6099">
        <w:rPr>
          <w:spacing w:val="-3"/>
          <w:sz w:val="24"/>
          <w:szCs w:val="24"/>
          <w:lang w:val="ru-RU"/>
        </w:rPr>
        <w:t xml:space="preserve">граждан </w:t>
      </w:r>
      <w:r w:rsidRPr="005C6099">
        <w:rPr>
          <w:sz w:val="24"/>
          <w:szCs w:val="24"/>
          <w:lang w:val="ru-RU"/>
        </w:rPr>
        <w:t>в общественном управлении;</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понимание и одобрение правил поведения в </w:t>
      </w:r>
      <w:r w:rsidRPr="005C6099">
        <w:rPr>
          <w:spacing w:val="-3"/>
          <w:sz w:val="24"/>
          <w:szCs w:val="24"/>
          <w:lang w:val="ru-RU"/>
        </w:rPr>
        <w:t xml:space="preserve">обществе, </w:t>
      </w:r>
      <w:r w:rsidRPr="005C6099">
        <w:rPr>
          <w:sz w:val="24"/>
          <w:szCs w:val="24"/>
          <w:lang w:val="ru-RU"/>
        </w:rPr>
        <w:t xml:space="preserve">уважение органов и </w:t>
      </w:r>
      <w:r w:rsidRPr="005C6099">
        <w:rPr>
          <w:spacing w:val="3"/>
          <w:sz w:val="24"/>
          <w:szCs w:val="24"/>
          <w:lang w:val="ru-RU"/>
        </w:rPr>
        <w:t xml:space="preserve">лиц, </w:t>
      </w:r>
      <w:r w:rsidRPr="005C6099">
        <w:rPr>
          <w:sz w:val="24"/>
          <w:szCs w:val="24"/>
          <w:lang w:val="ru-RU"/>
        </w:rPr>
        <w:t>охраняющих общественныйпорядок;</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осознание конституционного </w:t>
      </w:r>
      <w:r w:rsidRPr="005C6099">
        <w:rPr>
          <w:spacing w:val="-3"/>
          <w:sz w:val="24"/>
          <w:szCs w:val="24"/>
          <w:lang w:val="ru-RU"/>
        </w:rPr>
        <w:t xml:space="preserve">долга </w:t>
      </w:r>
      <w:r w:rsidRPr="005C6099">
        <w:rPr>
          <w:sz w:val="24"/>
          <w:szCs w:val="24"/>
          <w:lang w:val="ru-RU"/>
        </w:rPr>
        <w:t>и обязанностей гражданина своейРодины;</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системные представления о народах России, об </w:t>
      </w:r>
      <w:r w:rsidRPr="005C6099">
        <w:rPr>
          <w:spacing w:val="3"/>
          <w:sz w:val="24"/>
          <w:szCs w:val="24"/>
          <w:lang w:val="ru-RU"/>
        </w:rPr>
        <w:t xml:space="preserve">их </w:t>
      </w:r>
      <w:r w:rsidRPr="005C6099">
        <w:rPr>
          <w:sz w:val="24"/>
          <w:szCs w:val="24"/>
          <w:lang w:val="ru-RU"/>
        </w:rPr>
        <w:t xml:space="preserve">общей исторической </w:t>
      </w:r>
      <w:r w:rsidRPr="005C6099">
        <w:rPr>
          <w:spacing w:val="-3"/>
          <w:sz w:val="24"/>
          <w:szCs w:val="24"/>
          <w:lang w:val="ru-RU"/>
        </w:rPr>
        <w:t xml:space="preserve">судьбе, </w:t>
      </w:r>
      <w:r w:rsidRPr="005C6099">
        <w:rPr>
          <w:sz w:val="24"/>
          <w:szCs w:val="24"/>
          <w:lang w:val="ru-RU"/>
        </w:rPr>
        <w:t xml:space="preserve">о единстве народов </w:t>
      </w:r>
      <w:r w:rsidRPr="005C6099">
        <w:rPr>
          <w:spacing w:val="-4"/>
          <w:sz w:val="24"/>
          <w:szCs w:val="24"/>
          <w:lang w:val="ru-RU"/>
        </w:rPr>
        <w:t>нашей</w:t>
      </w:r>
      <w:r w:rsidRPr="005C6099">
        <w:rPr>
          <w:sz w:val="24"/>
          <w:szCs w:val="24"/>
          <w:lang w:val="ru-RU"/>
        </w:rPr>
        <w:t xml:space="preserve">страны, знание национальных </w:t>
      </w:r>
      <w:r w:rsidRPr="005C6099">
        <w:rPr>
          <w:spacing w:val="-3"/>
          <w:sz w:val="24"/>
          <w:szCs w:val="24"/>
          <w:lang w:val="ru-RU"/>
        </w:rPr>
        <w:t xml:space="preserve">героев </w:t>
      </w:r>
      <w:r w:rsidRPr="005C6099">
        <w:rPr>
          <w:sz w:val="24"/>
          <w:szCs w:val="24"/>
          <w:lang w:val="ru-RU"/>
        </w:rPr>
        <w:t>и важнейших событий отечественной истории;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негативное отношение к нарушениям порядка в классе, </w:t>
      </w:r>
      <w:r w:rsidRPr="005C6099">
        <w:rPr>
          <w:spacing w:val="-4"/>
          <w:sz w:val="24"/>
          <w:szCs w:val="24"/>
          <w:lang w:val="ru-RU"/>
        </w:rPr>
        <w:t xml:space="preserve">школе, </w:t>
      </w:r>
      <w:r w:rsidRPr="005C6099">
        <w:rPr>
          <w:sz w:val="24"/>
          <w:szCs w:val="24"/>
          <w:lang w:val="ru-RU"/>
        </w:rPr>
        <w:t>общественных местах, к невыполнению человеком своих общественных обязанностей, к антиобщественнымдействиям,</w:t>
      </w:r>
    </w:p>
    <w:p w:rsidR="00890171" w:rsidRPr="005C6099" w:rsidRDefault="00F642EA" w:rsidP="005C6099">
      <w:pPr>
        <w:pStyle w:val="a3"/>
        <w:spacing w:before="0"/>
        <w:ind w:left="0" w:firstLine="0"/>
        <w:rPr>
          <w:lang w:val="ru-RU"/>
        </w:rPr>
      </w:pPr>
      <w:r w:rsidRPr="005C6099">
        <w:rPr>
          <w:lang w:val="ru-RU"/>
        </w:rPr>
        <w:t>поступкам.</w:t>
      </w:r>
    </w:p>
    <w:p w:rsidR="00890171" w:rsidRPr="005C6099" w:rsidRDefault="00F642EA" w:rsidP="005C6099">
      <w:pPr>
        <w:pStyle w:val="1"/>
        <w:spacing w:before="0"/>
        <w:ind w:left="0" w:right="0"/>
        <w:rPr>
          <w:lang w:val="ru-RU"/>
        </w:rPr>
      </w:pPr>
      <w:r w:rsidRPr="005C6099">
        <w:rPr>
          <w:lang w:val="ru-RU"/>
        </w:rPr>
        <w:t>Воспитание социальной ответственности и компетентности: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осознанное принятие </w:t>
      </w:r>
      <w:r w:rsidRPr="005C6099">
        <w:rPr>
          <w:spacing w:val="-4"/>
          <w:sz w:val="24"/>
          <w:szCs w:val="24"/>
          <w:lang w:val="ru-RU"/>
        </w:rPr>
        <w:t xml:space="preserve">роли </w:t>
      </w:r>
      <w:r w:rsidRPr="005C6099">
        <w:rPr>
          <w:sz w:val="24"/>
          <w:szCs w:val="24"/>
          <w:lang w:val="ru-RU"/>
        </w:rPr>
        <w:t>гражданина, знание гражданских прав и обязанностей, приобретение первоначального опыта ответственного гражданскогоповедения;</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усвоение позитивного социального опыта, образцов поведения подростков и молодёжи в современноммире;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современномобществе;</w:t>
      </w:r>
    </w:p>
    <w:p w:rsidR="00890171" w:rsidRPr="005C6099" w:rsidRDefault="00F642EA" w:rsidP="005C6099">
      <w:pPr>
        <w:pStyle w:val="a5"/>
        <w:numPr>
          <w:ilvl w:val="1"/>
          <w:numId w:val="55"/>
        </w:numPr>
        <w:tabs>
          <w:tab w:val="left" w:pos="1138"/>
        </w:tabs>
        <w:spacing w:before="0"/>
        <w:ind w:left="0" w:firstLine="706"/>
        <w:jc w:val="both"/>
        <w:rPr>
          <w:sz w:val="24"/>
          <w:szCs w:val="24"/>
          <w:lang w:val="ru-RU"/>
        </w:rPr>
      </w:pPr>
      <w:r w:rsidRPr="005C6099">
        <w:rPr>
          <w:sz w:val="24"/>
          <w:szCs w:val="24"/>
          <w:lang w:val="ru-RU"/>
        </w:rPr>
        <w:t xml:space="preserve">приобретение опыта взаимодействия, совместной деятельности и общения со сверстниками, </w:t>
      </w:r>
      <w:r w:rsidRPr="005C6099">
        <w:rPr>
          <w:spacing w:val="-3"/>
          <w:sz w:val="24"/>
          <w:szCs w:val="24"/>
          <w:lang w:val="ru-RU"/>
        </w:rPr>
        <w:t xml:space="preserve">старшими </w:t>
      </w:r>
      <w:r w:rsidRPr="005C6099">
        <w:rPr>
          <w:sz w:val="24"/>
          <w:szCs w:val="24"/>
          <w:lang w:val="ru-RU"/>
        </w:rPr>
        <w:t xml:space="preserve">и младшими, взрослыми, с реальным социальным </w:t>
      </w:r>
      <w:r w:rsidRPr="005C6099">
        <w:rPr>
          <w:spacing w:val="-3"/>
          <w:sz w:val="24"/>
          <w:szCs w:val="24"/>
          <w:lang w:val="ru-RU"/>
        </w:rPr>
        <w:t xml:space="preserve">окружением  </w:t>
      </w:r>
      <w:r w:rsidRPr="005C6099">
        <w:rPr>
          <w:sz w:val="24"/>
          <w:szCs w:val="24"/>
          <w:lang w:val="ru-RU"/>
        </w:rPr>
        <w:t xml:space="preserve">в  процессе решения </w:t>
      </w:r>
      <w:proofErr w:type="gramStart"/>
      <w:r w:rsidRPr="005C6099">
        <w:rPr>
          <w:sz w:val="24"/>
          <w:szCs w:val="24"/>
          <w:lang w:val="ru-RU"/>
        </w:rPr>
        <w:t>личностных</w:t>
      </w:r>
      <w:proofErr w:type="gramEnd"/>
      <w:r w:rsidRPr="005C6099">
        <w:rPr>
          <w:sz w:val="24"/>
          <w:szCs w:val="24"/>
          <w:lang w:val="ru-RU"/>
        </w:rPr>
        <w:t xml:space="preserve"> и общественно значимыхпроблем;</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осознанное принятие основных </w:t>
      </w:r>
      <w:r w:rsidRPr="005C6099">
        <w:rPr>
          <w:spacing w:val="2"/>
          <w:sz w:val="24"/>
          <w:szCs w:val="24"/>
          <w:lang w:val="ru-RU"/>
        </w:rPr>
        <w:t xml:space="preserve">социальных </w:t>
      </w:r>
      <w:r w:rsidRPr="005C6099">
        <w:rPr>
          <w:sz w:val="24"/>
          <w:szCs w:val="24"/>
          <w:lang w:val="ru-RU"/>
        </w:rPr>
        <w:t>ролей, соответствующих подростковому возрасту:</w:t>
      </w:r>
    </w:p>
    <w:p w:rsidR="00890171" w:rsidRPr="005C6099" w:rsidRDefault="00F642EA" w:rsidP="005C6099">
      <w:pPr>
        <w:pStyle w:val="a5"/>
        <w:numPr>
          <w:ilvl w:val="0"/>
          <w:numId w:val="16"/>
        </w:numPr>
        <w:tabs>
          <w:tab w:val="left" w:pos="1168"/>
        </w:tabs>
        <w:spacing w:before="0"/>
        <w:ind w:left="0" w:firstLine="721"/>
        <w:rPr>
          <w:sz w:val="24"/>
          <w:szCs w:val="24"/>
          <w:lang w:val="ru-RU"/>
        </w:rPr>
      </w:pPr>
      <w:r w:rsidRPr="005C6099">
        <w:rPr>
          <w:sz w:val="24"/>
          <w:szCs w:val="24"/>
          <w:lang w:val="ru-RU"/>
        </w:rPr>
        <w:t xml:space="preserve">социальные роли в </w:t>
      </w:r>
      <w:r w:rsidRPr="005C6099">
        <w:rPr>
          <w:spacing w:val="-3"/>
          <w:sz w:val="24"/>
          <w:szCs w:val="24"/>
          <w:lang w:val="ru-RU"/>
        </w:rPr>
        <w:t xml:space="preserve">семье: </w:t>
      </w:r>
      <w:r w:rsidRPr="005C6099">
        <w:rPr>
          <w:sz w:val="24"/>
          <w:szCs w:val="24"/>
          <w:lang w:val="ru-RU"/>
        </w:rPr>
        <w:t xml:space="preserve">сына (дочери), брата (сестры), помощника, ответственного хозяина </w:t>
      </w:r>
      <w:r w:rsidRPr="005C6099">
        <w:rPr>
          <w:spacing w:val="-3"/>
          <w:sz w:val="24"/>
          <w:szCs w:val="24"/>
          <w:lang w:val="ru-RU"/>
        </w:rPr>
        <w:t xml:space="preserve">(хозяйки), </w:t>
      </w:r>
      <w:r w:rsidRPr="005C6099">
        <w:rPr>
          <w:sz w:val="24"/>
          <w:szCs w:val="24"/>
          <w:lang w:val="ru-RU"/>
        </w:rPr>
        <w:t>наследник</w:t>
      </w:r>
      <w:proofErr w:type="gramStart"/>
      <w:r w:rsidRPr="005C6099">
        <w:rPr>
          <w:sz w:val="24"/>
          <w:szCs w:val="24"/>
          <w:lang w:val="ru-RU"/>
        </w:rPr>
        <w:t>а(</w:t>
      </w:r>
      <w:proofErr w:type="gramEnd"/>
      <w:r w:rsidRPr="005C6099">
        <w:rPr>
          <w:sz w:val="24"/>
          <w:szCs w:val="24"/>
          <w:lang w:val="ru-RU"/>
        </w:rPr>
        <w:t>наследницы);</w:t>
      </w:r>
    </w:p>
    <w:p w:rsidR="00890171" w:rsidRPr="005C6099" w:rsidRDefault="00F642EA" w:rsidP="005C6099">
      <w:pPr>
        <w:pStyle w:val="a5"/>
        <w:numPr>
          <w:ilvl w:val="0"/>
          <w:numId w:val="16"/>
        </w:numPr>
        <w:tabs>
          <w:tab w:val="left" w:pos="1183"/>
        </w:tabs>
        <w:spacing w:before="0"/>
        <w:ind w:left="0" w:firstLine="721"/>
        <w:rPr>
          <w:sz w:val="24"/>
          <w:szCs w:val="24"/>
          <w:lang w:val="ru-RU"/>
        </w:rPr>
      </w:pPr>
      <w:r w:rsidRPr="005C6099">
        <w:rPr>
          <w:sz w:val="24"/>
          <w:szCs w:val="24"/>
          <w:lang w:val="ru-RU"/>
        </w:rPr>
        <w:t>социальные роли в классе: лидер — ведомый, партнёр, инициатор, референтный в определённых вопросах, руководитель, организатор, помощник, собеседник</w:t>
      </w:r>
      <w:proofErr w:type="gramStart"/>
      <w:r w:rsidRPr="005C6099">
        <w:rPr>
          <w:sz w:val="24"/>
          <w:szCs w:val="24"/>
          <w:lang w:val="ru-RU"/>
        </w:rPr>
        <w:t>,с</w:t>
      </w:r>
      <w:proofErr w:type="gramEnd"/>
      <w:r w:rsidRPr="005C6099">
        <w:rPr>
          <w:sz w:val="24"/>
          <w:szCs w:val="24"/>
          <w:lang w:val="ru-RU"/>
        </w:rPr>
        <w:t>лушатель;</w:t>
      </w:r>
    </w:p>
    <w:p w:rsidR="00890171" w:rsidRPr="005C6099" w:rsidRDefault="00F642EA" w:rsidP="005C6099">
      <w:pPr>
        <w:pStyle w:val="a5"/>
        <w:numPr>
          <w:ilvl w:val="0"/>
          <w:numId w:val="16"/>
        </w:numPr>
        <w:tabs>
          <w:tab w:val="left" w:pos="1168"/>
        </w:tabs>
        <w:spacing w:before="0"/>
        <w:ind w:left="0" w:firstLine="706"/>
        <w:rPr>
          <w:sz w:val="24"/>
          <w:szCs w:val="24"/>
          <w:lang w:val="ru-RU"/>
        </w:rPr>
      </w:pPr>
      <w:r w:rsidRPr="005C6099">
        <w:rPr>
          <w:sz w:val="24"/>
          <w:szCs w:val="24"/>
          <w:lang w:val="ru-RU"/>
        </w:rPr>
        <w:t xml:space="preserve">социальные роли в обществе: гендерная, член определённой социальной группы, потребитель, </w:t>
      </w:r>
      <w:r w:rsidRPr="005C6099">
        <w:rPr>
          <w:spacing w:val="-3"/>
          <w:sz w:val="24"/>
          <w:szCs w:val="24"/>
          <w:lang w:val="ru-RU"/>
        </w:rPr>
        <w:t xml:space="preserve">покупатель, </w:t>
      </w:r>
      <w:r w:rsidRPr="005C6099">
        <w:rPr>
          <w:sz w:val="24"/>
          <w:szCs w:val="24"/>
          <w:lang w:val="ru-RU"/>
        </w:rPr>
        <w:t>пассажир, зритель, спортсмен, читатель, сотрудник идр.;</w:t>
      </w:r>
    </w:p>
    <w:p w:rsidR="00890171" w:rsidRPr="005C6099" w:rsidRDefault="00890171" w:rsidP="005C6099">
      <w:pPr>
        <w:rPr>
          <w:sz w:val="24"/>
          <w:szCs w:val="24"/>
          <w:lang w:val="ru-RU"/>
        </w:rPr>
        <w:sectPr w:rsidR="00890171" w:rsidRPr="005C6099">
          <w:pgSz w:w="11910" w:h="16850"/>
          <w:pgMar w:top="1060" w:right="440" w:bottom="280" w:left="1040" w:header="720" w:footer="720" w:gutter="0"/>
          <w:cols w:space="720"/>
        </w:sectPr>
      </w:pP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lastRenderedPageBreak/>
        <w:t>формирование собственного конструктивного стиля общественногоповедения.</w:t>
      </w:r>
    </w:p>
    <w:p w:rsidR="00890171" w:rsidRPr="005C6099" w:rsidRDefault="00F642EA" w:rsidP="005C6099">
      <w:pPr>
        <w:pStyle w:val="1"/>
        <w:spacing w:before="0"/>
        <w:ind w:left="0" w:right="0"/>
        <w:rPr>
          <w:lang w:val="ru-RU"/>
        </w:rPr>
      </w:pPr>
      <w:r w:rsidRPr="005C6099">
        <w:rPr>
          <w:lang w:val="ru-RU"/>
        </w:rPr>
        <w:t>Воспитание нравственных чувств, убеждений, этического сознания: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сознательное </w:t>
      </w:r>
      <w:r w:rsidRPr="005C6099">
        <w:rPr>
          <w:spacing w:val="2"/>
          <w:sz w:val="24"/>
          <w:szCs w:val="24"/>
          <w:lang w:val="ru-RU"/>
        </w:rPr>
        <w:t xml:space="preserve">принятие </w:t>
      </w:r>
      <w:proofErr w:type="gramStart"/>
      <w:r w:rsidRPr="005C6099">
        <w:rPr>
          <w:sz w:val="24"/>
          <w:szCs w:val="24"/>
          <w:lang w:val="ru-RU"/>
        </w:rPr>
        <w:t>базовых</w:t>
      </w:r>
      <w:proofErr w:type="gramEnd"/>
      <w:r w:rsidRPr="005C6099">
        <w:rPr>
          <w:sz w:val="24"/>
          <w:szCs w:val="24"/>
          <w:lang w:val="ru-RU"/>
        </w:rPr>
        <w:t xml:space="preserve"> национальных российскихценностей;</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любовь к </w:t>
      </w:r>
      <w:r w:rsidRPr="005C6099">
        <w:rPr>
          <w:spacing w:val="-4"/>
          <w:sz w:val="24"/>
          <w:szCs w:val="24"/>
          <w:lang w:val="ru-RU"/>
        </w:rPr>
        <w:t xml:space="preserve">школе, </w:t>
      </w:r>
      <w:r w:rsidRPr="005C6099">
        <w:rPr>
          <w:spacing w:val="2"/>
          <w:sz w:val="24"/>
          <w:szCs w:val="24"/>
          <w:lang w:val="ru-RU"/>
        </w:rPr>
        <w:t xml:space="preserve">своему </w:t>
      </w:r>
      <w:r w:rsidRPr="005C6099">
        <w:rPr>
          <w:spacing w:val="-4"/>
          <w:sz w:val="24"/>
          <w:szCs w:val="24"/>
          <w:lang w:val="ru-RU"/>
        </w:rPr>
        <w:t xml:space="preserve">селу, </w:t>
      </w:r>
      <w:r w:rsidRPr="005C6099">
        <w:rPr>
          <w:sz w:val="24"/>
          <w:szCs w:val="24"/>
          <w:lang w:val="ru-RU"/>
        </w:rPr>
        <w:t xml:space="preserve">городу, </w:t>
      </w:r>
      <w:r w:rsidRPr="005C6099">
        <w:rPr>
          <w:spacing w:val="-3"/>
          <w:sz w:val="24"/>
          <w:szCs w:val="24"/>
          <w:lang w:val="ru-RU"/>
        </w:rPr>
        <w:t xml:space="preserve">народу, </w:t>
      </w:r>
      <w:r w:rsidRPr="005C6099">
        <w:rPr>
          <w:sz w:val="24"/>
          <w:szCs w:val="24"/>
          <w:lang w:val="ru-RU"/>
        </w:rPr>
        <w:t xml:space="preserve">России, к героическому прошлому и настоящему </w:t>
      </w:r>
      <w:r w:rsidRPr="005C6099">
        <w:rPr>
          <w:spacing w:val="-2"/>
          <w:sz w:val="24"/>
          <w:szCs w:val="24"/>
          <w:lang w:val="ru-RU"/>
        </w:rPr>
        <w:t xml:space="preserve">нашего </w:t>
      </w:r>
      <w:r w:rsidRPr="005C6099">
        <w:rPr>
          <w:sz w:val="24"/>
          <w:szCs w:val="24"/>
          <w:lang w:val="ru-RU"/>
        </w:rPr>
        <w:t>Отечества; желание продолжать героические традиции многонационального российскогонарода;</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w:t>
      </w:r>
      <w:r w:rsidRPr="005C6099">
        <w:rPr>
          <w:spacing w:val="3"/>
          <w:sz w:val="24"/>
          <w:szCs w:val="24"/>
          <w:lang w:val="ru-RU"/>
        </w:rPr>
        <w:t xml:space="preserve">по </w:t>
      </w:r>
      <w:r w:rsidRPr="005C6099">
        <w:rPr>
          <w:sz w:val="24"/>
          <w:szCs w:val="24"/>
          <w:lang w:val="ru-RU"/>
        </w:rPr>
        <w:t>законам совести, добра и справедливости;</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понимание значения религиозных идеалов в жизни человека и </w:t>
      </w:r>
      <w:r w:rsidRPr="005C6099">
        <w:rPr>
          <w:spacing w:val="-3"/>
          <w:sz w:val="24"/>
          <w:szCs w:val="24"/>
          <w:lang w:val="ru-RU"/>
        </w:rPr>
        <w:t xml:space="preserve">общества, </w:t>
      </w:r>
      <w:r w:rsidRPr="005C6099">
        <w:rPr>
          <w:sz w:val="24"/>
          <w:szCs w:val="24"/>
          <w:lang w:val="ru-RU"/>
        </w:rPr>
        <w:t xml:space="preserve">нравственной </w:t>
      </w:r>
      <w:r w:rsidRPr="005C6099">
        <w:rPr>
          <w:spacing w:val="-3"/>
          <w:sz w:val="24"/>
          <w:szCs w:val="24"/>
          <w:lang w:val="ru-RU"/>
        </w:rPr>
        <w:t xml:space="preserve">сущности </w:t>
      </w:r>
      <w:r w:rsidRPr="005C6099">
        <w:rPr>
          <w:spacing w:val="2"/>
          <w:sz w:val="24"/>
          <w:szCs w:val="24"/>
          <w:lang w:val="ru-RU"/>
        </w:rPr>
        <w:t xml:space="preserve">правил </w:t>
      </w:r>
      <w:r w:rsidRPr="005C6099">
        <w:rPr>
          <w:spacing w:val="-3"/>
          <w:sz w:val="24"/>
          <w:szCs w:val="24"/>
          <w:lang w:val="ru-RU"/>
        </w:rPr>
        <w:t xml:space="preserve">культуры </w:t>
      </w:r>
      <w:r w:rsidRPr="005C6099">
        <w:rPr>
          <w:sz w:val="24"/>
          <w:szCs w:val="24"/>
          <w:lang w:val="ru-RU"/>
        </w:rPr>
        <w:t xml:space="preserve">поведения, общения и речи, умение выполнять </w:t>
      </w:r>
      <w:r w:rsidRPr="005C6099">
        <w:rPr>
          <w:spacing w:val="3"/>
          <w:sz w:val="24"/>
          <w:szCs w:val="24"/>
          <w:lang w:val="ru-RU"/>
        </w:rPr>
        <w:t xml:space="preserve">их </w:t>
      </w:r>
      <w:r w:rsidRPr="005C6099">
        <w:rPr>
          <w:sz w:val="24"/>
          <w:szCs w:val="24"/>
          <w:lang w:val="ru-RU"/>
        </w:rPr>
        <w:t>независимо от внешнегоконтроля;</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понимание значения нравственно-волевого усилия в выполнении </w:t>
      </w:r>
      <w:r w:rsidRPr="005C6099">
        <w:rPr>
          <w:spacing w:val="-3"/>
          <w:sz w:val="24"/>
          <w:szCs w:val="24"/>
          <w:lang w:val="ru-RU"/>
        </w:rPr>
        <w:t xml:space="preserve">учебных, </w:t>
      </w:r>
      <w:r w:rsidRPr="005C6099">
        <w:rPr>
          <w:sz w:val="24"/>
          <w:szCs w:val="24"/>
          <w:lang w:val="ru-RU"/>
        </w:rPr>
        <w:t>учебн</w:t>
      </w:r>
      <w:proofErr w:type="gramStart"/>
      <w:r w:rsidRPr="005C6099">
        <w:rPr>
          <w:sz w:val="24"/>
          <w:szCs w:val="24"/>
          <w:lang w:val="ru-RU"/>
        </w:rPr>
        <w:t>о-</w:t>
      </w:r>
      <w:proofErr w:type="gramEnd"/>
      <w:r w:rsidRPr="005C6099">
        <w:rPr>
          <w:sz w:val="24"/>
          <w:szCs w:val="24"/>
          <w:lang w:val="ru-RU"/>
        </w:rPr>
        <w:t xml:space="preserve"> трудовых и общественных обязанностей; стремление преодолевать трудности и доводить начатое дело доконца;</w:t>
      </w:r>
    </w:p>
    <w:p w:rsidR="00890171" w:rsidRPr="005C6099" w:rsidRDefault="00F642EA" w:rsidP="005C6099">
      <w:pPr>
        <w:pStyle w:val="a5"/>
        <w:numPr>
          <w:ilvl w:val="1"/>
          <w:numId w:val="55"/>
        </w:numPr>
        <w:tabs>
          <w:tab w:val="left" w:pos="973"/>
        </w:tabs>
        <w:spacing w:before="0"/>
        <w:ind w:left="0" w:hanging="165"/>
        <w:rPr>
          <w:sz w:val="24"/>
          <w:szCs w:val="24"/>
          <w:lang w:val="ru-RU"/>
        </w:rPr>
      </w:pPr>
      <w:r w:rsidRPr="005C6099">
        <w:rPr>
          <w:sz w:val="24"/>
          <w:szCs w:val="24"/>
          <w:lang w:val="ru-RU"/>
        </w:rPr>
        <w:t>умениеосуществлять</w:t>
      </w:r>
      <w:r w:rsidRPr="005C6099">
        <w:rPr>
          <w:spacing w:val="2"/>
          <w:sz w:val="24"/>
          <w:szCs w:val="24"/>
          <w:lang w:val="ru-RU"/>
        </w:rPr>
        <w:t>нравственный</w:t>
      </w:r>
      <w:r w:rsidRPr="005C6099">
        <w:rPr>
          <w:sz w:val="24"/>
          <w:szCs w:val="24"/>
          <w:lang w:val="ru-RU"/>
        </w:rPr>
        <w:t>выборнамерений</w:t>
      </w:r>
      <w:proofErr w:type="gramStart"/>
      <w:r w:rsidRPr="005C6099">
        <w:rPr>
          <w:sz w:val="24"/>
          <w:szCs w:val="24"/>
          <w:lang w:val="ru-RU"/>
        </w:rPr>
        <w:t>,д</w:t>
      </w:r>
      <w:proofErr w:type="gramEnd"/>
      <w:r w:rsidRPr="005C6099">
        <w:rPr>
          <w:sz w:val="24"/>
          <w:szCs w:val="24"/>
          <w:lang w:val="ru-RU"/>
        </w:rPr>
        <w:t>ействийипоступков;готовность</w:t>
      </w:r>
    </w:p>
    <w:p w:rsidR="00890171" w:rsidRPr="005C6099" w:rsidRDefault="00F642EA" w:rsidP="005C6099">
      <w:pPr>
        <w:pStyle w:val="a3"/>
        <w:tabs>
          <w:tab w:val="left" w:pos="491"/>
          <w:tab w:val="left" w:pos="2620"/>
          <w:tab w:val="left" w:pos="3235"/>
          <w:tab w:val="left" w:pos="4719"/>
          <w:tab w:val="left" w:pos="6293"/>
          <w:tab w:val="left" w:pos="7986"/>
          <w:tab w:val="left" w:pos="9141"/>
        </w:tabs>
        <w:spacing w:before="0"/>
        <w:ind w:left="0" w:firstLine="0"/>
        <w:rPr>
          <w:lang w:val="ru-RU"/>
        </w:rPr>
      </w:pPr>
      <w:r w:rsidRPr="005C6099">
        <w:rPr>
          <w:lang w:val="ru-RU"/>
        </w:rPr>
        <w:t>к</w:t>
      </w:r>
      <w:r w:rsidRPr="005C6099">
        <w:rPr>
          <w:lang w:val="ru-RU"/>
        </w:rPr>
        <w:tab/>
        <w:t>самоограничению</w:t>
      </w:r>
      <w:r w:rsidRPr="005C6099">
        <w:rPr>
          <w:lang w:val="ru-RU"/>
        </w:rPr>
        <w:tab/>
        <w:t>для</w:t>
      </w:r>
      <w:r w:rsidRPr="005C6099">
        <w:rPr>
          <w:lang w:val="ru-RU"/>
        </w:rPr>
        <w:tab/>
        <w:t>достижения</w:t>
      </w:r>
      <w:r w:rsidRPr="005C6099">
        <w:rPr>
          <w:lang w:val="ru-RU"/>
        </w:rPr>
        <w:tab/>
        <w:t>собственных</w:t>
      </w:r>
      <w:r w:rsidRPr="005C6099">
        <w:rPr>
          <w:lang w:val="ru-RU"/>
        </w:rPr>
        <w:tab/>
        <w:t>нравственных</w:t>
      </w:r>
      <w:r w:rsidRPr="005C6099">
        <w:rPr>
          <w:lang w:val="ru-RU"/>
        </w:rPr>
        <w:tab/>
        <w:t>идеалов;</w:t>
      </w:r>
      <w:r w:rsidRPr="005C6099">
        <w:rPr>
          <w:lang w:val="ru-RU"/>
        </w:rPr>
        <w:tab/>
      </w:r>
      <w:r w:rsidRPr="005C6099">
        <w:rPr>
          <w:spacing w:val="-1"/>
          <w:lang w:val="ru-RU"/>
        </w:rPr>
        <w:t xml:space="preserve">стремление </w:t>
      </w:r>
      <w:r w:rsidRPr="005C6099">
        <w:rPr>
          <w:lang w:val="ru-RU"/>
        </w:rPr>
        <w:t xml:space="preserve">вырабатывать и </w:t>
      </w:r>
      <w:r w:rsidRPr="005C6099">
        <w:rPr>
          <w:spacing w:val="-3"/>
          <w:lang w:val="ru-RU"/>
        </w:rPr>
        <w:t xml:space="preserve">осуществлять </w:t>
      </w:r>
      <w:proofErr w:type="gramStart"/>
      <w:r w:rsidRPr="005C6099">
        <w:rPr>
          <w:lang w:val="ru-RU"/>
        </w:rPr>
        <w:t>личную</w:t>
      </w:r>
      <w:proofErr w:type="gramEnd"/>
      <w:r w:rsidRPr="005C6099">
        <w:rPr>
          <w:lang w:val="ru-RU"/>
        </w:rPr>
        <w:t xml:space="preserve"> программусамовоспитания;</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понимание и сознательное </w:t>
      </w:r>
      <w:r w:rsidRPr="005C6099">
        <w:rPr>
          <w:spacing w:val="2"/>
          <w:sz w:val="24"/>
          <w:szCs w:val="24"/>
          <w:lang w:val="ru-RU"/>
        </w:rPr>
        <w:t xml:space="preserve">принятие </w:t>
      </w:r>
      <w:r w:rsidRPr="005C6099">
        <w:rPr>
          <w:sz w:val="24"/>
          <w:szCs w:val="24"/>
          <w:lang w:val="ru-RU"/>
        </w:rPr>
        <w:t xml:space="preserve">нравственных норм взаимоотношений в </w:t>
      </w:r>
      <w:r w:rsidRPr="005C6099">
        <w:rPr>
          <w:spacing w:val="-3"/>
          <w:sz w:val="24"/>
          <w:szCs w:val="24"/>
          <w:lang w:val="ru-RU"/>
        </w:rPr>
        <w:t xml:space="preserve">семье; </w:t>
      </w:r>
      <w:r w:rsidRPr="005C6099">
        <w:rPr>
          <w:sz w:val="24"/>
          <w:szCs w:val="24"/>
          <w:lang w:val="ru-RU"/>
        </w:rPr>
        <w:t xml:space="preserve">осознание значения </w:t>
      </w:r>
      <w:r w:rsidRPr="005C6099">
        <w:rPr>
          <w:spacing w:val="-3"/>
          <w:sz w:val="24"/>
          <w:szCs w:val="24"/>
          <w:lang w:val="ru-RU"/>
        </w:rPr>
        <w:t xml:space="preserve">семьи </w:t>
      </w:r>
      <w:r w:rsidRPr="005C6099">
        <w:rPr>
          <w:sz w:val="24"/>
          <w:szCs w:val="24"/>
          <w:lang w:val="ru-RU"/>
        </w:rPr>
        <w:t xml:space="preserve">для жизни человека, </w:t>
      </w:r>
      <w:r w:rsidRPr="005C6099">
        <w:rPr>
          <w:spacing w:val="-4"/>
          <w:sz w:val="24"/>
          <w:szCs w:val="24"/>
          <w:lang w:val="ru-RU"/>
        </w:rPr>
        <w:t xml:space="preserve">его </w:t>
      </w:r>
      <w:r w:rsidRPr="005C6099">
        <w:rPr>
          <w:sz w:val="24"/>
          <w:szCs w:val="24"/>
          <w:lang w:val="ru-RU"/>
        </w:rPr>
        <w:t>личностного и социального развития, продолжениярода;</w:t>
      </w:r>
    </w:p>
    <w:p w:rsidR="00890171" w:rsidRPr="005C6099" w:rsidRDefault="00F642EA" w:rsidP="005C6099">
      <w:pPr>
        <w:pStyle w:val="a5"/>
        <w:numPr>
          <w:ilvl w:val="1"/>
          <w:numId w:val="55"/>
        </w:numPr>
        <w:tabs>
          <w:tab w:val="left" w:pos="973"/>
        </w:tabs>
        <w:spacing w:before="0"/>
        <w:ind w:left="0" w:firstLine="721"/>
        <w:rPr>
          <w:sz w:val="24"/>
          <w:szCs w:val="24"/>
          <w:lang w:val="ru-RU"/>
        </w:rPr>
      </w:pPr>
      <w:r w:rsidRPr="005C6099">
        <w:rPr>
          <w:sz w:val="24"/>
          <w:szCs w:val="24"/>
          <w:lang w:val="ru-RU"/>
        </w:rPr>
        <w:t xml:space="preserve">отрицательное </w:t>
      </w:r>
      <w:r w:rsidRPr="005C6099">
        <w:rPr>
          <w:spacing w:val="-3"/>
          <w:sz w:val="24"/>
          <w:szCs w:val="24"/>
          <w:lang w:val="ru-RU"/>
        </w:rPr>
        <w:t xml:space="preserve">отношение </w:t>
      </w:r>
      <w:r w:rsidRPr="005C6099">
        <w:rPr>
          <w:sz w:val="24"/>
          <w:szCs w:val="24"/>
          <w:lang w:val="ru-RU"/>
        </w:rPr>
        <w:t xml:space="preserve">к аморальным </w:t>
      </w:r>
      <w:r w:rsidRPr="005C6099">
        <w:rPr>
          <w:spacing w:val="-3"/>
          <w:sz w:val="24"/>
          <w:szCs w:val="24"/>
          <w:lang w:val="ru-RU"/>
        </w:rPr>
        <w:t xml:space="preserve">поступкам, </w:t>
      </w:r>
      <w:r w:rsidRPr="005C6099">
        <w:rPr>
          <w:sz w:val="24"/>
          <w:szCs w:val="24"/>
          <w:lang w:val="ru-RU"/>
        </w:rPr>
        <w:t xml:space="preserve">проявлениям эгоизма и иждивенчества, </w:t>
      </w:r>
      <w:r w:rsidRPr="005C6099">
        <w:rPr>
          <w:spacing w:val="-3"/>
          <w:sz w:val="24"/>
          <w:szCs w:val="24"/>
          <w:lang w:val="ru-RU"/>
        </w:rPr>
        <w:t xml:space="preserve">равнодушия, </w:t>
      </w:r>
      <w:r w:rsidRPr="005C6099">
        <w:rPr>
          <w:sz w:val="24"/>
          <w:szCs w:val="24"/>
          <w:lang w:val="ru-RU"/>
        </w:rPr>
        <w:t>лицемерия, грубости, оскорбительным словам идействиям,</w:t>
      </w:r>
    </w:p>
    <w:p w:rsidR="00890171" w:rsidRPr="005C6099" w:rsidRDefault="00F642EA" w:rsidP="005C6099">
      <w:pPr>
        <w:pStyle w:val="a3"/>
        <w:spacing w:before="0"/>
        <w:ind w:left="0" w:firstLine="0"/>
        <w:rPr>
          <w:lang w:val="ru-RU"/>
        </w:rPr>
      </w:pPr>
      <w:r w:rsidRPr="005C6099">
        <w:rPr>
          <w:lang w:val="ru-RU"/>
        </w:rPr>
        <w:t>нарушениям общественного порядка.</w:t>
      </w:r>
    </w:p>
    <w:p w:rsidR="00890171" w:rsidRPr="005C6099" w:rsidRDefault="00F642EA" w:rsidP="005C6099">
      <w:pPr>
        <w:pStyle w:val="1"/>
        <w:spacing w:before="0"/>
        <w:ind w:left="0" w:right="0" w:firstLine="706"/>
        <w:rPr>
          <w:lang w:val="ru-RU"/>
        </w:rPr>
      </w:pPr>
      <w:r w:rsidRPr="005C6099">
        <w:rPr>
          <w:lang w:val="ru-RU"/>
        </w:rPr>
        <w:t>Воспитание экологической культуры, культуры здорового и безопасного образа жизни: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присвоение эколого-культурных ценностей и ценностей здоровья своего народа, народов России </w:t>
      </w:r>
      <w:r w:rsidRPr="005C6099">
        <w:rPr>
          <w:spacing w:val="-5"/>
          <w:sz w:val="24"/>
          <w:szCs w:val="24"/>
          <w:lang w:val="ru-RU"/>
        </w:rPr>
        <w:t xml:space="preserve">как </w:t>
      </w:r>
      <w:r w:rsidRPr="005C6099">
        <w:rPr>
          <w:sz w:val="24"/>
          <w:szCs w:val="24"/>
          <w:lang w:val="ru-RU"/>
        </w:rPr>
        <w:t xml:space="preserve">одно </w:t>
      </w:r>
      <w:r w:rsidRPr="005C6099">
        <w:rPr>
          <w:spacing w:val="3"/>
          <w:sz w:val="24"/>
          <w:szCs w:val="24"/>
          <w:lang w:val="ru-RU"/>
        </w:rPr>
        <w:t xml:space="preserve">из </w:t>
      </w:r>
      <w:r w:rsidRPr="005C6099">
        <w:rPr>
          <w:sz w:val="24"/>
          <w:szCs w:val="24"/>
          <w:lang w:val="ru-RU"/>
        </w:rPr>
        <w:t xml:space="preserve">направлений </w:t>
      </w:r>
      <w:r w:rsidRPr="005C6099">
        <w:rPr>
          <w:spacing w:val="-3"/>
          <w:sz w:val="24"/>
          <w:szCs w:val="24"/>
          <w:lang w:val="ru-RU"/>
        </w:rPr>
        <w:t xml:space="preserve">общероссийской </w:t>
      </w:r>
      <w:r w:rsidRPr="005C6099">
        <w:rPr>
          <w:sz w:val="24"/>
          <w:szCs w:val="24"/>
          <w:lang w:val="ru-RU"/>
        </w:rPr>
        <w:t>гражданскойидентичности;</w:t>
      </w:r>
    </w:p>
    <w:p w:rsidR="00890171" w:rsidRPr="005C6099" w:rsidRDefault="00F642EA" w:rsidP="005C6099">
      <w:pPr>
        <w:pStyle w:val="a5"/>
        <w:numPr>
          <w:ilvl w:val="1"/>
          <w:numId w:val="55"/>
        </w:numPr>
        <w:tabs>
          <w:tab w:val="left" w:pos="1107"/>
          <w:tab w:val="left" w:pos="1108"/>
        </w:tabs>
        <w:spacing w:before="0"/>
        <w:ind w:left="0" w:firstLine="706"/>
        <w:rPr>
          <w:sz w:val="24"/>
          <w:szCs w:val="24"/>
          <w:lang w:val="ru-RU"/>
        </w:rPr>
      </w:pPr>
      <w:r w:rsidRPr="005C6099">
        <w:rPr>
          <w:sz w:val="24"/>
          <w:szCs w:val="24"/>
          <w:lang w:val="ru-RU"/>
        </w:rPr>
        <w:t xml:space="preserve">умение придавать экологическую направленность любой деятельности, </w:t>
      </w:r>
      <w:r w:rsidRPr="005C6099">
        <w:rPr>
          <w:spacing w:val="-3"/>
          <w:sz w:val="24"/>
          <w:szCs w:val="24"/>
          <w:lang w:val="ru-RU"/>
        </w:rPr>
        <w:t xml:space="preserve">проекту, </w:t>
      </w:r>
      <w:r w:rsidRPr="005C6099">
        <w:rPr>
          <w:sz w:val="24"/>
          <w:szCs w:val="24"/>
          <w:lang w:val="ru-RU"/>
        </w:rPr>
        <w:t xml:space="preserve">демонстрировать экологическое мышление и </w:t>
      </w:r>
      <w:r w:rsidRPr="005C6099">
        <w:rPr>
          <w:spacing w:val="-3"/>
          <w:sz w:val="24"/>
          <w:szCs w:val="24"/>
          <w:lang w:val="ru-RU"/>
        </w:rPr>
        <w:t xml:space="preserve">экологическую </w:t>
      </w:r>
      <w:r w:rsidRPr="005C6099">
        <w:rPr>
          <w:sz w:val="24"/>
          <w:szCs w:val="24"/>
          <w:lang w:val="ru-RU"/>
        </w:rPr>
        <w:t xml:space="preserve">грамотность в </w:t>
      </w:r>
      <w:r w:rsidRPr="005C6099">
        <w:rPr>
          <w:spacing w:val="2"/>
          <w:sz w:val="24"/>
          <w:szCs w:val="24"/>
          <w:lang w:val="ru-RU"/>
        </w:rPr>
        <w:t xml:space="preserve">разных </w:t>
      </w:r>
      <w:r w:rsidRPr="005C6099">
        <w:rPr>
          <w:sz w:val="24"/>
          <w:szCs w:val="24"/>
          <w:lang w:val="ru-RU"/>
        </w:rPr>
        <w:t>формах деятельности;</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понимание взаимной связи здоровья, экологического качества окружающей среды и экологической </w:t>
      </w:r>
      <w:r w:rsidRPr="005C6099">
        <w:rPr>
          <w:spacing w:val="-3"/>
          <w:sz w:val="24"/>
          <w:szCs w:val="24"/>
          <w:lang w:val="ru-RU"/>
        </w:rPr>
        <w:t>культуры</w:t>
      </w:r>
      <w:r w:rsidRPr="005C6099">
        <w:rPr>
          <w:sz w:val="24"/>
          <w:szCs w:val="24"/>
          <w:lang w:val="ru-RU"/>
        </w:rPr>
        <w:t>человека;</w:t>
      </w:r>
    </w:p>
    <w:p w:rsidR="00890171" w:rsidRPr="005C6099" w:rsidRDefault="00F642EA" w:rsidP="005C6099">
      <w:pPr>
        <w:pStyle w:val="a5"/>
        <w:numPr>
          <w:ilvl w:val="1"/>
          <w:numId w:val="55"/>
        </w:numPr>
        <w:tabs>
          <w:tab w:val="left" w:pos="988"/>
        </w:tabs>
        <w:spacing w:before="0"/>
        <w:ind w:left="0" w:firstLine="706"/>
        <w:rPr>
          <w:sz w:val="24"/>
          <w:szCs w:val="24"/>
          <w:lang w:val="ru-RU"/>
        </w:rPr>
      </w:pPr>
      <w:proofErr w:type="gramStart"/>
      <w:r w:rsidRPr="005C6099">
        <w:rPr>
          <w:sz w:val="24"/>
          <w:szCs w:val="24"/>
          <w:lang w:val="ru-RU"/>
        </w:rPr>
        <w:t xml:space="preserve">осознание единства и взаимовлияния различных видов здоровья человека: </w:t>
      </w:r>
      <w:r w:rsidRPr="005C6099">
        <w:rPr>
          <w:spacing w:val="-3"/>
          <w:sz w:val="24"/>
          <w:szCs w:val="24"/>
          <w:lang w:val="ru-RU"/>
        </w:rPr>
        <w:t xml:space="preserve">физического </w:t>
      </w:r>
      <w:r w:rsidRPr="005C6099">
        <w:rPr>
          <w:sz w:val="24"/>
          <w:szCs w:val="24"/>
          <w:lang w:val="ru-RU"/>
        </w:rPr>
        <w:t>(сила,   ловкость,   выносливость),   физиологического   (работоспособность,   устойчивость к</w:t>
      </w:r>
      <w:proofErr w:type="gramEnd"/>
    </w:p>
    <w:p w:rsidR="00890171" w:rsidRPr="005C6099" w:rsidRDefault="00F642EA" w:rsidP="005C6099">
      <w:pPr>
        <w:pStyle w:val="a3"/>
        <w:spacing w:before="0"/>
        <w:ind w:left="0" w:firstLine="0"/>
        <w:rPr>
          <w:lang w:val="ru-RU"/>
        </w:rPr>
      </w:pPr>
      <w:r w:rsidRPr="005C6099">
        <w:rPr>
          <w:lang w:val="ru-RU"/>
        </w:rPr>
        <w:t xml:space="preserve">заболеваниям),  </w:t>
      </w:r>
      <w:proofErr w:type="gramStart"/>
      <w:r w:rsidRPr="005C6099">
        <w:rPr>
          <w:lang w:val="ru-RU"/>
        </w:rPr>
        <w:t>психического</w:t>
      </w:r>
      <w:proofErr w:type="gramEnd"/>
      <w:r w:rsidRPr="005C6099">
        <w:rPr>
          <w:lang w:val="ru-RU"/>
        </w:rPr>
        <w:t xml:space="preserve">  (умственная  работоспособность,  эмоциональное благополучие),</w:t>
      </w:r>
    </w:p>
    <w:p w:rsidR="00890171" w:rsidRPr="005C6099" w:rsidRDefault="00F642EA" w:rsidP="005C6099">
      <w:pPr>
        <w:pStyle w:val="a3"/>
        <w:spacing w:before="0"/>
        <w:ind w:left="0" w:firstLine="0"/>
        <w:rPr>
          <w:lang w:val="ru-RU"/>
        </w:rPr>
      </w:pPr>
      <w:r w:rsidRPr="005C6099">
        <w:rPr>
          <w:lang w:val="ru-RU"/>
        </w:rPr>
        <w:t>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w:t>
      </w:r>
    </w:p>
    <w:p w:rsidR="00890171" w:rsidRPr="005C6099" w:rsidRDefault="00F642EA" w:rsidP="005C6099">
      <w:pPr>
        <w:pStyle w:val="a3"/>
        <w:spacing w:before="0"/>
        <w:ind w:left="0" w:firstLine="0"/>
        <w:rPr>
          <w:lang w:val="ru-RU"/>
        </w:rPr>
      </w:pPr>
      <w:r w:rsidRPr="005C6099">
        <w:rPr>
          <w:lang w:val="ru-RU"/>
        </w:rPr>
        <w:t>духовного (иерархия ценностей); их зависимости от экологической культуры, культуры здорового и безопасного образа жизни человека;</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t xml:space="preserve">интерес к прогулкам </w:t>
      </w:r>
      <w:r w:rsidRPr="005C6099">
        <w:rPr>
          <w:spacing w:val="3"/>
          <w:sz w:val="24"/>
          <w:szCs w:val="24"/>
          <w:lang w:val="ru-RU"/>
        </w:rPr>
        <w:t xml:space="preserve">на </w:t>
      </w:r>
      <w:r w:rsidRPr="005C6099">
        <w:rPr>
          <w:sz w:val="24"/>
          <w:szCs w:val="24"/>
          <w:lang w:val="ru-RU"/>
        </w:rPr>
        <w:t xml:space="preserve">природе, </w:t>
      </w:r>
      <w:r w:rsidRPr="005C6099">
        <w:rPr>
          <w:spacing w:val="2"/>
          <w:sz w:val="24"/>
          <w:szCs w:val="24"/>
          <w:lang w:val="ru-RU"/>
        </w:rPr>
        <w:t xml:space="preserve">подвижным </w:t>
      </w:r>
      <w:r w:rsidRPr="005C6099">
        <w:rPr>
          <w:sz w:val="24"/>
          <w:szCs w:val="24"/>
          <w:lang w:val="ru-RU"/>
        </w:rPr>
        <w:t xml:space="preserve">играм, участию в </w:t>
      </w:r>
      <w:r w:rsidRPr="005C6099">
        <w:rPr>
          <w:spacing w:val="2"/>
          <w:sz w:val="24"/>
          <w:szCs w:val="24"/>
          <w:lang w:val="ru-RU"/>
        </w:rPr>
        <w:t xml:space="preserve">спортивных </w:t>
      </w:r>
      <w:r w:rsidRPr="005C6099">
        <w:rPr>
          <w:sz w:val="24"/>
          <w:szCs w:val="24"/>
          <w:lang w:val="ru-RU"/>
        </w:rPr>
        <w:t xml:space="preserve">соревнованиях, туристическим </w:t>
      </w:r>
      <w:r w:rsidRPr="005C6099">
        <w:rPr>
          <w:spacing w:val="-3"/>
          <w:sz w:val="24"/>
          <w:szCs w:val="24"/>
          <w:lang w:val="ru-RU"/>
        </w:rPr>
        <w:t xml:space="preserve">походам, </w:t>
      </w:r>
      <w:r w:rsidRPr="005C6099">
        <w:rPr>
          <w:sz w:val="24"/>
          <w:szCs w:val="24"/>
          <w:lang w:val="ru-RU"/>
        </w:rPr>
        <w:t xml:space="preserve">занятиям в </w:t>
      </w:r>
      <w:r w:rsidRPr="005C6099">
        <w:rPr>
          <w:spacing w:val="2"/>
          <w:sz w:val="24"/>
          <w:szCs w:val="24"/>
          <w:lang w:val="ru-RU"/>
        </w:rPr>
        <w:t xml:space="preserve">спортивных  </w:t>
      </w:r>
      <w:r w:rsidRPr="005C6099">
        <w:rPr>
          <w:spacing w:val="-4"/>
          <w:sz w:val="24"/>
          <w:szCs w:val="24"/>
          <w:lang w:val="ru-RU"/>
        </w:rPr>
        <w:t xml:space="preserve">секциях, </w:t>
      </w:r>
      <w:r w:rsidRPr="005C6099">
        <w:rPr>
          <w:sz w:val="24"/>
          <w:szCs w:val="24"/>
          <w:lang w:val="ru-RU"/>
        </w:rPr>
        <w:t>военизированным играм;</w:t>
      </w:r>
    </w:p>
    <w:p w:rsidR="00890171" w:rsidRPr="005C6099" w:rsidRDefault="00F642EA" w:rsidP="005C6099">
      <w:pPr>
        <w:pStyle w:val="a5"/>
        <w:numPr>
          <w:ilvl w:val="1"/>
          <w:numId w:val="55"/>
        </w:numPr>
        <w:tabs>
          <w:tab w:val="left" w:pos="1122"/>
          <w:tab w:val="left" w:pos="1123"/>
          <w:tab w:val="left" w:pos="2845"/>
          <w:tab w:val="left" w:pos="3176"/>
          <w:tab w:val="left" w:pos="4330"/>
          <w:tab w:val="left" w:pos="5889"/>
          <w:tab w:val="left" w:pos="8403"/>
          <w:tab w:val="left" w:pos="9288"/>
        </w:tabs>
        <w:spacing w:before="0"/>
        <w:ind w:left="0" w:firstLine="706"/>
        <w:rPr>
          <w:sz w:val="24"/>
          <w:szCs w:val="24"/>
          <w:lang w:val="ru-RU"/>
        </w:rPr>
      </w:pPr>
      <w:r w:rsidRPr="005C6099">
        <w:rPr>
          <w:sz w:val="24"/>
          <w:szCs w:val="24"/>
          <w:lang w:val="ru-RU"/>
        </w:rPr>
        <w:t>представления</w:t>
      </w:r>
      <w:r w:rsidRPr="005C6099">
        <w:rPr>
          <w:sz w:val="24"/>
          <w:szCs w:val="24"/>
          <w:lang w:val="ru-RU"/>
        </w:rPr>
        <w:tab/>
        <w:t>о</w:t>
      </w:r>
      <w:r w:rsidRPr="005C6099">
        <w:rPr>
          <w:sz w:val="24"/>
          <w:szCs w:val="24"/>
          <w:lang w:val="ru-RU"/>
        </w:rPr>
        <w:tab/>
        <w:t>факторах</w:t>
      </w:r>
      <w:r w:rsidRPr="005C6099">
        <w:rPr>
          <w:sz w:val="24"/>
          <w:szCs w:val="24"/>
          <w:lang w:val="ru-RU"/>
        </w:rPr>
        <w:tab/>
        <w:t>окружающей</w:t>
      </w:r>
      <w:r w:rsidRPr="005C6099">
        <w:rPr>
          <w:sz w:val="24"/>
          <w:szCs w:val="24"/>
          <w:lang w:val="ru-RU"/>
        </w:rPr>
        <w:tab/>
        <w:t>природно-социальной</w:t>
      </w:r>
      <w:r w:rsidRPr="005C6099">
        <w:rPr>
          <w:sz w:val="24"/>
          <w:szCs w:val="24"/>
          <w:lang w:val="ru-RU"/>
        </w:rPr>
        <w:tab/>
        <w:t>среды,</w:t>
      </w:r>
      <w:r w:rsidRPr="005C6099">
        <w:rPr>
          <w:sz w:val="24"/>
          <w:szCs w:val="24"/>
          <w:lang w:val="ru-RU"/>
        </w:rPr>
        <w:tab/>
      </w:r>
      <w:r w:rsidRPr="005C6099">
        <w:rPr>
          <w:w w:val="95"/>
          <w:sz w:val="24"/>
          <w:szCs w:val="24"/>
          <w:lang w:val="ru-RU"/>
        </w:rPr>
        <w:t xml:space="preserve">негативно </w:t>
      </w:r>
      <w:r w:rsidRPr="005C6099">
        <w:rPr>
          <w:sz w:val="24"/>
          <w:szCs w:val="24"/>
          <w:lang w:val="ru-RU"/>
        </w:rPr>
        <w:t xml:space="preserve">влияющих </w:t>
      </w:r>
      <w:r w:rsidRPr="005C6099">
        <w:rPr>
          <w:spacing w:val="3"/>
          <w:sz w:val="24"/>
          <w:szCs w:val="24"/>
          <w:lang w:val="ru-RU"/>
        </w:rPr>
        <w:t xml:space="preserve">на </w:t>
      </w:r>
      <w:r w:rsidRPr="005C6099">
        <w:rPr>
          <w:sz w:val="24"/>
          <w:szCs w:val="24"/>
          <w:lang w:val="ru-RU"/>
        </w:rPr>
        <w:t xml:space="preserve">здоровье человека; способах </w:t>
      </w:r>
      <w:r w:rsidRPr="005C6099">
        <w:rPr>
          <w:spacing w:val="3"/>
          <w:sz w:val="24"/>
          <w:szCs w:val="24"/>
          <w:lang w:val="ru-RU"/>
        </w:rPr>
        <w:t xml:space="preserve">их </w:t>
      </w:r>
      <w:r w:rsidRPr="005C6099">
        <w:rPr>
          <w:sz w:val="24"/>
          <w:szCs w:val="24"/>
          <w:lang w:val="ru-RU"/>
        </w:rPr>
        <w:t>компенсации, избегания</w:t>
      </w:r>
      <w:proofErr w:type="gramStart"/>
      <w:r w:rsidRPr="005C6099">
        <w:rPr>
          <w:sz w:val="24"/>
          <w:szCs w:val="24"/>
          <w:lang w:val="ru-RU"/>
        </w:rPr>
        <w:t>,п</w:t>
      </w:r>
      <w:proofErr w:type="gramEnd"/>
      <w:r w:rsidRPr="005C6099">
        <w:rPr>
          <w:sz w:val="24"/>
          <w:szCs w:val="24"/>
          <w:lang w:val="ru-RU"/>
        </w:rPr>
        <w:t>реодоления;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способность прогнозировать последствия деятельности </w:t>
      </w:r>
      <w:r w:rsidRPr="005C6099">
        <w:rPr>
          <w:spacing w:val="-4"/>
          <w:sz w:val="24"/>
          <w:szCs w:val="24"/>
          <w:lang w:val="ru-RU"/>
        </w:rPr>
        <w:t xml:space="preserve">человека </w:t>
      </w:r>
      <w:r w:rsidRPr="005C6099">
        <w:rPr>
          <w:sz w:val="24"/>
          <w:szCs w:val="24"/>
          <w:lang w:val="ru-RU"/>
        </w:rPr>
        <w:t xml:space="preserve">в природе, оценивать </w:t>
      </w:r>
      <w:r w:rsidRPr="005C6099">
        <w:rPr>
          <w:spacing w:val="2"/>
          <w:sz w:val="24"/>
          <w:szCs w:val="24"/>
          <w:lang w:val="ru-RU"/>
        </w:rPr>
        <w:t xml:space="preserve">влияние </w:t>
      </w:r>
      <w:r w:rsidRPr="005C6099">
        <w:rPr>
          <w:sz w:val="24"/>
          <w:szCs w:val="24"/>
          <w:lang w:val="ru-RU"/>
        </w:rPr>
        <w:t xml:space="preserve">природных и антропогенных </w:t>
      </w:r>
      <w:r w:rsidRPr="005C6099">
        <w:rPr>
          <w:spacing w:val="-3"/>
          <w:sz w:val="24"/>
          <w:szCs w:val="24"/>
          <w:lang w:val="ru-RU"/>
        </w:rPr>
        <w:t xml:space="preserve">факторов </w:t>
      </w:r>
      <w:r w:rsidRPr="005C6099">
        <w:rPr>
          <w:sz w:val="24"/>
          <w:szCs w:val="24"/>
          <w:lang w:val="ru-RU"/>
        </w:rPr>
        <w:t xml:space="preserve">риска </w:t>
      </w:r>
      <w:r w:rsidRPr="005C6099">
        <w:rPr>
          <w:spacing w:val="3"/>
          <w:sz w:val="24"/>
          <w:szCs w:val="24"/>
          <w:lang w:val="ru-RU"/>
        </w:rPr>
        <w:t xml:space="preserve">на </w:t>
      </w:r>
      <w:r w:rsidRPr="005C6099">
        <w:rPr>
          <w:sz w:val="24"/>
          <w:szCs w:val="24"/>
          <w:lang w:val="ru-RU"/>
        </w:rPr>
        <w:t>здоровьечеловека;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pacing w:val="2"/>
          <w:sz w:val="24"/>
          <w:szCs w:val="24"/>
          <w:lang w:val="ru-RU"/>
        </w:rPr>
        <w:t xml:space="preserve">опыт </w:t>
      </w:r>
      <w:r w:rsidRPr="005C6099">
        <w:rPr>
          <w:sz w:val="24"/>
          <w:szCs w:val="24"/>
          <w:lang w:val="ru-RU"/>
        </w:rPr>
        <w:t>самооценки личного вклада в ресурсосбережение, сохранение качества окружающей среды, биоразнообразия, экологическуюбезопасность;</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осознание социальной значимости идей устойчивого развития; готовность участвовать в пропаганде идей образования для устойчивогоразвития;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знание основ законодательства в области защиты здоровья и экологического качества </w:t>
      </w:r>
      <w:r w:rsidRPr="005C6099">
        <w:rPr>
          <w:spacing w:val="-3"/>
          <w:sz w:val="24"/>
          <w:szCs w:val="24"/>
          <w:lang w:val="ru-RU"/>
        </w:rPr>
        <w:t xml:space="preserve">окружающей </w:t>
      </w:r>
      <w:r w:rsidRPr="005C6099">
        <w:rPr>
          <w:sz w:val="24"/>
          <w:szCs w:val="24"/>
          <w:lang w:val="ru-RU"/>
        </w:rPr>
        <w:t xml:space="preserve">среды и выполнение </w:t>
      </w:r>
      <w:r w:rsidRPr="005C6099">
        <w:rPr>
          <w:spacing w:val="-4"/>
          <w:sz w:val="24"/>
          <w:szCs w:val="24"/>
          <w:lang w:val="ru-RU"/>
        </w:rPr>
        <w:t xml:space="preserve">его </w:t>
      </w:r>
      <w:r w:rsidRPr="005C6099">
        <w:rPr>
          <w:sz w:val="24"/>
          <w:szCs w:val="24"/>
          <w:lang w:val="ru-RU"/>
        </w:rPr>
        <w:t>требований;</w:t>
      </w:r>
    </w:p>
    <w:p w:rsidR="00890171" w:rsidRPr="005C6099" w:rsidRDefault="00F642EA" w:rsidP="005C6099">
      <w:pPr>
        <w:pStyle w:val="a5"/>
        <w:numPr>
          <w:ilvl w:val="1"/>
          <w:numId w:val="55"/>
        </w:numPr>
        <w:tabs>
          <w:tab w:val="left" w:pos="1183"/>
        </w:tabs>
        <w:spacing w:before="0"/>
        <w:ind w:left="0" w:firstLine="706"/>
        <w:jc w:val="both"/>
        <w:rPr>
          <w:sz w:val="24"/>
          <w:szCs w:val="24"/>
          <w:lang w:val="ru-RU"/>
        </w:rPr>
      </w:pPr>
      <w:r w:rsidRPr="005C6099">
        <w:rPr>
          <w:sz w:val="24"/>
          <w:szCs w:val="24"/>
          <w:lang w:val="ru-RU"/>
        </w:rPr>
        <w:t xml:space="preserve">овладение способами социального взаимодействия </w:t>
      </w:r>
      <w:r w:rsidRPr="005C6099">
        <w:rPr>
          <w:spacing w:val="3"/>
          <w:sz w:val="24"/>
          <w:szCs w:val="24"/>
          <w:lang w:val="ru-RU"/>
        </w:rPr>
        <w:t xml:space="preserve">по </w:t>
      </w:r>
      <w:r w:rsidRPr="005C6099">
        <w:rPr>
          <w:sz w:val="24"/>
          <w:szCs w:val="24"/>
          <w:lang w:val="ru-RU"/>
        </w:rPr>
        <w:t>вопросам улучшения экологического качества окружающей среды, устойчивого развития территории, экологического здоровьесберегающего просвещениянаселения;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профессиональная ориентация с учётом представлений о вкладе разных профессий в </w:t>
      </w:r>
      <w:r w:rsidRPr="005C6099">
        <w:rPr>
          <w:sz w:val="24"/>
          <w:szCs w:val="24"/>
          <w:lang w:val="ru-RU"/>
        </w:rPr>
        <w:lastRenderedPageBreak/>
        <w:t>решение проблем экологии, здоровья, устойчивого развития</w:t>
      </w:r>
      <w:r w:rsidRPr="005C6099">
        <w:rPr>
          <w:spacing w:val="-3"/>
          <w:sz w:val="24"/>
          <w:szCs w:val="24"/>
          <w:lang w:val="ru-RU"/>
        </w:rPr>
        <w:t>общества;</w:t>
      </w:r>
    </w:p>
    <w:p w:rsidR="00890171" w:rsidRPr="005C6099" w:rsidRDefault="00F642EA" w:rsidP="005C6099">
      <w:pPr>
        <w:pStyle w:val="a5"/>
        <w:numPr>
          <w:ilvl w:val="1"/>
          <w:numId w:val="55"/>
        </w:numPr>
        <w:tabs>
          <w:tab w:val="left" w:pos="1122"/>
          <w:tab w:val="left" w:pos="1123"/>
          <w:tab w:val="left" w:pos="2261"/>
          <w:tab w:val="left" w:pos="3985"/>
          <w:tab w:val="left" w:pos="5500"/>
          <w:tab w:val="left" w:pos="6849"/>
          <w:tab w:val="left" w:pos="8183"/>
          <w:tab w:val="left" w:pos="9711"/>
          <w:tab w:val="left" w:pos="10176"/>
        </w:tabs>
        <w:spacing w:before="0"/>
        <w:ind w:left="0" w:firstLine="706"/>
        <w:rPr>
          <w:sz w:val="24"/>
          <w:szCs w:val="24"/>
          <w:lang w:val="ru-RU"/>
        </w:rPr>
      </w:pPr>
      <w:r w:rsidRPr="005C6099">
        <w:rPr>
          <w:sz w:val="24"/>
          <w:szCs w:val="24"/>
          <w:lang w:val="ru-RU"/>
        </w:rPr>
        <w:t>развитие</w:t>
      </w:r>
      <w:r w:rsidRPr="005C6099">
        <w:rPr>
          <w:sz w:val="24"/>
          <w:szCs w:val="24"/>
          <w:lang w:val="ru-RU"/>
        </w:rPr>
        <w:tab/>
      </w:r>
      <w:r w:rsidRPr="005C6099">
        <w:rPr>
          <w:spacing w:val="-3"/>
          <w:sz w:val="24"/>
          <w:szCs w:val="24"/>
          <w:lang w:val="ru-RU"/>
        </w:rPr>
        <w:t>экологической</w:t>
      </w:r>
      <w:r w:rsidRPr="005C6099">
        <w:rPr>
          <w:spacing w:val="-3"/>
          <w:sz w:val="24"/>
          <w:szCs w:val="24"/>
          <w:lang w:val="ru-RU"/>
        </w:rPr>
        <w:tab/>
      </w:r>
      <w:r w:rsidRPr="005C6099">
        <w:rPr>
          <w:sz w:val="24"/>
          <w:szCs w:val="24"/>
          <w:lang w:val="ru-RU"/>
        </w:rPr>
        <w:t>грамотности</w:t>
      </w:r>
      <w:r w:rsidRPr="005C6099">
        <w:rPr>
          <w:sz w:val="24"/>
          <w:szCs w:val="24"/>
          <w:lang w:val="ru-RU"/>
        </w:rPr>
        <w:tab/>
        <w:t>родителей,</w:t>
      </w:r>
      <w:r w:rsidRPr="005C6099">
        <w:rPr>
          <w:sz w:val="24"/>
          <w:szCs w:val="24"/>
          <w:lang w:val="ru-RU"/>
        </w:rPr>
        <w:tab/>
        <w:t>населения,</w:t>
      </w:r>
      <w:r w:rsidRPr="005C6099">
        <w:rPr>
          <w:sz w:val="24"/>
          <w:szCs w:val="24"/>
          <w:lang w:val="ru-RU"/>
        </w:rPr>
        <w:tab/>
        <w:t>привлечение</w:t>
      </w:r>
      <w:r w:rsidRPr="005C6099">
        <w:rPr>
          <w:sz w:val="24"/>
          <w:szCs w:val="24"/>
          <w:lang w:val="ru-RU"/>
        </w:rPr>
        <w:tab/>
      </w:r>
      <w:r w:rsidRPr="005C6099">
        <w:rPr>
          <w:spacing w:val="3"/>
          <w:sz w:val="24"/>
          <w:szCs w:val="24"/>
          <w:lang w:val="ru-RU"/>
        </w:rPr>
        <w:t>их</w:t>
      </w:r>
      <w:r w:rsidRPr="005C6099">
        <w:rPr>
          <w:spacing w:val="3"/>
          <w:sz w:val="24"/>
          <w:szCs w:val="24"/>
          <w:lang w:val="ru-RU"/>
        </w:rPr>
        <w:tab/>
      </w:r>
      <w:r w:rsidRPr="005C6099">
        <w:rPr>
          <w:sz w:val="24"/>
          <w:szCs w:val="24"/>
          <w:lang w:val="ru-RU"/>
        </w:rPr>
        <w:t>к организации общественно значимой экологически ориентированнойдеятельности;</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z w:val="24"/>
          <w:szCs w:val="24"/>
          <w:lang w:val="ru-RU"/>
        </w:rPr>
        <w:t xml:space="preserve">устойчивая </w:t>
      </w:r>
      <w:r w:rsidRPr="005C6099">
        <w:rPr>
          <w:spacing w:val="2"/>
          <w:sz w:val="24"/>
          <w:szCs w:val="24"/>
          <w:lang w:val="ru-RU"/>
        </w:rPr>
        <w:t xml:space="preserve">мотивация </w:t>
      </w:r>
      <w:r w:rsidRPr="005C6099">
        <w:rPr>
          <w:sz w:val="24"/>
          <w:szCs w:val="24"/>
          <w:lang w:val="ru-RU"/>
        </w:rPr>
        <w:t>к выполнению правил личной и общественной гигиены и санитарии</w:t>
      </w:r>
      <w:proofErr w:type="gramStart"/>
      <w:r w:rsidRPr="005C6099">
        <w:rPr>
          <w:sz w:val="24"/>
          <w:szCs w:val="24"/>
          <w:lang w:val="ru-RU"/>
        </w:rPr>
        <w:t>;р</w:t>
      </w:r>
      <w:proofErr w:type="gramEnd"/>
      <w:r w:rsidRPr="005C6099">
        <w:rPr>
          <w:sz w:val="24"/>
          <w:szCs w:val="24"/>
          <w:lang w:val="ru-RU"/>
        </w:rPr>
        <w:t>ациональнойорганизациирежимадня,питания;занятиямфизическойкультурой,</w:t>
      </w:r>
    </w:p>
    <w:p w:rsidR="00890171" w:rsidRPr="005C6099" w:rsidRDefault="00F642EA" w:rsidP="005C6099">
      <w:pPr>
        <w:pStyle w:val="a3"/>
        <w:spacing w:before="0"/>
        <w:ind w:left="0" w:firstLine="0"/>
        <w:rPr>
          <w:lang w:val="ru-RU"/>
        </w:rPr>
      </w:pPr>
      <w:r w:rsidRPr="005C6099">
        <w:rPr>
          <w:lang w:val="ru-RU"/>
        </w:rPr>
        <w:t>спортом, туризмом; самообразованию; труду и творчеству для успешной социализации;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pacing w:val="2"/>
          <w:sz w:val="24"/>
          <w:szCs w:val="24"/>
          <w:lang w:val="ru-RU"/>
        </w:rPr>
        <w:t>опыт</w:t>
      </w:r>
      <w:r w:rsidRPr="005C6099">
        <w:rPr>
          <w:sz w:val="24"/>
          <w:szCs w:val="24"/>
          <w:lang w:val="ru-RU"/>
        </w:rPr>
        <w:t>участиявфизкультурно-оздоровительных</w:t>
      </w:r>
      <w:proofErr w:type="gramStart"/>
      <w:r w:rsidRPr="005C6099">
        <w:rPr>
          <w:sz w:val="24"/>
          <w:szCs w:val="24"/>
          <w:lang w:val="ru-RU"/>
        </w:rPr>
        <w:t>,с</w:t>
      </w:r>
      <w:proofErr w:type="gramEnd"/>
      <w:r w:rsidRPr="005C6099">
        <w:rPr>
          <w:sz w:val="24"/>
          <w:szCs w:val="24"/>
          <w:lang w:val="ru-RU"/>
        </w:rPr>
        <w:t>анитарно-гигиеническихмероприятиях, экологическомтуризме;</w:t>
      </w:r>
    </w:p>
    <w:p w:rsidR="00890171" w:rsidRPr="005C6099" w:rsidRDefault="00F642EA" w:rsidP="005C6099">
      <w:pPr>
        <w:pStyle w:val="a5"/>
        <w:numPr>
          <w:ilvl w:val="1"/>
          <w:numId w:val="55"/>
        </w:numPr>
        <w:tabs>
          <w:tab w:val="left" w:pos="1092"/>
          <w:tab w:val="left" w:pos="1093"/>
        </w:tabs>
        <w:spacing w:before="0"/>
        <w:ind w:left="0" w:firstLine="706"/>
        <w:rPr>
          <w:sz w:val="24"/>
          <w:szCs w:val="24"/>
          <w:lang w:val="ru-RU"/>
        </w:rPr>
      </w:pPr>
      <w:r w:rsidRPr="005C6099">
        <w:rPr>
          <w:spacing w:val="-4"/>
          <w:sz w:val="24"/>
          <w:szCs w:val="24"/>
          <w:lang w:val="ru-RU"/>
        </w:rPr>
        <w:t xml:space="preserve">резко </w:t>
      </w:r>
      <w:r w:rsidRPr="005C6099">
        <w:rPr>
          <w:spacing w:val="2"/>
          <w:sz w:val="24"/>
          <w:szCs w:val="24"/>
          <w:lang w:val="ru-RU"/>
        </w:rPr>
        <w:t xml:space="preserve">негативное </w:t>
      </w:r>
      <w:r w:rsidRPr="005C6099">
        <w:rPr>
          <w:sz w:val="24"/>
          <w:szCs w:val="24"/>
          <w:lang w:val="ru-RU"/>
        </w:rPr>
        <w:t>отношение к курению, употреблению алкогольных напитков, наркотиков и других психоактивных вещест</w:t>
      </w:r>
      <w:proofErr w:type="gramStart"/>
      <w:r w:rsidRPr="005C6099">
        <w:rPr>
          <w:sz w:val="24"/>
          <w:szCs w:val="24"/>
          <w:lang w:val="ru-RU"/>
        </w:rPr>
        <w:t>в(</w:t>
      </w:r>
      <w:proofErr w:type="gramEnd"/>
      <w:r w:rsidRPr="005C6099">
        <w:rPr>
          <w:sz w:val="24"/>
          <w:szCs w:val="24"/>
          <w:lang w:val="ru-RU"/>
        </w:rPr>
        <w:t>ПАВ);</w:t>
      </w:r>
    </w:p>
    <w:p w:rsidR="00890171" w:rsidRPr="005C6099" w:rsidRDefault="00F642EA" w:rsidP="005C6099">
      <w:pPr>
        <w:pStyle w:val="a5"/>
        <w:numPr>
          <w:ilvl w:val="1"/>
          <w:numId w:val="55"/>
        </w:numPr>
        <w:tabs>
          <w:tab w:val="left" w:pos="973"/>
        </w:tabs>
        <w:spacing w:before="0"/>
        <w:ind w:left="0" w:firstLine="721"/>
        <w:rPr>
          <w:sz w:val="24"/>
          <w:szCs w:val="24"/>
          <w:lang w:val="ru-RU"/>
        </w:rPr>
      </w:pPr>
      <w:r w:rsidRPr="005C6099">
        <w:rPr>
          <w:sz w:val="24"/>
          <w:szCs w:val="24"/>
          <w:lang w:val="ru-RU"/>
        </w:rPr>
        <w:t xml:space="preserve">отрицательное </w:t>
      </w:r>
      <w:r w:rsidRPr="005C6099">
        <w:rPr>
          <w:spacing w:val="-3"/>
          <w:sz w:val="24"/>
          <w:szCs w:val="24"/>
          <w:lang w:val="ru-RU"/>
        </w:rPr>
        <w:t xml:space="preserve">отношение </w:t>
      </w:r>
      <w:r w:rsidRPr="005C6099">
        <w:rPr>
          <w:sz w:val="24"/>
          <w:szCs w:val="24"/>
          <w:lang w:val="ru-RU"/>
        </w:rPr>
        <w:t>к лицам и организациям, пропагандирующим курение и пьянство, распространяющим наркотики и другиеПАВ.</w:t>
      </w:r>
    </w:p>
    <w:p w:rsidR="00890171" w:rsidRPr="005C6099" w:rsidRDefault="00F642EA" w:rsidP="005C6099">
      <w:pPr>
        <w:pStyle w:val="1"/>
        <w:spacing w:before="0"/>
        <w:ind w:left="0" w:right="0"/>
        <w:rPr>
          <w:lang w:val="ru-RU"/>
        </w:rPr>
      </w:pPr>
      <w:r w:rsidRPr="005C6099">
        <w:rPr>
          <w:lang w:val="ru-RU"/>
        </w:rPr>
        <w:t>Воспитание трудолюбия, сознательного, творческого отношения к образованию, труду</w:t>
      </w:r>
    </w:p>
    <w:p w:rsidR="00890171" w:rsidRPr="005C6099" w:rsidRDefault="00F642EA" w:rsidP="005C6099">
      <w:pPr>
        <w:jc w:val="both"/>
        <w:rPr>
          <w:b/>
          <w:sz w:val="24"/>
          <w:szCs w:val="24"/>
          <w:lang w:val="ru-RU"/>
        </w:rPr>
      </w:pPr>
      <w:r w:rsidRPr="005C6099">
        <w:rPr>
          <w:sz w:val="24"/>
          <w:szCs w:val="24"/>
          <w:lang w:val="ru-RU"/>
        </w:rPr>
        <w:t xml:space="preserve">и </w:t>
      </w:r>
      <w:r w:rsidRPr="005C6099">
        <w:rPr>
          <w:b/>
          <w:sz w:val="24"/>
          <w:szCs w:val="24"/>
          <w:lang w:val="ru-RU"/>
        </w:rPr>
        <w:t>жизни, подготовка к сознательному выбору профессии: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понимание необходимости научных знаний для развития личности и </w:t>
      </w:r>
      <w:r w:rsidRPr="005C6099">
        <w:rPr>
          <w:spacing w:val="-3"/>
          <w:sz w:val="24"/>
          <w:szCs w:val="24"/>
          <w:lang w:val="ru-RU"/>
        </w:rPr>
        <w:t xml:space="preserve">общества, </w:t>
      </w:r>
      <w:r w:rsidRPr="005C6099">
        <w:rPr>
          <w:spacing w:val="3"/>
          <w:sz w:val="24"/>
          <w:szCs w:val="24"/>
          <w:lang w:val="ru-RU"/>
        </w:rPr>
        <w:t xml:space="preserve">их </w:t>
      </w:r>
      <w:r w:rsidRPr="005C6099">
        <w:rPr>
          <w:sz w:val="24"/>
          <w:szCs w:val="24"/>
          <w:lang w:val="ru-RU"/>
        </w:rPr>
        <w:t xml:space="preserve">роли в жизни, </w:t>
      </w:r>
      <w:r w:rsidRPr="005C6099">
        <w:rPr>
          <w:spacing w:val="-4"/>
          <w:sz w:val="24"/>
          <w:szCs w:val="24"/>
          <w:lang w:val="ru-RU"/>
        </w:rPr>
        <w:t>труде</w:t>
      </w:r>
      <w:proofErr w:type="gramStart"/>
      <w:r w:rsidRPr="005C6099">
        <w:rPr>
          <w:spacing w:val="-4"/>
          <w:sz w:val="24"/>
          <w:szCs w:val="24"/>
          <w:lang w:val="ru-RU"/>
        </w:rPr>
        <w:t>,</w:t>
      </w:r>
      <w:r w:rsidRPr="005C6099">
        <w:rPr>
          <w:sz w:val="24"/>
          <w:szCs w:val="24"/>
          <w:lang w:val="ru-RU"/>
        </w:rPr>
        <w:t>т</w:t>
      </w:r>
      <w:proofErr w:type="gramEnd"/>
      <w:r w:rsidRPr="005C6099">
        <w:rPr>
          <w:sz w:val="24"/>
          <w:szCs w:val="24"/>
          <w:lang w:val="ru-RU"/>
        </w:rPr>
        <w:t>ворчестве;</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осознание нравственных основобразования;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осознание важности непрерывного образования и самообразования в течение всейжизни;</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sz w:val="24"/>
          <w:szCs w:val="24"/>
          <w:lang w:val="ru-RU"/>
        </w:rPr>
        <w:t xml:space="preserve">осознание нравственной природы </w:t>
      </w:r>
      <w:r w:rsidRPr="005C6099">
        <w:rPr>
          <w:spacing w:val="-4"/>
          <w:sz w:val="24"/>
          <w:szCs w:val="24"/>
          <w:lang w:val="ru-RU"/>
        </w:rPr>
        <w:t>труда, его</w:t>
      </w:r>
      <w:r w:rsidRPr="005C6099">
        <w:rPr>
          <w:sz w:val="24"/>
          <w:szCs w:val="24"/>
          <w:lang w:val="ru-RU"/>
        </w:rPr>
        <w:t>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w:t>
      </w:r>
      <w:r w:rsidRPr="005C6099">
        <w:rPr>
          <w:spacing w:val="2"/>
          <w:sz w:val="24"/>
          <w:szCs w:val="24"/>
          <w:lang w:val="ru-RU"/>
        </w:rPr>
        <w:t>поколений;</w:t>
      </w:r>
    </w:p>
    <w:p w:rsidR="00890171" w:rsidRPr="005C6099" w:rsidRDefault="00F642EA" w:rsidP="005C6099">
      <w:pPr>
        <w:pStyle w:val="a5"/>
        <w:numPr>
          <w:ilvl w:val="1"/>
          <w:numId w:val="55"/>
        </w:numPr>
        <w:tabs>
          <w:tab w:val="left" w:pos="1122"/>
          <w:tab w:val="left" w:pos="1123"/>
        </w:tabs>
        <w:spacing w:before="0"/>
        <w:ind w:left="0" w:hanging="315"/>
        <w:rPr>
          <w:sz w:val="24"/>
          <w:szCs w:val="24"/>
          <w:lang w:val="ru-RU"/>
        </w:rPr>
      </w:pPr>
      <w:r w:rsidRPr="005C6099">
        <w:rPr>
          <w:sz w:val="24"/>
          <w:szCs w:val="24"/>
          <w:lang w:val="ru-RU"/>
        </w:rPr>
        <w:t xml:space="preserve">умение   планировать   </w:t>
      </w:r>
      <w:r w:rsidRPr="005C6099">
        <w:rPr>
          <w:spacing w:val="-4"/>
          <w:sz w:val="24"/>
          <w:szCs w:val="24"/>
          <w:lang w:val="ru-RU"/>
        </w:rPr>
        <w:t xml:space="preserve">трудовую </w:t>
      </w:r>
      <w:r w:rsidRPr="005C6099">
        <w:rPr>
          <w:sz w:val="24"/>
          <w:szCs w:val="24"/>
          <w:lang w:val="ru-RU"/>
        </w:rPr>
        <w:t>деятельность,   рационально   использовать  время,</w:t>
      </w:r>
    </w:p>
    <w:p w:rsidR="00890171" w:rsidRPr="005C6099" w:rsidRDefault="00F642EA" w:rsidP="005C6099">
      <w:pPr>
        <w:pStyle w:val="a3"/>
        <w:spacing w:before="0"/>
        <w:ind w:left="0" w:firstLine="0"/>
        <w:jc w:val="both"/>
        <w:rPr>
          <w:lang w:val="ru-RU"/>
        </w:rPr>
      </w:pPr>
      <w:r w:rsidRPr="005C6099">
        <w:rPr>
          <w:lang w:val="ru-RU"/>
        </w:rPr>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сформированность позитивного отношения к </w:t>
      </w:r>
      <w:r w:rsidRPr="005C6099">
        <w:rPr>
          <w:spacing w:val="-3"/>
          <w:sz w:val="24"/>
          <w:szCs w:val="24"/>
          <w:lang w:val="ru-RU"/>
        </w:rPr>
        <w:t xml:space="preserve">учебной </w:t>
      </w:r>
      <w:r w:rsidRPr="005C6099">
        <w:rPr>
          <w:sz w:val="24"/>
          <w:szCs w:val="24"/>
          <w:lang w:val="ru-RU"/>
        </w:rPr>
        <w:t>и учебно-трудовой деятельности, общественно полезным делам, умение осознанно проявлять инициативу идисциплинированность,</w:t>
      </w:r>
    </w:p>
    <w:p w:rsidR="00890171" w:rsidRPr="005C6099" w:rsidRDefault="00C0683B" w:rsidP="005C6099">
      <w:pPr>
        <w:pStyle w:val="a3"/>
        <w:spacing w:before="0"/>
        <w:ind w:left="0" w:firstLine="0"/>
        <w:jc w:val="both"/>
        <w:rPr>
          <w:lang w:val="ru-RU"/>
        </w:rPr>
      </w:pPr>
      <w:r w:rsidRPr="005C6099">
        <w:rPr>
          <w:lang w:val="ru-RU"/>
        </w:rPr>
        <w:t>выполнять работы по графи</w:t>
      </w:r>
      <w:r w:rsidR="00F642EA" w:rsidRPr="005C6099">
        <w:rPr>
          <w:lang w:val="ru-RU"/>
        </w:rPr>
        <w:t>ку и в срок, следовать разработанному плану, отвечать за качество и осознавать возможные риски;</w:t>
      </w:r>
    </w:p>
    <w:p w:rsidR="00890171" w:rsidRPr="005C6099" w:rsidRDefault="00F642EA" w:rsidP="005C6099">
      <w:pPr>
        <w:pStyle w:val="a5"/>
        <w:numPr>
          <w:ilvl w:val="1"/>
          <w:numId w:val="55"/>
        </w:numPr>
        <w:tabs>
          <w:tab w:val="left" w:pos="1093"/>
        </w:tabs>
        <w:spacing w:before="0"/>
        <w:ind w:left="0" w:firstLine="721"/>
        <w:jc w:val="both"/>
        <w:rPr>
          <w:sz w:val="24"/>
          <w:szCs w:val="24"/>
          <w:lang w:val="ru-RU"/>
        </w:rPr>
      </w:pPr>
      <w:proofErr w:type="gramStart"/>
      <w:r w:rsidRPr="005C6099">
        <w:rPr>
          <w:sz w:val="24"/>
          <w:szCs w:val="24"/>
          <w:lang w:val="ru-RU"/>
        </w:rPr>
        <w:t xml:space="preserve">готовность к выбору профиля </w:t>
      </w:r>
      <w:r w:rsidRPr="005C6099">
        <w:rPr>
          <w:spacing w:val="2"/>
          <w:sz w:val="24"/>
          <w:szCs w:val="24"/>
          <w:lang w:val="ru-RU"/>
        </w:rPr>
        <w:t xml:space="preserve">обучения </w:t>
      </w:r>
      <w:r w:rsidRPr="005C6099">
        <w:rPr>
          <w:spacing w:val="3"/>
          <w:sz w:val="24"/>
          <w:szCs w:val="24"/>
          <w:lang w:val="ru-RU"/>
        </w:rPr>
        <w:t xml:space="preserve">на </w:t>
      </w:r>
      <w:r w:rsidRPr="005C6099">
        <w:rPr>
          <w:spacing w:val="-4"/>
          <w:sz w:val="24"/>
          <w:szCs w:val="24"/>
          <w:lang w:val="ru-RU"/>
        </w:rPr>
        <w:t>следующем</w:t>
      </w:r>
      <w:r w:rsidRPr="005C6099">
        <w:rPr>
          <w:sz w:val="24"/>
          <w:szCs w:val="24"/>
          <w:lang w:val="ru-RU"/>
        </w:rPr>
        <w:t xml:space="preserve">уровне образования </w:t>
      </w:r>
      <w:r w:rsidRPr="005C6099">
        <w:rPr>
          <w:spacing w:val="-3"/>
          <w:sz w:val="24"/>
          <w:szCs w:val="24"/>
          <w:lang w:val="ru-RU"/>
        </w:rPr>
        <w:t xml:space="preserve">или </w:t>
      </w:r>
      <w:r w:rsidRPr="005C6099">
        <w:rPr>
          <w:sz w:val="24"/>
          <w:szCs w:val="24"/>
          <w:lang w:val="ru-RU"/>
        </w:rPr>
        <w:t xml:space="preserve">профессиональному выбору в случае перехода в систему профессионального </w:t>
      </w:r>
      <w:r w:rsidRPr="005C6099">
        <w:rPr>
          <w:spacing w:val="3"/>
          <w:sz w:val="24"/>
          <w:szCs w:val="24"/>
          <w:lang w:val="ru-RU"/>
        </w:rPr>
        <w:t xml:space="preserve">образования </w:t>
      </w:r>
      <w:r w:rsidRPr="005C6099">
        <w:rPr>
          <w:sz w:val="24"/>
          <w:szCs w:val="24"/>
          <w:lang w:val="ru-RU"/>
        </w:rPr>
        <w:t xml:space="preserve">(умение ориентироваться </w:t>
      </w:r>
      <w:r w:rsidRPr="005C6099">
        <w:rPr>
          <w:spacing w:val="3"/>
          <w:sz w:val="24"/>
          <w:szCs w:val="24"/>
          <w:lang w:val="ru-RU"/>
        </w:rPr>
        <w:t xml:space="preserve">на </w:t>
      </w:r>
      <w:r w:rsidRPr="005C6099">
        <w:rPr>
          <w:sz w:val="24"/>
          <w:szCs w:val="24"/>
          <w:lang w:val="ru-RU"/>
        </w:rPr>
        <w:t xml:space="preserve">рынке </w:t>
      </w:r>
      <w:r w:rsidRPr="005C6099">
        <w:rPr>
          <w:spacing w:val="-4"/>
          <w:sz w:val="24"/>
          <w:szCs w:val="24"/>
          <w:lang w:val="ru-RU"/>
        </w:rPr>
        <w:t xml:space="preserve">труда, </w:t>
      </w:r>
      <w:r w:rsidRPr="005C6099">
        <w:rPr>
          <w:sz w:val="24"/>
          <w:szCs w:val="24"/>
          <w:lang w:val="ru-RU"/>
        </w:rPr>
        <w:t>в мире профессий, в системе профессиональногообразования,</w:t>
      </w:r>
      <w:proofErr w:type="gramEnd"/>
    </w:p>
    <w:p w:rsidR="00890171" w:rsidRPr="005C6099" w:rsidRDefault="00F642EA" w:rsidP="005C6099">
      <w:pPr>
        <w:pStyle w:val="a3"/>
        <w:spacing w:before="0"/>
        <w:ind w:left="0" w:firstLine="0"/>
        <w:jc w:val="both"/>
        <w:rPr>
          <w:lang w:val="ru-RU"/>
        </w:rPr>
      </w:pPr>
      <w:r w:rsidRPr="005C6099">
        <w:rPr>
          <w:lang w:val="ru-RU"/>
        </w:rPr>
        <w:t>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90171" w:rsidRPr="005C6099" w:rsidRDefault="00F642EA" w:rsidP="005C6099">
      <w:pPr>
        <w:pStyle w:val="a5"/>
        <w:numPr>
          <w:ilvl w:val="1"/>
          <w:numId w:val="55"/>
        </w:numPr>
        <w:tabs>
          <w:tab w:val="left" w:pos="1033"/>
        </w:tabs>
        <w:spacing w:before="0"/>
        <w:ind w:left="0" w:firstLine="721"/>
        <w:rPr>
          <w:sz w:val="24"/>
          <w:szCs w:val="24"/>
          <w:lang w:val="ru-RU"/>
        </w:rPr>
      </w:pPr>
      <w:r w:rsidRPr="005C6099">
        <w:rPr>
          <w:sz w:val="24"/>
          <w:szCs w:val="24"/>
          <w:lang w:val="ru-RU"/>
        </w:rPr>
        <w:t xml:space="preserve">бережное отношение к результатам своего труда, труда других людей, к школьному имуществу, </w:t>
      </w:r>
      <w:r w:rsidRPr="005C6099">
        <w:rPr>
          <w:spacing w:val="-3"/>
          <w:sz w:val="24"/>
          <w:szCs w:val="24"/>
          <w:lang w:val="ru-RU"/>
        </w:rPr>
        <w:t xml:space="preserve">учебникам, </w:t>
      </w:r>
      <w:r w:rsidRPr="005C6099">
        <w:rPr>
          <w:spacing w:val="2"/>
          <w:sz w:val="24"/>
          <w:szCs w:val="24"/>
          <w:lang w:val="ru-RU"/>
        </w:rPr>
        <w:t xml:space="preserve">личным </w:t>
      </w:r>
      <w:r w:rsidRPr="005C6099">
        <w:rPr>
          <w:sz w:val="24"/>
          <w:szCs w:val="24"/>
          <w:lang w:val="ru-RU"/>
        </w:rPr>
        <w:t xml:space="preserve">вещам; поддержание чистоты и </w:t>
      </w:r>
      <w:r w:rsidRPr="005C6099">
        <w:rPr>
          <w:spacing w:val="-3"/>
          <w:sz w:val="24"/>
          <w:szCs w:val="24"/>
          <w:lang w:val="ru-RU"/>
        </w:rPr>
        <w:t xml:space="preserve">порядка </w:t>
      </w:r>
      <w:r w:rsidRPr="005C6099">
        <w:rPr>
          <w:sz w:val="24"/>
          <w:szCs w:val="24"/>
          <w:lang w:val="ru-RU"/>
        </w:rPr>
        <w:t xml:space="preserve">в </w:t>
      </w:r>
      <w:r w:rsidRPr="005C6099">
        <w:rPr>
          <w:spacing w:val="-3"/>
          <w:sz w:val="24"/>
          <w:szCs w:val="24"/>
          <w:lang w:val="ru-RU"/>
        </w:rPr>
        <w:t xml:space="preserve">классе </w:t>
      </w:r>
      <w:r w:rsidRPr="005C6099">
        <w:rPr>
          <w:sz w:val="24"/>
          <w:szCs w:val="24"/>
          <w:lang w:val="ru-RU"/>
        </w:rPr>
        <w:t>и</w:t>
      </w:r>
      <w:r w:rsidRPr="005C6099">
        <w:rPr>
          <w:spacing w:val="-4"/>
          <w:sz w:val="24"/>
          <w:szCs w:val="24"/>
          <w:lang w:val="ru-RU"/>
        </w:rPr>
        <w:t>школе;</w:t>
      </w:r>
    </w:p>
    <w:p w:rsidR="00890171" w:rsidRPr="005C6099" w:rsidRDefault="00F642EA" w:rsidP="005C6099">
      <w:pPr>
        <w:pStyle w:val="a3"/>
        <w:spacing w:before="0"/>
        <w:ind w:left="0" w:firstLine="0"/>
        <w:jc w:val="both"/>
        <w:rPr>
          <w:lang w:val="ru-RU"/>
        </w:rPr>
      </w:pPr>
      <w:r w:rsidRPr="005C6099">
        <w:rPr>
          <w:lang w:val="ru-RU"/>
        </w:rPr>
        <w:t>готовность содействовать в благоустройстве школы и её ближайшего окружения;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общее знакомство с трудовымзаконодательством;</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нетерпимое отношение к лени, безответственности и пассивности в образовании и</w:t>
      </w:r>
      <w:r w:rsidRPr="005C6099">
        <w:rPr>
          <w:spacing w:val="-4"/>
          <w:sz w:val="24"/>
          <w:szCs w:val="24"/>
          <w:lang w:val="ru-RU"/>
        </w:rPr>
        <w:t>труде.</w:t>
      </w:r>
    </w:p>
    <w:p w:rsidR="00890171" w:rsidRPr="005C6099" w:rsidRDefault="00F642EA" w:rsidP="005C6099">
      <w:pPr>
        <w:pStyle w:val="1"/>
        <w:tabs>
          <w:tab w:val="left" w:pos="2369"/>
        </w:tabs>
        <w:spacing w:before="0"/>
        <w:ind w:left="0" w:right="0" w:firstLine="706"/>
        <w:rPr>
          <w:lang w:val="ru-RU"/>
        </w:rPr>
      </w:pPr>
      <w:r w:rsidRPr="005C6099">
        <w:rPr>
          <w:lang w:val="ru-RU"/>
        </w:rPr>
        <w:t>Воспитание</w:t>
      </w:r>
      <w:r w:rsidRPr="005C6099">
        <w:rPr>
          <w:lang w:val="ru-RU"/>
        </w:rPr>
        <w:tab/>
        <w:t xml:space="preserve">ценностного   отношения   к   </w:t>
      </w:r>
      <w:proofErr w:type="gramStart"/>
      <w:r w:rsidRPr="005C6099">
        <w:rPr>
          <w:lang w:val="ru-RU"/>
        </w:rPr>
        <w:t>прекрасному</w:t>
      </w:r>
      <w:proofErr w:type="gramEnd"/>
      <w:r w:rsidRPr="005C6099">
        <w:rPr>
          <w:lang w:val="ru-RU"/>
        </w:rPr>
        <w:t xml:space="preserve">, формирование  основэстетической </w:t>
      </w:r>
      <w:r w:rsidRPr="005C6099">
        <w:rPr>
          <w:spacing w:val="-3"/>
          <w:lang w:val="ru-RU"/>
        </w:rPr>
        <w:t xml:space="preserve">культуры </w:t>
      </w:r>
      <w:r w:rsidRPr="005C6099">
        <w:rPr>
          <w:lang w:val="ru-RU"/>
        </w:rPr>
        <w:t>(эстетическоевоспитание):</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ценностное отношение к </w:t>
      </w:r>
      <w:proofErr w:type="gramStart"/>
      <w:r w:rsidRPr="005C6099">
        <w:rPr>
          <w:sz w:val="24"/>
          <w:szCs w:val="24"/>
          <w:lang w:val="ru-RU"/>
        </w:rPr>
        <w:t>прекрасному</w:t>
      </w:r>
      <w:proofErr w:type="gramEnd"/>
      <w:r w:rsidRPr="005C6099">
        <w:rPr>
          <w:sz w:val="24"/>
          <w:szCs w:val="24"/>
          <w:lang w:val="ru-RU"/>
        </w:rPr>
        <w:t xml:space="preserve">, восприятие </w:t>
      </w:r>
      <w:r w:rsidRPr="005C6099">
        <w:rPr>
          <w:spacing w:val="-3"/>
          <w:sz w:val="24"/>
          <w:szCs w:val="24"/>
          <w:lang w:val="ru-RU"/>
        </w:rPr>
        <w:t xml:space="preserve">искусства </w:t>
      </w:r>
      <w:r w:rsidRPr="005C6099">
        <w:rPr>
          <w:sz w:val="24"/>
          <w:szCs w:val="24"/>
          <w:lang w:val="ru-RU"/>
        </w:rPr>
        <w:t xml:space="preserve">как особой </w:t>
      </w:r>
      <w:r w:rsidRPr="005C6099">
        <w:rPr>
          <w:spacing w:val="-5"/>
          <w:sz w:val="24"/>
          <w:szCs w:val="24"/>
          <w:lang w:val="ru-RU"/>
        </w:rPr>
        <w:t xml:space="preserve">формы </w:t>
      </w:r>
      <w:r w:rsidRPr="005C6099">
        <w:rPr>
          <w:spacing w:val="2"/>
          <w:sz w:val="24"/>
          <w:szCs w:val="24"/>
          <w:lang w:val="ru-RU"/>
        </w:rPr>
        <w:t xml:space="preserve">познания </w:t>
      </w:r>
      <w:r w:rsidRPr="005C6099">
        <w:rPr>
          <w:sz w:val="24"/>
          <w:szCs w:val="24"/>
          <w:lang w:val="ru-RU"/>
        </w:rPr>
        <w:t>и преобразованиямира;</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эстетическое восприятие предметов и явлений действительности, развитие способности видеть и ценить прекрасное в природе, </w:t>
      </w:r>
      <w:r w:rsidRPr="005C6099">
        <w:rPr>
          <w:spacing w:val="-3"/>
          <w:sz w:val="24"/>
          <w:szCs w:val="24"/>
          <w:lang w:val="ru-RU"/>
        </w:rPr>
        <w:t xml:space="preserve">быту, </w:t>
      </w:r>
      <w:r w:rsidRPr="005C6099">
        <w:rPr>
          <w:spacing w:val="-4"/>
          <w:sz w:val="24"/>
          <w:szCs w:val="24"/>
          <w:lang w:val="ru-RU"/>
        </w:rPr>
        <w:t xml:space="preserve">труде, </w:t>
      </w:r>
      <w:r w:rsidRPr="005C6099">
        <w:rPr>
          <w:sz w:val="24"/>
          <w:szCs w:val="24"/>
          <w:lang w:val="ru-RU"/>
        </w:rPr>
        <w:t>спорте и творчестве людей, общественной жизни;</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представление об </w:t>
      </w:r>
      <w:r w:rsidRPr="005C6099">
        <w:rPr>
          <w:spacing w:val="-3"/>
          <w:sz w:val="24"/>
          <w:szCs w:val="24"/>
          <w:lang w:val="ru-RU"/>
        </w:rPr>
        <w:t xml:space="preserve">искусстве </w:t>
      </w:r>
      <w:r w:rsidRPr="005C6099">
        <w:rPr>
          <w:sz w:val="24"/>
          <w:szCs w:val="24"/>
          <w:lang w:val="ru-RU"/>
        </w:rPr>
        <w:t>народовРоссии.</w:t>
      </w:r>
    </w:p>
    <w:p w:rsidR="00890171" w:rsidRPr="005C6099" w:rsidRDefault="00F642EA" w:rsidP="005C6099">
      <w:pPr>
        <w:pStyle w:val="1"/>
        <w:numPr>
          <w:ilvl w:val="2"/>
          <w:numId w:val="36"/>
        </w:numPr>
        <w:tabs>
          <w:tab w:val="left" w:pos="1408"/>
        </w:tabs>
        <w:spacing w:before="0"/>
        <w:ind w:left="0" w:right="0" w:hanging="601"/>
        <w:rPr>
          <w:lang w:val="ru-RU"/>
        </w:rPr>
      </w:pPr>
      <w:r w:rsidRPr="005C6099">
        <w:rPr>
          <w:lang w:val="ru-RU"/>
        </w:rPr>
        <w:t>Виды деятельности и формы занятий с</w:t>
      </w:r>
      <w:r w:rsidR="004F7503">
        <w:rPr>
          <w:lang w:val="ru-RU"/>
        </w:rPr>
        <w:t xml:space="preserve"> </w:t>
      </w:r>
      <w:r w:rsidRPr="005C6099">
        <w:rPr>
          <w:lang w:val="ru-RU"/>
        </w:rPr>
        <w:t>учащимися</w:t>
      </w:r>
    </w:p>
    <w:p w:rsidR="00890171" w:rsidRPr="005C6099" w:rsidRDefault="00F642EA" w:rsidP="005C6099">
      <w:pPr>
        <w:ind w:firstLine="706"/>
        <w:rPr>
          <w:b/>
          <w:sz w:val="24"/>
          <w:szCs w:val="24"/>
          <w:lang w:val="ru-RU"/>
        </w:rPr>
      </w:pPr>
      <w:r w:rsidRPr="005C6099">
        <w:rPr>
          <w:b/>
          <w:sz w:val="24"/>
          <w:szCs w:val="24"/>
          <w:lang w:val="ru-RU"/>
        </w:rPr>
        <w:t>Воспитание гражданственности, патриотизма, уважения к правам, свободам и обязанностям человека</w:t>
      </w:r>
    </w:p>
    <w:p w:rsidR="00890171" w:rsidRPr="005C6099" w:rsidRDefault="00F642EA" w:rsidP="005C6099">
      <w:pPr>
        <w:pStyle w:val="a3"/>
        <w:spacing w:before="0"/>
        <w:ind w:left="0"/>
        <w:jc w:val="both"/>
        <w:rPr>
          <w:lang w:val="ru-RU"/>
        </w:rPr>
      </w:pPr>
      <w:r w:rsidRPr="005C6099">
        <w:rPr>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890171" w:rsidRPr="005C6099" w:rsidRDefault="00F642EA" w:rsidP="005C6099">
      <w:pPr>
        <w:pStyle w:val="a3"/>
        <w:spacing w:before="0"/>
        <w:ind w:left="0" w:firstLine="0"/>
        <w:rPr>
          <w:lang w:val="ru-RU"/>
        </w:rPr>
      </w:pPr>
      <w:r w:rsidRPr="005C6099">
        <w:rPr>
          <w:lang w:val="ru-RU"/>
        </w:rPr>
        <w:lastRenderedPageBreak/>
        <w:t>Знакомятся с героическими страницами истории России, жизнью замечательных людей,</w:t>
      </w:r>
    </w:p>
    <w:p w:rsidR="00890171" w:rsidRPr="005C6099" w:rsidRDefault="00F642EA" w:rsidP="005C6099">
      <w:pPr>
        <w:pStyle w:val="a3"/>
        <w:spacing w:before="0"/>
        <w:ind w:left="0" w:firstLine="0"/>
        <w:jc w:val="both"/>
        <w:rPr>
          <w:lang w:val="ru-RU"/>
        </w:rPr>
      </w:pPr>
      <w:r w:rsidRPr="005C6099">
        <w:rPr>
          <w:lang w:val="ru-RU"/>
        </w:rPr>
        <w:t xml:space="preserve">явивших примеры гражданского служения, исполнения патриотического долга, с обязанностями гражданина </w:t>
      </w:r>
      <w:r w:rsidRPr="005C6099">
        <w:rPr>
          <w:spacing w:val="-3"/>
          <w:lang w:val="ru-RU"/>
        </w:rPr>
        <w:t xml:space="preserve">(в </w:t>
      </w:r>
      <w:r w:rsidRPr="005C6099">
        <w:rPr>
          <w:lang w:val="ru-RU"/>
        </w:rPr>
        <w:t xml:space="preserve">процессе </w:t>
      </w:r>
      <w:r w:rsidRPr="005C6099">
        <w:rPr>
          <w:spacing w:val="-2"/>
          <w:lang w:val="ru-RU"/>
        </w:rPr>
        <w:t xml:space="preserve">бесед, </w:t>
      </w:r>
      <w:r w:rsidRPr="005C6099">
        <w:rPr>
          <w:lang w:val="ru-RU"/>
        </w:rPr>
        <w:t xml:space="preserve">экскурсий, просмотра кинофильмов, путешествий </w:t>
      </w:r>
      <w:r w:rsidRPr="005C6099">
        <w:rPr>
          <w:spacing w:val="3"/>
          <w:lang w:val="ru-RU"/>
        </w:rPr>
        <w:t xml:space="preserve">по </w:t>
      </w:r>
      <w:r w:rsidRPr="005C6099">
        <w:rPr>
          <w:lang w:val="ru-RU"/>
        </w:rPr>
        <w:t>историческим и памятным местам, сюжетно-ролевых игр гражданского и  историко-патриотического содержания, изучения учебных</w:t>
      </w:r>
      <w:r w:rsidRPr="005C6099">
        <w:rPr>
          <w:spacing w:val="2"/>
          <w:lang w:val="ru-RU"/>
        </w:rPr>
        <w:t>дисциплин).</w:t>
      </w:r>
    </w:p>
    <w:p w:rsidR="00890171" w:rsidRPr="005C6099" w:rsidRDefault="00F642EA" w:rsidP="005C6099">
      <w:pPr>
        <w:pStyle w:val="a3"/>
        <w:spacing w:before="0"/>
        <w:ind w:left="0"/>
        <w:jc w:val="both"/>
        <w:rPr>
          <w:lang w:val="ru-RU"/>
        </w:rPr>
      </w:pPr>
      <w:r w:rsidRPr="005C6099">
        <w:rPr>
          <w:lang w:val="ru-RU"/>
        </w:rPr>
        <w:t xml:space="preserve">Знакомятся     с   историей   и   </w:t>
      </w:r>
      <w:r w:rsidRPr="005C6099">
        <w:rPr>
          <w:spacing w:val="-4"/>
          <w:lang w:val="ru-RU"/>
        </w:rPr>
        <w:t xml:space="preserve">культурой </w:t>
      </w:r>
      <w:r w:rsidRPr="005C6099">
        <w:rPr>
          <w:lang w:val="ru-RU"/>
        </w:rPr>
        <w:t>родного   края,   народным   творчеством,</w:t>
      </w:r>
    </w:p>
    <w:p w:rsidR="00890171" w:rsidRPr="005C6099" w:rsidRDefault="00F642EA" w:rsidP="005C6099">
      <w:pPr>
        <w:pStyle w:val="a3"/>
        <w:spacing w:before="0"/>
        <w:ind w:left="0" w:firstLine="0"/>
        <w:jc w:val="both"/>
        <w:rPr>
          <w:lang w:val="ru-RU"/>
        </w:rPr>
      </w:pPr>
      <w:r w:rsidRPr="005C6099">
        <w:rPr>
          <w:lang w:val="ru-RU"/>
        </w:rPr>
        <w:t xml:space="preserve">этнокультурными традициями, </w:t>
      </w:r>
      <w:r w:rsidRPr="005C6099">
        <w:rPr>
          <w:spacing w:val="-4"/>
          <w:lang w:val="ru-RU"/>
        </w:rPr>
        <w:t xml:space="preserve">фольклором, </w:t>
      </w:r>
      <w:r w:rsidRPr="005C6099">
        <w:rPr>
          <w:lang w:val="ru-RU"/>
        </w:rPr>
        <w:t xml:space="preserve">особенностями быта </w:t>
      </w:r>
      <w:r w:rsidRPr="005C6099">
        <w:rPr>
          <w:spacing w:val="2"/>
          <w:lang w:val="ru-RU"/>
        </w:rPr>
        <w:t xml:space="preserve">народов </w:t>
      </w:r>
      <w:r w:rsidRPr="005C6099">
        <w:rPr>
          <w:lang w:val="ru-RU"/>
        </w:rPr>
        <w:t xml:space="preserve">России </w:t>
      </w:r>
      <w:r w:rsidRPr="005C6099">
        <w:rPr>
          <w:spacing w:val="-3"/>
          <w:lang w:val="ru-RU"/>
        </w:rPr>
        <w:t xml:space="preserve">(в </w:t>
      </w:r>
      <w:r w:rsidRPr="005C6099">
        <w:rPr>
          <w:lang w:val="ru-RU"/>
        </w:rPr>
        <w:t xml:space="preserve">процессе  </w:t>
      </w:r>
      <w:r w:rsidRPr="005C6099">
        <w:rPr>
          <w:spacing w:val="-2"/>
          <w:lang w:val="ru-RU"/>
        </w:rPr>
        <w:t xml:space="preserve">бесед, </w:t>
      </w:r>
      <w:r w:rsidRPr="005C6099">
        <w:rPr>
          <w:lang w:val="ru-RU"/>
        </w:rPr>
        <w:t>сюжетно-ролевых игр, просмотра кинофильмов, творческих конкурсов</w:t>
      </w:r>
      <w:proofErr w:type="gramStart"/>
      <w:r w:rsidRPr="005C6099">
        <w:rPr>
          <w:lang w:val="ru-RU"/>
        </w:rPr>
        <w:t>,ф</w:t>
      </w:r>
      <w:proofErr w:type="gramEnd"/>
      <w:r w:rsidRPr="005C6099">
        <w:rPr>
          <w:lang w:val="ru-RU"/>
        </w:rPr>
        <w:t>естивалей,</w:t>
      </w:r>
    </w:p>
    <w:p w:rsidR="00890171" w:rsidRPr="005C6099" w:rsidRDefault="00F642EA" w:rsidP="005C6099">
      <w:pPr>
        <w:pStyle w:val="a3"/>
        <w:spacing w:before="0"/>
        <w:ind w:left="0" w:firstLine="0"/>
        <w:jc w:val="both"/>
        <w:rPr>
          <w:lang w:val="ru-RU"/>
        </w:rPr>
      </w:pPr>
      <w:r w:rsidRPr="005C6099">
        <w:rPr>
          <w:lang w:val="ru-RU"/>
        </w:rPr>
        <w:t>праздников, экскурсий, путешествий, туристско-краеведческих экспедиций, изучения учебных дисциплин).</w:t>
      </w:r>
    </w:p>
    <w:p w:rsidR="00890171" w:rsidRPr="005C6099" w:rsidRDefault="00F642EA" w:rsidP="005C6099">
      <w:pPr>
        <w:pStyle w:val="a3"/>
        <w:spacing w:before="0"/>
        <w:ind w:left="0"/>
        <w:jc w:val="both"/>
        <w:rPr>
          <w:lang w:val="ru-RU"/>
        </w:rPr>
      </w:pPr>
      <w:r w:rsidRPr="005C6099">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90171" w:rsidRPr="005C6099" w:rsidRDefault="00F642EA" w:rsidP="005C6099">
      <w:pPr>
        <w:pStyle w:val="a3"/>
        <w:spacing w:before="0"/>
        <w:ind w:left="0"/>
        <w:jc w:val="both"/>
        <w:rPr>
          <w:lang w:val="ru-RU"/>
        </w:rPr>
      </w:pPr>
      <w:proofErr w:type="gramStart"/>
      <w:r w:rsidRPr="005C6099">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процессе</w:t>
      </w:r>
      <w:proofErr w:type="gramEnd"/>
      <w:r w:rsidRPr="005C6099">
        <w:rPr>
          <w:lang w:val="ru-RU"/>
        </w:rPr>
        <w:t xml:space="preserve">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90171" w:rsidRPr="005C6099" w:rsidRDefault="00F642EA" w:rsidP="005C6099">
      <w:pPr>
        <w:pStyle w:val="a3"/>
        <w:spacing w:before="0"/>
        <w:ind w:left="0"/>
        <w:jc w:val="both"/>
        <w:rPr>
          <w:lang w:val="ru-RU"/>
        </w:rPr>
      </w:pPr>
      <w:r w:rsidRPr="005C6099">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w:t>
      </w:r>
    </w:p>
    <w:p w:rsidR="00890171" w:rsidRPr="005C6099" w:rsidRDefault="00F642EA" w:rsidP="005C6099">
      <w:pPr>
        <w:pStyle w:val="a3"/>
        <w:spacing w:before="0"/>
        <w:ind w:left="0" w:firstLine="0"/>
        <w:jc w:val="both"/>
        <w:rPr>
          <w:lang w:val="ru-RU"/>
        </w:rPr>
      </w:pPr>
      <w:r w:rsidRPr="005C6099">
        <w:rPr>
          <w:lang w:val="ru-RU"/>
        </w:rPr>
        <w:t>ролевых игр на местности, встреч с ветеранами и военнослужащими.</w:t>
      </w:r>
    </w:p>
    <w:p w:rsidR="00890171" w:rsidRPr="005C6099" w:rsidRDefault="00F642EA" w:rsidP="005C6099">
      <w:pPr>
        <w:pStyle w:val="a3"/>
        <w:spacing w:before="0"/>
        <w:ind w:left="0"/>
        <w:jc w:val="both"/>
        <w:rPr>
          <w:lang w:val="ru-RU"/>
        </w:rPr>
      </w:pPr>
      <w:r w:rsidRPr="005C6099">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90171" w:rsidRPr="005C6099" w:rsidRDefault="00F642EA" w:rsidP="005C6099">
      <w:pPr>
        <w:pStyle w:val="a3"/>
        <w:spacing w:before="0"/>
        <w:ind w:left="0"/>
        <w:jc w:val="both"/>
        <w:rPr>
          <w:lang w:val="ru-RU"/>
        </w:rPr>
      </w:pPr>
      <w:r w:rsidRPr="005C6099">
        <w:rPr>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90171" w:rsidRPr="005C6099" w:rsidRDefault="00F642EA" w:rsidP="005C6099">
      <w:pPr>
        <w:pStyle w:val="1"/>
        <w:spacing w:before="0"/>
        <w:ind w:left="0" w:right="0"/>
        <w:rPr>
          <w:lang w:val="ru-RU"/>
        </w:rPr>
      </w:pPr>
      <w:r w:rsidRPr="005C6099">
        <w:rPr>
          <w:lang w:val="ru-RU"/>
        </w:rPr>
        <w:t>Воспитание социальной ответственности и компетентности</w:t>
      </w:r>
    </w:p>
    <w:p w:rsidR="00890171" w:rsidRPr="005C6099" w:rsidRDefault="00F642EA" w:rsidP="005C6099">
      <w:pPr>
        <w:pStyle w:val="a3"/>
        <w:spacing w:before="0"/>
        <w:ind w:left="0"/>
        <w:rPr>
          <w:lang w:val="ru-RU"/>
        </w:rPr>
      </w:pPr>
      <w:r w:rsidRPr="005C6099">
        <w:rPr>
          <w:lang w:val="ru-RU"/>
        </w:rPr>
        <w:t>Активно участвуют в улучшении школьной среды, доступных сфер жизни окружающего социума.</w:t>
      </w:r>
    </w:p>
    <w:p w:rsidR="00890171" w:rsidRPr="005C6099" w:rsidRDefault="00F642EA" w:rsidP="005C6099">
      <w:pPr>
        <w:pStyle w:val="a3"/>
        <w:tabs>
          <w:tab w:val="left" w:pos="2278"/>
        </w:tabs>
        <w:spacing w:before="0"/>
        <w:ind w:left="0" w:firstLine="0"/>
        <w:rPr>
          <w:lang w:val="ru-RU"/>
        </w:rPr>
      </w:pPr>
      <w:r w:rsidRPr="005C6099">
        <w:rPr>
          <w:lang w:val="ru-RU"/>
        </w:rPr>
        <w:t>Овладевают</w:t>
      </w:r>
      <w:r w:rsidRPr="005C6099">
        <w:rPr>
          <w:lang w:val="ru-RU"/>
        </w:rPr>
        <w:tab/>
        <w:t>формами   и   методами   самовоспитания:   самокритика, самовнушение,</w:t>
      </w:r>
    </w:p>
    <w:p w:rsidR="00890171" w:rsidRPr="005C6099" w:rsidRDefault="00F642EA" w:rsidP="005C6099">
      <w:pPr>
        <w:pStyle w:val="a3"/>
        <w:spacing w:before="0"/>
        <w:ind w:left="0" w:firstLine="0"/>
        <w:rPr>
          <w:lang w:val="ru-RU"/>
        </w:rPr>
      </w:pPr>
      <w:r w:rsidRPr="005C6099">
        <w:rPr>
          <w:lang w:val="ru-RU"/>
        </w:rPr>
        <w:t>самообязательство, самопереключение, эмоционально-мысленный перенос в положение другого человека.</w:t>
      </w:r>
    </w:p>
    <w:p w:rsidR="00890171" w:rsidRPr="005C6099" w:rsidRDefault="00F642EA" w:rsidP="005C6099">
      <w:pPr>
        <w:pStyle w:val="a3"/>
        <w:spacing w:before="0"/>
        <w:ind w:left="0"/>
        <w:rPr>
          <w:lang w:val="ru-RU"/>
        </w:rPr>
      </w:pPr>
      <w:r w:rsidRPr="005C6099">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90171" w:rsidRPr="005C6099" w:rsidRDefault="00F642EA" w:rsidP="005C6099">
      <w:pPr>
        <w:pStyle w:val="a3"/>
        <w:tabs>
          <w:tab w:val="left" w:pos="2459"/>
        </w:tabs>
        <w:spacing w:before="0"/>
        <w:ind w:left="0"/>
        <w:rPr>
          <w:lang w:val="ru-RU"/>
        </w:rPr>
      </w:pPr>
      <w:r w:rsidRPr="005C6099">
        <w:rPr>
          <w:lang w:val="ru-RU"/>
        </w:rPr>
        <w:t>Приобретают</w:t>
      </w:r>
      <w:r w:rsidRPr="005C6099">
        <w:rPr>
          <w:lang w:val="ru-RU"/>
        </w:rPr>
        <w:tab/>
      </w:r>
      <w:r w:rsidRPr="005C6099">
        <w:rPr>
          <w:spacing w:val="2"/>
          <w:lang w:val="ru-RU"/>
        </w:rPr>
        <w:t xml:space="preserve">опыт   </w:t>
      </w:r>
      <w:r w:rsidRPr="005C6099">
        <w:rPr>
          <w:lang w:val="ru-RU"/>
        </w:rPr>
        <w:t xml:space="preserve">и   осваивают   основные   </w:t>
      </w:r>
      <w:r w:rsidRPr="005C6099">
        <w:rPr>
          <w:spacing w:val="-5"/>
          <w:lang w:val="ru-RU"/>
        </w:rPr>
        <w:t xml:space="preserve">формы  </w:t>
      </w:r>
      <w:r w:rsidRPr="005C6099">
        <w:rPr>
          <w:spacing w:val="-4"/>
          <w:lang w:val="ru-RU"/>
        </w:rPr>
        <w:t xml:space="preserve">учебного  </w:t>
      </w:r>
      <w:r w:rsidRPr="005C6099">
        <w:rPr>
          <w:lang w:val="ru-RU"/>
        </w:rPr>
        <w:t>сотрудничества: сотрудничество со сверстниками и сучителями.</w:t>
      </w:r>
    </w:p>
    <w:p w:rsidR="00890171" w:rsidRPr="005C6099" w:rsidRDefault="00F642EA" w:rsidP="005C6099">
      <w:pPr>
        <w:pStyle w:val="a3"/>
        <w:spacing w:before="0"/>
        <w:ind w:left="0" w:firstLine="0"/>
        <w:rPr>
          <w:lang w:val="ru-RU"/>
        </w:rPr>
      </w:pPr>
      <w:r w:rsidRPr="005C6099">
        <w:rPr>
          <w:lang w:val="ru-RU"/>
        </w:rPr>
        <w:t>Активно участвуют в организации, осуществлении и развитии школьного самоуправления:</w:t>
      </w:r>
    </w:p>
    <w:p w:rsidR="00890171" w:rsidRPr="005C6099" w:rsidRDefault="00F642EA" w:rsidP="005C6099">
      <w:pPr>
        <w:pStyle w:val="a3"/>
        <w:spacing w:before="0"/>
        <w:ind w:left="0" w:firstLine="0"/>
        <w:jc w:val="both"/>
        <w:rPr>
          <w:lang w:val="ru-RU"/>
        </w:rPr>
      </w:pPr>
      <w:r w:rsidRPr="005C6099">
        <w:rPr>
          <w:lang w:val="ru-RU"/>
        </w:rPr>
        <w:t>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и т. д.</w:t>
      </w:r>
    </w:p>
    <w:p w:rsidR="00890171" w:rsidRPr="005C6099" w:rsidRDefault="00F642EA" w:rsidP="005C6099">
      <w:pPr>
        <w:pStyle w:val="a3"/>
        <w:spacing w:before="0"/>
        <w:ind w:left="0"/>
        <w:jc w:val="both"/>
        <w:rPr>
          <w:lang w:val="ru-RU"/>
        </w:rPr>
      </w:pPr>
      <w:r w:rsidRPr="005C6099">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890171" w:rsidRPr="005C6099" w:rsidRDefault="00F642EA" w:rsidP="005C6099">
      <w:pPr>
        <w:pStyle w:val="a3"/>
        <w:spacing w:before="0"/>
        <w:ind w:left="0" w:firstLine="0"/>
        <w:rPr>
          <w:lang w:val="ru-RU"/>
        </w:rPr>
      </w:pPr>
      <w:r w:rsidRPr="005C6099">
        <w:rPr>
          <w:lang w:val="ru-RU"/>
        </w:rPr>
        <w:t>Учатся реконструировать (в форме описаний, презентаций, фото- и видеоматериалов и др.)</w:t>
      </w:r>
    </w:p>
    <w:p w:rsidR="00890171" w:rsidRPr="005C6099" w:rsidRDefault="00F642EA" w:rsidP="005C6099">
      <w:pPr>
        <w:pStyle w:val="a3"/>
        <w:spacing w:before="0"/>
        <w:ind w:left="0" w:firstLine="0"/>
        <w:rPr>
          <w:lang w:val="ru-RU"/>
        </w:rPr>
      </w:pPr>
      <w:r w:rsidRPr="005C6099">
        <w:rPr>
          <w:lang w:val="ru-RU"/>
        </w:rPr>
        <w:t>определённые ситуации, имитирующие социальные отношения в ходе выполнения ролевых проектов.</w:t>
      </w:r>
    </w:p>
    <w:p w:rsidR="00890171" w:rsidRPr="005C6099" w:rsidRDefault="00F642EA" w:rsidP="005C6099">
      <w:pPr>
        <w:pStyle w:val="1"/>
        <w:spacing w:before="0"/>
        <w:ind w:left="0" w:right="0"/>
        <w:rPr>
          <w:lang w:val="ru-RU"/>
        </w:rPr>
      </w:pPr>
      <w:r w:rsidRPr="005C6099">
        <w:rPr>
          <w:lang w:val="ru-RU"/>
        </w:rPr>
        <w:t>Воспитание нравственных чувств, убеждений, этического сознания</w:t>
      </w:r>
    </w:p>
    <w:p w:rsidR="00890171" w:rsidRPr="005C6099" w:rsidRDefault="00F642EA" w:rsidP="005C6099">
      <w:pPr>
        <w:pStyle w:val="a3"/>
        <w:spacing w:before="0"/>
        <w:ind w:left="0"/>
        <w:rPr>
          <w:lang w:val="ru-RU"/>
        </w:rPr>
      </w:pPr>
      <w:r w:rsidRPr="005C6099">
        <w:rPr>
          <w:lang w:val="ru-RU"/>
        </w:rPr>
        <w:t>Знакомятся с конкретными примерами высоконравственных отношений людей, участвуют в подготовке и проведении</w:t>
      </w:r>
      <w:r w:rsidRPr="005C6099">
        <w:rPr>
          <w:spacing w:val="-2"/>
          <w:lang w:val="ru-RU"/>
        </w:rPr>
        <w:t>бесед.</w:t>
      </w:r>
    </w:p>
    <w:p w:rsidR="00890171" w:rsidRPr="005C6099" w:rsidRDefault="00F642EA" w:rsidP="005C6099">
      <w:pPr>
        <w:pStyle w:val="a3"/>
        <w:spacing w:before="0"/>
        <w:ind w:left="0" w:firstLine="0"/>
        <w:rPr>
          <w:lang w:val="ru-RU"/>
        </w:rPr>
      </w:pPr>
      <w:r w:rsidRPr="005C6099">
        <w:rPr>
          <w:lang w:val="ru-RU"/>
        </w:rPr>
        <w:t>Участвуют в общественно полезном труде в помощь школе, городу, родной республике.</w:t>
      </w:r>
    </w:p>
    <w:p w:rsidR="00890171" w:rsidRPr="005C6099" w:rsidRDefault="00F642EA" w:rsidP="005C6099">
      <w:pPr>
        <w:pStyle w:val="a3"/>
        <w:spacing w:before="0"/>
        <w:ind w:left="0"/>
        <w:rPr>
          <w:lang w:val="ru-RU"/>
        </w:rPr>
      </w:pPr>
      <w:r w:rsidRPr="005C6099">
        <w:rPr>
          <w:lang w:val="ru-RU"/>
        </w:rPr>
        <w:t xml:space="preserve">Принимают добровольное участие в делах благотворительности, милосердия, в оказании помощи </w:t>
      </w:r>
      <w:proofErr w:type="gramStart"/>
      <w:r w:rsidRPr="005C6099">
        <w:rPr>
          <w:lang w:val="ru-RU"/>
        </w:rPr>
        <w:t>нуждающимся</w:t>
      </w:r>
      <w:proofErr w:type="gramEnd"/>
      <w:r w:rsidRPr="005C6099">
        <w:rPr>
          <w:lang w:val="ru-RU"/>
        </w:rPr>
        <w:t>, заботе о животных, живых существах, природе.</w:t>
      </w:r>
    </w:p>
    <w:p w:rsidR="00890171" w:rsidRPr="005C6099" w:rsidRDefault="00F642EA" w:rsidP="005C6099">
      <w:pPr>
        <w:pStyle w:val="a3"/>
        <w:spacing w:before="0"/>
        <w:ind w:left="0"/>
        <w:jc w:val="both"/>
        <w:rPr>
          <w:lang w:val="ru-RU"/>
        </w:rPr>
      </w:pPr>
      <w:r w:rsidRPr="005C6099">
        <w:rPr>
          <w:spacing w:val="-3"/>
          <w:lang w:val="ru-RU"/>
        </w:rPr>
        <w:t xml:space="preserve">Расширяют </w:t>
      </w:r>
      <w:r w:rsidRPr="005C6099">
        <w:rPr>
          <w:lang w:val="ru-RU"/>
        </w:rPr>
        <w:t xml:space="preserve">положительный </w:t>
      </w:r>
      <w:r w:rsidRPr="005C6099">
        <w:rPr>
          <w:spacing w:val="2"/>
          <w:lang w:val="ru-RU"/>
        </w:rPr>
        <w:t xml:space="preserve">опыт </w:t>
      </w:r>
      <w:r w:rsidRPr="005C6099">
        <w:rPr>
          <w:lang w:val="ru-RU"/>
        </w:rPr>
        <w:t xml:space="preserve">общения со сверстниками противоположного пола в </w:t>
      </w:r>
      <w:r w:rsidRPr="005C6099">
        <w:rPr>
          <w:spacing w:val="-4"/>
          <w:lang w:val="ru-RU"/>
        </w:rPr>
        <w:t xml:space="preserve">учёбе, </w:t>
      </w:r>
      <w:r w:rsidRPr="005C6099">
        <w:rPr>
          <w:lang w:val="ru-RU"/>
        </w:rPr>
        <w:lastRenderedPageBreak/>
        <w:t xml:space="preserve">общественной работе, </w:t>
      </w:r>
      <w:r w:rsidRPr="005C6099">
        <w:rPr>
          <w:spacing w:val="-3"/>
          <w:lang w:val="ru-RU"/>
        </w:rPr>
        <w:t xml:space="preserve">отдыхе, </w:t>
      </w:r>
      <w:r w:rsidRPr="005C6099">
        <w:rPr>
          <w:lang w:val="ru-RU"/>
        </w:rPr>
        <w:t xml:space="preserve">спорте, активно </w:t>
      </w:r>
      <w:r w:rsidRPr="005C6099">
        <w:rPr>
          <w:spacing w:val="-4"/>
          <w:lang w:val="ru-RU"/>
        </w:rPr>
        <w:t xml:space="preserve">участвуют </w:t>
      </w:r>
      <w:r w:rsidRPr="005C6099">
        <w:rPr>
          <w:lang w:val="ru-RU"/>
        </w:rPr>
        <w:t xml:space="preserve">в подготовке и проведении  бесед  о </w:t>
      </w:r>
      <w:r w:rsidRPr="005C6099">
        <w:rPr>
          <w:spacing w:val="-4"/>
          <w:lang w:val="ru-RU"/>
        </w:rPr>
        <w:t xml:space="preserve">дружбе, </w:t>
      </w:r>
      <w:r w:rsidRPr="005C6099">
        <w:rPr>
          <w:spacing w:val="4"/>
          <w:lang w:val="ru-RU"/>
        </w:rPr>
        <w:t xml:space="preserve">любви, </w:t>
      </w:r>
      <w:r w:rsidRPr="005C6099">
        <w:rPr>
          <w:lang w:val="ru-RU"/>
        </w:rPr>
        <w:t>нравственных</w:t>
      </w:r>
      <w:r w:rsidRPr="005C6099">
        <w:rPr>
          <w:spacing w:val="-3"/>
          <w:lang w:val="ru-RU"/>
        </w:rPr>
        <w:t>отношениях.</w:t>
      </w:r>
    </w:p>
    <w:p w:rsidR="00890171" w:rsidRPr="005C6099" w:rsidRDefault="00F642EA" w:rsidP="005C6099">
      <w:pPr>
        <w:pStyle w:val="a3"/>
        <w:spacing w:before="0"/>
        <w:ind w:left="0"/>
        <w:rPr>
          <w:lang w:val="ru-RU"/>
        </w:rPr>
      </w:pPr>
      <w:proofErr w:type="gramStart"/>
      <w:r w:rsidRPr="005C6099">
        <w:rPr>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w:t>
      </w:r>
      <w:proofErr w:type="gramEnd"/>
    </w:p>
    <w:p w:rsidR="00890171" w:rsidRPr="005C6099" w:rsidRDefault="00F642EA" w:rsidP="005C6099">
      <w:pPr>
        <w:pStyle w:val="a3"/>
        <w:spacing w:before="0"/>
        <w:ind w:left="0" w:firstLine="0"/>
        <w:rPr>
          <w:lang w:val="ru-RU"/>
        </w:rPr>
      </w:pPr>
      <w:proofErr w:type="gramStart"/>
      <w:r w:rsidRPr="005C6099">
        <w:rPr>
          <w:lang w:val="ru-RU"/>
        </w:rPr>
        <w:t>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4F7503">
        <w:rPr>
          <w:lang w:val="ru-RU"/>
        </w:rPr>
        <w:t xml:space="preserve"> поколению, укрепляющих преемст</w:t>
      </w:r>
      <w:r w:rsidRPr="005C6099">
        <w:rPr>
          <w:lang w:val="ru-RU"/>
        </w:rPr>
        <w:t>венность между</w:t>
      </w:r>
      <w:r w:rsidR="004F7503">
        <w:rPr>
          <w:lang w:val="ru-RU"/>
        </w:rPr>
        <w:t xml:space="preserve"> </w:t>
      </w:r>
      <w:r w:rsidRPr="005C6099">
        <w:rPr>
          <w:lang w:val="ru-RU"/>
        </w:rPr>
        <w:t>поколениями).</w:t>
      </w:r>
      <w:proofErr w:type="gramEnd"/>
    </w:p>
    <w:p w:rsidR="00890171" w:rsidRPr="005C6099" w:rsidRDefault="00F642EA" w:rsidP="005C6099">
      <w:pPr>
        <w:pStyle w:val="a3"/>
        <w:spacing w:before="0"/>
        <w:ind w:left="0" w:firstLine="0"/>
        <w:rPr>
          <w:lang w:val="ru-RU"/>
        </w:rPr>
      </w:pPr>
      <w:r w:rsidRPr="005C6099">
        <w:rPr>
          <w:lang w:val="ru-RU"/>
        </w:rPr>
        <w:t>Знакомятся с деятельностью традиционных религиозных организаций.</w:t>
      </w:r>
    </w:p>
    <w:p w:rsidR="00890171" w:rsidRPr="005C6099" w:rsidRDefault="00F642EA" w:rsidP="005C6099">
      <w:pPr>
        <w:pStyle w:val="1"/>
        <w:spacing w:before="0"/>
        <w:ind w:left="0" w:right="0"/>
        <w:rPr>
          <w:lang w:val="ru-RU"/>
        </w:rPr>
      </w:pPr>
      <w:r w:rsidRPr="005C6099">
        <w:rPr>
          <w:lang w:val="ru-RU"/>
        </w:rPr>
        <w:t>Воспитание экологической культуры, культуры здорового и безопасного образа жизни</w:t>
      </w:r>
    </w:p>
    <w:p w:rsidR="00890171" w:rsidRPr="005C6099" w:rsidRDefault="00F642EA" w:rsidP="005C6099">
      <w:pPr>
        <w:pStyle w:val="a3"/>
        <w:spacing w:before="0"/>
        <w:ind w:left="0"/>
        <w:jc w:val="both"/>
        <w:rPr>
          <w:lang w:val="ru-RU"/>
        </w:rPr>
      </w:pPr>
      <w:r w:rsidRPr="005C6099">
        <w:rPr>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w:t>
      </w:r>
    </w:p>
    <w:p w:rsidR="00890171" w:rsidRPr="005C6099" w:rsidRDefault="00F642EA" w:rsidP="005C6099">
      <w:pPr>
        <w:pStyle w:val="a3"/>
        <w:spacing w:before="0"/>
        <w:ind w:left="0" w:firstLine="0"/>
        <w:rPr>
          <w:lang w:val="ru-RU"/>
        </w:rPr>
      </w:pPr>
      <w:r w:rsidRPr="005C6099">
        <w:rPr>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90171" w:rsidRPr="005C6099" w:rsidRDefault="00F642EA" w:rsidP="005C6099">
      <w:pPr>
        <w:pStyle w:val="a3"/>
        <w:spacing w:before="0"/>
        <w:ind w:left="0"/>
        <w:jc w:val="both"/>
        <w:rPr>
          <w:lang w:val="ru-RU"/>
        </w:rPr>
      </w:pPr>
      <w:r w:rsidRPr="005C6099">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w:t>
      </w:r>
    </w:p>
    <w:p w:rsidR="00890171" w:rsidRPr="005C6099" w:rsidRDefault="00F642EA" w:rsidP="005C6099">
      <w:pPr>
        <w:pStyle w:val="a3"/>
        <w:spacing w:before="0"/>
        <w:ind w:left="0" w:firstLine="0"/>
        <w:rPr>
          <w:lang w:val="ru-RU"/>
        </w:rPr>
      </w:pPr>
      <w:r w:rsidRPr="005C6099">
        <w:rPr>
          <w:lang w:val="ru-RU"/>
        </w:rPr>
        <w:t>сверстников, населения. Просматривают и обсуждают фильмы, посвящённые разным формам оздоровления.</w:t>
      </w:r>
    </w:p>
    <w:p w:rsidR="00890171" w:rsidRPr="005C6099" w:rsidRDefault="00F642EA" w:rsidP="005C6099">
      <w:pPr>
        <w:pStyle w:val="a3"/>
        <w:spacing w:before="0"/>
        <w:ind w:left="0"/>
        <w:jc w:val="both"/>
        <w:rPr>
          <w:lang w:val="ru-RU"/>
        </w:rPr>
      </w:pPr>
      <w:r w:rsidRPr="005C6099">
        <w:rPr>
          <w:lang w:val="ru-RU"/>
        </w:rPr>
        <w:t xml:space="preserve">Учатся экологически грамотному поведению в </w:t>
      </w:r>
      <w:r w:rsidRPr="005C6099">
        <w:rPr>
          <w:spacing w:val="-4"/>
          <w:lang w:val="ru-RU"/>
        </w:rPr>
        <w:t xml:space="preserve">школе, </w:t>
      </w:r>
      <w:r w:rsidRPr="005C6099">
        <w:rPr>
          <w:lang w:val="ru-RU"/>
        </w:rPr>
        <w:t xml:space="preserve">дома, в природной и  </w:t>
      </w:r>
      <w:r w:rsidRPr="005C6099">
        <w:rPr>
          <w:spacing w:val="-3"/>
          <w:lang w:val="ru-RU"/>
        </w:rPr>
        <w:t xml:space="preserve">городской  </w:t>
      </w:r>
      <w:r w:rsidRPr="005C6099">
        <w:rPr>
          <w:lang w:val="ru-RU"/>
        </w:rPr>
        <w:t xml:space="preserve">среде: организовывать экологически безопасный </w:t>
      </w:r>
      <w:r w:rsidRPr="005C6099">
        <w:rPr>
          <w:spacing w:val="-3"/>
          <w:lang w:val="ru-RU"/>
        </w:rPr>
        <w:t xml:space="preserve">уклад </w:t>
      </w:r>
      <w:r w:rsidRPr="005C6099">
        <w:rPr>
          <w:lang w:val="ru-RU"/>
        </w:rPr>
        <w:t xml:space="preserve">школьной и домашней жизни, бережно расходовать воду, электроэнергию, утилизировать </w:t>
      </w:r>
      <w:r w:rsidRPr="005C6099">
        <w:rPr>
          <w:spacing w:val="-4"/>
          <w:lang w:val="ru-RU"/>
        </w:rPr>
        <w:t xml:space="preserve">мусор, </w:t>
      </w:r>
      <w:r w:rsidRPr="005C6099">
        <w:rPr>
          <w:lang w:val="ru-RU"/>
        </w:rPr>
        <w:t xml:space="preserve">сохранять места обитания растений и </w:t>
      </w:r>
      <w:r w:rsidRPr="005C6099">
        <w:rPr>
          <w:spacing w:val="2"/>
          <w:lang w:val="ru-RU"/>
        </w:rPr>
        <w:t xml:space="preserve">животных </w:t>
      </w:r>
      <w:r w:rsidRPr="005C6099">
        <w:rPr>
          <w:spacing w:val="-3"/>
          <w:lang w:val="ru-RU"/>
        </w:rPr>
        <w:t xml:space="preserve">(в </w:t>
      </w:r>
      <w:r w:rsidRPr="005C6099">
        <w:rPr>
          <w:lang w:val="ru-RU"/>
        </w:rPr>
        <w:t xml:space="preserve">процессе </w:t>
      </w:r>
      <w:r w:rsidRPr="005C6099">
        <w:rPr>
          <w:spacing w:val="-3"/>
          <w:lang w:val="ru-RU"/>
        </w:rPr>
        <w:t xml:space="preserve">участия </w:t>
      </w:r>
      <w:r w:rsidRPr="005C6099">
        <w:rPr>
          <w:lang w:val="ru-RU"/>
        </w:rPr>
        <w:t xml:space="preserve">в практических делах, проведения экологических акций, ролевых игр, школьных </w:t>
      </w:r>
      <w:r w:rsidR="00C0683B" w:rsidRPr="005C6099">
        <w:rPr>
          <w:spacing w:val="-4"/>
          <w:lang w:val="ru-RU"/>
        </w:rPr>
        <w:t>кон</w:t>
      </w:r>
      <w:r w:rsidRPr="005C6099">
        <w:rPr>
          <w:lang w:val="ru-RU"/>
        </w:rPr>
        <w:t xml:space="preserve">ференций, </w:t>
      </w:r>
      <w:r w:rsidRPr="005C6099">
        <w:rPr>
          <w:spacing w:val="-5"/>
          <w:lang w:val="ru-RU"/>
        </w:rPr>
        <w:t xml:space="preserve">уроков </w:t>
      </w:r>
      <w:r w:rsidRPr="005C6099">
        <w:rPr>
          <w:lang w:val="ru-RU"/>
        </w:rPr>
        <w:t>технологии, внеурочнойдеятельности).</w:t>
      </w:r>
    </w:p>
    <w:p w:rsidR="00890171" w:rsidRPr="005C6099" w:rsidRDefault="00F642EA" w:rsidP="005C6099">
      <w:pPr>
        <w:pStyle w:val="a3"/>
        <w:spacing w:before="0"/>
        <w:ind w:left="0"/>
        <w:jc w:val="both"/>
        <w:rPr>
          <w:lang w:val="ru-RU"/>
        </w:rPr>
      </w:pPr>
      <w:r w:rsidRPr="005C6099">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w:t>
      </w:r>
    </w:p>
    <w:p w:rsidR="00890171" w:rsidRPr="005C6099" w:rsidRDefault="00F642EA" w:rsidP="005C6099">
      <w:pPr>
        <w:pStyle w:val="a3"/>
        <w:spacing w:before="0"/>
        <w:ind w:left="0" w:firstLine="0"/>
        <w:rPr>
          <w:lang w:val="ru-RU"/>
        </w:rPr>
      </w:pPr>
      <w:r w:rsidRPr="005C6099">
        <w:rPr>
          <w:lang w:val="ru-RU"/>
        </w:rPr>
        <w:t>экологическую работу в местных и дальних туристических походах и экскурсиях, путешествиях и экспедициях.</w:t>
      </w:r>
    </w:p>
    <w:p w:rsidR="00890171" w:rsidRPr="005C6099" w:rsidRDefault="00F642EA" w:rsidP="005C6099">
      <w:pPr>
        <w:pStyle w:val="a3"/>
        <w:spacing w:before="0"/>
        <w:ind w:left="0"/>
        <w:jc w:val="both"/>
        <w:rPr>
          <w:lang w:val="ru-RU"/>
        </w:rPr>
      </w:pPr>
      <w:r w:rsidRPr="005C6099">
        <w:rPr>
          <w:spacing w:val="-3"/>
          <w:lang w:val="ru-RU"/>
        </w:rPr>
        <w:t xml:space="preserve">Участвуют </w:t>
      </w:r>
      <w:r w:rsidRPr="005C6099">
        <w:rPr>
          <w:lang w:val="ru-RU"/>
        </w:rPr>
        <w:t>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природоохранныхпроектов.</w:t>
      </w:r>
    </w:p>
    <w:p w:rsidR="00890171" w:rsidRPr="005C6099" w:rsidRDefault="00F642EA" w:rsidP="005C6099">
      <w:pPr>
        <w:pStyle w:val="a3"/>
        <w:spacing w:before="0"/>
        <w:ind w:left="0"/>
        <w:jc w:val="both"/>
        <w:rPr>
          <w:lang w:val="ru-RU"/>
        </w:rPr>
      </w:pPr>
      <w:r w:rsidRPr="005C6099">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90171" w:rsidRPr="005C6099" w:rsidRDefault="00F642EA" w:rsidP="005C6099">
      <w:pPr>
        <w:pStyle w:val="a3"/>
        <w:spacing w:before="0"/>
        <w:ind w:left="0" w:firstLine="0"/>
        <w:rPr>
          <w:lang w:val="ru-RU"/>
        </w:rPr>
      </w:pPr>
      <w:r w:rsidRPr="005C6099">
        <w:rPr>
          <w:lang w:val="ru-RU"/>
        </w:rPr>
        <w:t>Учатся оказывать первую доврачебную помощь пострадавшим.</w:t>
      </w:r>
    </w:p>
    <w:p w:rsidR="00890171" w:rsidRPr="005C6099" w:rsidRDefault="00F642EA" w:rsidP="005C6099">
      <w:pPr>
        <w:pStyle w:val="a3"/>
        <w:tabs>
          <w:tab w:val="left" w:pos="2068"/>
        </w:tabs>
        <w:spacing w:before="0"/>
        <w:ind w:left="0" w:firstLine="0"/>
        <w:rPr>
          <w:lang w:val="ru-RU"/>
        </w:rPr>
      </w:pPr>
      <w:r w:rsidRPr="005C6099">
        <w:rPr>
          <w:lang w:val="ru-RU"/>
        </w:rPr>
        <w:t>Получают</w:t>
      </w:r>
      <w:r w:rsidRPr="005C6099">
        <w:rPr>
          <w:lang w:val="ru-RU"/>
        </w:rPr>
        <w:tab/>
        <w:t>представление   о   возможном   негативном   влиянии   компьютерных игр,</w:t>
      </w:r>
    </w:p>
    <w:p w:rsidR="00890171" w:rsidRPr="005C6099" w:rsidRDefault="00F642EA" w:rsidP="005C6099">
      <w:pPr>
        <w:pStyle w:val="a3"/>
        <w:tabs>
          <w:tab w:val="left" w:pos="5706"/>
        </w:tabs>
        <w:spacing w:before="0"/>
        <w:ind w:left="0" w:firstLine="0"/>
        <w:rPr>
          <w:lang w:val="ru-RU"/>
        </w:rPr>
      </w:pPr>
      <w:r w:rsidRPr="005C6099">
        <w:rPr>
          <w:lang w:val="ru-RU"/>
        </w:rPr>
        <w:t xml:space="preserve">телевидения,   </w:t>
      </w:r>
      <w:r w:rsidRPr="005C6099">
        <w:rPr>
          <w:spacing w:val="-3"/>
          <w:lang w:val="ru-RU"/>
        </w:rPr>
        <w:t xml:space="preserve">рекламы    </w:t>
      </w:r>
      <w:r w:rsidRPr="005C6099">
        <w:rPr>
          <w:spacing w:val="3"/>
          <w:lang w:val="ru-RU"/>
        </w:rPr>
        <w:t xml:space="preserve">на   </w:t>
      </w:r>
      <w:r w:rsidRPr="005C6099">
        <w:rPr>
          <w:lang w:val="ru-RU"/>
        </w:rPr>
        <w:t xml:space="preserve">здоровье  </w:t>
      </w:r>
      <w:r w:rsidRPr="005C6099">
        <w:rPr>
          <w:spacing w:val="-4"/>
          <w:lang w:val="ru-RU"/>
        </w:rPr>
        <w:t xml:space="preserve">человека  </w:t>
      </w:r>
      <w:r w:rsidRPr="005C6099">
        <w:rPr>
          <w:spacing w:val="-3"/>
          <w:lang w:val="ru-RU"/>
        </w:rPr>
        <w:t>(в</w:t>
      </w:r>
      <w:r w:rsidRPr="005C6099">
        <w:rPr>
          <w:spacing w:val="-3"/>
          <w:lang w:val="ru-RU"/>
        </w:rPr>
        <w:tab/>
      </w:r>
      <w:r w:rsidRPr="005C6099">
        <w:rPr>
          <w:lang w:val="ru-RU"/>
        </w:rPr>
        <w:t>рамках   бесед   с  педагогами,  школьнымипсихологами, медицинскими работниками</w:t>
      </w:r>
      <w:proofErr w:type="gramStart"/>
      <w:r w:rsidRPr="005C6099">
        <w:rPr>
          <w:lang w:val="ru-RU"/>
        </w:rPr>
        <w:t>,р</w:t>
      </w:r>
      <w:proofErr w:type="gramEnd"/>
      <w:r w:rsidRPr="005C6099">
        <w:rPr>
          <w:lang w:val="ru-RU"/>
        </w:rPr>
        <w:t>одителями).</w:t>
      </w:r>
    </w:p>
    <w:p w:rsidR="00890171" w:rsidRPr="005C6099" w:rsidRDefault="00F642EA" w:rsidP="005C6099">
      <w:pPr>
        <w:pStyle w:val="a3"/>
        <w:spacing w:before="0"/>
        <w:ind w:left="0"/>
        <w:jc w:val="both"/>
        <w:rPr>
          <w:lang w:val="ru-RU"/>
        </w:rPr>
      </w:pPr>
      <w:r w:rsidRPr="005C6099">
        <w:rPr>
          <w:lang w:val="ru-RU"/>
        </w:rPr>
        <w:t xml:space="preserve">Приобретают </w:t>
      </w:r>
      <w:r w:rsidRPr="005C6099">
        <w:rPr>
          <w:spacing w:val="2"/>
          <w:lang w:val="ru-RU"/>
        </w:rPr>
        <w:t xml:space="preserve">навык </w:t>
      </w:r>
      <w:r w:rsidRPr="005C6099">
        <w:rPr>
          <w:lang w:val="ru-RU"/>
        </w:rPr>
        <w:t xml:space="preserve">противостояния негативному влиянию сверстников и взрослых </w:t>
      </w:r>
      <w:r w:rsidRPr="005C6099">
        <w:rPr>
          <w:spacing w:val="3"/>
          <w:lang w:val="ru-RU"/>
        </w:rPr>
        <w:t xml:space="preserve">на </w:t>
      </w:r>
      <w:r w:rsidRPr="005C6099">
        <w:rPr>
          <w:lang w:val="ru-RU"/>
        </w:rPr>
        <w:t xml:space="preserve">формирование вредных для здоровья привычек, зависимости от ПАВ (научиться говорить </w:t>
      </w:r>
      <w:r w:rsidRPr="005C6099">
        <w:rPr>
          <w:spacing w:val="-3"/>
          <w:lang w:val="ru-RU"/>
        </w:rPr>
        <w:t xml:space="preserve">«нет»)  (в </w:t>
      </w:r>
      <w:r w:rsidRPr="005C6099">
        <w:rPr>
          <w:spacing w:val="-5"/>
          <w:lang w:val="ru-RU"/>
        </w:rPr>
        <w:t xml:space="preserve">ходе </w:t>
      </w:r>
      <w:r w:rsidRPr="005C6099">
        <w:rPr>
          <w:lang w:val="ru-RU"/>
        </w:rPr>
        <w:t>дискуссий, тренингов, ролевых игр, обсуждения видеосюжетов идр.).</w:t>
      </w:r>
    </w:p>
    <w:p w:rsidR="00890171" w:rsidRPr="005C6099" w:rsidRDefault="00F642EA" w:rsidP="005C6099">
      <w:pPr>
        <w:pStyle w:val="a3"/>
        <w:tabs>
          <w:tab w:val="left" w:pos="1828"/>
        </w:tabs>
        <w:spacing w:before="0"/>
        <w:ind w:left="0"/>
        <w:rPr>
          <w:lang w:val="ru-RU"/>
        </w:rPr>
      </w:pPr>
      <w:r w:rsidRPr="005C6099">
        <w:rPr>
          <w:spacing w:val="-3"/>
          <w:lang w:val="ru-RU"/>
        </w:rPr>
        <w:t xml:space="preserve">Участвуют </w:t>
      </w:r>
      <w:r w:rsidRPr="005C6099">
        <w:rPr>
          <w:spacing w:val="3"/>
          <w:lang w:val="ru-RU"/>
        </w:rPr>
        <w:t xml:space="preserve">на </w:t>
      </w:r>
      <w:r w:rsidRPr="005C6099">
        <w:rPr>
          <w:lang w:val="ru-RU"/>
        </w:rPr>
        <w:t>добровольной основе в деятельности детско-юношеских общественных экологических</w:t>
      </w:r>
      <w:r w:rsidRPr="005C6099">
        <w:rPr>
          <w:lang w:val="ru-RU"/>
        </w:rPr>
        <w:tab/>
        <w:t xml:space="preserve">организаций,   </w:t>
      </w:r>
      <w:r w:rsidRPr="005C6099">
        <w:rPr>
          <w:spacing w:val="-3"/>
          <w:lang w:val="ru-RU"/>
        </w:rPr>
        <w:t xml:space="preserve">мероприятиях,   </w:t>
      </w:r>
      <w:r w:rsidRPr="005C6099">
        <w:rPr>
          <w:lang w:val="ru-RU"/>
        </w:rPr>
        <w:t xml:space="preserve">проводимых  </w:t>
      </w:r>
      <w:proofErr w:type="gramStart"/>
      <w:r w:rsidRPr="005C6099">
        <w:rPr>
          <w:lang w:val="ru-RU"/>
        </w:rPr>
        <w:t>общественными</w:t>
      </w:r>
      <w:proofErr w:type="gramEnd"/>
      <w:r w:rsidRPr="005C6099">
        <w:rPr>
          <w:lang w:val="ru-RU"/>
        </w:rPr>
        <w:t xml:space="preserve">  экологическимиорганизациями.</w:t>
      </w:r>
    </w:p>
    <w:p w:rsidR="00890171" w:rsidRPr="005C6099" w:rsidRDefault="00F642EA" w:rsidP="005C6099">
      <w:pPr>
        <w:pStyle w:val="a3"/>
        <w:spacing w:before="0"/>
        <w:ind w:left="0" w:firstLine="0"/>
        <w:rPr>
          <w:lang w:val="ru-RU"/>
        </w:rPr>
      </w:pPr>
      <w:r w:rsidRPr="005C6099">
        <w:rPr>
          <w:lang w:val="ru-RU"/>
        </w:rPr>
        <w:t>Проводят школьный экологический мониторинг, включающий:</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систематические и целенаправленные наблюдения </w:t>
      </w:r>
      <w:r w:rsidRPr="005C6099">
        <w:rPr>
          <w:spacing w:val="-3"/>
          <w:sz w:val="24"/>
          <w:szCs w:val="24"/>
          <w:lang w:val="ru-RU"/>
        </w:rPr>
        <w:t xml:space="preserve">за </w:t>
      </w:r>
      <w:r w:rsidRPr="005C6099">
        <w:rPr>
          <w:sz w:val="24"/>
          <w:szCs w:val="24"/>
          <w:lang w:val="ru-RU"/>
        </w:rPr>
        <w:t xml:space="preserve">состоянием </w:t>
      </w:r>
      <w:r w:rsidRPr="005C6099">
        <w:rPr>
          <w:spacing w:val="-3"/>
          <w:sz w:val="24"/>
          <w:szCs w:val="24"/>
          <w:lang w:val="ru-RU"/>
        </w:rPr>
        <w:t xml:space="preserve">окружающей </w:t>
      </w:r>
      <w:r w:rsidRPr="005C6099">
        <w:rPr>
          <w:sz w:val="24"/>
          <w:szCs w:val="24"/>
          <w:lang w:val="ru-RU"/>
        </w:rPr>
        <w:t xml:space="preserve">среды своей местности, </w:t>
      </w:r>
      <w:r w:rsidRPr="005C6099">
        <w:rPr>
          <w:spacing w:val="-5"/>
          <w:sz w:val="24"/>
          <w:szCs w:val="24"/>
          <w:lang w:val="ru-RU"/>
        </w:rPr>
        <w:t xml:space="preserve">школы, </w:t>
      </w:r>
      <w:r w:rsidRPr="005C6099">
        <w:rPr>
          <w:sz w:val="24"/>
          <w:szCs w:val="24"/>
          <w:lang w:val="ru-RU"/>
        </w:rPr>
        <w:t>своегожилища;</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мониторинг состояния водной и воздушной среды в своём жилище, </w:t>
      </w:r>
      <w:r w:rsidRPr="005C6099">
        <w:rPr>
          <w:spacing w:val="-4"/>
          <w:sz w:val="24"/>
          <w:szCs w:val="24"/>
          <w:lang w:val="ru-RU"/>
        </w:rPr>
        <w:t xml:space="preserve">школе, </w:t>
      </w:r>
      <w:r w:rsidRPr="005C6099">
        <w:rPr>
          <w:sz w:val="24"/>
          <w:szCs w:val="24"/>
          <w:lang w:val="ru-RU"/>
        </w:rPr>
        <w:t xml:space="preserve">населённом </w:t>
      </w:r>
      <w:r w:rsidRPr="005C6099">
        <w:rPr>
          <w:spacing w:val="-3"/>
          <w:sz w:val="24"/>
          <w:szCs w:val="24"/>
          <w:lang w:val="ru-RU"/>
        </w:rPr>
        <w:t>пункте;</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выявление источников загрязнения </w:t>
      </w:r>
      <w:r w:rsidRPr="005C6099">
        <w:rPr>
          <w:spacing w:val="2"/>
          <w:sz w:val="24"/>
          <w:szCs w:val="24"/>
          <w:lang w:val="ru-RU"/>
        </w:rPr>
        <w:t xml:space="preserve">почвы, </w:t>
      </w:r>
      <w:r w:rsidRPr="005C6099">
        <w:rPr>
          <w:sz w:val="24"/>
          <w:szCs w:val="24"/>
          <w:lang w:val="ru-RU"/>
        </w:rPr>
        <w:t xml:space="preserve">воды и </w:t>
      </w:r>
      <w:r w:rsidRPr="005C6099">
        <w:rPr>
          <w:spacing w:val="-3"/>
          <w:sz w:val="24"/>
          <w:szCs w:val="24"/>
          <w:lang w:val="ru-RU"/>
        </w:rPr>
        <w:t xml:space="preserve">воздуха, </w:t>
      </w:r>
      <w:r w:rsidRPr="005C6099">
        <w:rPr>
          <w:sz w:val="24"/>
          <w:szCs w:val="24"/>
          <w:lang w:val="ru-RU"/>
        </w:rPr>
        <w:t>состава и интенсивности загрязнений, определение причинзагрязнения;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разработку проектов, снижающих риски загрязнений почвы, воды и </w:t>
      </w:r>
      <w:r w:rsidRPr="005C6099">
        <w:rPr>
          <w:spacing w:val="-3"/>
          <w:sz w:val="24"/>
          <w:szCs w:val="24"/>
          <w:lang w:val="ru-RU"/>
        </w:rPr>
        <w:t xml:space="preserve">воздуха, </w:t>
      </w:r>
      <w:r w:rsidRPr="005C6099">
        <w:rPr>
          <w:sz w:val="24"/>
          <w:szCs w:val="24"/>
          <w:lang w:val="ru-RU"/>
        </w:rPr>
        <w:t xml:space="preserve">например проектов </w:t>
      </w:r>
      <w:r w:rsidRPr="005C6099">
        <w:rPr>
          <w:spacing w:val="3"/>
          <w:sz w:val="24"/>
          <w:szCs w:val="24"/>
          <w:lang w:val="ru-RU"/>
        </w:rPr>
        <w:t xml:space="preserve">по </w:t>
      </w:r>
      <w:r w:rsidRPr="005C6099">
        <w:rPr>
          <w:sz w:val="24"/>
          <w:szCs w:val="24"/>
          <w:lang w:val="ru-RU"/>
        </w:rPr>
        <w:t xml:space="preserve">восстановлению экосистемы </w:t>
      </w:r>
      <w:r w:rsidRPr="005C6099">
        <w:rPr>
          <w:spacing w:val="-3"/>
          <w:sz w:val="24"/>
          <w:szCs w:val="24"/>
          <w:lang w:val="ru-RU"/>
        </w:rPr>
        <w:t xml:space="preserve">ближайшего </w:t>
      </w:r>
      <w:r w:rsidRPr="005C6099">
        <w:rPr>
          <w:sz w:val="24"/>
          <w:szCs w:val="24"/>
          <w:lang w:val="ru-RU"/>
        </w:rPr>
        <w:t>водоёма (пруда, речки, озера ипр.).</w:t>
      </w:r>
    </w:p>
    <w:p w:rsidR="00890171" w:rsidRPr="005C6099" w:rsidRDefault="00F642EA" w:rsidP="005C6099">
      <w:pPr>
        <w:pStyle w:val="a3"/>
        <w:spacing w:before="0"/>
        <w:ind w:left="0"/>
        <w:rPr>
          <w:lang w:val="ru-RU"/>
        </w:rPr>
      </w:pPr>
      <w:r w:rsidRPr="005C6099">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890171" w:rsidRPr="005C6099" w:rsidRDefault="00F642EA" w:rsidP="005C6099">
      <w:pPr>
        <w:pStyle w:val="1"/>
        <w:spacing w:before="0"/>
        <w:ind w:left="0" w:right="0" w:firstLine="706"/>
        <w:rPr>
          <w:lang w:val="ru-RU"/>
        </w:rPr>
      </w:pPr>
      <w:r w:rsidRPr="005C6099">
        <w:rPr>
          <w:lang w:val="ru-RU"/>
        </w:rPr>
        <w:t xml:space="preserve">Воспитание трудолюбия, сознательного, творческого отношения к образованию, труду и </w:t>
      </w:r>
      <w:r w:rsidRPr="005C6099">
        <w:rPr>
          <w:lang w:val="ru-RU"/>
        </w:rPr>
        <w:lastRenderedPageBreak/>
        <w:t>жизни, подготовка к сознательному выбору профессии</w:t>
      </w:r>
    </w:p>
    <w:p w:rsidR="00890171" w:rsidRPr="005C6099" w:rsidRDefault="00F642EA" w:rsidP="005C6099">
      <w:pPr>
        <w:pStyle w:val="a3"/>
        <w:spacing w:before="0"/>
        <w:ind w:left="0"/>
        <w:rPr>
          <w:lang w:val="ru-RU"/>
        </w:rPr>
      </w:pPr>
      <w:r w:rsidRPr="005C6099">
        <w:rPr>
          <w:lang w:val="ru-RU"/>
        </w:rPr>
        <w:t xml:space="preserve">Участвуют в подготовке и проведении «Недели науки, техники и производства», конкурсов </w:t>
      </w:r>
      <w:proofErr w:type="gramStart"/>
      <w:r w:rsidRPr="005C6099">
        <w:rPr>
          <w:lang w:val="ru-RU"/>
        </w:rPr>
        <w:t>научно-фантастически</w:t>
      </w:r>
      <w:proofErr w:type="gramEnd"/>
      <w:r w:rsidRPr="005C6099">
        <w:rPr>
          <w:lang w:val="ru-RU"/>
        </w:rPr>
        <w:t xml:space="preserve"> х проектов, вечеров неразгаданных тайн.</w:t>
      </w:r>
    </w:p>
    <w:p w:rsidR="00890171" w:rsidRPr="005C6099" w:rsidRDefault="00F642EA" w:rsidP="005C6099">
      <w:pPr>
        <w:pStyle w:val="a3"/>
        <w:spacing w:before="0"/>
        <w:ind w:left="0" w:firstLine="0"/>
        <w:rPr>
          <w:lang w:val="ru-RU"/>
        </w:rPr>
      </w:pPr>
      <w:r w:rsidRPr="005C6099">
        <w:rPr>
          <w:lang w:val="ru-RU"/>
        </w:rPr>
        <w:t>Ведут дневники экскурсий, походов, наблюдений по оценке окружающей среды.</w:t>
      </w:r>
    </w:p>
    <w:p w:rsidR="00890171" w:rsidRPr="005C6099" w:rsidRDefault="00F642EA" w:rsidP="005C6099">
      <w:pPr>
        <w:pStyle w:val="a3"/>
        <w:spacing w:before="0"/>
        <w:ind w:left="0"/>
        <w:jc w:val="both"/>
        <w:rPr>
          <w:lang w:val="ru-RU"/>
        </w:rPr>
      </w:pPr>
      <w:r w:rsidRPr="005C6099">
        <w:rPr>
          <w:spacing w:val="-3"/>
          <w:lang w:val="ru-RU"/>
        </w:rPr>
        <w:t xml:space="preserve">Участвуют </w:t>
      </w:r>
      <w:r w:rsidRPr="005C6099">
        <w:rPr>
          <w:lang w:val="ru-RU"/>
        </w:rPr>
        <w:t xml:space="preserve">в </w:t>
      </w:r>
      <w:r w:rsidRPr="005C6099">
        <w:rPr>
          <w:spacing w:val="2"/>
          <w:lang w:val="ru-RU"/>
        </w:rPr>
        <w:t xml:space="preserve">олимпиадах </w:t>
      </w:r>
      <w:r w:rsidRPr="005C6099">
        <w:rPr>
          <w:spacing w:val="3"/>
          <w:lang w:val="ru-RU"/>
        </w:rPr>
        <w:t xml:space="preserve">по </w:t>
      </w:r>
      <w:r w:rsidRPr="005C6099">
        <w:rPr>
          <w:lang w:val="ru-RU"/>
        </w:rPr>
        <w:t xml:space="preserve">учебным предметам, изготавливают учебные </w:t>
      </w:r>
      <w:r w:rsidRPr="005C6099">
        <w:rPr>
          <w:spacing w:val="4"/>
          <w:lang w:val="ru-RU"/>
        </w:rPr>
        <w:t xml:space="preserve">пособия </w:t>
      </w:r>
      <w:r w:rsidRPr="005C6099">
        <w:rPr>
          <w:lang w:val="ru-RU"/>
        </w:rPr>
        <w:t xml:space="preserve">для школьных кабинетов, </w:t>
      </w:r>
      <w:r w:rsidRPr="005C6099">
        <w:rPr>
          <w:spacing w:val="-4"/>
          <w:lang w:val="ru-RU"/>
        </w:rPr>
        <w:t>руководят</w:t>
      </w:r>
      <w:r w:rsidRPr="005C6099">
        <w:rPr>
          <w:lang w:val="ru-RU"/>
        </w:rPr>
        <w:t xml:space="preserve">техническими и предметными </w:t>
      </w:r>
      <w:r w:rsidRPr="005C6099">
        <w:rPr>
          <w:spacing w:val="-3"/>
          <w:lang w:val="ru-RU"/>
        </w:rPr>
        <w:t xml:space="preserve">кружками, </w:t>
      </w:r>
      <w:r w:rsidRPr="005C6099">
        <w:rPr>
          <w:lang w:val="ru-RU"/>
        </w:rPr>
        <w:t xml:space="preserve">познавательными играми </w:t>
      </w:r>
      <w:r w:rsidRPr="005C6099">
        <w:rPr>
          <w:spacing w:val="-3"/>
          <w:lang w:val="ru-RU"/>
        </w:rPr>
        <w:t xml:space="preserve">учащихся </w:t>
      </w:r>
      <w:r w:rsidRPr="005C6099">
        <w:rPr>
          <w:lang w:val="ru-RU"/>
        </w:rPr>
        <w:t>младших классов.</w:t>
      </w:r>
    </w:p>
    <w:p w:rsidR="00890171" w:rsidRPr="005C6099" w:rsidRDefault="00F642EA" w:rsidP="005C6099">
      <w:pPr>
        <w:pStyle w:val="a3"/>
        <w:spacing w:before="0"/>
        <w:ind w:left="0" w:firstLine="0"/>
        <w:rPr>
          <w:lang w:val="ru-RU"/>
        </w:rPr>
      </w:pPr>
      <w:r w:rsidRPr="005C6099">
        <w:rPr>
          <w:lang w:val="ru-RU"/>
        </w:rPr>
        <w:t xml:space="preserve">Участвуют  в  экскурсиях  на  промышленные  и  сельскохозяйственные  предприятия,  </w:t>
      </w:r>
      <w:proofErr w:type="gramStart"/>
      <w:r w:rsidRPr="005C6099">
        <w:rPr>
          <w:lang w:val="ru-RU"/>
        </w:rPr>
        <w:t>в</w:t>
      </w:r>
      <w:proofErr w:type="gramEnd"/>
    </w:p>
    <w:p w:rsidR="00890171" w:rsidRPr="005C6099" w:rsidRDefault="00F642EA" w:rsidP="005C6099">
      <w:pPr>
        <w:pStyle w:val="a3"/>
        <w:spacing w:before="0"/>
        <w:ind w:left="0" w:firstLine="0"/>
        <w:rPr>
          <w:lang w:val="ru-RU"/>
        </w:rPr>
      </w:pPr>
      <w:r w:rsidRPr="005C6099">
        <w:rPr>
          <w:lang w:val="ru-RU"/>
        </w:rPr>
        <w:t>научные организации, учреждения культуры, в ходе которых знакомятся с различными видами труда, с различными профессиями.</w:t>
      </w:r>
    </w:p>
    <w:p w:rsidR="00890171" w:rsidRPr="005C6099" w:rsidRDefault="00F642EA" w:rsidP="005C6099">
      <w:pPr>
        <w:pStyle w:val="a3"/>
        <w:spacing w:before="0"/>
        <w:ind w:left="0"/>
        <w:rPr>
          <w:lang w:val="ru-RU"/>
        </w:rPr>
      </w:pPr>
      <w:r w:rsidRPr="005C6099">
        <w:rPr>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890171" w:rsidRPr="005C6099" w:rsidRDefault="00F642EA" w:rsidP="005C6099">
      <w:pPr>
        <w:pStyle w:val="a3"/>
        <w:spacing w:before="0"/>
        <w:ind w:left="0"/>
        <w:jc w:val="both"/>
        <w:rPr>
          <w:lang w:val="ru-RU"/>
        </w:rPr>
      </w:pPr>
      <w:r w:rsidRPr="005C6099">
        <w:rPr>
          <w:spacing w:val="-3"/>
          <w:lang w:val="ru-RU"/>
        </w:rPr>
        <w:t xml:space="preserve">Участвуют </w:t>
      </w:r>
      <w:r w:rsidRPr="005C6099">
        <w:rPr>
          <w:lang w:val="ru-RU"/>
        </w:rPr>
        <w:t xml:space="preserve">в различных </w:t>
      </w:r>
      <w:r w:rsidRPr="005C6099">
        <w:rPr>
          <w:spacing w:val="4"/>
          <w:lang w:val="ru-RU"/>
        </w:rPr>
        <w:t xml:space="preserve">видах </w:t>
      </w:r>
      <w:r w:rsidRPr="005C6099">
        <w:rPr>
          <w:lang w:val="ru-RU"/>
        </w:rPr>
        <w:t xml:space="preserve">общественно полезной деятельности </w:t>
      </w:r>
      <w:r w:rsidRPr="005C6099">
        <w:rPr>
          <w:spacing w:val="3"/>
          <w:lang w:val="ru-RU"/>
        </w:rPr>
        <w:t xml:space="preserve">на </w:t>
      </w:r>
      <w:r w:rsidRPr="005C6099">
        <w:rPr>
          <w:spacing w:val="-3"/>
          <w:lang w:val="ru-RU"/>
        </w:rPr>
        <w:t xml:space="preserve">базе </w:t>
      </w:r>
      <w:r w:rsidRPr="005C6099">
        <w:rPr>
          <w:spacing w:val="-4"/>
          <w:lang w:val="ru-RU"/>
        </w:rPr>
        <w:t>школы</w:t>
      </w:r>
      <w:r w:rsidRPr="005C6099">
        <w:rPr>
          <w:lang w:val="ru-RU"/>
        </w:rPr>
        <w:t>и взаимодействующих с ней учреждений дополнительного образования, других социальных институтов.</w:t>
      </w:r>
    </w:p>
    <w:p w:rsidR="00890171" w:rsidRPr="005C6099" w:rsidRDefault="00F642EA" w:rsidP="005C6099">
      <w:pPr>
        <w:pStyle w:val="a3"/>
        <w:spacing w:before="0"/>
        <w:ind w:left="0"/>
        <w:rPr>
          <w:lang w:val="ru-RU"/>
        </w:rPr>
      </w:pPr>
      <w:proofErr w:type="gramStart"/>
      <w:r w:rsidRPr="005C6099">
        <w:rPr>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w:t>
      </w:r>
      <w:proofErr w:type="gramEnd"/>
    </w:p>
    <w:p w:rsidR="00890171" w:rsidRPr="005C6099" w:rsidRDefault="00F642EA" w:rsidP="005C6099">
      <w:pPr>
        <w:pStyle w:val="a3"/>
        <w:tabs>
          <w:tab w:val="left" w:pos="4925"/>
        </w:tabs>
        <w:spacing w:before="0"/>
        <w:ind w:left="0" w:firstLine="0"/>
        <w:rPr>
          <w:lang w:val="ru-RU"/>
        </w:rPr>
      </w:pPr>
      <w:r w:rsidRPr="005C6099">
        <w:rPr>
          <w:lang w:val="ru-RU"/>
        </w:rPr>
        <w:t>посредством   создания  игровых  ситуаций</w:t>
      </w:r>
      <w:r w:rsidRPr="005C6099">
        <w:rPr>
          <w:lang w:val="ru-RU"/>
        </w:rPr>
        <w:tab/>
      </w:r>
      <w:r w:rsidRPr="005C6099">
        <w:rPr>
          <w:spacing w:val="3"/>
          <w:lang w:val="ru-RU"/>
        </w:rPr>
        <w:t xml:space="preserve">по   </w:t>
      </w:r>
      <w:r w:rsidRPr="005C6099">
        <w:rPr>
          <w:lang w:val="ru-RU"/>
        </w:rPr>
        <w:t xml:space="preserve">мотивам   различных  профессий,  проведения </w:t>
      </w:r>
      <w:proofErr w:type="gramStart"/>
      <w:r w:rsidRPr="005C6099">
        <w:rPr>
          <w:lang w:val="ru-RU"/>
        </w:rPr>
        <w:t xml:space="preserve">внеурочных мероприятий (праздники </w:t>
      </w:r>
      <w:r w:rsidRPr="005C6099">
        <w:rPr>
          <w:spacing w:val="-4"/>
          <w:lang w:val="ru-RU"/>
        </w:rPr>
        <w:t xml:space="preserve">труда, </w:t>
      </w:r>
      <w:r w:rsidRPr="005C6099">
        <w:rPr>
          <w:lang w:val="ru-RU"/>
        </w:rPr>
        <w:t>ярмарки, конкурсы, города мастеров,</w:t>
      </w:r>
      <w:r w:rsidR="004F7503">
        <w:rPr>
          <w:lang w:val="ru-RU"/>
        </w:rPr>
        <w:t xml:space="preserve"> </w:t>
      </w:r>
      <w:r w:rsidRPr="005C6099">
        <w:rPr>
          <w:lang w:val="ru-RU"/>
        </w:rPr>
        <w:t>организации</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детских фирм и т. д.), раскрывающих перед подростками широкий спектр профессиональной и трудовой деятельности).</w:t>
      </w:r>
      <w:proofErr w:type="gramEnd"/>
    </w:p>
    <w:p w:rsidR="00890171" w:rsidRPr="005C6099" w:rsidRDefault="00F642EA" w:rsidP="005C6099">
      <w:pPr>
        <w:pStyle w:val="a3"/>
        <w:spacing w:before="0"/>
        <w:ind w:left="0"/>
        <w:jc w:val="both"/>
        <w:rPr>
          <w:lang w:val="ru-RU"/>
        </w:rPr>
      </w:pPr>
      <w:r w:rsidRPr="005C6099">
        <w:rPr>
          <w:spacing w:val="-3"/>
          <w:lang w:val="ru-RU"/>
        </w:rPr>
        <w:t xml:space="preserve">Участвуют </w:t>
      </w:r>
      <w:r w:rsidRPr="005C6099">
        <w:rPr>
          <w:lang w:val="ru-RU"/>
        </w:rPr>
        <w:t xml:space="preserve">в различных </w:t>
      </w:r>
      <w:r w:rsidRPr="005C6099">
        <w:rPr>
          <w:spacing w:val="4"/>
          <w:lang w:val="ru-RU"/>
        </w:rPr>
        <w:t xml:space="preserve">видах </w:t>
      </w:r>
      <w:r w:rsidRPr="005C6099">
        <w:rPr>
          <w:lang w:val="ru-RU"/>
        </w:rPr>
        <w:t>общественно</w:t>
      </w:r>
      <w:r w:rsidR="00C0683B" w:rsidRPr="005C6099">
        <w:rPr>
          <w:lang w:val="ru-RU"/>
        </w:rPr>
        <w:t>-</w:t>
      </w:r>
      <w:r w:rsidRPr="005C6099">
        <w:rPr>
          <w:lang w:val="ru-RU"/>
        </w:rPr>
        <w:t xml:space="preserve">полезной деятельности </w:t>
      </w:r>
      <w:r w:rsidRPr="005C6099">
        <w:rPr>
          <w:spacing w:val="3"/>
          <w:lang w:val="ru-RU"/>
        </w:rPr>
        <w:t xml:space="preserve">на </w:t>
      </w:r>
      <w:r w:rsidRPr="005C6099">
        <w:rPr>
          <w:spacing w:val="-3"/>
          <w:lang w:val="ru-RU"/>
        </w:rPr>
        <w:t xml:space="preserve">базе </w:t>
      </w:r>
      <w:r w:rsidRPr="005C6099">
        <w:rPr>
          <w:spacing w:val="-4"/>
          <w:lang w:val="ru-RU"/>
        </w:rPr>
        <w:t>школы</w:t>
      </w:r>
      <w:r w:rsidRPr="005C6099">
        <w:rPr>
          <w:lang w:val="ru-RU"/>
        </w:rPr>
        <w:t xml:space="preserve">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w:t>
      </w:r>
      <w:r w:rsidRPr="005C6099">
        <w:rPr>
          <w:spacing w:val="-4"/>
          <w:lang w:val="ru-RU"/>
        </w:rPr>
        <w:t>фирм</w:t>
      </w:r>
      <w:proofErr w:type="gramStart"/>
      <w:r w:rsidRPr="005C6099">
        <w:rPr>
          <w:spacing w:val="-4"/>
          <w:lang w:val="ru-RU"/>
        </w:rPr>
        <w:t>,</w:t>
      </w:r>
      <w:r w:rsidRPr="005C6099">
        <w:rPr>
          <w:lang w:val="ru-RU"/>
        </w:rPr>
        <w:t>д</w:t>
      </w:r>
      <w:proofErr w:type="gramEnd"/>
      <w:r w:rsidRPr="005C6099">
        <w:rPr>
          <w:lang w:val="ru-RU"/>
        </w:rPr>
        <w:t xml:space="preserve">ругих </w:t>
      </w:r>
      <w:r w:rsidRPr="005C6099">
        <w:rPr>
          <w:spacing w:val="2"/>
          <w:lang w:val="ru-RU"/>
        </w:rPr>
        <w:t xml:space="preserve">трудовых </w:t>
      </w:r>
      <w:r w:rsidRPr="005C6099">
        <w:rPr>
          <w:lang w:val="ru-RU"/>
        </w:rPr>
        <w:t xml:space="preserve">и </w:t>
      </w:r>
      <w:r w:rsidRPr="005C6099">
        <w:rPr>
          <w:spacing w:val="2"/>
          <w:lang w:val="ru-RU"/>
        </w:rPr>
        <w:t xml:space="preserve">творческих </w:t>
      </w:r>
      <w:r w:rsidRPr="005C6099">
        <w:rPr>
          <w:lang w:val="ru-RU"/>
        </w:rPr>
        <w:t xml:space="preserve">общественных </w:t>
      </w:r>
      <w:r w:rsidRPr="005C6099">
        <w:rPr>
          <w:spacing w:val="2"/>
          <w:lang w:val="ru-RU"/>
        </w:rPr>
        <w:t xml:space="preserve">объединений, </w:t>
      </w:r>
      <w:r w:rsidRPr="005C6099">
        <w:rPr>
          <w:spacing w:val="-5"/>
          <w:lang w:val="ru-RU"/>
        </w:rPr>
        <w:t xml:space="preserve">как </w:t>
      </w:r>
      <w:r w:rsidRPr="005C6099">
        <w:rPr>
          <w:lang w:val="ru-RU"/>
        </w:rPr>
        <w:t xml:space="preserve">подростковых, </w:t>
      </w:r>
      <w:r w:rsidRPr="005C6099">
        <w:rPr>
          <w:spacing w:val="4"/>
          <w:lang w:val="ru-RU"/>
        </w:rPr>
        <w:t xml:space="preserve">так </w:t>
      </w:r>
      <w:r w:rsidRPr="005C6099">
        <w:rPr>
          <w:lang w:val="ru-RU"/>
        </w:rPr>
        <w:t xml:space="preserve">и разновозрастных, </w:t>
      </w:r>
      <w:r w:rsidRPr="005C6099">
        <w:rPr>
          <w:spacing w:val="-5"/>
          <w:lang w:val="ru-RU"/>
        </w:rPr>
        <w:t xml:space="preserve">как </w:t>
      </w:r>
      <w:r w:rsidRPr="005C6099">
        <w:rPr>
          <w:lang w:val="ru-RU"/>
        </w:rPr>
        <w:t xml:space="preserve">в </w:t>
      </w:r>
      <w:r w:rsidRPr="005C6099">
        <w:rPr>
          <w:spacing w:val="-3"/>
          <w:lang w:val="ru-RU"/>
        </w:rPr>
        <w:t xml:space="preserve">учебное, </w:t>
      </w:r>
      <w:r w:rsidRPr="005C6099">
        <w:rPr>
          <w:spacing w:val="4"/>
          <w:lang w:val="ru-RU"/>
        </w:rPr>
        <w:t xml:space="preserve">так </w:t>
      </w:r>
      <w:r w:rsidRPr="005C6099">
        <w:rPr>
          <w:lang w:val="ru-RU"/>
        </w:rPr>
        <w:t>и в каникулярное время).</w:t>
      </w:r>
    </w:p>
    <w:p w:rsidR="00890171" w:rsidRPr="005C6099" w:rsidRDefault="00F642EA" w:rsidP="005C6099">
      <w:pPr>
        <w:pStyle w:val="a3"/>
        <w:spacing w:before="0"/>
        <w:ind w:left="0"/>
        <w:jc w:val="both"/>
        <w:rPr>
          <w:lang w:val="ru-RU"/>
        </w:rPr>
      </w:pPr>
      <w:r w:rsidRPr="005C6099">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90171" w:rsidRPr="005C6099" w:rsidRDefault="00F642EA" w:rsidP="005C6099">
      <w:pPr>
        <w:pStyle w:val="a3"/>
        <w:tabs>
          <w:tab w:val="left" w:pos="2950"/>
          <w:tab w:val="left" w:pos="3280"/>
          <w:tab w:val="left" w:pos="4643"/>
          <w:tab w:val="left" w:pos="9843"/>
        </w:tabs>
        <w:spacing w:before="0"/>
        <w:ind w:left="0"/>
        <w:rPr>
          <w:lang w:val="ru-RU"/>
        </w:rPr>
      </w:pPr>
      <w:r w:rsidRPr="005C6099">
        <w:rPr>
          <w:lang w:val="ru-RU"/>
        </w:rPr>
        <w:t>Учатся  творчески</w:t>
      </w:r>
      <w:r w:rsidRPr="005C6099">
        <w:rPr>
          <w:lang w:val="ru-RU"/>
        </w:rPr>
        <w:tab/>
        <w:t>и</w:t>
      </w:r>
      <w:r w:rsidRPr="005C6099">
        <w:rPr>
          <w:lang w:val="ru-RU"/>
        </w:rPr>
        <w:tab/>
        <w:t>критически</w:t>
      </w:r>
      <w:r w:rsidRPr="005C6099">
        <w:rPr>
          <w:lang w:val="ru-RU"/>
        </w:rPr>
        <w:tab/>
        <w:t>работать   с  информацией: целенаправленный</w:t>
      </w:r>
      <w:r w:rsidRPr="005C6099">
        <w:rPr>
          <w:lang w:val="ru-RU"/>
        </w:rPr>
        <w:tab/>
      </w:r>
      <w:r w:rsidRPr="005C6099">
        <w:rPr>
          <w:spacing w:val="-1"/>
          <w:lang w:val="ru-RU"/>
        </w:rPr>
        <w:t xml:space="preserve">сбор </w:t>
      </w:r>
      <w:r w:rsidRPr="005C6099">
        <w:rPr>
          <w:lang w:val="ru-RU"/>
        </w:rPr>
        <w:t xml:space="preserve">информации, её структурирование, анализ и обобщение </w:t>
      </w:r>
      <w:r w:rsidRPr="005C6099">
        <w:rPr>
          <w:spacing w:val="3"/>
          <w:lang w:val="ru-RU"/>
        </w:rPr>
        <w:t xml:space="preserve">из </w:t>
      </w:r>
      <w:r w:rsidRPr="005C6099">
        <w:rPr>
          <w:spacing w:val="2"/>
          <w:lang w:val="ru-RU"/>
        </w:rPr>
        <w:t xml:space="preserve">разных </w:t>
      </w:r>
      <w:r w:rsidRPr="005C6099">
        <w:rPr>
          <w:lang w:val="ru-RU"/>
        </w:rPr>
        <w:t xml:space="preserve">источников </w:t>
      </w:r>
      <w:r w:rsidRPr="005C6099">
        <w:rPr>
          <w:spacing w:val="-3"/>
          <w:lang w:val="ru-RU"/>
        </w:rPr>
        <w:t xml:space="preserve">(в </w:t>
      </w:r>
      <w:r w:rsidRPr="005C6099">
        <w:rPr>
          <w:spacing w:val="-5"/>
          <w:lang w:val="ru-RU"/>
        </w:rPr>
        <w:t xml:space="preserve">ходе </w:t>
      </w:r>
      <w:r w:rsidRPr="005C6099">
        <w:rPr>
          <w:spacing w:val="3"/>
          <w:lang w:val="ru-RU"/>
        </w:rPr>
        <w:t xml:space="preserve">выполнения </w:t>
      </w:r>
      <w:r w:rsidRPr="005C6099">
        <w:rPr>
          <w:lang w:val="ru-RU"/>
        </w:rPr>
        <w:t xml:space="preserve">информационных проектов — дайджестов, электронных и бумажных справочников, энциклопедий, </w:t>
      </w:r>
      <w:r w:rsidRPr="005C6099">
        <w:rPr>
          <w:spacing w:val="-3"/>
          <w:lang w:val="ru-RU"/>
        </w:rPr>
        <w:t xml:space="preserve">каталогов </w:t>
      </w:r>
      <w:r w:rsidRPr="005C6099">
        <w:rPr>
          <w:lang w:val="ru-RU"/>
        </w:rPr>
        <w:t xml:space="preserve">с приложением </w:t>
      </w:r>
      <w:r w:rsidRPr="005C6099">
        <w:rPr>
          <w:spacing w:val="-3"/>
          <w:lang w:val="ru-RU"/>
        </w:rPr>
        <w:t xml:space="preserve">карт, </w:t>
      </w:r>
      <w:r w:rsidRPr="005C6099">
        <w:rPr>
          <w:spacing w:val="-5"/>
          <w:lang w:val="ru-RU"/>
        </w:rPr>
        <w:t xml:space="preserve">схем, </w:t>
      </w:r>
      <w:r w:rsidRPr="005C6099">
        <w:rPr>
          <w:lang w:val="ru-RU"/>
        </w:rPr>
        <w:t>фотографий идр.).</w:t>
      </w:r>
    </w:p>
    <w:p w:rsidR="00890171" w:rsidRPr="005C6099" w:rsidRDefault="00F642EA" w:rsidP="005C6099">
      <w:pPr>
        <w:pStyle w:val="1"/>
        <w:tabs>
          <w:tab w:val="left" w:pos="2369"/>
        </w:tabs>
        <w:spacing w:before="0"/>
        <w:ind w:left="0" w:right="0" w:firstLine="706"/>
        <w:rPr>
          <w:lang w:val="ru-RU"/>
        </w:rPr>
      </w:pPr>
      <w:r w:rsidRPr="005C6099">
        <w:rPr>
          <w:lang w:val="ru-RU"/>
        </w:rPr>
        <w:t>Воспитание</w:t>
      </w:r>
      <w:r w:rsidRPr="005C6099">
        <w:rPr>
          <w:lang w:val="ru-RU"/>
        </w:rPr>
        <w:tab/>
        <w:t xml:space="preserve">ценностного   отношения   к   </w:t>
      </w:r>
      <w:proofErr w:type="gramStart"/>
      <w:r w:rsidRPr="005C6099">
        <w:rPr>
          <w:lang w:val="ru-RU"/>
        </w:rPr>
        <w:t>прекрасному</w:t>
      </w:r>
      <w:proofErr w:type="gramEnd"/>
      <w:r w:rsidRPr="005C6099">
        <w:rPr>
          <w:lang w:val="ru-RU"/>
        </w:rPr>
        <w:t xml:space="preserve">, формирование  основэстетической </w:t>
      </w:r>
      <w:r w:rsidRPr="005C6099">
        <w:rPr>
          <w:spacing w:val="-3"/>
          <w:lang w:val="ru-RU"/>
        </w:rPr>
        <w:t xml:space="preserve">культуры </w:t>
      </w:r>
      <w:r w:rsidRPr="005C6099">
        <w:rPr>
          <w:lang w:val="ru-RU"/>
        </w:rPr>
        <w:t>(эстетическоевоспитание)</w:t>
      </w:r>
    </w:p>
    <w:p w:rsidR="00890171" w:rsidRPr="005C6099" w:rsidRDefault="00F642EA" w:rsidP="005C6099">
      <w:pPr>
        <w:pStyle w:val="a3"/>
        <w:spacing w:before="0"/>
        <w:ind w:left="0"/>
        <w:jc w:val="both"/>
        <w:rPr>
          <w:lang w:val="ru-RU"/>
        </w:rPr>
      </w:pPr>
      <w:proofErr w:type="gramStart"/>
      <w:r w:rsidRPr="005C6099">
        <w:rPr>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890171" w:rsidRPr="005C6099" w:rsidRDefault="00F642EA" w:rsidP="005C6099">
      <w:pPr>
        <w:pStyle w:val="a3"/>
        <w:spacing w:before="0"/>
        <w:ind w:left="0"/>
        <w:jc w:val="both"/>
        <w:rPr>
          <w:lang w:val="ru-RU"/>
        </w:rPr>
      </w:pPr>
      <w:r w:rsidRPr="005C6099">
        <w:rPr>
          <w:lang w:val="ru-RU"/>
        </w:rPr>
        <w:t xml:space="preserve">Знакомятся с эстетическими идеалами, традициями художественной </w:t>
      </w:r>
      <w:r w:rsidRPr="005C6099">
        <w:rPr>
          <w:spacing w:val="-5"/>
          <w:lang w:val="ru-RU"/>
        </w:rPr>
        <w:t xml:space="preserve">культуры </w:t>
      </w:r>
      <w:r w:rsidRPr="005C6099">
        <w:rPr>
          <w:lang w:val="ru-RU"/>
        </w:rPr>
        <w:t xml:space="preserve">родного  </w:t>
      </w:r>
      <w:r w:rsidRPr="005C6099">
        <w:rPr>
          <w:spacing w:val="-4"/>
          <w:lang w:val="ru-RU"/>
        </w:rPr>
        <w:t>края</w:t>
      </w:r>
      <w:proofErr w:type="gramStart"/>
      <w:r w:rsidRPr="005C6099">
        <w:rPr>
          <w:spacing w:val="-4"/>
          <w:lang w:val="ru-RU"/>
        </w:rPr>
        <w:t>,</w:t>
      </w:r>
      <w:r w:rsidRPr="005C6099">
        <w:rPr>
          <w:lang w:val="ru-RU"/>
        </w:rPr>
        <w:t>с</w:t>
      </w:r>
      <w:proofErr w:type="gramEnd"/>
      <w:r w:rsidRPr="005C6099">
        <w:rPr>
          <w:spacing w:val="-3"/>
          <w:lang w:val="ru-RU"/>
        </w:rPr>
        <w:t xml:space="preserve">фольклором </w:t>
      </w:r>
      <w:r w:rsidRPr="005C6099">
        <w:rPr>
          <w:lang w:val="ru-RU"/>
        </w:rPr>
        <w:t xml:space="preserve">и народными художественными промыслами </w:t>
      </w:r>
      <w:r w:rsidRPr="005C6099">
        <w:rPr>
          <w:spacing w:val="-3"/>
          <w:lang w:val="ru-RU"/>
        </w:rPr>
        <w:t xml:space="preserve">(в </w:t>
      </w:r>
      <w:r w:rsidRPr="005C6099">
        <w:rPr>
          <w:spacing w:val="-5"/>
          <w:lang w:val="ru-RU"/>
        </w:rPr>
        <w:t xml:space="preserve">ходе </w:t>
      </w:r>
      <w:r w:rsidRPr="005C6099">
        <w:rPr>
          <w:lang w:val="ru-RU"/>
        </w:rPr>
        <w:t>изучения учебных предметов, в системе экскурсионно-краеведческой деятельности, внеклассных</w:t>
      </w:r>
      <w:r w:rsidRPr="005C6099">
        <w:rPr>
          <w:spacing w:val="2"/>
          <w:lang w:val="ru-RU"/>
        </w:rPr>
        <w:t>мероприятий,</w:t>
      </w:r>
    </w:p>
    <w:p w:rsidR="00890171" w:rsidRPr="005C6099" w:rsidRDefault="00F642EA" w:rsidP="005C6099">
      <w:pPr>
        <w:pStyle w:val="a3"/>
        <w:spacing w:before="0"/>
        <w:ind w:left="0" w:firstLine="0"/>
        <w:jc w:val="both"/>
        <w:rPr>
          <w:lang w:val="ru-RU"/>
        </w:rPr>
      </w:pPr>
      <w:r w:rsidRPr="005C6099">
        <w:rPr>
          <w:lang w:val="ru-RU"/>
        </w:rPr>
        <w:t>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90171" w:rsidRPr="005C6099" w:rsidRDefault="00F642EA" w:rsidP="005C6099">
      <w:pPr>
        <w:pStyle w:val="a3"/>
        <w:tabs>
          <w:tab w:val="left" w:pos="1543"/>
          <w:tab w:val="left" w:pos="3147"/>
          <w:tab w:val="left" w:pos="4046"/>
          <w:tab w:val="left" w:pos="5993"/>
          <w:tab w:val="left" w:pos="7103"/>
          <w:tab w:val="left" w:pos="8900"/>
        </w:tabs>
        <w:spacing w:before="0"/>
        <w:ind w:left="0"/>
        <w:rPr>
          <w:lang w:val="ru-RU"/>
        </w:rPr>
      </w:pPr>
      <w:r w:rsidRPr="005C6099">
        <w:rPr>
          <w:lang w:val="ru-RU"/>
        </w:rPr>
        <w:t xml:space="preserve">Знакомятся с местными мастерами прикладного искусства, наблюдают </w:t>
      </w:r>
      <w:r w:rsidRPr="005C6099">
        <w:rPr>
          <w:spacing w:val="-3"/>
          <w:lang w:val="ru-RU"/>
        </w:rPr>
        <w:t xml:space="preserve">за </w:t>
      </w:r>
      <w:r w:rsidRPr="005C6099">
        <w:rPr>
          <w:spacing w:val="10"/>
          <w:lang w:val="ru-RU"/>
        </w:rPr>
        <w:t xml:space="preserve">их </w:t>
      </w:r>
      <w:r w:rsidRPr="005C6099">
        <w:rPr>
          <w:lang w:val="ru-RU"/>
        </w:rPr>
        <w:t xml:space="preserve">работой, участвуют в беседах «Красивые и некрасивые </w:t>
      </w:r>
      <w:r w:rsidRPr="005C6099">
        <w:rPr>
          <w:spacing w:val="-3"/>
          <w:lang w:val="ru-RU"/>
        </w:rPr>
        <w:t xml:space="preserve">поступки», </w:t>
      </w:r>
      <w:r w:rsidRPr="005C6099">
        <w:rPr>
          <w:spacing w:val="-6"/>
          <w:lang w:val="ru-RU"/>
        </w:rPr>
        <w:t xml:space="preserve">«Чем </w:t>
      </w:r>
      <w:r w:rsidRPr="005C6099">
        <w:rPr>
          <w:lang w:val="ru-RU"/>
        </w:rPr>
        <w:t xml:space="preserve">красивы люди вокруг </w:t>
      </w:r>
      <w:r w:rsidRPr="005C6099">
        <w:rPr>
          <w:spacing w:val="4"/>
          <w:lang w:val="ru-RU"/>
        </w:rPr>
        <w:t xml:space="preserve">нас» </w:t>
      </w:r>
      <w:r w:rsidRPr="005C6099">
        <w:rPr>
          <w:lang w:val="ru-RU"/>
        </w:rPr>
        <w:t>и др., обсуждают</w:t>
      </w:r>
      <w:r w:rsidRPr="005C6099">
        <w:rPr>
          <w:lang w:val="ru-RU"/>
        </w:rPr>
        <w:tab/>
        <w:t>прочитанные</w:t>
      </w:r>
      <w:r w:rsidRPr="005C6099">
        <w:rPr>
          <w:lang w:val="ru-RU"/>
        </w:rPr>
        <w:tab/>
        <w:t>книги,</w:t>
      </w:r>
      <w:r w:rsidRPr="005C6099">
        <w:rPr>
          <w:lang w:val="ru-RU"/>
        </w:rPr>
        <w:tab/>
        <w:t>художественные</w:t>
      </w:r>
      <w:r w:rsidRPr="005C6099">
        <w:rPr>
          <w:lang w:val="ru-RU"/>
        </w:rPr>
        <w:tab/>
      </w:r>
      <w:r w:rsidRPr="005C6099">
        <w:rPr>
          <w:spacing w:val="-3"/>
          <w:lang w:val="ru-RU"/>
        </w:rPr>
        <w:t>фильмы,</w:t>
      </w:r>
      <w:r w:rsidRPr="005C6099">
        <w:rPr>
          <w:spacing w:val="-3"/>
          <w:lang w:val="ru-RU"/>
        </w:rPr>
        <w:tab/>
      </w:r>
      <w:r w:rsidRPr="005C6099">
        <w:rPr>
          <w:lang w:val="ru-RU"/>
        </w:rPr>
        <w:t>телевизионные</w:t>
      </w:r>
      <w:r w:rsidRPr="005C6099">
        <w:rPr>
          <w:lang w:val="ru-RU"/>
        </w:rPr>
        <w:tab/>
        <w:t xml:space="preserve">передачи, компьютерные игры </w:t>
      </w:r>
      <w:r w:rsidRPr="005C6099">
        <w:rPr>
          <w:spacing w:val="3"/>
          <w:lang w:val="ru-RU"/>
        </w:rPr>
        <w:t xml:space="preserve">на </w:t>
      </w:r>
      <w:r w:rsidRPr="005C6099">
        <w:rPr>
          <w:lang w:val="ru-RU"/>
        </w:rPr>
        <w:t xml:space="preserve">предмет </w:t>
      </w:r>
      <w:r w:rsidRPr="005C6099">
        <w:rPr>
          <w:spacing w:val="3"/>
          <w:lang w:val="ru-RU"/>
        </w:rPr>
        <w:t>их</w:t>
      </w:r>
      <w:r w:rsidRPr="005C6099">
        <w:rPr>
          <w:lang w:val="ru-RU"/>
        </w:rPr>
        <w:t>этического и эстетического содержания.</w:t>
      </w:r>
    </w:p>
    <w:p w:rsidR="00890171" w:rsidRPr="005C6099" w:rsidRDefault="00F642EA" w:rsidP="005C6099">
      <w:pPr>
        <w:pStyle w:val="a3"/>
        <w:spacing w:before="0"/>
        <w:ind w:left="0"/>
        <w:jc w:val="both"/>
        <w:rPr>
          <w:lang w:val="ru-RU"/>
        </w:rPr>
      </w:pPr>
      <w:r w:rsidRPr="005C6099">
        <w:rPr>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90171" w:rsidRPr="005C6099" w:rsidRDefault="00890171" w:rsidP="005C6099">
      <w:pPr>
        <w:jc w:val="both"/>
        <w:rPr>
          <w:sz w:val="24"/>
          <w:szCs w:val="24"/>
          <w:lang w:val="ru-RU"/>
        </w:rPr>
        <w:sectPr w:rsidR="00890171" w:rsidRPr="005C6099">
          <w:pgSz w:w="11910" w:h="16850"/>
          <w:pgMar w:top="1120" w:right="440" w:bottom="280" w:left="1040" w:header="720" w:footer="720" w:gutter="0"/>
          <w:cols w:space="720"/>
        </w:sectPr>
      </w:pPr>
    </w:p>
    <w:p w:rsidR="00890171" w:rsidRPr="005C6099" w:rsidRDefault="00F642EA" w:rsidP="005C6099">
      <w:pPr>
        <w:pStyle w:val="a3"/>
        <w:spacing w:before="0"/>
        <w:ind w:left="0" w:firstLine="721"/>
        <w:jc w:val="both"/>
        <w:rPr>
          <w:lang w:val="ru-RU"/>
        </w:rPr>
      </w:pPr>
      <w:r w:rsidRPr="005C6099">
        <w:rPr>
          <w:lang w:val="ru-RU"/>
        </w:rPr>
        <w:lastRenderedPageBreak/>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90171" w:rsidRPr="005C6099" w:rsidRDefault="00F642EA" w:rsidP="005C6099">
      <w:pPr>
        <w:pStyle w:val="a3"/>
        <w:spacing w:before="0"/>
        <w:ind w:left="0" w:firstLine="721"/>
        <w:rPr>
          <w:lang w:val="ru-RU"/>
        </w:rPr>
      </w:pPr>
      <w:r w:rsidRPr="005C6099">
        <w:rPr>
          <w:lang w:val="ru-RU"/>
        </w:rPr>
        <w:t>Участвуют в оформлении класса и Школы, озеленении пришкольного участка, стремятся внести красоту в домашний быт.</w:t>
      </w:r>
    </w:p>
    <w:p w:rsidR="00890171" w:rsidRPr="005C6099" w:rsidRDefault="00F642EA" w:rsidP="005C6099">
      <w:pPr>
        <w:pStyle w:val="1"/>
        <w:numPr>
          <w:ilvl w:val="2"/>
          <w:numId w:val="36"/>
        </w:numPr>
        <w:tabs>
          <w:tab w:val="left" w:pos="1528"/>
        </w:tabs>
        <w:spacing w:before="0"/>
        <w:ind w:left="0" w:right="0" w:firstLine="706"/>
        <w:rPr>
          <w:lang w:val="ru-RU"/>
        </w:rPr>
      </w:pPr>
      <w:r w:rsidRPr="005C6099">
        <w:rPr>
          <w:lang w:val="ru-RU"/>
        </w:rPr>
        <w:t xml:space="preserve">Основные формы </w:t>
      </w:r>
      <w:r w:rsidRPr="005C6099">
        <w:rPr>
          <w:spacing w:val="-3"/>
          <w:lang w:val="ru-RU"/>
        </w:rPr>
        <w:t xml:space="preserve">организации </w:t>
      </w:r>
      <w:r w:rsidRPr="005C6099">
        <w:rPr>
          <w:lang w:val="ru-RU"/>
        </w:rPr>
        <w:t>педагогической поддержки социализации учащихся</w:t>
      </w:r>
    </w:p>
    <w:p w:rsidR="00890171" w:rsidRPr="005C6099" w:rsidRDefault="00F642EA" w:rsidP="005C6099">
      <w:pPr>
        <w:pStyle w:val="a3"/>
        <w:spacing w:before="0"/>
        <w:ind w:left="0"/>
        <w:jc w:val="both"/>
        <w:rPr>
          <w:lang w:val="ru-RU"/>
        </w:rPr>
      </w:pPr>
      <w:r w:rsidRPr="005C6099">
        <w:rPr>
          <w:lang w:val="ru-RU"/>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890171" w:rsidRPr="005C6099" w:rsidRDefault="00F642EA" w:rsidP="005C6099">
      <w:pPr>
        <w:pStyle w:val="a3"/>
        <w:spacing w:before="0"/>
        <w:ind w:left="0"/>
        <w:jc w:val="both"/>
        <w:rPr>
          <w:lang w:val="ru-RU"/>
        </w:rPr>
      </w:pPr>
      <w:r w:rsidRPr="005C6099">
        <w:rPr>
          <w:b/>
          <w:lang w:val="ru-RU"/>
        </w:rPr>
        <w:t xml:space="preserve">Ролевые </w:t>
      </w:r>
      <w:r w:rsidRPr="005C6099">
        <w:rPr>
          <w:b/>
          <w:spacing w:val="-3"/>
          <w:lang w:val="ru-RU"/>
        </w:rPr>
        <w:t xml:space="preserve">игры. </w:t>
      </w:r>
      <w:r w:rsidRPr="005C6099">
        <w:rPr>
          <w:lang w:val="ru-RU"/>
        </w:rPr>
        <w:t xml:space="preserve">Структура ролевой игры </w:t>
      </w:r>
      <w:r w:rsidRPr="005C6099">
        <w:rPr>
          <w:spacing w:val="-3"/>
          <w:lang w:val="ru-RU"/>
        </w:rPr>
        <w:t xml:space="preserve">только </w:t>
      </w:r>
      <w:r w:rsidRPr="005C6099">
        <w:rPr>
          <w:lang w:val="ru-RU"/>
        </w:rPr>
        <w:t xml:space="preserve">намечается и остаётся открытой до завершения работы. Участники принимают </w:t>
      </w:r>
      <w:r w:rsidRPr="005C6099">
        <w:rPr>
          <w:spacing w:val="3"/>
          <w:lang w:val="ru-RU"/>
        </w:rPr>
        <w:t xml:space="preserve">на </w:t>
      </w:r>
      <w:r w:rsidRPr="005C6099">
        <w:rPr>
          <w:lang w:val="ru-RU"/>
        </w:rPr>
        <w:t xml:space="preserve">себя определённые роли, обусловленные характером и описанием проекта. Это </w:t>
      </w:r>
      <w:r w:rsidRPr="005C6099">
        <w:rPr>
          <w:spacing w:val="-3"/>
          <w:lang w:val="ru-RU"/>
        </w:rPr>
        <w:t xml:space="preserve">могут </w:t>
      </w:r>
      <w:r w:rsidRPr="005C6099">
        <w:rPr>
          <w:lang w:val="ru-RU"/>
        </w:rPr>
        <w:t xml:space="preserve">быть литературные персонажи или  выдуманные герои. </w:t>
      </w:r>
      <w:r w:rsidRPr="005C6099">
        <w:rPr>
          <w:spacing w:val="-3"/>
          <w:lang w:val="ru-RU"/>
        </w:rPr>
        <w:t xml:space="preserve">Игроки могут </w:t>
      </w:r>
      <w:r w:rsidRPr="005C6099">
        <w:rPr>
          <w:lang w:val="ru-RU"/>
        </w:rPr>
        <w:t xml:space="preserve">достаточно свободно импровизировать в </w:t>
      </w:r>
      <w:r w:rsidRPr="005C6099">
        <w:rPr>
          <w:spacing w:val="-3"/>
          <w:lang w:val="ru-RU"/>
        </w:rPr>
        <w:t xml:space="preserve">рамках </w:t>
      </w:r>
      <w:r w:rsidRPr="005C6099">
        <w:rPr>
          <w:spacing w:val="2"/>
          <w:lang w:val="ru-RU"/>
        </w:rPr>
        <w:t xml:space="preserve">правил </w:t>
      </w:r>
      <w:r w:rsidRPr="005C6099">
        <w:rPr>
          <w:lang w:val="ru-RU"/>
        </w:rPr>
        <w:t xml:space="preserve">и выбранных персонажей, </w:t>
      </w:r>
      <w:r w:rsidRPr="005C6099">
        <w:rPr>
          <w:spacing w:val="-3"/>
          <w:lang w:val="ru-RU"/>
        </w:rPr>
        <w:t xml:space="preserve">определяя </w:t>
      </w:r>
      <w:r w:rsidRPr="005C6099">
        <w:rPr>
          <w:lang w:val="ru-RU"/>
        </w:rPr>
        <w:t xml:space="preserve">направление и </w:t>
      </w:r>
      <w:r w:rsidRPr="005C6099">
        <w:rPr>
          <w:spacing w:val="-3"/>
          <w:lang w:val="ru-RU"/>
        </w:rPr>
        <w:t xml:space="preserve">исход </w:t>
      </w:r>
      <w:r w:rsidRPr="005C6099">
        <w:rPr>
          <w:lang w:val="ru-RU"/>
        </w:rPr>
        <w:t xml:space="preserve">игры. </w:t>
      </w:r>
      <w:r w:rsidRPr="005C6099">
        <w:rPr>
          <w:spacing w:val="-5"/>
          <w:lang w:val="ru-RU"/>
        </w:rPr>
        <w:t xml:space="preserve">По </w:t>
      </w:r>
      <w:r w:rsidRPr="005C6099">
        <w:rPr>
          <w:lang w:val="ru-RU"/>
        </w:rPr>
        <w:t xml:space="preserve">сути, сам процесс игры представляет собой моделирование группой учащихся той или </w:t>
      </w:r>
      <w:r w:rsidRPr="005C6099">
        <w:rPr>
          <w:spacing w:val="3"/>
          <w:lang w:val="ru-RU"/>
        </w:rPr>
        <w:t xml:space="preserve">иной </w:t>
      </w:r>
      <w:r w:rsidRPr="005C6099">
        <w:rPr>
          <w:lang w:val="ru-RU"/>
        </w:rPr>
        <w:t xml:space="preserve">ситуации, реальной или вымышленной, </w:t>
      </w:r>
      <w:r w:rsidRPr="005C6099">
        <w:rPr>
          <w:spacing w:val="-3"/>
          <w:lang w:val="ru-RU"/>
        </w:rPr>
        <w:t xml:space="preserve">имеющей </w:t>
      </w:r>
      <w:r w:rsidRPr="005C6099">
        <w:rPr>
          <w:lang w:val="ru-RU"/>
        </w:rPr>
        <w:t>место в историческом прошлом, настоящем илибудущем.</w:t>
      </w:r>
    </w:p>
    <w:p w:rsidR="00890171" w:rsidRPr="005C6099" w:rsidRDefault="00F642EA" w:rsidP="005C6099">
      <w:pPr>
        <w:pStyle w:val="a3"/>
        <w:spacing w:before="0"/>
        <w:ind w:left="0"/>
        <w:rPr>
          <w:lang w:val="ru-RU"/>
        </w:rPr>
      </w:pPr>
      <w:r w:rsidRPr="005C6099">
        <w:rPr>
          <w:lang w:val="ru-RU"/>
        </w:rPr>
        <w:t>Для организации и проведения ролевых игр различных видов (на развитие компетенций, моделирующих, с</w:t>
      </w:r>
      <w:r w:rsidR="00EA01E9" w:rsidRPr="005C6099">
        <w:rPr>
          <w:lang w:val="ru-RU"/>
        </w:rPr>
        <w:t>оциодраматических, идентификаци</w:t>
      </w:r>
      <w:r w:rsidRPr="005C6099">
        <w:rPr>
          <w:lang w:val="ru-RU"/>
        </w:rPr>
        <w:t>онных, социометрических и др.) могут быть</w:t>
      </w:r>
    </w:p>
    <w:p w:rsidR="00890171" w:rsidRPr="005C6099" w:rsidRDefault="00F642EA" w:rsidP="005C6099">
      <w:pPr>
        <w:pStyle w:val="a3"/>
        <w:spacing w:before="0"/>
        <w:ind w:left="0" w:firstLine="0"/>
        <w:jc w:val="both"/>
        <w:rPr>
          <w:lang w:val="ru-RU"/>
        </w:rPr>
      </w:pPr>
      <w:r w:rsidRPr="005C6099">
        <w:rPr>
          <w:lang w:val="ru-RU"/>
        </w:rPr>
        <w:t>привлечены родители, представители различных профессий, социальных групп, общественных организаций и другие значимые взрослые.</w:t>
      </w:r>
    </w:p>
    <w:p w:rsidR="00890171" w:rsidRPr="005C6099" w:rsidRDefault="00F642EA" w:rsidP="005C6099">
      <w:pPr>
        <w:tabs>
          <w:tab w:val="left" w:pos="2804"/>
        </w:tabs>
        <w:ind w:firstLine="706"/>
        <w:rPr>
          <w:sz w:val="24"/>
          <w:szCs w:val="24"/>
          <w:lang w:val="ru-RU"/>
        </w:rPr>
      </w:pPr>
      <w:r w:rsidRPr="005C6099">
        <w:rPr>
          <w:b/>
          <w:sz w:val="24"/>
          <w:szCs w:val="24"/>
          <w:lang w:val="ru-RU"/>
        </w:rPr>
        <w:t>Педагогическая</w:t>
      </w:r>
      <w:r w:rsidRPr="005C6099">
        <w:rPr>
          <w:b/>
          <w:sz w:val="24"/>
          <w:szCs w:val="24"/>
          <w:lang w:val="ru-RU"/>
        </w:rPr>
        <w:tab/>
        <w:t>поддержка   социализации   учащихся   в ходе  познавательнойдеятельности</w:t>
      </w:r>
      <w:r w:rsidRPr="005C6099">
        <w:rPr>
          <w:sz w:val="24"/>
          <w:szCs w:val="24"/>
          <w:lang w:val="ru-RU"/>
        </w:rPr>
        <w:t>.  Познавательная  деятельность  учащихся,  организуемая  в  рамкахсистемно-</w:t>
      </w:r>
    </w:p>
    <w:p w:rsidR="00890171" w:rsidRPr="005C6099" w:rsidRDefault="00F642EA" w:rsidP="005C6099">
      <w:pPr>
        <w:pStyle w:val="a3"/>
        <w:spacing w:before="0"/>
        <w:ind w:left="0" w:firstLine="0"/>
        <w:jc w:val="both"/>
        <w:rPr>
          <w:lang w:val="ru-RU"/>
        </w:rPr>
      </w:pPr>
      <w:r w:rsidRPr="005C6099">
        <w:rPr>
          <w:lang w:val="ru-RU"/>
        </w:rPr>
        <w:t>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w:t>
      </w:r>
    </w:p>
    <w:p w:rsidR="00890171" w:rsidRPr="005C6099" w:rsidRDefault="00F642EA" w:rsidP="005C6099">
      <w:pPr>
        <w:pStyle w:val="a3"/>
        <w:spacing w:before="0"/>
        <w:ind w:left="0"/>
        <w:jc w:val="both"/>
        <w:rPr>
          <w:lang w:val="ru-RU"/>
        </w:rPr>
      </w:pPr>
      <w:r w:rsidRPr="005C6099">
        <w:rPr>
          <w:lang w:val="ru-RU"/>
        </w:rPr>
        <w:t>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0171" w:rsidRPr="005C6099" w:rsidRDefault="00F642EA" w:rsidP="005C6099">
      <w:pPr>
        <w:pStyle w:val="1"/>
        <w:tabs>
          <w:tab w:val="left" w:pos="2759"/>
        </w:tabs>
        <w:spacing w:before="0"/>
        <w:ind w:left="0" w:right="0"/>
        <w:rPr>
          <w:lang w:val="ru-RU"/>
        </w:rPr>
      </w:pPr>
      <w:r w:rsidRPr="005C6099">
        <w:rPr>
          <w:lang w:val="ru-RU"/>
        </w:rPr>
        <w:t>Педагогическая</w:t>
      </w:r>
      <w:r w:rsidRPr="005C6099">
        <w:rPr>
          <w:lang w:val="ru-RU"/>
        </w:rPr>
        <w:tab/>
        <w:t>поддержка   социализации   учащихся   средствами общественной</w:t>
      </w:r>
    </w:p>
    <w:p w:rsidR="00890171" w:rsidRPr="005C6099" w:rsidRDefault="00F642EA" w:rsidP="005C6099">
      <w:pPr>
        <w:pStyle w:val="a3"/>
        <w:spacing w:before="0"/>
        <w:ind w:left="0" w:firstLine="0"/>
        <w:jc w:val="both"/>
        <w:rPr>
          <w:lang w:val="ru-RU"/>
        </w:rPr>
      </w:pPr>
      <w:r w:rsidRPr="005C6099">
        <w:rPr>
          <w:b/>
          <w:lang w:val="ru-RU"/>
        </w:rPr>
        <w:t>деятельности</w:t>
      </w:r>
      <w:r w:rsidRPr="005C6099">
        <w:rPr>
          <w:lang w:val="ru-RU"/>
        </w:rPr>
        <w:t>.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w:t>
      </w:r>
    </w:p>
    <w:p w:rsidR="00890171" w:rsidRPr="005C6099" w:rsidRDefault="00F642EA" w:rsidP="005C6099">
      <w:pPr>
        <w:pStyle w:val="a3"/>
        <w:spacing w:before="0"/>
        <w:ind w:left="0"/>
        <w:rPr>
          <w:lang w:val="ru-RU"/>
        </w:rPr>
      </w:pPr>
      <w:r w:rsidRPr="005C6099">
        <w:rPr>
          <w:lang w:val="ru-RU"/>
        </w:rPr>
        <w:t>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w:t>
      </w:r>
    </w:p>
    <w:p w:rsidR="00890171" w:rsidRPr="005C6099" w:rsidRDefault="00F642EA" w:rsidP="005C6099">
      <w:pPr>
        <w:pStyle w:val="a3"/>
        <w:spacing w:before="0"/>
        <w:ind w:left="0"/>
        <w:rPr>
          <w:lang w:val="ru-RU"/>
        </w:rPr>
      </w:pPr>
      <w:r w:rsidRPr="005C6099">
        <w:rPr>
          <w:lang w:val="ru-RU"/>
        </w:rPr>
        <w:t>Направленность таких социальных инициатив определяет самосознание подростка как гражданина и участника общественных процессов.</w:t>
      </w:r>
    </w:p>
    <w:p w:rsidR="00890171" w:rsidRPr="005C6099" w:rsidRDefault="00F642EA" w:rsidP="005C6099">
      <w:pPr>
        <w:pStyle w:val="a3"/>
        <w:spacing w:before="0"/>
        <w:ind w:left="0"/>
      </w:pPr>
      <w:r w:rsidRPr="005C6099">
        <w:rPr>
          <w:lang w:val="ru-RU"/>
        </w:rPr>
        <w:t xml:space="preserve">Спектр социальных функций учащихся в рамках системы школьного самоуправления очень широк. </w:t>
      </w:r>
      <w:r w:rsidRPr="005C6099">
        <w:t>В рамках этого вида деятельности учащиеся должны иметь возможность:</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участвовать в </w:t>
      </w:r>
      <w:r w:rsidRPr="005C6099">
        <w:rPr>
          <w:spacing w:val="2"/>
          <w:sz w:val="24"/>
          <w:szCs w:val="24"/>
          <w:lang w:val="ru-RU"/>
        </w:rPr>
        <w:t xml:space="preserve">принятии </w:t>
      </w:r>
      <w:r w:rsidRPr="005C6099">
        <w:rPr>
          <w:sz w:val="24"/>
          <w:szCs w:val="24"/>
          <w:lang w:val="ru-RU"/>
        </w:rPr>
        <w:t xml:space="preserve">решений </w:t>
      </w:r>
      <w:r w:rsidRPr="005C6099">
        <w:rPr>
          <w:spacing w:val="-3"/>
          <w:sz w:val="24"/>
          <w:szCs w:val="24"/>
          <w:lang w:val="ru-RU"/>
        </w:rPr>
        <w:t xml:space="preserve">Управляющего </w:t>
      </w:r>
      <w:r w:rsidRPr="005C6099">
        <w:rPr>
          <w:sz w:val="24"/>
          <w:szCs w:val="24"/>
          <w:lang w:val="ru-RU"/>
        </w:rPr>
        <w:t>совета</w:t>
      </w:r>
      <w:r w:rsidRPr="005C6099">
        <w:rPr>
          <w:spacing w:val="-3"/>
          <w:sz w:val="24"/>
          <w:szCs w:val="24"/>
          <w:lang w:val="ru-RU"/>
        </w:rPr>
        <w:t>школы;</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решать вопросы, связанные с самообслуживанием, поддержанием </w:t>
      </w:r>
      <w:r w:rsidRPr="005C6099">
        <w:rPr>
          <w:spacing w:val="-3"/>
          <w:sz w:val="24"/>
          <w:szCs w:val="24"/>
          <w:lang w:val="ru-RU"/>
        </w:rPr>
        <w:t xml:space="preserve">порядка, </w:t>
      </w:r>
      <w:r w:rsidRPr="005C6099">
        <w:rPr>
          <w:sz w:val="24"/>
          <w:szCs w:val="24"/>
          <w:lang w:val="ru-RU"/>
        </w:rPr>
        <w:t xml:space="preserve">дисциплины, </w:t>
      </w:r>
      <w:r w:rsidRPr="005C6099">
        <w:rPr>
          <w:spacing w:val="-2"/>
          <w:sz w:val="24"/>
          <w:szCs w:val="24"/>
          <w:lang w:val="ru-RU"/>
        </w:rPr>
        <w:t xml:space="preserve">дежурства </w:t>
      </w:r>
      <w:r w:rsidRPr="005C6099">
        <w:rPr>
          <w:sz w:val="24"/>
          <w:szCs w:val="24"/>
          <w:lang w:val="ru-RU"/>
        </w:rPr>
        <w:t>и работы в</w:t>
      </w:r>
      <w:r w:rsidRPr="005C6099">
        <w:rPr>
          <w:spacing w:val="-4"/>
          <w:sz w:val="24"/>
          <w:szCs w:val="24"/>
          <w:lang w:val="ru-RU"/>
        </w:rPr>
        <w:t>школе;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контролировать выполнение </w:t>
      </w:r>
      <w:r w:rsidRPr="005C6099">
        <w:rPr>
          <w:spacing w:val="-4"/>
          <w:sz w:val="24"/>
          <w:szCs w:val="24"/>
          <w:lang w:val="ru-RU"/>
        </w:rPr>
        <w:t xml:space="preserve">учащимися </w:t>
      </w:r>
      <w:r w:rsidRPr="005C6099">
        <w:rPr>
          <w:spacing w:val="2"/>
          <w:sz w:val="24"/>
          <w:szCs w:val="24"/>
          <w:lang w:val="ru-RU"/>
        </w:rPr>
        <w:t xml:space="preserve">основных </w:t>
      </w:r>
      <w:r w:rsidRPr="005C6099">
        <w:rPr>
          <w:sz w:val="24"/>
          <w:szCs w:val="24"/>
          <w:lang w:val="ru-RU"/>
        </w:rPr>
        <w:t>прав иобязанностей;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защищать права учащихся </w:t>
      </w:r>
      <w:r w:rsidRPr="005C6099">
        <w:rPr>
          <w:spacing w:val="3"/>
          <w:sz w:val="24"/>
          <w:szCs w:val="24"/>
          <w:lang w:val="ru-RU"/>
        </w:rPr>
        <w:t xml:space="preserve">на </w:t>
      </w:r>
      <w:r w:rsidRPr="005C6099">
        <w:rPr>
          <w:sz w:val="24"/>
          <w:szCs w:val="24"/>
          <w:lang w:val="ru-RU"/>
        </w:rPr>
        <w:t>всех уровнях управленияшколой.</w:t>
      </w:r>
    </w:p>
    <w:p w:rsidR="00890171" w:rsidRPr="005C6099" w:rsidRDefault="00F642EA" w:rsidP="005C6099">
      <w:pPr>
        <w:pStyle w:val="a3"/>
        <w:spacing w:before="0"/>
        <w:ind w:left="0"/>
        <w:rPr>
          <w:lang w:val="ru-RU"/>
        </w:rPr>
      </w:pPr>
      <w:r w:rsidRPr="005C6099">
        <w:rPr>
          <w:lang w:val="ru-RU"/>
        </w:rPr>
        <w:t>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 а также: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pacing w:val="2"/>
          <w:sz w:val="24"/>
          <w:szCs w:val="24"/>
          <w:lang w:val="ru-RU"/>
        </w:rPr>
        <w:t xml:space="preserve">придания </w:t>
      </w:r>
      <w:r w:rsidRPr="005C6099">
        <w:rPr>
          <w:sz w:val="24"/>
          <w:szCs w:val="24"/>
          <w:lang w:val="ru-RU"/>
        </w:rPr>
        <w:t xml:space="preserve">общественного </w:t>
      </w:r>
      <w:r w:rsidRPr="005C6099">
        <w:rPr>
          <w:spacing w:val="-3"/>
          <w:sz w:val="24"/>
          <w:szCs w:val="24"/>
          <w:lang w:val="ru-RU"/>
        </w:rPr>
        <w:t xml:space="preserve">характера </w:t>
      </w:r>
      <w:r w:rsidRPr="005C6099">
        <w:rPr>
          <w:sz w:val="24"/>
          <w:szCs w:val="24"/>
          <w:lang w:val="ru-RU"/>
        </w:rPr>
        <w:t>системе управления образовательнымиотношениями;</w:t>
      </w:r>
    </w:p>
    <w:p w:rsidR="00890171" w:rsidRPr="005C6099" w:rsidRDefault="00F642EA" w:rsidP="005C6099">
      <w:pPr>
        <w:pStyle w:val="a5"/>
        <w:numPr>
          <w:ilvl w:val="1"/>
          <w:numId w:val="55"/>
        </w:numPr>
        <w:tabs>
          <w:tab w:val="left" w:pos="1167"/>
          <w:tab w:val="left" w:pos="1168"/>
        </w:tabs>
        <w:spacing w:before="0"/>
        <w:ind w:left="0" w:firstLine="706"/>
        <w:rPr>
          <w:sz w:val="24"/>
          <w:szCs w:val="24"/>
          <w:lang w:val="ru-RU"/>
        </w:rPr>
      </w:pPr>
      <w:r w:rsidRPr="005C6099">
        <w:rPr>
          <w:sz w:val="24"/>
          <w:szCs w:val="24"/>
          <w:lang w:val="ru-RU"/>
        </w:rPr>
        <w:lastRenderedPageBreak/>
        <w:t xml:space="preserve">создания общешкольного </w:t>
      </w:r>
      <w:r w:rsidRPr="005C6099">
        <w:rPr>
          <w:spacing w:val="-3"/>
          <w:sz w:val="24"/>
          <w:szCs w:val="24"/>
          <w:lang w:val="ru-RU"/>
        </w:rPr>
        <w:t xml:space="preserve">уклада, </w:t>
      </w:r>
      <w:r w:rsidRPr="005C6099">
        <w:rPr>
          <w:sz w:val="24"/>
          <w:szCs w:val="24"/>
          <w:lang w:val="ru-RU"/>
        </w:rPr>
        <w:t xml:space="preserve">комфортного для учеников и педагогов, способствующего </w:t>
      </w:r>
      <w:proofErr w:type="gramStart"/>
      <w:r w:rsidRPr="005C6099">
        <w:rPr>
          <w:sz w:val="24"/>
          <w:szCs w:val="24"/>
          <w:lang w:val="ru-RU"/>
        </w:rPr>
        <w:t>активной</w:t>
      </w:r>
      <w:proofErr w:type="gramEnd"/>
      <w:r w:rsidRPr="005C6099">
        <w:rPr>
          <w:sz w:val="24"/>
          <w:szCs w:val="24"/>
          <w:lang w:val="ru-RU"/>
        </w:rPr>
        <w:t xml:space="preserve"> общественной жизни</w:t>
      </w:r>
      <w:r w:rsidRPr="005C6099">
        <w:rPr>
          <w:spacing w:val="-5"/>
          <w:sz w:val="24"/>
          <w:szCs w:val="24"/>
          <w:lang w:val="ru-RU"/>
        </w:rPr>
        <w:t>школы.</w:t>
      </w:r>
    </w:p>
    <w:p w:rsidR="00890171" w:rsidRPr="005C6099" w:rsidRDefault="00F642EA" w:rsidP="005C6099">
      <w:pPr>
        <w:pStyle w:val="a3"/>
        <w:spacing w:before="0"/>
        <w:ind w:left="0"/>
        <w:rPr>
          <w:lang w:val="ru-RU"/>
        </w:rPr>
      </w:pPr>
      <w:r w:rsidRPr="005C6099">
        <w:rPr>
          <w:lang w:val="ru-RU"/>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w:t>
      </w:r>
    </w:p>
    <w:p w:rsidR="00890171" w:rsidRPr="005C6099" w:rsidRDefault="00F642EA" w:rsidP="005C6099">
      <w:pPr>
        <w:pStyle w:val="a3"/>
        <w:spacing w:before="0"/>
        <w:ind w:left="0"/>
        <w:jc w:val="both"/>
        <w:rPr>
          <w:lang w:val="ru-RU"/>
        </w:rPr>
      </w:pPr>
      <w:r w:rsidRPr="005C6099">
        <w:rPr>
          <w:lang w:val="ru-RU"/>
        </w:rPr>
        <w:t>Организация и проведение таких практик могут осуществляться педагогами совмест</w:t>
      </w:r>
      <w:r w:rsidR="00EA01E9" w:rsidRPr="005C6099">
        <w:rPr>
          <w:lang w:val="ru-RU"/>
        </w:rPr>
        <w:t>но с родителями учащихся, квали</w:t>
      </w:r>
      <w:r w:rsidRPr="005C6099">
        <w:rPr>
          <w:lang w:val="ru-RU"/>
        </w:rPr>
        <w:t>фицированными представителями общественных и традиционных религиозных организаций, учреждений культуры.</w:t>
      </w:r>
    </w:p>
    <w:p w:rsidR="00890171" w:rsidRPr="005C6099" w:rsidRDefault="00F642EA" w:rsidP="005C6099">
      <w:pPr>
        <w:pStyle w:val="1"/>
        <w:tabs>
          <w:tab w:val="left" w:pos="2879"/>
          <w:tab w:val="left" w:pos="4289"/>
          <w:tab w:val="left" w:pos="6045"/>
          <w:tab w:val="left" w:pos="7364"/>
          <w:tab w:val="left" w:pos="8863"/>
        </w:tabs>
        <w:spacing w:before="0"/>
        <w:ind w:left="0" w:right="0"/>
        <w:rPr>
          <w:lang w:val="ru-RU"/>
        </w:rPr>
      </w:pPr>
      <w:r w:rsidRPr="005C6099">
        <w:rPr>
          <w:lang w:val="ru-RU"/>
        </w:rPr>
        <w:t>Педагогическая</w:t>
      </w:r>
      <w:r w:rsidRPr="005C6099">
        <w:rPr>
          <w:lang w:val="ru-RU"/>
        </w:rPr>
        <w:tab/>
        <w:t>поддержка</w:t>
      </w:r>
      <w:r w:rsidRPr="005C6099">
        <w:rPr>
          <w:lang w:val="ru-RU"/>
        </w:rPr>
        <w:tab/>
        <w:t>социализации</w:t>
      </w:r>
      <w:r w:rsidRPr="005C6099">
        <w:rPr>
          <w:lang w:val="ru-RU"/>
        </w:rPr>
        <w:tab/>
        <w:t>учащихся</w:t>
      </w:r>
      <w:r w:rsidRPr="005C6099">
        <w:rPr>
          <w:lang w:val="ru-RU"/>
        </w:rPr>
        <w:tab/>
        <w:t>средствами</w:t>
      </w:r>
      <w:r w:rsidRPr="005C6099">
        <w:rPr>
          <w:lang w:val="ru-RU"/>
        </w:rPr>
        <w:tab/>
        <w:t>трудовой</w:t>
      </w:r>
    </w:p>
    <w:p w:rsidR="00890171" w:rsidRPr="005C6099" w:rsidRDefault="00F642EA" w:rsidP="005C6099">
      <w:pPr>
        <w:pStyle w:val="a3"/>
        <w:spacing w:before="0"/>
        <w:ind w:left="0" w:firstLine="0"/>
        <w:jc w:val="both"/>
        <w:rPr>
          <w:lang w:val="ru-RU"/>
        </w:rPr>
      </w:pPr>
      <w:r w:rsidRPr="005C6099">
        <w:rPr>
          <w:b/>
          <w:lang w:val="ru-RU"/>
        </w:rPr>
        <w:t>деятельности</w:t>
      </w:r>
      <w:r w:rsidRPr="005C6099">
        <w:rPr>
          <w:lang w:val="ru-RU"/>
        </w:rPr>
        <w:t>. Трудовая деятельность как социальный</w:t>
      </w:r>
      <w:r w:rsidRPr="005C6099">
        <w:rPr>
          <w:spacing w:val="-4"/>
          <w:lang w:val="ru-RU"/>
        </w:rPr>
        <w:t>фактор</w:t>
      </w:r>
      <w:r w:rsidRPr="005C6099">
        <w:rPr>
          <w:lang w:val="ru-RU"/>
        </w:rPr>
        <w:t xml:space="preserve">первоначально развивает у учащихся способности преодолевать трудности в реализации своих </w:t>
      </w:r>
      <w:r w:rsidRPr="005C6099">
        <w:rPr>
          <w:spacing w:val="2"/>
          <w:lang w:val="ru-RU"/>
        </w:rPr>
        <w:t xml:space="preserve">потребностей. </w:t>
      </w:r>
      <w:r w:rsidRPr="005C6099">
        <w:rPr>
          <w:spacing w:val="-5"/>
          <w:lang w:val="ru-RU"/>
        </w:rPr>
        <w:t xml:space="preserve">Но </w:t>
      </w:r>
      <w:r w:rsidRPr="005C6099">
        <w:rPr>
          <w:lang w:val="ru-RU"/>
        </w:rPr>
        <w:t xml:space="preserve">её главная цель — превратить саму трудовую деятельность в осознанную потребность. </w:t>
      </w:r>
      <w:r w:rsidRPr="005C6099">
        <w:rPr>
          <w:spacing w:val="-5"/>
          <w:lang w:val="ru-RU"/>
        </w:rPr>
        <w:t xml:space="preserve">По </w:t>
      </w:r>
      <w:r w:rsidRPr="005C6099">
        <w:rPr>
          <w:lang w:val="ru-RU"/>
        </w:rPr>
        <w:t xml:space="preserve">мере социокультурного </w:t>
      </w:r>
      <w:r w:rsidRPr="005C6099">
        <w:rPr>
          <w:spacing w:val="3"/>
          <w:lang w:val="ru-RU"/>
        </w:rPr>
        <w:t xml:space="preserve">развития </w:t>
      </w:r>
      <w:r w:rsidRPr="005C6099">
        <w:rPr>
          <w:spacing w:val="-3"/>
          <w:lang w:val="ru-RU"/>
        </w:rPr>
        <w:t xml:space="preserve">учащихся </w:t>
      </w:r>
      <w:r w:rsidRPr="005C6099">
        <w:rPr>
          <w:spacing w:val="3"/>
          <w:lang w:val="ru-RU"/>
        </w:rPr>
        <w:t xml:space="preserve">труд </w:t>
      </w:r>
      <w:r w:rsidRPr="005C6099">
        <w:rPr>
          <w:lang w:val="ru-RU"/>
        </w:rPr>
        <w:t xml:space="preserve">всё </w:t>
      </w:r>
      <w:r w:rsidRPr="005C6099">
        <w:rPr>
          <w:spacing w:val="-4"/>
          <w:lang w:val="ru-RU"/>
        </w:rPr>
        <w:t xml:space="preserve">шире </w:t>
      </w:r>
      <w:r w:rsidRPr="005C6099">
        <w:rPr>
          <w:lang w:val="ru-RU"/>
        </w:rPr>
        <w:t>используется для самореализации, созидания, творческого и профессионального роста.</w:t>
      </w:r>
    </w:p>
    <w:p w:rsidR="00890171" w:rsidRPr="005C6099" w:rsidRDefault="00F642EA" w:rsidP="005C6099">
      <w:pPr>
        <w:pStyle w:val="a3"/>
        <w:spacing w:before="0"/>
        <w:ind w:left="0"/>
        <w:jc w:val="both"/>
        <w:rPr>
          <w:lang w:val="ru-RU"/>
        </w:rPr>
      </w:pPr>
      <w:r w:rsidRPr="005C6099">
        <w:rPr>
          <w:lang w:val="ru-RU"/>
        </w:rP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w:t>
      </w:r>
    </w:p>
    <w:p w:rsidR="00890171" w:rsidRPr="005C6099" w:rsidRDefault="00F642EA" w:rsidP="005C6099">
      <w:pPr>
        <w:pStyle w:val="a3"/>
        <w:spacing w:before="0"/>
        <w:ind w:left="0"/>
        <w:jc w:val="both"/>
        <w:rPr>
          <w:lang w:val="ru-RU"/>
        </w:rPr>
      </w:pPr>
      <w:r w:rsidRPr="005C6099">
        <w:rPr>
          <w:lang w:val="ru-RU"/>
        </w:rPr>
        <w:t>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w:t>
      </w:r>
    </w:p>
    <w:p w:rsidR="00890171" w:rsidRPr="005C6099" w:rsidRDefault="00F642EA" w:rsidP="005C6099">
      <w:pPr>
        <w:pStyle w:val="a3"/>
        <w:spacing w:before="0"/>
        <w:ind w:left="0"/>
        <w:jc w:val="both"/>
        <w:rPr>
          <w:lang w:val="ru-RU"/>
        </w:rPr>
      </w:pPr>
      <w:r w:rsidRPr="005C6099">
        <w:rPr>
          <w:lang w:val="ru-RU"/>
        </w:rPr>
        <w:t xml:space="preserve">Добровольность и безвозмездность </w:t>
      </w:r>
      <w:r w:rsidRPr="005C6099">
        <w:rPr>
          <w:spacing w:val="-4"/>
          <w:lang w:val="ru-RU"/>
        </w:rPr>
        <w:t xml:space="preserve">труда, </w:t>
      </w:r>
      <w:r w:rsidRPr="005C6099">
        <w:rPr>
          <w:lang w:val="ru-RU"/>
        </w:rPr>
        <w:t xml:space="preserve">элементы волонтёрства позволяют соблюсти баланс между конкурентно-ориентированной моделью социализации </w:t>
      </w:r>
      <w:r w:rsidRPr="005C6099">
        <w:rPr>
          <w:spacing w:val="-5"/>
          <w:lang w:val="ru-RU"/>
        </w:rPr>
        <w:t xml:space="preserve">будущего </w:t>
      </w:r>
      <w:r w:rsidRPr="005C6099">
        <w:rPr>
          <w:lang w:val="ru-RU"/>
        </w:rPr>
        <w:t xml:space="preserve">выпускника и </w:t>
      </w:r>
      <w:r w:rsidRPr="005C6099">
        <w:rPr>
          <w:spacing w:val="-4"/>
          <w:lang w:val="ru-RU"/>
        </w:rPr>
        <w:t>его</w:t>
      </w:r>
      <w:r w:rsidRPr="005C6099">
        <w:rPr>
          <w:lang w:val="ru-RU"/>
        </w:rPr>
        <w:t>социальными императивами гражданина.</w:t>
      </w:r>
    </w:p>
    <w:p w:rsidR="00890171" w:rsidRPr="005C6099" w:rsidRDefault="00F642EA" w:rsidP="005C6099">
      <w:pPr>
        <w:pStyle w:val="a3"/>
        <w:spacing w:before="0"/>
        <w:ind w:left="0"/>
        <w:jc w:val="both"/>
        <w:rPr>
          <w:lang w:val="ru-RU"/>
        </w:rPr>
      </w:pPr>
      <w:r w:rsidRPr="005C6099">
        <w:rPr>
          <w:lang w:val="ru-RU"/>
        </w:rPr>
        <w:t xml:space="preserve">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w:t>
      </w:r>
      <w:proofErr w:type="gramStart"/>
      <w:r w:rsidRPr="005C6099">
        <w:rPr>
          <w:lang w:val="ru-RU"/>
        </w:rPr>
        <w:t>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w:t>
      </w:r>
      <w:proofErr w:type="gramEnd"/>
    </w:p>
    <w:p w:rsidR="00890171" w:rsidRPr="005C6099" w:rsidRDefault="00F642EA" w:rsidP="005C6099">
      <w:pPr>
        <w:pStyle w:val="a3"/>
        <w:spacing w:before="0"/>
        <w:ind w:left="0" w:firstLine="0"/>
        <w:jc w:val="both"/>
        <w:rPr>
          <w:lang w:val="ru-RU"/>
        </w:rPr>
      </w:pPr>
      <w:proofErr w:type="gramStart"/>
      <w:r w:rsidRPr="005C6099">
        <w:rPr>
          <w:lang w:val="ru-RU"/>
        </w:rPr>
        <w:t>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roofErr w:type="gramEnd"/>
    </w:p>
    <w:p w:rsidR="00890171" w:rsidRPr="005C6099" w:rsidRDefault="00F642EA" w:rsidP="005C6099">
      <w:pPr>
        <w:pStyle w:val="1"/>
        <w:numPr>
          <w:ilvl w:val="2"/>
          <w:numId w:val="36"/>
        </w:numPr>
        <w:tabs>
          <w:tab w:val="left" w:pos="1558"/>
          <w:tab w:val="left" w:pos="1559"/>
        </w:tabs>
        <w:spacing w:before="0"/>
        <w:ind w:left="0" w:right="0" w:firstLine="706"/>
        <w:rPr>
          <w:lang w:val="ru-RU"/>
        </w:rPr>
      </w:pPr>
      <w:r w:rsidRPr="005C6099">
        <w:rPr>
          <w:lang w:val="ru-RU"/>
        </w:rPr>
        <w:t xml:space="preserve">Организация </w:t>
      </w:r>
      <w:r w:rsidRPr="005C6099">
        <w:rPr>
          <w:spacing w:val="-3"/>
          <w:lang w:val="ru-RU"/>
        </w:rPr>
        <w:t xml:space="preserve">работы </w:t>
      </w:r>
      <w:r w:rsidRPr="005C6099">
        <w:rPr>
          <w:lang w:val="ru-RU"/>
        </w:rPr>
        <w:t xml:space="preserve">по формированию экологически </w:t>
      </w:r>
      <w:proofErr w:type="gramStart"/>
      <w:r w:rsidRPr="005C6099">
        <w:rPr>
          <w:lang w:val="ru-RU"/>
        </w:rPr>
        <w:t>целесообразного</w:t>
      </w:r>
      <w:proofErr w:type="gramEnd"/>
      <w:r w:rsidRPr="005C6099">
        <w:rPr>
          <w:lang w:val="ru-RU"/>
        </w:rPr>
        <w:t xml:space="preserve">, </w:t>
      </w:r>
      <w:r w:rsidRPr="005C6099">
        <w:rPr>
          <w:spacing w:val="-3"/>
          <w:lang w:val="ru-RU"/>
        </w:rPr>
        <w:t xml:space="preserve">здорового </w:t>
      </w:r>
      <w:r w:rsidRPr="005C6099">
        <w:rPr>
          <w:lang w:val="ru-RU"/>
        </w:rPr>
        <w:t>и безопасного образажизни</w:t>
      </w:r>
    </w:p>
    <w:p w:rsidR="00890171" w:rsidRPr="005C6099" w:rsidRDefault="00F642EA" w:rsidP="005C6099">
      <w:pPr>
        <w:pStyle w:val="a3"/>
        <w:tabs>
          <w:tab w:val="left" w:pos="2636"/>
          <w:tab w:val="left" w:pos="4195"/>
          <w:tab w:val="left" w:pos="5619"/>
          <w:tab w:val="left" w:pos="6009"/>
          <w:tab w:val="left" w:pos="7733"/>
          <w:tab w:val="left" w:pos="9068"/>
        </w:tabs>
        <w:spacing w:before="0"/>
        <w:ind w:left="0"/>
        <w:rPr>
          <w:lang w:val="ru-RU"/>
        </w:rPr>
      </w:pPr>
      <w:r w:rsidRPr="005C6099">
        <w:rPr>
          <w:lang w:val="ru-RU"/>
        </w:rPr>
        <w:t>Формирование</w:t>
      </w:r>
      <w:r w:rsidRPr="005C6099">
        <w:rPr>
          <w:lang w:val="ru-RU"/>
        </w:rPr>
        <w:tab/>
        <w:t>осознанного</w:t>
      </w:r>
      <w:r w:rsidRPr="005C6099">
        <w:rPr>
          <w:lang w:val="ru-RU"/>
        </w:rPr>
        <w:tab/>
        <w:t>отношения</w:t>
      </w:r>
      <w:r w:rsidRPr="005C6099">
        <w:rPr>
          <w:lang w:val="ru-RU"/>
        </w:rPr>
        <w:tab/>
        <w:t>к</w:t>
      </w:r>
      <w:r w:rsidRPr="005C6099">
        <w:rPr>
          <w:lang w:val="ru-RU"/>
        </w:rPr>
        <w:tab/>
        <w:t>собственному</w:t>
      </w:r>
      <w:r w:rsidRPr="005C6099">
        <w:rPr>
          <w:lang w:val="ru-RU"/>
        </w:rPr>
        <w:tab/>
        <w:t>здоровью,</w:t>
      </w:r>
      <w:r w:rsidRPr="005C6099">
        <w:rPr>
          <w:lang w:val="ru-RU"/>
        </w:rPr>
        <w:tab/>
        <w:t xml:space="preserve">устойчивых представлений о здоровье и здоровом образе жизни; </w:t>
      </w:r>
      <w:r w:rsidRPr="005C6099">
        <w:rPr>
          <w:spacing w:val="-5"/>
          <w:lang w:val="ru-RU"/>
        </w:rPr>
        <w:t xml:space="preserve">факторах, </w:t>
      </w:r>
      <w:r w:rsidRPr="005C6099">
        <w:rPr>
          <w:lang w:val="ru-RU"/>
        </w:rPr>
        <w:t xml:space="preserve">оказывающих </w:t>
      </w:r>
      <w:r w:rsidRPr="005C6099">
        <w:rPr>
          <w:spacing w:val="2"/>
          <w:lang w:val="ru-RU"/>
        </w:rPr>
        <w:t xml:space="preserve">позитивное </w:t>
      </w:r>
      <w:r w:rsidRPr="005C6099">
        <w:rPr>
          <w:lang w:val="ru-RU"/>
        </w:rPr>
        <w:t xml:space="preserve">и негативное влияние </w:t>
      </w:r>
      <w:r w:rsidRPr="005C6099">
        <w:rPr>
          <w:spacing w:val="3"/>
          <w:lang w:val="ru-RU"/>
        </w:rPr>
        <w:t xml:space="preserve">на </w:t>
      </w:r>
      <w:r w:rsidRPr="005C6099">
        <w:rPr>
          <w:lang w:val="ru-RU"/>
        </w:rPr>
        <w:t xml:space="preserve">здоровье; формирование личных убеждений, </w:t>
      </w:r>
      <w:r w:rsidRPr="005C6099">
        <w:rPr>
          <w:spacing w:val="-3"/>
          <w:lang w:val="ru-RU"/>
        </w:rPr>
        <w:t xml:space="preserve">качеств </w:t>
      </w:r>
      <w:r w:rsidRPr="005C6099">
        <w:rPr>
          <w:lang w:val="ru-RU"/>
        </w:rPr>
        <w:t xml:space="preserve">и привычек, способствующих </w:t>
      </w:r>
      <w:r w:rsidRPr="005C6099">
        <w:rPr>
          <w:spacing w:val="2"/>
          <w:lang w:val="ru-RU"/>
        </w:rPr>
        <w:t xml:space="preserve">снижению </w:t>
      </w:r>
      <w:r w:rsidRPr="005C6099">
        <w:rPr>
          <w:lang w:val="ru-RU"/>
        </w:rPr>
        <w:t xml:space="preserve">риска здоровью в повседневной жизни, включает </w:t>
      </w:r>
      <w:r w:rsidRPr="005C6099">
        <w:rPr>
          <w:spacing w:val="-3"/>
          <w:lang w:val="ru-RU"/>
        </w:rPr>
        <w:t>несколько</w:t>
      </w:r>
      <w:r w:rsidRPr="005C6099">
        <w:rPr>
          <w:lang w:val="ru-RU"/>
        </w:rPr>
        <w:t>модулей.</w:t>
      </w:r>
    </w:p>
    <w:p w:rsidR="00890171" w:rsidRPr="005C6099" w:rsidRDefault="00F642EA" w:rsidP="005C6099">
      <w:pPr>
        <w:pStyle w:val="a3"/>
        <w:spacing w:before="0"/>
        <w:ind w:left="0" w:firstLine="0"/>
        <w:rPr>
          <w:lang w:val="ru-RU"/>
        </w:rPr>
      </w:pPr>
      <w:r w:rsidRPr="005C6099">
        <w:rPr>
          <w:u w:val="single"/>
          <w:lang w:val="ru-RU"/>
        </w:rPr>
        <w:t xml:space="preserve">МОДУЛЬ 1 </w:t>
      </w:r>
      <w:r w:rsidRPr="005C6099">
        <w:rPr>
          <w:lang w:val="ru-RU"/>
        </w:rPr>
        <w:t>— комплекс мероприятий, позволяющих сформировать у учащихся: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способность составлять рациональный режим дня и </w:t>
      </w:r>
      <w:r w:rsidRPr="005C6099">
        <w:rPr>
          <w:spacing w:val="-3"/>
          <w:sz w:val="24"/>
          <w:szCs w:val="24"/>
          <w:lang w:val="ru-RU"/>
        </w:rPr>
        <w:t xml:space="preserve">отдыха; </w:t>
      </w:r>
      <w:r w:rsidRPr="005C6099">
        <w:rPr>
          <w:sz w:val="24"/>
          <w:szCs w:val="24"/>
          <w:lang w:val="ru-RU"/>
        </w:rPr>
        <w:t xml:space="preserve">следовать рациональному режиму дня и отдыха </w:t>
      </w:r>
      <w:r w:rsidRPr="005C6099">
        <w:rPr>
          <w:spacing w:val="3"/>
          <w:sz w:val="24"/>
          <w:szCs w:val="24"/>
          <w:lang w:val="ru-RU"/>
        </w:rPr>
        <w:t xml:space="preserve">на </w:t>
      </w:r>
      <w:r w:rsidRPr="005C6099">
        <w:rPr>
          <w:spacing w:val="2"/>
          <w:sz w:val="24"/>
          <w:szCs w:val="24"/>
          <w:lang w:val="ru-RU"/>
        </w:rPr>
        <w:t xml:space="preserve">основе </w:t>
      </w:r>
      <w:r w:rsidRPr="005C6099">
        <w:rPr>
          <w:sz w:val="24"/>
          <w:szCs w:val="24"/>
          <w:lang w:val="ru-RU"/>
        </w:rPr>
        <w:t xml:space="preserve">знаний о </w:t>
      </w:r>
      <w:r w:rsidRPr="005C6099">
        <w:rPr>
          <w:spacing w:val="-3"/>
          <w:sz w:val="24"/>
          <w:szCs w:val="24"/>
          <w:lang w:val="ru-RU"/>
        </w:rPr>
        <w:t xml:space="preserve">динамике </w:t>
      </w:r>
      <w:r w:rsidRPr="005C6099">
        <w:rPr>
          <w:sz w:val="24"/>
          <w:szCs w:val="24"/>
          <w:lang w:val="ru-RU"/>
        </w:rPr>
        <w:t>работоспособности</w:t>
      </w:r>
      <w:proofErr w:type="gramStart"/>
      <w:r w:rsidRPr="005C6099">
        <w:rPr>
          <w:sz w:val="24"/>
          <w:szCs w:val="24"/>
          <w:lang w:val="ru-RU"/>
        </w:rPr>
        <w:t>,у</w:t>
      </w:r>
      <w:proofErr w:type="gramEnd"/>
      <w:r w:rsidRPr="005C6099">
        <w:rPr>
          <w:sz w:val="24"/>
          <w:szCs w:val="24"/>
          <w:lang w:val="ru-RU"/>
        </w:rPr>
        <w:t>томляемости,</w:t>
      </w:r>
    </w:p>
    <w:p w:rsidR="00890171" w:rsidRPr="005C6099" w:rsidRDefault="00F642EA" w:rsidP="005C6099">
      <w:pPr>
        <w:pStyle w:val="a3"/>
        <w:spacing w:before="0"/>
        <w:ind w:left="0" w:firstLine="0"/>
        <w:jc w:val="both"/>
        <w:rPr>
          <w:lang w:val="ru-RU"/>
        </w:rPr>
      </w:pPr>
      <w:r w:rsidRPr="005C6099">
        <w:rPr>
          <w:lang w:val="ru-RU"/>
        </w:rPr>
        <w:t xml:space="preserve">напряжённости </w:t>
      </w:r>
      <w:r w:rsidRPr="005C6099">
        <w:rPr>
          <w:spacing w:val="-3"/>
          <w:lang w:val="ru-RU"/>
        </w:rPr>
        <w:t xml:space="preserve">разных </w:t>
      </w:r>
      <w:r w:rsidRPr="005C6099">
        <w:rPr>
          <w:lang w:val="ru-RU"/>
        </w:rPr>
        <w:t xml:space="preserve">видов деятельности; выбирать оптимальный режим дня с </w:t>
      </w:r>
      <w:r w:rsidRPr="005C6099">
        <w:rPr>
          <w:spacing w:val="-4"/>
          <w:lang w:val="ru-RU"/>
        </w:rPr>
        <w:t xml:space="preserve">учётом </w:t>
      </w:r>
      <w:r w:rsidRPr="005C6099">
        <w:rPr>
          <w:lang w:val="ru-RU"/>
        </w:rPr>
        <w:t>учебных  и внеучебныхнагрузок;</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умение планировать и рационально распределять учебные нагрузки и </w:t>
      </w:r>
      <w:r w:rsidRPr="005C6099">
        <w:rPr>
          <w:spacing w:val="3"/>
          <w:sz w:val="24"/>
          <w:szCs w:val="24"/>
          <w:lang w:val="ru-RU"/>
        </w:rPr>
        <w:t xml:space="preserve">отдых </w:t>
      </w:r>
      <w:r w:rsidRPr="005C6099">
        <w:rPr>
          <w:sz w:val="24"/>
          <w:szCs w:val="24"/>
          <w:lang w:val="ru-RU"/>
        </w:rPr>
        <w:t xml:space="preserve">в период подготовки к экзаменам; знание и умение эффективного использования </w:t>
      </w:r>
      <w:proofErr w:type="gramStart"/>
      <w:r w:rsidRPr="005C6099">
        <w:rPr>
          <w:sz w:val="24"/>
          <w:szCs w:val="24"/>
          <w:lang w:val="ru-RU"/>
        </w:rPr>
        <w:t>индивидуальных</w:t>
      </w:r>
      <w:proofErr w:type="gramEnd"/>
      <w:r w:rsidRPr="005C6099">
        <w:rPr>
          <w:sz w:val="24"/>
          <w:szCs w:val="24"/>
          <w:lang w:val="ru-RU"/>
        </w:rPr>
        <w:t xml:space="preserve"> особенностейработоспособности;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знание </w:t>
      </w:r>
      <w:r w:rsidRPr="005C6099">
        <w:rPr>
          <w:spacing w:val="-3"/>
          <w:sz w:val="24"/>
          <w:szCs w:val="24"/>
          <w:lang w:val="ru-RU"/>
        </w:rPr>
        <w:t xml:space="preserve">основ профилактики </w:t>
      </w:r>
      <w:r w:rsidRPr="005C6099">
        <w:rPr>
          <w:sz w:val="24"/>
          <w:szCs w:val="24"/>
          <w:lang w:val="ru-RU"/>
        </w:rPr>
        <w:t>переутомления иперенапряжения.</w:t>
      </w:r>
    </w:p>
    <w:p w:rsidR="00890171" w:rsidRPr="005C6099" w:rsidRDefault="00F642EA" w:rsidP="005C6099">
      <w:pPr>
        <w:pStyle w:val="a3"/>
        <w:spacing w:before="0"/>
        <w:ind w:left="0" w:firstLine="0"/>
        <w:rPr>
          <w:lang w:val="ru-RU"/>
        </w:rPr>
      </w:pPr>
      <w:r w:rsidRPr="005C6099">
        <w:rPr>
          <w:u w:val="single"/>
          <w:lang w:val="ru-RU"/>
        </w:rPr>
        <w:t xml:space="preserve">МОДУЛЬ 2 </w:t>
      </w:r>
      <w:r w:rsidRPr="005C6099">
        <w:rPr>
          <w:lang w:val="ru-RU"/>
        </w:rPr>
        <w:t>— комплекс мероприятий, позволяющих сформировать у учащихся:</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представление о необходимой и достаточной двигательной активности, элементах и правилахзакаливания</w:t>
      </w:r>
      <w:proofErr w:type="gramStart"/>
      <w:r w:rsidRPr="005C6099">
        <w:rPr>
          <w:sz w:val="24"/>
          <w:szCs w:val="24"/>
          <w:lang w:val="ru-RU"/>
        </w:rPr>
        <w:t>,в</w:t>
      </w:r>
      <w:proofErr w:type="gramEnd"/>
      <w:r w:rsidRPr="005C6099">
        <w:rPr>
          <w:sz w:val="24"/>
          <w:szCs w:val="24"/>
          <w:lang w:val="ru-RU"/>
        </w:rPr>
        <w:t>ыборсоответствующихвозрасту физических</w:t>
      </w:r>
      <w:r w:rsidRPr="005C6099">
        <w:rPr>
          <w:spacing w:val="2"/>
          <w:sz w:val="24"/>
          <w:szCs w:val="24"/>
          <w:lang w:val="ru-RU"/>
        </w:rPr>
        <w:t>нагрузок</w:t>
      </w:r>
      <w:r w:rsidRPr="005C6099">
        <w:rPr>
          <w:sz w:val="24"/>
          <w:szCs w:val="24"/>
          <w:lang w:val="ru-RU"/>
        </w:rPr>
        <w:t>и</w:t>
      </w:r>
      <w:r w:rsidRPr="005C6099">
        <w:rPr>
          <w:spacing w:val="3"/>
          <w:sz w:val="24"/>
          <w:szCs w:val="24"/>
          <w:lang w:val="ru-RU"/>
        </w:rPr>
        <w:t>их</w:t>
      </w:r>
      <w:r w:rsidRPr="005C6099">
        <w:rPr>
          <w:spacing w:val="2"/>
          <w:sz w:val="24"/>
          <w:szCs w:val="24"/>
          <w:lang w:val="ru-RU"/>
        </w:rPr>
        <w:t>видов;</w:t>
      </w:r>
    </w:p>
    <w:p w:rsidR="00890171" w:rsidRPr="005C6099" w:rsidRDefault="00F642EA" w:rsidP="005C6099">
      <w:pPr>
        <w:pStyle w:val="a5"/>
        <w:numPr>
          <w:ilvl w:val="1"/>
          <w:numId w:val="55"/>
        </w:numPr>
        <w:tabs>
          <w:tab w:val="left" w:pos="1107"/>
          <w:tab w:val="left" w:pos="1108"/>
          <w:tab w:val="left" w:pos="2830"/>
          <w:tab w:val="left" w:pos="4585"/>
          <w:tab w:val="left" w:pos="5710"/>
          <w:tab w:val="left" w:pos="8797"/>
        </w:tabs>
        <w:spacing w:before="0"/>
        <w:ind w:left="0" w:firstLine="706"/>
        <w:rPr>
          <w:sz w:val="24"/>
          <w:szCs w:val="24"/>
          <w:lang w:val="ru-RU"/>
        </w:rPr>
      </w:pPr>
      <w:r w:rsidRPr="005C6099">
        <w:rPr>
          <w:sz w:val="24"/>
          <w:szCs w:val="24"/>
          <w:lang w:val="ru-RU"/>
        </w:rPr>
        <w:t>представление</w:t>
      </w:r>
      <w:r w:rsidRPr="005C6099">
        <w:rPr>
          <w:sz w:val="24"/>
          <w:szCs w:val="24"/>
          <w:lang w:val="ru-RU"/>
        </w:rPr>
        <w:tab/>
        <w:t>о  рисках  для</w:t>
      </w:r>
      <w:r w:rsidRPr="005C6099">
        <w:rPr>
          <w:sz w:val="24"/>
          <w:szCs w:val="24"/>
          <w:lang w:val="ru-RU"/>
        </w:rPr>
        <w:tab/>
        <w:t>здоровья</w:t>
      </w:r>
      <w:r w:rsidRPr="005C6099">
        <w:rPr>
          <w:sz w:val="24"/>
          <w:szCs w:val="24"/>
          <w:lang w:val="ru-RU"/>
        </w:rPr>
        <w:tab/>
        <w:t xml:space="preserve">неадекватных  </w:t>
      </w:r>
      <w:r w:rsidRPr="005C6099">
        <w:rPr>
          <w:spacing w:val="2"/>
          <w:sz w:val="24"/>
          <w:szCs w:val="24"/>
          <w:lang w:val="ru-RU"/>
        </w:rPr>
        <w:t xml:space="preserve">нагрузок  </w:t>
      </w:r>
      <w:r w:rsidRPr="005C6099">
        <w:rPr>
          <w:sz w:val="24"/>
          <w:szCs w:val="24"/>
          <w:lang w:val="ru-RU"/>
        </w:rPr>
        <w:t>и</w:t>
      </w:r>
      <w:r w:rsidRPr="005C6099">
        <w:rPr>
          <w:sz w:val="24"/>
          <w:szCs w:val="24"/>
          <w:lang w:val="ru-RU"/>
        </w:rPr>
        <w:tab/>
        <w:t>использования биостимуляторов;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потребность в двигательной активности и ежедневныхзанятиях физической культурой;</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умение осознанно выбирать индивидуальные программы двигательной </w:t>
      </w:r>
      <w:r w:rsidRPr="005C6099">
        <w:rPr>
          <w:spacing w:val="2"/>
          <w:sz w:val="24"/>
          <w:szCs w:val="24"/>
          <w:lang w:val="ru-RU"/>
        </w:rPr>
        <w:t xml:space="preserve">активности, </w:t>
      </w:r>
      <w:r w:rsidRPr="005C6099">
        <w:rPr>
          <w:sz w:val="24"/>
          <w:szCs w:val="24"/>
          <w:lang w:val="ru-RU"/>
        </w:rPr>
        <w:t xml:space="preserve">включающие малые </w:t>
      </w:r>
      <w:r w:rsidRPr="005C6099">
        <w:rPr>
          <w:spacing w:val="2"/>
          <w:sz w:val="24"/>
          <w:szCs w:val="24"/>
          <w:lang w:val="ru-RU"/>
        </w:rPr>
        <w:t xml:space="preserve">виды </w:t>
      </w:r>
      <w:r w:rsidRPr="005C6099">
        <w:rPr>
          <w:spacing w:val="-3"/>
          <w:sz w:val="24"/>
          <w:szCs w:val="24"/>
          <w:lang w:val="ru-RU"/>
        </w:rPr>
        <w:t xml:space="preserve">физкультуры </w:t>
      </w:r>
      <w:r w:rsidRPr="005C6099">
        <w:rPr>
          <w:sz w:val="24"/>
          <w:szCs w:val="24"/>
          <w:lang w:val="ru-RU"/>
        </w:rPr>
        <w:t>(зарядка) и регулярные занятияспортом.</w:t>
      </w:r>
    </w:p>
    <w:p w:rsidR="00890171" w:rsidRPr="005C6099" w:rsidRDefault="00F642EA" w:rsidP="005C6099">
      <w:pPr>
        <w:pStyle w:val="a3"/>
        <w:spacing w:before="0"/>
        <w:ind w:left="0" w:firstLine="0"/>
      </w:pPr>
      <w:r w:rsidRPr="005C6099">
        <w:rPr>
          <w:lang w:val="ru-RU"/>
        </w:rPr>
        <w:t xml:space="preserve">Для реализации этого модуля необходима интеграция с курсом физической культуры. </w:t>
      </w:r>
      <w:r w:rsidRPr="005C6099">
        <w:rPr>
          <w:u w:val="single"/>
        </w:rPr>
        <w:t xml:space="preserve">МОДУЛЬ 3 </w:t>
      </w:r>
      <w:r w:rsidRPr="005C6099">
        <w:t>— комплекс мероприятий, позволяющих сформировать у учащихся:</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навыки </w:t>
      </w:r>
      <w:r w:rsidRPr="005C6099">
        <w:rPr>
          <w:spacing w:val="-3"/>
          <w:sz w:val="24"/>
          <w:szCs w:val="24"/>
          <w:lang w:val="ru-RU"/>
        </w:rPr>
        <w:t xml:space="preserve">оценки </w:t>
      </w:r>
      <w:r w:rsidRPr="005C6099">
        <w:rPr>
          <w:sz w:val="24"/>
          <w:szCs w:val="24"/>
          <w:lang w:val="ru-RU"/>
        </w:rPr>
        <w:t xml:space="preserve">собственного функционального состояния (напряжения, утомления, переутомления) </w:t>
      </w:r>
      <w:r w:rsidRPr="005C6099">
        <w:rPr>
          <w:spacing w:val="3"/>
          <w:sz w:val="24"/>
          <w:szCs w:val="24"/>
          <w:lang w:val="ru-RU"/>
        </w:rPr>
        <w:t xml:space="preserve">по </w:t>
      </w:r>
      <w:r w:rsidRPr="005C6099">
        <w:rPr>
          <w:sz w:val="24"/>
          <w:szCs w:val="24"/>
          <w:lang w:val="ru-RU"/>
        </w:rPr>
        <w:t xml:space="preserve">субъективным </w:t>
      </w:r>
      <w:r w:rsidRPr="005C6099">
        <w:rPr>
          <w:spacing w:val="-3"/>
          <w:sz w:val="24"/>
          <w:szCs w:val="24"/>
          <w:lang w:val="ru-RU"/>
        </w:rPr>
        <w:t xml:space="preserve">показателям </w:t>
      </w:r>
      <w:r w:rsidRPr="005C6099">
        <w:rPr>
          <w:sz w:val="24"/>
          <w:szCs w:val="24"/>
          <w:lang w:val="ru-RU"/>
        </w:rPr>
        <w:t xml:space="preserve">(пульс, дыхание, состояние кожных </w:t>
      </w:r>
      <w:r w:rsidRPr="005C6099">
        <w:rPr>
          <w:spacing w:val="2"/>
          <w:sz w:val="24"/>
          <w:szCs w:val="24"/>
          <w:lang w:val="ru-RU"/>
        </w:rPr>
        <w:t xml:space="preserve">покровов) </w:t>
      </w:r>
      <w:r w:rsidRPr="005C6099">
        <w:rPr>
          <w:sz w:val="24"/>
          <w:szCs w:val="24"/>
          <w:lang w:val="ru-RU"/>
        </w:rPr>
        <w:t xml:space="preserve">с </w:t>
      </w:r>
      <w:r w:rsidRPr="005C6099">
        <w:rPr>
          <w:spacing w:val="-4"/>
          <w:sz w:val="24"/>
          <w:szCs w:val="24"/>
          <w:lang w:val="ru-RU"/>
        </w:rPr>
        <w:lastRenderedPageBreak/>
        <w:t xml:space="preserve">учётом </w:t>
      </w:r>
      <w:r w:rsidRPr="005C6099">
        <w:rPr>
          <w:spacing w:val="2"/>
          <w:sz w:val="24"/>
          <w:szCs w:val="24"/>
          <w:lang w:val="ru-RU"/>
        </w:rPr>
        <w:t xml:space="preserve">собственных </w:t>
      </w:r>
      <w:r w:rsidRPr="005C6099">
        <w:rPr>
          <w:sz w:val="24"/>
          <w:szCs w:val="24"/>
          <w:lang w:val="ru-RU"/>
        </w:rPr>
        <w:t>индивидуальныхособенностей;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навыки работы в условиях стрессовыхситуаций;</w:t>
      </w:r>
    </w:p>
    <w:p w:rsidR="00890171" w:rsidRPr="005C6099" w:rsidRDefault="00F642EA" w:rsidP="005C6099">
      <w:pPr>
        <w:pStyle w:val="a5"/>
        <w:numPr>
          <w:ilvl w:val="1"/>
          <w:numId w:val="55"/>
        </w:numPr>
        <w:tabs>
          <w:tab w:val="left" w:pos="1092"/>
          <w:tab w:val="left" w:pos="1093"/>
          <w:tab w:val="left" w:pos="3639"/>
          <w:tab w:val="left" w:pos="5363"/>
          <w:tab w:val="left" w:pos="9004"/>
        </w:tabs>
        <w:spacing w:before="0"/>
        <w:ind w:left="0" w:firstLine="706"/>
        <w:rPr>
          <w:sz w:val="24"/>
          <w:szCs w:val="24"/>
          <w:lang w:val="ru-RU"/>
        </w:rPr>
      </w:pPr>
      <w:r w:rsidRPr="005C6099">
        <w:rPr>
          <w:sz w:val="24"/>
          <w:szCs w:val="24"/>
          <w:lang w:val="ru-RU"/>
        </w:rPr>
        <w:t>владение  элементами</w:t>
      </w:r>
      <w:r w:rsidRPr="005C6099">
        <w:rPr>
          <w:sz w:val="24"/>
          <w:szCs w:val="24"/>
          <w:lang w:val="ru-RU"/>
        </w:rPr>
        <w:tab/>
      </w:r>
      <w:r w:rsidRPr="005C6099">
        <w:rPr>
          <w:spacing w:val="-3"/>
          <w:sz w:val="24"/>
          <w:szCs w:val="24"/>
          <w:lang w:val="ru-RU"/>
        </w:rPr>
        <w:t>саморегуляции</w:t>
      </w:r>
      <w:r w:rsidRPr="005C6099">
        <w:rPr>
          <w:spacing w:val="-3"/>
          <w:sz w:val="24"/>
          <w:szCs w:val="24"/>
          <w:lang w:val="ru-RU"/>
        </w:rPr>
        <w:tab/>
      </w:r>
      <w:r w:rsidRPr="005C6099">
        <w:rPr>
          <w:sz w:val="24"/>
          <w:szCs w:val="24"/>
          <w:lang w:val="ru-RU"/>
        </w:rPr>
        <w:t>для   снятия  эмоционального  и</w:t>
      </w:r>
      <w:r w:rsidRPr="005C6099">
        <w:rPr>
          <w:sz w:val="24"/>
          <w:szCs w:val="24"/>
          <w:lang w:val="ru-RU"/>
        </w:rPr>
        <w:tab/>
      </w:r>
      <w:r w:rsidRPr="005C6099">
        <w:rPr>
          <w:spacing w:val="-3"/>
          <w:sz w:val="24"/>
          <w:szCs w:val="24"/>
          <w:lang w:val="ru-RU"/>
        </w:rPr>
        <w:t xml:space="preserve">физического </w:t>
      </w:r>
      <w:r w:rsidRPr="005C6099">
        <w:rPr>
          <w:sz w:val="24"/>
          <w:szCs w:val="24"/>
          <w:lang w:val="ru-RU"/>
        </w:rPr>
        <w:t>напряжения;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навыки самоконтроля </w:t>
      </w:r>
      <w:r w:rsidRPr="005C6099">
        <w:rPr>
          <w:spacing w:val="-3"/>
          <w:sz w:val="24"/>
          <w:szCs w:val="24"/>
          <w:lang w:val="ru-RU"/>
        </w:rPr>
        <w:t xml:space="preserve">за </w:t>
      </w:r>
      <w:r w:rsidRPr="005C6099">
        <w:rPr>
          <w:sz w:val="24"/>
          <w:szCs w:val="24"/>
          <w:lang w:val="ru-RU"/>
        </w:rPr>
        <w:t>собственным состоянием, чувствами в стрессовыхситуациях;</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представления о влиянии позитивных и негативных эмоций </w:t>
      </w:r>
      <w:r w:rsidRPr="005C6099">
        <w:rPr>
          <w:spacing w:val="3"/>
          <w:sz w:val="24"/>
          <w:szCs w:val="24"/>
          <w:lang w:val="ru-RU"/>
        </w:rPr>
        <w:t xml:space="preserve">на </w:t>
      </w:r>
      <w:r w:rsidRPr="005C6099">
        <w:rPr>
          <w:sz w:val="24"/>
          <w:szCs w:val="24"/>
          <w:lang w:val="ru-RU"/>
        </w:rPr>
        <w:t xml:space="preserve">здоровье, </w:t>
      </w:r>
      <w:r w:rsidRPr="005C6099">
        <w:rPr>
          <w:spacing w:val="-3"/>
          <w:sz w:val="24"/>
          <w:szCs w:val="24"/>
          <w:lang w:val="ru-RU"/>
        </w:rPr>
        <w:t xml:space="preserve">факторах, </w:t>
      </w:r>
      <w:r w:rsidRPr="005C6099">
        <w:rPr>
          <w:spacing w:val="3"/>
          <w:sz w:val="24"/>
          <w:szCs w:val="24"/>
          <w:lang w:val="ru-RU"/>
        </w:rPr>
        <w:t xml:space="preserve">их </w:t>
      </w:r>
      <w:r w:rsidRPr="005C6099">
        <w:rPr>
          <w:sz w:val="24"/>
          <w:szCs w:val="24"/>
          <w:lang w:val="ru-RU"/>
        </w:rPr>
        <w:t xml:space="preserve">вызывающих, и условиях </w:t>
      </w:r>
      <w:r w:rsidRPr="005C6099">
        <w:rPr>
          <w:spacing w:val="2"/>
          <w:sz w:val="24"/>
          <w:szCs w:val="24"/>
          <w:lang w:val="ru-RU"/>
        </w:rPr>
        <w:t xml:space="preserve">снижения </w:t>
      </w:r>
      <w:r w:rsidRPr="005C6099">
        <w:rPr>
          <w:sz w:val="24"/>
          <w:szCs w:val="24"/>
          <w:lang w:val="ru-RU"/>
        </w:rPr>
        <w:t>риска негативных</w:t>
      </w:r>
      <w:r w:rsidRPr="005C6099">
        <w:rPr>
          <w:spacing w:val="3"/>
          <w:sz w:val="24"/>
          <w:szCs w:val="24"/>
          <w:lang w:val="ru-RU"/>
        </w:rPr>
        <w:t>влияний;</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навыки эмоциональной </w:t>
      </w:r>
      <w:r w:rsidRPr="005C6099">
        <w:rPr>
          <w:spacing w:val="-4"/>
          <w:sz w:val="24"/>
          <w:szCs w:val="24"/>
          <w:lang w:val="ru-RU"/>
        </w:rPr>
        <w:t xml:space="preserve">разгрузки </w:t>
      </w:r>
      <w:r w:rsidRPr="005C6099">
        <w:rPr>
          <w:sz w:val="24"/>
          <w:szCs w:val="24"/>
          <w:lang w:val="ru-RU"/>
        </w:rPr>
        <w:t xml:space="preserve">и </w:t>
      </w:r>
      <w:r w:rsidRPr="005C6099">
        <w:rPr>
          <w:spacing w:val="3"/>
          <w:sz w:val="24"/>
          <w:szCs w:val="24"/>
          <w:lang w:val="ru-RU"/>
        </w:rPr>
        <w:t xml:space="preserve">их </w:t>
      </w:r>
      <w:r w:rsidRPr="005C6099">
        <w:rPr>
          <w:sz w:val="24"/>
          <w:szCs w:val="24"/>
          <w:lang w:val="ru-RU"/>
        </w:rPr>
        <w:t>использование в повседневнойжизни;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навыки управления своим эмоциональным состоянием иповедением.</w:t>
      </w:r>
    </w:p>
    <w:p w:rsidR="00890171" w:rsidRPr="005C6099" w:rsidRDefault="00F642EA" w:rsidP="005C6099">
      <w:pPr>
        <w:pStyle w:val="a3"/>
        <w:spacing w:before="0"/>
        <w:ind w:left="0"/>
        <w:jc w:val="both"/>
        <w:rPr>
          <w:lang w:val="ru-RU"/>
        </w:rPr>
      </w:pPr>
      <w:r w:rsidRPr="005C6099">
        <w:rPr>
          <w:lang w:val="ru-RU"/>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90171" w:rsidRPr="005C6099" w:rsidRDefault="00F642EA" w:rsidP="005C6099">
      <w:pPr>
        <w:pStyle w:val="a3"/>
        <w:spacing w:before="0"/>
        <w:ind w:left="0" w:firstLine="0"/>
        <w:rPr>
          <w:lang w:val="ru-RU"/>
        </w:rPr>
      </w:pPr>
      <w:r w:rsidRPr="005C6099">
        <w:rPr>
          <w:u w:val="single"/>
          <w:lang w:val="ru-RU"/>
        </w:rPr>
        <w:t xml:space="preserve">МОДУЛЬ 4 </w:t>
      </w:r>
      <w:r w:rsidRPr="005C6099">
        <w:rPr>
          <w:lang w:val="ru-RU"/>
        </w:rPr>
        <w:t>— комплекс мероприятий, позволяющих сформировать у учащихся: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представление о рациональном </w:t>
      </w:r>
      <w:r w:rsidRPr="005C6099">
        <w:rPr>
          <w:spacing w:val="2"/>
          <w:sz w:val="24"/>
          <w:szCs w:val="24"/>
          <w:lang w:val="ru-RU"/>
        </w:rPr>
        <w:t xml:space="preserve">питании </w:t>
      </w:r>
      <w:r w:rsidRPr="005C6099">
        <w:rPr>
          <w:spacing w:val="-5"/>
          <w:sz w:val="24"/>
          <w:szCs w:val="24"/>
          <w:lang w:val="ru-RU"/>
        </w:rPr>
        <w:t xml:space="preserve">как </w:t>
      </w:r>
      <w:r w:rsidRPr="005C6099">
        <w:rPr>
          <w:sz w:val="24"/>
          <w:szCs w:val="24"/>
          <w:lang w:val="ru-RU"/>
        </w:rPr>
        <w:t xml:space="preserve">важной </w:t>
      </w:r>
      <w:r w:rsidRPr="005C6099">
        <w:rPr>
          <w:spacing w:val="-3"/>
          <w:sz w:val="24"/>
          <w:szCs w:val="24"/>
          <w:lang w:val="ru-RU"/>
        </w:rPr>
        <w:t xml:space="preserve">составляющей </w:t>
      </w:r>
      <w:r w:rsidRPr="005C6099">
        <w:rPr>
          <w:sz w:val="24"/>
          <w:szCs w:val="24"/>
          <w:lang w:val="ru-RU"/>
        </w:rPr>
        <w:t xml:space="preserve">части здорового образа жизни; знания о правилах питания, направленных </w:t>
      </w:r>
      <w:r w:rsidRPr="005C6099">
        <w:rPr>
          <w:spacing w:val="3"/>
          <w:sz w:val="24"/>
          <w:szCs w:val="24"/>
          <w:lang w:val="ru-RU"/>
        </w:rPr>
        <w:t xml:space="preserve">на </w:t>
      </w:r>
      <w:r w:rsidRPr="005C6099">
        <w:rPr>
          <w:sz w:val="24"/>
          <w:szCs w:val="24"/>
          <w:lang w:val="ru-RU"/>
        </w:rPr>
        <w:t xml:space="preserve">сохранение и укрепление здоровья; готовность соблюдать </w:t>
      </w:r>
      <w:r w:rsidRPr="005C6099">
        <w:rPr>
          <w:spacing w:val="2"/>
          <w:sz w:val="24"/>
          <w:szCs w:val="24"/>
          <w:lang w:val="ru-RU"/>
        </w:rPr>
        <w:t xml:space="preserve">правила </w:t>
      </w:r>
      <w:r w:rsidRPr="005C6099">
        <w:rPr>
          <w:sz w:val="24"/>
          <w:szCs w:val="24"/>
          <w:lang w:val="ru-RU"/>
        </w:rPr>
        <w:t>рациональногопитания;</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знание правил этикета, связанных с питанием, осознание того, </w:t>
      </w:r>
      <w:r w:rsidRPr="005C6099">
        <w:rPr>
          <w:spacing w:val="5"/>
          <w:sz w:val="24"/>
          <w:szCs w:val="24"/>
          <w:lang w:val="ru-RU"/>
        </w:rPr>
        <w:t xml:space="preserve">что </w:t>
      </w:r>
      <w:r w:rsidRPr="005C6099">
        <w:rPr>
          <w:sz w:val="24"/>
          <w:szCs w:val="24"/>
          <w:lang w:val="ru-RU"/>
        </w:rPr>
        <w:t xml:space="preserve">навыки этикета являются неотъемлемой частью общей </w:t>
      </w:r>
      <w:r w:rsidRPr="005C6099">
        <w:rPr>
          <w:spacing w:val="-3"/>
          <w:sz w:val="24"/>
          <w:szCs w:val="24"/>
          <w:lang w:val="ru-RU"/>
        </w:rPr>
        <w:t xml:space="preserve">культуры </w:t>
      </w:r>
      <w:r w:rsidRPr="005C6099">
        <w:rPr>
          <w:sz w:val="24"/>
          <w:szCs w:val="24"/>
          <w:lang w:val="ru-RU"/>
        </w:rPr>
        <w:t xml:space="preserve">личности; представление о </w:t>
      </w:r>
      <w:r w:rsidRPr="005C6099">
        <w:rPr>
          <w:spacing w:val="-3"/>
          <w:sz w:val="24"/>
          <w:szCs w:val="24"/>
          <w:lang w:val="ru-RU"/>
        </w:rPr>
        <w:t xml:space="preserve">социокультурных </w:t>
      </w:r>
      <w:r w:rsidRPr="005C6099">
        <w:rPr>
          <w:sz w:val="24"/>
          <w:szCs w:val="24"/>
          <w:lang w:val="ru-RU"/>
        </w:rPr>
        <w:t xml:space="preserve">аспектах питания, </w:t>
      </w:r>
      <w:r w:rsidRPr="005C6099">
        <w:rPr>
          <w:spacing w:val="-4"/>
          <w:sz w:val="24"/>
          <w:szCs w:val="24"/>
          <w:lang w:val="ru-RU"/>
        </w:rPr>
        <w:t xml:space="preserve">его </w:t>
      </w:r>
      <w:r w:rsidRPr="005C6099">
        <w:rPr>
          <w:sz w:val="24"/>
          <w:szCs w:val="24"/>
          <w:lang w:val="ru-RU"/>
        </w:rPr>
        <w:t xml:space="preserve">связи с </w:t>
      </w:r>
      <w:r w:rsidRPr="005C6099">
        <w:rPr>
          <w:spacing w:val="-3"/>
          <w:sz w:val="24"/>
          <w:szCs w:val="24"/>
          <w:lang w:val="ru-RU"/>
        </w:rPr>
        <w:t xml:space="preserve">культурой </w:t>
      </w:r>
      <w:r w:rsidRPr="005C6099">
        <w:rPr>
          <w:sz w:val="24"/>
          <w:szCs w:val="24"/>
          <w:lang w:val="ru-RU"/>
        </w:rPr>
        <w:t>и историейнарода;</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интерес к народным традициям, связанным с </w:t>
      </w:r>
      <w:r w:rsidRPr="005C6099">
        <w:rPr>
          <w:spacing w:val="2"/>
          <w:sz w:val="24"/>
          <w:szCs w:val="24"/>
          <w:lang w:val="ru-RU"/>
        </w:rPr>
        <w:t xml:space="preserve">питанием </w:t>
      </w:r>
      <w:r w:rsidRPr="005C6099">
        <w:rPr>
          <w:sz w:val="24"/>
          <w:szCs w:val="24"/>
          <w:lang w:val="ru-RU"/>
        </w:rPr>
        <w:t xml:space="preserve">и здоровьем, </w:t>
      </w:r>
      <w:r w:rsidRPr="005C6099">
        <w:rPr>
          <w:spacing w:val="2"/>
          <w:sz w:val="24"/>
          <w:szCs w:val="24"/>
          <w:lang w:val="ru-RU"/>
        </w:rPr>
        <w:t xml:space="preserve">расширение </w:t>
      </w:r>
      <w:r w:rsidRPr="005C6099">
        <w:rPr>
          <w:sz w:val="24"/>
          <w:szCs w:val="24"/>
          <w:lang w:val="ru-RU"/>
        </w:rPr>
        <w:t>знаний об истории и традициях своего народа; чувство уважения к культуре своего народа, культуре и традициям другихнародов.</w:t>
      </w:r>
    </w:p>
    <w:p w:rsidR="00890171" w:rsidRPr="005C6099" w:rsidRDefault="00F642EA" w:rsidP="005C6099">
      <w:pPr>
        <w:pStyle w:val="a3"/>
        <w:spacing w:before="0"/>
        <w:ind w:left="0"/>
        <w:jc w:val="both"/>
        <w:rPr>
          <w:lang w:val="ru-RU"/>
        </w:rPr>
      </w:pPr>
      <w:r w:rsidRPr="005C6099">
        <w:rPr>
          <w:lang w:val="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90171" w:rsidRPr="005C6099" w:rsidRDefault="00F642EA" w:rsidP="005C6099">
      <w:pPr>
        <w:pStyle w:val="a3"/>
        <w:spacing w:before="0"/>
        <w:ind w:left="0"/>
        <w:jc w:val="both"/>
        <w:rPr>
          <w:lang w:val="ru-RU"/>
        </w:rPr>
      </w:pPr>
      <w:r w:rsidRPr="005C6099">
        <w:rPr>
          <w:u w:val="single"/>
          <w:lang w:val="ru-RU"/>
        </w:rPr>
        <w:t xml:space="preserve">МОДУЛЬ 5 </w:t>
      </w:r>
      <w:r w:rsidRPr="005C6099">
        <w:rPr>
          <w:lang w:val="ru-RU"/>
        </w:rPr>
        <w:t>— комплекс мероприятий, позволяющих провести профилактику разного рода зависимостей:</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развитие представлений подростков о ценности здоровья, важности и необходимости бережного отношения к нему; расширение знаний </w:t>
      </w:r>
      <w:r w:rsidRPr="005C6099">
        <w:rPr>
          <w:spacing w:val="-3"/>
          <w:sz w:val="24"/>
          <w:szCs w:val="24"/>
          <w:lang w:val="ru-RU"/>
        </w:rPr>
        <w:t xml:space="preserve">учащихся </w:t>
      </w:r>
      <w:r w:rsidRPr="005C6099">
        <w:rPr>
          <w:sz w:val="24"/>
          <w:szCs w:val="24"/>
          <w:lang w:val="ru-RU"/>
        </w:rPr>
        <w:t>о правилах здорового образажизни,</w:t>
      </w:r>
    </w:p>
    <w:p w:rsidR="00890171" w:rsidRPr="005C6099" w:rsidRDefault="00F642EA" w:rsidP="005C6099">
      <w:pPr>
        <w:pStyle w:val="a3"/>
        <w:spacing w:before="0"/>
        <w:ind w:left="0" w:firstLine="0"/>
        <w:rPr>
          <w:lang w:val="ru-RU"/>
        </w:rPr>
      </w:pPr>
      <w:r w:rsidRPr="005C6099">
        <w:rPr>
          <w:lang w:val="ru-RU"/>
        </w:rPr>
        <w:t>воспитание готовности соблюдать эти правила;</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 xml:space="preserve">формирование адекватной самооценки, развитие навыков </w:t>
      </w:r>
      <w:r w:rsidRPr="005C6099">
        <w:rPr>
          <w:spacing w:val="-3"/>
          <w:sz w:val="24"/>
          <w:szCs w:val="24"/>
          <w:lang w:val="ru-RU"/>
        </w:rPr>
        <w:t xml:space="preserve">регуляции </w:t>
      </w:r>
      <w:r w:rsidRPr="005C6099">
        <w:rPr>
          <w:sz w:val="24"/>
          <w:szCs w:val="24"/>
          <w:lang w:val="ru-RU"/>
        </w:rPr>
        <w:t>своегоповедения,</w:t>
      </w:r>
    </w:p>
    <w:p w:rsidR="00890171" w:rsidRPr="005C6099" w:rsidRDefault="00F642EA" w:rsidP="005C6099">
      <w:pPr>
        <w:pStyle w:val="a3"/>
        <w:tabs>
          <w:tab w:val="left" w:pos="2007"/>
          <w:tab w:val="left" w:pos="3311"/>
          <w:tab w:val="left" w:pos="5035"/>
          <w:tab w:val="left" w:pos="6009"/>
          <w:tab w:val="left" w:pos="7268"/>
          <w:tab w:val="left" w:pos="8481"/>
          <w:tab w:val="left" w:pos="8811"/>
        </w:tabs>
        <w:spacing w:before="0"/>
        <w:ind w:left="0" w:firstLine="0"/>
        <w:rPr>
          <w:lang w:val="ru-RU"/>
        </w:rPr>
      </w:pPr>
      <w:r w:rsidRPr="005C6099">
        <w:rPr>
          <w:lang w:val="ru-RU"/>
        </w:rPr>
        <w:t>эмоционального</w:t>
      </w:r>
      <w:r w:rsidRPr="005C6099">
        <w:rPr>
          <w:lang w:val="ru-RU"/>
        </w:rPr>
        <w:tab/>
        <w:t>состояния;</w:t>
      </w:r>
      <w:r w:rsidRPr="005C6099">
        <w:rPr>
          <w:lang w:val="ru-RU"/>
        </w:rPr>
        <w:tab/>
        <w:t>формирование</w:t>
      </w:r>
      <w:r w:rsidRPr="005C6099">
        <w:rPr>
          <w:lang w:val="ru-RU"/>
        </w:rPr>
        <w:tab/>
        <w:t>умений</w:t>
      </w:r>
      <w:r w:rsidRPr="005C6099">
        <w:rPr>
          <w:lang w:val="ru-RU"/>
        </w:rPr>
        <w:tab/>
        <w:t>оценивать</w:t>
      </w:r>
      <w:r w:rsidRPr="005C6099">
        <w:rPr>
          <w:lang w:val="ru-RU"/>
        </w:rPr>
        <w:tab/>
        <w:t>ситуацию</w:t>
      </w:r>
      <w:r w:rsidRPr="005C6099">
        <w:rPr>
          <w:lang w:val="ru-RU"/>
        </w:rPr>
        <w:tab/>
        <w:t>и</w:t>
      </w:r>
      <w:r w:rsidRPr="005C6099">
        <w:rPr>
          <w:lang w:val="ru-RU"/>
        </w:rPr>
        <w:tab/>
        <w:t>противостоять негативному давлению со стороны</w:t>
      </w:r>
      <w:r w:rsidRPr="005C6099">
        <w:rPr>
          <w:spacing w:val="-3"/>
          <w:lang w:val="ru-RU"/>
        </w:rPr>
        <w:t>окружающих;</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формирование представлений о наркотизации </w:t>
      </w:r>
      <w:r w:rsidRPr="005C6099">
        <w:rPr>
          <w:spacing w:val="-5"/>
          <w:sz w:val="24"/>
          <w:szCs w:val="24"/>
          <w:lang w:val="ru-RU"/>
        </w:rPr>
        <w:t xml:space="preserve">как </w:t>
      </w:r>
      <w:r w:rsidRPr="005C6099">
        <w:rPr>
          <w:spacing w:val="2"/>
          <w:sz w:val="24"/>
          <w:szCs w:val="24"/>
          <w:lang w:val="ru-RU"/>
        </w:rPr>
        <w:t xml:space="preserve">поведении, </w:t>
      </w:r>
      <w:r w:rsidRPr="005C6099">
        <w:rPr>
          <w:sz w:val="24"/>
          <w:szCs w:val="24"/>
          <w:lang w:val="ru-RU"/>
        </w:rPr>
        <w:t>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Pr="005C6099">
        <w:rPr>
          <w:spacing w:val="-3"/>
          <w:sz w:val="24"/>
          <w:szCs w:val="24"/>
          <w:lang w:val="ru-RU"/>
        </w:rPr>
        <w:t>успеха;</w:t>
      </w:r>
    </w:p>
    <w:p w:rsidR="00890171" w:rsidRPr="005C6099" w:rsidRDefault="00F642EA" w:rsidP="005C6099">
      <w:pPr>
        <w:pStyle w:val="a5"/>
        <w:numPr>
          <w:ilvl w:val="1"/>
          <w:numId w:val="55"/>
        </w:numPr>
        <w:tabs>
          <w:tab w:val="left" w:pos="1108"/>
        </w:tabs>
        <w:spacing w:before="0"/>
        <w:ind w:left="0" w:firstLine="706"/>
        <w:jc w:val="both"/>
        <w:rPr>
          <w:sz w:val="24"/>
          <w:szCs w:val="24"/>
          <w:lang w:val="ru-RU"/>
        </w:rPr>
      </w:pPr>
      <w:r w:rsidRPr="005C6099">
        <w:rPr>
          <w:sz w:val="24"/>
          <w:szCs w:val="24"/>
          <w:lang w:val="ru-RU"/>
        </w:rPr>
        <w:t xml:space="preserve">включение подростков в социально </w:t>
      </w:r>
      <w:r w:rsidRPr="005C6099">
        <w:rPr>
          <w:spacing w:val="-4"/>
          <w:sz w:val="24"/>
          <w:szCs w:val="24"/>
          <w:lang w:val="ru-RU"/>
        </w:rPr>
        <w:t xml:space="preserve">значимую </w:t>
      </w:r>
      <w:r w:rsidRPr="005C6099">
        <w:rPr>
          <w:sz w:val="24"/>
          <w:szCs w:val="24"/>
          <w:lang w:val="ru-RU"/>
        </w:rPr>
        <w:t xml:space="preserve">деятельность, позволяющую </w:t>
      </w:r>
      <w:r w:rsidRPr="005C6099">
        <w:rPr>
          <w:spacing w:val="3"/>
          <w:sz w:val="24"/>
          <w:szCs w:val="24"/>
          <w:lang w:val="ru-RU"/>
        </w:rPr>
        <w:t xml:space="preserve">им </w:t>
      </w:r>
      <w:r w:rsidRPr="005C6099">
        <w:rPr>
          <w:sz w:val="24"/>
          <w:szCs w:val="24"/>
          <w:lang w:val="ru-RU"/>
        </w:rPr>
        <w:t xml:space="preserve">реализовать потребность в признании </w:t>
      </w:r>
      <w:r w:rsidRPr="005C6099">
        <w:rPr>
          <w:spacing w:val="-3"/>
          <w:sz w:val="24"/>
          <w:szCs w:val="24"/>
          <w:lang w:val="ru-RU"/>
        </w:rPr>
        <w:t xml:space="preserve">окружающих, </w:t>
      </w:r>
      <w:r w:rsidRPr="005C6099">
        <w:rPr>
          <w:sz w:val="24"/>
          <w:szCs w:val="24"/>
          <w:lang w:val="ru-RU"/>
        </w:rPr>
        <w:t xml:space="preserve">проявить свои </w:t>
      </w:r>
      <w:r w:rsidRPr="005C6099">
        <w:rPr>
          <w:spacing w:val="-5"/>
          <w:sz w:val="24"/>
          <w:szCs w:val="24"/>
          <w:lang w:val="ru-RU"/>
        </w:rPr>
        <w:t xml:space="preserve">лучшие </w:t>
      </w:r>
      <w:r w:rsidRPr="005C6099">
        <w:rPr>
          <w:sz w:val="24"/>
          <w:szCs w:val="24"/>
          <w:lang w:val="ru-RU"/>
        </w:rPr>
        <w:t>качества  и способности;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ознакомление подростков с разнообразными </w:t>
      </w:r>
      <w:r w:rsidRPr="005C6099">
        <w:rPr>
          <w:spacing w:val="-4"/>
          <w:sz w:val="24"/>
          <w:szCs w:val="24"/>
          <w:lang w:val="ru-RU"/>
        </w:rPr>
        <w:t xml:space="preserve">формами </w:t>
      </w:r>
      <w:r w:rsidRPr="005C6099">
        <w:rPr>
          <w:sz w:val="24"/>
          <w:szCs w:val="24"/>
          <w:lang w:val="ru-RU"/>
        </w:rPr>
        <w:t xml:space="preserve">проведения досуга; формирование умений рационально проводить свободное время (время </w:t>
      </w:r>
      <w:r w:rsidRPr="005C6099">
        <w:rPr>
          <w:spacing w:val="-3"/>
          <w:sz w:val="24"/>
          <w:szCs w:val="24"/>
          <w:lang w:val="ru-RU"/>
        </w:rPr>
        <w:t xml:space="preserve">отдыха) </w:t>
      </w:r>
      <w:r w:rsidRPr="005C6099">
        <w:rPr>
          <w:spacing w:val="3"/>
          <w:sz w:val="24"/>
          <w:szCs w:val="24"/>
          <w:lang w:val="ru-RU"/>
        </w:rPr>
        <w:t xml:space="preserve">на </w:t>
      </w:r>
      <w:r w:rsidRPr="005C6099">
        <w:rPr>
          <w:sz w:val="24"/>
          <w:szCs w:val="24"/>
          <w:lang w:val="ru-RU"/>
        </w:rPr>
        <w:t>основе анализа своегорежима;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развитие способности контролировать время, проведённое </w:t>
      </w:r>
      <w:r w:rsidRPr="005C6099">
        <w:rPr>
          <w:spacing w:val="-3"/>
          <w:sz w:val="24"/>
          <w:szCs w:val="24"/>
          <w:lang w:val="ru-RU"/>
        </w:rPr>
        <w:t>за</w:t>
      </w:r>
      <w:r w:rsidRPr="005C6099">
        <w:rPr>
          <w:sz w:val="24"/>
          <w:szCs w:val="24"/>
          <w:lang w:val="ru-RU"/>
        </w:rPr>
        <w:t>компьютером.</w:t>
      </w:r>
    </w:p>
    <w:p w:rsidR="00890171" w:rsidRPr="005C6099" w:rsidRDefault="00F642EA" w:rsidP="005C6099">
      <w:pPr>
        <w:pStyle w:val="a3"/>
        <w:spacing w:before="0"/>
        <w:ind w:left="0"/>
        <w:rPr>
          <w:lang w:val="ru-RU"/>
        </w:rPr>
      </w:pPr>
      <w:r w:rsidRPr="005C6099">
        <w:rPr>
          <w:u w:val="single"/>
          <w:lang w:val="ru-RU"/>
        </w:rPr>
        <w:t xml:space="preserve">МОДУЛЬ 6 </w:t>
      </w:r>
      <w:r w:rsidRPr="005C6099">
        <w:rPr>
          <w:lang w:val="ru-RU"/>
        </w:rPr>
        <w:t>— комплекс мероприятий, позволяющих овладеть основами позитивного коммуникативного общения:</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w:t>
      </w:r>
      <w:r w:rsidRPr="005C6099">
        <w:rPr>
          <w:spacing w:val="-3"/>
          <w:sz w:val="24"/>
          <w:szCs w:val="24"/>
          <w:lang w:val="ru-RU"/>
        </w:rPr>
        <w:t>ситуациях;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развитие умения </w:t>
      </w:r>
      <w:proofErr w:type="gramStart"/>
      <w:r w:rsidRPr="005C6099">
        <w:rPr>
          <w:spacing w:val="-4"/>
          <w:sz w:val="24"/>
          <w:szCs w:val="24"/>
          <w:lang w:val="ru-RU"/>
        </w:rPr>
        <w:t xml:space="preserve">бескон </w:t>
      </w:r>
      <w:r w:rsidRPr="005C6099">
        <w:rPr>
          <w:sz w:val="24"/>
          <w:szCs w:val="24"/>
          <w:lang w:val="ru-RU"/>
        </w:rPr>
        <w:t>фликтного</w:t>
      </w:r>
      <w:proofErr w:type="gramEnd"/>
      <w:r w:rsidRPr="005C6099">
        <w:rPr>
          <w:sz w:val="24"/>
          <w:szCs w:val="24"/>
          <w:lang w:val="ru-RU"/>
        </w:rPr>
        <w:t xml:space="preserve"> решения спорныхвопросов;</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формирование умения оценивать себя (своё состояние, поступки, поведение), а </w:t>
      </w:r>
      <w:r w:rsidRPr="005C6099">
        <w:rPr>
          <w:spacing w:val="-3"/>
          <w:sz w:val="24"/>
          <w:szCs w:val="24"/>
          <w:lang w:val="ru-RU"/>
        </w:rPr>
        <w:t xml:space="preserve">также поступки </w:t>
      </w:r>
      <w:r w:rsidRPr="005C6099">
        <w:rPr>
          <w:sz w:val="24"/>
          <w:szCs w:val="24"/>
          <w:lang w:val="ru-RU"/>
        </w:rPr>
        <w:t xml:space="preserve">и поведение </w:t>
      </w:r>
      <w:r w:rsidRPr="005C6099">
        <w:rPr>
          <w:spacing w:val="-4"/>
          <w:sz w:val="24"/>
          <w:szCs w:val="24"/>
          <w:lang w:val="ru-RU"/>
        </w:rPr>
        <w:t>других</w:t>
      </w:r>
      <w:r w:rsidRPr="005C6099">
        <w:rPr>
          <w:sz w:val="24"/>
          <w:szCs w:val="24"/>
          <w:lang w:val="ru-RU"/>
        </w:rPr>
        <w:t>людей.</w:t>
      </w:r>
    </w:p>
    <w:p w:rsidR="00890171" w:rsidRPr="005C6099" w:rsidRDefault="00F642EA" w:rsidP="005C6099">
      <w:pPr>
        <w:pStyle w:val="1"/>
        <w:numPr>
          <w:ilvl w:val="2"/>
          <w:numId w:val="36"/>
        </w:numPr>
        <w:tabs>
          <w:tab w:val="left" w:pos="1723"/>
          <w:tab w:val="left" w:pos="1724"/>
          <w:tab w:val="left" w:pos="3462"/>
          <w:tab w:val="left" w:pos="4557"/>
          <w:tab w:val="left" w:pos="4932"/>
          <w:tab w:val="left" w:pos="6027"/>
          <w:tab w:val="left" w:pos="7811"/>
        </w:tabs>
        <w:spacing w:before="0"/>
        <w:ind w:left="0" w:right="0" w:firstLine="706"/>
        <w:rPr>
          <w:lang w:val="ru-RU"/>
        </w:rPr>
      </w:pPr>
      <w:r w:rsidRPr="005C6099">
        <w:rPr>
          <w:lang w:val="ru-RU"/>
        </w:rPr>
        <w:t>Деятельность</w:t>
      </w:r>
      <w:r w:rsidRPr="005C6099">
        <w:rPr>
          <w:lang w:val="ru-RU"/>
        </w:rPr>
        <w:tab/>
        <w:t>Школы</w:t>
      </w:r>
      <w:r w:rsidRPr="005C6099">
        <w:rPr>
          <w:lang w:val="ru-RU"/>
        </w:rPr>
        <w:tab/>
        <w:t>в</w:t>
      </w:r>
      <w:r w:rsidRPr="005C6099">
        <w:rPr>
          <w:lang w:val="ru-RU"/>
        </w:rPr>
        <w:tab/>
        <w:t>области</w:t>
      </w:r>
      <w:r w:rsidRPr="005C6099">
        <w:rPr>
          <w:lang w:val="ru-RU"/>
        </w:rPr>
        <w:tab/>
      </w:r>
      <w:proofErr w:type="gramStart"/>
      <w:r w:rsidRPr="005C6099">
        <w:rPr>
          <w:lang w:val="ru-RU"/>
        </w:rPr>
        <w:t>непрерывного</w:t>
      </w:r>
      <w:proofErr w:type="gramEnd"/>
      <w:r w:rsidRPr="005C6099">
        <w:rPr>
          <w:lang w:val="ru-RU"/>
        </w:rPr>
        <w:tab/>
      </w:r>
      <w:r w:rsidRPr="005C6099">
        <w:rPr>
          <w:spacing w:val="-1"/>
          <w:lang w:val="ru-RU"/>
        </w:rPr>
        <w:t xml:space="preserve">экологического </w:t>
      </w:r>
      <w:r w:rsidRPr="005C6099">
        <w:rPr>
          <w:lang w:val="ru-RU"/>
        </w:rPr>
        <w:t>здоровьесберегающего образованияучащихся</w:t>
      </w:r>
    </w:p>
    <w:p w:rsidR="00890171" w:rsidRPr="005C6099" w:rsidRDefault="00F642EA" w:rsidP="005C6099">
      <w:pPr>
        <w:pStyle w:val="a3"/>
        <w:spacing w:before="0"/>
        <w:ind w:left="0"/>
        <w:jc w:val="both"/>
        <w:rPr>
          <w:lang w:val="ru-RU"/>
        </w:rPr>
      </w:pPr>
      <w:r w:rsidRPr="005C6099">
        <w:rPr>
          <w:lang w:val="ru-RU"/>
        </w:rPr>
        <w:t>Экологическая здоровьесберегающая деятельность образовательной организации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w:t>
      </w:r>
    </w:p>
    <w:p w:rsidR="00890171" w:rsidRPr="005C6099" w:rsidRDefault="00890171" w:rsidP="005C6099">
      <w:pPr>
        <w:jc w:val="both"/>
        <w:rPr>
          <w:sz w:val="24"/>
          <w:szCs w:val="24"/>
          <w:lang w:val="ru-RU"/>
        </w:rPr>
        <w:sectPr w:rsidR="00890171" w:rsidRPr="005C6099">
          <w:pgSz w:w="11910" w:h="16850"/>
          <w:pgMar w:top="1120" w:right="440" w:bottom="280" w:left="1040" w:header="720" w:footer="720" w:gutter="0"/>
          <w:cols w:space="720"/>
        </w:sectPr>
      </w:pPr>
    </w:p>
    <w:p w:rsidR="00890171" w:rsidRPr="005C6099" w:rsidRDefault="00F642EA" w:rsidP="005C6099">
      <w:pPr>
        <w:pStyle w:val="a3"/>
        <w:spacing w:before="0"/>
        <w:ind w:left="0" w:firstLine="0"/>
        <w:jc w:val="both"/>
        <w:rPr>
          <w:lang w:val="ru-RU"/>
        </w:rPr>
      </w:pPr>
      <w:r w:rsidRPr="005C6099">
        <w:rPr>
          <w:lang w:val="ru-RU"/>
        </w:rPr>
        <w:lastRenderedPageBreak/>
        <w:t>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90171" w:rsidRPr="005C6099" w:rsidRDefault="00F642EA" w:rsidP="005C6099">
      <w:pPr>
        <w:pStyle w:val="1"/>
        <w:spacing w:before="0"/>
        <w:ind w:left="0" w:right="0" w:firstLine="706"/>
        <w:rPr>
          <w:lang w:val="ru-RU"/>
        </w:rPr>
      </w:pPr>
      <w:r w:rsidRPr="005C6099">
        <w:rPr>
          <w:lang w:val="ru-RU"/>
        </w:rPr>
        <w:t>Экологически безопасная здоровьесберегающая инфраструктура образовательной организации включает:</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соответствие состояния и содержания здания и помещений </w:t>
      </w:r>
      <w:r w:rsidRPr="005C6099">
        <w:rPr>
          <w:spacing w:val="-7"/>
          <w:sz w:val="24"/>
          <w:szCs w:val="24"/>
          <w:lang w:val="ru-RU"/>
        </w:rPr>
        <w:t xml:space="preserve">школы </w:t>
      </w:r>
      <w:r w:rsidRPr="005C6099">
        <w:rPr>
          <w:sz w:val="24"/>
          <w:szCs w:val="24"/>
          <w:lang w:val="ru-RU"/>
        </w:rPr>
        <w:t xml:space="preserve">санитарным и гигиеническим нормам, нормам пожарной безопасности, требованиям </w:t>
      </w:r>
      <w:r w:rsidRPr="005C6099">
        <w:rPr>
          <w:spacing w:val="-2"/>
          <w:sz w:val="24"/>
          <w:szCs w:val="24"/>
          <w:lang w:val="ru-RU"/>
        </w:rPr>
        <w:t xml:space="preserve">охраны </w:t>
      </w:r>
      <w:r w:rsidRPr="005C6099">
        <w:rPr>
          <w:sz w:val="24"/>
          <w:szCs w:val="24"/>
          <w:lang w:val="ru-RU"/>
        </w:rPr>
        <w:t xml:space="preserve">здоровья и охраны </w:t>
      </w:r>
      <w:r w:rsidRPr="005C6099">
        <w:rPr>
          <w:spacing w:val="-4"/>
          <w:sz w:val="24"/>
          <w:szCs w:val="24"/>
          <w:lang w:val="ru-RU"/>
        </w:rPr>
        <w:t xml:space="preserve">труда </w:t>
      </w:r>
      <w:r w:rsidRPr="005C6099">
        <w:rPr>
          <w:sz w:val="24"/>
          <w:szCs w:val="24"/>
          <w:lang w:val="ru-RU"/>
        </w:rPr>
        <w:t>учащихся и работниковобразования;</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pacing w:val="2"/>
          <w:sz w:val="24"/>
          <w:szCs w:val="24"/>
          <w:lang w:val="ru-RU"/>
        </w:rPr>
        <w:t xml:space="preserve">наличие </w:t>
      </w:r>
      <w:r w:rsidRPr="005C6099">
        <w:rPr>
          <w:sz w:val="24"/>
          <w:szCs w:val="24"/>
          <w:lang w:val="ru-RU"/>
        </w:rPr>
        <w:t xml:space="preserve">и необходимое оснащение помещений для </w:t>
      </w:r>
      <w:r w:rsidRPr="005C6099">
        <w:rPr>
          <w:spacing w:val="3"/>
          <w:sz w:val="24"/>
          <w:szCs w:val="24"/>
          <w:lang w:val="ru-RU"/>
        </w:rPr>
        <w:t xml:space="preserve">питания </w:t>
      </w:r>
      <w:r w:rsidRPr="005C6099">
        <w:rPr>
          <w:spacing w:val="-3"/>
          <w:sz w:val="24"/>
          <w:szCs w:val="24"/>
          <w:lang w:val="ru-RU"/>
        </w:rPr>
        <w:t xml:space="preserve">учащихся, </w:t>
      </w:r>
      <w:r w:rsidRPr="005C6099">
        <w:rPr>
          <w:sz w:val="24"/>
          <w:szCs w:val="24"/>
          <w:lang w:val="ru-RU"/>
        </w:rPr>
        <w:t>а также для хранения и приготовленияпищи;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организация качественного горячего </w:t>
      </w:r>
      <w:r w:rsidRPr="005C6099">
        <w:rPr>
          <w:spacing w:val="3"/>
          <w:sz w:val="24"/>
          <w:szCs w:val="24"/>
          <w:lang w:val="ru-RU"/>
        </w:rPr>
        <w:t xml:space="preserve">питания </w:t>
      </w:r>
      <w:r w:rsidRPr="005C6099">
        <w:rPr>
          <w:spacing w:val="-3"/>
          <w:sz w:val="24"/>
          <w:szCs w:val="24"/>
          <w:lang w:val="ru-RU"/>
        </w:rPr>
        <w:t xml:space="preserve">учащихся, </w:t>
      </w:r>
      <w:r w:rsidRPr="005C6099">
        <w:rPr>
          <w:sz w:val="24"/>
          <w:szCs w:val="24"/>
          <w:lang w:val="ru-RU"/>
        </w:rPr>
        <w:t>в том числе горячихзавтраков;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оснащённость кабинетов, </w:t>
      </w:r>
      <w:r w:rsidRPr="005C6099">
        <w:rPr>
          <w:spacing w:val="-3"/>
          <w:sz w:val="24"/>
          <w:szCs w:val="24"/>
          <w:lang w:val="ru-RU"/>
        </w:rPr>
        <w:t xml:space="preserve">физкультурного </w:t>
      </w:r>
      <w:r w:rsidRPr="005C6099">
        <w:rPr>
          <w:sz w:val="24"/>
          <w:szCs w:val="24"/>
          <w:lang w:val="ru-RU"/>
        </w:rPr>
        <w:t xml:space="preserve">зала, спортплощадок необходимым </w:t>
      </w:r>
      <w:r w:rsidRPr="005C6099">
        <w:rPr>
          <w:spacing w:val="3"/>
          <w:sz w:val="24"/>
          <w:szCs w:val="24"/>
          <w:lang w:val="ru-RU"/>
        </w:rPr>
        <w:t xml:space="preserve">игровым </w:t>
      </w:r>
      <w:r w:rsidRPr="005C6099">
        <w:rPr>
          <w:sz w:val="24"/>
          <w:szCs w:val="24"/>
          <w:lang w:val="ru-RU"/>
        </w:rPr>
        <w:t>и спортивным оборудованием иинвентарём;</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pacing w:val="2"/>
          <w:sz w:val="24"/>
          <w:szCs w:val="24"/>
          <w:lang w:val="ru-RU"/>
        </w:rPr>
        <w:t xml:space="preserve">наличие </w:t>
      </w:r>
      <w:r w:rsidRPr="005C6099">
        <w:rPr>
          <w:sz w:val="24"/>
          <w:szCs w:val="24"/>
          <w:lang w:val="ru-RU"/>
        </w:rPr>
        <w:t>помещений для медицинскогоперсонала;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pacing w:val="2"/>
          <w:sz w:val="24"/>
          <w:szCs w:val="24"/>
          <w:lang w:val="ru-RU"/>
        </w:rPr>
        <w:t xml:space="preserve">наличие </w:t>
      </w:r>
      <w:r w:rsidRPr="005C6099">
        <w:rPr>
          <w:sz w:val="24"/>
          <w:szCs w:val="24"/>
          <w:lang w:val="ru-RU"/>
        </w:rPr>
        <w:t xml:space="preserve">необходимого </w:t>
      </w:r>
      <w:r w:rsidRPr="005C6099">
        <w:rPr>
          <w:spacing w:val="-3"/>
          <w:sz w:val="24"/>
          <w:szCs w:val="24"/>
          <w:lang w:val="ru-RU"/>
        </w:rPr>
        <w:t xml:space="preserve">(в </w:t>
      </w:r>
      <w:r w:rsidRPr="005C6099">
        <w:rPr>
          <w:sz w:val="24"/>
          <w:szCs w:val="24"/>
          <w:lang w:val="ru-RU"/>
        </w:rPr>
        <w:t xml:space="preserve">расчёте </w:t>
      </w:r>
      <w:r w:rsidRPr="005C6099">
        <w:rPr>
          <w:spacing w:val="3"/>
          <w:sz w:val="24"/>
          <w:szCs w:val="24"/>
          <w:lang w:val="ru-RU"/>
        </w:rPr>
        <w:t xml:space="preserve">на </w:t>
      </w:r>
      <w:r w:rsidRPr="005C6099">
        <w:rPr>
          <w:sz w:val="24"/>
          <w:szCs w:val="24"/>
          <w:lang w:val="ru-RU"/>
        </w:rPr>
        <w:t xml:space="preserve">количество </w:t>
      </w:r>
      <w:r w:rsidRPr="005C6099">
        <w:rPr>
          <w:spacing w:val="-3"/>
          <w:sz w:val="24"/>
          <w:szCs w:val="24"/>
          <w:lang w:val="ru-RU"/>
        </w:rPr>
        <w:t xml:space="preserve">учащихся) </w:t>
      </w:r>
      <w:r w:rsidRPr="005C6099">
        <w:rPr>
          <w:sz w:val="24"/>
          <w:szCs w:val="24"/>
          <w:lang w:val="ru-RU"/>
        </w:rPr>
        <w:t xml:space="preserve">и квалифицированного состава специалистов, обеспечивающих </w:t>
      </w:r>
      <w:r w:rsidRPr="005C6099">
        <w:rPr>
          <w:spacing w:val="3"/>
          <w:sz w:val="24"/>
          <w:szCs w:val="24"/>
          <w:lang w:val="ru-RU"/>
        </w:rPr>
        <w:t xml:space="preserve">работу </w:t>
      </w:r>
      <w:r w:rsidRPr="005C6099">
        <w:rPr>
          <w:sz w:val="24"/>
          <w:szCs w:val="24"/>
          <w:lang w:val="ru-RU"/>
        </w:rPr>
        <w:t xml:space="preserve">с учащимися (логопеды, учителя </w:t>
      </w:r>
      <w:r w:rsidRPr="005C6099">
        <w:rPr>
          <w:spacing w:val="-4"/>
          <w:sz w:val="24"/>
          <w:szCs w:val="24"/>
          <w:lang w:val="ru-RU"/>
        </w:rPr>
        <w:t xml:space="preserve">физической </w:t>
      </w:r>
      <w:r w:rsidRPr="005C6099">
        <w:rPr>
          <w:sz w:val="24"/>
          <w:szCs w:val="24"/>
          <w:lang w:val="ru-RU"/>
        </w:rPr>
        <w:t>культуры, психологи, медицинскиеработники);</w:t>
      </w:r>
    </w:p>
    <w:p w:rsidR="00890171" w:rsidRPr="005C6099" w:rsidRDefault="00F642EA" w:rsidP="005C6099">
      <w:pPr>
        <w:pStyle w:val="a5"/>
        <w:numPr>
          <w:ilvl w:val="1"/>
          <w:numId w:val="55"/>
        </w:numPr>
        <w:tabs>
          <w:tab w:val="left" w:pos="1092"/>
          <w:tab w:val="left" w:pos="1093"/>
          <w:tab w:val="left" w:pos="3713"/>
          <w:tab w:val="left" w:pos="6679"/>
        </w:tabs>
        <w:spacing w:before="0"/>
        <w:ind w:left="0" w:firstLine="706"/>
        <w:rPr>
          <w:sz w:val="24"/>
          <w:szCs w:val="24"/>
          <w:lang w:val="ru-RU"/>
        </w:rPr>
      </w:pPr>
      <w:r w:rsidRPr="005C6099">
        <w:rPr>
          <w:sz w:val="24"/>
          <w:szCs w:val="24"/>
          <w:lang w:val="ru-RU"/>
        </w:rPr>
        <w:t>наличие   пришкольной</w:t>
      </w:r>
      <w:r w:rsidRPr="005C6099">
        <w:rPr>
          <w:sz w:val="24"/>
          <w:szCs w:val="24"/>
          <w:lang w:val="ru-RU"/>
        </w:rPr>
        <w:tab/>
        <w:t>площадки,  кабинета  или</w:t>
      </w:r>
      <w:r w:rsidRPr="005C6099">
        <w:rPr>
          <w:sz w:val="24"/>
          <w:szCs w:val="24"/>
          <w:lang w:val="ru-RU"/>
        </w:rPr>
        <w:tab/>
        <w:t>лаборатории для экологического образования.</w:t>
      </w:r>
    </w:p>
    <w:p w:rsidR="00890171" w:rsidRPr="005C6099" w:rsidRDefault="00F642EA" w:rsidP="005C6099">
      <w:pPr>
        <w:pStyle w:val="a3"/>
        <w:spacing w:before="0"/>
        <w:ind w:left="0"/>
        <w:rPr>
          <w:lang w:val="ru-RU"/>
        </w:rPr>
      </w:pPr>
      <w:r w:rsidRPr="005C6099">
        <w:rPr>
          <w:lang w:val="ru-RU"/>
        </w:rPr>
        <w:t>Ответственность за реализацию этого блока и контроль возлагаются на администрацию школы.</w:t>
      </w:r>
    </w:p>
    <w:p w:rsidR="00890171" w:rsidRPr="005C6099" w:rsidRDefault="00F642EA" w:rsidP="005C6099">
      <w:pPr>
        <w:ind w:firstLine="706"/>
        <w:jc w:val="both"/>
        <w:rPr>
          <w:sz w:val="24"/>
          <w:szCs w:val="24"/>
          <w:lang w:val="ru-RU"/>
        </w:rPr>
      </w:pPr>
      <w:r w:rsidRPr="005C6099">
        <w:rPr>
          <w:b/>
          <w:sz w:val="24"/>
          <w:szCs w:val="24"/>
          <w:lang w:val="ru-RU"/>
        </w:rPr>
        <w:t xml:space="preserve">Рациональная организация учебной и внеучебной деятельности учащихся </w:t>
      </w:r>
      <w:r w:rsidRPr="005C6099">
        <w:rPr>
          <w:sz w:val="24"/>
          <w:szCs w:val="24"/>
          <w:lang w:val="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соблюдение гигиенических норм и требований к организации и объёму </w:t>
      </w:r>
      <w:r w:rsidRPr="005C6099">
        <w:rPr>
          <w:spacing w:val="-3"/>
          <w:sz w:val="24"/>
          <w:szCs w:val="24"/>
          <w:lang w:val="ru-RU"/>
        </w:rPr>
        <w:t xml:space="preserve">учебной </w:t>
      </w:r>
      <w:r w:rsidRPr="005C6099">
        <w:rPr>
          <w:sz w:val="24"/>
          <w:szCs w:val="24"/>
          <w:lang w:val="ru-RU"/>
        </w:rPr>
        <w:t xml:space="preserve">и внеучебной </w:t>
      </w:r>
      <w:r w:rsidRPr="005C6099">
        <w:rPr>
          <w:spacing w:val="-3"/>
          <w:sz w:val="24"/>
          <w:szCs w:val="24"/>
          <w:lang w:val="ru-RU"/>
        </w:rPr>
        <w:t xml:space="preserve">нагрузки </w:t>
      </w:r>
      <w:r w:rsidRPr="005C6099">
        <w:rPr>
          <w:spacing w:val="2"/>
          <w:sz w:val="24"/>
          <w:szCs w:val="24"/>
          <w:lang w:val="ru-RU"/>
        </w:rPr>
        <w:t xml:space="preserve">(выполнение </w:t>
      </w:r>
      <w:r w:rsidRPr="005C6099">
        <w:rPr>
          <w:sz w:val="24"/>
          <w:szCs w:val="24"/>
          <w:lang w:val="ru-RU"/>
        </w:rPr>
        <w:t>домашних заданий, занятия в кружках и спортивныхсекциях)</w:t>
      </w:r>
    </w:p>
    <w:p w:rsidR="00890171" w:rsidRPr="005C6099" w:rsidRDefault="00F642EA" w:rsidP="005C6099">
      <w:pPr>
        <w:pStyle w:val="a3"/>
        <w:spacing w:before="0"/>
        <w:ind w:left="0" w:firstLine="0"/>
        <w:jc w:val="both"/>
        <w:rPr>
          <w:lang w:val="ru-RU"/>
        </w:rPr>
      </w:pPr>
      <w:r w:rsidRPr="005C6099">
        <w:rPr>
          <w:lang w:val="ru-RU"/>
        </w:rPr>
        <w:t>учащихся на всех этапах обучения;</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использование </w:t>
      </w:r>
      <w:r w:rsidRPr="005C6099">
        <w:rPr>
          <w:spacing w:val="-4"/>
          <w:sz w:val="24"/>
          <w:szCs w:val="24"/>
          <w:lang w:val="ru-RU"/>
        </w:rPr>
        <w:t xml:space="preserve">методов </w:t>
      </w:r>
      <w:r w:rsidRPr="005C6099">
        <w:rPr>
          <w:sz w:val="24"/>
          <w:szCs w:val="24"/>
          <w:lang w:val="ru-RU"/>
        </w:rPr>
        <w:t>и методик обучения, адекватных возрастным возможностям и особенностям учащихся (использование методик, прошедшихапробацию);</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обучение учащихся вариантам рациональных способов и приёмов работы с </w:t>
      </w:r>
      <w:r w:rsidRPr="005C6099">
        <w:rPr>
          <w:spacing w:val="-3"/>
          <w:sz w:val="24"/>
          <w:szCs w:val="24"/>
          <w:lang w:val="ru-RU"/>
        </w:rPr>
        <w:t xml:space="preserve">учебной </w:t>
      </w:r>
      <w:r w:rsidRPr="005C6099">
        <w:rPr>
          <w:sz w:val="24"/>
          <w:szCs w:val="24"/>
          <w:lang w:val="ru-RU"/>
        </w:rPr>
        <w:t xml:space="preserve">информацией и организации </w:t>
      </w:r>
      <w:r w:rsidRPr="005C6099">
        <w:rPr>
          <w:spacing w:val="-4"/>
          <w:sz w:val="24"/>
          <w:szCs w:val="24"/>
          <w:lang w:val="ru-RU"/>
        </w:rPr>
        <w:t>учебного</w:t>
      </w:r>
      <w:r w:rsidRPr="005C6099">
        <w:rPr>
          <w:sz w:val="24"/>
          <w:szCs w:val="24"/>
          <w:lang w:val="ru-RU"/>
        </w:rPr>
        <w:t>труда;</w:t>
      </w:r>
    </w:p>
    <w:p w:rsidR="00890171" w:rsidRPr="005C6099" w:rsidRDefault="00F642EA" w:rsidP="005C6099">
      <w:pPr>
        <w:pStyle w:val="a3"/>
        <w:spacing w:before="0"/>
        <w:ind w:left="0" w:firstLine="0"/>
      </w:pPr>
      <w:r w:rsidRPr="005C6099">
        <w:rPr>
          <w:w w:val="99"/>
        </w:rPr>
        <w:t>•</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pacing w:val="2"/>
          <w:sz w:val="24"/>
          <w:szCs w:val="24"/>
          <w:lang w:val="ru-RU"/>
        </w:rPr>
        <w:t xml:space="preserve">введение </w:t>
      </w:r>
      <w:r w:rsidRPr="005C6099">
        <w:rPr>
          <w:sz w:val="24"/>
          <w:szCs w:val="24"/>
          <w:lang w:val="ru-RU"/>
        </w:rPr>
        <w:t xml:space="preserve">любых инноваций в учебный процесс </w:t>
      </w:r>
      <w:r w:rsidRPr="005C6099">
        <w:rPr>
          <w:spacing w:val="-3"/>
          <w:sz w:val="24"/>
          <w:szCs w:val="24"/>
          <w:lang w:val="ru-RU"/>
        </w:rPr>
        <w:t xml:space="preserve">только </w:t>
      </w:r>
      <w:r w:rsidRPr="005C6099">
        <w:rPr>
          <w:sz w:val="24"/>
          <w:szCs w:val="24"/>
          <w:lang w:val="ru-RU"/>
        </w:rPr>
        <w:t>под контролемспециалистов;</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строгое соблюдение всех требований к использованию технических средств обучения, в том числе компьютеров и аудиовизуальныхсредств;</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индивидуализацию обучения </w:t>
      </w:r>
      <w:r w:rsidRPr="005C6099">
        <w:rPr>
          <w:spacing w:val="-5"/>
          <w:sz w:val="24"/>
          <w:szCs w:val="24"/>
          <w:lang w:val="ru-RU"/>
        </w:rPr>
        <w:t xml:space="preserve">(учёт </w:t>
      </w:r>
      <w:r w:rsidRPr="005C6099">
        <w:rPr>
          <w:sz w:val="24"/>
          <w:szCs w:val="24"/>
          <w:lang w:val="ru-RU"/>
        </w:rPr>
        <w:t xml:space="preserve">индивидуальных особенностей развития: темпа развития и темпа деятельности), работу </w:t>
      </w:r>
      <w:r w:rsidRPr="005C6099">
        <w:rPr>
          <w:spacing w:val="3"/>
          <w:sz w:val="24"/>
          <w:szCs w:val="24"/>
          <w:lang w:val="ru-RU"/>
        </w:rPr>
        <w:t xml:space="preserve">по </w:t>
      </w:r>
      <w:r w:rsidRPr="005C6099">
        <w:rPr>
          <w:sz w:val="24"/>
          <w:szCs w:val="24"/>
          <w:lang w:val="ru-RU"/>
        </w:rPr>
        <w:t xml:space="preserve">индивидуальным программам основного </w:t>
      </w:r>
      <w:r w:rsidRPr="005C6099">
        <w:rPr>
          <w:spacing w:val="-6"/>
          <w:sz w:val="24"/>
          <w:szCs w:val="24"/>
          <w:lang w:val="ru-RU"/>
        </w:rPr>
        <w:t xml:space="preserve">общего </w:t>
      </w:r>
      <w:r w:rsidRPr="005C6099">
        <w:rPr>
          <w:sz w:val="24"/>
          <w:szCs w:val="24"/>
          <w:lang w:val="ru-RU"/>
        </w:rPr>
        <w:t>образования;</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рациональную и </w:t>
      </w:r>
      <w:r w:rsidRPr="005C6099">
        <w:rPr>
          <w:spacing w:val="-4"/>
          <w:sz w:val="24"/>
          <w:szCs w:val="24"/>
          <w:lang w:val="ru-RU"/>
        </w:rPr>
        <w:t xml:space="preserve">соответствующую </w:t>
      </w:r>
      <w:r w:rsidRPr="005C6099">
        <w:rPr>
          <w:sz w:val="24"/>
          <w:szCs w:val="24"/>
          <w:lang w:val="ru-RU"/>
        </w:rPr>
        <w:t xml:space="preserve">требованиям организацию </w:t>
      </w:r>
      <w:r w:rsidRPr="005C6099">
        <w:rPr>
          <w:spacing w:val="-5"/>
          <w:sz w:val="24"/>
          <w:szCs w:val="24"/>
          <w:lang w:val="ru-RU"/>
        </w:rPr>
        <w:t xml:space="preserve">уроков </w:t>
      </w:r>
      <w:r w:rsidRPr="005C6099">
        <w:rPr>
          <w:spacing w:val="-4"/>
          <w:sz w:val="24"/>
          <w:szCs w:val="24"/>
          <w:lang w:val="ru-RU"/>
        </w:rPr>
        <w:t xml:space="preserve">физической </w:t>
      </w:r>
      <w:r w:rsidRPr="005C6099">
        <w:rPr>
          <w:spacing w:val="-3"/>
          <w:sz w:val="24"/>
          <w:szCs w:val="24"/>
          <w:lang w:val="ru-RU"/>
        </w:rPr>
        <w:t xml:space="preserve">культуры </w:t>
      </w:r>
      <w:r w:rsidRPr="005C6099">
        <w:rPr>
          <w:sz w:val="24"/>
          <w:szCs w:val="24"/>
          <w:lang w:val="ru-RU"/>
        </w:rPr>
        <w:t xml:space="preserve">и занятий активно-двигательного </w:t>
      </w:r>
      <w:r w:rsidRPr="005C6099">
        <w:rPr>
          <w:spacing w:val="-3"/>
          <w:sz w:val="24"/>
          <w:szCs w:val="24"/>
          <w:lang w:val="ru-RU"/>
        </w:rPr>
        <w:t xml:space="preserve">характера </w:t>
      </w:r>
      <w:r w:rsidRPr="005C6099">
        <w:rPr>
          <w:sz w:val="24"/>
          <w:szCs w:val="24"/>
          <w:lang w:val="ru-RU"/>
        </w:rPr>
        <w:t>в основной</w:t>
      </w:r>
      <w:r w:rsidRPr="005C6099">
        <w:rPr>
          <w:spacing w:val="-4"/>
          <w:sz w:val="24"/>
          <w:szCs w:val="24"/>
          <w:lang w:val="ru-RU"/>
        </w:rPr>
        <w:t>школе.</w:t>
      </w:r>
    </w:p>
    <w:p w:rsidR="00890171" w:rsidRPr="005C6099" w:rsidRDefault="00F642EA" w:rsidP="005C6099">
      <w:pPr>
        <w:pStyle w:val="a3"/>
        <w:spacing w:before="0"/>
        <w:ind w:left="0"/>
        <w:jc w:val="both"/>
        <w:rPr>
          <w:lang w:val="ru-RU"/>
        </w:rPr>
      </w:pPr>
      <w:r w:rsidRPr="005C6099">
        <w:rPr>
          <w:lang w:val="ru-RU"/>
        </w:rPr>
        <w:t>Эффективность реализации этого блока зависит от администрации школы и деятельности каждого педагога.</w:t>
      </w:r>
    </w:p>
    <w:p w:rsidR="00890171" w:rsidRPr="005C6099" w:rsidRDefault="00F642EA" w:rsidP="005C6099">
      <w:pPr>
        <w:pStyle w:val="a3"/>
        <w:spacing w:before="0"/>
        <w:ind w:left="0"/>
        <w:jc w:val="both"/>
        <w:rPr>
          <w:lang w:val="ru-RU"/>
        </w:rPr>
      </w:pPr>
      <w:r w:rsidRPr="005C6099">
        <w:rPr>
          <w:b/>
          <w:lang w:val="ru-RU"/>
        </w:rPr>
        <w:t xml:space="preserve">Эффективная </w:t>
      </w:r>
      <w:r w:rsidRPr="005C6099">
        <w:rPr>
          <w:b/>
          <w:spacing w:val="-3"/>
          <w:lang w:val="ru-RU"/>
        </w:rPr>
        <w:t xml:space="preserve">организация </w:t>
      </w:r>
      <w:r w:rsidRPr="005C6099">
        <w:rPr>
          <w:b/>
          <w:lang w:val="ru-RU"/>
        </w:rPr>
        <w:t>физкультурно-оздоровительной работы</w:t>
      </w:r>
      <w:r w:rsidRPr="005C6099">
        <w:rPr>
          <w:lang w:val="ru-RU"/>
        </w:rPr>
        <w:t xml:space="preserve">, направленная </w:t>
      </w:r>
      <w:r w:rsidRPr="005C6099">
        <w:rPr>
          <w:spacing w:val="3"/>
          <w:lang w:val="ru-RU"/>
        </w:rPr>
        <w:t xml:space="preserve">на </w:t>
      </w:r>
      <w:r w:rsidRPr="005C6099">
        <w:rPr>
          <w:lang w:val="ru-RU"/>
        </w:rPr>
        <w:t xml:space="preserve">обеспечение рациональной организации двигательного режима, нормального </w:t>
      </w:r>
      <w:r w:rsidRPr="005C6099">
        <w:rPr>
          <w:spacing w:val="-3"/>
          <w:lang w:val="ru-RU"/>
        </w:rPr>
        <w:t xml:space="preserve">физического  </w:t>
      </w:r>
      <w:r w:rsidRPr="005C6099">
        <w:rPr>
          <w:lang w:val="ru-RU"/>
        </w:rPr>
        <w:t xml:space="preserve">развития и двигательной подготовленности </w:t>
      </w:r>
      <w:r w:rsidRPr="005C6099">
        <w:rPr>
          <w:spacing w:val="-3"/>
          <w:lang w:val="ru-RU"/>
        </w:rPr>
        <w:t xml:space="preserve">учащихся </w:t>
      </w:r>
      <w:r w:rsidRPr="005C6099">
        <w:rPr>
          <w:spacing w:val="4"/>
          <w:lang w:val="ru-RU"/>
        </w:rPr>
        <w:t xml:space="preserve">всех </w:t>
      </w:r>
      <w:r w:rsidRPr="005C6099">
        <w:rPr>
          <w:lang w:val="ru-RU"/>
        </w:rPr>
        <w:t xml:space="preserve">возрастов, повышение адаптивных возможностей организма, сохранение и укрепление здоровья учащихся и формирование </w:t>
      </w:r>
      <w:r w:rsidRPr="005C6099">
        <w:rPr>
          <w:spacing w:val="-3"/>
          <w:lang w:val="ru-RU"/>
        </w:rPr>
        <w:t xml:space="preserve">культуры </w:t>
      </w:r>
      <w:r w:rsidRPr="005C6099">
        <w:rPr>
          <w:lang w:val="ru-RU"/>
        </w:rPr>
        <w:t>здоровья</w:t>
      </w:r>
      <w:proofErr w:type="gramStart"/>
      <w:r w:rsidRPr="005C6099">
        <w:rPr>
          <w:lang w:val="ru-RU"/>
        </w:rPr>
        <w:t>,в</w:t>
      </w:r>
      <w:proofErr w:type="gramEnd"/>
      <w:r w:rsidRPr="005C6099">
        <w:rPr>
          <w:lang w:val="ru-RU"/>
        </w:rPr>
        <w:t>ключает:</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полноценную и </w:t>
      </w:r>
      <w:r w:rsidRPr="005C6099">
        <w:rPr>
          <w:spacing w:val="-3"/>
          <w:sz w:val="24"/>
          <w:szCs w:val="24"/>
          <w:lang w:val="ru-RU"/>
        </w:rPr>
        <w:t xml:space="preserve">эффективную </w:t>
      </w:r>
      <w:r w:rsidRPr="005C6099">
        <w:rPr>
          <w:sz w:val="24"/>
          <w:szCs w:val="24"/>
          <w:lang w:val="ru-RU"/>
        </w:rPr>
        <w:t xml:space="preserve">работу с учащимися с ограниченными возможностями здоровья, инвалидами, а </w:t>
      </w:r>
      <w:r w:rsidRPr="005C6099">
        <w:rPr>
          <w:spacing w:val="-3"/>
          <w:sz w:val="24"/>
          <w:szCs w:val="24"/>
          <w:lang w:val="ru-RU"/>
        </w:rPr>
        <w:t xml:space="preserve">также </w:t>
      </w:r>
      <w:r w:rsidRPr="005C6099">
        <w:rPr>
          <w:sz w:val="24"/>
          <w:szCs w:val="24"/>
          <w:lang w:val="ru-RU"/>
        </w:rPr>
        <w:t>с учащимися всех групп здоровья (на уроках физкультуры, в секциях и т.п.);</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рациональную и </w:t>
      </w:r>
      <w:r w:rsidRPr="005C6099">
        <w:rPr>
          <w:spacing w:val="-3"/>
          <w:sz w:val="24"/>
          <w:szCs w:val="24"/>
          <w:lang w:val="ru-RU"/>
        </w:rPr>
        <w:t xml:space="preserve">соответствующую </w:t>
      </w:r>
      <w:r w:rsidRPr="005C6099">
        <w:rPr>
          <w:sz w:val="24"/>
          <w:szCs w:val="24"/>
          <w:lang w:val="ru-RU"/>
        </w:rPr>
        <w:t xml:space="preserve">возрастным и индивидуальным особенностям развития </w:t>
      </w:r>
      <w:r w:rsidRPr="005C6099">
        <w:rPr>
          <w:spacing w:val="-3"/>
          <w:sz w:val="24"/>
          <w:szCs w:val="24"/>
          <w:lang w:val="ru-RU"/>
        </w:rPr>
        <w:lastRenderedPageBreak/>
        <w:t xml:space="preserve">учащихся </w:t>
      </w:r>
      <w:r w:rsidRPr="005C6099">
        <w:rPr>
          <w:sz w:val="24"/>
          <w:szCs w:val="24"/>
          <w:lang w:val="ru-RU"/>
        </w:rPr>
        <w:t xml:space="preserve">организацию </w:t>
      </w:r>
      <w:r w:rsidRPr="005C6099">
        <w:rPr>
          <w:spacing w:val="-3"/>
          <w:sz w:val="24"/>
          <w:szCs w:val="24"/>
          <w:lang w:val="ru-RU"/>
        </w:rPr>
        <w:t xml:space="preserve">уроков </w:t>
      </w:r>
      <w:r w:rsidRPr="005C6099">
        <w:rPr>
          <w:sz w:val="24"/>
          <w:szCs w:val="24"/>
          <w:lang w:val="ru-RU"/>
        </w:rPr>
        <w:t xml:space="preserve">физической </w:t>
      </w:r>
      <w:r w:rsidRPr="005C6099">
        <w:rPr>
          <w:spacing w:val="-3"/>
          <w:sz w:val="24"/>
          <w:szCs w:val="24"/>
          <w:lang w:val="ru-RU"/>
        </w:rPr>
        <w:t xml:space="preserve">культуры </w:t>
      </w:r>
      <w:r w:rsidRPr="005C6099">
        <w:rPr>
          <w:sz w:val="24"/>
          <w:szCs w:val="24"/>
          <w:lang w:val="ru-RU"/>
        </w:rPr>
        <w:t>и занятий активно-двигательного характера;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организацию занятий </w:t>
      </w:r>
      <w:r w:rsidRPr="005C6099">
        <w:rPr>
          <w:spacing w:val="3"/>
          <w:sz w:val="24"/>
          <w:szCs w:val="24"/>
          <w:lang w:val="ru-RU"/>
        </w:rPr>
        <w:t xml:space="preserve">по </w:t>
      </w:r>
      <w:r w:rsidRPr="005C6099">
        <w:rPr>
          <w:sz w:val="24"/>
          <w:szCs w:val="24"/>
          <w:lang w:val="ru-RU"/>
        </w:rPr>
        <w:t>лечебной</w:t>
      </w:r>
      <w:r w:rsidRPr="005C6099">
        <w:rPr>
          <w:spacing w:val="-3"/>
          <w:sz w:val="24"/>
          <w:szCs w:val="24"/>
          <w:lang w:val="ru-RU"/>
        </w:rPr>
        <w:t>физкультуре;</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организацию часа активных движений (динамической </w:t>
      </w:r>
      <w:r w:rsidRPr="005C6099">
        <w:rPr>
          <w:spacing w:val="-3"/>
          <w:sz w:val="24"/>
          <w:szCs w:val="24"/>
          <w:lang w:val="ru-RU"/>
        </w:rPr>
        <w:t xml:space="preserve">паузы) </w:t>
      </w:r>
      <w:r w:rsidRPr="005C6099">
        <w:rPr>
          <w:sz w:val="24"/>
          <w:szCs w:val="24"/>
          <w:lang w:val="ru-RU"/>
        </w:rPr>
        <w:t xml:space="preserve">между </w:t>
      </w:r>
      <w:r w:rsidRPr="005C6099">
        <w:rPr>
          <w:spacing w:val="9"/>
          <w:sz w:val="24"/>
          <w:szCs w:val="24"/>
          <w:lang w:val="ru-RU"/>
        </w:rPr>
        <w:t xml:space="preserve">3-м </w:t>
      </w:r>
      <w:r w:rsidRPr="005C6099">
        <w:rPr>
          <w:sz w:val="24"/>
          <w:szCs w:val="24"/>
          <w:lang w:val="ru-RU"/>
        </w:rPr>
        <w:t xml:space="preserve">и </w:t>
      </w:r>
      <w:r w:rsidRPr="005C6099">
        <w:rPr>
          <w:spacing w:val="3"/>
          <w:sz w:val="24"/>
          <w:szCs w:val="24"/>
          <w:lang w:val="ru-RU"/>
        </w:rPr>
        <w:t xml:space="preserve">4-м </w:t>
      </w:r>
      <w:r w:rsidRPr="005C6099">
        <w:rPr>
          <w:spacing w:val="-3"/>
          <w:sz w:val="24"/>
          <w:szCs w:val="24"/>
          <w:lang w:val="ru-RU"/>
        </w:rPr>
        <w:t xml:space="preserve">уроками </w:t>
      </w:r>
      <w:r w:rsidRPr="005C6099">
        <w:rPr>
          <w:sz w:val="24"/>
          <w:szCs w:val="24"/>
          <w:lang w:val="ru-RU"/>
        </w:rPr>
        <w:t>в основной</w:t>
      </w:r>
      <w:r w:rsidRPr="005C6099">
        <w:rPr>
          <w:spacing w:val="-4"/>
          <w:sz w:val="24"/>
          <w:szCs w:val="24"/>
          <w:lang w:val="ru-RU"/>
        </w:rPr>
        <w:t>школе;</w:t>
      </w:r>
    </w:p>
    <w:p w:rsidR="00890171" w:rsidRPr="005C6099" w:rsidRDefault="00F642EA" w:rsidP="005C6099">
      <w:pPr>
        <w:pStyle w:val="a5"/>
        <w:numPr>
          <w:ilvl w:val="1"/>
          <w:numId w:val="55"/>
        </w:numPr>
        <w:tabs>
          <w:tab w:val="left" w:pos="1063"/>
        </w:tabs>
        <w:spacing w:before="0"/>
        <w:ind w:left="0" w:firstLine="706"/>
        <w:jc w:val="both"/>
        <w:rPr>
          <w:sz w:val="24"/>
          <w:szCs w:val="24"/>
          <w:lang w:val="ru-RU"/>
        </w:rPr>
      </w:pPr>
      <w:r w:rsidRPr="005C6099">
        <w:rPr>
          <w:sz w:val="24"/>
          <w:szCs w:val="24"/>
          <w:lang w:val="ru-RU"/>
        </w:rPr>
        <w:t xml:space="preserve">организацию динамических перемен, физкультминуток </w:t>
      </w:r>
      <w:r w:rsidRPr="005C6099">
        <w:rPr>
          <w:spacing w:val="3"/>
          <w:sz w:val="24"/>
          <w:szCs w:val="24"/>
          <w:lang w:val="ru-RU"/>
        </w:rPr>
        <w:t xml:space="preserve">на </w:t>
      </w:r>
      <w:r w:rsidRPr="005C6099">
        <w:rPr>
          <w:spacing w:val="-3"/>
          <w:sz w:val="24"/>
          <w:szCs w:val="24"/>
          <w:lang w:val="ru-RU"/>
        </w:rPr>
        <w:t xml:space="preserve">уроках, </w:t>
      </w:r>
      <w:r w:rsidRPr="005C6099">
        <w:rPr>
          <w:sz w:val="24"/>
          <w:szCs w:val="24"/>
          <w:lang w:val="ru-RU"/>
        </w:rPr>
        <w:t xml:space="preserve">способствующих эмоциональной </w:t>
      </w:r>
      <w:r w:rsidRPr="005C6099">
        <w:rPr>
          <w:spacing w:val="-4"/>
          <w:sz w:val="24"/>
          <w:szCs w:val="24"/>
          <w:lang w:val="ru-RU"/>
        </w:rPr>
        <w:t xml:space="preserve">разгрузке </w:t>
      </w:r>
      <w:r w:rsidRPr="005C6099">
        <w:rPr>
          <w:sz w:val="24"/>
          <w:szCs w:val="24"/>
          <w:lang w:val="ru-RU"/>
        </w:rPr>
        <w:t>и повышению двигательнойактивности;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организацию работы спортивных секций, туристических, экологических кружков</w:t>
      </w:r>
      <w:proofErr w:type="gramStart"/>
      <w:r w:rsidRPr="005C6099">
        <w:rPr>
          <w:sz w:val="24"/>
          <w:szCs w:val="24"/>
          <w:lang w:val="ru-RU"/>
        </w:rPr>
        <w:t>,с</w:t>
      </w:r>
      <w:proofErr w:type="gramEnd"/>
      <w:r w:rsidRPr="005C6099">
        <w:rPr>
          <w:sz w:val="24"/>
          <w:szCs w:val="24"/>
          <w:lang w:val="ru-RU"/>
        </w:rPr>
        <w:t xml:space="preserve">лётов, </w:t>
      </w:r>
      <w:r w:rsidRPr="005C6099">
        <w:rPr>
          <w:spacing w:val="-3"/>
          <w:sz w:val="24"/>
          <w:szCs w:val="24"/>
          <w:lang w:val="ru-RU"/>
        </w:rPr>
        <w:t xml:space="preserve">лагерей </w:t>
      </w:r>
      <w:r w:rsidRPr="005C6099">
        <w:rPr>
          <w:sz w:val="24"/>
          <w:szCs w:val="24"/>
          <w:lang w:val="ru-RU"/>
        </w:rPr>
        <w:t>и создание условий для</w:t>
      </w:r>
      <w:r w:rsidRPr="005C6099">
        <w:rPr>
          <w:spacing w:val="3"/>
          <w:sz w:val="24"/>
          <w:szCs w:val="24"/>
          <w:lang w:val="ru-RU"/>
        </w:rPr>
        <w:t>их</w:t>
      </w:r>
      <w:r w:rsidRPr="005C6099">
        <w:rPr>
          <w:sz w:val="24"/>
          <w:szCs w:val="24"/>
          <w:lang w:val="ru-RU"/>
        </w:rPr>
        <w:t>эффективногофункционирования;</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регулярное проведение спортивно-оздоровительных, туристических мероприяти</w:t>
      </w:r>
      <w:proofErr w:type="gramStart"/>
      <w:r w:rsidRPr="005C6099">
        <w:rPr>
          <w:sz w:val="24"/>
          <w:szCs w:val="24"/>
          <w:lang w:val="ru-RU"/>
        </w:rPr>
        <w:t>й(</w:t>
      </w:r>
      <w:proofErr w:type="gramEnd"/>
      <w:r w:rsidRPr="005C6099">
        <w:rPr>
          <w:sz w:val="24"/>
          <w:szCs w:val="24"/>
          <w:lang w:val="ru-RU"/>
        </w:rPr>
        <w:t>дней спорта, соревнований, олимпиад, походов и т.п.).</w:t>
      </w:r>
    </w:p>
    <w:p w:rsidR="00890171" w:rsidRPr="005C6099" w:rsidRDefault="00F642EA" w:rsidP="005C6099">
      <w:pPr>
        <w:pStyle w:val="a3"/>
        <w:spacing w:before="0"/>
        <w:ind w:left="0"/>
        <w:rPr>
          <w:lang w:val="ru-RU"/>
        </w:rPr>
      </w:pPr>
      <w:r w:rsidRPr="005C6099">
        <w:rPr>
          <w:lang w:val="ru-RU"/>
        </w:rPr>
        <w:t>Реализация этого блока зависит от администрации образовательной организации, учителей физической культуры, а также всех педагогов.</w:t>
      </w:r>
    </w:p>
    <w:p w:rsidR="00890171" w:rsidRPr="005C6099" w:rsidRDefault="00F642EA" w:rsidP="005C6099">
      <w:pPr>
        <w:rPr>
          <w:sz w:val="24"/>
          <w:szCs w:val="24"/>
          <w:lang w:val="ru-RU"/>
        </w:rPr>
      </w:pPr>
      <w:r w:rsidRPr="005C6099">
        <w:rPr>
          <w:b/>
          <w:sz w:val="24"/>
          <w:szCs w:val="24"/>
          <w:lang w:val="ru-RU"/>
        </w:rPr>
        <w:t xml:space="preserve">Реализация модульных образовательных программ </w:t>
      </w:r>
      <w:r w:rsidRPr="005C6099">
        <w:rPr>
          <w:sz w:val="24"/>
          <w:szCs w:val="24"/>
          <w:lang w:val="ru-RU"/>
        </w:rPr>
        <w:t>предусматривает:</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внедрение в систему работы образовательной организации программ, направленных </w:t>
      </w:r>
      <w:r w:rsidRPr="005C6099">
        <w:rPr>
          <w:spacing w:val="3"/>
          <w:sz w:val="24"/>
          <w:szCs w:val="24"/>
          <w:lang w:val="ru-RU"/>
        </w:rPr>
        <w:t xml:space="preserve">на </w:t>
      </w:r>
      <w:r w:rsidRPr="005C6099">
        <w:rPr>
          <w:sz w:val="24"/>
          <w:szCs w:val="24"/>
          <w:lang w:val="ru-RU"/>
        </w:rPr>
        <w:t xml:space="preserve">формирование </w:t>
      </w:r>
      <w:r w:rsidRPr="005C6099">
        <w:rPr>
          <w:spacing w:val="-3"/>
          <w:sz w:val="24"/>
          <w:szCs w:val="24"/>
          <w:lang w:val="ru-RU"/>
        </w:rPr>
        <w:t xml:space="preserve">экологической </w:t>
      </w:r>
      <w:r w:rsidRPr="005C6099">
        <w:rPr>
          <w:sz w:val="24"/>
          <w:szCs w:val="24"/>
          <w:lang w:val="ru-RU"/>
        </w:rPr>
        <w:t>грамотности, экологической культуры, культуры здоровогои</w:t>
      </w:r>
    </w:p>
    <w:p w:rsidR="00890171" w:rsidRPr="005C6099" w:rsidRDefault="00F642EA" w:rsidP="005C6099">
      <w:pPr>
        <w:pStyle w:val="a3"/>
        <w:spacing w:before="0"/>
        <w:ind w:left="0" w:firstLine="0"/>
        <w:rPr>
          <w:lang w:val="ru-RU"/>
        </w:rPr>
      </w:pPr>
      <w:r w:rsidRPr="005C6099">
        <w:rPr>
          <w:lang w:val="ru-RU"/>
        </w:rPr>
        <w:t>безопасного образа жизни в качестве отдельных образовательных модулей или компонентов, включённых в учебный процесс;</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проведение </w:t>
      </w:r>
      <w:r w:rsidRPr="005C6099">
        <w:rPr>
          <w:spacing w:val="-4"/>
          <w:sz w:val="24"/>
          <w:szCs w:val="24"/>
          <w:lang w:val="ru-RU"/>
        </w:rPr>
        <w:t xml:space="preserve">дней </w:t>
      </w:r>
      <w:r w:rsidRPr="005C6099">
        <w:rPr>
          <w:spacing w:val="-3"/>
          <w:sz w:val="24"/>
          <w:szCs w:val="24"/>
          <w:lang w:val="ru-RU"/>
        </w:rPr>
        <w:t xml:space="preserve">экологической </w:t>
      </w:r>
      <w:r w:rsidRPr="005C6099">
        <w:rPr>
          <w:sz w:val="24"/>
          <w:szCs w:val="24"/>
          <w:lang w:val="ru-RU"/>
        </w:rPr>
        <w:t>культуры и здоровья, конкурсов, праздников и т.п.;</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создание общественного совета </w:t>
      </w:r>
      <w:r w:rsidRPr="005C6099">
        <w:rPr>
          <w:spacing w:val="3"/>
          <w:sz w:val="24"/>
          <w:szCs w:val="24"/>
          <w:lang w:val="ru-RU"/>
        </w:rPr>
        <w:t xml:space="preserve">по </w:t>
      </w:r>
      <w:r w:rsidRPr="005C6099">
        <w:rPr>
          <w:sz w:val="24"/>
          <w:szCs w:val="24"/>
          <w:lang w:val="ru-RU"/>
        </w:rPr>
        <w:t xml:space="preserve">экологической культуре и здоровью, включающего представителей администрации, </w:t>
      </w:r>
      <w:r w:rsidRPr="005C6099">
        <w:rPr>
          <w:spacing w:val="-3"/>
          <w:sz w:val="24"/>
          <w:szCs w:val="24"/>
          <w:lang w:val="ru-RU"/>
        </w:rPr>
        <w:t xml:space="preserve">учащихся </w:t>
      </w:r>
      <w:r w:rsidRPr="005C6099">
        <w:rPr>
          <w:sz w:val="24"/>
          <w:szCs w:val="24"/>
          <w:lang w:val="ru-RU"/>
        </w:rPr>
        <w:t xml:space="preserve">старших классов,  родителей  (законных представителей), разрабатывающих и реализующих </w:t>
      </w:r>
      <w:r w:rsidRPr="005C6099">
        <w:rPr>
          <w:spacing w:val="-3"/>
          <w:sz w:val="24"/>
          <w:szCs w:val="24"/>
          <w:lang w:val="ru-RU"/>
        </w:rPr>
        <w:t xml:space="preserve">школьную </w:t>
      </w:r>
      <w:r w:rsidRPr="005C6099">
        <w:rPr>
          <w:spacing w:val="2"/>
          <w:sz w:val="24"/>
          <w:szCs w:val="24"/>
          <w:lang w:val="ru-RU"/>
        </w:rPr>
        <w:t xml:space="preserve">программу </w:t>
      </w:r>
      <w:r w:rsidRPr="005C6099">
        <w:rPr>
          <w:sz w:val="24"/>
          <w:szCs w:val="24"/>
          <w:lang w:val="ru-RU"/>
        </w:rPr>
        <w:t>«Формирование экологической грамотности, экологической культуры, здорового образа жизниучащихся».</w:t>
      </w:r>
    </w:p>
    <w:p w:rsidR="00890171" w:rsidRPr="005C6099" w:rsidRDefault="00F642EA" w:rsidP="005C6099">
      <w:pPr>
        <w:pStyle w:val="a3"/>
        <w:spacing w:before="0"/>
        <w:ind w:left="0" w:firstLine="0"/>
        <w:rPr>
          <w:lang w:val="ru-RU"/>
        </w:rPr>
      </w:pPr>
      <w:r w:rsidRPr="005C6099">
        <w:rPr>
          <w:lang w:val="ru-RU"/>
        </w:rPr>
        <w:t>Программа предусматривают разные формы организации занятий:</w:t>
      </w:r>
    </w:p>
    <w:p w:rsidR="00890171" w:rsidRPr="005C6099" w:rsidRDefault="00F642EA" w:rsidP="005C6099">
      <w:pPr>
        <w:pStyle w:val="a5"/>
        <w:numPr>
          <w:ilvl w:val="0"/>
          <w:numId w:val="16"/>
        </w:numPr>
        <w:tabs>
          <w:tab w:val="left" w:pos="1108"/>
        </w:tabs>
        <w:spacing w:before="0"/>
        <w:ind w:left="0" w:hanging="300"/>
        <w:rPr>
          <w:sz w:val="24"/>
          <w:szCs w:val="24"/>
          <w:lang w:val="ru-RU"/>
        </w:rPr>
      </w:pPr>
      <w:r w:rsidRPr="005C6099">
        <w:rPr>
          <w:sz w:val="24"/>
          <w:szCs w:val="24"/>
          <w:lang w:val="ru-RU"/>
        </w:rPr>
        <w:t xml:space="preserve">интеграцию в </w:t>
      </w:r>
      <w:r w:rsidRPr="005C6099">
        <w:rPr>
          <w:spacing w:val="-3"/>
          <w:sz w:val="24"/>
          <w:szCs w:val="24"/>
          <w:lang w:val="ru-RU"/>
        </w:rPr>
        <w:t>базовые</w:t>
      </w:r>
      <w:r w:rsidRPr="005C6099">
        <w:rPr>
          <w:sz w:val="24"/>
          <w:szCs w:val="24"/>
          <w:lang w:val="ru-RU"/>
        </w:rPr>
        <w:t>образовательныедисциплины;</w:t>
      </w:r>
    </w:p>
    <w:p w:rsidR="00890171" w:rsidRPr="005C6099" w:rsidRDefault="00F642EA" w:rsidP="005C6099">
      <w:pPr>
        <w:pStyle w:val="a5"/>
        <w:numPr>
          <w:ilvl w:val="0"/>
          <w:numId w:val="16"/>
        </w:numPr>
        <w:tabs>
          <w:tab w:val="left" w:pos="1108"/>
        </w:tabs>
        <w:spacing w:before="0"/>
        <w:ind w:left="0" w:hanging="300"/>
        <w:rPr>
          <w:sz w:val="24"/>
          <w:szCs w:val="24"/>
          <w:lang w:val="ru-RU"/>
        </w:rPr>
      </w:pPr>
      <w:r w:rsidRPr="005C6099">
        <w:rPr>
          <w:sz w:val="24"/>
          <w:szCs w:val="24"/>
          <w:lang w:val="ru-RU"/>
        </w:rPr>
        <w:t xml:space="preserve">проведение часов здоровья и </w:t>
      </w:r>
      <w:r w:rsidRPr="005C6099">
        <w:rPr>
          <w:spacing w:val="-3"/>
          <w:sz w:val="24"/>
          <w:szCs w:val="24"/>
          <w:lang w:val="ru-RU"/>
        </w:rPr>
        <w:t>экологической</w:t>
      </w:r>
      <w:r w:rsidRPr="005C6099">
        <w:rPr>
          <w:sz w:val="24"/>
          <w:szCs w:val="24"/>
          <w:lang w:val="ru-RU"/>
        </w:rPr>
        <w:t>безопасности;</w:t>
      </w:r>
    </w:p>
    <w:p w:rsidR="00890171" w:rsidRPr="005C6099" w:rsidRDefault="00F642EA" w:rsidP="005C6099">
      <w:pPr>
        <w:pStyle w:val="a5"/>
        <w:numPr>
          <w:ilvl w:val="0"/>
          <w:numId w:val="16"/>
        </w:numPr>
        <w:tabs>
          <w:tab w:val="left" w:pos="1108"/>
        </w:tabs>
        <w:spacing w:before="0"/>
        <w:ind w:left="0" w:hanging="300"/>
        <w:rPr>
          <w:sz w:val="24"/>
          <w:szCs w:val="24"/>
        </w:rPr>
      </w:pPr>
      <w:r w:rsidRPr="005C6099">
        <w:rPr>
          <w:sz w:val="24"/>
          <w:szCs w:val="24"/>
        </w:rPr>
        <w:t>факультативныезанятия;</w:t>
      </w:r>
    </w:p>
    <w:p w:rsidR="00890171" w:rsidRPr="005C6099" w:rsidRDefault="00F642EA" w:rsidP="005C6099">
      <w:pPr>
        <w:pStyle w:val="a5"/>
        <w:numPr>
          <w:ilvl w:val="0"/>
          <w:numId w:val="16"/>
        </w:numPr>
        <w:tabs>
          <w:tab w:val="left" w:pos="1108"/>
        </w:tabs>
        <w:spacing w:before="0"/>
        <w:ind w:left="0" w:hanging="300"/>
        <w:rPr>
          <w:sz w:val="24"/>
          <w:szCs w:val="24"/>
        </w:rPr>
      </w:pPr>
      <w:r w:rsidRPr="005C6099">
        <w:rPr>
          <w:sz w:val="24"/>
          <w:szCs w:val="24"/>
        </w:rPr>
        <w:t>проведение классныхчасов;</w:t>
      </w:r>
    </w:p>
    <w:p w:rsidR="00890171" w:rsidRPr="005C6099" w:rsidRDefault="00F642EA" w:rsidP="005C6099">
      <w:pPr>
        <w:pStyle w:val="a5"/>
        <w:numPr>
          <w:ilvl w:val="0"/>
          <w:numId w:val="16"/>
        </w:numPr>
        <w:tabs>
          <w:tab w:val="left" w:pos="1108"/>
        </w:tabs>
        <w:spacing w:before="0"/>
        <w:ind w:left="0" w:hanging="300"/>
        <w:rPr>
          <w:sz w:val="24"/>
          <w:szCs w:val="24"/>
        </w:rPr>
      </w:pPr>
      <w:r w:rsidRPr="005C6099">
        <w:rPr>
          <w:sz w:val="24"/>
          <w:szCs w:val="24"/>
        </w:rPr>
        <w:t>занятия вкружках;</w:t>
      </w:r>
    </w:p>
    <w:p w:rsidR="00890171" w:rsidRPr="005C6099" w:rsidRDefault="00F642EA" w:rsidP="005C6099">
      <w:pPr>
        <w:pStyle w:val="a5"/>
        <w:numPr>
          <w:ilvl w:val="0"/>
          <w:numId w:val="16"/>
        </w:numPr>
        <w:tabs>
          <w:tab w:val="left" w:pos="1108"/>
        </w:tabs>
        <w:spacing w:before="0"/>
        <w:ind w:left="0" w:hanging="300"/>
        <w:rPr>
          <w:sz w:val="24"/>
          <w:szCs w:val="24"/>
          <w:lang w:val="ru-RU"/>
        </w:rPr>
      </w:pPr>
      <w:r w:rsidRPr="005C6099">
        <w:rPr>
          <w:sz w:val="24"/>
          <w:szCs w:val="24"/>
          <w:lang w:val="ru-RU"/>
        </w:rPr>
        <w:t xml:space="preserve">проведение </w:t>
      </w:r>
      <w:r w:rsidRPr="005C6099">
        <w:rPr>
          <w:spacing w:val="-3"/>
          <w:sz w:val="24"/>
          <w:szCs w:val="24"/>
          <w:lang w:val="ru-RU"/>
        </w:rPr>
        <w:t xml:space="preserve">досуговых </w:t>
      </w:r>
      <w:r w:rsidRPr="005C6099">
        <w:rPr>
          <w:sz w:val="24"/>
          <w:szCs w:val="24"/>
          <w:lang w:val="ru-RU"/>
        </w:rPr>
        <w:t xml:space="preserve">мероприятий: конкурсов, праздников, викторин, </w:t>
      </w:r>
      <w:r w:rsidRPr="005C6099">
        <w:rPr>
          <w:spacing w:val="-3"/>
          <w:sz w:val="24"/>
          <w:szCs w:val="24"/>
          <w:lang w:val="ru-RU"/>
        </w:rPr>
        <w:t xml:space="preserve">экскурсий </w:t>
      </w:r>
      <w:r w:rsidRPr="005C6099">
        <w:rPr>
          <w:sz w:val="24"/>
          <w:szCs w:val="24"/>
          <w:lang w:val="ru-RU"/>
        </w:rPr>
        <w:t>и т.п.;</w:t>
      </w:r>
    </w:p>
    <w:p w:rsidR="00890171" w:rsidRPr="005C6099" w:rsidRDefault="00F642EA" w:rsidP="005C6099">
      <w:pPr>
        <w:pStyle w:val="a5"/>
        <w:numPr>
          <w:ilvl w:val="0"/>
          <w:numId w:val="16"/>
        </w:numPr>
        <w:tabs>
          <w:tab w:val="left" w:pos="1108"/>
        </w:tabs>
        <w:spacing w:before="0"/>
        <w:ind w:left="0" w:hanging="300"/>
        <w:rPr>
          <w:sz w:val="24"/>
          <w:szCs w:val="24"/>
          <w:lang w:val="ru-RU"/>
        </w:rPr>
      </w:pPr>
      <w:r w:rsidRPr="005C6099">
        <w:rPr>
          <w:sz w:val="24"/>
          <w:szCs w:val="24"/>
          <w:lang w:val="ru-RU"/>
        </w:rPr>
        <w:t xml:space="preserve">организацию дней </w:t>
      </w:r>
      <w:r w:rsidRPr="005C6099">
        <w:rPr>
          <w:spacing w:val="-3"/>
          <w:sz w:val="24"/>
          <w:szCs w:val="24"/>
          <w:lang w:val="ru-RU"/>
        </w:rPr>
        <w:t xml:space="preserve">экологической культуры </w:t>
      </w:r>
      <w:r w:rsidRPr="005C6099">
        <w:rPr>
          <w:sz w:val="24"/>
          <w:szCs w:val="24"/>
          <w:lang w:val="ru-RU"/>
        </w:rPr>
        <w:t>издоровья.</w:t>
      </w:r>
    </w:p>
    <w:p w:rsidR="00890171" w:rsidRPr="005C6099" w:rsidRDefault="00F642EA" w:rsidP="005C6099">
      <w:pPr>
        <w:rPr>
          <w:sz w:val="24"/>
          <w:szCs w:val="24"/>
          <w:lang w:val="ru-RU"/>
        </w:rPr>
      </w:pPr>
      <w:r w:rsidRPr="005C6099">
        <w:rPr>
          <w:b/>
          <w:sz w:val="24"/>
          <w:szCs w:val="24"/>
          <w:lang w:val="ru-RU"/>
        </w:rPr>
        <w:t xml:space="preserve">Просветительская работа с родителями </w:t>
      </w:r>
      <w:r w:rsidRPr="005C6099">
        <w:rPr>
          <w:sz w:val="24"/>
          <w:szCs w:val="24"/>
          <w:lang w:val="ru-RU"/>
        </w:rPr>
        <w:t>(законными представителями) включает:</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лекции, семинары, консультации, </w:t>
      </w:r>
      <w:r w:rsidRPr="005C6099">
        <w:rPr>
          <w:spacing w:val="-6"/>
          <w:sz w:val="24"/>
          <w:szCs w:val="24"/>
          <w:lang w:val="ru-RU"/>
        </w:rPr>
        <w:t xml:space="preserve">курсы </w:t>
      </w:r>
      <w:r w:rsidRPr="005C6099">
        <w:rPr>
          <w:spacing w:val="3"/>
          <w:sz w:val="24"/>
          <w:szCs w:val="24"/>
          <w:lang w:val="ru-RU"/>
        </w:rPr>
        <w:t xml:space="preserve">по </w:t>
      </w:r>
      <w:r w:rsidRPr="005C6099">
        <w:rPr>
          <w:sz w:val="24"/>
          <w:szCs w:val="24"/>
          <w:lang w:val="ru-RU"/>
        </w:rPr>
        <w:t xml:space="preserve">различным вопросам роста и развития ребёнка, </w:t>
      </w:r>
      <w:r w:rsidRPr="005C6099">
        <w:rPr>
          <w:spacing w:val="-4"/>
          <w:sz w:val="24"/>
          <w:szCs w:val="24"/>
          <w:lang w:val="ru-RU"/>
        </w:rPr>
        <w:t xml:space="preserve">его </w:t>
      </w:r>
      <w:r w:rsidRPr="005C6099">
        <w:rPr>
          <w:sz w:val="24"/>
          <w:szCs w:val="24"/>
          <w:lang w:val="ru-RU"/>
        </w:rPr>
        <w:t xml:space="preserve">здоровья, факторов, положительно и отрицательно влияющих </w:t>
      </w:r>
      <w:r w:rsidRPr="005C6099">
        <w:rPr>
          <w:spacing w:val="3"/>
          <w:sz w:val="24"/>
          <w:szCs w:val="24"/>
          <w:lang w:val="ru-RU"/>
        </w:rPr>
        <w:t xml:space="preserve">на </w:t>
      </w:r>
      <w:r w:rsidRPr="005C6099">
        <w:rPr>
          <w:sz w:val="24"/>
          <w:szCs w:val="24"/>
          <w:lang w:val="ru-RU"/>
        </w:rPr>
        <w:t>здоровье детей, ит.</w:t>
      </w:r>
    </w:p>
    <w:p w:rsidR="00890171" w:rsidRPr="005C6099" w:rsidRDefault="00F642EA" w:rsidP="005C6099">
      <w:pPr>
        <w:pStyle w:val="a3"/>
        <w:spacing w:before="0"/>
        <w:ind w:left="0" w:firstLine="0"/>
      </w:pPr>
      <w:proofErr w:type="gramStart"/>
      <w:r w:rsidRPr="005C6099">
        <w:t>п.,</w:t>
      </w:r>
      <w:proofErr w:type="gramEnd"/>
      <w:r w:rsidRPr="005C6099">
        <w:t xml:space="preserve"> экологическое просвещение родителей;</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содействие в приобретении для родителей (законных представителей) </w:t>
      </w:r>
      <w:proofErr w:type="gramStart"/>
      <w:r w:rsidRPr="005C6099">
        <w:rPr>
          <w:sz w:val="24"/>
          <w:szCs w:val="24"/>
          <w:lang w:val="ru-RU"/>
        </w:rPr>
        <w:t>необходимой</w:t>
      </w:r>
      <w:proofErr w:type="gramEnd"/>
      <w:r w:rsidRPr="005C6099">
        <w:rPr>
          <w:sz w:val="24"/>
          <w:szCs w:val="24"/>
          <w:lang w:val="ru-RU"/>
        </w:rPr>
        <w:t xml:space="preserve"> научно-методическойлитературы;</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организацию совместной работы </w:t>
      </w:r>
      <w:r w:rsidRPr="005C6099">
        <w:rPr>
          <w:spacing w:val="-3"/>
          <w:sz w:val="24"/>
          <w:szCs w:val="24"/>
          <w:lang w:val="ru-RU"/>
        </w:rPr>
        <w:t xml:space="preserve">педагогов </w:t>
      </w:r>
      <w:r w:rsidRPr="005C6099">
        <w:rPr>
          <w:sz w:val="24"/>
          <w:szCs w:val="24"/>
          <w:lang w:val="ru-RU"/>
        </w:rPr>
        <w:t xml:space="preserve">и родителей (законных представителей) </w:t>
      </w:r>
      <w:r w:rsidRPr="005C6099">
        <w:rPr>
          <w:spacing w:val="3"/>
          <w:sz w:val="24"/>
          <w:szCs w:val="24"/>
          <w:lang w:val="ru-RU"/>
        </w:rPr>
        <w:t xml:space="preserve">по </w:t>
      </w:r>
      <w:r w:rsidRPr="005C6099">
        <w:rPr>
          <w:sz w:val="24"/>
          <w:szCs w:val="24"/>
          <w:lang w:val="ru-RU"/>
        </w:rPr>
        <w:t xml:space="preserve">проведению спортивных соревнований, дней экологической </w:t>
      </w:r>
      <w:r w:rsidRPr="005C6099">
        <w:rPr>
          <w:spacing w:val="-3"/>
          <w:sz w:val="24"/>
          <w:szCs w:val="24"/>
          <w:lang w:val="ru-RU"/>
        </w:rPr>
        <w:t xml:space="preserve">культуры </w:t>
      </w:r>
      <w:r w:rsidRPr="005C6099">
        <w:rPr>
          <w:sz w:val="24"/>
          <w:szCs w:val="24"/>
          <w:lang w:val="ru-RU"/>
        </w:rPr>
        <w:t xml:space="preserve">и здоровья, занятий </w:t>
      </w:r>
      <w:r w:rsidRPr="005C6099">
        <w:rPr>
          <w:spacing w:val="3"/>
          <w:sz w:val="24"/>
          <w:szCs w:val="24"/>
          <w:lang w:val="ru-RU"/>
        </w:rPr>
        <w:t xml:space="preserve">по </w:t>
      </w:r>
      <w:r w:rsidRPr="005C6099">
        <w:rPr>
          <w:sz w:val="24"/>
          <w:szCs w:val="24"/>
          <w:lang w:val="ru-RU"/>
        </w:rPr>
        <w:t xml:space="preserve">профилактике вредных </w:t>
      </w:r>
      <w:r w:rsidRPr="005C6099">
        <w:rPr>
          <w:spacing w:val="2"/>
          <w:sz w:val="24"/>
          <w:szCs w:val="24"/>
          <w:lang w:val="ru-RU"/>
        </w:rPr>
        <w:t xml:space="preserve">привычек </w:t>
      </w:r>
      <w:r w:rsidRPr="005C6099">
        <w:rPr>
          <w:sz w:val="24"/>
          <w:szCs w:val="24"/>
          <w:lang w:val="ru-RU"/>
        </w:rPr>
        <w:t>и т.</w:t>
      </w:r>
      <w:r w:rsidRPr="005C6099">
        <w:rPr>
          <w:spacing w:val="3"/>
          <w:sz w:val="24"/>
          <w:szCs w:val="24"/>
          <w:lang w:val="ru-RU"/>
        </w:rPr>
        <w:t>п.</w:t>
      </w:r>
    </w:p>
    <w:p w:rsidR="00890171" w:rsidRPr="005C6099" w:rsidRDefault="00F642EA" w:rsidP="005C6099">
      <w:pPr>
        <w:pStyle w:val="1"/>
        <w:numPr>
          <w:ilvl w:val="2"/>
          <w:numId w:val="36"/>
        </w:numPr>
        <w:tabs>
          <w:tab w:val="left" w:pos="1528"/>
        </w:tabs>
        <w:spacing w:before="0"/>
        <w:ind w:left="0" w:right="0" w:hanging="720"/>
        <w:rPr>
          <w:lang w:val="ru-RU"/>
        </w:rPr>
      </w:pPr>
      <w:r w:rsidRPr="005C6099">
        <w:rPr>
          <w:lang w:val="ru-RU"/>
        </w:rPr>
        <w:t>Планируемые результаты воспитания и социализацииучащихся</w:t>
      </w:r>
    </w:p>
    <w:p w:rsidR="00890171" w:rsidRPr="005C6099" w:rsidRDefault="00F642EA" w:rsidP="005C6099">
      <w:pPr>
        <w:pStyle w:val="a3"/>
        <w:spacing w:before="0"/>
        <w:ind w:left="0"/>
        <w:jc w:val="both"/>
        <w:rPr>
          <w:lang w:val="ru-RU"/>
        </w:rPr>
      </w:pPr>
      <w:r w:rsidRPr="005C6099">
        <w:rPr>
          <w:spacing w:val="-5"/>
          <w:lang w:val="ru-RU"/>
        </w:rPr>
        <w:t xml:space="preserve">По </w:t>
      </w:r>
      <w:r w:rsidRPr="005C6099">
        <w:rPr>
          <w:lang w:val="ru-RU"/>
        </w:rPr>
        <w:t xml:space="preserve">каждому </w:t>
      </w:r>
      <w:r w:rsidRPr="005C6099">
        <w:rPr>
          <w:spacing w:val="3"/>
          <w:lang w:val="ru-RU"/>
        </w:rPr>
        <w:t xml:space="preserve">из </w:t>
      </w:r>
      <w:r w:rsidRPr="005C6099">
        <w:rPr>
          <w:lang w:val="ru-RU"/>
        </w:rPr>
        <w:t xml:space="preserve">направлений воспитания и социализации </w:t>
      </w:r>
      <w:r w:rsidRPr="005C6099">
        <w:rPr>
          <w:spacing w:val="-5"/>
          <w:lang w:val="ru-RU"/>
        </w:rPr>
        <w:t xml:space="preserve">учащихся </w:t>
      </w:r>
      <w:r w:rsidRPr="005C6099">
        <w:rPr>
          <w:spacing w:val="3"/>
          <w:lang w:val="ru-RU"/>
        </w:rPr>
        <w:t xml:space="preserve">на </w:t>
      </w:r>
      <w:r w:rsidRPr="005C6099">
        <w:rPr>
          <w:lang w:val="ru-RU"/>
        </w:rPr>
        <w:t xml:space="preserve">уровне основного </w:t>
      </w:r>
      <w:r w:rsidRPr="005C6099">
        <w:rPr>
          <w:spacing w:val="-4"/>
          <w:lang w:val="ru-RU"/>
        </w:rPr>
        <w:t>общего</w:t>
      </w:r>
      <w:r w:rsidRPr="005C6099">
        <w:rPr>
          <w:lang w:val="ru-RU"/>
        </w:rPr>
        <w:t xml:space="preserve">образования должны быть предусмотрены и </w:t>
      </w:r>
      <w:r w:rsidRPr="005C6099">
        <w:rPr>
          <w:spacing w:val="-4"/>
          <w:lang w:val="ru-RU"/>
        </w:rPr>
        <w:t>учащимися</w:t>
      </w:r>
      <w:r w:rsidRPr="005C6099">
        <w:rPr>
          <w:spacing w:val="-3"/>
          <w:lang w:val="ru-RU"/>
        </w:rPr>
        <w:t xml:space="preserve">могут </w:t>
      </w:r>
      <w:r w:rsidRPr="005C6099">
        <w:rPr>
          <w:lang w:val="ru-RU"/>
        </w:rPr>
        <w:t xml:space="preserve">быть достигнуты определённые </w:t>
      </w:r>
      <w:r w:rsidRPr="005C6099">
        <w:rPr>
          <w:spacing w:val="-3"/>
          <w:lang w:val="ru-RU"/>
        </w:rPr>
        <w:t>результаты.</w:t>
      </w:r>
    </w:p>
    <w:p w:rsidR="00890171" w:rsidRPr="005C6099" w:rsidRDefault="00F642EA" w:rsidP="005C6099">
      <w:pPr>
        <w:pStyle w:val="1"/>
        <w:spacing w:before="0"/>
        <w:ind w:left="0" w:right="0" w:firstLine="706"/>
        <w:rPr>
          <w:lang w:val="ru-RU"/>
        </w:rPr>
      </w:pPr>
      <w:r w:rsidRPr="005C6099">
        <w:rPr>
          <w:lang w:val="ru-RU"/>
        </w:rPr>
        <w:t>Воспитание гражданственности, патриотизма, уважения к правам, свободам и обязанностям человека:</w:t>
      </w:r>
    </w:p>
    <w:p w:rsidR="00890171" w:rsidRPr="005C6099" w:rsidRDefault="00F642EA" w:rsidP="005C6099">
      <w:pPr>
        <w:pStyle w:val="a5"/>
        <w:numPr>
          <w:ilvl w:val="1"/>
          <w:numId w:val="55"/>
        </w:numPr>
        <w:tabs>
          <w:tab w:val="left" w:pos="1018"/>
        </w:tabs>
        <w:spacing w:before="0"/>
        <w:ind w:left="0" w:hanging="210"/>
        <w:rPr>
          <w:sz w:val="24"/>
          <w:szCs w:val="24"/>
          <w:lang w:val="ru-RU"/>
        </w:rPr>
      </w:pPr>
      <w:r w:rsidRPr="005C6099">
        <w:rPr>
          <w:sz w:val="24"/>
          <w:szCs w:val="24"/>
          <w:lang w:val="ru-RU"/>
        </w:rPr>
        <w:t xml:space="preserve">ценностное  отношение  к  России,  своему  </w:t>
      </w:r>
      <w:r w:rsidRPr="005C6099">
        <w:rPr>
          <w:spacing w:val="-3"/>
          <w:sz w:val="24"/>
          <w:szCs w:val="24"/>
          <w:lang w:val="ru-RU"/>
        </w:rPr>
        <w:t xml:space="preserve">народу,  краю,  </w:t>
      </w:r>
      <w:r w:rsidRPr="005C6099">
        <w:rPr>
          <w:sz w:val="24"/>
          <w:szCs w:val="24"/>
          <w:lang w:val="ru-RU"/>
        </w:rPr>
        <w:t>отечественному культурно-</w:t>
      </w:r>
    </w:p>
    <w:p w:rsidR="00890171" w:rsidRPr="005C6099" w:rsidRDefault="00F642EA" w:rsidP="005C6099">
      <w:pPr>
        <w:pStyle w:val="a3"/>
        <w:spacing w:before="0"/>
        <w:ind w:left="0" w:firstLine="0"/>
        <w:rPr>
          <w:lang w:val="ru-RU"/>
        </w:rPr>
      </w:pPr>
      <w:r w:rsidRPr="005C6099">
        <w:rPr>
          <w:lang w:val="ru-RU"/>
        </w:rPr>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90171" w:rsidRPr="005C6099" w:rsidRDefault="00F642EA" w:rsidP="005C6099">
      <w:pPr>
        <w:pStyle w:val="a5"/>
        <w:numPr>
          <w:ilvl w:val="1"/>
          <w:numId w:val="55"/>
        </w:numPr>
        <w:tabs>
          <w:tab w:val="left" w:pos="958"/>
        </w:tabs>
        <w:spacing w:before="0"/>
        <w:ind w:left="0" w:hanging="150"/>
        <w:rPr>
          <w:sz w:val="24"/>
          <w:szCs w:val="24"/>
          <w:lang w:val="ru-RU"/>
        </w:rPr>
      </w:pPr>
      <w:r w:rsidRPr="005C6099">
        <w:rPr>
          <w:sz w:val="24"/>
          <w:szCs w:val="24"/>
          <w:lang w:val="ru-RU"/>
        </w:rPr>
        <w:t>знание основных положений Конституции Российской Федерации, символов</w:t>
      </w:r>
      <w:r w:rsidRPr="005C6099">
        <w:rPr>
          <w:spacing w:val="-3"/>
          <w:sz w:val="24"/>
          <w:szCs w:val="24"/>
          <w:lang w:val="ru-RU"/>
        </w:rPr>
        <w:t>государства,</w:t>
      </w:r>
    </w:p>
    <w:p w:rsidR="00890171" w:rsidRPr="005C6099" w:rsidRDefault="00F642EA" w:rsidP="005C6099">
      <w:pPr>
        <w:pStyle w:val="a3"/>
        <w:spacing w:before="0"/>
        <w:ind w:left="0" w:firstLine="0"/>
        <w:rPr>
          <w:lang w:val="ru-RU"/>
        </w:rPr>
      </w:pPr>
      <w:r w:rsidRPr="005C6099">
        <w:rPr>
          <w:lang w:val="ru-RU"/>
        </w:rPr>
        <w:t>субъекта Российской Федерации, в котором находится образовательное учреждение, основных прав и обязанностей граждан России;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системныепредставленияонародахРоссии</w:t>
      </w:r>
      <w:proofErr w:type="gramStart"/>
      <w:r w:rsidRPr="005C6099">
        <w:rPr>
          <w:sz w:val="24"/>
          <w:szCs w:val="24"/>
          <w:lang w:val="ru-RU"/>
        </w:rPr>
        <w:t>,п</w:t>
      </w:r>
      <w:proofErr w:type="gramEnd"/>
      <w:r w:rsidRPr="005C6099">
        <w:rPr>
          <w:sz w:val="24"/>
          <w:szCs w:val="24"/>
          <w:lang w:val="ru-RU"/>
        </w:rPr>
        <w:t>онимание</w:t>
      </w:r>
      <w:r w:rsidRPr="005C6099">
        <w:rPr>
          <w:spacing w:val="3"/>
          <w:sz w:val="24"/>
          <w:szCs w:val="24"/>
          <w:lang w:val="ru-RU"/>
        </w:rPr>
        <w:t>их</w:t>
      </w:r>
      <w:r w:rsidRPr="005C6099">
        <w:rPr>
          <w:sz w:val="24"/>
          <w:szCs w:val="24"/>
          <w:lang w:val="ru-RU"/>
        </w:rPr>
        <w:t xml:space="preserve">общейисторическойсудьбы, единства народов </w:t>
      </w:r>
      <w:r w:rsidRPr="005C6099">
        <w:rPr>
          <w:spacing w:val="-4"/>
          <w:sz w:val="24"/>
          <w:szCs w:val="24"/>
          <w:lang w:val="ru-RU"/>
        </w:rPr>
        <w:t xml:space="preserve">нашей </w:t>
      </w:r>
      <w:r w:rsidRPr="005C6099">
        <w:rPr>
          <w:sz w:val="24"/>
          <w:szCs w:val="24"/>
          <w:lang w:val="ru-RU"/>
        </w:rPr>
        <w:t xml:space="preserve">страны; </w:t>
      </w:r>
      <w:r w:rsidRPr="005C6099">
        <w:rPr>
          <w:spacing w:val="2"/>
          <w:sz w:val="24"/>
          <w:szCs w:val="24"/>
          <w:lang w:val="ru-RU"/>
        </w:rPr>
        <w:t xml:space="preserve">опыт </w:t>
      </w:r>
      <w:r w:rsidRPr="005C6099">
        <w:rPr>
          <w:sz w:val="24"/>
          <w:szCs w:val="24"/>
          <w:lang w:val="ru-RU"/>
        </w:rPr>
        <w:t xml:space="preserve">социальной и </w:t>
      </w:r>
      <w:r w:rsidRPr="005C6099">
        <w:rPr>
          <w:spacing w:val="-3"/>
          <w:sz w:val="24"/>
          <w:szCs w:val="24"/>
          <w:lang w:val="ru-RU"/>
        </w:rPr>
        <w:t>межкультурной</w:t>
      </w:r>
      <w:r w:rsidRPr="005C6099">
        <w:rPr>
          <w:sz w:val="24"/>
          <w:szCs w:val="24"/>
          <w:lang w:val="ru-RU"/>
        </w:rPr>
        <w:t>коммуникации;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представление об институтах гражданского общества, </w:t>
      </w:r>
      <w:r w:rsidRPr="005C6099">
        <w:rPr>
          <w:spacing w:val="10"/>
          <w:sz w:val="24"/>
          <w:szCs w:val="24"/>
          <w:lang w:val="ru-RU"/>
        </w:rPr>
        <w:t xml:space="preserve">их </w:t>
      </w:r>
      <w:r w:rsidRPr="005C6099">
        <w:rPr>
          <w:sz w:val="24"/>
          <w:szCs w:val="24"/>
          <w:lang w:val="ru-RU"/>
        </w:rPr>
        <w:t xml:space="preserve">истории и современном состоянии в </w:t>
      </w:r>
      <w:r w:rsidRPr="005C6099">
        <w:rPr>
          <w:spacing w:val="-2"/>
          <w:sz w:val="24"/>
          <w:szCs w:val="24"/>
          <w:lang w:val="ru-RU"/>
        </w:rPr>
        <w:t xml:space="preserve">России </w:t>
      </w:r>
      <w:r w:rsidRPr="005C6099">
        <w:rPr>
          <w:sz w:val="24"/>
          <w:szCs w:val="24"/>
          <w:lang w:val="ru-RU"/>
        </w:rPr>
        <w:t xml:space="preserve">и </w:t>
      </w:r>
      <w:r w:rsidRPr="005C6099">
        <w:rPr>
          <w:spacing w:val="-3"/>
          <w:sz w:val="24"/>
          <w:szCs w:val="24"/>
          <w:lang w:val="ru-RU"/>
        </w:rPr>
        <w:t xml:space="preserve">мире, </w:t>
      </w:r>
      <w:r w:rsidRPr="005C6099">
        <w:rPr>
          <w:sz w:val="24"/>
          <w:szCs w:val="24"/>
          <w:lang w:val="ru-RU"/>
        </w:rPr>
        <w:t xml:space="preserve">о возможностях </w:t>
      </w:r>
      <w:r w:rsidRPr="005C6099">
        <w:rPr>
          <w:spacing w:val="-3"/>
          <w:sz w:val="24"/>
          <w:szCs w:val="24"/>
          <w:lang w:val="ru-RU"/>
        </w:rPr>
        <w:t xml:space="preserve">участия </w:t>
      </w:r>
      <w:r w:rsidRPr="005C6099">
        <w:rPr>
          <w:sz w:val="24"/>
          <w:szCs w:val="24"/>
          <w:lang w:val="ru-RU"/>
        </w:rPr>
        <w:t>граждан в общественномуправлении;</w:t>
      </w:r>
    </w:p>
    <w:p w:rsidR="00890171" w:rsidRPr="005C6099" w:rsidRDefault="00F642EA" w:rsidP="005C6099">
      <w:pPr>
        <w:pStyle w:val="a3"/>
        <w:spacing w:before="0"/>
        <w:ind w:left="0" w:firstLine="0"/>
        <w:rPr>
          <w:lang w:val="ru-RU"/>
        </w:rPr>
      </w:pPr>
      <w:r w:rsidRPr="005C6099">
        <w:rPr>
          <w:lang w:val="ru-RU"/>
        </w:rPr>
        <w:lastRenderedPageBreak/>
        <w:t>первоначальный опыт участия в гражданской жизни;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понимание </w:t>
      </w:r>
      <w:r w:rsidRPr="005C6099">
        <w:rPr>
          <w:spacing w:val="-4"/>
          <w:sz w:val="24"/>
          <w:szCs w:val="24"/>
          <w:lang w:val="ru-RU"/>
        </w:rPr>
        <w:t xml:space="preserve">защиты </w:t>
      </w:r>
      <w:r w:rsidRPr="005C6099">
        <w:rPr>
          <w:sz w:val="24"/>
          <w:szCs w:val="24"/>
          <w:lang w:val="ru-RU"/>
        </w:rPr>
        <w:t xml:space="preserve">Отечества </w:t>
      </w:r>
      <w:r w:rsidRPr="005C6099">
        <w:rPr>
          <w:spacing w:val="-5"/>
          <w:sz w:val="24"/>
          <w:szCs w:val="24"/>
          <w:lang w:val="ru-RU"/>
        </w:rPr>
        <w:t xml:space="preserve">как </w:t>
      </w:r>
      <w:r w:rsidRPr="005C6099">
        <w:rPr>
          <w:sz w:val="24"/>
          <w:szCs w:val="24"/>
          <w:lang w:val="ru-RU"/>
        </w:rPr>
        <w:t xml:space="preserve">конституционного </w:t>
      </w:r>
      <w:r w:rsidRPr="005C6099">
        <w:rPr>
          <w:spacing w:val="-3"/>
          <w:sz w:val="24"/>
          <w:szCs w:val="24"/>
          <w:lang w:val="ru-RU"/>
        </w:rPr>
        <w:t xml:space="preserve">долга </w:t>
      </w:r>
      <w:r w:rsidRPr="005C6099">
        <w:rPr>
          <w:sz w:val="24"/>
          <w:szCs w:val="24"/>
          <w:lang w:val="ru-RU"/>
        </w:rPr>
        <w:t>и священной обязанности гражданина, уважительное отношение к Российской армии, к защитникамРодины;</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уважительное отношение к органам охраныправопорядка;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знание национальных </w:t>
      </w:r>
      <w:r w:rsidRPr="005C6099">
        <w:rPr>
          <w:spacing w:val="-3"/>
          <w:sz w:val="24"/>
          <w:szCs w:val="24"/>
          <w:lang w:val="ru-RU"/>
        </w:rPr>
        <w:t xml:space="preserve">героев </w:t>
      </w:r>
      <w:r w:rsidRPr="005C6099">
        <w:rPr>
          <w:sz w:val="24"/>
          <w:szCs w:val="24"/>
          <w:lang w:val="ru-RU"/>
        </w:rPr>
        <w:t>и важнейших событий историиРоссии;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знание государственных праздников, </w:t>
      </w:r>
      <w:r w:rsidRPr="005C6099">
        <w:rPr>
          <w:spacing w:val="3"/>
          <w:sz w:val="24"/>
          <w:szCs w:val="24"/>
          <w:lang w:val="ru-RU"/>
        </w:rPr>
        <w:t xml:space="preserve">их </w:t>
      </w:r>
      <w:r w:rsidRPr="005C6099">
        <w:rPr>
          <w:sz w:val="24"/>
          <w:szCs w:val="24"/>
          <w:lang w:val="ru-RU"/>
        </w:rPr>
        <w:t>истории и значения для</w:t>
      </w:r>
      <w:r w:rsidRPr="005C6099">
        <w:rPr>
          <w:spacing w:val="-3"/>
          <w:sz w:val="24"/>
          <w:szCs w:val="24"/>
          <w:lang w:val="ru-RU"/>
        </w:rPr>
        <w:t>общества.</w:t>
      </w:r>
    </w:p>
    <w:p w:rsidR="00890171" w:rsidRPr="005C6099" w:rsidRDefault="00F642EA" w:rsidP="005C6099">
      <w:pPr>
        <w:pStyle w:val="1"/>
        <w:spacing w:before="0"/>
        <w:ind w:left="0" w:right="0"/>
        <w:rPr>
          <w:lang w:val="ru-RU"/>
        </w:rPr>
      </w:pPr>
      <w:r w:rsidRPr="005C6099">
        <w:rPr>
          <w:lang w:val="ru-RU"/>
        </w:rPr>
        <w:t>Воспитание социальной ответственности и компетентности: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позитивное отношение, сознательное принятие ролигражданина;</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умение дифференцировать, </w:t>
      </w:r>
      <w:r w:rsidRPr="005C6099">
        <w:rPr>
          <w:spacing w:val="2"/>
          <w:sz w:val="24"/>
          <w:szCs w:val="24"/>
          <w:lang w:val="ru-RU"/>
        </w:rPr>
        <w:t xml:space="preserve">принимать </w:t>
      </w:r>
      <w:r w:rsidRPr="005C6099">
        <w:rPr>
          <w:sz w:val="24"/>
          <w:szCs w:val="24"/>
          <w:lang w:val="ru-RU"/>
        </w:rPr>
        <w:t xml:space="preserve">или </w:t>
      </w:r>
      <w:r w:rsidRPr="005C6099">
        <w:rPr>
          <w:spacing w:val="3"/>
          <w:sz w:val="24"/>
          <w:szCs w:val="24"/>
          <w:lang w:val="ru-RU"/>
        </w:rPr>
        <w:t xml:space="preserve">не </w:t>
      </w:r>
      <w:r w:rsidRPr="005C6099">
        <w:rPr>
          <w:sz w:val="24"/>
          <w:szCs w:val="24"/>
          <w:lang w:val="ru-RU"/>
        </w:rPr>
        <w:t xml:space="preserve">принимать информацию, поступающую </w:t>
      </w:r>
      <w:r w:rsidRPr="005C6099">
        <w:rPr>
          <w:spacing w:val="3"/>
          <w:sz w:val="24"/>
          <w:szCs w:val="24"/>
          <w:lang w:val="ru-RU"/>
        </w:rPr>
        <w:t xml:space="preserve">из </w:t>
      </w:r>
      <w:r w:rsidRPr="005C6099">
        <w:rPr>
          <w:sz w:val="24"/>
          <w:szCs w:val="24"/>
          <w:lang w:val="ru-RU"/>
        </w:rPr>
        <w:t xml:space="preserve">социальной среды, СМИ, Интернета, </w:t>
      </w:r>
      <w:r w:rsidRPr="005C6099">
        <w:rPr>
          <w:spacing w:val="2"/>
          <w:sz w:val="24"/>
          <w:szCs w:val="24"/>
          <w:lang w:val="ru-RU"/>
        </w:rPr>
        <w:t xml:space="preserve">исходя </w:t>
      </w:r>
      <w:r w:rsidRPr="005C6099">
        <w:rPr>
          <w:spacing w:val="3"/>
          <w:sz w:val="24"/>
          <w:szCs w:val="24"/>
          <w:lang w:val="ru-RU"/>
        </w:rPr>
        <w:t xml:space="preserve">из </w:t>
      </w:r>
      <w:r w:rsidRPr="005C6099">
        <w:rPr>
          <w:spacing w:val="2"/>
          <w:sz w:val="24"/>
          <w:szCs w:val="24"/>
          <w:lang w:val="ru-RU"/>
        </w:rPr>
        <w:t xml:space="preserve">традиционных </w:t>
      </w:r>
      <w:r w:rsidRPr="005C6099">
        <w:rPr>
          <w:sz w:val="24"/>
          <w:szCs w:val="24"/>
          <w:lang w:val="ru-RU"/>
        </w:rPr>
        <w:t>духовных ценностей и моральных норм;</w:t>
      </w:r>
    </w:p>
    <w:p w:rsidR="00890171" w:rsidRPr="005C6099" w:rsidRDefault="00F642EA" w:rsidP="005C6099">
      <w:pPr>
        <w:pStyle w:val="a5"/>
        <w:numPr>
          <w:ilvl w:val="1"/>
          <w:numId w:val="55"/>
        </w:numPr>
        <w:tabs>
          <w:tab w:val="left" w:pos="1212"/>
          <w:tab w:val="left" w:pos="1213"/>
          <w:tab w:val="left" w:pos="3221"/>
          <w:tab w:val="left" w:pos="4285"/>
          <w:tab w:val="left" w:pos="5994"/>
          <w:tab w:val="left" w:pos="7673"/>
          <w:tab w:val="left" w:pos="8108"/>
          <w:tab w:val="left" w:pos="9188"/>
        </w:tabs>
        <w:spacing w:before="0"/>
        <w:ind w:left="0" w:firstLine="706"/>
        <w:rPr>
          <w:sz w:val="24"/>
          <w:szCs w:val="24"/>
          <w:lang w:val="ru-RU"/>
        </w:rPr>
      </w:pPr>
      <w:r w:rsidRPr="005C6099">
        <w:rPr>
          <w:sz w:val="24"/>
          <w:szCs w:val="24"/>
          <w:lang w:val="ru-RU"/>
        </w:rPr>
        <w:t>первоначальные</w:t>
      </w:r>
      <w:r w:rsidRPr="005C6099">
        <w:rPr>
          <w:sz w:val="24"/>
          <w:szCs w:val="24"/>
          <w:lang w:val="ru-RU"/>
        </w:rPr>
        <w:tab/>
      </w:r>
      <w:r w:rsidRPr="005C6099">
        <w:rPr>
          <w:spacing w:val="-3"/>
          <w:sz w:val="24"/>
          <w:szCs w:val="24"/>
          <w:lang w:val="ru-RU"/>
        </w:rPr>
        <w:t>навыки</w:t>
      </w:r>
      <w:r w:rsidRPr="005C6099">
        <w:rPr>
          <w:spacing w:val="-3"/>
          <w:sz w:val="24"/>
          <w:szCs w:val="24"/>
          <w:lang w:val="ru-RU"/>
        </w:rPr>
        <w:tab/>
      </w:r>
      <w:r w:rsidRPr="005C6099">
        <w:rPr>
          <w:sz w:val="24"/>
          <w:szCs w:val="24"/>
          <w:lang w:val="ru-RU"/>
        </w:rPr>
        <w:t>практической</w:t>
      </w:r>
      <w:r w:rsidRPr="005C6099">
        <w:rPr>
          <w:sz w:val="24"/>
          <w:szCs w:val="24"/>
          <w:lang w:val="ru-RU"/>
        </w:rPr>
        <w:tab/>
        <w:t>деятельности</w:t>
      </w:r>
      <w:r w:rsidRPr="005C6099">
        <w:rPr>
          <w:sz w:val="24"/>
          <w:szCs w:val="24"/>
          <w:lang w:val="ru-RU"/>
        </w:rPr>
        <w:tab/>
        <w:t>в</w:t>
      </w:r>
      <w:r w:rsidRPr="005C6099">
        <w:rPr>
          <w:sz w:val="24"/>
          <w:szCs w:val="24"/>
          <w:lang w:val="ru-RU"/>
        </w:rPr>
        <w:tab/>
        <w:t>составе</w:t>
      </w:r>
      <w:r w:rsidRPr="005C6099">
        <w:rPr>
          <w:sz w:val="24"/>
          <w:szCs w:val="24"/>
          <w:lang w:val="ru-RU"/>
        </w:rPr>
        <w:tab/>
        <w:t>различных социокультурных групп конструктивной общественнойнаправленности;</w:t>
      </w:r>
    </w:p>
    <w:p w:rsidR="00890171" w:rsidRPr="005C6099" w:rsidRDefault="00F642EA" w:rsidP="005C6099">
      <w:pPr>
        <w:pStyle w:val="a5"/>
        <w:numPr>
          <w:ilvl w:val="1"/>
          <w:numId w:val="55"/>
        </w:numPr>
        <w:tabs>
          <w:tab w:val="left" w:pos="1063"/>
        </w:tabs>
        <w:spacing w:before="0"/>
        <w:ind w:left="0" w:hanging="255"/>
        <w:rPr>
          <w:sz w:val="24"/>
          <w:szCs w:val="24"/>
          <w:lang w:val="ru-RU"/>
        </w:rPr>
      </w:pPr>
      <w:r w:rsidRPr="005C6099">
        <w:rPr>
          <w:sz w:val="24"/>
          <w:szCs w:val="24"/>
          <w:lang w:val="ru-RU"/>
        </w:rPr>
        <w:t xml:space="preserve">сознательное  понимание  своей  принадлежности  к  социальным  </w:t>
      </w:r>
      <w:r w:rsidRPr="005C6099">
        <w:rPr>
          <w:spacing w:val="-3"/>
          <w:sz w:val="24"/>
          <w:szCs w:val="24"/>
          <w:lang w:val="ru-RU"/>
        </w:rPr>
        <w:t>общностя</w:t>
      </w:r>
      <w:proofErr w:type="gramStart"/>
      <w:r w:rsidRPr="005C6099">
        <w:rPr>
          <w:spacing w:val="-3"/>
          <w:sz w:val="24"/>
          <w:szCs w:val="24"/>
          <w:lang w:val="ru-RU"/>
        </w:rPr>
        <w:t>м</w:t>
      </w:r>
      <w:r w:rsidRPr="005C6099">
        <w:rPr>
          <w:sz w:val="24"/>
          <w:szCs w:val="24"/>
          <w:lang w:val="ru-RU"/>
        </w:rPr>
        <w:t>(</w:t>
      </w:r>
      <w:proofErr w:type="gramEnd"/>
      <w:r w:rsidRPr="005C6099">
        <w:rPr>
          <w:sz w:val="24"/>
          <w:szCs w:val="24"/>
          <w:lang w:val="ru-RU"/>
        </w:rPr>
        <w:t>семья,</w:t>
      </w:r>
    </w:p>
    <w:p w:rsidR="00890171" w:rsidRPr="005C6099" w:rsidRDefault="00F642EA" w:rsidP="005C6099">
      <w:pPr>
        <w:pStyle w:val="a3"/>
        <w:spacing w:before="0"/>
        <w:ind w:left="0" w:firstLine="0"/>
        <w:rPr>
          <w:lang w:val="ru-RU"/>
        </w:rPr>
      </w:pPr>
      <w:r w:rsidRPr="005C6099">
        <w:rPr>
          <w:lang w:val="ru-RU"/>
        </w:rPr>
        <w:t>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знание о различных общественных и профессиональных организациях, </w:t>
      </w:r>
      <w:r w:rsidRPr="005C6099">
        <w:rPr>
          <w:spacing w:val="3"/>
          <w:sz w:val="24"/>
          <w:szCs w:val="24"/>
          <w:lang w:val="ru-RU"/>
        </w:rPr>
        <w:t xml:space="preserve">их </w:t>
      </w:r>
      <w:r w:rsidRPr="005C6099">
        <w:rPr>
          <w:spacing w:val="-2"/>
          <w:sz w:val="24"/>
          <w:szCs w:val="24"/>
          <w:lang w:val="ru-RU"/>
        </w:rPr>
        <w:t xml:space="preserve">структуре, </w:t>
      </w:r>
      <w:r w:rsidRPr="005C6099">
        <w:rPr>
          <w:sz w:val="24"/>
          <w:szCs w:val="24"/>
          <w:lang w:val="ru-RU"/>
        </w:rPr>
        <w:t xml:space="preserve">целях и </w:t>
      </w:r>
      <w:r w:rsidRPr="005C6099">
        <w:rPr>
          <w:spacing w:val="-3"/>
          <w:sz w:val="24"/>
          <w:szCs w:val="24"/>
          <w:lang w:val="ru-RU"/>
        </w:rPr>
        <w:t>характере</w:t>
      </w:r>
      <w:r w:rsidRPr="005C6099">
        <w:rPr>
          <w:sz w:val="24"/>
          <w:szCs w:val="24"/>
          <w:lang w:val="ru-RU"/>
        </w:rPr>
        <w:t>деятельности;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умение вести дискуссию </w:t>
      </w:r>
      <w:r w:rsidRPr="005C6099">
        <w:rPr>
          <w:spacing w:val="3"/>
          <w:sz w:val="24"/>
          <w:szCs w:val="24"/>
          <w:lang w:val="ru-RU"/>
        </w:rPr>
        <w:t xml:space="preserve">по </w:t>
      </w:r>
      <w:r w:rsidRPr="005C6099">
        <w:rPr>
          <w:sz w:val="24"/>
          <w:szCs w:val="24"/>
          <w:lang w:val="ru-RU"/>
        </w:rPr>
        <w:t xml:space="preserve">социальным вопросам, обосновывать свою гражданскую </w:t>
      </w:r>
      <w:r w:rsidRPr="005C6099">
        <w:rPr>
          <w:spacing w:val="2"/>
          <w:sz w:val="24"/>
          <w:szCs w:val="24"/>
          <w:lang w:val="ru-RU"/>
        </w:rPr>
        <w:t xml:space="preserve">позицию, </w:t>
      </w:r>
      <w:r w:rsidRPr="005C6099">
        <w:rPr>
          <w:sz w:val="24"/>
          <w:szCs w:val="24"/>
          <w:lang w:val="ru-RU"/>
        </w:rPr>
        <w:t>вести диалог и достигатьвзаимопонимания;</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умение самостоятельно разрабатывать, согласовывать со сверстниками, </w:t>
      </w:r>
      <w:r w:rsidRPr="005C6099">
        <w:rPr>
          <w:spacing w:val="-3"/>
          <w:sz w:val="24"/>
          <w:szCs w:val="24"/>
          <w:lang w:val="ru-RU"/>
        </w:rPr>
        <w:t xml:space="preserve">учителями </w:t>
      </w:r>
      <w:r w:rsidRPr="005C6099">
        <w:rPr>
          <w:sz w:val="24"/>
          <w:szCs w:val="24"/>
          <w:lang w:val="ru-RU"/>
        </w:rPr>
        <w:t xml:space="preserve">и родителями и выполнять правила поведения в </w:t>
      </w:r>
      <w:r w:rsidRPr="005C6099">
        <w:rPr>
          <w:spacing w:val="-3"/>
          <w:sz w:val="24"/>
          <w:szCs w:val="24"/>
          <w:lang w:val="ru-RU"/>
        </w:rPr>
        <w:t xml:space="preserve">семье, </w:t>
      </w:r>
      <w:proofErr w:type="gramStart"/>
      <w:r w:rsidRPr="005C6099">
        <w:rPr>
          <w:sz w:val="24"/>
          <w:szCs w:val="24"/>
          <w:lang w:val="ru-RU"/>
        </w:rPr>
        <w:t>классном</w:t>
      </w:r>
      <w:proofErr w:type="gramEnd"/>
      <w:r w:rsidRPr="005C6099">
        <w:rPr>
          <w:sz w:val="24"/>
          <w:szCs w:val="24"/>
          <w:lang w:val="ru-RU"/>
        </w:rPr>
        <w:t xml:space="preserve"> и школьномколлективах;</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w:t>
      </w:r>
      <w:r w:rsidRPr="005C6099">
        <w:rPr>
          <w:spacing w:val="-3"/>
          <w:sz w:val="24"/>
          <w:szCs w:val="24"/>
          <w:lang w:val="ru-RU"/>
        </w:rPr>
        <w:t xml:space="preserve">социальной </w:t>
      </w:r>
      <w:r w:rsidRPr="005C6099">
        <w:rPr>
          <w:sz w:val="24"/>
          <w:szCs w:val="24"/>
          <w:lang w:val="ru-RU"/>
        </w:rPr>
        <w:t xml:space="preserve">ситуации в </w:t>
      </w:r>
      <w:r w:rsidRPr="005C6099">
        <w:rPr>
          <w:spacing w:val="-3"/>
          <w:sz w:val="24"/>
          <w:szCs w:val="24"/>
          <w:lang w:val="ru-RU"/>
        </w:rPr>
        <w:t xml:space="preserve">семье, </w:t>
      </w:r>
      <w:r w:rsidRPr="005C6099">
        <w:rPr>
          <w:sz w:val="24"/>
          <w:szCs w:val="24"/>
          <w:lang w:val="ru-RU"/>
        </w:rPr>
        <w:t xml:space="preserve">классном и школьном коллективе, городском или </w:t>
      </w:r>
      <w:r w:rsidRPr="005C6099">
        <w:rPr>
          <w:spacing w:val="-3"/>
          <w:sz w:val="24"/>
          <w:szCs w:val="24"/>
          <w:lang w:val="ru-RU"/>
        </w:rPr>
        <w:t>сельском</w:t>
      </w:r>
      <w:r w:rsidRPr="005C6099">
        <w:rPr>
          <w:sz w:val="24"/>
          <w:szCs w:val="24"/>
          <w:lang w:val="ru-RU"/>
        </w:rPr>
        <w:t>поселении;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ценностное отношение к мужскому или женскому гендеру (своему социальномуполу), знание и принятие правил поролевого поведения в </w:t>
      </w:r>
      <w:r w:rsidRPr="005C6099">
        <w:rPr>
          <w:spacing w:val="-3"/>
          <w:sz w:val="24"/>
          <w:szCs w:val="24"/>
          <w:lang w:val="ru-RU"/>
        </w:rPr>
        <w:t xml:space="preserve">контексте </w:t>
      </w:r>
      <w:r w:rsidRPr="005C6099">
        <w:rPr>
          <w:sz w:val="24"/>
          <w:szCs w:val="24"/>
          <w:lang w:val="ru-RU"/>
        </w:rPr>
        <w:t>традиционных моральныхнорм.</w:t>
      </w:r>
    </w:p>
    <w:p w:rsidR="00890171" w:rsidRPr="005C6099" w:rsidRDefault="00F642EA" w:rsidP="005C6099">
      <w:pPr>
        <w:pStyle w:val="1"/>
        <w:spacing w:before="0"/>
        <w:ind w:left="0" w:right="0"/>
        <w:rPr>
          <w:lang w:val="ru-RU"/>
        </w:rPr>
      </w:pPr>
      <w:r w:rsidRPr="005C6099">
        <w:rPr>
          <w:lang w:val="ru-RU"/>
        </w:rPr>
        <w:t>Воспитание нравственных чувств, убеждений, этического сознания: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ценностное отношение к школе, </w:t>
      </w:r>
      <w:r w:rsidRPr="005C6099">
        <w:rPr>
          <w:spacing w:val="2"/>
          <w:sz w:val="24"/>
          <w:szCs w:val="24"/>
          <w:lang w:val="ru-RU"/>
        </w:rPr>
        <w:t xml:space="preserve">своему </w:t>
      </w:r>
      <w:r w:rsidRPr="005C6099">
        <w:rPr>
          <w:sz w:val="24"/>
          <w:szCs w:val="24"/>
          <w:lang w:val="ru-RU"/>
        </w:rPr>
        <w:t>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российскогонарода;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чувство дружбы к представителям </w:t>
      </w:r>
      <w:r w:rsidRPr="005C6099">
        <w:rPr>
          <w:spacing w:val="4"/>
          <w:sz w:val="24"/>
          <w:szCs w:val="24"/>
          <w:lang w:val="ru-RU"/>
        </w:rPr>
        <w:t xml:space="preserve">всех </w:t>
      </w:r>
      <w:r w:rsidRPr="005C6099">
        <w:rPr>
          <w:sz w:val="24"/>
          <w:szCs w:val="24"/>
          <w:lang w:val="ru-RU"/>
        </w:rPr>
        <w:t>национальностей РоссийскойФедерации;</w:t>
      </w:r>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sz w:val="24"/>
          <w:szCs w:val="24"/>
          <w:lang w:val="ru-RU"/>
        </w:rPr>
        <w:t xml:space="preserve">умение сочетать </w:t>
      </w:r>
      <w:r w:rsidRPr="005C6099">
        <w:rPr>
          <w:spacing w:val="2"/>
          <w:sz w:val="24"/>
          <w:szCs w:val="24"/>
          <w:lang w:val="ru-RU"/>
        </w:rPr>
        <w:t xml:space="preserve">личные </w:t>
      </w:r>
      <w:r w:rsidRPr="005C6099">
        <w:rPr>
          <w:sz w:val="24"/>
          <w:szCs w:val="24"/>
          <w:lang w:val="ru-RU"/>
        </w:rPr>
        <w:t xml:space="preserve">и общественные интересы, дорожить своей честью, честью своей семьи, </w:t>
      </w:r>
      <w:r w:rsidRPr="005C6099">
        <w:rPr>
          <w:spacing w:val="-3"/>
          <w:sz w:val="24"/>
          <w:szCs w:val="24"/>
          <w:lang w:val="ru-RU"/>
        </w:rPr>
        <w:t xml:space="preserve">школы; </w:t>
      </w:r>
      <w:r w:rsidRPr="005C6099">
        <w:rPr>
          <w:spacing w:val="2"/>
          <w:sz w:val="24"/>
          <w:szCs w:val="24"/>
          <w:lang w:val="ru-RU"/>
        </w:rPr>
        <w:t xml:space="preserve">понимание </w:t>
      </w:r>
      <w:r w:rsidRPr="005C6099">
        <w:rPr>
          <w:spacing w:val="-3"/>
          <w:sz w:val="24"/>
          <w:szCs w:val="24"/>
          <w:lang w:val="ru-RU"/>
        </w:rPr>
        <w:t xml:space="preserve">отношений </w:t>
      </w:r>
      <w:r w:rsidRPr="005C6099">
        <w:rPr>
          <w:sz w:val="24"/>
          <w:szCs w:val="24"/>
          <w:lang w:val="ru-RU"/>
        </w:rPr>
        <w:t xml:space="preserve">ответственной зависимости </w:t>
      </w:r>
      <w:r w:rsidRPr="005C6099">
        <w:rPr>
          <w:spacing w:val="-4"/>
          <w:sz w:val="24"/>
          <w:szCs w:val="24"/>
          <w:lang w:val="ru-RU"/>
        </w:rPr>
        <w:t xml:space="preserve">людей </w:t>
      </w:r>
      <w:r w:rsidRPr="005C6099">
        <w:rPr>
          <w:spacing w:val="-5"/>
          <w:sz w:val="24"/>
          <w:szCs w:val="24"/>
          <w:lang w:val="ru-RU"/>
        </w:rPr>
        <w:t xml:space="preserve">друг </w:t>
      </w:r>
      <w:r w:rsidRPr="005C6099">
        <w:rPr>
          <w:sz w:val="24"/>
          <w:szCs w:val="24"/>
          <w:lang w:val="ru-RU"/>
        </w:rPr>
        <w:t>отдруга;</w:t>
      </w:r>
    </w:p>
    <w:p w:rsidR="00890171" w:rsidRPr="005C6099" w:rsidRDefault="00F642EA" w:rsidP="005C6099">
      <w:pPr>
        <w:pStyle w:val="a3"/>
        <w:spacing w:before="0"/>
        <w:ind w:left="0" w:firstLine="0"/>
        <w:rPr>
          <w:lang w:val="ru-RU"/>
        </w:rPr>
      </w:pPr>
      <w:r w:rsidRPr="005C6099">
        <w:rPr>
          <w:lang w:val="ru-RU"/>
        </w:rPr>
        <w:t>установление дружеских взаимоотношений в коллективе, основанных на взаимопомощи и взаимной поддержке;</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уважение родителей, понимание сыновнего </w:t>
      </w:r>
      <w:r w:rsidRPr="005C6099">
        <w:rPr>
          <w:spacing w:val="-3"/>
          <w:sz w:val="24"/>
          <w:szCs w:val="24"/>
          <w:lang w:val="ru-RU"/>
        </w:rPr>
        <w:t xml:space="preserve">долга </w:t>
      </w:r>
      <w:r w:rsidRPr="005C6099">
        <w:rPr>
          <w:sz w:val="24"/>
          <w:szCs w:val="24"/>
          <w:lang w:val="ru-RU"/>
        </w:rPr>
        <w:t>как конституционной обязанности, уважительное отношение к старшим, доброжелательное отношение к сверстникам имладшим;</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знание традиций </w:t>
      </w:r>
      <w:r w:rsidRPr="005C6099">
        <w:rPr>
          <w:spacing w:val="-3"/>
          <w:sz w:val="24"/>
          <w:szCs w:val="24"/>
          <w:lang w:val="ru-RU"/>
        </w:rPr>
        <w:t xml:space="preserve">своей семьи </w:t>
      </w:r>
      <w:r w:rsidRPr="005C6099">
        <w:rPr>
          <w:sz w:val="24"/>
          <w:szCs w:val="24"/>
          <w:lang w:val="ru-RU"/>
        </w:rPr>
        <w:t xml:space="preserve">и </w:t>
      </w:r>
      <w:r w:rsidRPr="005C6099">
        <w:rPr>
          <w:spacing w:val="-5"/>
          <w:sz w:val="24"/>
          <w:szCs w:val="24"/>
          <w:lang w:val="ru-RU"/>
        </w:rPr>
        <w:t xml:space="preserve">школы, </w:t>
      </w:r>
      <w:r w:rsidRPr="005C6099">
        <w:rPr>
          <w:sz w:val="24"/>
          <w:szCs w:val="24"/>
          <w:lang w:val="ru-RU"/>
        </w:rPr>
        <w:t>бережное отношение к</w:t>
      </w:r>
      <w:r w:rsidRPr="005C6099">
        <w:rPr>
          <w:spacing w:val="2"/>
          <w:sz w:val="24"/>
          <w:szCs w:val="24"/>
          <w:lang w:val="ru-RU"/>
        </w:rPr>
        <w:t>ним;</w:t>
      </w:r>
    </w:p>
    <w:p w:rsidR="00890171" w:rsidRPr="005C6099" w:rsidRDefault="00F642EA" w:rsidP="005C6099">
      <w:pPr>
        <w:pStyle w:val="a5"/>
        <w:numPr>
          <w:ilvl w:val="1"/>
          <w:numId w:val="55"/>
        </w:numPr>
        <w:tabs>
          <w:tab w:val="left" w:pos="1093"/>
        </w:tabs>
        <w:spacing w:before="0"/>
        <w:ind w:left="0" w:firstLine="706"/>
        <w:jc w:val="both"/>
        <w:rPr>
          <w:sz w:val="24"/>
          <w:szCs w:val="24"/>
          <w:lang w:val="ru-RU"/>
        </w:rPr>
      </w:pPr>
      <w:r w:rsidRPr="005C6099">
        <w:rPr>
          <w:sz w:val="24"/>
          <w:szCs w:val="24"/>
          <w:lang w:val="ru-RU"/>
        </w:rPr>
        <w:t xml:space="preserve">понимание значения религиозных идеалов в жизни человека и </w:t>
      </w:r>
      <w:r w:rsidRPr="005C6099">
        <w:rPr>
          <w:spacing w:val="-3"/>
          <w:sz w:val="24"/>
          <w:szCs w:val="24"/>
          <w:lang w:val="ru-RU"/>
        </w:rPr>
        <w:t xml:space="preserve">общества, </w:t>
      </w:r>
      <w:r w:rsidRPr="005C6099">
        <w:rPr>
          <w:sz w:val="24"/>
          <w:szCs w:val="24"/>
          <w:lang w:val="ru-RU"/>
        </w:rPr>
        <w:t xml:space="preserve">роли традиционных религий в </w:t>
      </w:r>
      <w:r w:rsidRPr="005C6099">
        <w:rPr>
          <w:spacing w:val="-3"/>
          <w:sz w:val="24"/>
          <w:szCs w:val="24"/>
          <w:lang w:val="ru-RU"/>
        </w:rPr>
        <w:t xml:space="preserve">развитии </w:t>
      </w:r>
      <w:r w:rsidRPr="005C6099">
        <w:rPr>
          <w:sz w:val="24"/>
          <w:szCs w:val="24"/>
          <w:lang w:val="ru-RU"/>
        </w:rPr>
        <w:t xml:space="preserve">Российского государства, в истории и </w:t>
      </w:r>
      <w:r w:rsidRPr="005C6099">
        <w:rPr>
          <w:spacing w:val="-5"/>
          <w:sz w:val="24"/>
          <w:szCs w:val="24"/>
          <w:lang w:val="ru-RU"/>
        </w:rPr>
        <w:t xml:space="preserve">культуре </w:t>
      </w:r>
      <w:r w:rsidRPr="005C6099">
        <w:rPr>
          <w:sz w:val="24"/>
          <w:szCs w:val="24"/>
          <w:lang w:val="ru-RU"/>
        </w:rPr>
        <w:t>нашейстраны,</w:t>
      </w:r>
    </w:p>
    <w:p w:rsidR="00890171" w:rsidRPr="005C6099" w:rsidRDefault="00F642EA" w:rsidP="005C6099">
      <w:pPr>
        <w:pStyle w:val="a3"/>
        <w:spacing w:before="0"/>
        <w:ind w:left="0" w:firstLine="0"/>
        <w:rPr>
          <w:lang w:val="ru-RU"/>
        </w:rPr>
      </w:pPr>
      <w:r w:rsidRPr="005C6099">
        <w:rPr>
          <w:lang w:val="ru-RU"/>
        </w:rPr>
        <w:t>общие представления о религиозной картине мира;</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sz w:val="24"/>
          <w:szCs w:val="24"/>
          <w:lang w:val="ru-RU"/>
        </w:rPr>
        <w:t xml:space="preserve">понимание нравственной </w:t>
      </w:r>
      <w:r w:rsidRPr="005C6099">
        <w:rPr>
          <w:spacing w:val="-5"/>
          <w:sz w:val="24"/>
          <w:szCs w:val="24"/>
          <w:lang w:val="ru-RU"/>
        </w:rPr>
        <w:t xml:space="preserve">сущности </w:t>
      </w:r>
      <w:r w:rsidRPr="005C6099">
        <w:rPr>
          <w:spacing w:val="2"/>
          <w:sz w:val="24"/>
          <w:szCs w:val="24"/>
          <w:lang w:val="ru-RU"/>
        </w:rPr>
        <w:t xml:space="preserve">правил </w:t>
      </w:r>
      <w:r w:rsidRPr="005C6099">
        <w:rPr>
          <w:spacing w:val="-3"/>
          <w:sz w:val="24"/>
          <w:szCs w:val="24"/>
          <w:lang w:val="ru-RU"/>
        </w:rPr>
        <w:t xml:space="preserve">культуры </w:t>
      </w:r>
      <w:r w:rsidRPr="005C6099">
        <w:rPr>
          <w:sz w:val="24"/>
          <w:szCs w:val="24"/>
          <w:lang w:val="ru-RU"/>
        </w:rPr>
        <w:t>поведения, общения и речи, умение выполнять</w:t>
      </w:r>
      <w:r w:rsidRPr="005C6099">
        <w:rPr>
          <w:spacing w:val="3"/>
          <w:sz w:val="24"/>
          <w:szCs w:val="24"/>
          <w:lang w:val="ru-RU"/>
        </w:rPr>
        <w:t>их</w:t>
      </w:r>
      <w:r w:rsidRPr="005C6099">
        <w:rPr>
          <w:sz w:val="24"/>
          <w:szCs w:val="24"/>
          <w:lang w:val="ru-RU"/>
        </w:rPr>
        <w:t>независимоотвнешнегоконтроля</w:t>
      </w:r>
      <w:proofErr w:type="gramStart"/>
      <w:r w:rsidRPr="005C6099">
        <w:rPr>
          <w:sz w:val="24"/>
          <w:szCs w:val="24"/>
          <w:lang w:val="ru-RU"/>
        </w:rPr>
        <w:t>,у</w:t>
      </w:r>
      <w:proofErr w:type="gramEnd"/>
      <w:r w:rsidRPr="005C6099">
        <w:rPr>
          <w:sz w:val="24"/>
          <w:szCs w:val="24"/>
          <w:lang w:val="ru-RU"/>
        </w:rPr>
        <w:t>мениепреодолеватьконфли</w:t>
      </w:r>
      <w:r w:rsidRPr="005C6099">
        <w:rPr>
          <w:spacing w:val="-4"/>
          <w:sz w:val="24"/>
          <w:szCs w:val="24"/>
          <w:lang w:val="ru-RU"/>
        </w:rPr>
        <w:t>кты</w:t>
      </w:r>
      <w:r w:rsidRPr="005C6099">
        <w:rPr>
          <w:sz w:val="24"/>
          <w:szCs w:val="24"/>
          <w:lang w:val="ru-RU"/>
        </w:rPr>
        <w:t xml:space="preserve"> вобщении;</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готовность сознательно выполнять </w:t>
      </w:r>
      <w:r w:rsidRPr="005C6099">
        <w:rPr>
          <w:spacing w:val="2"/>
          <w:sz w:val="24"/>
          <w:szCs w:val="24"/>
          <w:lang w:val="ru-RU"/>
        </w:rPr>
        <w:t xml:space="preserve">правила </w:t>
      </w:r>
      <w:r w:rsidRPr="005C6099">
        <w:rPr>
          <w:sz w:val="24"/>
          <w:szCs w:val="24"/>
          <w:lang w:val="ru-RU"/>
        </w:rPr>
        <w:t xml:space="preserve">для учащихся, </w:t>
      </w:r>
      <w:r w:rsidRPr="005C6099">
        <w:rPr>
          <w:spacing w:val="2"/>
          <w:sz w:val="24"/>
          <w:szCs w:val="24"/>
          <w:lang w:val="ru-RU"/>
        </w:rPr>
        <w:t xml:space="preserve">понимание </w:t>
      </w:r>
      <w:r w:rsidRPr="005C6099">
        <w:rPr>
          <w:sz w:val="24"/>
          <w:szCs w:val="24"/>
          <w:lang w:val="ru-RU"/>
        </w:rPr>
        <w:t>необходимости самодисциплины;</w:t>
      </w:r>
    </w:p>
    <w:p w:rsidR="00890171" w:rsidRPr="005C6099" w:rsidRDefault="00F642EA" w:rsidP="005C6099">
      <w:pPr>
        <w:pStyle w:val="a5"/>
        <w:numPr>
          <w:ilvl w:val="1"/>
          <w:numId w:val="55"/>
        </w:numPr>
        <w:tabs>
          <w:tab w:val="left" w:pos="943"/>
        </w:tabs>
        <w:spacing w:before="0"/>
        <w:ind w:left="0" w:firstLine="0"/>
        <w:rPr>
          <w:sz w:val="24"/>
          <w:szCs w:val="24"/>
          <w:lang w:val="ru-RU"/>
        </w:rPr>
      </w:pPr>
      <w:r w:rsidRPr="005C6099">
        <w:rPr>
          <w:sz w:val="24"/>
          <w:szCs w:val="24"/>
          <w:lang w:val="ru-RU"/>
        </w:rPr>
        <w:t xml:space="preserve">готовность к самоограничению для достижения собственных нравственных идеалов; стремление вырабатывать и </w:t>
      </w:r>
      <w:r w:rsidRPr="005C6099">
        <w:rPr>
          <w:spacing w:val="-4"/>
          <w:sz w:val="24"/>
          <w:szCs w:val="24"/>
          <w:lang w:val="ru-RU"/>
        </w:rPr>
        <w:t xml:space="preserve">осуществлять </w:t>
      </w:r>
      <w:r w:rsidRPr="005C6099">
        <w:rPr>
          <w:sz w:val="24"/>
          <w:szCs w:val="24"/>
          <w:lang w:val="ru-RU"/>
        </w:rPr>
        <w:t>личную программусамовоспитания;</w:t>
      </w:r>
    </w:p>
    <w:p w:rsidR="00890171" w:rsidRPr="005C6099" w:rsidRDefault="00F642EA" w:rsidP="005C6099">
      <w:pPr>
        <w:pStyle w:val="a5"/>
        <w:numPr>
          <w:ilvl w:val="1"/>
          <w:numId w:val="55"/>
        </w:numPr>
        <w:tabs>
          <w:tab w:val="left" w:pos="1033"/>
        </w:tabs>
        <w:spacing w:before="0"/>
        <w:ind w:left="0" w:firstLine="706"/>
        <w:jc w:val="both"/>
        <w:rPr>
          <w:sz w:val="24"/>
          <w:szCs w:val="24"/>
          <w:lang w:val="ru-RU"/>
        </w:rPr>
      </w:pPr>
      <w:r w:rsidRPr="005C6099">
        <w:rPr>
          <w:sz w:val="24"/>
          <w:szCs w:val="24"/>
          <w:lang w:val="ru-RU"/>
        </w:rPr>
        <w:t xml:space="preserve">потребность в выработке волевых черт </w:t>
      </w:r>
      <w:r w:rsidRPr="005C6099">
        <w:rPr>
          <w:spacing w:val="-3"/>
          <w:sz w:val="24"/>
          <w:szCs w:val="24"/>
          <w:lang w:val="ru-RU"/>
        </w:rPr>
        <w:t xml:space="preserve">характера, </w:t>
      </w:r>
      <w:r w:rsidRPr="005C6099">
        <w:rPr>
          <w:sz w:val="24"/>
          <w:szCs w:val="24"/>
          <w:lang w:val="ru-RU"/>
        </w:rPr>
        <w:t xml:space="preserve">способность ставить перед собой общественно значимые цели, желание участвовать в </w:t>
      </w:r>
      <w:r w:rsidRPr="005C6099">
        <w:rPr>
          <w:spacing w:val="3"/>
          <w:sz w:val="24"/>
          <w:szCs w:val="24"/>
          <w:lang w:val="ru-RU"/>
        </w:rPr>
        <w:t xml:space="preserve">их </w:t>
      </w:r>
      <w:r w:rsidRPr="005C6099">
        <w:rPr>
          <w:spacing w:val="2"/>
          <w:sz w:val="24"/>
          <w:szCs w:val="24"/>
          <w:lang w:val="ru-RU"/>
        </w:rPr>
        <w:t xml:space="preserve">достижении, </w:t>
      </w:r>
      <w:r w:rsidRPr="005C6099">
        <w:rPr>
          <w:sz w:val="24"/>
          <w:szCs w:val="24"/>
          <w:lang w:val="ru-RU"/>
        </w:rPr>
        <w:t>способность объективно оценивать</w:t>
      </w:r>
      <w:r w:rsidRPr="005C6099">
        <w:rPr>
          <w:spacing w:val="-3"/>
          <w:sz w:val="24"/>
          <w:szCs w:val="24"/>
          <w:lang w:val="ru-RU"/>
        </w:rPr>
        <w:t>себя;</w:t>
      </w:r>
    </w:p>
    <w:p w:rsidR="00890171" w:rsidRPr="005C6099" w:rsidRDefault="00F642EA" w:rsidP="005C6099">
      <w:pPr>
        <w:pStyle w:val="a5"/>
        <w:numPr>
          <w:ilvl w:val="1"/>
          <w:numId w:val="55"/>
        </w:numPr>
        <w:tabs>
          <w:tab w:val="left" w:pos="1003"/>
        </w:tabs>
        <w:spacing w:before="0"/>
        <w:ind w:left="0" w:firstLine="706"/>
        <w:jc w:val="both"/>
        <w:rPr>
          <w:sz w:val="24"/>
          <w:szCs w:val="24"/>
          <w:lang w:val="ru-RU"/>
        </w:rPr>
      </w:pPr>
      <w:r w:rsidRPr="005C6099">
        <w:rPr>
          <w:sz w:val="24"/>
          <w:szCs w:val="24"/>
          <w:lang w:val="ru-RU"/>
        </w:rPr>
        <w:t xml:space="preserve">умение устанавливать со сверстниками другого пола дружеские, гуманные, искренние отношения, </w:t>
      </w:r>
      <w:r w:rsidRPr="005C6099">
        <w:rPr>
          <w:spacing w:val="2"/>
          <w:sz w:val="24"/>
          <w:szCs w:val="24"/>
          <w:lang w:val="ru-RU"/>
        </w:rPr>
        <w:t>основанные</w:t>
      </w:r>
      <w:r w:rsidRPr="005C6099">
        <w:rPr>
          <w:spacing w:val="3"/>
          <w:sz w:val="24"/>
          <w:szCs w:val="24"/>
          <w:lang w:val="ru-RU"/>
        </w:rPr>
        <w:t>на</w:t>
      </w:r>
      <w:r w:rsidRPr="005C6099">
        <w:rPr>
          <w:sz w:val="24"/>
          <w:szCs w:val="24"/>
          <w:lang w:val="ru-RU"/>
        </w:rPr>
        <w:t>нравственныхнормах</w:t>
      </w:r>
      <w:proofErr w:type="gramStart"/>
      <w:r w:rsidRPr="005C6099">
        <w:rPr>
          <w:sz w:val="24"/>
          <w:szCs w:val="24"/>
          <w:lang w:val="ru-RU"/>
        </w:rPr>
        <w:t>;с</w:t>
      </w:r>
      <w:proofErr w:type="gramEnd"/>
      <w:r w:rsidRPr="005C6099">
        <w:rPr>
          <w:sz w:val="24"/>
          <w:szCs w:val="24"/>
          <w:lang w:val="ru-RU"/>
        </w:rPr>
        <w:t xml:space="preserve">тремлениекчестностиискромности, красотеи благородству </w:t>
      </w:r>
      <w:r w:rsidRPr="005C6099">
        <w:rPr>
          <w:spacing w:val="3"/>
          <w:sz w:val="24"/>
          <w:szCs w:val="24"/>
          <w:lang w:val="ru-RU"/>
        </w:rPr>
        <w:t xml:space="preserve">во </w:t>
      </w:r>
      <w:r w:rsidRPr="005C6099">
        <w:rPr>
          <w:sz w:val="24"/>
          <w:szCs w:val="24"/>
          <w:lang w:val="ru-RU"/>
        </w:rPr>
        <w:t xml:space="preserve">взаимоотношениях; нравственное представление о </w:t>
      </w:r>
      <w:r w:rsidRPr="005C6099">
        <w:rPr>
          <w:spacing w:val="-4"/>
          <w:sz w:val="24"/>
          <w:szCs w:val="24"/>
          <w:lang w:val="ru-RU"/>
        </w:rPr>
        <w:t xml:space="preserve">дружбе </w:t>
      </w:r>
      <w:r w:rsidRPr="005C6099">
        <w:rPr>
          <w:sz w:val="24"/>
          <w:szCs w:val="24"/>
          <w:lang w:val="ru-RU"/>
        </w:rPr>
        <w:t>илюбви;</w:t>
      </w:r>
    </w:p>
    <w:p w:rsidR="00890171" w:rsidRPr="005C6099" w:rsidRDefault="00F642EA" w:rsidP="005C6099">
      <w:pPr>
        <w:pStyle w:val="a5"/>
        <w:numPr>
          <w:ilvl w:val="1"/>
          <w:numId w:val="55"/>
        </w:numPr>
        <w:tabs>
          <w:tab w:val="left" w:pos="943"/>
        </w:tabs>
        <w:spacing w:before="0"/>
        <w:ind w:left="0" w:firstLine="0"/>
        <w:rPr>
          <w:sz w:val="24"/>
          <w:szCs w:val="24"/>
          <w:lang w:val="ru-RU"/>
        </w:rPr>
      </w:pPr>
      <w:r w:rsidRPr="005C6099">
        <w:rPr>
          <w:sz w:val="24"/>
          <w:szCs w:val="24"/>
          <w:lang w:val="ru-RU"/>
        </w:rPr>
        <w:t xml:space="preserve">понимание и сознательное </w:t>
      </w:r>
      <w:r w:rsidRPr="005C6099">
        <w:rPr>
          <w:spacing w:val="2"/>
          <w:sz w:val="24"/>
          <w:szCs w:val="24"/>
          <w:lang w:val="ru-RU"/>
        </w:rPr>
        <w:t xml:space="preserve">принятие </w:t>
      </w:r>
      <w:r w:rsidRPr="005C6099">
        <w:rPr>
          <w:sz w:val="24"/>
          <w:szCs w:val="24"/>
          <w:lang w:val="ru-RU"/>
        </w:rPr>
        <w:t xml:space="preserve">нравственных норм взаимоотношений в </w:t>
      </w:r>
      <w:r w:rsidRPr="005C6099">
        <w:rPr>
          <w:spacing w:val="-3"/>
          <w:sz w:val="24"/>
          <w:szCs w:val="24"/>
          <w:lang w:val="ru-RU"/>
        </w:rPr>
        <w:t xml:space="preserve">семье; </w:t>
      </w:r>
      <w:r w:rsidRPr="005C6099">
        <w:rPr>
          <w:sz w:val="24"/>
          <w:szCs w:val="24"/>
          <w:lang w:val="ru-RU"/>
        </w:rPr>
        <w:lastRenderedPageBreak/>
        <w:t xml:space="preserve">осознание значения </w:t>
      </w:r>
      <w:r w:rsidRPr="005C6099">
        <w:rPr>
          <w:spacing w:val="-3"/>
          <w:sz w:val="24"/>
          <w:szCs w:val="24"/>
          <w:lang w:val="ru-RU"/>
        </w:rPr>
        <w:t xml:space="preserve">семьи </w:t>
      </w:r>
      <w:r w:rsidRPr="005C6099">
        <w:rPr>
          <w:sz w:val="24"/>
          <w:szCs w:val="24"/>
          <w:lang w:val="ru-RU"/>
        </w:rPr>
        <w:t xml:space="preserve">для жизни </w:t>
      </w:r>
      <w:r w:rsidRPr="005C6099">
        <w:rPr>
          <w:spacing w:val="-4"/>
          <w:sz w:val="24"/>
          <w:szCs w:val="24"/>
          <w:lang w:val="ru-RU"/>
        </w:rPr>
        <w:t xml:space="preserve">человека, его </w:t>
      </w:r>
      <w:r w:rsidRPr="005C6099">
        <w:rPr>
          <w:sz w:val="24"/>
          <w:szCs w:val="24"/>
          <w:lang w:val="ru-RU"/>
        </w:rPr>
        <w:t>личностного и социального развитии,</w:t>
      </w:r>
    </w:p>
    <w:p w:rsidR="00890171" w:rsidRPr="005C6099" w:rsidRDefault="00F642EA" w:rsidP="005C6099">
      <w:pPr>
        <w:pStyle w:val="a3"/>
        <w:spacing w:before="0"/>
        <w:ind w:left="0" w:firstLine="0"/>
      </w:pPr>
      <w:proofErr w:type="gramStart"/>
      <w:r w:rsidRPr="005C6099">
        <w:t>продолжения</w:t>
      </w:r>
      <w:proofErr w:type="gramEnd"/>
      <w:r w:rsidRPr="005C6099">
        <w:t xml:space="preserve"> рода;</w:t>
      </w:r>
    </w:p>
    <w:p w:rsidR="00890171" w:rsidRPr="005C6099" w:rsidRDefault="00F642EA" w:rsidP="005C6099">
      <w:pPr>
        <w:pStyle w:val="a5"/>
        <w:numPr>
          <w:ilvl w:val="1"/>
          <w:numId w:val="55"/>
        </w:numPr>
        <w:tabs>
          <w:tab w:val="left" w:pos="1107"/>
          <w:tab w:val="left" w:pos="1108"/>
        </w:tabs>
        <w:spacing w:before="0"/>
        <w:ind w:left="0" w:hanging="300"/>
        <w:rPr>
          <w:sz w:val="24"/>
          <w:szCs w:val="24"/>
          <w:lang w:val="ru-RU"/>
        </w:rPr>
      </w:pPr>
      <w:r w:rsidRPr="005C6099">
        <w:rPr>
          <w:sz w:val="24"/>
          <w:szCs w:val="24"/>
          <w:lang w:val="ru-RU"/>
        </w:rPr>
        <w:t xml:space="preserve">понимание   взаимосвязи   </w:t>
      </w:r>
      <w:proofErr w:type="gramStart"/>
      <w:r w:rsidRPr="005C6099">
        <w:rPr>
          <w:spacing w:val="-4"/>
          <w:sz w:val="24"/>
          <w:szCs w:val="24"/>
          <w:lang w:val="ru-RU"/>
        </w:rPr>
        <w:t>физического</w:t>
      </w:r>
      <w:proofErr w:type="gramEnd"/>
      <w:r w:rsidRPr="005C6099">
        <w:rPr>
          <w:spacing w:val="-4"/>
          <w:sz w:val="24"/>
          <w:szCs w:val="24"/>
          <w:lang w:val="ru-RU"/>
        </w:rPr>
        <w:t xml:space="preserve">, </w:t>
      </w:r>
      <w:r w:rsidRPr="005C6099">
        <w:rPr>
          <w:sz w:val="24"/>
          <w:szCs w:val="24"/>
          <w:lang w:val="ru-RU"/>
        </w:rPr>
        <w:t>нравственного   (душевного)   и   социально-</w:t>
      </w:r>
    </w:p>
    <w:p w:rsidR="00890171" w:rsidRPr="005C6099" w:rsidRDefault="00F642EA" w:rsidP="005C6099">
      <w:pPr>
        <w:pStyle w:val="a3"/>
        <w:tabs>
          <w:tab w:val="left" w:pos="4132"/>
          <w:tab w:val="left" w:pos="4461"/>
          <w:tab w:val="left" w:pos="5766"/>
        </w:tabs>
        <w:spacing w:before="0"/>
        <w:ind w:left="0" w:firstLine="0"/>
        <w:rPr>
          <w:lang w:val="ru-RU"/>
        </w:rPr>
      </w:pPr>
      <w:r w:rsidRPr="005C6099">
        <w:rPr>
          <w:lang w:val="ru-RU"/>
        </w:rPr>
        <w:t>психологического  (здоровья  семьи</w:t>
      </w:r>
      <w:r w:rsidRPr="005C6099">
        <w:rPr>
          <w:lang w:val="ru-RU"/>
        </w:rPr>
        <w:tab/>
        <w:t>и</w:t>
      </w:r>
      <w:r w:rsidRPr="005C6099">
        <w:rPr>
          <w:lang w:val="ru-RU"/>
        </w:rPr>
        <w:tab/>
      </w:r>
      <w:r w:rsidRPr="005C6099">
        <w:rPr>
          <w:spacing w:val="-3"/>
          <w:lang w:val="ru-RU"/>
        </w:rPr>
        <w:t>школьного</w:t>
      </w:r>
      <w:r w:rsidRPr="005C6099">
        <w:rPr>
          <w:spacing w:val="-3"/>
          <w:lang w:val="ru-RU"/>
        </w:rPr>
        <w:tab/>
      </w:r>
      <w:r w:rsidRPr="005C6099">
        <w:rPr>
          <w:lang w:val="ru-RU"/>
        </w:rPr>
        <w:t xml:space="preserve">коллектива)   здоровья  человека,  </w:t>
      </w:r>
      <w:r w:rsidRPr="005C6099">
        <w:rPr>
          <w:spacing w:val="2"/>
          <w:lang w:val="ru-RU"/>
        </w:rPr>
        <w:t>влияния</w:t>
      </w:r>
      <w:r w:rsidRPr="005C6099">
        <w:rPr>
          <w:lang w:val="ru-RU"/>
        </w:rPr>
        <w:t xml:space="preserve"> нравственности человека </w:t>
      </w:r>
      <w:r w:rsidRPr="005C6099">
        <w:rPr>
          <w:spacing w:val="3"/>
          <w:lang w:val="ru-RU"/>
        </w:rPr>
        <w:t xml:space="preserve">на </w:t>
      </w:r>
      <w:r w:rsidRPr="005C6099">
        <w:rPr>
          <w:spacing w:val="-4"/>
          <w:lang w:val="ru-RU"/>
        </w:rPr>
        <w:t xml:space="preserve">его </w:t>
      </w:r>
      <w:r w:rsidRPr="005C6099">
        <w:rPr>
          <w:lang w:val="ru-RU"/>
        </w:rPr>
        <w:t>жизнь, здоровье</w:t>
      </w:r>
      <w:proofErr w:type="gramStart"/>
      <w:r w:rsidRPr="005C6099">
        <w:rPr>
          <w:lang w:val="ru-RU"/>
        </w:rPr>
        <w:t>,б</w:t>
      </w:r>
      <w:proofErr w:type="gramEnd"/>
      <w:r w:rsidRPr="005C6099">
        <w:rPr>
          <w:lang w:val="ru-RU"/>
        </w:rPr>
        <w:t>лагополучие.</w:t>
      </w:r>
    </w:p>
    <w:p w:rsidR="00890171" w:rsidRPr="005C6099" w:rsidRDefault="00F642EA" w:rsidP="005C6099">
      <w:pPr>
        <w:pStyle w:val="a5"/>
        <w:numPr>
          <w:ilvl w:val="1"/>
          <w:numId w:val="55"/>
        </w:numPr>
        <w:tabs>
          <w:tab w:val="left" w:pos="1018"/>
        </w:tabs>
        <w:spacing w:before="0"/>
        <w:ind w:left="0" w:firstLine="706"/>
        <w:jc w:val="both"/>
        <w:rPr>
          <w:sz w:val="24"/>
          <w:szCs w:val="24"/>
          <w:lang w:val="ru-RU"/>
        </w:rPr>
      </w:pPr>
      <w:r w:rsidRPr="005C6099">
        <w:rPr>
          <w:sz w:val="24"/>
          <w:szCs w:val="24"/>
          <w:lang w:val="ru-RU"/>
        </w:rPr>
        <w:t xml:space="preserve">понимание возможного негативного </w:t>
      </w:r>
      <w:r w:rsidRPr="005C6099">
        <w:rPr>
          <w:spacing w:val="2"/>
          <w:sz w:val="24"/>
          <w:szCs w:val="24"/>
          <w:lang w:val="ru-RU"/>
        </w:rPr>
        <w:t xml:space="preserve">влияния </w:t>
      </w:r>
      <w:r w:rsidRPr="005C6099">
        <w:rPr>
          <w:spacing w:val="3"/>
          <w:sz w:val="24"/>
          <w:szCs w:val="24"/>
          <w:lang w:val="ru-RU"/>
        </w:rPr>
        <w:t xml:space="preserve">на </w:t>
      </w:r>
      <w:r w:rsidRPr="005C6099">
        <w:rPr>
          <w:sz w:val="24"/>
          <w:szCs w:val="24"/>
          <w:lang w:val="ru-RU"/>
        </w:rPr>
        <w:t xml:space="preserve">морально-психологическое состояние человека компьютерных игр, кино, телевизионных передач, рекламы; умение противодействовать разрушительному </w:t>
      </w:r>
      <w:r w:rsidRPr="005C6099">
        <w:rPr>
          <w:spacing w:val="2"/>
          <w:sz w:val="24"/>
          <w:szCs w:val="24"/>
          <w:lang w:val="ru-RU"/>
        </w:rPr>
        <w:t xml:space="preserve">влиянию </w:t>
      </w:r>
      <w:r w:rsidRPr="005C6099">
        <w:rPr>
          <w:sz w:val="24"/>
          <w:szCs w:val="24"/>
          <w:lang w:val="ru-RU"/>
        </w:rPr>
        <w:t>информационнойсреды.</w:t>
      </w:r>
    </w:p>
    <w:p w:rsidR="00890171" w:rsidRPr="005C6099" w:rsidRDefault="00F642EA" w:rsidP="005C6099">
      <w:pPr>
        <w:pStyle w:val="1"/>
        <w:spacing w:before="0"/>
        <w:ind w:left="0" w:right="0" w:firstLine="706"/>
        <w:rPr>
          <w:lang w:val="ru-RU"/>
        </w:rPr>
      </w:pPr>
      <w:r w:rsidRPr="005C6099">
        <w:rPr>
          <w:lang w:val="ru-RU"/>
        </w:rPr>
        <w:t>Воспитание экологической культуры, культуры здорового и безопасного образа жизни: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ценностноеотношениекжизни</w:t>
      </w:r>
      <w:r w:rsidRPr="005C6099">
        <w:rPr>
          <w:spacing w:val="3"/>
          <w:sz w:val="24"/>
          <w:szCs w:val="24"/>
          <w:lang w:val="ru-RU"/>
        </w:rPr>
        <w:t>во</w:t>
      </w:r>
      <w:r w:rsidRPr="005C6099">
        <w:rPr>
          <w:sz w:val="24"/>
          <w:szCs w:val="24"/>
          <w:lang w:val="ru-RU"/>
        </w:rPr>
        <w:t>всехеёпроявлениях</w:t>
      </w:r>
      <w:proofErr w:type="gramStart"/>
      <w:r w:rsidRPr="005C6099">
        <w:rPr>
          <w:sz w:val="24"/>
          <w:szCs w:val="24"/>
          <w:lang w:val="ru-RU"/>
        </w:rPr>
        <w:t>,к</w:t>
      </w:r>
      <w:proofErr w:type="gramEnd"/>
      <w:r w:rsidRPr="005C6099">
        <w:rPr>
          <w:sz w:val="24"/>
          <w:szCs w:val="24"/>
          <w:lang w:val="ru-RU"/>
        </w:rPr>
        <w:t>ачествуокружающейсреды, своему здоровью, здоровью родителей, членов своей семьи, педагогов,сверстников;</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осознание ценности </w:t>
      </w:r>
      <w:r w:rsidRPr="005C6099">
        <w:rPr>
          <w:spacing w:val="-3"/>
          <w:sz w:val="24"/>
          <w:szCs w:val="24"/>
          <w:lang w:val="ru-RU"/>
        </w:rPr>
        <w:t xml:space="preserve">экологически </w:t>
      </w:r>
      <w:r w:rsidRPr="005C6099">
        <w:rPr>
          <w:sz w:val="24"/>
          <w:szCs w:val="24"/>
          <w:lang w:val="ru-RU"/>
        </w:rPr>
        <w:t xml:space="preserve">целесообразного, здорового и безопасного образа жизни, взаимной связи здоровья человека и экологического состояния окружающей </w:t>
      </w:r>
      <w:r w:rsidRPr="005C6099">
        <w:rPr>
          <w:spacing w:val="-4"/>
          <w:sz w:val="24"/>
          <w:szCs w:val="24"/>
          <w:lang w:val="ru-RU"/>
        </w:rPr>
        <w:t>его</w:t>
      </w:r>
      <w:r w:rsidRPr="005C6099">
        <w:rPr>
          <w:sz w:val="24"/>
          <w:szCs w:val="24"/>
          <w:lang w:val="ru-RU"/>
        </w:rPr>
        <w:t>среды,</w:t>
      </w:r>
    </w:p>
    <w:p w:rsidR="00890171" w:rsidRPr="005C6099" w:rsidRDefault="00F642EA" w:rsidP="005C6099">
      <w:pPr>
        <w:pStyle w:val="a3"/>
        <w:spacing w:before="0"/>
        <w:ind w:left="0" w:firstLine="0"/>
        <w:rPr>
          <w:lang w:val="ru-RU"/>
        </w:rPr>
      </w:pPr>
      <w:r w:rsidRPr="005C6099">
        <w:rPr>
          <w:lang w:val="ru-RU"/>
        </w:rPr>
        <w:t>роли экологической культуры в обеспечении личного и общественного здоровья и безопасности;</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начальный опыт </w:t>
      </w:r>
      <w:r w:rsidRPr="005C6099">
        <w:rPr>
          <w:spacing w:val="-3"/>
          <w:sz w:val="24"/>
          <w:szCs w:val="24"/>
          <w:lang w:val="ru-RU"/>
        </w:rPr>
        <w:t xml:space="preserve">участия </w:t>
      </w:r>
      <w:r w:rsidRPr="005C6099">
        <w:rPr>
          <w:sz w:val="24"/>
          <w:szCs w:val="24"/>
          <w:lang w:val="ru-RU"/>
        </w:rPr>
        <w:t xml:space="preserve">в пропаганде экологически целесообразного поведения, в создании </w:t>
      </w:r>
      <w:r w:rsidRPr="005C6099">
        <w:rPr>
          <w:spacing w:val="-3"/>
          <w:sz w:val="24"/>
          <w:szCs w:val="24"/>
          <w:lang w:val="ru-RU"/>
        </w:rPr>
        <w:t xml:space="preserve">экологически </w:t>
      </w:r>
      <w:r w:rsidRPr="005C6099">
        <w:rPr>
          <w:sz w:val="24"/>
          <w:szCs w:val="24"/>
          <w:lang w:val="ru-RU"/>
        </w:rPr>
        <w:t xml:space="preserve">безопасного </w:t>
      </w:r>
      <w:r w:rsidRPr="005C6099">
        <w:rPr>
          <w:spacing w:val="-3"/>
          <w:sz w:val="24"/>
          <w:szCs w:val="24"/>
          <w:lang w:val="ru-RU"/>
        </w:rPr>
        <w:t xml:space="preserve">уклада </w:t>
      </w:r>
      <w:r w:rsidRPr="005C6099">
        <w:rPr>
          <w:sz w:val="24"/>
          <w:szCs w:val="24"/>
          <w:lang w:val="ru-RU"/>
        </w:rPr>
        <w:t>школьной жизни;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умение придавать экологическую направленность любой деятельности</w:t>
      </w:r>
      <w:proofErr w:type="gramStart"/>
      <w:r w:rsidRPr="005C6099">
        <w:rPr>
          <w:sz w:val="24"/>
          <w:szCs w:val="24"/>
          <w:lang w:val="ru-RU"/>
        </w:rPr>
        <w:t>,</w:t>
      </w:r>
      <w:r w:rsidRPr="005C6099">
        <w:rPr>
          <w:spacing w:val="-3"/>
          <w:sz w:val="24"/>
          <w:szCs w:val="24"/>
          <w:lang w:val="ru-RU"/>
        </w:rPr>
        <w:t>п</w:t>
      </w:r>
      <w:proofErr w:type="gramEnd"/>
      <w:r w:rsidRPr="005C6099">
        <w:rPr>
          <w:spacing w:val="-3"/>
          <w:sz w:val="24"/>
          <w:szCs w:val="24"/>
          <w:lang w:val="ru-RU"/>
        </w:rPr>
        <w:t>роекту;</w:t>
      </w:r>
    </w:p>
    <w:p w:rsidR="00890171" w:rsidRPr="005C6099" w:rsidRDefault="00F642EA" w:rsidP="005C6099">
      <w:pPr>
        <w:pStyle w:val="a3"/>
        <w:spacing w:before="0"/>
        <w:ind w:left="0"/>
        <w:rPr>
          <w:lang w:val="ru-RU"/>
        </w:rPr>
      </w:pPr>
      <w:r w:rsidRPr="005C6099">
        <w:rPr>
          <w:lang w:val="ru-RU"/>
        </w:rPr>
        <w:t>демонстрировать экологическое мышление и экологическую грамотность в разных формах деятельности;</w:t>
      </w:r>
    </w:p>
    <w:p w:rsidR="00890171" w:rsidRPr="005C6099" w:rsidRDefault="00F642EA" w:rsidP="005C6099">
      <w:pPr>
        <w:pStyle w:val="a5"/>
        <w:numPr>
          <w:ilvl w:val="1"/>
          <w:numId w:val="55"/>
        </w:numPr>
        <w:tabs>
          <w:tab w:val="left" w:pos="1018"/>
        </w:tabs>
        <w:spacing w:before="0"/>
        <w:ind w:left="0" w:hanging="210"/>
        <w:rPr>
          <w:sz w:val="24"/>
          <w:szCs w:val="24"/>
          <w:lang w:val="ru-RU"/>
        </w:rPr>
      </w:pPr>
      <w:r w:rsidRPr="005C6099">
        <w:rPr>
          <w:sz w:val="24"/>
          <w:szCs w:val="24"/>
          <w:lang w:val="ru-RU"/>
        </w:rPr>
        <w:t>знание  единства  и  взаимовлияния  различных  видов  здоровья  человека</w:t>
      </w:r>
      <w:proofErr w:type="gramStart"/>
      <w:r w:rsidRPr="005C6099">
        <w:rPr>
          <w:sz w:val="24"/>
          <w:szCs w:val="24"/>
          <w:lang w:val="ru-RU"/>
        </w:rPr>
        <w:t>:ф</w:t>
      </w:r>
      <w:proofErr w:type="gramEnd"/>
      <w:r w:rsidRPr="005C6099">
        <w:rPr>
          <w:sz w:val="24"/>
          <w:szCs w:val="24"/>
          <w:lang w:val="ru-RU"/>
        </w:rPr>
        <w:t>изического,</w:t>
      </w:r>
    </w:p>
    <w:p w:rsidR="00890171" w:rsidRPr="005C6099" w:rsidRDefault="00F642EA" w:rsidP="005C6099">
      <w:pPr>
        <w:pStyle w:val="a3"/>
        <w:spacing w:before="0"/>
        <w:ind w:left="0" w:firstLine="0"/>
        <w:rPr>
          <w:lang w:val="ru-RU"/>
        </w:rPr>
      </w:pPr>
      <w:proofErr w:type="gramStart"/>
      <w:r w:rsidRPr="005C6099">
        <w:rPr>
          <w:lang w:val="ru-RU"/>
        </w:rPr>
        <w:t>физиологического</w:t>
      </w:r>
      <w:proofErr w:type="gramEnd"/>
      <w:r w:rsidRPr="005C6099">
        <w:rPr>
          <w:lang w:val="ru-RU"/>
        </w:rPr>
        <w:t>, психического, социально-психологического, духовного, репродуктивного, их обусловленности внутренними и внешними факторами;</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знание основных социальных моделей, </w:t>
      </w:r>
      <w:r w:rsidRPr="005C6099">
        <w:rPr>
          <w:spacing w:val="2"/>
          <w:sz w:val="24"/>
          <w:szCs w:val="24"/>
          <w:lang w:val="ru-RU"/>
        </w:rPr>
        <w:t xml:space="preserve">правил </w:t>
      </w:r>
      <w:r w:rsidRPr="005C6099">
        <w:rPr>
          <w:sz w:val="24"/>
          <w:szCs w:val="24"/>
          <w:lang w:val="ru-RU"/>
        </w:rPr>
        <w:t xml:space="preserve">экологического </w:t>
      </w:r>
      <w:r w:rsidRPr="005C6099">
        <w:rPr>
          <w:spacing w:val="2"/>
          <w:sz w:val="24"/>
          <w:szCs w:val="24"/>
          <w:lang w:val="ru-RU"/>
        </w:rPr>
        <w:t xml:space="preserve">поведения, </w:t>
      </w:r>
      <w:r w:rsidRPr="005C6099">
        <w:rPr>
          <w:sz w:val="24"/>
          <w:szCs w:val="24"/>
          <w:lang w:val="ru-RU"/>
        </w:rPr>
        <w:t>вариантов здорового образажизни;</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знание норм и правил </w:t>
      </w:r>
      <w:r w:rsidRPr="005C6099">
        <w:rPr>
          <w:spacing w:val="-3"/>
          <w:sz w:val="24"/>
          <w:szCs w:val="24"/>
          <w:lang w:val="ru-RU"/>
        </w:rPr>
        <w:t xml:space="preserve">экологической </w:t>
      </w:r>
      <w:r w:rsidRPr="005C6099">
        <w:rPr>
          <w:sz w:val="24"/>
          <w:szCs w:val="24"/>
          <w:lang w:val="ru-RU"/>
        </w:rPr>
        <w:t>этики, законодательства в области экологии и здоровья;</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знание традиций нравственно-этического отношения к природе и здоровью в </w:t>
      </w:r>
      <w:r w:rsidRPr="005C6099">
        <w:rPr>
          <w:spacing w:val="-3"/>
          <w:sz w:val="24"/>
          <w:szCs w:val="24"/>
          <w:lang w:val="ru-RU"/>
        </w:rPr>
        <w:t xml:space="preserve">культуре </w:t>
      </w:r>
      <w:r w:rsidRPr="005C6099">
        <w:rPr>
          <w:sz w:val="24"/>
          <w:szCs w:val="24"/>
          <w:lang w:val="ru-RU"/>
        </w:rPr>
        <w:t>народовРоссии;</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знание глобальной взаимосвязи и взаимозависимости </w:t>
      </w:r>
      <w:proofErr w:type="gramStart"/>
      <w:r w:rsidRPr="005C6099">
        <w:rPr>
          <w:sz w:val="24"/>
          <w:szCs w:val="24"/>
          <w:lang w:val="ru-RU"/>
        </w:rPr>
        <w:t>природных</w:t>
      </w:r>
      <w:proofErr w:type="gramEnd"/>
      <w:r w:rsidRPr="005C6099">
        <w:rPr>
          <w:sz w:val="24"/>
          <w:szCs w:val="24"/>
          <w:lang w:val="ru-RU"/>
        </w:rPr>
        <w:t xml:space="preserve"> и социальныхявлений;</w:t>
      </w:r>
    </w:p>
    <w:p w:rsidR="00890171" w:rsidRPr="005C6099" w:rsidRDefault="00F642EA" w:rsidP="005C6099">
      <w:pPr>
        <w:pStyle w:val="a5"/>
        <w:numPr>
          <w:ilvl w:val="1"/>
          <w:numId w:val="55"/>
        </w:numPr>
        <w:tabs>
          <w:tab w:val="left" w:pos="1153"/>
        </w:tabs>
        <w:spacing w:before="0"/>
        <w:ind w:left="0" w:firstLine="706"/>
        <w:jc w:val="both"/>
        <w:rPr>
          <w:sz w:val="24"/>
          <w:szCs w:val="24"/>
          <w:lang w:val="ru-RU"/>
        </w:rPr>
      </w:pPr>
      <w:r w:rsidRPr="005C6099">
        <w:rPr>
          <w:sz w:val="24"/>
          <w:szCs w:val="24"/>
          <w:lang w:val="ru-RU"/>
        </w:rPr>
        <w:t xml:space="preserve">умение выделять ценность </w:t>
      </w:r>
      <w:r w:rsidRPr="005C6099">
        <w:rPr>
          <w:spacing w:val="-3"/>
          <w:sz w:val="24"/>
          <w:szCs w:val="24"/>
          <w:lang w:val="ru-RU"/>
        </w:rPr>
        <w:t xml:space="preserve">экологической </w:t>
      </w:r>
      <w:r w:rsidRPr="005C6099">
        <w:rPr>
          <w:sz w:val="24"/>
          <w:szCs w:val="24"/>
          <w:lang w:val="ru-RU"/>
        </w:rPr>
        <w:t xml:space="preserve">культуры, экологического качества </w:t>
      </w:r>
      <w:r w:rsidRPr="005C6099">
        <w:rPr>
          <w:spacing w:val="-3"/>
          <w:sz w:val="24"/>
          <w:szCs w:val="24"/>
          <w:lang w:val="ru-RU"/>
        </w:rPr>
        <w:t xml:space="preserve">окружающей </w:t>
      </w:r>
      <w:r w:rsidRPr="005C6099">
        <w:rPr>
          <w:sz w:val="24"/>
          <w:szCs w:val="24"/>
          <w:lang w:val="ru-RU"/>
        </w:rPr>
        <w:t xml:space="preserve">среды, здоровья, здорового и безопасного образа жизни </w:t>
      </w:r>
      <w:r w:rsidRPr="005C6099">
        <w:rPr>
          <w:spacing w:val="-5"/>
          <w:sz w:val="24"/>
          <w:szCs w:val="24"/>
          <w:lang w:val="ru-RU"/>
        </w:rPr>
        <w:t xml:space="preserve">как </w:t>
      </w:r>
      <w:r w:rsidRPr="005C6099">
        <w:rPr>
          <w:sz w:val="24"/>
          <w:szCs w:val="24"/>
          <w:lang w:val="ru-RU"/>
        </w:rPr>
        <w:t xml:space="preserve">целевой приоритет </w:t>
      </w:r>
      <w:r w:rsidRPr="005C6099">
        <w:rPr>
          <w:spacing w:val="-4"/>
          <w:sz w:val="24"/>
          <w:szCs w:val="24"/>
          <w:lang w:val="ru-RU"/>
        </w:rPr>
        <w:t xml:space="preserve">при </w:t>
      </w:r>
      <w:r w:rsidRPr="005C6099">
        <w:rPr>
          <w:sz w:val="24"/>
          <w:szCs w:val="24"/>
          <w:lang w:val="ru-RU"/>
        </w:rPr>
        <w:t xml:space="preserve">организации собственной жизнедеятельности, при взаимодействии с людьми; адекватно использовать знания о позитивных и негативных </w:t>
      </w:r>
      <w:r w:rsidRPr="005C6099">
        <w:rPr>
          <w:spacing w:val="-3"/>
          <w:sz w:val="24"/>
          <w:szCs w:val="24"/>
          <w:lang w:val="ru-RU"/>
        </w:rPr>
        <w:t xml:space="preserve">факторах, </w:t>
      </w:r>
      <w:r w:rsidRPr="005C6099">
        <w:rPr>
          <w:sz w:val="24"/>
          <w:szCs w:val="24"/>
          <w:lang w:val="ru-RU"/>
        </w:rPr>
        <w:t xml:space="preserve">влияющих </w:t>
      </w:r>
      <w:r w:rsidRPr="005C6099">
        <w:rPr>
          <w:spacing w:val="3"/>
          <w:sz w:val="24"/>
          <w:szCs w:val="24"/>
          <w:lang w:val="ru-RU"/>
        </w:rPr>
        <w:t xml:space="preserve">на </w:t>
      </w:r>
      <w:r w:rsidRPr="005C6099">
        <w:rPr>
          <w:sz w:val="24"/>
          <w:szCs w:val="24"/>
          <w:lang w:val="ru-RU"/>
        </w:rPr>
        <w:t>здоровьечеловека;</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умение анализировать изменения в </w:t>
      </w:r>
      <w:r w:rsidRPr="005C6099">
        <w:rPr>
          <w:spacing w:val="-4"/>
          <w:sz w:val="24"/>
          <w:szCs w:val="24"/>
          <w:lang w:val="ru-RU"/>
        </w:rPr>
        <w:t xml:space="preserve">окружающей </w:t>
      </w:r>
      <w:r w:rsidRPr="005C6099">
        <w:rPr>
          <w:sz w:val="24"/>
          <w:szCs w:val="24"/>
          <w:lang w:val="ru-RU"/>
        </w:rPr>
        <w:t>среде и прогнозировать последствия этих изменений для природы и здоровьячеловека;</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умение устанавливать причинно-следственные </w:t>
      </w:r>
      <w:r w:rsidRPr="005C6099">
        <w:rPr>
          <w:spacing w:val="-5"/>
          <w:sz w:val="24"/>
          <w:szCs w:val="24"/>
          <w:lang w:val="ru-RU"/>
        </w:rPr>
        <w:t xml:space="preserve">связи </w:t>
      </w:r>
      <w:r w:rsidRPr="005C6099">
        <w:rPr>
          <w:sz w:val="24"/>
          <w:szCs w:val="24"/>
          <w:lang w:val="ru-RU"/>
        </w:rPr>
        <w:t xml:space="preserve">возникновения и развития </w:t>
      </w:r>
      <w:r w:rsidRPr="005C6099">
        <w:rPr>
          <w:spacing w:val="-3"/>
          <w:sz w:val="24"/>
          <w:szCs w:val="24"/>
          <w:lang w:val="ru-RU"/>
        </w:rPr>
        <w:t xml:space="preserve">явлений </w:t>
      </w:r>
      <w:r w:rsidRPr="005C6099">
        <w:rPr>
          <w:sz w:val="24"/>
          <w:szCs w:val="24"/>
          <w:lang w:val="ru-RU"/>
        </w:rPr>
        <w:t>в экосистемах;</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умение строить свою деятельность и проекты с </w:t>
      </w:r>
      <w:r w:rsidRPr="005C6099">
        <w:rPr>
          <w:spacing w:val="-4"/>
          <w:sz w:val="24"/>
          <w:szCs w:val="24"/>
          <w:lang w:val="ru-RU"/>
        </w:rPr>
        <w:t>учётом</w:t>
      </w:r>
      <w:r w:rsidRPr="005C6099">
        <w:rPr>
          <w:sz w:val="24"/>
          <w:szCs w:val="24"/>
          <w:lang w:val="ru-RU"/>
        </w:rPr>
        <w:t xml:space="preserve">создаваемой </w:t>
      </w:r>
      <w:r w:rsidRPr="005C6099">
        <w:rPr>
          <w:spacing w:val="-3"/>
          <w:sz w:val="24"/>
          <w:szCs w:val="24"/>
          <w:lang w:val="ru-RU"/>
        </w:rPr>
        <w:t xml:space="preserve">нагрузки </w:t>
      </w:r>
      <w:r w:rsidRPr="005C6099">
        <w:rPr>
          <w:spacing w:val="3"/>
          <w:sz w:val="24"/>
          <w:szCs w:val="24"/>
          <w:lang w:val="ru-RU"/>
        </w:rPr>
        <w:t xml:space="preserve">на </w:t>
      </w:r>
      <w:r w:rsidRPr="005C6099">
        <w:rPr>
          <w:sz w:val="24"/>
          <w:szCs w:val="24"/>
          <w:lang w:val="ru-RU"/>
        </w:rPr>
        <w:t>социоприродное</w:t>
      </w:r>
      <w:r w:rsidRPr="005C6099">
        <w:rPr>
          <w:spacing w:val="-3"/>
          <w:sz w:val="24"/>
          <w:szCs w:val="24"/>
          <w:lang w:val="ru-RU"/>
        </w:rPr>
        <w:t>окружение;</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знания об оздоровительном влиянии </w:t>
      </w:r>
      <w:r w:rsidRPr="005C6099">
        <w:rPr>
          <w:spacing w:val="-3"/>
          <w:sz w:val="24"/>
          <w:szCs w:val="24"/>
          <w:lang w:val="ru-RU"/>
        </w:rPr>
        <w:t xml:space="preserve">экологически </w:t>
      </w:r>
      <w:r w:rsidRPr="005C6099">
        <w:rPr>
          <w:sz w:val="24"/>
          <w:szCs w:val="24"/>
          <w:lang w:val="ru-RU"/>
        </w:rPr>
        <w:t xml:space="preserve">чистых природных </w:t>
      </w:r>
      <w:r w:rsidRPr="005C6099">
        <w:rPr>
          <w:spacing w:val="-3"/>
          <w:sz w:val="24"/>
          <w:szCs w:val="24"/>
          <w:lang w:val="ru-RU"/>
        </w:rPr>
        <w:t xml:space="preserve">факторов </w:t>
      </w:r>
      <w:r w:rsidRPr="005C6099">
        <w:rPr>
          <w:spacing w:val="3"/>
          <w:sz w:val="24"/>
          <w:szCs w:val="24"/>
          <w:lang w:val="ru-RU"/>
        </w:rPr>
        <w:t xml:space="preserve">на </w:t>
      </w:r>
      <w:r w:rsidRPr="005C6099">
        <w:rPr>
          <w:sz w:val="24"/>
          <w:szCs w:val="24"/>
          <w:lang w:val="ru-RU"/>
        </w:rPr>
        <w:t>человека;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формирование личного опыта здоровьесберегающейдеятельности;</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знания о возможном негативном </w:t>
      </w:r>
      <w:r w:rsidRPr="005C6099">
        <w:rPr>
          <w:spacing w:val="2"/>
          <w:sz w:val="24"/>
          <w:szCs w:val="24"/>
          <w:lang w:val="ru-RU"/>
        </w:rPr>
        <w:t xml:space="preserve">влиянии </w:t>
      </w:r>
      <w:r w:rsidRPr="005C6099">
        <w:rPr>
          <w:sz w:val="24"/>
          <w:szCs w:val="24"/>
          <w:lang w:val="ru-RU"/>
        </w:rPr>
        <w:t xml:space="preserve">компьютерных игр, телевидения, </w:t>
      </w:r>
      <w:r w:rsidRPr="005C6099">
        <w:rPr>
          <w:spacing w:val="-3"/>
          <w:sz w:val="24"/>
          <w:szCs w:val="24"/>
          <w:lang w:val="ru-RU"/>
        </w:rPr>
        <w:t xml:space="preserve">рекламы </w:t>
      </w:r>
      <w:r w:rsidRPr="005C6099">
        <w:rPr>
          <w:spacing w:val="3"/>
          <w:sz w:val="24"/>
          <w:szCs w:val="24"/>
          <w:lang w:val="ru-RU"/>
        </w:rPr>
        <w:t xml:space="preserve">на </w:t>
      </w:r>
      <w:r w:rsidRPr="005C6099">
        <w:rPr>
          <w:sz w:val="24"/>
          <w:szCs w:val="24"/>
          <w:lang w:val="ru-RU"/>
        </w:rPr>
        <w:t>здоровьечеловека;</w:t>
      </w:r>
    </w:p>
    <w:p w:rsidR="00890171" w:rsidRPr="005C6099" w:rsidRDefault="00F642EA" w:rsidP="005C6099">
      <w:pPr>
        <w:pStyle w:val="a5"/>
        <w:numPr>
          <w:ilvl w:val="1"/>
          <w:numId w:val="55"/>
        </w:numPr>
        <w:tabs>
          <w:tab w:val="left" w:pos="1107"/>
          <w:tab w:val="left" w:pos="1108"/>
        </w:tabs>
        <w:spacing w:before="0"/>
        <w:ind w:left="0" w:firstLine="706"/>
        <w:rPr>
          <w:sz w:val="24"/>
          <w:szCs w:val="24"/>
          <w:lang w:val="ru-RU"/>
        </w:rPr>
      </w:pPr>
      <w:r w:rsidRPr="005C6099">
        <w:rPr>
          <w:spacing w:val="-4"/>
          <w:sz w:val="24"/>
          <w:szCs w:val="24"/>
          <w:lang w:val="ru-RU"/>
        </w:rPr>
        <w:t xml:space="preserve">резко </w:t>
      </w:r>
      <w:r w:rsidRPr="005C6099">
        <w:rPr>
          <w:spacing w:val="2"/>
          <w:sz w:val="24"/>
          <w:szCs w:val="24"/>
          <w:lang w:val="ru-RU"/>
        </w:rPr>
        <w:t xml:space="preserve">негативное </w:t>
      </w:r>
      <w:r w:rsidRPr="005C6099">
        <w:rPr>
          <w:sz w:val="24"/>
          <w:szCs w:val="24"/>
          <w:lang w:val="ru-RU"/>
        </w:rPr>
        <w:t xml:space="preserve">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w:t>
      </w:r>
      <w:r w:rsidRPr="005C6099">
        <w:rPr>
          <w:spacing w:val="-4"/>
          <w:sz w:val="24"/>
          <w:szCs w:val="24"/>
          <w:lang w:val="ru-RU"/>
        </w:rPr>
        <w:t>ПАВ;</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sz w:val="24"/>
          <w:szCs w:val="24"/>
          <w:lang w:val="ru-RU"/>
        </w:rPr>
        <w:t xml:space="preserve">отрицательное отношение к загрязнению </w:t>
      </w:r>
      <w:r w:rsidRPr="005C6099">
        <w:rPr>
          <w:spacing w:val="-3"/>
          <w:sz w:val="24"/>
          <w:szCs w:val="24"/>
          <w:lang w:val="ru-RU"/>
        </w:rPr>
        <w:t xml:space="preserve">окружающей </w:t>
      </w:r>
      <w:r w:rsidRPr="005C6099">
        <w:rPr>
          <w:sz w:val="24"/>
          <w:szCs w:val="24"/>
          <w:lang w:val="ru-RU"/>
        </w:rPr>
        <w:t xml:space="preserve">среды, расточительному расходованию природных ресурсов и энергии, способность </w:t>
      </w:r>
      <w:r w:rsidRPr="005C6099">
        <w:rPr>
          <w:spacing w:val="2"/>
          <w:sz w:val="24"/>
          <w:szCs w:val="24"/>
          <w:lang w:val="ru-RU"/>
        </w:rPr>
        <w:t xml:space="preserve">давать </w:t>
      </w:r>
      <w:r w:rsidRPr="005C6099">
        <w:rPr>
          <w:sz w:val="24"/>
          <w:szCs w:val="24"/>
          <w:lang w:val="ru-RU"/>
        </w:rPr>
        <w:t xml:space="preserve">нравственную и правовую оценку действиям, ведущим к возникновению, развитию </w:t>
      </w:r>
      <w:r w:rsidRPr="005C6099">
        <w:rPr>
          <w:spacing w:val="-3"/>
          <w:sz w:val="24"/>
          <w:szCs w:val="24"/>
          <w:lang w:val="ru-RU"/>
        </w:rPr>
        <w:t xml:space="preserve">или </w:t>
      </w:r>
      <w:r w:rsidRPr="005C6099">
        <w:rPr>
          <w:sz w:val="24"/>
          <w:szCs w:val="24"/>
          <w:lang w:val="ru-RU"/>
        </w:rPr>
        <w:t xml:space="preserve">решению экологических проблем </w:t>
      </w:r>
      <w:r w:rsidRPr="005C6099">
        <w:rPr>
          <w:spacing w:val="3"/>
          <w:sz w:val="24"/>
          <w:szCs w:val="24"/>
          <w:lang w:val="ru-RU"/>
        </w:rPr>
        <w:t xml:space="preserve">на </w:t>
      </w:r>
      <w:r w:rsidRPr="005C6099">
        <w:rPr>
          <w:sz w:val="24"/>
          <w:szCs w:val="24"/>
          <w:lang w:val="ru-RU"/>
        </w:rPr>
        <w:t>различных территориях иакваториях;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умение противостоять негативным </w:t>
      </w:r>
      <w:r w:rsidRPr="005C6099">
        <w:rPr>
          <w:spacing w:val="-5"/>
          <w:sz w:val="24"/>
          <w:szCs w:val="24"/>
          <w:lang w:val="ru-RU"/>
        </w:rPr>
        <w:t xml:space="preserve">факторам, </w:t>
      </w:r>
      <w:r w:rsidRPr="005C6099">
        <w:rPr>
          <w:sz w:val="24"/>
          <w:szCs w:val="24"/>
          <w:lang w:val="ru-RU"/>
        </w:rPr>
        <w:t>способствующим ухудшениюздоровья;</w:t>
      </w:r>
    </w:p>
    <w:p w:rsidR="00890171" w:rsidRPr="005C6099" w:rsidRDefault="00F642EA" w:rsidP="005C6099">
      <w:pPr>
        <w:pStyle w:val="a5"/>
        <w:numPr>
          <w:ilvl w:val="1"/>
          <w:numId w:val="55"/>
        </w:numPr>
        <w:tabs>
          <w:tab w:val="left" w:pos="1078"/>
        </w:tabs>
        <w:spacing w:before="0"/>
        <w:ind w:left="0" w:firstLine="706"/>
        <w:jc w:val="both"/>
        <w:rPr>
          <w:sz w:val="24"/>
          <w:szCs w:val="24"/>
          <w:lang w:val="ru-RU"/>
        </w:rPr>
      </w:pPr>
      <w:r w:rsidRPr="005C6099">
        <w:rPr>
          <w:sz w:val="24"/>
          <w:szCs w:val="24"/>
          <w:lang w:val="ru-RU"/>
        </w:rPr>
        <w:t xml:space="preserve">понимание важности </w:t>
      </w:r>
      <w:r w:rsidRPr="005C6099">
        <w:rPr>
          <w:spacing w:val="-4"/>
          <w:sz w:val="24"/>
          <w:szCs w:val="24"/>
          <w:lang w:val="ru-RU"/>
        </w:rPr>
        <w:t>физической</w:t>
      </w:r>
      <w:r w:rsidRPr="005C6099">
        <w:rPr>
          <w:spacing w:val="-3"/>
          <w:sz w:val="24"/>
          <w:szCs w:val="24"/>
          <w:lang w:val="ru-RU"/>
        </w:rPr>
        <w:t xml:space="preserve">культуры </w:t>
      </w:r>
      <w:r w:rsidRPr="005C6099">
        <w:rPr>
          <w:sz w:val="24"/>
          <w:szCs w:val="24"/>
          <w:lang w:val="ru-RU"/>
        </w:rPr>
        <w:t xml:space="preserve">и спорта для здоровья человека, </w:t>
      </w:r>
      <w:r w:rsidRPr="005C6099">
        <w:rPr>
          <w:spacing w:val="-4"/>
          <w:sz w:val="24"/>
          <w:szCs w:val="24"/>
          <w:lang w:val="ru-RU"/>
        </w:rPr>
        <w:t xml:space="preserve">его </w:t>
      </w:r>
      <w:r w:rsidRPr="005C6099">
        <w:rPr>
          <w:sz w:val="24"/>
          <w:szCs w:val="24"/>
          <w:lang w:val="ru-RU"/>
        </w:rPr>
        <w:t xml:space="preserve">образования, </w:t>
      </w:r>
      <w:r w:rsidRPr="005C6099">
        <w:rPr>
          <w:spacing w:val="-4"/>
          <w:sz w:val="24"/>
          <w:szCs w:val="24"/>
          <w:lang w:val="ru-RU"/>
        </w:rPr>
        <w:t xml:space="preserve">труда </w:t>
      </w:r>
      <w:r w:rsidRPr="005C6099">
        <w:rPr>
          <w:sz w:val="24"/>
          <w:szCs w:val="24"/>
          <w:lang w:val="ru-RU"/>
        </w:rPr>
        <w:t>и творчества, всестороннего развитияличности;</w:t>
      </w:r>
    </w:p>
    <w:p w:rsidR="00890171" w:rsidRPr="005C6099" w:rsidRDefault="00F642EA" w:rsidP="005C6099">
      <w:pPr>
        <w:pStyle w:val="a5"/>
        <w:numPr>
          <w:ilvl w:val="1"/>
          <w:numId w:val="55"/>
        </w:numPr>
        <w:tabs>
          <w:tab w:val="left" w:pos="1348"/>
        </w:tabs>
        <w:spacing w:before="0"/>
        <w:ind w:left="0" w:firstLine="706"/>
        <w:jc w:val="both"/>
        <w:rPr>
          <w:sz w:val="24"/>
          <w:szCs w:val="24"/>
          <w:lang w:val="ru-RU"/>
        </w:rPr>
      </w:pPr>
      <w:r w:rsidRPr="005C6099">
        <w:rPr>
          <w:sz w:val="24"/>
          <w:szCs w:val="24"/>
          <w:lang w:val="ru-RU"/>
        </w:rPr>
        <w:lastRenderedPageBreak/>
        <w:t xml:space="preserve">знание и выполнение санитарно-гигиенических </w:t>
      </w:r>
      <w:r w:rsidRPr="005C6099">
        <w:rPr>
          <w:spacing w:val="2"/>
          <w:sz w:val="24"/>
          <w:szCs w:val="24"/>
          <w:lang w:val="ru-RU"/>
        </w:rPr>
        <w:t xml:space="preserve">правил, </w:t>
      </w:r>
      <w:r w:rsidRPr="005C6099">
        <w:rPr>
          <w:sz w:val="24"/>
          <w:szCs w:val="24"/>
          <w:lang w:val="ru-RU"/>
        </w:rPr>
        <w:t>соблюдение здоровьесберегающего режимадня;</w:t>
      </w:r>
    </w:p>
    <w:p w:rsidR="00890171" w:rsidRPr="005C6099" w:rsidRDefault="00F642EA" w:rsidP="005C6099">
      <w:pPr>
        <w:pStyle w:val="a5"/>
        <w:numPr>
          <w:ilvl w:val="1"/>
          <w:numId w:val="55"/>
        </w:numPr>
        <w:tabs>
          <w:tab w:val="left" w:pos="1092"/>
          <w:tab w:val="left" w:pos="1093"/>
        </w:tabs>
        <w:spacing w:before="0"/>
        <w:ind w:left="0" w:firstLine="706"/>
        <w:rPr>
          <w:sz w:val="24"/>
          <w:szCs w:val="24"/>
          <w:lang w:val="ru-RU"/>
        </w:rPr>
      </w:pPr>
      <w:r w:rsidRPr="005C6099">
        <w:rPr>
          <w:sz w:val="24"/>
          <w:szCs w:val="24"/>
          <w:lang w:val="ru-RU"/>
        </w:rPr>
        <w:t xml:space="preserve">умение рационально организовать </w:t>
      </w:r>
      <w:r w:rsidRPr="005C6099">
        <w:rPr>
          <w:spacing w:val="-4"/>
          <w:sz w:val="24"/>
          <w:szCs w:val="24"/>
          <w:lang w:val="ru-RU"/>
        </w:rPr>
        <w:t xml:space="preserve">физическую </w:t>
      </w:r>
      <w:r w:rsidRPr="005C6099">
        <w:rPr>
          <w:sz w:val="24"/>
          <w:szCs w:val="24"/>
          <w:lang w:val="ru-RU"/>
        </w:rPr>
        <w:t xml:space="preserve">и интеллектуальную деятельность, оптимально сочетать </w:t>
      </w:r>
      <w:r w:rsidRPr="005C6099">
        <w:rPr>
          <w:spacing w:val="-4"/>
          <w:sz w:val="24"/>
          <w:szCs w:val="24"/>
          <w:lang w:val="ru-RU"/>
        </w:rPr>
        <w:t xml:space="preserve">труд </w:t>
      </w:r>
      <w:r w:rsidRPr="005C6099">
        <w:rPr>
          <w:sz w:val="24"/>
          <w:szCs w:val="24"/>
          <w:lang w:val="ru-RU"/>
        </w:rPr>
        <w:t xml:space="preserve">и отдых, различные </w:t>
      </w:r>
      <w:r w:rsidRPr="005C6099">
        <w:rPr>
          <w:spacing w:val="2"/>
          <w:sz w:val="24"/>
          <w:szCs w:val="24"/>
          <w:lang w:val="ru-RU"/>
        </w:rPr>
        <w:t xml:space="preserve">виды </w:t>
      </w:r>
      <w:r w:rsidRPr="005C6099">
        <w:rPr>
          <w:sz w:val="24"/>
          <w:szCs w:val="24"/>
          <w:lang w:val="ru-RU"/>
        </w:rPr>
        <w:t xml:space="preserve">активности в целях укрепления </w:t>
      </w:r>
      <w:r w:rsidRPr="005C6099">
        <w:rPr>
          <w:spacing w:val="-3"/>
          <w:sz w:val="24"/>
          <w:szCs w:val="24"/>
          <w:lang w:val="ru-RU"/>
        </w:rPr>
        <w:t xml:space="preserve">физического, </w:t>
      </w:r>
      <w:r w:rsidRPr="005C6099">
        <w:rPr>
          <w:sz w:val="24"/>
          <w:szCs w:val="24"/>
          <w:lang w:val="ru-RU"/>
        </w:rPr>
        <w:t>духовного и социально-психологическогоздоровья;</w:t>
      </w:r>
    </w:p>
    <w:p w:rsidR="00890171" w:rsidRPr="005C6099" w:rsidRDefault="00F642EA" w:rsidP="005C6099">
      <w:pPr>
        <w:pStyle w:val="a5"/>
        <w:numPr>
          <w:ilvl w:val="1"/>
          <w:numId w:val="55"/>
        </w:numPr>
        <w:tabs>
          <w:tab w:val="left" w:pos="988"/>
        </w:tabs>
        <w:spacing w:before="0"/>
        <w:ind w:left="0" w:firstLine="706"/>
        <w:jc w:val="both"/>
        <w:rPr>
          <w:sz w:val="24"/>
          <w:szCs w:val="24"/>
          <w:lang w:val="ru-RU"/>
        </w:rPr>
      </w:pPr>
      <w:r w:rsidRPr="005C6099">
        <w:rPr>
          <w:sz w:val="24"/>
          <w:szCs w:val="24"/>
          <w:lang w:val="ru-RU"/>
        </w:rPr>
        <w:t xml:space="preserve">проявление интереса к прогулкам </w:t>
      </w:r>
      <w:r w:rsidRPr="005C6099">
        <w:rPr>
          <w:spacing w:val="3"/>
          <w:sz w:val="24"/>
          <w:szCs w:val="24"/>
          <w:lang w:val="ru-RU"/>
        </w:rPr>
        <w:t xml:space="preserve">на </w:t>
      </w:r>
      <w:r w:rsidRPr="005C6099">
        <w:rPr>
          <w:sz w:val="24"/>
          <w:szCs w:val="24"/>
          <w:lang w:val="ru-RU"/>
        </w:rPr>
        <w:t xml:space="preserve">природе, </w:t>
      </w:r>
      <w:r w:rsidRPr="005C6099">
        <w:rPr>
          <w:spacing w:val="2"/>
          <w:sz w:val="24"/>
          <w:szCs w:val="24"/>
          <w:lang w:val="ru-RU"/>
        </w:rPr>
        <w:t xml:space="preserve">подвижным </w:t>
      </w:r>
      <w:r w:rsidRPr="005C6099">
        <w:rPr>
          <w:sz w:val="24"/>
          <w:szCs w:val="24"/>
          <w:lang w:val="ru-RU"/>
        </w:rPr>
        <w:t xml:space="preserve">играм, </w:t>
      </w:r>
      <w:r w:rsidRPr="005C6099">
        <w:rPr>
          <w:spacing w:val="-3"/>
          <w:sz w:val="24"/>
          <w:szCs w:val="24"/>
          <w:lang w:val="ru-RU"/>
        </w:rPr>
        <w:t xml:space="preserve">участию </w:t>
      </w:r>
      <w:r w:rsidRPr="005C6099">
        <w:rPr>
          <w:sz w:val="24"/>
          <w:szCs w:val="24"/>
          <w:lang w:val="ru-RU"/>
        </w:rPr>
        <w:t xml:space="preserve">в </w:t>
      </w:r>
      <w:r w:rsidRPr="005C6099">
        <w:rPr>
          <w:spacing w:val="2"/>
          <w:sz w:val="24"/>
          <w:szCs w:val="24"/>
          <w:lang w:val="ru-RU"/>
        </w:rPr>
        <w:t xml:space="preserve">спортивных </w:t>
      </w:r>
      <w:r w:rsidRPr="005C6099">
        <w:rPr>
          <w:sz w:val="24"/>
          <w:szCs w:val="24"/>
          <w:lang w:val="ru-RU"/>
        </w:rPr>
        <w:t xml:space="preserve">соревнованиях, туристическим </w:t>
      </w:r>
      <w:r w:rsidRPr="005C6099">
        <w:rPr>
          <w:spacing w:val="-3"/>
          <w:sz w:val="24"/>
          <w:szCs w:val="24"/>
          <w:lang w:val="ru-RU"/>
        </w:rPr>
        <w:t xml:space="preserve">походам, </w:t>
      </w:r>
      <w:r w:rsidRPr="005C6099">
        <w:rPr>
          <w:sz w:val="24"/>
          <w:szCs w:val="24"/>
          <w:lang w:val="ru-RU"/>
        </w:rPr>
        <w:t xml:space="preserve">занятиям в </w:t>
      </w:r>
      <w:r w:rsidRPr="005C6099">
        <w:rPr>
          <w:spacing w:val="2"/>
          <w:sz w:val="24"/>
          <w:szCs w:val="24"/>
          <w:lang w:val="ru-RU"/>
        </w:rPr>
        <w:t xml:space="preserve">спортивных  </w:t>
      </w:r>
      <w:r w:rsidRPr="005C6099">
        <w:rPr>
          <w:spacing w:val="-4"/>
          <w:sz w:val="24"/>
          <w:szCs w:val="24"/>
          <w:lang w:val="ru-RU"/>
        </w:rPr>
        <w:t xml:space="preserve">секциях, </w:t>
      </w:r>
      <w:r w:rsidRPr="005C6099">
        <w:rPr>
          <w:sz w:val="24"/>
          <w:szCs w:val="24"/>
          <w:lang w:val="ru-RU"/>
        </w:rPr>
        <w:t>военизированным играм;</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формирование опыта </w:t>
      </w:r>
      <w:r w:rsidRPr="005C6099">
        <w:rPr>
          <w:spacing w:val="-3"/>
          <w:sz w:val="24"/>
          <w:szCs w:val="24"/>
          <w:lang w:val="ru-RU"/>
        </w:rPr>
        <w:t xml:space="preserve">участия </w:t>
      </w:r>
      <w:r w:rsidRPr="005C6099">
        <w:rPr>
          <w:sz w:val="24"/>
          <w:szCs w:val="24"/>
          <w:lang w:val="ru-RU"/>
        </w:rPr>
        <w:t xml:space="preserve">в общественно значимых делах </w:t>
      </w:r>
      <w:r w:rsidRPr="005C6099">
        <w:rPr>
          <w:spacing w:val="3"/>
          <w:sz w:val="24"/>
          <w:szCs w:val="24"/>
          <w:lang w:val="ru-RU"/>
        </w:rPr>
        <w:t xml:space="preserve">по </w:t>
      </w:r>
      <w:r w:rsidRPr="005C6099">
        <w:rPr>
          <w:spacing w:val="-2"/>
          <w:sz w:val="24"/>
          <w:szCs w:val="24"/>
          <w:lang w:val="ru-RU"/>
        </w:rPr>
        <w:t xml:space="preserve">охране </w:t>
      </w:r>
      <w:r w:rsidRPr="005C6099">
        <w:rPr>
          <w:sz w:val="24"/>
          <w:szCs w:val="24"/>
          <w:lang w:val="ru-RU"/>
        </w:rPr>
        <w:t>природы и заботе о личном здоровье и здоровье окружающихлюдей;</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овладение умением сотрудничества (социального партнёрства), связанного с решением местных экологических проблем и здоровьемлюдей;</w:t>
      </w:r>
    </w:p>
    <w:p w:rsidR="00890171" w:rsidRPr="005C6099" w:rsidRDefault="00F642EA" w:rsidP="005C6099">
      <w:pPr>
        <w:pStyle w:val="a5"/>
        <w:numPr>
          <w:ilvl w:val="1"/>
          <w:numId w:val="55"/>
        </w:numPr>
        <w:tabs>
          <w:tab w:val="left" w:pos="1078"/>
        </w:tabs>
        <w:spacing w:before="0"/>
        <w:ind w:left="0" w:firstLine="706"/>
        <w:rPr>
          <w:sz w:val="24"/>
          <w:szCs w:val="24"/>
          <w:lang w:val="ru-RU"/>
        </w:rPr>
      </w:pPr>
      <w:r w:rsidRPr="005C6099">
        <w:rPr>
          <w:spacing w:val="2"/>
          <w:sz w:val="24"/>
          <w:szCs w:val="24"/>
          <w:lang w:val="ru-RU"/>
        </w:rPr>
        <w:t xml:space="preserve">опыт </w:t>
      </w:r>
      <w:r w:rsidRPr="005C6099">
        <w:rPr>
          <w:spacing w:val="-3"/>
          <w:sz w:val="24"/>
          <w:szCs w:val="24"/>
          <w:lang w:val="ru-RU"/>
        </w:rPr>
        <w:t xml:space="preserve">участия </w:t>
      </w:r>
      <w:r w:rsidRPr="005C6099">
        <w:rPr>
          <w:sz w:val="24"/>
          <w:szCs w:val="24"/>
          <w:lang w:val="ru-RU"/>
        </w:rPr>
        <w:t xml:space="preserve">в разработке и реализации учебно-исследовательских комплексных проектов с выявлением в </w:t>
      </w:r>
      <w:r w:rsidRPr="005C6099">
        <w:rPr>
          <w:spacing w:val="4"/>
          <w:sz w:val="24"/>
          <w:szCs w:val="24"/>
          <w:lang w:val="ru-RU"/>
        </w:rPr>
        <w:t xml:space="preserve">них </w:t>
      </w:r>
      <w:r w:rsidRPr="005C6099">
        <w:rPr>
          <w:sz w:val="24"/>
          <w:szCs w:val="24"/>
          <w:lang w:val="ru-RU"/>
        </w:rPr>
        <w:t xml:space="preserve">проблем экологии и здоровья и </w:t>
      </w:r>
      <w:r w:rsidRPr="005C6099">
        <w:rPr>
          <w:spacing w:val="-3"/>
          <w:sz w:val="24"/>
          <w:szCs w:val="24"/>
          <w:lang w:val="ru-RU"/>
        </w:rPr>
        <w:t xml:space="preserve">путей </w:t>
      </w:r>
      <w:r w:rsidRPr="005C6099">
        <w:rPr>
          <w:spacing w:val="3"/>
          <w:sz w:val="24"/>
          <w:szCs w:val="24"/>
          <w:lang w:val="ru-RU"/>
        </w:rPr>
        <w:t>их</w:t>
      </w:r>
      <w:r w:rsidRPr="005C6099">
        <w:rPr>
          <w:sz w:val="24"/>
          <w:szCs w:val="24"/>
          <w:lang w:val="ru-RU"/>
        </w:rPr>
        <w:t>решения.</w:t>
      </w:r>
    </w:p>
    <w:p w:rsidR="00890171" w:rsidRPr="005C6099" w:rsidRDefault="00F642EA" w:rsidP="005C6099">
      <w:pPr>
        <w:pStyle w:val="1"/>
        <w:spacing w:before="0"/>
        <w:ind w:left="0" w:right="0"/>
        <w:rPr>
          <w:lang w:val="ru-RU"/>
        </w:rPr>
      </w:pPr>
      <w:r w:rsidRPr="005C6099">
        <w:rPr>
          <w:lang w:val="ru-RU"/>
        </w:rPr>
        <w:t>Воспитание трудолюбия, сознательного, творческого отношения к образованию, труду</w:t>
      </w:r>
    </w:p>
    <w:p w:rsidR="00890171" w:rsidRPr="005C6099" w:rsidRDefault="00F642EA" w:rsidP="005C6099">
      <w:pPr>
        <w:rPr>
          <w:b/>
          <w:sz w:val="24"/>
          <w:szCs w:val="24"/>
          <w:lang w:val="ru-RU"/>
        </w:rPr>
      </w:pPr>
      <w:r w:rsidRPr="005C6099">
        <w:rPr>
          <w:sz w:val="24"/>
          <w:szCs w:val="24"/>
          <w:lang w:val="ru-RU"/>
        </w:rPr>
        <w:t xml:space="preserve">и </w:t>
      </w:r>
      <w:r w:rsidRPr="005C6099">
        <w:rPr>
          <w:b/>
          <w:sz w:val="24"/>
          <w:szCs w:val="24"/>
          <w:lang w:val="ru-RU"/>
        </w:rPr>
        <w:t>жизни, подготовка к сознательному выбору профессии:</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понимание необходимости научных знаний для развития личности и </w:t>
      </w:r>
      <w:r w:rsidRPr="005C6099">
        <w:rPr>
          <w:spacing w:val="-3"/>
          <w:sz w:val="24"/>
          <w:szCs w:val="24"/>
          <w:lang w:val="ru-RU"/>
        </w:rPr>
        <w:t xml:space="preserve">общества, </w:t>
      </w:r>
      <w:r w:rsidRPr="005C6099">
        <w:rPr>
          <w:spacing w:val="3"/>
          <w:sz w:val="24"/>
          <w:szCs w:val="24"/>
          <w:lang w:val="ru-RU"/>
        </w:rPr>
        <w:t xml:space="preserve">их </w:t>
      </w:r>
      <w:r w:rsidRPr="005C6099">
        <w:rPr>
          <w:sz w:val="24"/>
          <w:szCs w:val="24"/>
          <w:lang w:val="ru-RU"/>
        </w:rPr>
        <w:t xml:space="preserve">роли в жизни, </w:t>
      </w:r>
      <w:r w:rsidRPr="005C6099">
        <w:rPr>
          <w:spacing w:val="-4"/>
          <w:sz w:val="24"/>
          <w:szCs w:val="24"/>
          <w:lang w:val="ru-RU"/>
        </w:rPr>
        <w:t>труде</w:t>
      </w:r>
      <w:proofErr w:type="gramStart"/>
      <w:r w:rsidRPr="005C6099">
        <w:rPr>
          <w:spacing w:val="-4"/>
          <w:sz w:val="24"/>
          <w:szCs w:val="24"/>
          <w:lang w:val="ru-RU"/>
        </w:rPr>
        <w:t>,</w:t>
      </w:r>
      <w:r w:rsidRPr="005C6099">
        <w:rPr>
          <w:sz w:val="24"/>
          <w:szCs w:val="24"/>
          <w:lang w:val="ru-RU"/>
        </w:rPr>
        <w:t>т</w:t>
      </w:r>
      <w:proofErr w:type="gramEnd"/>
      <w:r w:rsidRPr="005C6099">
        <w:rPr>
          <w:sz w:val="24"/>
          <w:szCs w:val="24"/>
          <w:lang w:val="ru-RU"/>
        </w:rPr>
        <w:t>ворчестве;</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понимание нравственных основобразования;</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начальный опыт применения знаний в </w:t>
      </w:r>
      <w:r w:rsidRPr="005C6099">
        <w:rPr>
          <w:spacing w:val="-4"/>
          <w:sz w:val="24"/>
          <w:szCs w:val="24"/>
          <w:lang w:val="ru-RU"/>
        </w:rPr>
        <w:t xml:space="preserve">труде, </w:t>
      </w:r>
      <w:r w:rsidRPr="005C6099">
        <w:rPr>
          <w:sz w:val="24"/>
          <w:szCs w:val="24"/>
          <w:lang w:val="ru-RU"/>
        </w:rPr>
        <w:t>общественной жизни, в</w:t>
      </w:r>
      <w:r w:rsidRPr="005C6099">
        <w:rPr>
          <w:spacing w:val="-3"/>
          <w:sz w:val="24"/>
          <w:szCs w:val="24"/>
          <w:lang w:val="ru-RU"/>
        </w:rPr>
        <w:t>быту;</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умение применять знания, умения и навыки для решения проектных и учебн</w:t>
      </w:r>
      <w:proofErr w:type="gramStart"/>
      <w:r w:rsidRPr="005C6099">
        <w:rPr>
          <w:sz w:val="24"/>
          <w:szCs w:val="24"/>
          <w:lang w:val="ru-RU"/>
        </w:rPr>
        <w:t>о-</w:t>
      </w:r>
      <w:proofErr w:type="gramEnd"/>
      <w:r w:rsidRPr="005C6099">
        <w:rPr>
          <w:sz w:val="24"/>
          <w:szCs w:val="24"/>
          <w:lang w:val="ru-RU"/>
        </w:rPr>
        <w:t xml:space="preserve"> исследовательскихзадач;</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самоопределение в области </w:t>
      </w:r>
      <w:proofErr w:type="gramStart"/>
      <w:r w:rsidRPr="005C6099">
        <w:rPr>
          <w:sz w:val="24"/>
          <w:szCs w:val="24"/>
          <w:lang w:val="ru-RU"/>
        </w:rPr>
        <w:t>своих</w:t>
      </w:r>
      <w:proofErr w:type="gramEnd"/>
      <w:r w:rsidRPr="005C6099">
        <w:rPr>
          <w:sz w:val="24"/>
          <w:szCs w:val="24"/>
          <w:lang w:val="ru-RU"/>
        </w:rPr>
        <w:t xml:space="preserve"> познавательныхинтересов;</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z w:val="24"/>
          <w:szCs w:val="24"/>
          <w:lang w:val="ru-RU"/>
        </w:rPr>
        <w:t xml:space="preserve">умение организовать процесс самообразования, творчески и критически работать с информацией </w:t>
      </w:r>
      <w:r w:rsidRPr="005C6099">
        <w:rPr>
          <w:spacing w:val="3"/>
          <w:sz w:val="24"/>
          <w:szCs w:val="24"/>
          <w:lang w:val="ru-RU"/>
        </w:rPr>
        <w:t xml:space="preserve">из </w:t>
      </w:r>
      <w:r w:rsidRPr="005C6099">
        <w:rPr>
          <w:sz w:val="24"/>
          <w:szCs w:val="24"/>
          <w:lang w:val="ru-RU"/>
        </w:rPr>
        <w:t>разныхисточников;</w:t>
      </w:r>
    </w:p>
    <w:p w:rsidR="00890171" w:rsidRPr="005C6099" w:rsidRDefault="00F642EA" w:rsidP="005C6099">
      <w:pPr>
        <w:pStyle w:val="a5"/>
        <w:numPr>
          <w:ilvl w:val="1"/>
          <w:numId w:val="55"/>
        </w:numPr>
        <w:tabs>
          <w:tab w:val="left" w:pos="973"/>
        </w:tabs>
        <w:spacing w:before="0"/>
        <w:ind w:left="0" w:firstLine="706"/>
        <w:rPr>
          <w:sz w:val="24"/>
          <w:szCs w:val="24"/>
          <w:lang w:val="ru-RU"/>
        </w:rPr>
      </w:pPr>
      <w:r w:rsidRPr="005C6099">
        <w:rPr>
          <w:sz w:val="24"/>
          <w:szCs w:val="24"/>
          <w:lang w:val="ru-RU"/>
        </w:rPr>
        <w:t xml:space="preserve">начальный опыт </w:t>
      </w:r>
      <w:r w:rsidRPr="005C6099">
        <w:rPr>
          <w:spacing w:val="-3"/>
          <w:sz w:val="24"/>
          <w:szCs w:val="24"/>
          <w:lang w:val="ru-RU"/>
        </w:rPr>
        <w:t xml:space="preserve">разработки </w:t>
      </w:r>
      <w:r w:rsidRPr="005C6099">
        <w:rPr>
          <w:sz w:val="24"/>
          <w:szCs w:val="24"/>
          <w:lang w:val="ru-RU"/>
        </w:rPr>
        <w:t xml:space="preserve">и реализации индивидуальных и коллективных комплексных учебно-исследовательских проектов; умение работать со сверстниками </w:t>
      </w:r>
      <w:proofErr w:type="gramStart"/>
      <w:r w:rsidRPr="005C6099">
        <w:rPr>
          <w:sz w:val="24"/>
          <w:szCs w:val="24"/>
          <w:lang w:val="ru-RU"/>
        </w:rPr>
        <w:t>в</w:t>
      </w:r>
      <w:proofErr w:type="gramEnd"/>
      <w:r w:rsidRPr="005C6099">
        <w:rPr>
          <w:sz w:val="24"/>
          <w:szCs w:val="24"/>
          <w:lang w:val="ru-RU"/>
        </w:rPr>
        <w:t xml:space="preserve"> проектных илиучебно-</w:t>
      </w:r>
    </w:p>
    <w:p w:rsidR="00890171" w:rsidRPr="005C6099" w:rsidRDefault="00F642EA" w:rsidP="005C6099">
      <w:pPr>
        <w:pStyle w:val="a3"/>
        <w:spacing w:before="0"/>
        <w:ind w:left="0" w:firstLine="0"/>
        <w:jc w:val="both"/>
      </w:pPr>
      <w:proofErr w:type="gramStart"/>
      <w:r w:rsidRPr="005C6099">
        <w:t>исследовательских</w:t>
      </w:r>
      <w:proofErr w:type="gramEnd"/>
      <w:r w:rsidRPr="005C6099">
        <w:t xml:space="preserve"> группах;</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понимание важности непрерывного образования и самообразования в течение всейжизни;</w:t>
      </w:r>
    </w:p>
    <w:p w:rsidR="00890171" w:rsidRPr="005C6099" w:rsidRDefault="00F642EA" w:rsidP="005C6099">
      <w:pPr>
        <w:pStyle w:val="a5"/>
        <w:numPr>
          <w:ilvl w:val="1"/>
          <w:numId w:val="55"/>
        </w:numPr>
        <w:tabs>
          <w:tab w:val="left" w:pos="1033"/>
        </w:tabs>
        <w:spacing w:before="0"/>
        <w:ind w:left="0" w:firstLine="706"/>
        <w:rPr>
          <w:sz w:val="24"/>
          <w:szCs w:val="24"/>
          <w:lang w:val="ru-RU"/>
        </w:rPr>
      </w:pPr>
      <w:r w:rsidRPr="005C6099">
        <w:rPr>
          <w:sz w:val="24"/>
          <w:szCs w:val="24"/>
          <w:lang w:val="ru-RU"/>
        </w:rPr>
        <w:t xml:space="preserve">осознание нравственной природы </w:t>
      </w:r>
      <w:r w:rsidRPr="005C6099">
        <w:rPr>
          <w:spacing w:val="-4"/>
          <w:sz w:val="24"/>
          <w:szCs w:val="24"/>
          <w:lang w:val="ru-RU"/>
        </w:rPr>
        <w:t>труда, его</w:t>
      </w:r>
      <w:r w:rsidRPr="005C6099">
        <w:rPr>
          <w:sz w:val="24"/>
          <w:szCs w:val="24"/>
          <w:lang w:val="ru-RU"/>
        </w:rPr>
        <w:t xml:space="preserve">роли в жизни человека и общества, в создании </w:t>
      </w:r>
      <w:proofErr w:type="gramStart"/>
      <w:r w:rsidRPr="005C6099">
        <w:rPr>
          <w:sz w:val="24"/>
          <w:szCs w:val="24"/>
          <w:lang w:val="ru-RU"/>
        </w:rPr>
        <w:t>материальных</w:t>
      </w:r>
      <w:proofErr w:type="gramEnd"/>
      <w:r w:rsidRPr="005C6099">
        <w:rPr>
          <w:sz w:val="24"/>
          <w:szCs w:val="24"/>
          <w:lang w:val="ru-RU"/>
        </w:rPr>
        <w:t>, социальных и культурныхблаг;</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z w:val="24"/>
          <w:szCs w:val="24"/>
          <w:lang w:val="ru-RU"/>
        </w:rPr>
        <w:t xml:space="preserve">знание и уважение трудовых традиций своей семьи, трудовых подвигов </w:t>
      </w:r>
      <w:r w:rsidRPr="005C6099">
        <w:rPr>
          <w:spacing w:val="-3"/>
          <w:sz w:val="24"/>
          <w:szCs w:val="24"/>
          <w:lang w:val="ru-RU"/>
        </w:rPr>
        <w:t xml:space="preserve">старших </w:t>
      </w:r>
      <w:r w:rsidRPr="005C6099">
        <w:rPr>
          <w:sz w:val="24"/>
          <w:szCs w:val="24"/>
          <w:lang w:val="ru-RU"/>
        </w:rPr>
        <w:t>поколений;</w:t>
      </w:r>
    </w:p>
    <w:p w:rsidR="00890171" w:rsidRPr="005C6099" w:rsidRDefault="00F642EA" w:rsidP="005C6099">
      <w:pPr>
        <w:pStyle w:val="a5"/>
        <w:numPr>
          <w:ilvl w:val="1"/>
          <w:numId w:val="55"/>
        </w:numPr>
        <w:tabs>
          <w:tab w:val="left" w:pos="1122"/>
          <w:tab w:val="left" w:pos="1123"/>
        </w:tabs>
        <w:spacing w:before="0"/>
        <w:ind w:left="0" w:hanging="315"/>
        <w:rPr>
          <w:sz w:val="24"/>
          <w:szCs w:val="24"/>
          <w:lang w:val="ru-RU"/>
        </w:rPr>
      </w:pPr>
      <w:r w:rsidRPr="005C6099">
        <w:rPr>
          <w:sz w:val="24"/>
          <w:szCs w:val="24"/>
          <w:lang w:val="ru-RU"/>
        </w:rPr>
        <w:t xml:space="preserve">умение   планировать   </w:t>
      </w:r>
      <w:r w:rsidRPr="005C6099">
        <w:rPr>
          <w:spacing w:val="-4"/>
          <w:sz w:val="24"/>
          <w:szCs w:val="24"/>
          <w:lang w:val="ru-RU"/>
        </w:rPr>
        <w:t xml:space="preserve">трудовую </w:t>
      </w:r>
      <w:r w:rsidRPr="005C6099">
        <w:rPr>
          <w:sz w:val="24"/>
          <w:szCs w:val="24"/>
          <w:lang w:val="ru-RU"/>
        </w:rPr>
        <w:t>деятельность,   рационально   использовать  время,</w:t>
      </w:r>
    </w:p>
    <w:p w:rsidR="00890171" w:rsidRPr="005C6099" w:rsidRDefault="00F642EA" w:rsidP="005C6099">
      <w:pPr>
        <w:pStyle w:val="a3"/>
        <w:spacing w:before="0"/>
        <w:ind w:left="0" w:firstLine="0"/>
        <w:jc w:val="both"/>
        <w:rPr>
          <w:lang w:val="ru-RU"/>
        </w:rPr>
      </w:pPr>
      <w:r w:rsidRPr="005C6099">
        <w:rPr>
          <w:lang w:val="ru-RU"/>
        </w:rPr>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начальный опыт участия </w:t>
      </w:r>
      <w:proofErr w:type="gramStart"/>
      <w:r w:rsidRPr="005C6099">
        <w:rPr>
          <w:sz w:val="24"/>
          <w:szCs w:val="24"/>
          <w:lang w:val="ru-RU"/>
        </w:rPr>
        <w:t>в</w:t>
      </w:r>
      <w:proofErr w:type="gramEnd"/>
      <w:r w:rsidRPr="005C6099">
        <w:rPr>
          <w:sz w:val="24"/>
          <w:szCs w:val="24"/>
          <w:lang w:val="ru-RU"/>
        </w:rPr>
        <w:t xml:space="preserve"> общественно значимыхделах;</w:t>
      </w:r>
    </w:p>
    <w:p w:rsidR="00890171" w:rsidRPr="005C6099" w:rsidRDefault="00F642EA" w:rsidP="005C6099">
      <w:pPr>
        <w:pStyle w:val="a5"/>
        <w:numPr>
          <w:ilvl w:val="1"/>
          <w:numId w:val="55"/>
        </w:numPr>
        <w:tabs>
          <w:tab w:val="left" w:pos="1018"/>
        </w:tabs>
        <w:spacing w:before="0"/>
        <w:ind w:left="0" w:firstLine="706"/>
        <w:rPr>
          <w:sz w:val="24"/>
          <w:szCs w:val="24"/>
          <w:lang w:val="ru-RU"/>
        </w:rPr>
      </w:pPr>
      <w:r w:rsidRPr="005C6099">
        <w:rPr>
          <w:sz w:val="24"/>
          <w:szCs w:val="24"/>
          <w:lang w:val="ru-RU"/>
        </w:rPr>
        <w:t xml:space="preserve">навыки </w:t>
      </w:r>
      <w:r w:rsidRPr="005C6099">
        <w:rPr>
          <w:spacing w:val="-3"/>
          <w:sz w:val="24"/>
          <w:szCs w:val="24"/>
          <w:lang w:val="ru-RU"/>
        </w:rPr>
        <w:t xml:space="preserve">трудового </w:t>
      </w:r>
      <w:r w:rsidRPr="005C6099">
        <w:rPr>
          <w:sz w:val="24"/>
          <w:szCs w:val="24"/>
          <w:lang w:val="ru-RU"/>
        </w:rPr>
        <w:t>творческого сотрудничества со сверстниками, младшими детьми и взрослыми;</w:t>
      </w:r>
    </w:p>
    <w:p w:rsidR="00890171" w:rsidRPr="005C6099" w:rsidRDefault="00F642EA" w:rsidP="005C6099">
      <w:pPr>
        <w:pStyle w:val="a5"/>
        <w:numPr>
          <w:ilvl w:val="1"/>
          <w:numId w:val="55"/>
        </w:numPr>
        <w:tabs>
          <w:tab w:val="left" w:pos="988"/>
        </w:tabs>
        <w:spacing w:before="0"/>
        <w:ind w:left="0" w:firstLine="706"/>
        <w:rPr>
          <w:sz w:val="24"/>
          <w:szCs w:val="24"/>
          <w:lang w:val="ru-RU"/>
        </w:rPr>
      </w:pPr>
      <w:r w:rsidRPr="005C6099">
        <w:rPr>
          <w:sz w:val="24"/>
          <w:szCs w:val="24"/>
          <w:lang w:val="ru-RU"/>
        </w:rPr>
        <w:t xml:space="preserve">знания о </w:t>
      </w:r>
      <w:r w:rsidRPr="005C6099">
        <w:rPr>
          <w:spacing w:val="-3"/>
          <w:sz w:val="24"/>
          <w:szCs w:val="24"/>
          <w:lang w:val="ru-RU"/>
        </w:rPr>
        <w:t xml:space="preserve">разных </w:t>
      </w:r>
      <w:r w:rsidRPr="005C6099">
        <w:rPr>
          <w:sz w:val="24"/>
          <w:szCs w:val="24"/>
          <w:lang w:val="ru-RU"/>
        </w:rPr>
        <w:t xml:space="preserve">профессиях и </w:t>
      </w:r>
      <w:r w:rsidRPr="005C6099">
        <w:rPr>
          <w:spacing w:val="3"/>
          <w:sz w:val="24"/>
          <w:szCs w:val="24"/>
          <w:lang w:val="ru-RU"/>
        </w:rPr>
        <w:t xml:space="preserve">их </w:t>
      </w:r>
      <w:r w:rsidRPr="005C6099">
        <w:rPr>
          <w:sz w:val="24"/>
          <w:szCs w:val="24"/>
          <w:lang w:val="ru-RU"/>
        </w:rPr>
        <w:t>требованиях к здоровью, морально-психологическим качествам, знаниям и умениямчеловека;</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сформированность первоначальных профессиональных намерений иинтересов;</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pacing w:val="-4"/>
          <w:sz w:val="24"/>
          <w:szCs w:val="24"/>
          <w:lang w:val="ru-RU"/>
        </w:rPr>
        <w:t xml:space="preserve">общие </w:t>
      </w:r>
      <w:r w:rsidRPr="005C6099">
        <w:rPr>
          <w:sz w:val="24"/>
          <w:szCs w:val="24"/>
          <w:lang w:val="ru-RU"/>
        </w:rPr>
        <w:t>представления о трудовомзаконодательстве.</w:t>
      </w:r>
    </w:p>
    <w:p w:rsidR="00890171" w:rsidRPr="005C6099" w:rsidRDefault="00F642EA" w:rsidP="005C6099">
      <w:pPr>
        <w:pStyle w:val="1"/>
        <w:tabs>
          <w:tab w:val="left" w:pos="2369"/>
        </w:tabs>
        <w:spacing w:before="0"/>
        <w:ind w:left="0" w:right="0" w:firstLine="706"/>
        <w:rPr>
          <w:lang w:val="ru-RU"/>
        </w:rPr>
      </w:pPr>
      <w:r w:rsidRPr="005C6099">
        <w:rPr>
          <w:lang w:val="ru-RU"/>
        </w:rPr>
        <w:t>Воспитание</w:t>
      </w:r>
      <w:r w:rsidRPr="005C6099">
        <w:rPr>
          <w:lang w:val="ru-RU"/>
        </w:rPr>
        <w:tab/>
        <w:t xml:space="preserve">ценностного   отношения   к   </w:t>
      </w:r>
      <w:proofErr w:type="gramStart"/>
      <w:r w:rsidRPr="005C6099">
        <w:rPr>
          <w:lang w:val="ru-RU"/>
        </w:rPr>
        <w:t>прекрасному</w:t>
      </w:r>
      <w:proofErr w:type="gramEnd"/>
      <w:r w:rsidRPr="005C6099">
        <w:rPr>
          <w:lang w:val="ru-RU"/>
        </w:rPr>
        <w:t xml:space="preserve">, формирование  основэстетической </w:t>
      </w:r>
      <w:r w:rsidRPr="005C6099">
        <w:rPr>
          <w:spacing w:val="-3"/>
          <w:lang w:val="ru-RU"/>
        </w:rPr>
        <w:t xml:space="preserve">культуры </w:t>
      </w:r>
      <w:r w:rsidRPr="005C6099">
        <w:rPr>
          <w:lang w:val="ru-RU"/>
        </w:rPr>
        <w:t>(эстетическоевоспитание):</w:t>
      </w:r>
    </w:p>
    <w:p w:rsidR="00890171" w:rsidRPr="005C6099" w:rsidRDefault="00F642EA" w:rsidP="005C6099">
      <w:pPr>
        <w:pStyle w:val="a5"/>
        <w:numPr>
          <w:ilvl w:val="1"/>
          <w:numId w:val="55"/>
        </w:numPr>
        <w:tabs>
          <w:tab w:val="left" w:pos="943"/>
        </w:tabs>
        <w:spacing w:before="0"/>
        <w:ind w:left="0" w:hanging="135"/>
        <w:rPr>
          <w:sz w:val="24"/>
          <w:szCs w:val="24"/>
        </w:rPr>
      </w:pPr>
      <w:r w:rsidRPr="005C6099">
        <w:rPr>
          <w:sz w:val="24"/>
          <w:szCs w:val="24"/>
        </w:rPr>
        <w:t>ценностное отношение кпрекрасному;</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понимание </w:t>
      </w:r>
      <w:r w:rsidRPr="005C6099">
        <w:rPr>
          <w:spacing w:val="-3"/>
          <w:sz w:val="24"/>
          <w:szCs w:val="24"/>
          <w:lang w:val="ru-RU"/>
        </w:rPr>
        <w:t xml:space="preserve">искусства </w:t>
      </w:r>
      <w:r w:rsidRPr="005C6099">
        <w:rPr>
          <w:sz w:val="24"/>
          <w:szCs w:val="24"/>
          <w:lang w:val="ru-RU"/>
        </w:rPr>
        <w:t xml:space="preserve">как особой формы </w:t>
      </w:r>
      <w:r w:rsidRPr="005C6099">
        <w:rPr>
          <w:spacing w:val="2"/>
          <w:sz w:val="24"/>
          <w:szCs w:val="24"/>
          <w:lang w:val="ru-RU"/>
        </w:rPr>
        <w:t xml:space="preserve">познания </w:t>
      </w:r>
      <w:r w:rsidRPr="005C6099">
        <w:rPr>
          <w:sz w:val="24"/>
          <w:szCs w:val="24"/>
          <w:lang w:val="ru-RU"/>
        </w:rPr>
        <w:t>и преобразованиямира;</w:t>
      </w:r>
    </w:p>
    <w:p w:rsidR="00890171" w:rsidRPr="005C6099" w:rsidRDefault="00F642EA" w:rsidP="005C6099">
      <w:pPr>
        <w:pStyle w:val="a5"/>
        <w:numPr>
          <w:ilvl w:val="1"/>
          <w:numId w:val="55"/>
        </w:numPr>
        <w:tabs>
          <w:tab w:val="left" w:pos="1003"/>
        </w:tabs>
        <w:spacing w:before="0"/>
        <w:ind w:left="0" w:firstLine="706"/>
        <w:rPr>
          <w:sz w:val="24"/>
          <w:szCs w:val="24"/>
          <w:lang w:val="ru-RU"/>
        </w:rPr>
      </w:pPr>
      <w:r w:rsidRPr="005C6099">
        <w:rPr>
          <w:sz w:val="24"/>
          <w:szCs w:val="24"/>
          <w:lang w:val="ru-RU"/>
        </w:rPr>
        <w:t xml:space="preserve">способность видеть и </w:t>
      </w:r>
      <w:r w:rsidRPr="005C6099">
        <w:rPr>
          <w:spacing w:val="2"/>
          <w:sz w:val="24"/>
          <w:szCs w:val="24"/>
          <w:lang w:val="ru-RU"/>
        </w:rPr>
        <w:t xml:space="preserve">ценить </w:t>
      </w:r>
      <w:proofErr w:type="gramStart"/>
      <w:r w:rsidRPr="005C6099">
        <w:rPr>
          <w:sz w:val="24"/>
          <w:szCs w:val="24"/>
          <w:lang w:val="ru-RU"/>
        </w:rPr>
        <w:t>прекрасное</w:t>
      </w:r>
      <w:proofErr w:type="gramEnd"/>
      <w:r w:rsidRPr="005C6099">
        <w:rPr>
          <w:sz w:val="24"/>
          <w:szCs w:val="24"/>
          <w:lang w:val="ru-RU"/>
        </w:rPr>
        <w:t xml:space="preserve"> в природе, </w:t>
      </w:r>
      <w:r w:rsidRPr="005C6099">
        <w:rPr>
          <w:spacing w:val="-3"/>
          <w:sz w:val="24"/>
          <w:szCs w:val="24"/>
          <w:lang w:val="ru-RU"/>
        </w:rPr>
        <w:t xml:space="preserve">быту, </w:t>
      </w:r>
      <w:r w:rsidRPr="005C6099">
        <w:rPr>
          <w:sz w:val="24"/>
          <w:szCs w:val="24"/>
          <w:lang w:val="ru-RU"/>
        </w:rPr>
        <w:t>труде, спорте и творчестве людей, общественнойжизни;</w:t>
      </w:r>
    </w:p>
    <w:p w:rsidR="00890171" w:rsidRPr="005C6099" w:rsidRDefault="00F642EA" w:rsidP="005C6099">
      <w:pPr>
        <w:pStyle w:val="a5"/>
        <w:numPr>
          <w:ilvl w:val="1"/>
          <w:numId w:val="55"/>
        </w:numPr>
        <w:tabs>
          <w:tab w:val="left" w:pos="1063"/>
        </w:tabs>
        <w:spacing w:before="0"/>
        <w:ind w:left="0" w:firstLine="706"/>
        <w:rPr>
          <w:sz w:val="24"/>
          <w:szCs w:val="24"/>
          <w:lang w:val="ru-RU"/>
        </w:rPr>
      </w:pPr>
      <w:r w:rsidRPr="005C6099">
        <w:rPr>
          <w:spacing w:val="2"/>
          <w:sz w:val="24"/>
          <w:szCs w:val="24"/>
          <w:lang w:val="ru-RU"/>
        </w:rPr>
        <w:t xml:space="preserve">опыт </w:t>
      </w:r>
      <w:r w:rsidRPr="005C6099">
        <w:rPr>
          <w:sz w:val="24"/>
          <w:szCs w:val="24"/>
          <w:lang w:val="ru-RU"/>
        </w:rPr>
        <w:t xml:space="preserve">эстетических переживаний, наблюдений эстетических </w:t>
      </w:r>
      <w:r w:rsidRPr="005C6099">
        <w:rPr>
          <w:spacing w:val="-3"/>
          <w:sz w:val="24"/>
          <w:szCs w:val="24"/>
          <w:lang w:val="ru-RU"/>
        </w:rPr>
        <w:t xml:space="preserve">объектов </w:t>
      </w:r>
      <w:r w:rsidRPr="005C6099">
        <w:rPr>
          <w:sz w:val="24"/>
          <w:szCs w:val="24"/>
          <w:lang w:val="ru-RU"/>
        </w:rPr>
        <w:t>в природе и социуме, эстетического отношения к окружающему миру и самомусебе;</w:t>
      </w:r>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z w:val="24"/>
          <w:szCs w:val="24"/>
          <w:lang w:val="ru-RU"/>
        </w:rPr>
        <w:t xml:space="preserve">представление об </w:t>
      </w:r>
      <w:r w:rsidRPr="005C6099">
        <w:rPr>
          <w:spacing w:val="-3"/>
          <w:sz w:val="24"/>
          <w:szCs w:val="24"/>
          <w:lang w:val="ru-RU"/>
        </w:rPr>
        <w:t xml:space="preserve">искусстве </w:t>
      </w:r>
      <w:r w:rsidRPr="005C6099">
        <w:rPr>
          <w:sz w:val="24"/>
          <w:szCs w:val="24"/>
          <w:lang w:val="ru-RU"/>
        </w:rPr>
        <w:t>народовРоссии;</w:t>
      </w:r>
    </w:p>
    <w:p w:rsidR="00890171" w:rsidRPr="005C6099" w:rsidRDefault="00F642EA" w:rsidP="005C6099">
      <w:pPr>
        <w:pStyle w:val="a5"/>
        <w:numPr>
          <w:ilvl w:val="1"/>
          <w:numId w:val="55"/>
        </w:numPr>
        <w:tabs>
          <w:tab w:val="left" w:pos="1048"/>
        </w:tabs>
        <w:spacing w:before="0"/>
        <w:ind w:left="0" w:firstLine="706"/>
        <w:rPr>
          <w:sz w:val="24"/>
          <w:szCs w:val="24"/>
          <w:lang w:val="ru-RU"/>
        </w:rPr>
      </w:pPr>
      <w:r w:rsidRPr="005C6099">
        <w:rPr>
          <w:spacing w:val="2"/>
          <w:sz w:val="24"/>
          <w:szCs w:val="24"/>
          <w:lang w:val="ru-RU"/>
        </w:rPr>
        <w:t xml:space="preserve">опыт </w:t>
      </w:r>
      <w:r w:rsidRPr="005C6099">
        <w:rPr>
          <w:sz w:val="24"/>
          <w:szCs w:val="24"/>
          <w:lang w:val="ru-RU"/>
        </w:rPr>
        <w:t xml:space="preserve">эмоционального постижения народного творчества, этнокультурных </w:t>
      </w:r>
      <w:r w:rsidRPr="005C6099">
        <w:rPr>
          <w:spacing w:val="2"/>
          <w:sz w:val="24"/>
          <w:szCs w:val="24"/>
          <w:lang w:val="ru-RU"/>
        </w:rPr>
        <w:t xml:space="preserve">традиций, </w:t>
      </w:r>
      <w:r w:rsidRPr="005C6099">
        <w:rPr>
          <w:sz w:val="24"/>
          <w:szCs w:val="24"/>
          <w:lang w:val="ru-RU"/>
        </w:rPr>
        <w:t>фольклора народовРоссии;</w:t>
      </w:r>
    </w:p>
    <w:p w:rsidR="00890171" w:rsidRPr="005C6099" w:rsidRDefault="00F642EA" w:rsidP="005C6099">
      <w:pPr>
        <w:pStyle w:val="a5"/>
        <w:numPr>
          <w:ilvl w:val="1"/>
          <w:numId w:val="55"/>
        </w:numPr>
        <w:tabs>
          <w:tab w:val="left" w:pos="958"/>
        </w:tabs>
        <w:spacing w:before="0"/>
        <w:ind w:left="0" w:firstLine="706"/>
        <w:rPr>
          <w:sz w:val="24"/>
          <w:szCs w:val="24"/>
          <w:lang w:val="ru-RU"/>
        </w:rPr>
      </w:pPr>
      <w:r w:rsidRPr="005C6099">
        <w:rPr>
          <w:sz w:val="24"/>
          <w:szCs w:val="24"/>
          <w:lang w:val="ru-RU"/>
        </w:rPr>
        <w:t xml:space="preserve">интерес к занятиям творческого характера, различным видам </w:t>
      </w:r>
      <w:r w:rsidRPr="005C6099">
        <w:rPr>
          <w:spacing w:val="-3"/>
          <w:sz w:val="24"/>
          <w:szCs w:val="24"/>
          <w:lang w:val="ru-RU"/>
        </w:rPr>
        <w:t xml:space="preserve">искусства, </w:t>
      </w:r>
      <w:r w:rsidRPr="005C6099">
        <w:rPr>
          <w:sz w:val="24"/>
          <w:szCs w:val="24"/>
          <w:lang w:val="ru-RU"/>
        </w:rPr>
        <w:t xml:space="preserve">художественной </w:t>
      </w:r>
      <w:r w:rsidRPr="005C6099">
        <w:rPr>
          <w:sz w:val="24"/>
          <w:szCs w:val="24"/>
          <w:lang w:val="ru-RU"/>
        </w:rPr>
        <w:lastRenderedPageBreak/>
        <w:t>самодеятельности;</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proofErr w:type="gramStart"/>
      <w:r w:rsidRPr="005C6099">
        <w:rPr>
          <w:spacing w:val="2"/>
          <w:sz w:val="24"/>
          <w:szCs w:val="24"/>
          <w:lang w:val="ru-RU"/>
        </w:rPr>
        <w:t xml:space="preserve">опыт </w:t>
      </w:r>
      <w:r w:rsidRPr="005C6099">
        <w:rPr>
          <w:sz w:val="24"/>
          <w:szCs w:val="24"/>
          <w:lang w:val="ru-RU"/>
        </w:rPr>
        <w:t xml:space="preserve">самореализации в различных видах творческой деятельности, умение выражатьсебя в доступных </w:t>
      </w:r>
      <w:r w:rsidRPr="005C6099">
        <w:rPr>
          <w:spacing w:val="4"/>
          <w:sz w:val="24"/>
          <w:szCs w:val="24"/>
          <w:lang w:val="ru-RU"/>
        </w:rPr>
        <w:t>видах</w:t>
      </w:r>
      <w:r w:rsidRPr="005C6099">
        <w:rPr>
          <w:sz w:val="24"/>
          <w:szCs w:val="24"/>
          <w:lang w:val="ru-RU"/>
        </w:rPr>
        <w:t>творчества;</w:t>
      </w:r>
      <w:proofErr w:type="gramEnd"/>
    </w:p>
    <w:p w:rsidR="00890171" w:rsidRPr="005C6099" w:rsidRDefault="00F642EA" w:rsidP="005C6099">
      <w:pPr>
        <w:pStyle w:val="a5"/>
        <w:numPr>
          <w:ilvl w:val="1"/>
          <w:numId w:val="55"/>
        </w:numPr>
        <w:tabs>
          <w:tab w:val="left" w:pos="943"/>
        </w:tabs>
        <w:spacing w:before="0"/>
        <w:ind w:left="0" w:hanging="135"/>
        <w:rPr>
          <w:sz w:val="24"/>
          <w:szCs w:val="24"/>
          <w:lang w:val="ru-RU"/>
        </w:rPr>
      </w:pPr>
      <w:r w:rsidRPr="005C6099">
        <w:rPr>
          <w:spacing w:val="2"/>
          <w:sz w:val="24"/>
          <w:szCs w:val="24"/>
          <w:lang w:val="ru-RU"/>
        </w:rPr>
        <w:t xml:space="preserve">опыт </w:t>
      </w:r>
      <w:r w:rsidRPr="005C6099">
        <w:rPr>
          <w:sz w:val="24"/>
          <w:szCs w:val="24"/>
          <w:lang w:val="ru-RU"/>
        </w:rPr>
        <w:t xml:space="preserve">реализации эстетических ценностей в пространстве </w:t>
      </w:r>
      <w:r w:rsidRPr="005C6099">
        <w:rPr>
          <w:spacing w:val="-7"/>
          <w:sz w:val="24"/>
          <w:szCs w:val="24"/>
          <w:lang w:val="ru-RU"/>
        </w:rPr>
        <w:t xml:space="preserve">школы </w:t>
      </w:r>
      <w:r w:rsidRPr="005C6099">
        <w:rPr>
          <w:sz w:val="24"/>
          <w:szCs w:val="24"/>
          <w:lang w:val="ru-RU"/>
        </w:rPr>
        <w:t>исемьи.</w:t>
      </w:r>
    </w:p>
    <w:p w:rsidR="00890171" w:rsidRPr="005C6099" w:rsidRDefault="00F642EA" w:rsidP="005C6099">
      <w:pPr>
        <w:pStyle w:val="1"/>
        <w:numPr>
          <w:ilvl w:val="2"/>
          <w:numId w:val="36"/>
        </w:numPr>
        <w:tabs>
          <w:tab w:val="left" w:pos="1664"/>
        </w:tabs>
        <w:spacing w:before="0"/>
        <w:ind w:left="0" w:right="0" w:firstLine="706"/>
        <w:rPr>
          <w:lang w:val="ru-RU"/>
        </w:rPr>
      </w:pPr>
      <w:r w:rsidRPr="005C6099">
        <w:rPr>
          <w:lang w:val="ru-RU"/>
        </w:rPr>
        <w:t xml:space="preserve">Мониторинг эффективности реализации образовательной организацией </w:t>
      </w:r>
      <w:r w:rsidRPr="005C6099">
        <w:rPr>
          <w:spacing w:val="-3"/>
          <w:lang w:val="ru-RU"/>
        </w:rPr>
        <w:t xml:space="preserve">программы </w:t>
      </w:r>
      <w:r w:rsidRPr="005C6099">
        <w:rPr>
          <w:lang w:val="ru-RU"/>
        </w:rPr>
        <w:t>воспитания и социализацииучащихся</w:t>
      </w:r>
    </w:p>
    <w:p w:rsidR="00890171" w:rsidRPr="005C6099" w:rsidRDefault="00F642EA" w:rsidP="005C6099">
      <w:pPr>
        <w:pStyle w:val="a3"/>
        <w:spacing w:before="0"/>
        <w:ind w:left="0" w:firstLine="721"/>
        <w:jc w:val="both"/>
        <w:rPr>
          <w:lang w:val="ru-RU"/>
        </w:rPr>
      </w:pPr>
      <w:r w:rsidRPr="005C6099">
        <w:rPr>
          <w:lang w:val="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организации </w:t>
      </w:r>
      <w:r w:rsidR="00F841E2" w:rsidRPr="005C6099">
        <w:rPr>
          <w:lang w:val="ru-RU"/>
        </w:rPr>
        <w:t xml:space="preserve"> «</w:t>
      </w:r>
      <w:r w:rsidRPr="005C6099">
        <w:rPr>
          <w:lang w:val="ru-RU"/>
        </w:rPr>
        <w:t xml:space="preserve">Программы воспитания и социализации </w:t>
      </w:r>
      <w:r w:rsidR="00F841E2" w:rsidRPr="005C6099">
        <w:rPr>
          <w:lang w:val="ru-RU"/>
        </w:rPr>
        <w:t xml:space="preserve"> об</w:t>
      </w:r>
      <w:r w:rsidRPr="005C6099">
        <w:rPr>
          <w:lang w:val="ru-RU"/>
        </w:rPr>
        <w:t>уча</w:t>
      </w:r>
      <w:r w:rsidR="00F841E2" w:rsidRPr="005C6099">
        <w:rPr>
          <w:lang w:val="ru-RU"/>
        </w:rPr>
        <w:t>ю</w:t>
      </w:r>
      <w:r w:rsidRPr="005C6099">
        <w:rPr>
          <w:lang w:val="ru-RU"/>
        </w:rPr>
        <w:t>щихся</w:t>
      </w:r>
      <w:r w:rsidR="00F841E2" w:rsidRPr="005C6099">
        <w:rPr>
          <w:lang w:val="ru-RU"/>
        </w:rPr>
        <w:t>»</w:t>
      </w:r>
      <w:r w:rsidRPr="005C6099">
        <w:rPr>
          <w:lang w:val="ru-RU"/>
        </w:rPr>
        <w:t>.</w:t>
      </w:r>
    </w:p>
    <w:p w:rsidR="00890171" w:rsidRPr="005C6099" w:rsidRDefault="00F642EA" w:rsidP="005C6099">
      <w:pPr>
        <w:pStyle w:val="a3"/>
        <w:spacing w:before="0"/>
        <w:ind w:left="0" w:firstLine="721"/>
        <w:jc w:val="both"/>
        <w:rPr>
          <w:lang w:val="ru-RU"/>
        </w:rPr>
      </w:pPr>
      <w:r w:rsidRPr="005C6099">
        <w:rPr>
          <w:b/>
          <w:lang w:val="ru-RU"/>
        </w:rPr>
        <w:t xml:space="preserve">В качестве основных показателей </w:t>
      </w:r>
      <w:r w:rsidRPr="005C6099">
        <w:rPr>
          <w:lang w:val="ru-RU"/>
        </w:rPr>
        <w:t xml:space="preserve">и объектов исследования эффективности реализации образовательной организации </w:t>
      </w:r>
      <w:r w:rsidR="00F841E2" w:rsidRPr="005C6099">
        <w:rPr>
          <w:lang w:val="ru-RU"/>
        </w:rPr>
        <w:t>«</w:t>
      </w:r>
      <w:r w:rsidRPr="005C6099">
        <w:rPr>
          <w:lang w:val="ru-RU"/>
        </w:rPr>
        <w:t>Программы воспитания и социализации учащихся</w:t>
      </w:r>
      <w:r w:rsidR="00F841E2" w:rsidRPr="005C6099">
        <w:rPr>
          <w:lang w:val="ru-RU"/>
        </w:rPr>
        <w:t xml:space="preserve">» </w:t>
      </w:r>
      <w:r w:rsidRPr="005C6099">
        <w:rPr>
          <w:lang w:val="ru-RU"/>
        </w:rPr>
        <w:t xml:space="preserve"> выступают:</w:t>
      </w:r>
    </w:p>
    <w:p w:rsidR="00890171" w:rsidRPr="005C6099" w:rsidRDefault="00F642EA" w:rsidP="005C6099">
      <w:pPr>
        <w:pStyle w:val="a5"/>
        <w:numPr>
          <w:ilvl w:val="0"/>
          <w:numId w:val="15"/>
        </w:numPr>
        <w:tabs>
          <w:tab w:val="left" w:pos="1332"/>
          <w:tab w:val="left" w:pos="1333"/>
          <w:tab w:val="left" w:pos="2936"/>
          <w:tab w:val="left" w:pos="4075"/>
          <w:tab w:val="left" w:pos="5588"/>
          <w:tab w:val="left" w:pos="7071"/>
          <w:tab w:val="left" w:pos="8855"/>
        </w:tabs>
        <w:spacing w:before="0"/>
        <w:ind w:left="0" w:firstLine="706"/>
        <w:rPr>
          <w:sz w:val="24"/>
          <w:szCs w:val="24"/>
          <w:lang w:val="ru-RU"/>
        </w:rPr>
      </w:pPr>
      <w:r w:rsidRPr="005C6099">
        <w:rPr>
          <w:sz w:val="24"/>
          <w:szCs w:val="24"/>
          <w:lang w:val="ru-RU"/>
        </w:rPr>
        <w:t>Особенности</w:t>
      </w:r>
      <w:r w:rsidRPr="005C6099">
        <w:rPr>
          <w:sz w:val="24"/>
          <w:szCs w:val="24"/>
          <w:lang w:val="ru-RU"/>
        </w:rPr>
        <w:tab/>
        <w:t>развития</w:t>
      </w:r>
      <w:r w:rsidRPr="005C6099">
        <w:rPr>
          <w:sz w:val="24"/>
          <w:szCs w:val="24"/>
          <w:lang w:val="ru-RU"/>
        </w:rPr>
        <w:tab/>
        <w:t>личностной,</w:t>
      </w:r>
      <w:r w:rsidRPr="005C6099">
        <w:rPr>
          <w:sz w:val="24"/>
          <w:szCs w:val="24"/>
          <w:lang w:val="ru-RU"/>
        </w:rPr>
        <w:tab/>
        <w:t>социальной,</w:t>
      </w:r>
      <w:r w:rsidRPr="005C6099">
        <w:rPr>
          <w:sz w:val="24"/>
          <w:szCs w:val="24"/>
          <w:lang w:val="ru-RU"/>
        </w:rPr>
        <w:tab/>
        <w:t>экологической,</w:t>
      </w:r>
      <w:r w:rsidRPr="005C6099">
        <w:rPr>
          <w:sz w:val="24"/>
          <w:szCs w:val="24"/>
          <w:lang w:val="ru-RU"/>
        </w:rPr>
        <w:tab/>
        <w:t>трудовой (профессиональной) и здоровьесберегающей культуры</w:t>
      </w:r>
      <w:r w:rsidRPr="005C6099">
        <w:rPr>
          <w:spacing w:val="-3"/>
          <w:sz w:val="24"/>
          <w:szCs w:val="24"/>
          <w:lang w:val="ru-RU"/>
        </w:rPr>
        <w:t>учащихся.</w:t>
      </w:r>
    </w:p>
    <w:p w:rsidR="00890171" w:rsidRPr="005C6099" w:rsidRDefault="00F642EA" w:rsidP="005C6099">
      <w:pPr>
        <w:pStyle w:val="a5"/>
        <w:numPr>
          <w:ilvl w:val="0"/>
          <w:numId w:val="15"/>
        </w:numPr>
        <w:tabs>
          <w:tab w:val="left" w:pos="1123"/>
        </w:tabs>
        <w:spacing w:before="0"/>
        <w:ind w:left="0" w:firstLine="706"/>
        <w:jc w:val="both"/>
        <w:rPr>
          <w:sz w:val="24"/>
          <w:szCs w:val="24"/>
          <w:lang w:val="ru-RU"/>
        </w:rPr>
      </w:pPr>
      <w:r w:rsidRPr="005C6099">
        <w:rPr>
          <w:sz w:val="24"/>
          <w:szCs w:val="24"/>
          <w:lang w:val="ru-RU"/>
        </w:rPr>
        <w:t xml:space="preserve">Социально-педагогическая среда, общая психологическая атмосфера и нравственный </w:t>
      </w:r>
      <w:r w:rsidRPr="005C6099">
        <w:rPr>
          <w:spacing w:val="-3"/>
          <w:sz w:val="24"/>
          <w:szCs w:val="24"/>
          <w:lang w:val="ru-RU"/>
        </w:rPr>
        <w:t xml:space="preserve">уклад </w:t>
      </w:r>
      <w:r w:rsidRPr="005C6099">
        <w:rPr>
          <w:sz w:val="24"/>
          <w:szCs w:val="24"/>
          <w:lang w:val="ru-RU"/>
        </w:rPr>
        <w:t>школьной жизни в образовательнойорганизации.</w:t>
      </w:r>
    </w:p>
    <w:p w:rsidR="00890171" w:rsidRPr="005C6099" w:rsidRDefault="00F642EA" w:rsidP="005C6099">
      <w:pPr>
        <w:pStyle w:val="a5"/>
        <w:numPr>
          <w:ilvl w:val="0"/>
          <w:numId w:val="15"/>
        </w:numPr>
        <w:tabs>
          <w:tab w:val="left" w:pos="1168"/>
        </w:tabs>
        <w:spacing w:before="0"/>
        <w:ind w:left="0" w:firstLine="706"/>
        <w:rPr>
          <w:sz w:val="24"/>
          <w:szCs w:val="24"/>
          <w:lang w:val="ru-RU"/>
        </w:rPr>
      </w:pPr>
      <w:r w:rsidRPr="005C6099">
        <w:rPr>
          <w:sz w:val="24"/>
          <w:szCs w:val="24"/>
          <w:lang w:val="ru-RU"/>
        </w:rPr>
        <w:t xml:space="preserve">Особенности детско-родительских отношений и степень включённости родителей (законных представителей) в </w:t>
      </w:r>
      <w:proofErr w:type="gramStart"/>
      <w:r w:rsidRPr="005C6099">
        <w:rPr>
          <w:sz w:val="24"/>
          <w:szCs w:val="24"/>
          <w:lang w:val="ru-RU"/>
        </w:rPr>
        <w:t>образовательный</w:t>
      </w:r>
      <w:proofErr w:type="gramEnd"/>
      <w:r w:rsidRPr="005C6099">
        <w:rPr>
          <w:sz w:val="24"/>
          <w:szCs w:val="24"/>
          <w:lang w:val="ru-RU"/>
        </w:rPr>
        <w:t xml:space="preserve"> и воспитательныйпроцесс.</w:t>
      </w:r>
    </w:p>
    <w:p w:rsidR="00890171" w:rsidRPr="005C6099" w:rsidRDefault="00F642EA" w:rsidP="005C6099">
      <w:pPr>
        <w:pStyle w:val="a3"/>
        <w:spacing w:before="0"/>
        <w:ind w:left="0"/>
        <w:rPr>
          <w:lang w:val="ru-RU"/>
        </w:rPr>
      </w:pPr>
      <w:r w:rsidRPr="005C6099">
        <w:rPr>
          <w:b/>
          <w:lang w:val="ru-RU"/>
        </w:rPr>
        <w:t xml:space="preserve">Основные принципы </w:t>
      </w:r>
      <w:r w:rsidRPr="005C6099">
        <w:rPr>
          <w:lang w:val="ru-RU"/>
        </w:rPr>
        <w:t>организации мониторинга эффективности реализации Школой Программы воспитания и социализации учащихся:</w:t>
      </w:r>
    </w:p>
    <w:p w:rsidR="00890171" w:rsidRPr="005C6099" w:rsidRDefault="00F642EA" w:rsidP="005C6099">
      <w:pPr>
        <w:pStyle w:val="a5"/>
        <w:numPr>
          <w:ilvl w:val="0"/>
          <w:numId w:val="16"/>
        </w:numPr>
        <w:tabs>
          <w:tab w:val="left" w:pos="1228"/>
        </w:tabs>
        <w:spacing w:before="0"/>
        <w:ind w:left="0" w:firstLine="721"/>
        <w:jc w:val="both"/>
        <w:rPr>
          <w:sz w:val="24"/>
          <w:szCs w:val="24"/>
          <w:lang w:val="ru-RU"/>
        </w:rPr>
      </w:pPr>
      <w:r w:rsidRPr="005C6099">
        <w:rPr>
          <w:i/>
          <w:sz w:val="24"/>
          <w:szCs w:val="24"/>
          <w:lang w:val="ru-RU"/>
        </w:rPr>
        <w:t xml:space="preserve">принцип системности </w:t>
      </w:r>
      <w:r w:rsidRPr="005C6099">
        <w:rPr>
          <w:sz w:val="24"/>
          <w:szCs w:val="24"/>
          <w:lang w:val="ru-RU"/>
        </w:rPr>
        <w:t xml:space="preserve">предполагает изучение планируемых результатов развития учащихся в качестве составных (системных) элементов </w:t>
      </w:r>
      <w:r w:rsidRPr="005C6099">
        <w:rPr>
          <w:spacing w:val="-6"/>
          <w:sz w:val="24"/>
          <w:szCs w:val="24"/>
          <w:lang w:val="ru-RU"/>
        </w:rPr>
        <w:t xml:space="preserve">общего </w:t>
      </w:r>
      <w:r w:rsidRPr="005C6099">
        <w:rPr>
          <w:sz w:val="24"/>
          <w:szCs w:val="24"/>
          <w:lang w:val="ru-RU"/>
        </w:rPr>
        <w:t>процесса воспитания и социализации</w:t>
      </w:r>
      <w:r w:rsidRPr="005C6099">
        <w:rPr>
          <w:spacing w:val="-3"/>
          <w:sz w:val="24"/>
          <w:szCs w:val="24"/>
          <w:lang w:val="ru-RU"/>
        </w:rPr>
        <w:t>учащихся;</w:t>
      </w:r>
    </w:p>
    <w:p w:rsidR="00890171" w:rsidRPr="005C6099" w:rsidRDefault="00F642EA" w:rsidP="005C6099">
      <w:pPr>
        <w:pStyle w:val="a5"/>
        <w:numPr>
          <w:ilvl w:val="0"/>
          <w:numId w:val="16"/>
        </w:numPr>
        <w:tabs>
          <w:tab w:val="left" w:pos="1228"/>
        </w:tabs>
        <w:spacing w:before="0"/>
        <w:ind w:left="0" w:firstLine="721"/>
        <w:jc w:val="both"/>
        <w:rPr>
          <w:sz w:val="24"/>
          <w:szCs w:val="24"/>
          <w:lang w:val="ru-RU"/>
        </w:rPr>
      </w:pPr>
      <w:r w:rsidRPr="005C6099">
        <w:rPr>
          <w:i/>
          <w:sz w:val="24"/>
          <w:szCs w:val="24"/>
          <w:lang w:val="ru-RU"/>
        </w:rPr>
        <w:t xml:space="preserve">принцип личностно-социально-деятельностного подхода </w:t>
      </w:r>
      <w:r w:rsidRPr="005C6099">
        <w:rPr>
          <w:spacing w:val="-3"/>
          <w:sz w:val="24"/>
          <w:szCs w:val="24"/>
          <w:lang w:val="ru-RU"/>
        </w:rPr>
        <w:t xml:space="preserve">ориентирует </w:t>
      </w:r>
      <w:r w:rsidRPr="005C6099">
        <w:rPr>
          <w:sz w:val="24"/>
          <w:szCs w:val="24"/>
          <w:lang w:val="ru-RU"/>
        </w:rPr>
        <w:t xml:space="preserve">исследование эффективности деятельности образовательной организации </w:t>
      </w:r>
      <w:r w:rsidRPr="005C6099">
        <w:rPr>
          <w:spacing w:val="3"/>
          <w:sz w:val="24"/>
          <w:szCs w:val="24"/>
          <w:lang w:val="ru-RU"/>
        </w:rPr>
        <w:t xml:space="preserve">на </w:t>
      </w:r>
      <w:r w:rsidRPr="005C6099">
        <w:rPr>
          <w:sz w:val="24"/>
          <w:szCs w:val="24"/>
          <w:lang w:val="ru-RU"/>
        </w:rPr>
        <w:t xml:space="preserve">изучение процесса воспитания и социализации </w:t>
      </w:r>
      <w:r w:rsidRPr="005C6099">
        <w:rPr>
          <w:spacing w:val="-3"/>
          <w:sz w:val="24"/>
          <w:szCs w:val="24"/>
          <w:lang w:val="ru-RU"/>
        </w:rPr>
        <w:t xml:space="preserve">учащихся </w:t>
      </w:r>
      <w:r w:rsidRPr="005C6099">
        <w:rPr>
          <w:sz w:val="24"/>
          <w:szCs w:val="24"/>
          <w:lang w:val="ru-RU"/>
        </w:rPr>
        <w:t xml:space="preserve">в единстве </w:t>
      </w:r>
      <w:r w:rsidRPr="005C6099">
        <w:rPr>
          <w:spacing w:val="2"/>
          <w:sz w:val="24"/>
          <w:szCs w:val="24"/>
          <w:lang w:val="ru-RU"/>
        </w:rPr>
        <w:t xml:space="preserve">основных </w:t>
      </w:r>
      <w:r w:rsidRPr="005C6099">
        <w:rPr>
          <w:sz w:val="24"/>
          <w:szCs w:val="24"/>
          <w:lang w:val="ru-RU"/>
        </w:rPr>
        <w:t xml:space="preserve">социальных </w:t>
      </w:r>
      <w:r w:rsidRPr="005C6099">
        <w:rPr>
          <w:spacing w:val="-3"/>
          <w:sz w:val="24"/>
          <w:szCs w:val="24"/>
          <w:lang w:val="ru-RU"/>
        </w:rPr>
        <w:t xml:space="preserve">факторов </w:t>
      </w:r>
      <w:r w:rsidRPr="005C6099">
        <w:rPr>
          <w:spacing w:val="10"/>
          <w:sz w:val="24"/>
          <w:szCs w:val="24"/>
          <w:lang w:val="ru-RU"/>
        </w:rPr>
        <w:t xml:space="preserve">их </w:t>
      </w:r>
      <w:r w:rsidRPr="005C6099">
        <w:rPr>
          <w:spacing w:val="3"/>
          <w:sz w:val="24"/>
          <w:szCs w:val="24"/>
          <w:lang w:val="ru-RU"/>
        </w:rPr>
        <w:t xml:space="preserve">развития </w:t>
      </w:r>
      <w:r w:rsidRPr="005C6099">
        <w:rPr>
          <w:sz w:val="24"/>
          <w:szCs w:val="24"/>
          <w:lang w:val="ru-RU"/>
        </w:rPr>
        <w:t>— социальной среды, воспитания, деятельности личности, её внутреннейактивности;</w:t>
      </w:r>
    </w:p>
    <w:p w:rsidR="00890171" w:rsidRPr="005C6099" w:rsidRDefault="00F642EA" w:rsidP="005C6099">
      <w:pPr>
        <w:pStyle w:val="a5"/>
        <w:numPr>
          <w:ilvl w:val="0"/>
          <w:numId w:val="16"/>
        </w:numPr>
        <w:tabs>
          <w:tab w:val="left" w:pos="1243"/>
        </w:tabs>
        <w:spacing w:before="0"/>
        <w:ind w:left="0" w:firstLine="721"/>
        <w:jc w:val="both"/>
        <w:rPr>
          <w:sz w:val="24"/>
          <w:szCs w:val="24"/>
          <w:lang w:val="ru-RU"/>
        </w:rPr>
      </w:pPr>
      <w:r w:rsidRPr="005C6099">
        <w:rPr>
          <w:i/>
          <w:sz w:val="24"/>
          <w:szCs w:val="24"/>
          <w:lang w:val="ru-RU"/>
        </w:rPr>
        <w:t xml:space="preserve">принцип объективности </w:t>
      </w:r>
      <w:r w:rsidRPr="005C6099">
        <w:rPr>
          <w:sz w:val="24"/>
          <w:szCs w:val="24"/>
          <w:lang w:val="ru-RU"/>
        </w:rPr>
        <w:t xml:space="preserve">предполагает формализованность оценки (независимость исследования и интерпретации </w:t>
      </w:r>
      <w:r w:rsidRPr="005C6099">
        <w:rPr>
          <w:spacing w:val="-3"/>
          <w:sz w:val="24"/>
          <w:szCs w:val="24"/>
          <w:lang w:val="ru-RU"/>
        </w:rPr>
        <w:t xml:space="preserve">данных) </w:t>
      </w:r>
      <w:r w:rsidRPr="005C6099">
        <w:rPr>
          <w:sz w:val="24"/>
          <w:szCs w:val="24"/>
          <w:lang w:val="ru-RU"/>
        </w:rPr>
        <w:t xml:space="preserve">и предусматривает необходимость принимать все меры для исключения пристрастий, </w:t>
      </w:r>
      <w:r w:rsidRPr="005C6099">
        <w:rPr>
          <w:spacing w:val="3"/>
          <w:sz w:val="24"/>
          <w:szCs w:val="24"/>
          <w:lang w:val="ru-RU"/>
        </w:rPr>
        <w:t xml:space="preserve">личных </w:t>
      </w:r>
      <w:r w:rsidRPr="005C6099">
        <w:rPr>
          <w:sz w:val="24"/>
          <w:szCs w:val="24"/>
          <w:lang w:val="ru-RU"/>
        </w:rPr>
        <w:t>взглядов, предубеждений, корпоративной солидарности и недостаточной профессиональной компетентности специалистов в процессеисследования;</w:t>
      </w:r>
    </w:p>
    <w:p w:rsidR="00890171" w:rsidRPr="005C6099" w:rsidRDefault="00F642EA" w:rsidP="005C6099">
      <w:pPr>
        <w:pStyle w:val="a5"/>
        <w:numPr>
          <w:ilvl w:val="0"/>
          <w:numId w:val="16"/>
        </w:numPr>
        <w:tabs>
          <w:tab w:val="left" w:pos="1108"/>
        </w:tabs>
        <w:spacing w:before="0"/>
        <w:ind w:left="0" w:hanging="300"/>
        <w:jc w:val="both"/>
        <w:rPr>
          <w:sz w:val="24"/>
          <w:szCs w:val="24"/>
          <w:lang w:val="ru-RU"/>
        </w:rPr>
      </w:pPr>
      <w:r w:rsidRPr="005C6099">
        <w:rPr>
          <w:i/>
          <w:sz w:val="24"/>
          <w:szCs w:val="24"/>
          <w:lang w:val="ru-RU"/>
        </w:rPr>
        <w:t xml:space="preserve">принцип детерминизма </w:t>
      </w:r>
      <w:r w:rsidRPr="005C6099">
        <w:rPr>
          <w:sz w:val="24"/>
          <w:szCs w:val="24"/>
          <w:lang w:val="ru-RU"/>
        </w:rPr>
        <w:t xml:space="preserve">(причинной обусловленности) указывает </w:t>
      </w:r>
      <w:r w:rsidRPr="005C6099">
        <w:rPr>
          <w:spacing w:val="3"/>
          <w:sz w:val="24"/>
          <w:szCs w:val="24"/>
          <w:lang w:val="ru-RU"/>
        </w:rPr>
        <w:t>на</w:t>
      </w:r>
      <w:r w:rsidRPr="005C6099">
        <w:rPr>
          <w:sz w:val="24"/>
          <w:szCs w:val="24"/>
          <w:lang w:val="ru-RU"/>
        </w:rPr>
        <w:t>обусловленность,</w:t>
      </w:r>
    </w:p>
    <w:p w:rsidR="00890171" w:rsidRPr="005C6099" w:rsidRDefault="00F642EA" w:rsidP="005C6099">
      <w:pPr>
        <w:pStyle w:val="a3"/>
        <w:spacing w:before="0"/>
        <w:ind w:left="0" w:firstLine="0"/>
        <w:rPr>
          <w:lang w:val="ru-RU"/>
        </w:rPr>
      </w:pPr>
      <w:r w:rsidRPr="005C6099">
        <w:rPr>
          <w:lang w:val="ru-RU"/>
        </w:rPr>
        <w:t>взаимодействие и влияние различных социальных, педагогических и психологических факторов на воспитание и социализацию учащихся;</w:t>
      </w:r>
    </w:p>
    <w:p w:rsidR="00890171" w:rsidRPr="005C6099" w:rsidRDefault="00F642EA" w:rsidP="005C6099">
      <w:pPr>
        <w:pStyle w:val="a5"/>
        <w:numPr>
          <w:ilvl w:val="0"/>
          <w:numId w:val="16"/>
        </w:numPr>
        <w:tabs>
          <w:tab w:val="left" w:pos="1123"/>
        </w:tabs>
        <w:spacing w:before="0"/>
        <w:ind w:left="0" w:firstLine="721"/>
        <w:rPr>
          <w:sz w:val="24"/>
          <w:szCs w:val="24"/>
          <w:lang w:val="ru-RU"/>
        </w:rPr>
      </w:pPr>
      <w:r w:rsidRPr="005C6099">
        <w:rPr>
          <w:i/>
          <w:sz w:val="24"/>
          <w:szCs w:val="24"/>
          <w:lang w:val="ru-RU"/>
        </w:rPr>
        <w:t xml:space="preserve">принцип признания </w:t>
      </w:r>
      <w:r w:rsidRPr="005C6099">
        <w:rPr>
          <w:sz w:val="24"/>
          <w:szCs w:val="24"/>
          <w:lang w:val="ru-RU"/>
        </w:rPr>
        <w:t xml:space="preserve">безусловного уважения прав предполагает </w:t>
      </w:r>
      <w:r w:rsidRPr="005C6099">
        <w:rPr>
          <w:spacing w:val="-3"/>
          <w:sz w:val="24"/>
          <w:szCs w:val="24"/>
          <w:lang w:val="ru-RU"/>
        </w:rPr>
        <w:t xml:space="preserve">отказ </w:t>
      </w:r>
      <w:r w:rsidRPr="005C6099">
        <w:rPr>
          <w:sz w:val="24"/>
          <w:szCs w:val="24"/>
          <w:lang w:val="ru-RU"/>
        </w:rPr>
        <w:t xml:space="preserve">от </w:t>
      </w:r>
      <w:r w:rsidRPr="005C6099">
        <w:rPr>
          <w:spacing w:val="2"/>
          <w:sz w:val="24"/>
          <w:szCs w:val="24"/>
          <w:lang w:val="ru-RU"/>
        </w:rPr>
        <w:t xml:space="preserve">прямых </w:t>
      </w:r>
      <w:r w:rsidRPr="005C6099">
        <w:rPr>
          <w:sz w:val="24"/>
          <w:szCs w:val="24"/>
          <w:lang w:val="ru-RU"/>
        </w:rPr>
        <w:t>негативных оценок и личностных характеристикучащихся.</w:t>
      </w:r>
    </w:p>
    <w:p w:rsidR="00890171" w:rsidRPr="005C6099" w:rsidRDefault="00F642EA" w:rsidP="005C6099">
      <w:pPr>
        <w:pStyle w:val="a3"/>
        <w:spacing w:before="0"/>
        <w:ind w:left="0"/>
        <w:jc w:val="both"/>
        <w:rPr>
          <w:lang w:val="ru-RU"/>
        </w:rPr>
      </w:pPr>
      <w:r w:rsidRPr="005C6099">
        <w:rPr>
          <w:lang w:val="ru-RU"/>
        </w:rPr>
        <w:t>Образовательная организация должна соблюдать моральные и правовые нормы исследования, создавать условия для проведения мониторинга эффективности реализации образовательной организацией Программы воспитания и социализации учащихся.</w:t>
      </w:r>
    </w:p>
    <w:p w:rsidR="00890171" w:rsidRPr="005C6099" w:rsidRDefault="00F642EA" w:rsidP="005C6099">
      <w:pPr>
        <w:pStyle w:val="1"/>
        <w:numPr>
          <w:ilvl w:val="2"/>
          <w:numId w:val="36"/>
        </w:numPr>
        <w:tabs>
          <w:tab w:val="left" w:pos="1528"/>
        </w:tabs>
        <w:spacing w:before="0"/>
        <w:ind w:left="0" w:right="0" w:firstLine="706"/>
        <w:rPr>
          <w:lang w:val="ru-RU"/>
        </w:rPr>
      </w:pPr>
      <w:r w:rsidRPr="005C6099">
        <w:rPr>
          <w:lang w:val="ru-RU"/>
        </w:rPr>
        <w:t xml:space="preserve">Методологический </w:t>
      </w:r>
      <w:r w:rsidRPr="005C6099">
        <w:rPr>
          <w:spacing w:val="-3"/>
          <w:lang w:val="ru-RU"/>
        </w:rPr>
        <w:t xml:space="preserve">инструментарий </w:t>
      </w:r>
      <w:r w:rsidRPr="005C6099">
        <w:rPr>
          <w:lang w:val="ru-RU"/>
        </w:rPr>
        <w:t>мониторинга воспитания и социализации учащихся</w:t>
      </w:r>
    </w:p>
    <w:p w:rsidR="00890171" w:rsidRPr="005C6099" w:rsidRDefault="00F642EA" w:rsidP="005C6099">
      <w:pPr>
        <w:pStyle w:val="a3"/>
        <w:spacing w:before="0"/>
        <w:ind w:left="0"/>
        <w:jc w:val="both"/>
        <w:rPr>
          <w:lang w:val="ru-RU"/>
        </w:rPr>
      </w:pPr>
      <w:r w:rsidRPr="005C6099">
        <w:rPr>
          <w:lang w:val="ru-RU"/>
        </w:rPr>
        <w:t>Методологический инструментарий мониторинга воспитания и социализации учащихся предусматривает использование следующих методов:</w:t>
      </w:r>
    </w:p>
    <w:p w:rsidR="00890171" w:rsidRPr="005C6099" w:rsidRDefault="00F642EA" w:rsidP="005C6099">
      <w:pPr>
        <w:pStyle w:val="a3"/>
        <w:spacing w:before="0"/>
        <w:ind w:left="0"/>
        <w:jc w:val="both"/>
        <w:rPr>
          <w:lang w:val="ru-RU"/>
        </w:rPr>
      </w:pPr>
      <w:r w:rsidRPr="005C6099">
        <w:rPr>
          <w:b/>
          <w:i/>
          <w:lang w:val="ru-RU"/>
        </w:rPr>
        <w:t xml:space="preserve">Тестирование </w:t>
      </w:r>
      <w:r w:rsidRPr="005C6099">
        <w:rPr>
          <w:lang w:val="ru-RU"/>
        </w:rPr>
        <w:t xml:space="preserve">(метод тестов) — исследовательский метод, позволяющий </w:t>
      </w:r>
      <w:r w:rsidRPr="005C6099">
        <w:rPr>
          <w:spacing w:val="2"/>
          <w:lang w:val="ru-RU"/>
        </w:rPr>
        <w:t xml:space="preserve">выявить </w:t>
      </w:r>
      <w:r w:rsidRPr="005C6099">
        <w:rPr>
          <w:lang w:val="ru-RU"/>
        </w:rPr>
        <w:t xml:space="preserve">степень соответствия планируемых и реально достигаемых результатов </w:t>
      </w:r>
      <w:r w:rsidRPr="005C6099">
        <w:rPr>
          <w:spacing w:val="2"/>
          <w:lang w:val="ru-RU"/>
        </w:rPr>
        <w:t xml:space="preserve">воспитания </w:t>
      </w:r>
      <w:r w:rsidRPr="005C6099">
        <w:rPr>
          <w:lang w:val="ru-RU"/>
        </w:rPr>
        <w:t xml:space="preserve">и социализации учащихся </w:t>
      </w:r>
      <w:r w:rsidRPr="005C6099">
        <w:rPr>
          <w:spacing w:val="-3"/>
          <w:lang w:val="ru-RU"/>
        </w:rPr>
        <w:t xml:space="preserve">путём </w:t>
      </w:r>
      <w:r w:rsidRPr="005C6099">
        <w:rPr>
          <w:lang w:val="ru-RU"/>
        </w:rPr>
        <w:t xml:space="preserve">анализа результатов и способов выполнения </w:t>
      </w:r>
      <w:r w:rsidRPr="005C6099">
        <w:rPr>
          <w:spacing w:val="-4"/>
          <w:lang w:val="ru-RU"/>
        </w:rPr>
        <w:t>учащимися</w:t>
      </w:r>
      <w:r w:rsidRPr="005C6099">
        <w:rPr>
          <w:lang w:val="ru-RU"/>
        </w:rPr>
        <w:t>ряда специально разработанных заданий.</w:t>
      </w:r>
    </w:p>
    <w:p w:rsidR="00890171" w:rsidRPr="005C6099" w:rsidRDefault="00F642EA" w:rsidP="005C6099">
      <w:pPr>
        <w:pStyle w:val="a3"/>
        <w:spacing w:before="0"/>
        <w:ind w:left="0"/>
        <w:jc w:val="both"/>
        <w:rPr>
          <w:lang w:val="ru-RU"/>
        </w:rPr>
      </w:pPr>
      <w:r w:rsidRPr="005C6099">
        <w:rPr>
          <w:b/>
          <w:i/>
          <w:lang w:val="ru-RU"/>
        </w:rPr>
        <w:t xml:space="preserve">Опрос </w:t>
      </w:r>
      <w:r w:rsidRPr="005C6099">
        <w:rPr>
          <w:lang w:val="ru-RU"/>
        </w:rPr>
        <w:t xml:space="preserve">— получение информации, заключённой в словесных сообщениях учащихся. Для оценки эффективности деятельности образовательной организации </w:t>
      </w:r>
      <w:r w:rsidRPr="005C6099">
        <w:rPr>
          <w:spacing w:val="3"/>
          <w:lang w:val="ru-RU"/>
        </w:rPr>
        <w:t xml:space="preserve">по </w:t>
      </w:r>
      <w:r w:rsidRPr="005C6099">
        <w:rPr>
          <w:lang w:val="ru-RU"/>
        </w:rPr>
        <w:t xml:space="preserve">воспитанию и  социализации </w:t>
      </w:r>
      <w:r w:rsidRPr="005C6099">
        <w:rPr>
          <w:spacing w:val="-3"/>
          <w:lang w:val="ru-RU"/>
        </w:rPr>
        <w:t xml:space="preserve">учащихся </w:t>
      </w:r>
      <w:r w:rsidRPr="005C6099">
        <w:rPr>
          <w:lang w:val="ru-RU"/>
        </w:rPr>
        <w:t xml:space="preserve">используются следующие </w:t>
      </w:r>
      <w:r w:rsidRPr="005C6099">
        <w:rPr>
          <w:spacing w:val="2"/>
          <w:lang w:val="ru-RU"/>
        </w:rPr>
        <w:t>виды</w:t>
      </w:r>
      <w:r w:rsidRPr="005C6099">
        <w:rPr>
          <w:lang w:val="ru-RU"/>
        </w:rPr>
        <w:t>опроса:</w:t>
      </w:r>
    </w:p>
    <w:p w:rsidR="00890171" w:rsidRPr="005C6099" w:rsidRDefault="00F642EA" w:rsidP="005C6099">
      <w:pPr>
        <w:pStyle w:val="a5"/>
        <w:numPr>
          <w:ilvl w:val="1"/>
          <w:numId w:val="55"/>
        </w:numPr>
        <w:tabs>
          <w:tab w:val="left" w:pos="1153"/>
        </w:tabs>
        <w:spacing w:before="0"/>
        <w:ind w:left="0" w:firstLine="706"/>
        <w:jc w:val="both"/>
        <w:rPr>
          <w:sz w:val="24"/>
          <w:szCs w:val="24"/>
          <w:lang w:val="ru-RU"/>
        </w:rPr>
      </w:pPr>
      <w:r w:rsidRPr="005C6099">
        <w:rPr>
          <w:i/>
          <w:sz w:val="24"/>
          <w:szCs w:val="24"/>
          <w:lang w:val="ru-RU"/>
        </w:rPr>
        <w:t xml:space="preserve">анкетирование </w:t>
      </w:r>
      <w:r w:rsidRPr="005C6099">
        <w:rPr>
          <w:sz w:val="24"/>
          <w:szCs w:val="24"/>
          <w:lang w:val="ru-RU"/>
        </w:rPr>
        <w:t xml:space="preserve">— эмпирический социально-психологический метод получения информации </w:t>
      </w:r>
      <w:r w:rsidRPr="005C6099">
        <w:rPr>
          <w:spacing w:val="3"/>
          <w:sz w:val="24"/>
          <w:szCs w:val="24"/>
          <w:lang w:val="ru-RU"/>
        </w:rPr>
        <w:t xml:space="preserve">на </w:t>
      </w:r>
      <w:r w:rsidRPr="005C6099">
        <w:rPr>
          <w:sz w:val="24"/>
          <w:szCs w:val="24"/>
          <w:lang w:val="ru-RU"/>
        </w:rPr>
        <w:t xml:space="preserve">основании ответов </w:t>
      </w:r>
      <w:r w:rsidRPr="005C6099">
        <w:rPr>
          <w:spacing w:val="-3"/>
          <w:sz w:val="24"/>
          <w:szCs w:val="24"/>
          <w:lang w:val="ru-RU"/>
        </w:rPr>
        <w:t xml:space="preserve">учащихся </w:t>
      </w:r>
      <w:r w:rsidRPr="005C6099">
        <w:rPr>
          <w:spacing w:val="3"/>
          <w:sz w:val="24"/>
          <w:szCs w:val="24"/>
          <w:lang w:val="ru-RU"/>
        </w:rPr>
        <w:t>на</w:t>
      </w:r>
      <w:r w:rsidRPr="005C6099">
        <w:rPr>
          <w:sz w:val="24"/>
          <w:szCs w:val="24"/>
          <w:lang w:val="ru-RU"/>
        </w:rPr>
        <w:t>специально подготовленные вопросыанкеты;</w:t>
      </w:r>
    </w:p>
    <w:p w:rsidR="00890171" w:rsidRPr="005C6099" w:rsidRDefault="00F642EA" w:rsidP="005C6099">
      <w:pPr>
        <w:pStyle w:val="a5"/>
        <w:numPr>
          <w:ilvl w:val="1"/>
          <w:numId w:val="55"/>
        </w:numPr>
        <w:tabs>
          <w:tab w:val="left" w:pos="973"/>
        </w:tabs>
        <w:spacing w:before="0"/>
        <w:ind w:left="0" w:firstLine="706"/>
        <w:jc w:val="both"/>
        <w:rPr>
          <w:sz w:val="24"/>
          <w:szCs w:val="24"/>
          <w:lang w:val="ru-RU"/>
        </w:rPr>
      </w:pPr>
      <w:r w:rsidRPr="005C6099">
        <w:rPr>
          <w:i/>
          <w:sz w:val="24"/>
          <w:szCs w:val="24"/>
          <w:lang w:val="ru-RU"/>
        </w:rPr>
        <w:t xml:space="preserve">интервью </w:t>
      </w:r>
      <w:r w:rsidRPr="005C6099">
        <w:rPr>
          <w:sz w:val="24"/>
          <w:szCs w:val="24"/>
          <w:lang w:val="ru-RU"/>
        </w:rPr>
        <w:t xml:space="preserve">— вербально-коммуникативный метод, предполагающий проведение разговора между исследователем и учащимися </w:t>
      </w:r>
      <w:r w:rsidRPr="005C6099">
        <w:rPr>
          <w:spacing w:val="3"/>
          <w:sz w:val="24"/>
          <w:szCs w:val="24"/>
          <w:lang w:val="ru-RU"/>
        </w:rPr>
        <w:t xml:space="preserve">по </w:t>
      </w:r>
      <w:r w:rsidRPr="005C6099">
        <w:rPr>
          <w:sz w:val="24"/>
          <w:szCs w:val="24"/>
          <w:lang w:val="ru-RU"/>
        </w:rPr>
        <w:t xml:space="preserve">заранее разработанному плану, составленному в соответствии с </w:t>
      </w:r>
      <w:r w:rsidRPr="005C6099">
        <w:rPr>
          <w:spacing w:val="-3"/>
          <w:sz w:val="24"/>
          <w:szCs w:val="24"/>
          <w:lang w:val="ru-RU"/>
        </w:rPr>
        <w:t xml:space="preserve">задачами </w:t>
      </w:r>
      <w:r w:rsidRPr="005C6099">
        <w:rPr>
          <w:sz w:val="24"/>
          <w:szCs w:val="24"/>
          <w:lang w:val="ru-RU"/>
        </w:rPr>
        <w:t xml:space="preserve">исследования процесса воспитания и социализации </w:t>
      </w:r>
      <w:r w:rsidRPr="005C6099">
        <w:rPr>
          <w:spacing w:val="-5"/>
          <w:sz w:val="24"/>
          <w:szCs w:val="24"/>
          <w:lang w:val="ru-RU"/>
        </w:rPr>
        <w:t xml:space="preserve">учащихся. </w:t>
      </w:r>
      <w:proofErr w:type="gramStart"/>
      <w:r w:rsidRPr="005C6099">
        <w:rPr>
          <w:sz w:val="24"/>
          <w:szCs w:val="24"/>
          <w:lang w:val="ru-RU"/>
        </w:rPr>
        <w:t xml:space="preserve">В </w:t>
      </w:r>
      <w:r w:rsidRPr="005C6099">
        <w:rPr>
          <w:spacing w:val="-5"/>
          <w:sz w:val="24"/>
          <w:szCs w:val="24"/>
          <w:lang w:val="ru-RU"/>
        </w:rPr>
        <w:t xml:space="preserve">ходе </w:t>
      </w:r>
      <w:r w:rsidRPr="005C6099">
        <w:rPr>
          <w:sz w:val="24"/>
          <w:szCs w:val="24"/>
          <w:lang w:val="ru-RU"/>
        </w:rPr>
        <w:t xml:space="preserve">интервью исследователь </w:t>
      </w:r>
      <w:r w:rsidRPr="005C6099">
        <w:rPr>
          <w:spacing w:val="3"/>
          <w:sz w:val="24"/>
          <w:szCs w:val="24"/>
          <w:lang w:val="ru-RU"/>
        </w:rPr>
        <w:t xml:space="preserve">не </w:t>
      </w:r>
      <w:r w:rsidRPr="005C6099">
        <w:rPr>
          <w:sz w:val="24"/>
          <w:szCs w:val="24"/>
          <w:lang w:val="ru-RU"/>
        </w:rPr>
        <w:t xml:space="preserve">высказывает своего </w:t>
      </w:r>
      <w:r w:rsidRPr="005C6099">
        <w:rPr>
          <w:spacing w:val="2"/>
          <w:sz w:val="24"/>
          <w:szCs w:val="24"/>
          <w:lang w:val="ru-RU"/>
        </w:rPr>
        <w:t xml:space="preserve">мнения </w:t>
      </w:r>
      <w:r w:rsidRPr="005C6099">
        <w:rPr>
          <w:sz w:val="24"/>
          <w:szCs w:val="24"/>
          <w:lang w:val="ru-RU"/>
        </w:rPr>
        <w:t xml:space="preserve">и открыто </w:t>
      </w:r>
      <w:r w:rsidRPr="005C6099">
        <w:rPr>
          <w:spacing w:val="3"/>
          <w:sz w:val="24"/>
          <w:szCs w:val="24"/>
          <w:lang w:val="ru-RU"/>
        </w:rPr>
        <w:t xml:space="preserve">не </w:t>
      </w:r>
      <w:r w:rsidRPr="005C6099">
        <w:rPr>
          <w:sz w:val="24"/>
          <w:szCs w:val="24"/>
          <w:lang w:val="ru-RU"/>
        </w:rPr>
        <w:t xml:space="preserve">демонстрирует своей личной </w:t>
      </w:r>
      <w:r w:rsidRPr="005C6099">
        <w:rPr>
          <w:sz w:val="24"/>
          <w:szCs w:val="24"/>
          <w:lang w:val="ru-RU"/>
        </w:rPr>
        <w:lastRenderedPageBreak/>
        <w:t xml:space="preserve">оценки ответов </w:t>
      </w:r>
      <w:r w:rsidRPr="005C6099">
        <w:rPr>
          <w:spacing w:val="-5"/>
          <w:sz w:val="24"/>
          <w:szCs w:val="24"/>
          <w:lang w:val="ru-RU"/>
        </w:rPr>
        <w:t xml:space="preserve">учащихся </w:t>
      </w:r>
      <w:r w:rsidRPr="005C6099">
        <w:rPr>
          <w:sz w:val="24"/>
          <w:szCs w:val="24"/>
          <w:lang w:val="ru-RU"/>
        </w:rPr>
        <w:t xml:space="preserve">или задаваемых вопросов, что создаёт благоприятную атмос </w:t>
      </w:r>
      <w:r w:rsidRPr="005C6099">
        <w:rPr>
          <w:spacing w:val="-3"/>
          <w:sz w:val="24"/>
          <w:szCs w:val="24"/>
          <w:lang w:val="ru-RU"/>
        </w:rPr>
        <w:t>феру</w:t>
      </w:r>
      <w:r w:rsidRPr="005C6099">
        <w:rPr>
          <w:sz w:val="24"/>
          <w:szCs w:val="24"/>
          <w:lang w:val="ru-RU"/>
        </w:rPr>
        <w:t>общения и условия для получения более достоверныхрезультатов;</w:t>
      </w:r>
      <w:proofErr w:type="gramEnd"/>
    </w:p>
    <w:p w:rsidR="00890171" w:rsidRPr="005C6099" w:rsidRDefault="00F642EA" w:rsidP="005C6099">
      <w:pPr>
        <w:pStyle w:val="a5"/>
        <w:numPr>
          <w:ilvl w:val="1"/>
          <w:numId w:val="55"/>
        </w:numPr>
        <w:tabs>
          <w:tab w:val="left" w:pos="958"/>
        </w:tabs>
        <w:spacing w:before="0"/>
        <w:ind w:left="0" w:firstLine="706"/>
        <w:jc w:val="both"/>
        <w:rPr>
          <w:sz w:val="24"/>
          <w:szCs w:val="24"/>
          <w:lang w:val="ru-RU"/>
        </w:rPr>
      </w:pPr>
      <w:r w:rsidRPr="005C6099">
        <w:rPr>
          <w:i/>
          <w:sz w:val="24"/>
          <w:szCs w:val="24"/>
          <w:lang w:val="ru-RU"/>
        </w:rPr>
        <w:t xml:space="preserve">беседа </w:t>
      </w:r>
      <w:r w:rsidRPr="005C6099">
        <w:rPr>
          <w:sz w:val="24"/>
          <w:szCs w:val="24"/>
          <w:lang w:val="ru-RU"/>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w:t>
      </w:r>
      <w:r w:rsidRPr="005C6099">
        <w:rPr>
          <w:spacing w:val="2"/>
          <w:sz w:val="24"/>
          <w:szCs w:val="24"/>
          <w:lang w:val="ru-RU"/>
        </w:rPr>
        <w:t xml:space="preserve">воспитания </w:t>
      </w:r>
      <w:r w:rsidRPr="005C6099">
        <w:rPr>
          <w:sz w:val="24"/>
          <w:szCs w:val="24"/>
          <w:lang w:val="ru-RU"/>
        </w:rPr>
        <w:t>и социализации</w:t>
      </w:r>
      <w:r w:rsidRPr="005C6099">
        <w:rPr>
          <w:spacing w:val="-5"/>
          <w:sz w:val="24"/>
          <w:szCs w:val="24"/>
          <w:lang w:val="ru-RU"/>
        </w:rPr>
        <w:t>учащихся.</w:t>
      </w:r>
    </w:p>
    <w:p w:rsidR="00890171" w:rsidRPr="005C6099" w:rsidRDefault="00F642EA" w:rsidP="005C6099">
      <w:pPr>
        <w:ind w:firstLine="706"/>
        <w:jc w:val="both"/>
        <w:rPr>
          <w:sz w:val="24"/>
          <w:szCs w:val="24"/>
          <w:lang w:val="ru-RU"/>
        </w:rPr>
      </w:pPr>
      <w:r w:rsidRPr="005C6099">
        <w:rPr>
          <w:b/>
          <w:i/>
          <w:sz w:val="24"/>
          <w:szCs w:val="24"/>
          <w:lang w:val="ru-RU"/>
        </w:rPr>
        <w:t xml:space="preserve">Психолого-педагогическое наблюдение </w:t>
      </w:r>
      <w:r w:rsidRPr="005C6099">
        <w:rPr>
          <w:sz w:val="24"/>
          <w:szCs w:val="24"/>
          <w:lang w:val="ru-RU"/>
        </w:rPr>
        <w:t>— описательный психолого-педагогический метод исследования, заключающийся в целенаправленном восприятии и фиксации особенностей,</w:t>
      </w:r>
    </w:p>
    <w:p w:rsidR="00890171" w:rsidRPr="005C6099" w:rsidRDefault="00F642EA" w:rsidP="005C6099">
      <w:pPr>
        <w:pStyle w:val="a3"/>
        <w:spacing w:before="0"/>
        <w:ind w:left="0" w:firstLine="0"/>
        <w:rPr>
          <w:lang w:val="ru-RU"/>
        </w:rPr>
      </w:pPr>
      <w:r w:rsidRPr="005C6099">
        <w:rPr>
          <w:lang w:val="ru-RU"/>
        </w:rPr>
        <w:t>закономерностей развития и воспитания учащихся. В рамках мониторинга предусматривается использование следующих видов наблюдения:</w:t>
      </w:r>
    </w:p>
    <w:p w:rsidR="00890171" w:rsidRPr="005C6099" w:rsidRDefault="00F642EA" w:rsidP="005C6099">
      <w:pPr>
        <w:pStyle w:val="a5"/>
        <w:numPr>
          <w:ilvl w:val="1"/>
          <w:numId w:val="55"/>
        </w:numPr>
        <w:tabs>
          <w:tab w:val="left" w:pos="1123"/>
        </w:tabs>
        <w:spacing w:before="0"/>
        <w:ind w:left="0" w:firstLine="706"/>
        <w:jc w:val="both"/>
        <w:rPr>
          <w:sz w:val="24"/>
          <w:szCs w:val="24"/>
          <w:lang w:val="ru-RU"/>
        </w:rPr>
      </w:pPr>
      <w:r w:rsidRPr="005C6099">
        <w:rPr>
          <w:i/>
          <w:sz w:val="24"/>
          <w:szCs w:val="24"/>
          <w:lang w:val="ru-RU"/>
        </w:rPr>
        <w:t xml:space="preserve">включённое наблюдение </w:t>
      </w:r>
      <w:r w:rsidRPr="005C6099">
        <w:rPr>
          <w:sz w:val="24"/>
          <w:szCs w:val="24"/>
          <w:lang w:val="ru-RU"/>
        </w:rPr>
        <w:t xml:space="preserve">— наблюдатель находится в реальных деловых или неформальных отношениях с </w:t>
      </w:r>
      <w:r w:rsidRPr="005C6099">
        <w:rPr>
          <w:spacing w:val="-3"/>
          <w:sz w:val="24"/>
          <w:szCs w:val="24"/>
          <w:lang w:val="ru-RU"/>
        </w:rPr>
        <w:t xml:space="preserve">учащимися, за </w:t>
      </w:r>
      <w:r w:rsidRPr="005C6099">
        <w:rPr>
          <w:sz w:val="24"/>
          <w:szCs w:val="24"/>
          <w:lang w:val="ru-RU"/>
        </w:rPr>
        <w:t>которыми он наблюдает и которых оноценивает;</w:t>
      </w:r>
    </w:p>
    <w:p w:rsidR="00890171" w:rsidRPr="005C6099" w:rsidRDefault="00F642EA" w:rsidP="005C6099">
      <w:pPr>
        <w:pStyle w:val="a5"/>
        <w:numPr>
          <w:ilvl w:val="1"/>
          <w:numId w:val="55"/>
        </w:numPr>
        <w:tabs>
          <w:tab w:val="left" w:pos="1048"/>
        </w:tabs>
        <w:spacing w:before="0"/>
        <w:ind w:left="0" w:firstLine="706"/>
        <w:jc w:val="both"/>
        <w:rPr>
          <w:sz w:val="24"/>
          <w:szCs w:val="24"/>
          <w:lang w:val="ru-RU"/>
        </w:rPr>
      </w:pPr>
      <w:r w:rsidRPr="005C6099">
        <w:rPr>
          <w:i/>
          <w:sz w:val="24"/>
          <w:szCs w:val="24"/>
          <w:lang w:val="ru-RU"/>
        </w:rPr>
        <w:t xml:space="preserve">узкоспециальное наблюдение </w:t>
      </w:r>
      <w:r w:rsidRPr="005C6099">
        <w:rPr>
          <w:sz w:val="24"/>
          <w:szCs w:val="24"/>
          <w:lang w:val="ru-RU"/>
        </w:rPr>
        <w:t xml:space="preserve">— направлено </w:t>
      </w:r>
      <w:r w:rsidRPr="005C6099">
        <w:rPr>
          <w:spacing w:val="3"/>
          <w:sz w:val="24"/>
          <w:szCs w:val="24"/>
          <w:lang w:val="ru-RU"/>
        </w:rPr>
        <w:t xml:space="preserve">на </w:t>
      </w:r>
      <w:r w:rsidRPr="005C6099">
        <w:rPr>
          <w:sz w:val="24"/>
          <w:szCs w:val="24"/>
          <w:lang w:val="ru-RU"/>
        </w:rPr>
        <w:t>фиксирование строго определённых параметров (психолого-педагогических явлений) воспитания и социализации</w:t>
      </w:r>
      <w:r w:rsidRPr="005C6099">
        <w:rPr>
          <w:spacing w:val="-3"/>
          <w:sz w:val="24"/>
          <w:szCs w:val="24"/>
          <w:lang w:val="ru-RU"/>
        </w:rPr>
        <w:t>учащихся.</w:t>
      </w:r>
    </w:p>
    <w:p w:rsidR="00890171" w:rsidRPr="005C6099" w:rsidRDefault="00F642EA" w:rsidP="005C6099">
      <w:pPr>
        <w:pStyle w:val="2"/>
        <w:spacing w:before="0"/>
        <w:ind w:left="0" w:right="0" w:firstLine="706"/>
        <w:jc w:val="both"/>
        <w:rPr>
          <w:lang w:val="ru-RU"/>
        </w:rPr>
      </w:pPr>
      <w:r w:rsidRPr="005C6099">
        <w:rPr>
          <w:b w:val="0"/>
          <w:i w:val="0"/>
          <w:lang w:val="ru-RU"/>
        </w:rPr>
        <w:t xml:space="preserve">Особо следует выделить </w:t>
      </w:r>
      <w:r w:rsidRPr="005C6099">
        <w:rPr>
          <w:lang w:val="ru-RU"/>
        </w:rPr>
        <w:t>психолого-педагогический эксперимент как основной метод исследования воспитания и социализации учащихся.</w:t>
      </w:r>
    </w:p>
    <w:p w:rsidR="00890171" w:rsidRPr="005C6099" w:rsidRDefault="00F642EA" w:rsidP="005C6099">
      <w:pPr>
        <w:pStyle w:val="a3"/>
        <w:spacing w:before="0"/>
        <w:ind w:left="0"/>
        <w:jc w:val="both"/>
        <w:rPr>
          <w:lang w:val="ru-RU"/>
        </w:rPr>
      </w:pPr>
      <w:r w:rsidRPr="005C6099">
        <w:rPr>
          <w:lang w:val="ru-RU"/>
        </w:rPr>
        <w:t xml:space="preserve">В рамках мониторинга психолого-педагогическое исследование  предусматривает внедрение в </w:t>
      </w:r>
      <w:r w:rsidRPr="005C6099">
        <w:rPr>
          <w:spacing w:val="-3"/>
          <w:lang w:val="ru-RU"/>
        </w:rPr>
        <w:t xml:space="preserve">педагогическую </w:t>
      </w:r>
      <w:r w:rsidRPr="005C6099">
        <w:rPr>
          <w:lang w:val="ru-RU"/>
        </w:rPr>
        <w:t xml:space="preserve">практику комплекса различных самостоятельных эмпирических методов исследования, направленных </w:t>
      </w:r>
      <w:r w:rsidRPr="005C6099">
        <w:rPr>
          <w:spacing w:val="3"/>
          <w:lang w:val="ru-RU"/>
        </w:rPr>
        <w:t xml:space="preserve">на </w:t>
      </w:r>
      <w:r w:rsidRPr="005C6099">
        <w:rPr>
          <w:spacing w:val="-3"/>
          <w:lang w:val="ru-RU"/>
        </w:rPr>
        <w:t xml:space="preserve">оценку </w:t>
      </w:r>
      <w:r w:rsidRPr="005C6099">
        <w:rPr>
          <w:lang w:val="ru-RU"/>
        </w:rPr>
        <w:t xml:space="preserve">эффективности работы образовательной организации </w:t>
      </w:r>
      <w:r w:rsidRPr="005C6099">
        <w:rPr>
          <w:spacing w:val="3"/>
          <w:lang w:val="ru-RU"/>
        </w:rPr>
        <w:t xml:space="preserve">по </w:t>
      </w:r>
      <w:r w:rsidRPr="005C6099">
        <w:rPr>
          <w:lang w:val="ru-RU"/>
        </w:rPr>
        <w:t>воспитанию и социализации</w:t>
      </w:r>
      <w:r w:rsidRPr="005C6099">
        <w:rPr>
          <w:spacing w:val="-3"/>
          <w:lang w:val="ru-RU"/>
        </w:rPr>
        <w:t>учащихся.</w:t>
      </w:r>
    </w:p>
    <w:p w:rsidR="00890171" w:rsidRPr="005C6099" w:rsidRDefault="00F642EA" w:rsidP="005C6099">
      <w:pPr>
        <w:pStyle w:val="a3"/>
        <w:spacing w:before="0"/>
        <w:ind w:left="0"/>
        <w:rPr>
          <w:lang w:val="ru-RU"/>
        </w:rPr>
      </w:pPr>
      <w:r w:rsidRPr="005C6099">
        <w:rPr>
          <w:b/>
          <w:lang w:val="ru-RU"/>
        </w:rPr>
        <w:t xml:space="preserve">Основной целью </w:t>
      </w:r>
      <w:r w:rsidRPr="005C6099">
        <w:rPr>
          <w:lang w:val="ru-RU"/>
        </w:rPr>
        <w:t>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w:t>
      </w:r>
    </w:p>
    <w:p w:rsidR="00890171" w:rsidRPr="005C6099" w:rsidRDefault="00F642EA" w:rsidP="005C6099">
      <w:pPr>
        <w:pStyle w:val="a3"/>
        <w:spacing w:before="0"/>
        <w:ind w:left="0" w:firstLine="0"/>
        <w:rPr>
          <w:lang w:val="ru-RU"/>
        </w:rPr>
      </w:pPr>
      <w:r w:rsidRPr="005C6099">
        <w:rPr>
          <w:lang w:val="ru-RU"/>
        </w:rPr>
        <w:t>В рамках психолого-педагогического исследования следует выделить три этапа:</w:t>
      </w:r>
    </w:p>
    <w:p w:rsidR="00890171" w:rsidRPr="005C6099" w:rsidRDefault="00F642EA" w:rsidP="005C6099">
      <w:pPr>
        <w:pStyle w:val="a3"/>
        <w:spacing w:before="0"/>
        <w:ind w:left="0"/>
        <w:jc w:val="both"/>
        <w:rPr>
          <w:lang w:val="ru-RU"/>
        </w:rPr>
      </w:pPr>
      <w:r w:rsidRPr="005C6099">
        <w:rPr>
          <w:b/>
          <w:i/>
          <w:lang w:val="ru-RU"/>
        </w:rPr>
        <w:t>Этап 1</w:t>
      </w:r>
      <w:r w:rsidRPr="005C6099">
        <w:rPr>
          <w:lang w:val="ru-RU"/>
        </w:rPr>
        <w:t xml:space="preserve">. </w:t>
      </w:r>
      <w:r w:rsidRPr="005C6099">
        <w:rPr>
          <w:i/>
          <w:lang w:val="ru-RU"/>
        </w:rPr>
        <w:t xml:space="preserve">Контрольный этап </w:t>
      </w:r>
      <w:r w:rsidRPr="005C6099">
        <w:rPr>
          <w:lang w:val="ru-RU"/>
        </w:rPr>
        <w:t>исследования (диагностический срез) ориентирован на сбор данных социального и психолого-педагогического исследований до реализации Школой Программы воспитания и социализации учащихся.</w:t>
      </w:r>
    </w:p>
    <w:p w:rsidR="00890171" w:rsidRPr="005C6099" w:rsidRDefault="00F642EA" w:rsidP="005C6099">
      <w:pPr>
        <w:pStyle w:val="a3"/>
        <w:spacing w:before="0"/>
        <w:ind w:left="0"/>
        <w:rPr>
          <w:lang w:val="ru-RU"/>
        </w:rPr>
      </w:pPr>
      <w:r w:rsidRPr="005C6099">
        <w:rPr>
          <w:b/>
          <w:i/>
          <w:lang w:val="ru-RU"/>
        </w:rPr>
        <w:t xml:space="preserve">Этап 2. </w:t>
      </w:r>
      <w:r w:rsidRPr="005C6099">
        <w:rPr>
          <w:i/>
          <w:lang w:val="ru-RU"/>
        </w:rPr>
        <w:t xml:space="preserve">Формирующий этап </w:t>
      </w:r>
      <w:r w:rsidRPr="005C6099">
        <w:rPr>
          <w:lang w:val="ru-RU"/>
        </w:rPr>
        <w:t>исследования предполагает реализацию Школой основных направлений Программы воспитания и социализации учащихся.</w:t>
      </w:r>
    </w:p>
    <w:p w:rsidR="00890171" w:rsidRPr="005C6099" w:rsidRDefault="00F642EA" w:rsidP="005C6099">
      <w:pPr>
        <w:pStyle w:val="a3"/>
        <w:spacing w:before="0"/>
        <w:ind w:left="0"/>
        <w:jc w:val="both"/>
        <w:rPr>
          <w:lang w:val="ru-RU"/>
        </w:rPr>
      </w:pPr>
      <w:r w:rsidRPr="005C6099">
        <w:rPr>
          <w:b/>
          <w:i/>
          <w:lang w:val="ru-RU"/>
        </w:rPr>
        <w:t xml:space="preserve">Этап 3. </w:t>
      </w:r>
      <w:r w:rsidRPr="005C6099">
        <w:rPr>
          <w:i/>
          <w:lang w:val="ru-RU"/>
        </w:rPr>
        <w:t xml:space="preserve">Интерпретационный этап </w:t>
      </w:r>
      <w:r w:rsidRPr="005C6099">
        <w:rPr>
          <w:lang w:val="ru-RU"/>
        </w:rPr>
        <w:t xml:space="preserve">исследования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учащихся. Заключительный этап предполагает </w:t>
      </w:r>
      <w:r w:rsidRPr="005C6099">
        <w:rPr>
          <w:b/>
          <w:i/>
          <w:lang w:val="ru-RU"/>
        </w:rPr>
        <w:t xml:space="preserve">исследование динамики </w:t>
      </w:r>
      <w:r w:rsidRPr="005C6099">
        <w:rPr>
          <w:lang w:val="ru-RU"/>
        </w:rPr>
        <w:t>воспитания и социализации учащихся.</w:t>
      </w:r>
    </w:p>
    <w:p w:rsidR="00890171" w:rsidRPr="005C6099" w:rsidRDefault="00F642EA" w:rsidP="005C6099">
      <w:pPr>
        <w:pStyle w:val="a3"/>
        <w:spacing w:before="0"/>
        <w:ind w:left="0"/>
        <w:rPr>
          <w:lang w:val="ru-RU"/>
        </w:rPr>
      </w:pPr>
      <w:r w:rsidRPr="005C6099">
        <w:rPr>
          <w:lang w:val="ru-RU"/>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w:t>
      </w:r>
    </w:p>
    <w:p w:rsidR="00890171" w:rsidRPr="005C6099" w:rsidRDefault="00F642EA" w:rsidP="005C6099">
      <w:pPr>
        <w:pStyle w:val="a3"/>
        <w:spacing w:before="0"/>
        <w:ind w:left="0" w:firstLine="0"/>
        <w:jc w:val="both"/>
        <w:rPr>
          <w:lang w:val="ru-RU"/>
        </w:rPr>
      </w:pPr>
      <w:r w:rsidRPr="005C6099">
        <w:rPr>
          <w:lang w:val="ru-RU"/>
        </w:rPr>
        <w:t>(после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90171" w:rsidRPr="005C6099" w:rsidRDefault="00F642EA" w:rsidP="005C6099">
      <w:pPr>
        <w:tabs>
          <w:tab w:val="left" w:pos="8391"/>
        </w:tabs>
        <w:ind w:firstLine="706"/>
        <w:rPr>
          <w:sz w:val="24"/>
          <w:szCs w:val="24"/>
          <w:lang w:val="ru-RU"/>
        </w:rPr>
      </w:pPr>
      <w:r w:rsidRPr="005C6099">
        <w:rPr>
          <w:b/>
          <w:sz w:val="24"/>
          <w:szCs w:val="24"/>
          <w:lang w:val="ru-RU"/>
        </w:rPr>
        <w:t xml:space="preserve">Критериями   эффективности   </w:t>
      </w:r>
      <w:r w:rsidRPr="005C6099">
        <w:rPr>
          <w:sz w:val="24"/>
          <w:szCs w:val="24"/>
          <w:lang w:val="ru-RU"/>
        </w:rPr>
        <w:t xml:space="preserve">реализации  </w:t>
      </w:r>
      <w:r w:rsidRPr="005C6099">
        <w:rPr>
          <w:spacing w:val="-3"/>
          <w:sz w:val="24"/>
          <w:szCs w:val="24"/>
          <w:lang w:val="ru-RU"/>
        </w:rPr>
        <w:t xml:space="preserve">учебной  </w:t>
      </w:r>
      <w:r w:rsidRPr="005C6099">
        <w:rPr>
          <w:sz w:val="24"/>
          <w:szCs w:val="24"/>
          <w:lang w:val="ru-RU"/>
        </w:rPr>
        <w:t>организацией</w:t>
      </w:r>
      <w:r w:rsidRPr="005C6099">
        <w:rPr>
          <w:sz w:val="24"/>
          <w:szCs w:val="24"/>
          <w:lang w:val="ru-RU"/>
        </w:rPr>
        <w:tab/>
        <w:t xml:space="preserve">воспитательной иразвивающей программы является </w:t>
      </w:r>
      <w:r w:rsidRPr="005C6099">
        <w:rPr>
          <w:b/>
          <w:sz w:val="24"/>
          <w:szCs w:val="24"/>
          <w:lang w:val="ru-RU"/>
        </w:rPr>
        <w:t xml:space="preserve">динамика </w:t>
      </w:r>
      <w:r w:rsidRPr="005C6099">
        <w:rPr>
          <w:spacing w:val="2"/>
          <w:sz w:val="24"/>
          <w:szCs w:val="24"/>
          <w:lang w:val="ru-RU"/>
        </w:rPr>
        <w:t xml:space="preserve">основных </w:t>
      </w:r>
      <w:r w:rsidRPr="005C6099">
        <w:rPr>
          <w:sz w:val="24"/>
          <w:szCs w:val="24"/>
          <w:lang w:val="ru-RU"/>
        </w:rPr>
        <w:t>показателей воспитания и социализации учащихся:</w:t>
      </w:r>
    </w:p>
    <w:p w:rsidR="00890171" w:rsidRPr="005C6099" w:rsidRDefault="00F642EA" w:rsidP="005C6099">
      <w:pPr>
        <w:pStyle w:val="a5"/>
        <w:numPr>
          <w:ilvl w:val="0"/>
          <w:numId w:val="14"/>
        </w:numPr>
        <w:tabs>
          <w:tab w:val="left" w:pos="1377"/>
          <w:tab w:val="left" w:pos="1378"/>
          <w:tab w:val="left" w:pos="2651"/>
          <w:tab w:val="left" w:pos="3805"/>
          <w:tab w:val="left" w:pos="5318"/>
          <w:tab w:val="left" w:pos="6801"/>
          <w:tab w:val="left" w:pos="8585"/>
        </w:tabs>
        <w:spacing w:before="0"/>
        <w:ind w:left="0" w:firstLine="706"/>
        <w:rPr>
          <w:sz w:val="24"/>
          <w:szCs w:val="24"/>
          <w:lang w:val="ru-RU"/>
        </w:rPr>
      </w:pPr>
      <w:r w:rsidRPr="005C6099">
        <w:rPr>
          <w:sz w:val="24"/>
          <w:szCs w:val="24"/>
          <w:lang w:val="ru-RU"/>
        </w:rPr>
        <w:t>Динамика</w:t>
      </w:r>
      <w:r w:rsidRPr="005C6099">
        <w:rPr>
          <w:sz w:val="24"/>
          <w:szCs w:val="24"/>
          <w:lang w:val="ru-RU"/>
        </w:rPr>
        <w:tab/>
        <w:t>развития</w:t>
      </w:r>
      <w:r w:rsidRPr="005C6099">
        <w:rPr>
          <w:sz w:val="24"/>
          <w:szCs w:val="24"/>
          <w:lang w:val="ru-RU"/>
        </w:rPr>
        <w:tab/>
      </w:r>
      <w:proofErr w:type="gramStart"/>
      <w:r w:rsidRPr="005C6099">
        <w:rPr>
          <w:sz w:val="24"/>
          <w:szCs w:val="24"/>
          <w:lang w:val="ru-RU"/>
        </w:rPr>
        <w:t>личностной</w:t>
      </w:r>
      <w:proofErr w:type="gramEnd"/>
      <w:r w:rsidRPr="005C6099">
        <w:rPr>
          <w:sz w:val="24"/>
          <w:szCs w:val="24"/>
          <w:lang w:val="ru-RU"/>
        </w:rPr>
        <w:t>,</w:t>
      </w:r>
      <w:r w:rsidRPr="005C6099">
        <w:rPr>
          <w:sz w:val="24"/>
          <w:szCs w:val="24"/>
          <w:lang w:val="ru-RU"/>
        </w:rPr>
        <w:tab/>
        <w:t>социальной,</w:t>
      </w:r>
      <w:r w:rsidRPr="005C6099">
        <w:rPr>
          <w:sz w:val="24"/>
          <w:szCs w:val="24"/>
          <w:lang w:val="ru-RU"/>
        </w:rPr>
        <w:tab/>
        <w:t>экологической,</w:t>
      </w:r>
      <w:r w:rsidRPr="005C6099">
        <w:rPr>
          <w:sz w:val="24"/>
          <w:szCs w:val="24"/>
          <w:lang w:val="ru-RU"/>
        </w:rPr>
        <w:tab/>
        <w:t>трудовой (профессиональной) и здоровьесберегающей культуры</w:t>
      </w:r>
      <w:r w:rsidRPr="005C6099">
        <w:rPr>
          <w:spacing w:val="-3"/>
          <w:sz w:val="24"/>
          <w:szCs w:val="24"/>
          <w:lang w:val="ru-RU"/>
        </w:rPr>
        <w:t>учащихся.</w:t>
      </w:r>
    </w:p>
    <w:p w:rsidR="00890171" w:rsidRPr="005C6099" w:rsidRDefault="00F642EA" w:rsidP="005C6099">
      <w:pPr>
        <w:pStyle w:val="a5"/>
        <w:numPr>
          <w:ilvl w:val="0"/>
          <w:numId w:val="14"/>
        </w:numPr>
        <w:tabs>
          <w:tab w:val="left" w:pos="1078"/>
        </w:tabs>
        <w:spacing w:before="0"/>
        <w:ind w:left="0" w:firstLine="706"/>
        <w:rPr>
          <w:sz w:val="24"/>
          <w:szCs w:val="24"/>
          <w:lang w:val="ru-RU"/>
        </w:rPr>
      </w:pPr>
      <w:r w:rsidRPr="005C6099">
        <w:rPr>
          <w:sz w:val="24"/>
          <w:szCs w:val="24"/>
          <w:lang w:val="ru-RU"/>
        </w:rPr>
        <w:t xml:space="preserve">Динамика </w:t>
      </w:r>
      <w:r w:rsidRPr="005C6099">
        <w:rPr>
          <w:spacing w:val="-3"/>
          <w:sz w:val="24"/>
          <w:szCs w:val="24"/>
          <w:lang w:val="ru-RU"/>
        </w:rPr>
        <w:t xml:space="preserve">(характер </w:t>
      </w:r>
      <w:r w:rsidRPr="005C6099">
        <w:rPr>
          <w:sz w:val="24"/>
          <w:szCs w:val="24"/>
          <w:lang w:val="ru-RU"/>
        </w:rPr>
        <w:t>изменения) социальной, психолого-педагогической и нравственной атмосферы в образовательномучреждении.</w:t>
      </w:r>
    </w:p>
    <w:p w:rsidR="00890171" w:rsidRPr="005C6099" w:rsidRDefault="00F642EA" w:rsidP="005C6099">
      <w:pPr>
        <w:pStyle w:val="a5"/>
        <w:numPr>
          <w:ilvl w:val="0"/>
          <w:numId w:val="14"/>
        </w:numPr>
        <w:tabs>
          <w:tab w:val="left" w:pos="1197"/>
          <w:tab w:val="left" w:pos="1198"/>
        </w:tabs>
        <w:spacing w:before="0"/>
        <w:ind w:left="0" w:firstLine="706"/>
        <w:rPr>
          <w:sz w:val="24"/>
          <w:szCs w:val="24"/>
          <w:lang w:val="ru-RU"/>
        </w:rPr>
      </w:pPr>
      <w:r w:rsidRPr="005C6099">
        <w:rPr>
          <w:sz w:val="24"/>
          <w:szCs w:val="24"/>
          <w:lang w:val="ru-RU"/>
        </w:rPr>
        <w:t xml:space="preserve">Динамика детско-родительских отношений и степени включённости родителей (законных представителей) в </w:t>
      </w:r>
      <w:proofErr w:type="gramStart"/>
      <w:r w:rsidRPr="005C6099">
        <w:rPr>
          <w:sz w:val="24"/>
          <w:szCs w:val="24"/>
          <w:lang w:val="ru-RU"/>
        </w:rPr>
        <w:t>образовательный</w:t>
      </w:r>
      <w:proofErr w:type="gramEnd"/>
      <w:r w:rsidRPr="005C6099">
        <w:rPr>
          <w:sz w:val="24"/>
          <w:szCs w:val="24"/>
          <w:lang w:val="ru-RU"/>
        </w:rPr>
        <w:t xml:space="preserve"> и воспитательныйпроцесс.</w:t>
      </w:r>
    </w:p>
    <w:p w:rsidR="00890171" w:rsidRPr="005C6099" w:rsidRDefault="00F642EA" w:rsidP="005C6099">
      <w:pPr>
        <w:pStyle w:val="a3"/>
        <w:spacing w:before="0"/>
        <w:ind w:left="0"/>
        <w:rPr>
          <w:lang w:val="ru-RU"/>
        </w:rPr>
      </w:pPr>
      <w:r w:rsidRPr="005C6099">
        <w:rPr>
          <w:lang w:val="ru-RU"/>
        </w:rPr>
        <w:t>Необходимо указать критерии, по которым изучается динамика процесса воспитания и социализации учащихся.</w:t>
      </w:r>
    </w:p>
    <w:p w:rsidR="00890171" w:rsidRPr="005C6099" w:rsidRDefault="00F642EA" w:rsidP="005C6099">
      <w:pPr>
        <w:pStyle w:val="a5"/>
        <w:numPr>
          <w:ilvl w:val="0"/>
          <w:numId w:val="13"/>
        </w:numPr>
        <w:tabs>
          <w:tab w:val="left" w:pos="1153"/>
        </w:tabs>
        <w:spacing w:before="0"/>
        <w:ind w:left="0" w:firstLine="706"/>
        <w:rPr>
          <w:i/>
          <w:sz w:val="24"/>
          <w:szCs w:val="24"/>
          <w:lang w:val="ru-RU"/>
        </w:rPr>
      </w:pPr>
      <w:proofErr w:type="gramStart"/>
      <w:r w:rsidRPr="005C6099">
        <w:rPr>
          <w:i/>
          <w:sz w:val="24"/>
          <w:szCs w:val="24"/>
          <w:lang w:val="ru-RU"/>
        </w:rPr>
        <w:t>Положительная  динамика   (тенденция  повышения  уровня  нравственного   развития</w:t>
      </w:r>
      <w:proofErr w:type="gramEnd"/>
    </w:p>
    <w:p w:rsidR="00890171" w:rsidRPr="005C6099" w:rsidRDefault="00F642EA" w:rsidP="005C6099">
      <w:pPr>
        <w:pStyle w:val="a3"/>
        <w:spacing w:before="0"/>
        <w:ind w:left="0" w:firstLine="0"/>
        <w:rPr>
          <w:lang w:val="ru-RU"/>
        </w:rPr>
      </w:pPr>
      <w:r w:rsidRPr="005C6099">
        <w:rPr>
          <w:i/>
          <w:lang w:val="ru-RU"/>
        </w:rPr>
        <w:t xml:space="preserve">учащихся) </w:t>
      </w:r>
      <w:r w:rsidRPr="005C6099">
        <w:rPr>
          <w:lang w:val="ru-RU"/>
        </w:rPr>
        <w:t>—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w:t>
      </w:r>
      <w:proofErr w:type="gramStart"/>
      <w:r w:rsidRPr="005C6099">
        <w:rPr>
          <w:lang w:val="ru-RU"/>
        </w:rPr>
        <w:t>диагностический</w:t>
      </w:r>
      <w:proofErr w:type="gramEnd"/>
      <w:r w:rsidRPr="005C6099">
        <w:rPr>
          <w:lang w:val="ru-RU"/>
        </w:rPr>
        <w:t>).</w:t>
      </w:r>
    </w:p>
    <w:p w:rsidR="00890171" w:rsidRPr="005C6099" w:rsidRDefault="00F642EA" w:rsidP="005C6099">
      <w:pPr>
        <w:pStyle w:val="a5"/>
        <w:numPr>
          <w:ilvl w:val="0"/>
          <w:numId w:val="13"/>
        </w:numPr>
        <w:tabs>
          <w:tab w:val="left" w:pos="1198"/>
        </w:tabs>
        <w:spacing w:before="0"/>
        <w:ind w:left="0" w:firstLine="706"/>
        <w:jc w:val="both"/>
        <w:rPr>
          <w:sz w:val="24"/>
          <w:szCs w:val="24"/>
          <w:lang w:val="ru-RU"/>
        </w:rPr>
      </w:pPr>
      <w:r w:rsidRPr="005C6099">
        <w:rPr>
          <w:i/>
          <w:sz w:val="24"/>
          <w:szCs w:val="24"/>
          <w:lang w:val="ru-RU"/>
        </w:rPr>
        <w:t xml:space="preserve">Инертность положительной динамики </w:t>
      </w:r>
      <w:r w:rsidRPr="005C6099">
        <w:rPr>
          <w:sz w:val="24"/>
          <w:szCs w:val="24"/>
          <w:lang w:val="ru-RU"/>
        </w:rPr>
        <w:t xml:space="preserve">подразумевает отсутствие характеристик положительной </w:t>
      </w:r>
      <w:r w:rsidRPr="005C6099">
        <w:rPr>
          <w:spacing w:val="-3"/>
          <w:sz w:val="24"/>
          <w:szCs w:val="24"/>
          <w:lang w:val="ru-RU"/>
        </w:rPr>
        <w:t xml:space="preserve">динамики </w:t>
      </w:r>
      <w:r w:rsidRPr="005C6099">
        <w:rPr>
          <w:sz w:val="24"/>
          <w:szCs w:val="24"/>
          <w:lang w:val="ru-RU"/>
        </w:rPr>
        <w:t xml:space="preserve">и возможное увеличение отрицательных значений показателей воспитания </w:t>
      </w:r>
      <w:r w:rsidRPr="005C6099">
        <w:rPr>
          <w:sz w:val="24"/>
          <w:szCs w:val="24"/>
          <w:lang w:val="ru-RU"/>
        </w:rPr>
        <w:lastRenderedPageBreak/>
        <w:t xml:space="preserve">и социализации </w:t>
      </w:r>
      <w:r w:rsidRPr="005C6099">
        <w:rPr>
          <w:spacing w:val="-3"/>
          <w:sz w:val="24"/>
          <w:szCs w:val="24"/>
          <w:lang w:val="ru-RU"/>
        </w:rPr>
        <w:t xml:space="preserve">учащихся </w:t>
      </w:r>
      <w:r w:rsidRPr="005C6099">
        <w:rPr>
          <w:spacing w:val="3"/>
          <w:sz w:val="24"/>
          <w:szCs w:val="24"/>
          <w:lang w:val="ru-RU"/>
        </w:rPr>
        <w:t xml:space="preserve">на </w:t>
      </w:r>
      <w:r w:rsidRPr="005C6099">
        <w:rPr>
          <w:spacing w:val="2"/>
          <w:sz w:val="24"/>
          <w:szCs w:val="24"/>
          <w:lang w:val="ru-RU"/>
        </w:rPr>
        <w:t xml:space="preserve">интерпретационном </w:t>
      </w:r>
      <w:r w:rsidRPr="005C6099">
        <w:rPr>
          <w:sz w:val="24"/>
          <w:szCs w:val="24"/>
          <w:lang w:val="ru-RU"/>
        </w:rPr>
        <w:t xml:space="preserve">этапе </w:t>
      </w:r>
      <w:r w:rsidRPr="005C6099">
        <w:rPr>
          <w:spacing w:val="3"/>
          <w:sz w:val="24"/>
          <w:szCs w:val="24"/>
          <w:lang w:val="ru-RU"/>
        </w:rPr>
        <w:t xml:space="preserve">по </w:t>
      </w:r>
      <w:r w:rsidRPr="005C6099">
        <w:rPr>
          <w:sz w:val="24"/>
          <w:szCs w:val="24"/>
          <w:lang w:val="ru-RU"/>
        </w:rPr>
        <w:t>сравнению с результатами контрольного этапа исследовани</w:t>
      </w:r>
      <w:proofErr w:type="gramStart"/>
      <w:r w:rsidRPr="005C6099">
        <w:rPr>
          <w:sz w:val="24"/>
          <w:szCs w:val="24"/>
          <w:lang w:val="ru-RU"/>
        </w:rPr>
        <w:t>я(</w:t>
      </w:r>
      <w:proofErr w:type="gramEnd"/>
      <w:r w:rsidRPr="005C6099">
        <w:rPr>
          <w:sz w:val="24"/>
          <w:szCs w:val="24"/>
          <w:lang w:val="ru-RU"/>
        </w:rPr>
        <w:t>диагностический);</w:t>
      </w:r>
    </w:p>
    <w:p w:rsidR="00890171" w:rsidRPr="005C6099" w:rsidRDefault="00F642EA" w:rsidP="005C6099">
      <w:pPr>
        <w:pStyle w:val="a5"/>
        <w:numPr>
          <w:ilvl w:val="0"/>
          <w:numId w:val="13"/>
        </w:numPr>
        <w:tabs>
          <w:tab w:val="left" w:pos="1213"/>
        </w:tabs>
        <w:spacing w:before="0"/>
        <w:ind w:left="0" w:firstLine="706"/>
        <w:jc w:val="both"/>
        <w:rPr>
          <w:sz w:val="24"/>
          <w:szCs w:val="24"/>
          <w:lang w:val="ru-RU"/>
        </w:rPr>
      </w:pPr>
      <w:r w:rsidRPr="005C6099">
        <w:rPr>
          <w:i/>
          <w:sz w:val="24"/>
          <w:szCs w:val="24"/>
          <w:lang w:val="ru-RU"/>
        </w:rPr>
        <w:t xml:space="preserve">Устойчивость (стабильность) исследуемых показателей </w:t>
      </w:r>
      <w:r w:rsidRPr="005C6099">
        <w:rPr>
          <w:sz w:val="24"/>
          <w:szCs w:val="24"/>
          <w:lang w:val="ru-RU"/>
        </w:rPr>
        <w:t xml:space="preserve">духовно-нравственного развития, воспитания и социализации </w:t>
      </w:r>
      <w:r w:rsidRPr="005C6099">
        <w:rPr>
          <w:spacing w:val="-3"/>
          <w:sz w:val="24"/>
          <w:szCs w:val="24"/>
          <w:lang w:val="ru-RU"/>
        </w:rPr>
        <w:t xml:space="preserve">учащихся </w:t>
      </w:r>
      <w:r w:rsidRPr="005C6099">
        <w:rPr>
          <w:spacing w:val="3"/>
          <w:sz w:val="24"/>
          <w:szCs w:val="24"/>
          <w:lang w:val="ru-RU"/>
        </w:rPr>
        <w:t xml:space="preserve">на </w:t>
      </w:r>
      <w:proofErr w:type="gramStart"/>
      <w:r w:rsidRPr="005C6099">
        <w:rPr>
          <w:sz w:val="24"/>
          <w:szCs w:val="24"/>
          <w:lang w:val="ru-RU"/>
        </w:rPr>
        <w:t>интерпретационном</w:t>
      </w:r>
      <w:proofErr w:type="gramEnd"/>
      <w:r w:rsidRPr="005C6099">
        <w:rPr>
          <w:sz w:val="24"/>
          <w:szCs w:val="24"/>
          <w:lang w:val="ru-RU"/>
        </w:rPr>
        <w:t xml:space="preserve"> и контрольным этапах исследования. </w:t>
      </w:r>
      <w:r w:rsidRPr="005C6099">
        <w:rPr>
          <w:spacing w:val="-3"/>
          <w:sz w:val="24"/>
          <w:szCs w:val="24"/>
          <w:lang w:val="ru-RU"/>
        </w:rPr>
        <w:t xml:space="preserve">При </w:t>
      </w:r>
      <w:r w:rsidRPr="005C6099">
        <w:rPr>
          <w:sz w:val="24"/>
          <w:szCs w:val="24"/>
          <w:lang w:val="ru-RU"/>
        </w:rPr>
        <w:t xml:space="preserve">условии соответствия содержания сформировавшихся </w:t>
      </w:r>
      <w:r w:rsidRPr="005C6099">
        <w:rPr>
          <w:spacing w:val="2"/>
          <w:sz w:val="24"/>
          <w:szCs w:val="24"/>
          <w:lang w:val="ru-RU"/>
        </w:rPr>
        <w:t xml:space="preserve">смысловых </w:t>
      </w:r>
      <w:r w:rsidRPr="005C6099">
        <w:rPr>
          <w:sz w:val="24"/>
          <w:szCs w:val="24"/>
          <w:lang w:val="ru-RU"/>
        </w:rPr>
        <w:t xml:space="preserve">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w:t>
      </w:r>
      <w:r w:rsidRPr="005C6099">
        <w:rPr>
          <w:spacing w:val="3"/>
          <w:sz w:val="24"/>
          <w:szCs w:val="24"/>
          <w:lang w:val="ru-RU"/>
        </w:rPr>
        <w:t xml:space="preserve">из </w:t>
      </w:r>
      <w:r w:rsidRPr="005C6099">
        <w:rPr>
          <w:sz w:val="24"/>
          <w:szCs w:val="24"/>
          <w:lang w:val="ru-RU"/>
        </w:rPr>
        <w:t>характеристик положительной динамики процесса воспитания и социализации</w:t>
      </w:r>
      <w:r w:rsidRPr="005C6099">
        <w:rPr>
          <w:spacing w:val="-5"/>
          <w:sz w:val="24"/>
          <w:szCs w:val="24"/>
          <w:lang w:val="ru-RU"/>
        </w:rPr>
        <w:t>учащихся.</w:t>
      </w:r>
    </w:p>
    <w:p w:rsidR="00890171" w:rsidRPr="005C6099" w:rsidRDefault="00F642EA" w:rsidP="005C6099">
      <w:pPr>
        <w:pStyle w:val="a3"/>
        <w:spacing w:before="0"/>
        <w:ind w:left="0"/>
        <w:jc w:val="both"/>
        <w:rPr>
          <w:lang w:val="ru-RU"/>
        </w:rPr>
      </w:pPr>
      <w:r w:rsidRPr="005C6099">
        <w:rPr>
          <w:lang w:val="ru-RU"/>
        </w:rPr>
        <w:t>Следует обратить внимание на то, что несоответствие содержания, методов воспитания и социализации учащихся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учащихся.</w:t>
      </w:r>
    </w:p>
    <w:p w:rsidR="00890171" w:rsidRPr="005C6099" w:rsidRDefault="00F642EA" w:rsidP="005C6099">
      <w:pPr>
        <w:pStyle w:val="1"/>
        <w:spacing w:before="0"/>
        <w:ind w:left="0" w:right="0"/>
        <w:rPr>
          <w:lang w:val="ru-RU"/>
        </w:rPr>
      </w:pPr>
      <w:r w:rsidRPr="005C6099">
        <w:rPr>
          <w:lang w:val="ru-RU"/>
        </w:rPr>
        <w:t>2.4. Программа коррекционной работы</w:t>
      </w:r>
    </w:p>
    <w:p w:rsidR="00890171" w:rsidRPr="005C6099" w:rsidRDefault="00F642EA" w:rsidP="005C6099">
      <w:pPr>
        <w:pStyle w:val="a3"/>
        <w:spacing w:before="0"/>
        <w:ind w:left="0"/>
        <w:jc w:val="both"/>
        <w:rPr>
          <w:lang w:val="ru-RU"/>
        </w:rPr>
      </w:pPr>
      <w:r w:rsidRPr="005C6099">
        <w:rPr>
          <w:lang w:val="ru-RU"/>
        </w:rPr>
        <w:t xml:space="preserve">Программа коррекционной работы </w:t>
      </w:r>
      <w:proofErr w:type="gramStart"/>
      <w:r w:rsidRPr="005C6099">
        <w:rPr>
          <w:lang w:val="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5C6099">
        <w:rPr>
          <w:lang w:val="ru-RU"/>
        </w:rPr>
        <w:t xml:space="preserve"> основной образовательной программы основного общего образования.</w:t>
      </w:r>
    </w:p>
    <w:p w:rsidR="00890171" w:rsidRPr="005C6099" w:rsidRDefault="00F642EA" w:rsidP="005C6099">
      <w:pPr>
        <w:pStyle w:val="a3"/>
        <w:spacing w:before="0"/>
        <w:ind w:left="0"/>
        <w:jc w:val="both"/>
      </w:pPr>
      <w:r w:rsidRPr="005C6099">
        <w:rPr>
          <w:lang w:val="ru-RU"/>
        </w:rPr>
        <w:t xml:space="preserve">Программы коррекционной работы основного общего образования и начального общего образования являются преемственными. </w:t>
      </w:r>
      <w:r w:rsidRPr="005C6099">
        <w:t>Программа коррекционной работы основного общего образования обеспечивает:</w:t>
      </w:r>
    </w:p>
    <w:p w:rsidR="00890171" w:rsidRPr="005C6099" w:rsidRDefault="00F642EA" w:rsidP="005C6099">
      <w:pPr>
        <w:pStyle w:val="a5"/>
        <w:numPr>
          <w:ilvl w:val="0"/>
          <w:numId w:val="16"/>
        </w:numPr>
        <w:tabs>
          <w:tab w:val="left" w:pos="1108"/>
        </w:tabs>
        <w:spacing w:before="0"/>
        <w:ind w:left="0" w:firstLine="706"/>
        <w:jc w:val="both"/>
        <w:rPr>
          <w:sz w:val="24"/>
          <w:szCs w:val="24"/>
          <w:lang w:val="ru-RU"/>
        </w:rPr>
      </w:pPr>
      <w:r w:rsidRPr="005C6099">
        <w:rPr>
          <w:sz w:val="24"/>
          <w:szCs w:val="24"/>
          <w:lang w:val="ru-RU"/>
        </w:rPr>
        <w:t xml:space="preserve">создание в </w:t>
      </w:r>
      <w:r w:rsidRPr="005C6099">
        <w:rPr>
          <w:spacing w:val="-3"/>
          <w:sz w:val="24"/>
          <w:szCs w:val="24"/>
          <w:lang w:val="ru-RU"/>
        </w:rPr>
        <w:t xml:space="preserve">Школе </w:t>
      </w:r>
      <w:r w:rsidRPr="005C6099">
        <w:rPr>
          <w:sz w:val="24"/>
          <w:szCs w:val="24"/>
          <w:lang w:val="ru-RU"/>
        </w:rPr>
        <w:t>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образовательныхотношений;</w:t>
      </w:r>
    </w:p>
    <w:p w:rsidR="00890171" w:rsidRPr="005C6099" w:rsidRDefault="00F642EA" w:rsidP="005C6099">
      <w:pPr>
        <w:pStyle w:val="a5"/>
        <w:numPr>
          <w:ilvl w:val="0"/>
          <w:numId w:val="16"/>
        </w:numPr>
        <w:tabs>
          <w:tab w:val="left" w:pos="1123"/>
        </w:tabs>
        <w:spacing w:before="0"/>
        <w:ind w:left="0" w:firstLine="706"/>
        <w:jc w:val="both"/>
        <w:rPr>
          <w:sz w:val="24"/>
          <w:szCs w:val="24"/>
          <w:lang w:val="ru-RU"/>
        </w:rPr>
      </w:pPr>
      <w:r w:rsidRPr="005C6099">
        <w:rPr>
          <w:sz w:val="24"/>
          <w:szCs w:val="24"/>
          <w:lang w:val="ru-RU"/>
        </w:rPr>
        <w:t>дальнейшую социальную адаптацию и интеграцию детей с особыми образовательными потребностями в</w:t>
      </w:r>
      <w:r w:rsidRPr="005C6099">
        <w:rPr>
          <w:spacing w:val="-6"/>
          <w:sz w:val="24"/>
          <w:szCs w:val="24"/>
          <w:lang w:val="ru-RU"/>
        </w:rPr>
        <w:t>Школе.</w:t>
      </w:r>
    </w:p>
    <w:p w:rsidR="00890171" w:rsidRPr="005C6099" w:rsidRDefault="00F642EA" w:rsidP="005C6099">
      <w:pPr>
        <w:pStyle w:val="1"/>
        <w:spacing w:before="0"/>
        <w:ind w:left="0" w:right="0"/>
      </w:pPr>
      <w:r w:rsidRPr="005C6099">
        <w:t>Цели программы:</w:t>
      </w:r>
    </w:p>
    <w:p w:rsidR="00890171" w:rsidRPr="005C6099" w:rsidRDefault="00F642EA" w:rsidP="005C6099">
      <w:pPr>
        <w:pStyle w:val="a5"/>
        <w:numPr>
          <w:ilvl w:val="0"/>
          <w:numId w:val="16"/>
        </w:numPr>
        <w:tabs>
          <w:tab w:val="left" w:pos="1108"/>
        </w:tabs>
        <w:spacing w:before="0"/>
        <w:ind w:left="0" w:firstLine="706"/>
        <w:jc w:val="both"/>
        <w:rPr>
          <w:sz w:val="24"/>
          <w:szCs w:val="24"/>
          <w:lang w:val="ru-RU"/>
        </w:rPr>
      </w:pPr>
      <w:r w:rsidRPr="005C6099">
        <w:rPr>
          <w:sz w:val="24"/>
          <w:szCs w:val="24"/>
          <w:lang w:val="ru-RU"/>
        </w:rPr>
        <w:t xml:space="preserve">оказание комплексной психолого-социально-педагогической помощи и поддержки учащимся с ограниченными возможностями здоровья и </w:t>
      </w:r>
      <w:r w:rsidRPr="005C6099">
        <w:rPr>
          <w:spacing w:val="3"/>
          <w:sz w:val="24"/>
          <w:szCs w:val="24"/>
          <w:lang w:val="ru-RU"/>
        </w:rPr>
        <w:t xml:space="preserve">их </w:t>
      </w:r>
      <w:r w:rsidRPr="005C6099">
        <w:rPr>
          <w:sz w:val="24"/>
          <w:szCs w:val="24"/>
          <w:lang w:val="ru-RU"/>
        </w:rPr>
        <w:t>родителям (законнымпредставителям);</w:t>
      </w:r>
    </w:p>
    <w:p w:rsidR="00890171" w:rsidRPr="005C6099" w:rsidRDefault="00F642EA" w:rsidP="005C6099">
      <w:pPr>
        <w:pStyle w:val="a5"/>
        <w:numPr>
          <w:ilvl w:val="0"/>
          <w:numId w:val="16"/>
        </w:numPr>
        <w:tabs>
          <w:tab w:val="left" w:pos="1183"/>
        </w:tabs>
        <w:spacing w:before="0"/>
        <w:ind w:left="0" w:firstLine="721"/>
        <w:jc w:val="both"/>
        <w:rPr>
          <w:sz w:val="24"/>
          <w:szCs w:val="24"/>
          <w:lang w:val="ru-RU"/>
        </w:rPr>
      </w:pPr>
      <w:r w:rsidRPr="005C6099">
        <w:rPr>
          <w:sz w:val="24"/>
          <w:szCs w:val="24"/>
          <w:lang w:val="ru-RU"/>
        </w:rPr>
        <w:t xml:space="preserve">осуществление коррекции недостатков в физическом и (или) психическом развитии учащихся с ограниченными возможностями здоровья </w:t>
      </w:r>
      <w:r w:rsidRPr="005C6099">
        <w:rPr>
          <w:spacing w:val="-4"/>
          <w:sz w:val="24"/>
          <w:szCs w:val="24"/>
          <w:lang w:val="ru-RU"/>
        </w:rPr>
        <w:t xml:space="preserve">при </w:t>
      </w:r>
      <w:r w:rsidRPr="005C6099">
        <w:rPr>
          <w:sz w:val="24"/>
          <w:szCs w:val="24"/>
          <w:lang w:val="ru-RU"/>
        </w:rPr>
        <w:t>освоении основных и дополнительных общеобразовательных программ основного общего образования,  дополнительных образовательныхпрограмм.</w:t>
      </w:r>
    </w:p>
    <w:p w:rsidR="00890171" w:rsidRPr="005C6099" w:rsidRDefault="00F642EA" w:rsidP="005C6099">
      <w:pPr>
        <w:pStyle w:val="a3"/>
        <w:spacing w:before="0"/>
        <w:ind w:left="0" w:firstLine="721"/>
        <w:jc w:val="both"/>
        <w:rPr>
          <w:lang w:val="ru-RU"/>
        </w:rPr>
      </w:pPr>
      <w:r w:rsidRPr="005C6099">
        <w:rPr>
          <w:lang w:val="ru-RU"/>
        </w:rPr>
        <w:t xml:space="preserve">Приоритетными направлениями программы </w:t>
      </w:r>
      <w:r w:rsidRPr="005C6099">
        <w:rPr>
          <w:spacing w:val="3"/>
          <w:lang w:val="ru-RU"/>
        </w:rPr>
        <w:t xml:space="preserve">на </w:t>
      </w:r>
      <w:r w:rsidRPr="005C6099">
        <w:rPr>
          <w:lang w:val="ru-RU"/>
        </w:rPr>
        <w:t xml:space="preserve">этапе </w:t>
      </w:r>
      <w:r w:rsidRPr="005C6099">
        <w:rPr>
          <w:spacing w:val="-3"/>
          <w:lang w:val="ru-RU"/>
        </w:rPr>
        <w:t xml:space="preserve">основного </w:t>
      </w:r>
      <w:r w:rsidRPr="005C6099">
        <w:rPr>
          <w:spacing w:val="-4"/>
          <w:lang w:val="ru-RU"/>
        </w:rPr>
        <w:t>общего</w:t>
      </w:r>
      <w:r w:rsidRPr="005C6099">
        <w:rPr>
          <w:lang w:val="ru-RU"/>
        </w:rPr>
        <w:t xml:space="preserve">образования становятся формирование социальной компетентности </w:t>
      </w:r>
      <w:r w:rsidRPr="005C6099">
        <w:rPr>
          <w:spacing w:val="-3"/>
          <w:lang w:val="ru-RU"/>
        </w:rPr>
        <w:t xml:space="preserve">учащихся </w:t>
      </w:r>
      <w:r w:rsidRPr="005C6099">
        <w:rPr>
          <w:lang w:val="ru-RU"/>
        </w:rPr>
        <w:t xml:space="preserve">с ограниченными  возможностями здоровья, </w:t>
      </w:r>
      <w:r w:rsidRPr="005C6099">
        <w:rPr>
          <w:spacing w:val="3"/>
          <w:lang w:val="ru-RU"/>
        </w:rPr>
        <w:t xml:space="preserve">развитие </w:t>
      </w:r>
      <w:r w:rsidRPr="005C6099">
        <w:rPr>
          <w:lang w:val="ru-RU"/>
        </w:rPr>
        <w:t>адаптивных способностей личности для самореализации в обществе.</w:t>
      </w:r>
    </w:p>
    <w:p w:rsidR="00890171" w:rsidRPr="005C6099" w:rsidRDefault="00F642EA" w:rsidP="005C6099">
      <w:pPr>
        <w:pStyle w:val="1"/>
        <w:spacing w:before="0"/>
        <w:ind w:left="0" w:right="0"/>
      </w:pPr>
      <w:r w:rsidRPr="005C6099">
        <w:t>Задачи программы:</w:t>
      </w:r>
    </w:p>
    <w:p w:rsidR="00890171" w:rsidRPr="005C6099" w:rsidRDefault="00F642EA" w:rsidP="005C6099">
      <w:pPr>
        <w:pStyle w:val="a5"/>
        <w:numPr>
          <w:ilvl w:val="0"/>
          <w:numId w:val="16"/>
        </w:numPr>
        <w:tabs>
          <w:tab w:val="left" w:pos="1243"/>
        </w:tabs>
        <w:spacing w:before="0"/>
        <w:ind w:left="0" w:firstLine="721"/>
        <w:jc w:val="both"/>
        <w:rPr>
          <w:sz w:val="24"/>
          <w:szCs w:val="24"/>
          <w:lang w:val="ru-RU"/>
        </w:rPr>
      </w:pPr>
      <w:r w:rsidRPr="005C6099">
        <w:rPr>
          <w:sz w:val="24"/>
          <w:szCs w:val="24"/>
          <w:lang w:val="ru-RU"/>
        </w:rPr>
        <w:t xml:space="preserve">выявление и удовлетворение особых образовательных потребностей </w:t>
      </w:r>
      <w:r w:rsidRPr="005C6099">
        <w:rPr>
          <w:spacing w:val="-5"/>
          <w:sz w:val="24"/>
          <w:szCs w:val="24"/>
          <w:lang w:val="ru-RU"/>
        </w:rPr>
        <w:t xml:space="preserve">учащихся </w:t>
      </w:r>
      <w:r w:rsidRPr="005C6099">
        <w:rPr>
          <w:sz w:val="24"/>
          <w:szCs w:val="24"/>
          <w:lang w:val="ru-RU"/>
        </w:rPr>
        <w:t xml:space="preserve">с ограниченными возможностями здоровья при освоении </w:t>
      </w:r>
      <w:r w:rsidRPr="005C6099">
        <w:rPr>
          <w:spacing w:val="-4"/>
          <w:sz w:val="24"/>
          <w:szCs w:val="24"/>
          <w:lang w:val="ru-RU"/>
        </w:rPr>
        <w:t xml:space="preserve">ими </w:t>
      </w:r>
      <w:r w:rsidRPr="005C6099">
        <w:rPr>
          <w:sz w:val="24"/>
          <w:szCs w:val="24"/>
          <w:lang w:val="ru-RU"/>
        </w:rPr>
        <w:t xml:space="preserve">основной  образовательной 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0"/>
          <w:numId w:val="16"/>
        </w:numPr>
        <w:tabs>
          <w:tab w:val="left" w:pos="1288"/>
        </w:tabs>
        <w:spacing w:before="0"/>
        <w:ind w:left="0" w:firstLine="721"/>
        <w:jc w:val="both"/>
        <w:rPr>
          <w:sz w:val="24"/>
          <w:szCs w:val="24"/>
          <w:lang w:val="ru-RU"/>
        </w:rPr>
      </w:pPr>
      <w:r w:rsidRPr="005C6099">
        <w:rPr>
          <w:sz w:val="24"/>
          <w:szCs w:val="24"/>
          <w:lang w:val="ru-RU"/>
        </w:rPr>
        <w:t xml:space="preserve">определение особенностей </w:t>
      </w:r>
      <w:r w:rsidRPr="005C6099">
        <w:rPr>
          <w:spacing w:val="-3"/>
          <w:sz w:val="24"/>
          <w:szCs w:val="24"/>
          <w:lang w:val="ru-RU"/>
        </w:rPr>
        <w:t xml:space="preserve">организации </w:t>
      </w:r>
      <w:r w:rsidRPr="005C6099">
        <w:rPr>
          <w:sz w:val="24"/>
          <w:szCs w:val="24"/>
          <w:lang w:val="ru-RU"/>
        </w:rPr>
        <w:t xml:space="preserve">образовательного процесса и </w:t>
      </w:r>
      <w:r w:rsidRPr="005C6099">
        <w:rPr>
          <w:spacing w:val="-3"/>
          <w:sz w:val="24"/>
          <w:szCs w:val="24"/>
          <w:lang w:val="ru-RU"/>
        </w:rPr>
        <w:t xml:space="preserve">условий </w:t>
      </w:r>
      <w:r w:rsidRPr="005C6099">
        <w:rPr>
          <w:sz w:val="24"/>
          <w:szCs w:val="24"/>
          <w:lang w:val="ru-RU"/>
        </w:rPr>
        <w:t xml:space="preserve">интеграции для рассматриваемой </w:t>
      </w:r>
      <w:r w:rsidRPr="005C6099">
        <w:rPr>
          <w:spacing w:val="-3"/>
          <w:sz w:val="24"/>
          <w:szCs w:val="24"/>
          <w:lang w:val="ru-RU"/>
        </w:rPr>
        <w:t xml:space="preserve">категории </w:t>
      </w:r>
      <w:r w:rsidRPr="005C6099">
        <w:rPr>
          <w:sz w:val="24"/>
          <w:szCs w:val="24"/>
          <w:lang w:val="ru-RU"/>
        </w:rPr>
        <w:t xml:space="preserve">детей в соответствии с индивидуальными особенностями </w:t>
      </w:r>
      <w:r w:rsidRPr="005C6099">
        <w:rPr>
          <w:spacing w:val="-4"/>
          <w:sz w:val="24"/>
          <w:szCs w:val="24"/>
          <w:lang w:val="ru-RU"/>
        </w:rPr>
        <w:t xml:space="preserve">каждого </w:t>
      </w:r>
      <w:r w:rsidRPr="005C6099">
        <w:rPr>
          <w:sz w:val="24"/>
          <w:szCs w:val="24"/>
          <w:lang w:val="ru-RU"/>
        </w:rPr>
        <w:t xml:space="preserve">ребёнка, структурой нарушения развития и степенью выраженности </w:t>
      </w:r>
      <w:r w:rsidRPr="005C6099">
        <w:rPr>
          <w:spacing w:val="-3"/>
          <w:sz w:val="24"/>
          <w:szCs w:val="24"/>
          <w:lang w:val="ru-RU"/>
        </w:rPr>
        <w:t xml:space="preserve">(в </w:t>
      </w:r>
      <w:r w:rsidRPr="005C6099">
        <w:rPr>
          <w:sz w:val="24"/>
          <w:szCs w:val="24"/>
          <w:lang w:val="ru-RU"/>
        </w:rPr>
        <w:t>соответствии с рекомендациями психолого-медико-педагогическойкомиссии);</w:t>
      </w:r>
    </w:p>
    <w:p w:rsidR="00890171" w:rsidRPr="005C6099" w:rsidRDefault="00F642EA" w:rsidP="005C6099">
      <w:pPr>
        <w:pStyle w:val="a5"/>
        <w:numPr>
          <w:ilvl w:val="0"/>
          <w:numId w:val="16"/>
        </w:numPr>
        <w:tabs>
          <w:tab w:val="left" w:pos="1168"/>
        </w:tabs>
        <w:spacing w:before="0"/>
        <w:ind w:left="0" w:firstLine="721"/>
        <w:jc w:val="both"/>
        <w:rPr>
          <w:sz w:val="24"/>
          <w:szCs w:val="24"/>
          <w:lang w:val="ru-RU"/>
        </w:rPr>
      </w:pPr>
      <w:r w:rsidRPr="005C6099">
        <w:rPr>
          <w:sz w:val="24"/>
          <w:szCs w:val="24"/>
          <w:lang w:val="ru-RU"/>
        </w:rPr>
        <w:t xml:space="preserve">осуществление индивидуально ориентированной социально-психолого-педагогической  и медицинской </w:t>
      </w:r>
      <w:r w:rsidRPr="005C6099">
        <w:rPr>
          <w:spacing w:val="-3"/>
          <w:sz w:val="24"/>
          <w:szCs w:val="24"/>
          <w:lang w:val="ru-RU"/>
        </w:rPr>
        <w:t xml:space="preserve">помощи </w:t>
      </w:r>
      <w:r w:rsidRPr="005C6099">
        <w:rPr>
          <w:sz w:val="24"/>
          <w:szCs w:val="24"/>
          <w:lang w:val="ru-RU"/>
        </w:rPr>
        <w:t xml:space="preserve">учащимся с ограниченными возможностями здоровья с </w:t>
      </w:r>
      <w:r w:rsidRPr="005C6099">
        <w:rPr>
          <w:spacing w:val="-4"/>
          <w:sz w:val="24"/>
          <w:szCs w:val="24"/>
          <w:lang w:val="ru-RU"/>
        </w:rPr>
        <w:t>учётом</w:t>
      </w:r>
      <w:r w:rsidRPr="005C6099">
        <w:rPr>
          <w:sz w:val="24"/>
          <w:szCs w:val="24"/>
          <w:lang w:val="ru-RU"/>
        </w:rPr>
        <w:t xml:space="preserve">особенностей </w:t>
      </w:r>
      <w:r w:rsidRPr="005C6099">
        <w:rPr>
          <w:spacing w:val="-3"/>
          <w:sz w:val="24"/>
          <w:szCs w:val="24"/>
          <w:lang w:val="ru-RU"/>
        </w:rPr>
        <w:t xml:space="preserve">психического </w:t>
      </w:r>
      <w:r w:rsidRPr="005C6099">
        <w:rPr>
          <w:sz w:val="24"/>
          <w:szCs w:val="24"/>
          <w:lang w:val="ru-RU"/>
        </w:rPr>
        <w:t xml:space="preserve">и (или) </w:t>
      </w:r>
      <w:r w:rsidRPr="005C6099">
        <w:rPr>
          <w:spacing w:val="-3"/>
          <w:sz w:val="24"/>
          <w:szCs w:val="24"/>
          <w:lang w:val="ru-RU"/>
        </w:rPr>
        <w:t xml:space="preserve">физического </w:t>
      </w:r>
      <w:r w:rsidRPr="005C6099">
        <w:rPr>
          <w:spacing w:val="2"/>
          <w:sz w:val="24"/>
          <w:szCs w:val="24"/>
          <w:lang w:val="ru-RU"/>
        </w:rPr>
        <w:t xml:space="preserve">развития, </w:t>
      </w:r>
      <w:proofErr w:type="gramStart"/>
      <w:r w:rsidRPr="005C6099">
        <w:rPr>
          <w:sz w:val="24"/>
          <w:szCs w:val="24"/>
          <w:lang w:val="ru-RU"/>
        </w:rPr>
        <w:t>индивидуальных</w:t>
      </w:r>
      <w:proofErr w:type="gramEnd"/>
      <w:r w:rsidRPr="005C6099">
        <w:rPr>
          <w:sz w:val="24"/>
          <w:szCs w:val="24"/>
          <w:lang w:val="ru-RU"/>
        </w:rPr>
        <w:t xml:space="preserve"> возможностейдетей</w:t>
      </w:r>
    </w:p>
    <w:p w:rsidR="00890171" w:rsidRPr="005C6099" w:rsidRDefault="00F642EA" w:rsidP="005C6099">
      <w:pPr>
        <w:pStyle w:val="a3"/>
        <w:spacing w:before="0"/>
        <w:ind w:left="0" w:firstLine="0"/>
        <w:rPr>
          <w:lang w:val="ru-RU"/>
        </w:rPr>
      </w:pPr>
      <w:r w:rsidRPr="005C6099">
        <w:rPr>
          <w:lang w:val="ru-RU"/>
        </w:rPr>
        <w:t>(в соответствии с рекомендациями психолого-медико-педагогической комиссии);</w:t>
      </w:r>
    </w:p>
    <w:p w:rsidR="00890171" w:rsidRPr="005C6099" w:rsidRDefault="00F642EA" w:rsidP="005C6099">
      <w:pPr>
        <w:pStyle w:val="a5"/>
        <w:numPr>
          <w:ilvl w:val="0"/>
          <w:numId w:val="16"/>
        </w:numPr>
        <w:tabs>
          <w:tab w:val="left" w:pos="1123"/>
        </w:tabs>
        <w:spacing w:before="0"/>
        <w:ind w:left="0" w:firstLine="721"/>
        <w:jc w:val="both"/>
        <w:rPr>
          <w:sz w:val="24"/>
          <w:szCs w:val="24"/>
          <w:lang w:val="ru-RU"/>
        </w:rPr>
      </w:pPr>
      <w:r w:rsidRPr="005C6099">
        <w:rPr>
          <w:sz w:val="24"/>
          <w:szCs w:val="24"/>
          <w:lang w:val="ru-RU"/>
        </w:rPr>
        <w:t xml:space="preserve">разработка и реализация индивидуальных программ, учебных </w:t>
      </w:r>
      <w:r w:rsidRPr="005C6099">
        <w:rPr>
          <w:spacing w:val="2"/>
          <w:sz w:val="24"/>
          <w:szCs w:val="24"/>
          <w:lang w:val="ru-RU"/>
        </w:rPr>
        <w:t xml:space="preserve">планов, </w:t>
      </w:r>
      <w:r w:rsidRPr="005C6099">
        <w:rPr>
          <w:sz w:val="24"/>
          <w:szCs w:val="24"/>
          <w:lang w:val="ru-RU"/>
        </w:rPr>
        <w:t>организация индивидуальных</w:t>
      </w:r>
      <w:proofErr w:type="gramStart"/>
      <w:r w:rsidRPr="005C6099">
        <w:rPr>
          <w:sz w:val="24"/>
          <w:szCs w:val="24"/>
          <w:lang w:val="ru-RU"/>
        </w:rPr>
        <w:t>и(</w:t>
      </w:r>
      <w:proofErr w:type="gramEnd"/>
      <w:r w:rsidRPr="005C6099">
        <w:rPr>
          <w:sz w:val="24"/>
          <w:szCs w:val="24"/>
          <w:lang w:val="ru-RU"/>
        </w:rPr>
        <w:t>или)групповыхзанятийдлядетейсвыраженнымнарушениемвфизическоми</w:t>
      </w:r>
    </w:p>
    <w:p w:rsidR="00890171" w:rsidRPr="005C6099" w:rsidRDefault="00F642EA" w:rsidP="005C6099">
      <w:pPr>
        <w:pStyle w:val="a3"/>
        <w:spacing w:before="0"/>
        <w:ind w:left="0" w:firstLine="0"/>
        <w:rPr>
          <w:lang w:val="ru-RU"/>
        </w:rPr>
      </w:pPr>
      <w:r w:rsidRPr="005C6099">
        <w:rPr>
          <w:lang w:val="ru-RU"/>
        </w:rPr>
        <w:t xml:space="preserve">(или) психическом </w:t>
      </w:r>
      <w:proofErr w:type="gramStart"/>
      <w:r w:rsidRPr="005C6099">
        <w:rPr>
          <w:lang w:val="ru-RU"/>
        </w:rPr>
        <w:t>развитии</w:t>
      </w:r>
      <w:proofErr w:type="gramEnd"/>
      <w:r w:rsidRPr="005C6099">
        <w:rPr>
          <w:lang w:val="ru-RU"/>
        </w:rPr>
        <w:t>, сопровождаемые поддержкой тьютора образовательной организации;</w:t>
      </w:r>
    </w:p>
    <w:p w:rsidR="00890171" w:rsidRPr="005C6099" w:rsidRDefault="00F642EA" w:rsidP="005C6099">
      <w:pPr>
        <w:pStyle w:val="a5"/>
        <w:numPr>
          <w:ilvl w:val="0"/>
          <w:numId w:val="16"/>
        </w:numPr>
        <w:tabs>
          <w:tab w:val="left" w:pos="1138"/>
        </w:tabs>
        <w:spacing w:before="0"/>
        <w:ind w:left="0" w:firstLine="721"/>
        <w:jc w:val="both"/>
        <w:rPr>
          <w:sz w:val="24"/>
          <w:szCs w:val="24"/>
          <w:lang w:val="ru-RU"/>
        </w:rPr>
      </w:pPr>
      <w:r w:rsidRPr="005C6099">
        <w:rPr>
          <w:sz w:val="24"/>
          <w:szCs w:val="24"/>
          <w:lang w:val="ru-RU"/>
        </w:rPr>
        <w:t>обеспечение возможности воспитания и обучения</w:t>
      </w:r>
      <w:r w:rsidRPr="005C6099">
        <w:rPr>
          <w:spacing w:val="3"/>
          <w:sz w:val="24"/>
          <w:szCs w:val="24"/>
          <w:lang w:val="ru-RU"/>
        </w:rPr>
        <w:t xml:space="preserve">по </w:t>
      </w:r>
      <w:r w:rsidRPr="005C6099">
        <w:rPr>
          <w:sz w:val="24"/>
          <w:szCs w:val="24"/>
          <w:lang w:val="ru-RU"/>
        </w:rPr>
        <w:t>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5C6099">
        <w:rPr>
          <w:spacing w:val="-3"/>
          <w:sz w:val="24"/>
          <w:szCs w:val="24"/>
          <w:lang w:val="ru-RU"/>
        </w:rPr>
        <w:t>услуг;</w:t>
      </w:r>
    </w:p>
    <w:p w:rsidR="00890171" w:rsidRPr="005C6099" w:rsidRDefault="00F642EA" w:rsidP="005C6099">
      <w:pPr>
        <w:pStyle w:val="a5"/>
        <w:numPr>
          <w:ilvl w:val="0"/>
          <w:numId w:val="16"/>
        </w:numPr>
        <w:tabs>
          <w:tab w:val="left" w:pos="1108"/>
        </w:tabs>
        <w:spacing w:before="0"/>
        <w:ind w:left="0" w:firstLine="706"/>
        <w:rPr>
          <w:sz w:val="24"/>
          <w:szCs w:val="24"/>
          <w:lang w:val="ru-RU"/>
        </w:rPr>
      </w:pPr>
      <w:r w:rsidRPr="005C6099">
        <w:rPr>
          <w:sz w:val="24"/>
          <w:szCs w:val="24"/>
          <w:lang w:val="ru-RU"/>
        </w:rPr>
        <w:t>формирование зрелых личностных установок, способствующих оптимальной адаптации в условиях реальной жизненнойситуации;</w:t>
      </w:r>
    </w:p>
    <w:p w:rsidR="00890171" w:rsidRPr="005C6099" w:rsidRDefault="00F642EA" w:rsidP="005C6099">
      <w:pPr>
        <w:pStyle w:val="a5"/>
        <w:numPr>
          <w:ilvl w:val="0"/>
          <w:numId w:val="16"/>
        </w:numPr>
        <w:tabs>
          <w:tab w:val="left" w:pos="1138"/>
        </w:tabs>
        <w:spacing w:before="0"/>
        <w:ind w:left="0" w:firstLine="721"/>
        <w:jc w:val="both"/>
        <w:rPr>
          <w:sz w:val="24"/>
          <w:szCs w:val="24"/>
          <w:lang w:val="ru-RU"/>
        </w:rPr>
      </w:pPr>
      <w:r w:rsidRPr="005C6099">
        <w:rPr>
          <w:sz w:val="24"/>
          <w:szCs w:val="24"/>
          <w:lang w:val="ru-RU"/>
        </w:rPr>
        <w:lastRenderedPageBreak/>
        <w:t xml:space="preserve">расширение адаптивных возможностей личности, определяющих готовность к решению доступных проблем </w:t>
      </w:r>
      <w:proofErr w:type="gramStart"/>
      <w:r w:rsidRPr="005C6099">
        <w:rPr>
          <w:sz w:val="24"/>
          <w:szCs w:val="24"/>
          <w:lang w:val="ru-RU"/>
        </w:rPr>
        <w:t>в</w:t>
      </w:r>
      <w:proofErr w:type="gramEnd"/>
      <w:r w:rsidRPr="005C6099">
        <w:rPr>
          <w:sz w:val="24"/>
          <w:szCs w:val="24"/>
          <w:lang w:val="ru-RU"/>
        </w:rPr>
        <w:t xml:space="preserve"> различных </w:t>
      </w:r>
      <w:r w:rsidRPr="005C6099">
        <w:rPr>
          <w:spacing w:val="3"/>
          <w:sz w:val="24"/>
          <w:szCs w:val="24"/>
          <w:lang w:val="ru-RU"/>
        </w:rPr>
        <w:t>сферах</w:t>
      </w:r>
      <w:r w:rsidRPr="005C6099">
        <w:rPr>
          <w:sz w:val="24"/>
          <w:szCs w:val="24"/>
          <w:lang w:val="ru-RU"/>
        </w:rPr>
        <w:t>жизнедеятельности;</w:t>
      </w:r>
    </w:p>
    <w:p w:rsidR="00890171" w:rsidRPr="005C6099" w:rsidRDefault="00F642EA" w:rsidP="005C6099">
      <w:pPr>
        <w:pStyle w:val="a5"/>
        <w:numPr>
          <w:ilvl w:val="0"/>
          <w:numId w:val="16"/>
        </w:numPr>
        <w:tabs>
          <w:tab w:val="left" w:pos="1123"/>
        </w:tabs>
        <w:spacing w:before="0"/>
        <w:ind w:left="0" w:firstLine="721"/>
        <w:jc w:val="both"/>
        <w:rPr>
          <w:sz w:val="24"/>
          <w:szCs w:val="24"/>
          <w:lang w:val="ru-RU"/>
        </w:rPr>
      </w:pPr>
      <w:r w:rsidRPr="005C6099">
        <w:rPr>
          <w:sz w:val="24"/>
          <w:szCs w:val="24"/>
          <w:lang w:val="ru-RU"/>
        </w:rPr>
        <w:t xml:space="preserve">развитие коммуникативной компетенции, </w:t>
      </w:r>
      <w:r w:rsidRPr="005C6099">
        <w:rPr>
          <w:spacing w:val="-6"/>
          <w:sz w:val="24"/>
          <w:szCs w:val="24"/>
          <w:lang w:val="ru-RU"/>
        </w:rPr>
        <w:t xml:space="preserve">форм </w:t>
      </w:r>
      <w:r w:rsidRPr="005C6099">
        <w:rPr>
          <w:sz w:val="24"/>
          <w:szCs w:val="24"/>
          <w:lang w:val="ru-RU"/>
        </w:rPr>
        <w:t xml:space="preserve">и навыков конструктивного личностного общения в </w:t>
      </w:r>
      <w:r w:rsidRPr="005C6099">
        <w:rPr>
          <w:spacing w:val="-3"/>
          <w:sz w:val="24"/>
          <w:szCs w:val="24"/>
          <w:lang w:val="ru-RU"/>
        </w:rPr>
        <w:t>группе</w:t>
      </w:r>
      <w:r w:rsidRPr="005C6099">
        <w:rPr>
          <w:sz w:val="24"/>
          <w:szCs w:val="24"/>
          <w:lang w:val="ru-RU"/>
        </w:rPr>
        <w:t>сверстников;</w:t>
      </w:r>
    </w:p>
    <w:p w:rsidR="00890171" w:rsidRPr="005C6099" w:rsidRDefault="00F642EA" w:rsidP="005C6099">
      <w:pPr>
        <w:pStyle w:val="a5"/>
        <w:numPr>
          <w:ilvl w:val="0"/>
          <w:numId w:val="16"/>
        </w:numPr>
        <w:tabs>
          <w:tab w:val="left" w:pos="1303"/>
        </w:tabs>
        <w:spacing w:before="0"/>
        <w:ind w:left="0" w:firstLine="721"/>
        <w:jc w:val="both"/>
        <w:rPr>
          <w:sz w:val="24"/>
          <w:szCs w:val="24"/>
          <w:lang w:val="ru-RU"/>
        </w:rPr>
      </w:pPr>
      <w:r w:rsidRPr="005C6099">
        <w:rPr>
          <w:sz w:val="24"/>
          <w:szCs w:val="24"/>
          <w:lang w:val="ru-RU"/>
        </w:rPr>
        <w:t xml:space="preserve">реализация комплексной системы мероприятий </w:t>
      </w:r>
      <w:r w:rsidRPr="005C6099">
        <w:rPr>
          <w:spacing w:val="3"/>
          <w:sz w:val="24"/>
          <w:szCs w:val="24"/>
          <w:lang w:val="ru-RU"/>
        </w:rPr>
        <w:t xml:space="preserve">по </w:t>
      </w:r>
      <w:r w:rsidRPr="005C6099">
        <w:rPr>
          <w:sz w:val="24"/>
          <w:szCs w:val="24"/>
          <w:lang w:val="ru-RU"/>
        </w:rPr>
        <w:t xml:space="preserve">социальной адаптации и профессиональной ориентации </w:t>
      </w:r>
      <w:r w:rsidRPr="005C6099">
        <w:rPr>
          <w:spacing w:val="-3"/>
          <w:sz w:val="24"/>
          <w:szCs w:val="24"/>
          <w:lang w:val="ru-RU"/>
        </w:rPr>
        <w:t xml:space="preserve">учащихся </w:t>
      </w:r>
      <w:r w:rsidRPr="005C6099">
        <w:rPr>
          <w:sz w:val="24"/>
          <w:szCs w:val="24"/>
          <w:lang w:val="ru-RU"/>
        </w:rPr>
        <w:t xml:space="preserve">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a5"/>
        <w:numPr>
          <w:ilvl w:val="0"/>
          <w:numId w:val="16"/>
        </w:numPr>
        <w:tabs>
          <w:tab w:val="left" w:pos="1332"/>
          <w:tab w:val="left" w:pos="1333"/>
          <w:tab w:val="left" w:pos="2531"/>
          <w:tab w:val="left" w:pos="4584"/>
          <w:tab w:val="left" w:pos="5004"/>
          <w:tab w:val="left" w:pos="6713"/>
          <w:tab w:val="left" w:pos="7823"/>
          <w:tab w:val="left" w:pos="9203"/>
        </w:tabs>
        <w:spacing w:before="0"/>
        <w:ind w:left="0" w:firstLine="706"/>
        <w:rPr>
          <w:sz w:val="24"/>
          <w:szCs w:val="24"/>
          <w:lang w:val="ru-RU"/>
        </w:rPr>
      </w:pPr>
      <w:r w:rsidRPr="005C6099">
        <w:rPr>
          <w:sz w:val="24"/>
          <w:szCs w:val="24"/>
          <w:lang w:val="ru-RU"/>
        </w:rPr>
        <w:t>оказание</w:t>
      </w:r>
      <w:r w:rsidRPr="005C6099">
        <w:rPr>
          <w:sz w:val="24"/>
          <w:szCs w:val="24"/>
          <w:lang w:val="ru-RU"/>
        </w:rPr>
        <w:tab/>
        <w:t>консультативной</w:t>
      </w:r>
      <w:r w:rsidRPr="005C6099">
        <w:rPr>
          <w:sz w:val="24"/>
          <w:szCs w:val="24"/>
          <w:lang w:val="ru-RU"/>
        </w:rPr>
        <w:tab/>
        <w:t>и</w:t>
      </w:r>
      <w:r w:rsidRPr="005C6099">
        <w:rPr>
          <w:sz w:val="24"/>
          <w:szCs w:val="24"/>
          <w:lang w:val="ru-RU"/>
        </w:rPr>
        <w:tab/>
        <w:t>методической</w:t>
      </w:r>
      <w:r w:rsidRPr="005C6099">
        <w:rPr>
          <w:sz w:val="24"/>
          <w:szCs w:val="24"/>
          <w:lang w:val="ru-RU"/>
        </w:rPr>
        <w:tab/>
      </w:r>
      <w:r w:rsidRPr="005C6099">
        <w:rPr>
          <w:spacing w:val="-3"/>
          <w:sz w:val="24"/>
          <w:szCs w:val="24"/>
          <w:lang w:val="ru-RU"/>
        </w:rPr>
        <w:t>помощи</w:t>
      </w:r>
      <w:r w:rsidRPr="005C6099">
        <w:rPr>
          <w:spacing w:val="-3"/>
          <w:sz w:val="24"/>
          <w:szCs w:val="24"/>
          <w:lang w:val="ru-RU"/>
        </w:rPr>
        <w:tab/>
      </w:r>
      <w:r w:rsidRPr="005C6099">
        <w:rPr>
          <w:sz w:val="24"/>
          <w:szCs w:val="24"/>
          <w:lang w:val="ru-RU"/>
        </w:rPr>
        <w:t>родителям</w:t>
      </w:r>
      <w:r w:rsidRPr="005C6099">
        <w:rPr>
          <w:sz w:val="24"/>
          <w:szCs w:val="24"/>
          <w:lang w:val="ru-RU"/>
        </w:rPr>
        <w:tab/>
        <w:t xml:space="preserve">(законным представителям) детей с ограниченными возможностями здоровья </w:t>
      </w:r>
      <w:r w:rsidRPr="005C6099">
        <w:rPr>
          <w:spacing w:val="3"/>
          <w:sz w:val="24"/>
          <w:szCs w:val="24"/>
          <w:lang w:val="ru-RU"/>
        </w:rPr>
        <w:t>по</w:t>
      </w:r>
      <w:r w:rsidRPr="005C6099">
        <w:rPr>
          <w:sz w:val="24"/>
          <w:szCs w:val="24"/>
          <w:lang w:val="ru-RU"/>
        </w:rPr>
        <w:t xml:space="preserve">медицинским, социальным, </w:t>
      </w:r>
      <w:r w:rsidRPr="005C6099">
        <w:rPr>
          <w:spacing w:val="2"/>
          <w:sz w:val="24"/>
          <w:szCs w:val="24"/>
          <w:lang w:val="ru-RU"/>
        </w:rPr>
        <w:t xml:space="preserve">правовым </w:t>
      </w:r>
      <w:r w:rsidRPr="005C6099">
        <w:rPr>
          <w:sz w:val="24"/>
          <w:szCs w:val="24"/>
          <w:lang w:val="ru-RU"/>
        </w:rPr>
        <w:t xml:space="preserve">и </w:t>
      </w:r>
      <w:r w:rsidRPr="005C6099">
        <w:rPr>
          <w:spacing w:val="-4"/>
          <w:sz w:val="24"/>
          <w:szCs w:val="24"/>
          <w:lang w:val="ru-RU"/>
        </w:rPr>
        <w:t>другим</w:t>
      </w:r>
      <w:r w:rsidRPr="005C6099">
        <w:rPr>
          <w:sz w:val="24"/>
          <w:szCs w:val="24"/>
          <w:lang w:val="ru-RU"/>
        </w:rPr>
        <w:t>вопросам.</w:t>
      </w:r>
    </w:p>
    <w:p w:rsidR="00890171" w:rsidRPr="005C6099" w:rsidRDefault="00F642EA" w:rsidP="005C6099">
      <w:pPr>
        <w:pStyle w:val="a3"/>
        <w:spacing w:before="0"/>
        <w:ind w:left="0" w:firstLine="0"/>
        <w:rPr>
          <w:lang w:val="ru-RU"/>
        </w:rPr>
      </w:pPr>
      <w:r w:rsidRPr="005C6099">
        <w:rPr>
          <w:lang w:val="ru-RU"/>
        </w:rPr>
        <w:t>Содержание программы коррекционной работы определяют следующие принципы:</w:t>
      </w:r>
    </w:p>
    <w:p w:rsidR="00890171" w:rsidRPr="005C6099" w:rsidRDefault="00F642EA" w:rsidP="005C6099">
      <w:pPr>
        <w:pStyle w:val="a5"/>
        <w:numPr>
          <w:ilvl w:val="0"/>
          <w:numId w:val="16"/>
        </w:numPr>
        <w:tabs>
          <w:tab w:val="left" w:pos="1287"/>
          <w:tab w:val="left" w:pos="1288"/>
          <w:tab w:val="left" w:pos="3495"/>
          <w:tab w:val="left" w:pos="4679"/>
          <w:tab w:val="left" w:pos="6283"/>
          <w:tab w:val="left" w:pos="7437"/>
          <w:tab w:val="left" w:pos="8501"/>
        </w:tabs>
        <w:spacing w:before="0"/>
        <w:ind w:left="0" w:firstLine="706"/>
        <w:rPr>
          <w:sz w:val="24"/>
          <w:szCs w:val="24"/>
          <w:lang w:val="ru-RU"/>
        </w:rPr>
      </w:pPr>
      <w:r w:rsidRPr="005C6099">
        <w:rPr>
          <w:i/>
          <w:sz w:val="24"/>
          <w:szCs w:val="24"/>
          <w:lang w:val="ru-RU"/>
        </w:rPr>
        <w:t>Преемственность</w:t>
      </w:r>
      <w:r w:rsidRPr="005C6099">
        <w:rPr>
          <w:sz w:val="24"/>
          <w:szCs w:val="24"/>
          <w:lang w:val="ru-RU"/>
        </w:rPr>
        <w:t>.</w:t>
      </w:r>
      <w:r w:rsidRPr="005C6099">
        <w:rPr>
          <w:sz w:val="24"/>
          <w:szCs w:val="24"/>
          <w:lang w:val="ru-RU"/>
        </w:rPr>
        <w:tab/>
        <w:t>Принцип</w:t>
      </w:r>
      <w:r w:rsidRPr="005C6099">
        <w:rPr>
          <w:sz w:val="24"/>
          <w:szCs w:val="24"/>
          <w:lang w:val="ru-RU"/>
        </w:rPr>
        <w:tab/>
        <w:t>обеспечивает</w:t>
      </w:r>
      <w:r w:rsidRPr="005C6099">
        <w:rPr>
          <w:sz w:val="24"/>
          <w:szCs w:val="24"/>
          <w:lang w:val="ru-RU"/>
        </w:rPr>
        <w:tab/>
        <w:t>создание</w:t>
      </w:r>
      <w:r w:rsidRPr="005C6099">
        <w:rPr>
          <w:sz w:val="24"/>
          <w:szCs w:val="24"/>
          <w:lang w:val="ru-RU"/>
        </w:rPr>
        <w:tab/>
        <w:t>единого</w:t>
      </w:r>
      <w:r w:rsidRPr="005C6099">
        <w:rPr>
          <w:sz w:val="24"/>
          <w:szCs w:val="24"/>
          <w:lang w:val="ru-RU"/>
        </w:rPr>
        <w:tab/>
      </w:r>
      <w:r w:rsidRPr="005C6099">
        <w:rPr>
          <w:spacing w:val="-1"/>
          <w:sz w:val="24"/>
          <w:szCs w:val="24"/>
          <w:lang w:val="ru-RU"/>
        </w:rPr>
        <w:t xml:space="preserve">образовательного </w:t>
      </w:r>
      <w:r w:rsidRPr="005C6099">
        <w:rPr>
          <w:sz w:val="24"/>
          <w:szCs w:val="24"/>
          <w:lang w:val="ru-RU"/>
        </w:rPr>
        <w:t xml:space="preserve">пространства </w:t>
      </w:r>
      <w:r w:rsidRPr="005C6099">
        <w:rPr>
          <w:spacing w:val="-4"/>
          <w:sz w:val="24"/>
          <w:szCs w:val="24"/>
          <w:lang w:val="ru-RU"/>
        </w:rPr>
        <w:t xml:space="preserve">при </w:t>
      </w:r>
      <w:r w:rsidRPr="005C6099">
        <w:rPr>
          <w:spacing w:val="-3"/>
          <w:sz w:val="24"/>
          <w:szCs w:val="24"/>
          <w:lang w:val="ru-RU"/>
        </w:rPr>
        <w:t xml:space="preserve">переходе </w:t>
      </w:r>
      <w:r w:rsidRPr="005C6099">
        <w:rPr>
          <w:sz w:val="24"/>
          <w:szCs w:val="24"/>
          <w:lang w:val="ru-RU"/>
        </w:rPr>
        <w:t xml:space="preserve">от начального общего образования к основному </w:t>
      </w:r>
      <w:r w:rsidRPr="005C6099">
        <w:rPr>
          <w:spacing w:val="2"/>
          <w:sz w:val="24"/>
          <w:szCs w:val="24"/>
          <w:lang w:val="ru-RU"/>
        </w:rPr>
        <w:t>общему</w:t>
      </w:r>
      <w:r w:rsidRPr="005C6099">
        <w:rPr>
          <w:sz w:val="24"/>
          <w:szCs w:val="24"/>
          <w:lang w:val="ru-RU"/>
        </w:rPr>
        <w:t xml:space="preserve"> образованию,</w:t>
      </w:r>
    </w:p>
    <w:p w:rsidR="00890171" w:rsidRPr="005C6099" w:rsidRDefault="00F642EA" w:rsidP="005C6099">
      <w:pPr>
        <w:pStyle w:val="a3"/>
        <w:spacing w:before="0"/>
        <w:ind w:left="0" w:firstLine="0"/>
        <w:jc w:val="both"/>
        <w:rPr>
          <w:lang w:val="ru-RU"/>
        </w:rPr>
      </w:pPr>
      <w:r w:rsidRPr="005C6099">
        <w:rPr>
          <w:lang w:val="ru-RU"/>
        </w:rPr>
        <w:t xml:space="preserve">способствует достижению личностных, метапредметных, предметных результатов освоения основной образовательной программы основного </w:t>
      </w:r>
      <w:r w:rsidRPr="005C6099">
        <w:rPr>
          <w:spacing w:val="-4"/>
          <w:lang w:val="ru-RU"/>
        </w:rPr>
        <w:t xml:space="preserve">общего </w:t>
      </w:r>
      <w:r w:rsidRPr="005C6099">
        <w:rPr>
          <w:lang w:val="ru-RU"/>
        </w:rPr>
        <w:t xml:space="preserve">образования, необходимых </w:t>
      </w:r>
      <w:proofErr w:type="gramStart"/>
      <w:r w:rsidRPr="005C6099">
        <w:rPr>
          <w:spacing w:val="-6"/>
          <w:lang w:val="ru-RU"/>
        </w:rPr>
        <w:t xml:space="preserve">уча </w:t>
      </w:r>
      <w:r w:rsidRPr="005C6099">
        <w:rPr>
          <w:lang w:val="ru-RU"/>
        </w:rPr>
        <w:t>щимся</w:t>
      </w:r>
      <w:proofErr w:type="gramEnd"/>
      <w:r w:rsidRPr="005C6099">
        <w:rPr>
          <w:lang w:val="ru-RU"/>
        </w:rPr>
        <w:t xml:space="preserve"> с ограниченными возможностями здоровья для продолжения образования. </w:t>
      </w:r>
      <w:r w:rsidRPr="005C6099">
        <w:rPr>
          <w:spacing w:val="-3"/>
          <w:lang w:val="ru-RU"/>
        </w:rPr>
        <w:t xml:space="preserve">Принцип </w:t>
      </w:r>
      <w:r w:rsidRPr="005C6099">
        <w:rPr>
          <w:lang w:val="ru-RU"/>
        </w:rPr>
        <w:t xml:space="preserve">обеспечивает связь программы коррекционной работы с </w:t>
      </w:r>
      <w:r w:rsidRPr="005C6099">
        <w:rPr>
          <w:spacing w:val="-4"/>
          <w:lang w:val="ru-RU"/>
        </w:rPr>
        <w:t xml:space="preserve">другими </w:t>
      </w:r>
      <w:r w:rsidRPr="005C6099">
        <w:rPr>
          <w:lang w:val="ru-RU"/>
        </w:rPr>
        <w:t xml:space="preserve">разделами программы основного </w:t>
      </w:r>
      <w:r w:rsidRPr="005C6099">
        <w:rPr>
          <w:spacing w:val="-6"/>
          <w:lang w:val="ru-RU"/>
        </w:rPr>
        <w:t xml:space="preserve">общего </w:t>
      </w:r>
      <w:r w:rsidRPr="005C6099">
        <w:rPr>
          <w:lang w:val="ru-RU"/>
        </w:rPr>
        <w:t xml:space="preserve">образования: программой развития универсальных учебных действий у учащихся </w:t>
      </w:r>
      <w:r w:rsidRPr="005C6099">
        <w:rPr>
          <w:spacing w:val="3"/>
          <w:lang w:val="ru-RU"/>
        </w:rPr>
        <w:t xml:space="preserve">на </w:t>
      </w:r>
      <w:r w:rsidRPr="005C6099">
        <w:rPr>
          <w:lang w:val="ru-RU"/>
        </w:rPr>
        <w:t xml:space="preserve">уровне основного </w:t>
      </w:r>
      <w:r w:rsidRPr="005C6099">
        <w:rPr>
          <w:spacing w:val="-4"/>
          <w:lang w:val="ru-RU"/>
        </w:rPr>
        <w:t xml:space="preserve">общего </w:t>
      </w:r>
      <w:r w:rsidRPr="005C6099">
        <w:rPr>
          <w:lang w:val="ru-RU"/>
        </w:rPr>
        <w:t xml:space="preserve">образования, программой профессиональной ориентации </w:t>
      </w:r>
      <w:r w:rsidRPr="005C6099">
        <w:rPr>
          <w:spacing w:val="-3"/>
          <w:lang w:val="ru-RU"/>
        </w:rPr>
        <w:t xml:space="preserve">учащихся </w:t>
      </w:r>
      <w:r w:rsidRPr="005C6099">
        <w:rPr>
          <w:spacing w:val="3"/>
          <w:lang w:val="ru-RU"/>
        </w:rPr>
        <w:t xml:space="preserve">на </w:t>
      </w:r>
      <w:r w:rsidRPr="005C6099">
        <w:rPr>
          <w:lang w:val="ru-RU"/>
        </w:rPr>
        <w:t xml:space="preserve">уровне основного </w:t>
      </w:r>
      <w:r w:rsidRPr="005C6099">
        <w:rPr>
          <w:spacing w:val="-4"/>
          <w:lang w:val="ru-RU"/>
        </w:rPr>
        <w:t>общего</w:t>
      </w:r>
      <w:r w:rsidRPr="005C6099">
        <w:rPr>
          <w:lang w:val="ru-RU"/>
        </w:rPr>
        <w:t xml:space="preserve">образования, программой формирования и развития </w:t>
      </w:r>
      <w:proofErr w:type="gramStart"/>
      <w:r w:rsidRPr="005C6099">
        <w:rPr>
          <w:lang w:val="ru-RU"/>
        </w:rPr>
        <w:t>ИКТ-компетентности</w:t>
      </w:r>
      <w:proofErr w:type="gramEnd"/>
      <w:r w:rsidRPr="005C6099">
        <w:rPr>
          <w:lang w:val="ru-RU"/>
        </w:rPr>
        <w:t xml:space="preserve"> учащихся, программой социальной деятельности </w:t>
      </w:r>
      <w:r w:rsidRPr="005C6099">
        <w:rPr>
          <w:spacing w:val="-3"/>
          <w:lang w:val="ru-RU"/>
        </w:rPr>
        <w:t>учащихся.</w:t>
      </w:r>
    </w:p>
    <w:p w:rsidR="00890171" w:rsidRPr="005C6099" w:rsidRDefault="00F642EA" w:rsidP="005C6099">
      <w:pPr>
        <w:pStyle w:val="a5"/>
        <w:numPr>
          <w:ilvl w:val="0"/>
          <w:numId w:val="16"/>
        </w:numPr>
        <w:tabs>
          <w:tab w:val="left" w:pos="1153"/>
        </w:tabs>
        <w:spacing w:before="0"/>
        <w:ind w:left="0" w:firstLine="706"/>
        <w:rPr>
          <w:sz w:val="24"/>
          <w:szCs w:val="24"/>
          <w:lang w:val="ru-RU"/>
        </w:rPr>
      </w:pPr>
      <w:r w:rsidRPr="005C6099">
        <w:rPr>
          <w:i/>
          <w:sz w:val="24"/>
          <w:szCs w:val="24"/>
          <w:lang w:val="ru-RU"/>
        </w:rPr>
        <w:t>Соблюдение интересов ребёнка</w:t>
      </w:r>
      <w:r w:rsidRPr="005C6099">
        <w:rPr>
          <w:sz w:val="24"/>
          <w:szCs w:val="24"/>
          <w:lang w:val="ru-RU"/>
        </w:rPr>
        <w:t xml:space="preserve">. </w:t>
      </w:r>
      <w:r w:rsidRPr="005C6099">
        <w:rPr>
          <w:spacing w:val="2"/>
          <w:sz w:val="24"/>
          <w:szCs w:val="24"/>
          <w:lang w:val="ru-RU"/>
        </w:rPr>
        <w:t xml:space="preserve">Принцип </w:t>
      </w:r>
      <w:r w:rsidRPr="005C6099">
        <w:rPr>
          <w:sz w:val="24"/>
          <w:szCs w:val="24"/>
          <w:lang w:val="ru-RU"/>
        </w:rPr>
        <w:t xml:space="preserve">определяет </w:t>
      </w:r>
      <w:r w:rsidRPr="005C6099">
        <w:rPr>
          <w:spacing w:val="2"/>
          <w:sz w:val="24"/>
          <w:szCs w:val="24"/>
          <w:lang w:val="ru-RU"/>
        </w:rPr>
        <w:t xml:space="preserve">позицию </w:t>
      </w:r>
      <w:r w:rsidRPr="005C6099">
        <w:rPr>
          <w:sz w:val="24"/>
          <w:szCs w:val="24"/>
          <w:lang w:val="ru-RU"/>
        </w:rPr>
        <w:t xml:space="preserve">специалиста, который призван </w:t>
      </w:r>
      <w:r w:rsidRPr="005C6099">
        <w:rPr>
          <w:spacing w:val="-4"/>
          <w:sz w:val="24"/>
          <w:szCs w:val="24"/>
          <w:lang w:val="ru-RU"/>
        </w:rPr>
        <w:t xml:space="preserve">решать </w:t>
      </w:r>
      <w:r w:rsidRPr="005C6099">
        <w:rPr>
          <w:sz w:val="24"/>
          <w:szCs w:val="24"/>
          <w:lang w:val="ru-RU"/>
        </w:rPr>
        <w:t>проблему ребёнка с максимальной пользой и в интересахребёнка.</w:t>
      </w:r>
    </w:p>
    <w:p w:rsidR="00890171" w:rsidRPr="005C6099" w:rsidRDefault="00F642EA" w:rsidP="005C6099">
      <w:pPr>
        <w:pStyle w:val="a5"/>
        <w:numPr>
          <w:ilvl w:val="0"/>
          <w:numId w:val="16"/>
        </w:numPr>
        <w:tabs>
          <w:tab w:val="left" w:pos="1108"/>
        </w:tabs>
        <w:spacing w:before="0"/>
        <w:ind w:left="0" w:hanging="300"/>
        <w:rPr>
          <w:sz w:val="24"/>
          <w:szCs w:val="24"/>
          <w:lang w:val="ru-RU"/>
        </w:rPr>
      </w:pPr>
      <w:r w:rsidRPr="005C6099">
        <w:rPr>
          <w:i/>
          <w:sz w:val="24"/>
          <w:szCs w:val="24"/>
          <w:lang w:val="ru-RU"/>
        </w:rPr>
        <w:t>Системность</w:t>
      </w:r>
      <w:r w:rsidRPr="005C6099">
        <w:rPr>
          <w:sz w:val="24"/>
          <w:szCs w:val="24"/>
          <w:lang w:val="ru-RU"/>
        </w:rPr>
        <w:t>. Принцип обеспечивает единство диагностики, коррекции и развития, т.е.</w:t>
      </w:r>
    </w:p>
    <w:p w:rsidR="00890171" w:rsidRPr="005C6099" w:rsidRDefault="00F642EA" w:rsidP="005C6099">
      <w:pPr>
        <w:pStyle w:val="a3"/>
        <w:spacing w:before="0"/>
        <w:ind w:left="0" w:firstLine="0"/>
        <w:jc w:val="both"/>
        <w:rPr>
          <w:lang w:val="ru-RU"/>
        </w:rPr>
      </w:pPr>
      <w:r w:rsidRPr="005C6099">
        <w:rPr>
          <w:lang w:val="ru-RU"/>
        </w:rPr>
        <w:t>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90171" w:rsidRPr="005C6099" w:rsidRDefault="00F642EA" w:rsidP="005C6099">
      <w:pPr>
        <w:pStyle w:val="a5"/>
        <w:numPr>
          <w:ilvl w:val="0"/>
          <w:numId w:val="16"/>
        </w:numPr>
        <w:tabs>
          <w:tab w:val="left" w:pos="1288"/>
        </w:tabs>
        <w:spacing w:before="0"/>
        <w:ind w:left="0" w:firstLine="706"/>
        <w:jc w:val="both"/>
        <w:rPr>
          <w:sz w:val="24"/>
          <w:szCs w:val="24"/>
          <w:lang w:val="ru-RU"/>
        </w:rPr>
      </w:pPr>
      <w:r w:rsidRPr="005C6099">
        <w:rPr>
          <w:i/>
          <w:sz w:val="24"/>
          <w:szCs w:val="24"/>
          <w:lang w:val="ru-RU"/>
        </w:rPr>
        <w:t xml:space="preserve">Непрерывность. </w:t>
      </w:r>
      <w:r w:rsidRPr="005C6099">
        <w:rPr>
          <w:spacing w:val="2"/>
          <w:sz w:val="24"/>
          <w:szCs w:val="24"/>
          <w:lang w:val="ru-RU"/>
        </w:rPr>
        <w:t xml:space="preserve">Принцип </w:t>
      </w:r>
      <w:r w:rsidRPr="005C6099">
        <w:rPr>
          <w:sz w:val="24"/>
          <w:szCs w:val="24"/>
          <w:lang w:val="ru-RU"/>
        </w:rPr>
        <w:t xml:space="preserve">гарантирует ребёнку и </w:t>
      </w:r>
      <w:r w:rsidRPr="005C6099">
        <w:rPr>
          <w:spacing w:val="-4"/>
          <w:sz w:val="24"/>
          <w:szCs w:val="24"/>
          <w:lang w:val="ru-RU"/>
        </w:rPr>
        <w:t xml:space="preserve">его </w:t>
      </w:r>
      <w:r w:rsidRPr="005C6099">
        <w:rPr>
          <w:sz w:val="24"/>
          <w:szCs w:val="24"/>
          <w:lang w:val="ru-RU"/>
        </w:rPr>
        <w:t xml:space="preserve">родителям (законным представителям) непрерывность </w:t>
      </w:r>
      <w:r w:rsidRPr="005C6099">
        <w:rPr>
          <w:spacing w:val="-3"/>
          <w:sz w:val="24"/>
          <w:szCs w:val="24"/>
          <w:lang w:val="ru-RU"/>
        </w:rPr>
        <w:t xml:space="preserve">помощи </w:t>
      </w:r>
      <w:r w:rsidRPr="005C6099">
        <w:rPr>
          <w:sz w:val="24"/>
          <w:szCs w:val="24"/>
          <w:lang w:val="ru-RU"/>
        </w:rPr>
        <w:t>до решения проблемы или определения подхода к её решению.</w:t>
      </w:r>
    </w:p>
    <w:p w:rsidR="00890171" w:rsidRPr="005C6099" w:rsidRDefault="00F642EA" w:rsidP="005C6099">
      <w:pPr>
        <w:pStyle w:val="a5"/>
        <w:numPr>
          <w:ilvl w:val="0"/>
          <w:numId w:val="16"/>
        </w:numPr>
        <w:tabs>
          <w:tab w:val="left" w:pos="1138"/>
        </w:tabs>
        <w:spacing w:before="0"/>
        <w:ind w:left="0" w:firstLine="706"/>
        <w:jc w:val="both"/>
        <w:rPr>
          <w:sz w:val="24"/>
          <w:szCs w:val="24"/>
          <w:lang w:val="ru-RU"/>
        </w:rPr>
      </w:pPr>
      <w:r w:rsidRPr="005C6099">
        <w:rPr>
          <w:i/>
          <w:sz w:val="24"/>
          <w:szCs w:val="24"/>
          <w:lang w:val="ru-RU"/>
        </w:rPr>
        <w:t xml:space="preserve">Вариативность. </w:t>
      </w:r>
      <w:r w:rsidRPr="005C6099">
        <w:rPr>
          <w:spacing w:val="2"/>
          <w:sz w:val="24"/>
          <w:szCs w:val="24"/>
          <w:lang w:val="ru-RU"/>
        </w:rPr>
        <w:t xml:space="preserve">Принцип </w:t>
      </w:r>
      <w:r w:rsidRPr="005C6099">
        <w:rPr>
          <w:sz w:val="24"/>
          <w:szCs w:val="24"/>
          <w:lang w:val="ru-RU"/>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90171" w:rsidRPr="005C6099" w:rsidRDefault="00F642EA" w:rsidP="005C6099">
      <w:pPr>
        <w:pStyle w:val="a5"/>
        <w:numPr>
          <w:ilvl w:val="0"/>
          <w:numId w:val="16"/>
        </w:numPr>
        <w:tabs>
          <w:tab w:val="left" w:pos="1183"/>
          <w:tab w:val="left" w:pos="4268"/>
          <w:tab w:val="left" w:pos="4957"/>
          <w:tab w:val="left" w:pos="6232"/>
          <w:tab w:val="left" w:pos="9394"/>
          <w:tab w:val="left" w:pos="10174"/>
        </w:tabs>
        <w:spacing w:before="0"/>
        <w:ind w:left="0" w:firstLine="706"/>
        <w:rPr>
          <w:sz w:val="24"/>
          <w:szCs w:val="24"/>
          <w:lang w:val="ru-RU"/>
        </w:rPr>
      </w:pPr>
      <w:r w:rsidRPr="005C6099">
        <w:rPr>
          <w:i/>
          <w:sz w:val="24"/>
          <w:szCs w:val="24"/>
          <w:lang w:val="ru-RU"/>
        </w:rPr>
        <w:t>Рекомендательный характер оказания помощи</w:t>
      </w:r>
      <w:r w:rsidRPr="005C6099">
        <w:rPr>
          <w:sz w:val="24"/>
          <w:szCs w:val="24"/>
          <w:lang w:val="ru-RU"/>
        </w:rPr>
        <w:t xml:space="preserve">. </w:t>
      </w:r>
      <w:r w:rsidRPr="005C6099">
        <w:rPr>
          <w:spacing w:val="2"/>
          <w:sz w:val="24"/>
          <w:szCs w:val="24"/>
          <w:lang w:val="ru-RU"/>
        </w:rPr>
        <w:t xml:space="preserve">Принцип </w:t>
      </w:r>
      <w:r w:rsidRPr="005C6099">
        <w:rPr>
          <w:sz w:val="24"/>
          <w:szCs w:val="24"/>
          <w:lang w:val="ru-RU"/>
        </w:rPr>
        <w:t>обеспечивает соблюдение гарантированных  законодательством</w:t>
      </w:r>
      <w:r w:rsidRPr="005C6099">
        <w:rPr>
          <w:sz w:val="24"/>
          <w:szCs w:val="24"/>
          <w:lang w:val="ru-RU"/>
        </w:rPr>
        <w:tab/>
        <w:t>прав</w:t>
      </w:r>
      <w:r w:rsidRPr="005C6099">
        <w:rPr>
          <w:sz w:val="24"/>
          <w:szCs w:val="24"/>
          <w:lang w:val="ru-RU"/>
        </w:rPr>
        <w:tab/>
        <w:t>родителей</w:t>
      </w:r>
      <w:r w:rsidRPr="005C6099">
        <w:rPr>
          <w:sz w:val="24"/>
          <w:szCs w:val="24"/>
          <w:lang w:val="ru-RU"/>
        </w:rPr>
        <w:tab/>
        <w:t>(законных  представителей)</w:t>
      </w:r>
      <w:r w:rsidRPr="005C6099">
        <w:rPr>
          <w:sz w:val="24"/>
          <w:szCs w:val="24"/>
          <w:lang w:val="ru-RU"/>
        </w:rPr>
        <w:tab/>
        <w:t>детей</w:t>
      </w:r>
      <w:r w:rsidRPr="005C6099">
        <w:rPr>
          <w:sz w:val="24"/>
          <w:szCs w:val="24"/>
          <w:lang w:val="ru-RU"/>
        </w:rPr>
        <w:tab/>
        <w:t xml:space="preserve">с ограниченными возможностями здоровья выбирать </w:t>
      </w:r>
      <w:r w:rsidRPr="005C6099">
        <w:rPr>
          <w:spacing w:val="-5"/>
          <w:sz w:val="24"/>
          <w:szCs w:val="24"/>
          <w:lang w:val="ru-RU"/>
        </w:rPr>
        <w:t xml:space="preserve">формы </w:t>
      </w:r>
      <w:r w:rsidRPr="005C6099">
        <w:rPr>
          <w:sz w:val="24"/>
          <w:szCs w:val="24"/>
          <w:lang w:val="ru-RU"/>
        </w:rPr>
        <w:t xml:space="preserve">получения детьми образования, образовательные  организации,  </w:t>
      </w:r>
      <w:r w:rsidRPr="005C6099">
        <w:rPr>
          <w:spacing w:val="-5"/>
          <w:sz w:val="24"/>
          <w:szCs w:val="24"/>
          <w:lang w:val="ru-RU"/>
        </w:rPr>
        <w:t xml:space="preserve">формы  </w:t>
      </w:r>
      <w:r w:rsidRPr="005C6099">
        <w:rPr>
          <w:sz w:val="24"/>
          <w:szCs w:val="24"/>
          <w:lang w:val="ru-RU"/>
        </w:rPr>
        <w:t>обучения,  защищать  законные  права  и  интересы детей,</w:t>
      </w:r>
    </w:p>
    <w:p w:rsidR="00890171" w:rsidRPr="005C6099" w:rsidRDefault="00F642EA" w:rsidP="005C6099">
      <w:pPr>
        <w:pStyle w:val="a3"/>
        <w:spacing w:before="0"/>
        <w:ind w:left="0" w:firstLine="0"/>
        <w:rPr>
          <w:lang w:val="ru-RU"/>
        </w:rPr>
      </w:pPr>
      <w:r w:rsidRPr="005C6099">
        <w:rPr>
          <w:lang w:val="ru-RU"/>
        </w:rPr>
        <w:t xml:space="preserve">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w:t>
      </w:r>
      <w:proofErr w:type="gramStart"/>
      <w:r w:rsidRPr="005C6099">
        <w:rPr>
          <w:lang w:val="ru-RU"/>
        </w:rPr>
        <w:t>в</w:t>
      </w:r>
      <w:proofErr w:type="gramEnd"/>
      <w:r w:rsidRPr="005C6099">
        <w:rPr>
          <w:lang w:val="ru-RU"/>
        </w:rPr>
        <w:t xml:space="preserve"> специальные</w:t>
      </w:r>
    </w:p>
    <w:p w:rsidR="00890171" w:rsidRPr="005C6099" w:rsidRDefault="00F642EA" w:rsidP="005C6099">
      <w:pPr>
        <w:pStyle w:val="a3"/>
        <w:spacing w:before="0"/>
        <w:ind w:left="0" w:firstLine="0"/>
        <w:jc w:val="both"/>
        <w:rPr>
          <w:lang w:val="ru-RU"/>
        </w:rPr>
      </w:pPr>
      <w:r w:rsidRPr="005C6099">
        <w:rPr>
          <w:lang w:val="ru-RU"/>
        </w:rPr>
        <w:t>(коррекционные) образовательные организации, классы (группы).</w:t>
      </w:r>
    </w:p>
    <w:p w:rsidR="00442F9F" w:rsidRPr="005C6099" w:rsidRDefault="00442F9F" w:rsidP="005C6099">
      <w:pPr>
        <w:pStyle w:val="1"/>
        <w:spacing w:before="0"/>
        <w:ind w:left="0" w:right="0"/>
        <w:rPr>
          <w:lang w:val="ru-RU"/>
        </w:rPr>
      </w:pPr>
      <w:r w:rsidRPr="005C6099">
        <w:rPr>
          <w:lang w:val="ru-RU"/>
        </w:rPr>
        <w:t>Направления работы</w:t>
      </w:r>
    </w:p>
    <w:p w:rsidR="00890171" w:rsidRPr="005C6099" w:rsidRDefault="00F642EA" w:rsidP="005C6099">
      <w:pPr>
        <w:pStyle w:val="a3"/>
        <w:spacing w:before="0"/>
        <w:ind w:left="0" w:firstLine="721"/>
        <w:rPr>
          <w:lang w:val="ru-RU"/>
        </w:rPr>
      </w:pPr>
      <w:r w:rsidRPr="005C6099">
        <w:rPr>
          <w:lang w:val="ru-RU"/>
        </w:rPr>
        <w:t>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90171" w:rsidRPr="005C6099" w:rsidRDefault="00F642EA" w:rsidP="005C6099">
      <w:pPr>
        <w:pStyle w:val="1"/>
        <w:spacing w:before="0"/>
        <w:ind w:left="0" w:right="0"/>
        <w:rPr>
          <w:lang w:val="ru-RU"/>
        </w:rPr>
      </w:pPr>
      <w:r w:rsidRPr="005C6099">
        <w:rPr>
          <w:lang w:val="ru-RU"/>
        </w:rPr>
        <w:t>Характеристика содержания</w:t>
      </w:r>
    </w:p>
    <w:p w:rsidR="00890171" w:rsidRPr="005C6099" w:rsidRDefault="00F642EA" w:rsidP="005C6099">
      <w:pPr>
        <w:rPr>
          <w:i/>
          <w:sz w:val="24"/>
          <w:szCs w:val="24"/>
          <w:lang w:val="ru-RU"/>
        </w:rPr>
      </w:pPr>
      <w:r w:rsidRPr="005C6099">
        <w:rPr>
          <w:i/>
          <w:sz w:val="24"/>
          <w:szCs w:val="24"/>
          <w:lang w:val="ru-RU"/>
        </w:rPr>
        <w:t>Диагностическая работа включает:</w:t>
      </w:r>
    </w:p>
    <w:p w:rsidR="00890171" w:rsidRPr="005C6099" w:rsidRDefault="00F642EA" w:rsidP="005C6099">
      <w:pPr>
        <w:pStyle w:val="a5"/>
        <w:numPr>
          <w:ilvl w:val="0"/>
          <w:numId w:val="12"/>
        </w:numPr>
        <w:tabs>
          <w:tab w:val="left" w:pos="1288"/>
        </w:tabs>
        <w:spacing w:before="0"/>
        <w:ind w:left="0" w:firstLine="721"/>
        <w:jc w:val="both"/>
        <w:rPr>
          <w:sz w:val="24"/>
          <w:szCs w:val="24"/>
          <w:lang w:val="ru-RU"/>
        </w:rPr>
      </w:pPr>
      <w:r w:rsidRPr="005C6099">
        <w:rPr>
          <w:sz w:val="24"/>
          <w:szCs w:val="24"/>
          <w:lang w:val="ru-RU"/>
        </w:rPr>
        <w:t xml:space="preserve">выявление особых образовательных потребностей </w:t>
      </w:r>
      <w:r w:rsidRPr="005C6099">
        <w:rPr>
          <w:spacing w:val="-5"/>
          <w:sz w:val="24"/>
          <w:szCs w:val="24"/>
          <w:lang w:val="ru-RU"/>
        </w:rPr>
        <w:t xml:space="preserve">учащихся </w:t>
      </w:r>
      <w:r w:rsidRPr="005C6099">
        <w:rPr>
          <w:sz w:val="24"/>
          <w:szCs w:val="24"/>
          <w:lang w:val="ru-RU"/>
        </w:rPr>
        <w:t xml:space="preserve">с ограниченными возможностями здоровья при освоении основной образовательной программы основного </w:t>
      </w:r>
      <w:r w:rsidRPr="005C6099">
        <w:rPr>
          <w:spacing w:val="-6"/>
          <w:sz w:val="24"/>
          <w:szCs w:val="24"/>
          <w:lang w:val="ru-RU"/>
        </w:rPr>
        <w:t xml:space="preserve">общего </w:t>
      </w:r>
      <w:r w:rsidRPr="005C6099">
        <w:rPr>
          <w:sz w:val="24"/>
          <w:szCs w:val="24"/>
          <w:lang w:val="ru-RU"/>
        </w:rPr>
        <w:t>образования;</w:t>
      </w:r>
    </w:p>
    <w:p w:rsidR="00890171" w:rsidRPr="005C6099" w:rsidRDefault="00F642EA" w:rsidP="005C6099">
      <w:pPr>
        <w:pStyle w:val="a5"/>
        <w:numPr>
          <w:ilvl w:val="0"/>
          <w:numId w:val="12"/>
        </w:numPr>
        <w:tabs>
          <w:tab w:val="left" w:pos="1108"/>
        </w:tabs>
        <w:spacing w:before="0"/>
        <w:ind w:left="0" w:firstLine="706"/>
        <w:rPr>
          <w:sz w:val="24"/>
          <w:szCs w:val="24"/>
          <w:lang w:val="ru-RU"/>
        </w:rPr>
      </w:pPr>
      <w:r w:rsidRPr="005C6099">
        <w:rPr>
          <w:sz w:val="24"/>
          <w:szCs w:val="24"/>
          <w:lang w:val="ru-RU"/>
        </w:rPr>
        <w:t xml:space="preserve">проведение комплексной социально-психолого-педагогической диагностики нарушений в психическом и (или) </w:t>
      </w:r>
      <w:r w:rsidRPr="005C6099">
        <w:rPr>
          <w:spacing w:val="-4"/>
          <w:sz w:val="24"/>
          <w:szCs w:val="24"/>
          <w:lang w:val="ru-RU"/>
        </w:rPr>
        <w:t xml:space="preserve">физическом </w:t>
      </w:r>
      <w:r w:rsidRPr="005C6099">
        <w:rPr>
          <w:spacing w:val="3"/>
          <w:sz w:val="24"/>
          <w:szCs w:val="24"/>
          <w:lang w:val="ru-RU"/>
        </w:rPr>
        <w:t xml:space="preserve">развитии </w:t>
      </w:r>
      <w:r w:rsidRPr="005C6099">
        <w:rPr>
          <w:spacing w:val="-3"/>
          <w:sz w:val="24"/>
          <w:szCs w:val="24"/>
          <w:lang w:val="ru-RU"/>
        </w:rPr>
        <w:t xml:space="preserve">учащихся </w:t>
      </w:r>
      <w:r w:rsidRPr="005C6099">
        <w:rPr>
          <w:sz w:val="24"/>
          <w:szCs w:val="24"/>
          <w:lang w:val="ru-RU"/>
        </w:rPr>
        <w:t xml:space="preserve">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a5"/>
        <w:numPr>
          <w:ilvl w:val="0"/>
          <w:numId w:val="12"/>
        </w:numPr>
        <w:tabs>
          <w:tab w:val="left" w:pos="1287"/>
          <w:tab w:val="left" w:pos="1288"/>
          <w:tab w:val="left" w:pos="2816"/>
          <w:tab w:val="left" w:pos="3746"/>
          <w:tab w:val="left" w:pos="5200"/>
          <w:tab w:val="left" w:pos="5560"/>
          <w:tab w:val="left" w:pos="6295"/>
          <w:tab w:val="left" w:pos="7780"/>
          <w:tab w:val="left" w:pos="8919"/>
          <w:tab w:val="left" w:pos="10194"/>
        </w:tabs>
        <w:spacing w:before="0"/>
        <w:ind w:left="0" w:firstLine="721"/>
        <w:rPr>
          <w:sz w:val="24"/>
          <w:szCs w:val="24"/>
          <w:lang w:val="ru-RU"/>
        </w:rPr>
      </w:pPr>
      <w:r w:rsidRPr="005C6099">
        <w:rPr>
          <w:sz w:val="24"/>
          <w:szCs w:val="24"/>
          <w:lang w:val="ru-RU"/>
        </w:rPr>
        <w:t>определение</w:t>
      </w:r>
      <w:r w:rsidRPr="005C6099">
        <w:rPr>
          <w:sz w:val="24"/>
          <w:szCs w:val="24"/>
          <w:lang w:val="ru-RU"/>
        </w:rPr>
        <w:tab/>
        <w:t>уровня</w:t>
      </w:r>
      <w:r w:rsidRPr="005C6099">
        <w:rPr>
          <w:sz w:val="24"/>
          <w:szCs w:val="24"/>
          <w:lang w:val="ru-RU"/>
        </w:rPr>
        <w:tab/>
      </w:r>
      <w:r w:rsidRPr="005C6099">
        <w:rPr>
          <w:spacing w:val="-3"/>
          <w:sz w:val="24"/>
          <w:szCs w:val="24"/>
          <w:lang w:val="ru-RU"/>
        </w:rPr>
        <w:t>актуального</w:t>
      </w:r>
      <w:r w:rsidRPr="005C6099">
        <w:rPr>
          <w:spacing w:val="-3"/>
          <w:sz w:val="24"/>
          <w:szCs w:val="24"/>
          <w:lang w:val="ru-RU"/>
        </w:rPr>
        <w:tab/>
      </w:r>
      <w:r w:rsidRPr="005C6099">
        <w:rPr>
          <w:sz w:val="24"/>
          <w:szCs w:val="24"/>
          <w:lang w:val="ru-RU"/>
        </w:rPr>
        <w:t>и</w:t>
      </w:r>
      <w:r w:rsidRPr="005C6099">
        <w:rPr>
          <w:sz w:val="24"/>
          <w:szCs w:val="24"/>
          <w:lang w:val="ru-RU"/>
        </w:rPr>
        <w:tab/>
        <w:t>зоны</w:t>
      </w:r>
      <w:r w:rsidRPr="005C6099">
        <w:rPr>
          <w:sz w:val="24"/>
          <w:szCs w:val="24"/>
          <w:lang w:val="ru-RU"/>
        </w:rPr>
        <w:tab/>
      </w:r>
      <w:r w:rsidRPr="005C6099">
        <w:rPr>
          <w:spacing w:val="-3"/>
          <w:sz w:val="24"/>
          <w:szCs w:val="24"/>
          <w:lang w:val="ru-RU"/>
        </w:rPr>
        <w:t>ближайшего</w:t>
      </w:r>
      <w:r w:rsidRPr="005C6099">
        <w:rPr>
          <w:spacing w:val="-3"/>
          <w:sz w:val="24"/>
          <w:szCs w:val="24"/>
          <w:lang w:val="ru-RU"/>
        </w:rPr>
        <w:tab/>
      </w:r>
      <w:r w:rsidRPr="005C6099">
        <w:rPr>
          <w:sz w:val="24"/>
          <w:szCs w:val="24"/>
          <w:lang w:val="ru-RU"/>
        </w:rPr>
        <w:t>развития</w:t>
      </w:r>
      <w:r w:rsidRPr="005C6099">
        <w:rPr>
          <w:sz w:val="24"/>
          <w:szCs w:val="24"/>
          <w:lang w:val="ru-RU"/>
        </w:rPr>
        <w:tab/>
      </w:r>
      <w:r w:rsidRPr="005C6099">
        <w:rPr>
          <w:spacing w:val="-3"/>
          <w:sz w:val="24"/>
          <w:szCs w:val="24"/>
          <w:lang w:val="ru-RU"/>
        </w:rPr>
        <w:t>учащегося</w:t>
      </w:r>
      <w:r w:rsidRPr="005C6099">
        <w:rPr>
          <w:spacing w:val="-3"/>
          <w:sz w:val="24"/>
          <w:szCs w:val="24"/>
          <w:lang w:val="ru-RU"/>
        </w:rPr>
        <w:tab/>
      </w:r>
      <w:r w:rsidRPr="005C6099">
        <w:rPr>
          <w:sz w:val="24"/>
          <w:szCs w:val="24"/>
          <w:lang w:val="ru-RU"/>
        </w:rPr>
        <w:t xml:space="preserve">с ограниченными возможностями здоровья, </w:t>
      </w:r>
      <w:r w:rsidRPr="005C6099">
        <w:rPr>
          <w:spacing w:val="2"/>
          <w:sz w:val="24"/>
          <w:szCs w:val="24"/>
          <w:lang w:val="ru-RU"/>
        </w:rPr>
        <w:t xml:space="preserve">выявление </w:t>
      </w:r>
      <w:r w:rsidRPr="005C6099">
        <w:rPr>
          <w:spacing w:val="-4"/>
          <w:sz w:val="24"/>
          <w:szCs w:val="24"/>
          <w:lang w:val="ru-RU"/>
        </w:rPr>
        <w:t xml:space="preserve">его </w:t>
      </w:r>
      <w:r w:rsidRPr="005C6099">
        <w:rPr>
          <w:sz w:val="24"/>
          <w:szCs w:val="24"/>
          <w:lang w:val="ru-RU"/>
        </w:rPr>
        <w:t>резервныхвозможностей;</w:t>
      </w:r>
    </w:p>
    <w:p w:rsidR="00890171" w:rsidRPr="005C6099" w:rsidRDefault="00F642EA" w:rsidP="005C6099">
      <w:pPr>
        <w:pStyle w:val="a5"/>
        <w:numPr>
          <w:ilvl w:val="0"/>
          <w:numId w:val="12"/>
        </w:numPr>
        <w:tabs>
          <w:tab w:val="left" w:pos="1138"/>
        </w:tabs>
        <w:spacing w:before="0"/>
        <w:ind w:left="0" w:firstLine="721"/>
        <w:rPr>
          <w:sz w:val="24"/>
          <w:szCs w:val="24"/>
          <w:lang w:val="ru-RU"/>
        </w:rPr>
      </w:pPr>
      <w:r w:rsidRPr="005C6099">
        <w:rPr>
          <w:sz w:val="24"/>
          <w:szCs w:val="24"/>
          <w:lang w:val="ru-RU"/>
        </w:rPr>
        <w:t xml:space="preserve">изучение развития эмоционально-волевой, познавательной, </w:t>
      </w:r>
      <w:r w:rsidRPr="005C6099">
        <w:rPr>
          <w:spacing w:val="-3"/>
          <w:sz w:val="24"/>
          <w:szCs w:val="24"/>
          <w:lang w:val="ru-RU"/>
        </w:rPr>
        <w:t xml:space="preserve">речевой </w:t>
      </w:r>
      <w:r w:rsidRPr="005C6099">
        <w:rPr>
          <w:spacing w:val="-7"/>
          <w:sz w:val="24"/>
          <w:szCs w:val="24"/>
          <w:lang w:val="ru-RU"/>
        </w:rPr>
        <w:t xml:space="preserve">сфер </w:t>
      </w:r>
      <w:r w:rsidRPr="005C6099">
        <w:rPr>
          <w:sz w:val="24"/>
          <w:szCs w:val="24"/>
          <w:lang w:val="ru-RU"/>
        </w:rPr>
        <w:t>и личностных особенностей</w:t>
      </w:r>
      <w:r w:rsidRPr="005C6099">
        <w:rPr>
          <w:spacing w:val="-3"/>
          <w:sz w:val="24"/>
          <w:szCs w:val="24"/>
          <w:lang w:val="ru-RU"/>
        </w:rPr>
        <w:t>учащихся;</w:t>
      </w:r>
    </w:p>
    <w:p w:rsidR="00890171" w:rsidRPr="005C6099" w:rsidRDefault="00F642EA" w:rsidP="005C6099">
      <w:pPr>
        <w:pStyle w:val="a5"/>
        <w:numPr>
          <w:ilvl w:val="0"/>
          <w:numId w:val="12"/>
        </w:numPr>
        <w:tabs>
          <w:tab w:val="left" w:pos="1108"/>
        </w:tabs>
        <w:spacing w:before="0"/>
        <w:ind w:left="0" w:hanging="300"/>
        <w:rPr>
          <w:sz w:val="24"/>
          <w:szCs w:val="24"/>
          <w:lang w:val="ru-RU"/>
        </w:rPr>
      </w:pPr>
      <w:r w:rsidRPr="005C6099">
        <w:rPr>
          <w:sz w:val="24"/>
          <w:szCs w:val="24"/>
          <w:lang w:val="ru-RU"/>
        </w:rPr>
        <w:t xml:space="preserve">изучение социальной ситуации развития и </w:t>
      </w:r>
      <w:r w:rsidRPr="005C6099">
        <w:rPr>
          <w:spacing w:val="-3"/>
          <w:sz w:val="24"/>
          <w:szCs w:val="24"/>
          <w:lang w:val="ru-RU"/>
        </w:rPr>
        <w:t xml:space="preserve">условий </w:t>
      </w:r>
      <w:r w:rsidRPr="005C6099">
        <w:rPr>
          <w:sz w:val="24"/>
          <w:szCs w:val="24"/>
          <w:lang w:val="ru-RU"/>
        </w:rPr>
        <w:t>семейного воспитанияребёнка;</w:t>
      </w:r>
    </w:p>
    <w:p w:rsidR="00890171" w:rsidRPr="005C6099" w:rsidRDefault="00F642EA" w:rsidP="005C6099">
      <w:pPr>
        <w:pStyle w:val="a5"/>
        <w:numPr>
          <w:ilvl w:val="0"/>
          <w:numId w:val="12"/>
        </w:numPr>
        <w:tabs>
          <w:tab w:val="left" w:pos="1153"/>
        </w:tabs>
        <w:spacing w:before="0"/>
        <w:ind w:left="0" w:firstLine="721"/>
        <w:rPr>
          <w:sz w:val="24"/>
          <w:szCs w:val="24"/>
          <w:lang w:val="ru-RU"/>
        </w:rPr>
      </w:pPr>
      <w:r w:rsidRPr="005C6099">
        <w:rPr>
          <w:sz w:val="24"/>
          <w:szCs w:val="24"/>
          <w:lang w:val="ru-RU"/>
        </w:rPr>
        <w:lastRenderedPageBreak/>
        <w:t xml:space="preserve">изучение адаптивных возможностей и уровня социализации ребёнка 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a5"/>
        <w:numPr>
          <w:ilvl w:val="0"/>
          <w:numId w:val="12"/>
        </w:numPr>
        <w:tabs>
          <w:tab w:val="left" w:pos="1198"/>
        </w:tabs>
        <w:spacing w:before="0"/>
        <w:ind w:left="0" w:firstLine="721"/>
        <w:jc w:val="both"/>
        <w:rPr>
          <w:sz w:val="24"/>
          <w:szCs w:val="24"/>
          <w:lang w:val="ru-RU"/>
        </w:rPr>
      </w:pPr>
      <w:r w:rsidRPr="005C6099">
        <w:rPr>
          <w:sz w:val="24"/>
          <w:szCs w:val="24"/>
          <w:lang w:val="ru-RU"/>
        </w:rPr>
        <w:t xml:space="preserve">системный разносторонний контроль </w:t>
      </w:r>
      <w:r w:rsidRPr="005C6099">
        <w:rPr>
          <w:spacing w:val="-3"/>
          <w:sz w:val="24"/>
          <w:szCs w:val="24"/>
          <w:lang w:val="ru-RU"/>
        </w:rPr>
        <w:t>за</w:t>
      </w:r>
      <w:r w:rsidRPr="005C6099">
        <w:rPr>
          <w:sz w:val="24"/>
          <w:szCs w:val="24"/>
          <w:lang w:val="ru-RU"/>
        </w:rPr>
        <w:t xml:space="preserve">уровнем и динамикой развития ребёнка с ограниченными возможностями здоровья (мониторинг динамики развития, </w:t>
      </w:r>
      <w:r w:rsidRPr="005C6099">
        <w:rPr>
          <w:spacing w:val="-3"/>
          <w:sz w:val="24"/>
          <w:szCs w:val="24"/>
          <w:lang w:val="ru-RU"/>
        </w:rPr>
        <w:t xml:space="preserve">успешности </w:t>
      </w:r>
      <w:r w:rsidRPr="005C6099">
        <w:rPr>
          <w:sz w:val="24"/>
          <w:szCs w:val="24"/>
          <w:lang w:val="ru-RU"/>
        </w:rPr>
        <w:t xml:space="preserve">освоения образовательных программ </w:t>
      </w:r>
      <w:r w:rsidRPr="005C6099">
        <w:rPr>
          <w:spacing w:val="2"/>
          <w:sz w:val="24"/>
          <w:szCs w:val="24"/>
          <w:lang w:val="ru-RU"/>
        </w:rPr>
        <w:t xml:space="preserve">основного </w:t>
      </w:r>
      <w:r w:rsidRPr="005C6099">
        <w:rPr>
          <w:spacing w:val="-4"/>
          <w:sz w:val="24"/>
          <w:szCs w:val="24"/>
          <w:lang w:val="ru-RU"/>
        </w:rPr>
        <w:t xml:space="preserve">общего </w:t>
      </w:r>
      <w:r w:rsidRPr="005C6099">
        <w:rPr>
          <w:sz w:val="24"/>
          <w:szCs w:val="24"/>
          <w:lang w:val="ru-RU"/>
        </w:rPr>
        <w:t>образования).</w:t>
      </w:r>
    </w:p>
    <w:p w:rsidR="00890171" w:rsidRPr="005C6099" w:rsidRDefault="00F642EA" w:rsidP="005C6099">
      <w:pPr>
        <w:rPr>
          <w:i/>
          <w:sz w:val="24"/>
          <w:szCs w:val="24"/>
        </w:rPr>
      </w:pPr>
      <w:r w:rsidRPr="005C6099">
        <w:rPr>
          <w:i/>
          <w:sz w:val="24"/>
          <w:szCs w:val="24"/>
        </w:rPr>
        <w:t>Коррекционно-развивающая работа включает:</w:t>
      </w:r>
    </w:p>
    <w:p w:rsidR="00890171" w:rsidRPr="005C6099" w:rsidRDefault="00F642EA" w:rsidP="005C6099">
      <w:pPr>
        <w:pStyle w:val="a5"/>
        <w:numPr>
          <w:ilvl w:val="0"/>
          <w:numId w:val="12"/>
        </w:numPr>
        <w:tabs>
          <w:tab w:val="left" w:pos="1168"/>
        </w:tabs>
        <w:spacing w:before="0"/>
        <w:ind w:left="0" w:firstLine="706"/>
        <w:rPr>
          <w:sz w:val="24"/>
          <w:szCs w:val="24"/>
          <w:lang w:val="ru-RU"/>
        </w:rPr>
      </w:pPr>
      <w:r w:rsidRPr="005C6099">
        <w:rPr>
          <w:sz w:val="24"/>
          <w:szCs w:val="24"/>
          <w:lang w:val="ru-RU"/>
        </w:rPr>
        <w:t xml:space="preserve">реализацию </w:t>
      </w:r>
      <w:r w:rsidRPr="005C6099">
        <w:rPr>
          <w:spacing w:val="-3"/>
          <w:sz w:val="24"/>
          <w:szCs w:val="24"/>
          <w:lang w:val="ru-RU"/>
        </w:rPr>
        <w:t xml:space="preserve">комплексного </w:t>
      </w:r>
      <w:r w:rsidRPr="005C6099">
        <w:rPr>
          <w:sz w:val="24"/>
          <w:szCs w:val="24"/>
          <w:lang w:val="ru-RU"/>
        </w:rPr>
        <w:t>индивидуально ориентированного социально-психолог</w:t>
      </w:r>
      <w:proofErr w:type="gramStart"/>
      <w:r w:rsidRPr="005C6099">
        <w:rPr>
          <w:sz w:val="24"/>
          <w:szCs w:val="24"/>
          <w:lang w:val="ru-RU"/>
        </w:rPr>
        <w:t>о-</w:t>
      </w:r>
      <w:proofErr w:type="gramEnd"/>
      <w:r w:rsidRPr="005C6099">
        <w:rPr>
          <w:sz w:val="24"/>
          <w:szCs w:val="24"/>
          <w:lang w:val="ru-RU"/>
        </w:rPr>
        <w:t xml:space="preserve"> педагогического и медицинского сопровождения в условиях образовательного процессаучащихся с ограниченными возможностями здоровья с </w:t>
      </w:r>
      <w:r w:rsidRPr="005C6099">
        <w:rPr>
          <w:spacing w:val="-4"/>
          <w:sz w:val="24"/>
          <w:szCs w:val="24"/>
          <w:lang w:val="ru-RU"/>
        </w:rPr>
        <w:t xml:space="preserve">учётом </w:t>
      </w:r>
      <w:r w:rsidRPr="005C6099">
        <w:rPr>
          <w:sz w:val="24"/>
          <w:szCs w:val="24"/>
          <w:lang w:val="ru-RU"/>
        </w:rPr>
        <w:t>особенностей психофизического</w:t>
      </w:r>
      <w:r w:rsidRPr="005C6099">
        <w:rPr>
          <w:spacing w:val="2"/>
          <w:sz w:val="24"/>
          <w:szCs w:val="24"/>
          <w:lang w:val="ru-RU"/>
        </w:rPr>
        <w:t>развития;</w:t>
      </w:r>
    </w:p>
    <w:p w:rsidR="00890171" w:rsidRPr="005C6099" w:rsidRDefault="00F642EA" w:rsidP="005C6099">
      <w:pPr>
        <w:pStyle w:val="a5"/>
        <w:numPr>
          <w:ilvl w:val="0"/>
          <w:numId w:val="12"/>
        </w:numPr>
        <w:tabs>
          <w:tab w:val="left" w:pos="1168"/>
        </w:tabs>
        <w:spacing w:before="0"/>
        <w:ind w:left="0" w:firstLine="721"/>
        <w:jc w:val="both"/>
        <w:rPr>
          <w:sz w:val="24"/>
          <w:szCs w:val="24"/>
          <w:lang w:val="ru-RU"/>
        </w:rPr>
      </w:pPr>
      <w:proofErr w:type="gramStart"/>
      <w:r w:rsidRPr="005C6099">
        <w:rPr>
          <w:sz w:val="24"/>
          <w:szCs w:val="24"/>
          <w:lang w:val="ru-RU"/>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w:t>
      </w:r>
      <w:r w:rsidRPr="005C6099">
        <w:rPr>
          <w:spacing w:val="-4"/>
          <w:sz w:val="24"/>
          <w:szCs w:val="24"/>
          <w:lang w:val="ru-RU"/>
        </w:rPr>
        <w:t xml:space="preserve">его </w:t>
      </w:r>
      <w:r w:rsidRPr="005C6099">
        <w:rPr>
          <w:sz w:val="24"/>
          <w:szCs w:val="24"/>
          <w:lang w:val="ru-RU"/>
        </w:rPr>
        <w:t>особыми образовательнымипотребностями;</w:t>
      </w:r>
      <w:proofErr w:type="gramEnd"/>
    </w:p>
    <w:p w:rsidR="00890171" w:rsidRPr="005C6099" w:rsidRDefault="00F642EA" w:rsidP="005C6099">
      <w:pPr>
        <w:pStyle w:val="a5"/>
        <w:numPr>
          <w:ilvl w:val="0"/>
          <w:numId w:val="12"/>
        </w:numPr>
        <w:tabs>
          <w:tab w:val="left" w:pos="1168"/>
        </w:tabs>
        <w:spacing w:before="0"/>
        <w:ind w:left="0" w:firstLine="721"/>
        <w:rPr>
          <w:sz w:val="24"/>
          <w:szCs w:val="24"/>
          <w:lang w:val="ru-RU"/>
        </w:rPr>
      </w:pPr>
      <w:r w:rsidRPr="005C6099">
        <w:rPr>
          <w:sz w:val="24"/>
          <w:szCs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трудностейобучения;</w:t>
      </w:r>
    </w:p>
    <w:p w:rsidR="00890171" w:rsidRPr="005C6099" w:rsidRDefault="00F642EA" w:rsidP="005C6099">
      <w:pPr>
        <w:pStyle w:val="a5"/>
        <w:numPr>
          <w:ilvl w:val="0"/>
          <w:numId w:val="12"/>
        </w:numPr>
        <w:tabs>
          <w:tab w:val="left" w:pos="1228"/>
        </w:tabs>
        <w:spacing w:before="0"/>
        <w:ind w:left="0" w:firstLine="706"/>
        <w:rPr>
          <w:sz w:val="24"/>
          <w:szCs w:val="24"/>
          <w:lang w:val="ru-RU"/>
        </w:rPr>
      </w:pPr>
      <w:r w:rsidRPr="005C6099">
        <w:rPr>
          <w:sz w:val="24"/>
          <w:szCs w:val="24"/>
          <w:lang w:val="ru-RU"/>
        </w:rPr>
        <w:t>коррекцию и развитие высших психических функций, эмоционально-волевой, познавательной и речевой</w:t>
      </w:r>
      <w:r w:rsidRPr="005C6099">
        <w:rPr>
          <w:spacing w:val="-5"/>
          <w:sz w:val="24"/>
          <w:szCs w:val="24"/>
          <w:lang w:val="ru-RU"/>
        </w:rPr>
        <w:t>сфер;</w:t>
      </w:r>
    </w:p>
    <w:p w:rsidR="00890171" w:rsidRPr="005C6099" w:rsidRDefault="00F642EA" w:rsidP="005C6099">
      <w:pPr>
        <w:pStyle w:val="a5"/>
        <w:numPr>
          <w:ilvl w:val="0"/>
          <w:numId w:val="12"/>
        </w:numPr>
        <w:tabs>
          <w:tab w:val="left" w:pos="1168"/>
        </w:tabs>
        <w:spacing w:before="0"/>
        <w:ind w:left="0" w:firstLine="721"/>
        <w:rPr>
          <w:sz w:val="24"/>
          <w:szCs w:val="24"/>
          <w:lang w:val="ru-RU"/>
        </w:rPr>
      </w:pPr>
      <w:r w:rsidRPr="005C6099">
        <w:rPr>
          <w:sz w:val="24"/>
          <w:szCs w:val="24"/>
          <w:lang w:val="ru-RU"/>
        </w:rPr>
        <w:t xml:space="preserve">развитие универсальных учебных действий в соответствии с требованиями </w:t>
      </w:r>
      <w:r w:rsidRPr="005C6099">
        <w:rPr>
          <w:spacing w:val="-3"/>
          <w:sz w:val="24"/>
          <w:szCs w:val="24"/>
          <w:lang w:val="ru-RU"/>
        </w:rPr>
        <w:t xml:space="preserve">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0"/>
          <w:numId w:val="12"/>
        </w:numPr>
        <w:tabs>
          <w:tab w:val="left" w:pos="1153"/>
        </w:tabs>
        <w:spacing w:before="0"/>
        <w:ind w:left="0" w:firstLine="721"/>
        <w:rPr>
          <w:sz w:val="24"/>
          <w:szCs w:val="24"/>
          <w:lang w:val="ru-RU"/>
        </w:rPr>
      </w:pPr>
      <w:r w:rsidRPr="005C6099">
        <w:rPr>
          <w:sz w:val="24"/>
          <w:szCs w:val="24"/>
          <w:lang w:val="ru-RU"/>
        </w:rPr>
        <w:t xml:space="preserve">развитие и укрепление зрелых личностных установок, формирование адекватных </w:t>
      </w:r>
      <w:r w:rsidRPr="005C6099">
        <w:rPr>
          <w:spacing w:val="-6"/>
          <w:sz w:val="24"/>
          <w:szCs w:val="24"/>
          <w:lang w:val="ru-RU"/>
        </w:rPr>
        <w:t xml:space="preserve">форм </w:t>
      </w:r>
      <w:r w:rsidRPr="005C6099">
        <w:rPr>
          <w:sz w:val="24"/>
          <w:szCs w:val="24"/>
          <w:lang w:val="ru-RU"/>
        </w:rPr>
        <w:t>утверждения самостоятельности, личностнойавтономии;</w:t>
      </w:r>
    </w:p>
    <w:p w:rsidR="00890171" w:rsidRPr="005C6099" w:rsidRDefault="00F642EA" w:rsidP="005C6099">
      <w:pPr>
        <w:pStyle w:val="a5"/>
        <w:numPr>
          <w:ilvl w:val="0"/>
          <w:numId w:val="12"/>
        </w:numPr>
        <w:tabs>
          <w:tab w:val="left" w:pos="1108"/>
        </w:tabs>
        <w:spacing w:before="0"/>
        <w:ind w:left="0" w:hanging="300"/>
        <w:rPr>
          <w:sz w:val="24"/>
          <w:szCs w:val="24"/>
          <w:lang w:val="ru-RU"/>
        </w:rPr>
      </w:pPr>
      <w:r w:rsidRPr="005C6099">
        <w:rPr>
          <w:sz w:val="24"/>
          <w:szCs w:val="24"/>
          <w:lang w:val="ru-RU"/>
        </w:rPr>
        <w:t xml:space="preserve">формирование </w:t>
      </w:r>
      <w:r w:rsidRPr="005C6099">
        <w:rPr>
          <w:spacing w:val="-3"/>
          <w:sz w:val="24"/>
          <w:szCs w:val="24"/>
          <w:lang w:val="ru-RU"/>
        </w:rPr>
        <w:t xml:space="preserve">способов </w:t>
      </w:r>
      <w:r w:rsidRPr="005C6099">
        <w:rPr>
          <w:sz w:val="24"/>
          <w:szCs w:val="24"/>
          <w:lang w:val="ru-RU"/>
        </w:rPr>
        <w:t>регуляции поведения и эмоциональныхсостояний;</w:t>
      </w:r>
    </w:p>
    <w:p w:rsidR="00890171" w:rsidRPr="005C6099" w:rsidRDefault="00F642EA" w:rsidP="005C6099">
      <w:pPr>
        <w:pStyle w:val="a5"/>
        <w:numPr>
          <w:ilvl w:val="0"/>
          <w:numId w:val="12"/>
        </w:numPr>
        <w:tabs>
          <w:tab w:val="left" w:pos="1123"/>
        </w:tabs>
        <w:spacing w:before="0"/>
        <w:ind w:left="0" w:firstLine="721"/>
        <w:jc w:val="both"/>
        <w:rPr>
          <w:sz w:val="24"/>
          <w:szCs w:val="24"/>
          <w:lang w:val="ru-RU"/>
        </w:rPr>
      </w:pPr>
      <w:r w:rsidRPr="005C6099">
        <w:rPr>
          <w:sz w:val="24"/>
          <w:szCs w:val="24"/>
          <w:lang w:val="ru-RU"/>
        </w:rPr>
        <w:t xml:space="preserve">развитие </w:t>
      </w:r>
      <w:r w:rsidRPr="005C6099">
        <w:rPr>
          <w:spacing w:val="-6"/>
          <w:sz w:val="24"/>
          <w:szCs w:val="24"/>
          <w:lang w:val="ru-RU"/>
        </w:rPr>
        <w:t xml:space="preserve">форм </w:t>
      </w:r>
      <w:r w:rsidRPr="005C6099">
        <w:rPr>
          <w:sz w:val="24"/>
          <w:szCs w:val="24"/>
          <w:lang w:val="ru-RU"/>
        </w:rPr>
        <w:t>и навыков личностного общения в группе сверстников, коммуникативной компетенции;</w:t>
      </w:r>
    </w:p>
    <w:p w:rsidR="00890171" w:rsidRPr="005C6099" w:rsidRDefault="00F642EA" w:rsidP="005C6099">
      <w:pPr>
        <w:pStyle w:val="a5"/>
        <w:numPr>
          <w:ilvl w:val="0"/>
          <w:numId w:val="12"/>
        </w:numPr>
        <w:tabs>
          <w:tab w:val="left" w:pos="1408"/>
        </w:tabs>
        <w:spacing w:before="0"/>
        <w:ind w:left="0" w:firstLine="721"/>
        <w:jc w:val="both"/>
        <w:rPr>
          <w:sz w:val="24"/>
          <w:szCs w:val="24"/>
          <w:lang w:val="ru-RU"/>
        </w:rPr>
      </w:pPr>
      <w:r w:rsidRPr="005C6099">
        <w:rPr>
          <w:sz w:val="24"/>
          <w:szCs w:val="24"/>
          <w:lang w:val="ru-RU"/>
        </w:rPr>
        <w:t>развитие компетенций, необходимых для продолжения образования и профессиональногосамоопределения;</w:t>
      </w:r>
    </w:p>
    <w:p w:rsidR="00890171" w:rsidRPr="005C6099" w:rsidRDefault="00F642EA" w:rsidP="005C6099">
      <w:pPr>
        <w:pStyle w:val="a5"/>
        <w:numPr>
          <w:ilvl w:val="0"/>
          <w:numId w:val="12"/>
        </w:numPr>
        <w:tabs>
          <w:tab w:val="left" w:pos="1168"/>
        </w:tabs>
        <w:spacing w:before="0"/>
        <w:ind w:left="0" w:firstLine="706"/>
        <w:jc w:val="both"/>
        <w:rPr>
          <w:sz w:val="24"/>
          <w:szCs w:val="24"/>
          <w:lang w:val="ru-RU"/>
        </w:rPr>
      </w:pPr>
      <w:r w:rsidRPr="005C6099">
        <w:rPr>
          <w:sz w:val="24"/>
          <w:szCs w:val="24"/>
          <w:lang w:val="ru-RU"/>
        </w:rPr>
        <w:t xml:space="preserve">формирование навыков получения и использования информации (на основе </w:t>
      </w:r>
      <w:r w:rsidRPr="005C6099">
        <w:rPr>
          <w:spacing w:val="-5"/>
          <w:sz w:val="24"/>
          <w:szCs w:val="24"/>
          <w:lang w:val="ru-RU"/>
        </w:rPr>
        <w:t xml:space="preserve">ИКТ), </w:t>
      </w:r>
      <w:r w:rsidRPr="005C6099">
        <w:rPr>
          <w:sz w:val="24"/>
          <w:szCs w:val="24"/>
          <w:lang w:val="ru-RU"/>
        </w:rPr>
        <w:t xml:space="preserve">способствующих </w:t>
      </w:r>
      <w:r w:rsidRPr="005C6099">
        <w:rPr>
          <w:spacing w:val="2"/>
          <w:sz w:val="24"/>
          <w:szCs w:val="24"/>
          <w:lang w:val="ru-RU"/>
        </w:rPr>
        <w:t xml:space="preserve">повышению </w:t>
      </w:r>
      <w:r w:rsidRPr="005C6099">
        <w:rPr>
          <w:sz w:val="24"/>
          <w:szCs w:val="24"/>
          <w:lang w:val="ru-RU"/>
        </w:rPr>
        <w:t xml:space="preserve">социальных компетенций и адаптации в реальных </w:t>
      </w:r>
      <w:r w:rsidRPr="005C6099">
        <w:rPr>
          <w:spacing w:val="2"/>
          <w:sz w:val="24"/>
          <w:szCs w:val="24"/>
          <w:lang w:val="ru-RU"/>
        </w:rPr>
        <w:t xml:space="preserve">жизненных </w:t>
      </w:r>
      <w:r w:rsidRPr="005C6099">
        <w:rPr>
          <w:sz w:val="24"/>
          <w:szCs w:val="24"/>
          <w:lang w:val="ru-RU"/>
        </w:rPr>
        <w:t>условиях;</w:t>
      </w:r>
    </w:p>
    <w:p w:rsidR="00890171" w:rsidRPr="005C6099" w:rsidRDefault="00F642EA" w:rsidP="005C6099">
      <w:pPr>
        <w:pStyle w:val="a5"/>
        <w:numPr>
          <w:ilvl w:val="0"/>
          <w:numId w:val="12"/>
        </w:numPr>
        <w:tabs>
          <w:tab w:val="left" w:pos="1243"/>
        </w:tabs>
        <w:spacing w:before="0"/>
        <w:ind w:left="0" w:firstLine="706"/>
        <w:rPr>
          <w:sz w:val="24"/>
          <w:szCs w:val="24"/>
          <w:lang w:val="ru-RU"/>
        </w:rPr>
      </w:pPr>
      <w:r w:rsidRPr="005C6099">
        <w:rPr>
          <w:sz w:val="24"/>
          <w:szCs w:val="24"/>
          <w:lang w:val="ru-RU"/>
        </w:rPr>
        <w:t>социальную защиту ребёнка в случаях неблагоприятных условий жизни при психотравмирующихобстоятельствах.</w:t>
      </w:r>
    </w:p>
    <w:p w:rsidR="00890171" w:rsidRPr="005C6099" w:rsidRDefault="00F642EA" w:rsidP="005C6099">
      <w:pPr>
        <w:rPr>
          <w:i/>
          <w:sz w:val="24"/>
          <w:szCs w:val="24"/>
        </w:rPr>
      </w:pPr>
      <w:r w:rsidRPr="005C6099">
        <w:rPr>
          <w:i/>
          <w:sz w:val="24"/>
          <w:szCs w:val="24"/>
        </w:rPr>
        <w:t>Консультативная работа включает:</w:t>
      </w:r>
    </w:p>
    <w:p w:rsidR="00890171" w:rsidRPr="005C6099" w:rsidRDefault="00F642EA" w:rsidP="005C6099">
      <w:pPr>
        <w:pStyle w:val="a5"/>
        <w:numPr>
          <w:ilvl w:val="0"/>
          <w:numId w:val="12"/>
        </w:numPr>
        <w:tabs>
          <w:tab w:val="left" w:pos="1108"/>
        </w:tabs>
        <w:spacing w:before="0"/>
        <w:ind w:left="0" w:hanging="300"/>
        <w:rPr>
          <w:sz w:val="24"/>
          <w:szCs w:val="24"/>
          <w:lang w:val="ru-RU"/>
        </w:rPr>
      </w:pPr>
      <w:r w:rsidRPr="005C6099">
        <w:rPr>
          <w:sz w:val="24"/>
          <w:szCs w:val="24"/>
          <w:lang w:val="ru-RU"/>
        </w:rPr>
        <w:t>выработку</w:t>
      </w:r>
      <w:r w:rsidRPr="005C6099">
        <w:rPr>
          <w:spacing w:val="2"/>
          <w:sz w:val="24"/>
          <w:szCs w:val="24"/>
          <w:lang w:val="ru-RU"/>
        </w:rPr>
        <w:t>совместных</w:t>
      </w:r>
      <w:r w:rsidRPr="005C6099">
        <w:rPr>
          <w:sz w:val="24"/>
          <w:szCs w:val="24"/>
          <w:lang w:val="ru-RU"/>
        </w:rPr>
        <w:t>обоснованныхрекомендаций</w:t>
      </w:r>
      <w:r w:rsidRPr="005C6099">
        <w:rPr>
          <w:spacing w:val="3"/>
          <w:sz w:val="24"/>
          <w:szCs w:val="24"/>
          <w:lang w:val="ru-RU"/>
        </w:rPr>
        <w:t>по</w:t>
      </w:r>
      <w:r w:rsidRPr="005C6099">
        <w:rPr>
          <w:sz w:val="24"/>
          <w:szCs w:val="24"/>
          <w:lang w:val="ru-RU"/>
        </w:rPr>
        <w:t>основнымнаправлениямработы</w:t>
      </w:r>
    </w:p>
    <w:p w:rsidR="00890171" w:rsidRPr="005C6099" w:rsidRDefault="00F642EA" w:rsidP="005C6099">
      <w:pPr>
        <w:pStyle w:val="a3"/>
        <w:tabs>
          <w:tab w:val="left" w:pos="431"/>
          <w:tab w:val="left" w:pos="1780"/>
          <w:tab w:val="left" w:pos="2096"/>
          <w:tab w:val="left" w:pos="3953"/>
          <w:tab w:val="left" w:pos="5782"/>
          <w:tab w:val="left" w:pos="6952"/>
          <w:tab w:val="left" w:pos="8482"/>
          <w:tab w:val="left" w:pos="9142"/>
        </w:tabs>
        <w:spacing w:before="0"/>
        <w:ind w:left="0" w:firstLine="0"/>
        <w:rPr>
          <w:lang w:val="ru-RU"/>
        </w:rPr>
      </w:pPr>
      <w:r w:rsidRPr="005C6099">
        <w:rPr>
          <w:lang w:val="ru-RU"/>
        </w:rPr>
        <w:t>с</w:t>
      </w:r>
      <w:r w:rsidRPr="005C6099">
        <w:rPr>
          <w:lang w:val="ru-RU"/>
        </w:rPr>
        <w:tab/>
        <w:t>учащимися</w:t>
      </w:r>
      <w:r w:rsidRPr="005C6099">
        <w:rPr>
          <w:lang w:val="ru-RU"/>
        </w:rPr>
        <w:tab/>
        <w:t>с</w:t>
      </w:r>
      <w:r w:rsidRPr="005C6099">
        <w:rPr>
          <w:lang w:val="ru-RU"/>
        </w:rPr>
        <w:tab/>
        <w:t>ограниченными</w:t>
      </w:r>
      <w:r w:rsidRPr="005C6099">
        <w:rPr>
          <w:lang w:val="ru-RU"/>
        </w:rPr>
        <w:tab/>
        <w:t>возможностями</w:t>
      </w:r>
      <w:r w:rsidRPr="005C6099">
        <w:rPr>
          <w:lang w:val="ru-RU"/>
        </w:rPr>
        <w:tab/>
        <w:t>здоровья,</w:t>
      </w:r>
      <w:r w:rsidRPr="005C6099">
        <w:rPr>
          <w:lang w:val="ru-RU"/>
        </w:rPr>
        <w:tab/>
        <w:t>единых  для</w:t>
      </w:r>
      <w:r w:rsidRPr="005C6099">
        <w:rPr>
          <w:lang w:val="ru-RU"/>
        </w:rPr>
        <w:tab/>
        <w:t>всех</w:t>
      </w:r>
      <w:r w:rsidRPr="005C6099">
        <w:rPr>
          <w:lang w:val="ru-RU"/>
        </w:rPr>
        <w:tab/>
      </w:r>
      <w:r w:rsidRPr="005C6099">
        <w:rPr>
          <w:spacing w:val="-1"/>
          <w:lang w:val="ru-RU"/>
        </w:rPr>
        <w:t xml:space="preserve">участников </w:t>
      </w:r>
      <w:r w:rsidRPr="005C6099">
        <w:rPr>
          <w:lang w:val="ru-RU"/>
        </w:rPr>
        <w:t>образовательных</w:t>
      </w:r>
      <w:r w:rsidRPr="005C6099">
        <w:rPr>
          <w:spacing w:val="2"/>
          <w:lang w:val="ru-RU"/>
        </w:rPr>
        <w:t>отношений;</w:t>
      </w:r>
    </w:p>
    <w:p w:rsidR="00890171" w:rsidRPr="005C6099" w:rsidRDefault="00F642EA" w:rsidP="005C6099">
      <w:pPr>
        <w:pStyle w:val="a5"/>
        <w:numPr>
          <w:ilvl w:val="0"/>
          <w:numId w:val="12"/>
        </w:numPr>
        <w:tabs>
          <w:tab w:val="left" w:pos="1438"/>
        </w:tabs>
        <w:spacing w:before="0"/>
        <w:ind w:left="0" w:firstLine="721"/>
        <w:jc w:val="both"/>
        <w:rPr>
          <w:sz w:val="24"/>
          <w:szCs w:val="24"/>
          <w:lang w:val="ru-RU"/>
        </w:rPr>
      </w:pPr>
      <w:r w:rsidRPr="005C6099">
        <w:rPr>
          <w:sz w:val="24"/>
          <w:szCs w:val="24"/>
          <w:lang w:val="ru-RU"/>
        </w:rPr>
        <w:t xml:space="preserve">консультирование специалистами </w:t>
      </w:r>
      <w:r w:rsidRPr="005C6099">
        <w:rPr>
          <w:spacing w:val="-3"/>
          <w:sz w:val="24"/>
          <w:szCs w:val="24"/>
          <w:lang w:val="ru-RU"/>
        </w:rPr>
        <w:t>педагогов</w:t>
      </w:r>
      <w:r w:rsidRPr="005C6099">
        <w:rPr>
          <w:spacing w:val="3"/>
          <w:sz w:val="24"/>
          <w:szCs w:val="24"/>
          <w:lang w:val="ru-RU"/>
        </w:rPr>
        <w:t xml:space="preserve">по </w:t>
      </w:r>
      <w:r w:rsidRPr="005C6099">
        <w:rPr>
          <w:sz w:val="24"/>
          <w:szCs w:val="24"/>
          <w:lang w:val="ru-RU"/>
        </w:rPr>
        <w:t>выбору индивидуально ориентированных методов и приёмов работы с учащимися с ограниченными возможностями здоровья;</w:t>
      </w:r>
    </w:p>
    <w:p w:rsidR="00890171" w:rsidRPr="005C6099" w:rsidRDefault="00F642EA" w:rsidP="005C6099">
      <w:pPr>
        <w:pStyle w:val="a5"/>
        <w:numPr>
          <w:ilvl w:val="0"/>
          <w:numId w:val="12"/>
        </w:numPr>
        <w:tabs>
          <w:tab w:val="left" w:pos="1168"/>
        </w:tabs>
        <w:spacing w:before="0"/>
        <w:ind w:left="0" w:firstLine="721"/>
        <w:jc w:val="both"/>
        <w:rPr>
          <w:sz w:val="24"/>
          <w:szCs w:val="24"/>
          <w:lang w:val="ru-RU"/>
        </w:rPr>
      </w:pPr>
      <w:r w:rsidRPr="005C6099">
        <w:rPr>
          <w:sz w:val="24"/>
          <w:szCs w:val="24"/>
          <w:lang w:val="ru-RU"/>
        </w:rPr>
        <w:t xml:space="preserve">консультативную помощь </w:t>
      </w:r>
      <w:r w:rsidRPr="005C6099">
        <w:rPr>
          <w:spacing w:val="-3"/>
          <w:sz w:val="24"/>
          <w:szCs w:val="24"/>
          <w:lang w:val="ru-RU"/>
        </w:rPr>
        <w:t xml:space="preserve">семье </w:t>
      </w:r>
      <w:r w:rsidRPr="005C6099">
        <w:rPr>
          <w:sz w:val="24"/>
          <w:szCs w:val="24"/>
          <w:lang w:val="ru-RU"/>
        </w:rPr>
        <w:t xml:space="preserve">в </w:t>
      </w:r>
      <w:r w:rsidRPr="005C6099">
        <w:rPr>
          <w:spacing w:val="2"/>
          <w:sz w:val="24"/>
          <w:szCs w:val="24"/>
          <w:lang w:val="ru-RU"/>
        </w:rPr>
        <w:t xml:space="preserve">вопросах </w:t>
      </w:r>
      <w:r w:rsidRPr="005C6099">
        <w:rPr>
          <w:sz w:val="24"/>
          <w:szCs w:val="24"/>
          <w:lang w:val="ru-RU"/>
        </w:rPr>
        <w:t xml:space="preserve">выбора стратегии </w:t>
      </w:r>
      <w:r w:rsidRPr="005C6099">
        <w:rPr>
          <w:spacing w:val="2"/>
          <w:sz w:val="24"/>
          <w:szCs w:val="24"/>
          <w:lang w:val="ru-RU"/>
        </w:rPr>
        <w:t xml:space="preserve">воспитания </w:t>
      </w:r>
      <w:r w:rsidRPr="005C6099">
        <w:rPr>
          <w:sz w:val="24"/>
          <w:szCs w:val="24"/>
          <w:lang w:val="ru-RU"/>
        </w:rPr>
        <w:t xml:space="preserve">и </w:t>
      </w:r>
      <w:r w:rsidRPr="005C6099">
        <w:rPr>
          <w:spacing w:val="-4"/>
          <w:sz w:val="24"/>
          <w:szCs w:val="24"/>
          <w:lang w:val="ru-RU"/>
        </w:rPr>
        <w:t xml:space="preserve">приёмов </w:t>
      </w:r>
      <w:r w:rsidRPr="005C6099">
        <w:rPr>
          <w:sz w:val="24"/>
          <w:szCs w:val="24"/>
          <w:lang w:val="ru-RU"/>
        </w:rPr>
        <w:t xml:space="preserve">коррекционного обучения ребёнка 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a5"/>
        <w:numPr>
          <w:ilvl w:val="0"/>
          <w:numId w:val="12"/>
        </w:numPr>
        <w:tabs>
          <w:tab w:val="left" w:pos="1168"/>
        </w:tabs>
        <w:spacing w:before="0"/>
        <w:ind w:left="0" w:firstLine="721"/>
        <w:jc w:val="both"/>
        <w:rPr>
          <w:sz w:val="24"/>
          <w:szCs w:val="24"/>
          <w:lang w:val="ru-RU"/>
        </w:rPr>
      </w:pPr>
      <w:r w:rsidRPr="005C6099">
        <w:rPr>
          <w:sz w:val="24"/>
          <w:szCs w:val="24"/>
          <w:lang w:val="ru-RU"/>
        </w:rPr>
        <w:t xml:space="preserve">консультационную поддержку и помощь, </w:t>
      </w:r>
      <w:r w:rsidRPr="005C6099">
        <w:rPr>
          <w:spacing w:val="2"/>
          <w:sz w:val="24"/>
          <w:szCs w:val="24"/>
          <w:lang w:val="ru-RU"/>
        </w:rPr>
        <w:t xml:space="preserve">направленные </w:t>
      </w:r>
      <w:r w:rsidRPr="005C6099">
        <w:rPr>
          <w:spacing w:val="3"/>
          <w:sz w:val="24"/>
          <w:szCs w:val="24"/>
          <w:lang w:val="ru-RU"/>
        </w:rPr>
        <w:t xml:space="preserve">на </w:t>
      </w:r>
      <w:r w:rsidRPr="005C6099">
        <w:rPr>
          <w:sz w:val="24"/>
          <w:szCs w:val="24"/>
          <w:lang w:val="ru-RU"/>
        </w:rPr>
        <w:t xml:space="preserve">содействие свободному и осознанному выбору учащимися с ограниченными возможностями здоровья профессии, </w:t>
      </w:r>
      <w:r w:rsidRPr="005C6099">
        <w:rPr>
          <w:spacing w:val="-5"/>
          <w:sz w:val="24"/>
          <w:szCs w:val="24"/>
          <w:lang w:val="ru-RU"/>
        </w:rPr>
        <w:t xml:space="preserve">формы </w:t>
      </w:r>
      <w:r w:rsidRPr="005C6099">
        <w:rPr>
          <w:sz w:val="24"/>
          <w:szCs w:val="24"/>
          <w:lang w:val="ru-RU"/>
        </w:rPr>
        <w:t>и места обучения в соответствии с профессиональными интересами, индивидуальными способностями и психофизиологическимиособенностями.</w:t>
      </w:r>
    </w:p>
    <w:p w:rsidR="00890171" w:rsidRPr="005C6099" w:rsidRDefault="00F642EA" w:rsidP="005C6099">
      <w:pPr>
        <w:rPr>
          <w:i/>
          <w:sz w:val="24"/>
          <w:szCs w:val="24"/>
        </w:rPr>
      </w:pPr>
      <w:r w:rsidRPr="005C6099">
        <w:rPr>
          <w:i/>
          <w:sz w:val="24"/>
          <w:szCs w:val="24"/>
        </w:rPr>
        <w:t>Информационно-просветительская работа предусматривает:</w:t>
      </w:r>
    </w:p>
    <w:p w:rsidR="00890171" w:rsidRPr="005C6099" w:rsidRDefault="00F642EA" w:rsidP="005C6099">
      <w:pPr>
        <w:pStyle w:val="a5"/>
        <w:numPr>
          <w:ilvl w:val="0"/>
          <w:numId w:val="12"/>
        </w:numPr>
        <w:tabs>
          <w:tab w:val="left" w:pos="1228"/>
        </w:tabs>
        <w:spacing w:before="0"/>
        <w:ind w:left="0" w:firstLine="721"/>
        <w:jc w:val="both"/>
        <w:rPr>
          <w:sz w:val="24"/>
          <w:szCs w:val="24"/>
          <w:lang w:val="ru-RU"/>
        </w:rPr>
      </w:pPr>
      <w:r w:rsidRPr="005C6099">
        <w:rPr>
          <w:sz w:val="24"/>
          <w:szCs w:val="24"/>
          <w:lang w:val="ru-RU"/>
        </w:rPr>
        <w:t xml:space="preserve">информационную поддержку образовательной деятельности учащихся с особыми образовательными потребностями, </w:t>
      </w:r>
      <w:r w:rsidRPr="005C6099">
        <w:rPr>
          <w:spacing w:val="3"/>
          <w:sz w:val="24"/>
          <w:szCs w:val="24"/>
          <w:lang w:val="ru-RU"/>
        </w:rPr>
        <w:t xml:space="preserve">их </w:t>
      </w:r>
      <w:r w:rsidRPr="005C6099">
        <w:rPr>
          <w:sz w:val="24"/>
          <w:szCs w:val="24"/>
          <w:lang w:val="ru-RU"/>
        </w:rPr>
        <w:t>родителей (законных представителей), педагогических работников;</w:t>
      </w:r>
    </w:p>
    <w:p w:rsidR="00890171" w:rsidRPr="005C6099" w:rsidRDefault="00F642EA" w:rsidP="005C6099">
      <w:pPr>
        <w:pStyle w:val="a5"/>
        <w:numPr>
          <w:ilvl w:val="0"/>
          <w:numId w:val="12"/>
        </w:numPr>
        <w:tabs>
          <w:tab w:val="left" w:pos="1168"/>
        </w:tabs>
        <w:spacing w:before="0"/>
        <w:ind w:left="0" w:firstLine="721"/>
        <w:rPr>
          <w:sz w:val="24"/>
          <w:szCs w:val="24"/>
          <w:lang w:val="ru-RU"/>
        </w:rPr>
      </w:pPr>
      <w:proofErr w:type="gramStart"/>
      <w:r w:rsidRPr="005C6099">
        <w:rPr>
          <w:sz w:val="24"/>
          <w:szCs w:val="24"/>
          <w:lang w:val="ru-RU"/>
        </w:rPr>
        <w:t xml:space="preserve">различные </w:t>
      </w:r>
      <w:r w:rsidRPr="005C6099">
        <w:rPr>
          <w:spacing w:val="-5"/>
          <w:sz w:val="24"/>
          <w:szCs w:val="24"/>
          <w:lang w:val="ru-RU"/>
        </w:rPr>
        <w:t xml:space="preserve">формы </w:t>
      </w:r>
      <w:r w:rsidRPr="005C6099">
        <w:rPr>
          <w:sz w:val="24"/>
          <w:szCs w:val="24"/>
          <w:lang w:val="ru-RU"/>
        </w:rPr>
        <w:t xml:space="preserve">просветительской деятельности (лекции, беседы, информационные стенды, печатные материалы), направленные </w:t>
      </w:r>
      <w:r w:rsidRPr="005C6099">
        <w:rPr>
          <w:spacing w:val="3"/>
          <w:sz w:val="24"/>
          <w:szCs w:val="24"/>
          <w:lang w:val="ru-RU"/>
        </w:rPr>
        <w:t xml:space="preserve">на </w:t>
      </w:r>
      <w:r w:rsidRPr="005C6099">
        <w:rPr>
          <w:sz w:val="24"/>
          <w:szCs w:val="24"/>
          <w:lang w:val="ru-RU"/>
        </w:rPr>
        <w:t xml:space="preserve">разъяснение </w:t>
      </w:r>
      <w:r w:rsidRPr="005C6099">
        <w:rPr>
          <w:spacing w:val="-3"/>
          <w:sz w:val="24"/>
          <w:szCs w:val="24"/>
          <w:lang w:val="ru-RU"/>
        </w:rPr>
        <w:t xml:space="preserve">участникам </w:t>
      </w:r>
      <w:r w:rsidRPr="005C6099">
        <w:rPr>
          <w:sz w:val="24"/>
          <w:szCs w:val="24"/>
          <w:lang w:val="ru-RU"/>
        </w:rPr>
        <w:t xml:space="preserve">образовательных отношений — </w:t>
      </w:r>
      <w:r w:rsidRPr="005C6099">
        <w:rPr>
          <w:spacing w:val="-3"/>
          <w:sz w:val="24"/>
          <w:szCs w:val="24"/>
          <w:lang w:val="ru-RU"/>
        </w:rPr>
        <w:t xml:space="preserve">учащимся </w:t>
      </w:r>
      <w:r w:rsidRPr="005C6099">
        <w:rPr>
          <w:sz w:val="24"/>
          <w:szCs w:val="24"/>
          <w:lang w:val="ru-RU"/>
        </w:rPr>
        <w:t xml:space="preserve">(как имеющим, </w:t>
      </w:r>
      <w:r w:rsidRPr="005C6099">
        <w:rPr>
          <w:spacing w:val="4"/>
          <w:sz w:val="24"/>
          <w:szCs w:val="24"/>
          <w:lang w:val="ru-RU"/>
        </w:rPr>
        <w:t xml:space="preserve">так </w:t>
      </w:r>
      <w:r w:rsidRPr="005C6099">
        <w:rPr>
          <w:sz w:val="24"/>
          <w:szCs w:val="24"/>
          <w:lang w:val="ru-RU"/>
        </w:rPr>
        <w:t xml:space="preserve">и </w:t>
      </w:r>
      <w:r w:rsidRPr="005C6099">
        <w:rPr>
          <w:spacing w:val="3"/>
          <w:sz w:val="24"/>
          <w:szCs w:val="24"/>
          <w:lang w:val="ru-RU"/>
        </w:rPr>
        <w:t xml:space="preserve">не </w:t>
      </w:r>
      <w:r w:rsidRPr="005C6099">
        <w:rPr>
          <w:sz w:val="24"/>
          <w:szCs w:val="24"/>
          <w:lang w:val="ru-RU"/>
        </w:rPr>
        <w:t xml:space="preserve">имеющим недостатки в </w:t>
      </w:r>
      <w:r w:rsidRPr="005C6099">
        <w:rPr>
          <w:spacing w:val="2"/>
          <w:sz w:val="24"/>
          <w:szCs w:val="24"/>
          <w:lang w:val="ru-RU"/>
        </w:rPr>
        <w:t xml:space="preserve">развитии), </w:t>
      </w:r>
      <w:r w:rsidRPr="005C6099">
        <w:rPr>
          <w:spacing w:val="3"/>
          <w:sz w:val="24"/>
          <w:szCs w:val="24"/>
          <w:lang w:val="ru-RU"/>
        </w:rPr>
        <w:t xml:space="preserve">их </w:t>
      </w:r>
      <w:r w:rsidRPr="005C6099">
        <w:rPr>
          <w:sz w:val="24"/>
          <w:szCs w:val="24"/>
          <w:lang w:val="ru-RU"/>
        </w:rPr>
        <w:t xml:space="preserve">родителям (законным представителям), педагогическим работникам — вопросов, связанных с особенностями образовательных отношений и сопровождения </w:t>
      </w:r>
      <w:r w:rsidRPr="005C6099">
        <w:rPr>
          <w:spacing w:val="-3"/>
          <w:sz w:val="24"/>
          <w:szCs w:val="24"/>
          <w:lang w:val="ru-RU"/>
        </w:rPr>
        <w:t xml:space="preserve">учащихся </w:t>
      </w:r>
      <w:r w:rsidRPr="005C6099">
        <w:rPr>
          <w:sz w:val="24"/>
          <w:szCs w:val="24"/>
          <w:lang w:val="ru-RU"/>
        </w:rPr>
        <w:t>с ограниченными возможностями здоровья;</w:t>
      </w:r>
      <w:proofErr w:type="gramEnd"/>
    </w:p>
    <w:p w:rsidR="00890171" w:rsidRPr="005C6099" w:rsidRDefault="00890171" w:rsidP="005C6099">
      <w:pPr>
        <w:rPr>
          <w:sz w:val="24"/>
          <w:szCs w:val="24"/>
          <w:lang w:val="ru-RU"/>
        </w:rPr>
        <w:sectPr w:rsidR="00890171" w:rsidRPr="005C6099">
          <w:pgSz w:w="11910" w:h="16850"/>
          <w:pgMar w:top="1260" w:right="440" w:bottom="280" w:left="1040" w:header="720" w:footer="720" w:gutter="0"/>
          <w:cols w:space="720"/>
        </w:sectPr>
      </w:pPr>
    </w:p>
    <w:p w:rsidR="00890171" w:rsidRPr="005C6099" w:rsidRDefault="00F642EA" w:rsidP="005C6099">
      <w:pPr>
        <w:pStyle w:val="a5"/>
        <w:numPr>
          <w:ilvl w:val="0"/>
          <w:numId w:val="12"/>
        </w:numPr>
        <w:tabs>
          <w:tab w:val="left" w:pos="1258"/>
        </w:tabs>
        <w:spacing w:before="0"/>
        <w:ind w:left="0" w:firstLine="706"/>
        <w:jc w:val="both"/>
        <w:rPr>
          <w:sz w:val="24"/>
          <w:szCs w:val="24"/>
          <w:lang w:val="ru-RU"/>
        </w:rPr>
      </w:pPr>
      <w:r w:rsidRPr="005C6099">
        <w:rPr>
          <w:sz w:val="24"/>
          <w:szCs w:val="24"/>
          <w:lang w:val="ru-RU"/>
        </w:rPr>
        <w:lastRenderedPageBreak/>
        <w:t xml:space="preserve">проведение тематических выступлений для </w:t>
      </w:r>
      <w:r w:rsidRPr="005C6099">
        <w:rPr>
          <w:spacing w:val="-3"/>
          <w:sz w:val="24"/>
          <w:szCs w:val="24"/>
          <w:lang w:val="ru-RU"/>
        </w:rPr>
        <w:t xml:space="preserve">педагогов </w:t>
      </w:r>
      <w:r w:rsidRPr="005C6099">
        <w:rPr>
          <w:sz w:val="24"/>
          <w:szCs w:val="24"/>
          <w:lang w:val="ru-RU"/>
        </w:rPr>
        <w:t xml:space="preserve">и родителей (законных представителей) </w:t>
      </w:r>
      <w:r w:rsidRPr="005C6099">
        <w:rPr>
          <w:spacing w:val="3"/>
          <w:sz w:val="24"/>
          <w:szCs w:val="24"/>
          <w:lang w:val="ru-RU"/>
        </w:rPr>
        <w:t xml:space="preserve">по </w:t>
      </w:r>
      <w:r w:rsidRPr="005C6099">
        <w:rPr>
          <w:sz w:val="24"/>
          <w:szCs w:val="24"/>
          <w:lang w:val="ru-RU"/>
        </w:rPr>
        <w:t xml:space="preserve">разъяснению индивидуально-типологических особенностей различных категорий детей 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1"/>
        <w:spacing w:before="0"/>
        <w:ind w:left="0" w:right="0"/>
        <w:rPr>
          <w:lang w:val="ru-RU"/>
        </w:rPr>
      </w:pPr>
      <w:r w:rsidRPr="005C6099">
        <w:rPr>
          <w:lang w:val="ru-RU"/>
        </w:rPr>
        <w:t>Механизмы реализации программы</w:t>
      </w:r>
    </w:p>
    <w:p w:rsidR="00890171" w:rsidRPr="005C6099" w:rsidRDefault="00F642EA" w:rsidP="005C6099">
      <w:pPr>
        <w:pStyle w:val="a3"/>
        <w:spacing w:before="0"/>
        <w:ind w:left="0"/>
        <w:jc w:val="both"/>
      </w:pPr>
      <w:r w:rsidRPr="005C6099">
        <w:rPr>
          <w:i/>
          <w:lang w:val="ru-RU"/>
        </w:rPr>
        <w:t xml:space="preserve">Взаимодействие специалистов Школы </w:t>
      </w:r>
      <w:r w:rsidRPr="005C6099">
        <w:rPr>
          <w:lang w:val="ru-RU"/>
        </w:rPr>
        <w:t xml:space="preserve">обеспечивает системное сопровождение учащихся с ограниченными возможностями здоровья специалистами различного профиля в образовательных отношениях. </w:t>
      </w:r>
      <w:r w:rsidRPr="005C6099">
        <w:t>Такое взаимодействие включает:</w:t>
      </w:r>
    </w:p>
    <w:p w:rsidR="00890171" w:rsidRPr="005C6099" w:rsidRDefault="00F642EA" w:rsidP="005C6099">
      <w:pPr>
        <w:pStyle w:val="a5"/>
        <w:numPr>
          <w:ilvl w:val="0"/>
          <w:numId w:val="12"/>
        </w:numPr>
        <w:tabs>
          <w:tab w:val="left" w:pos="1183"/>
        </w:tabs>
        <w:spacing w:before="0"/>
        <w:ind w:left="0" w:firstLine="706"/>
        <w:jc w:val="both"/>
        <w:rPr>
          <w:sz w:val="24"/>
          <w:szCs w:val="24"/>
          <w:lang w:val="ru-RU"/>
        </w:rPr>
      </w:pPr>
      <w:r w:rsidRPr="005C6099">
        <w:rPr>
          <w:sz w:val="24"/>
          <w:szCs w:val="24"/>
          <w:lang w:val="ru-RU"/>
        </w:rPr>
        <w:t xml:space="preserve">комплексность в определении и решении проблем </w:t>
      </w:r>
      <w:r w:rsidRPr="005C6099">
        <w:rPr>
          <w:spacing w:val="-3"/>
          <w:sz w:val="24"/>
          <w:szCs w:val="24"/>
          <w:lang w:val="ru-RU"/>
        </w:rPr>
        <w:t xml:space="preserve">учащегося, </w:t>
      </w:r>
      <w:r w:rsidRPr="005C6099">
        <w:rPr>
          <w:sz w:val="24"/>
          <w:szCs w:val="24"/>
          <w:lang w:val="ru-RU"/>
        </w:rPr>
        <w:t xml:space="preserve">предоставлении ему </w:t>
      </w:r>
      <w:proofErr w:type="gramStart"/>
      <w:r w:rsidRPr="005C6099">
        <w:rPr>
          <w:sz w:val="24"/>
          <w:szCs w:val="24"/>
          <w:lang w:val="ru-RU"/>
        </w:rPr>
        <w:t>специализированной</w:t>
      </w:r>
      <w:proofErr w:type="gramEnd"/>
      <w:r w:rsidRPr="005C6099">
        <w:rPr>
          <w:sz w:val="24"/>
          <w:szCs w:val="24"/>
          <w:lang w:val="ru-RU"/>
        </w:rPr>
        <w:t xml:space="preserve"> квалифицированнойпомощи;</w:t>
      </w:r>
    </w:p>
    <w:p w:rsidR="00890171" w:rsidRPr="005C6099" w:rsidRDefault="00F642EA" w:rsidP="005C6099">
      <w:pPr>
        <w:pStyle w:val="a5"/>
        <w:numPr>
          <w:ilvl w:val="0"/>
          <w:numId w:val="12"/>
        </w:numPr>
        <w:tabs>
          <w:tab w:val="left" w:pos="1108"/>
        </w:tabs>
        <w:spacing w:before="0"/>
        <w:ind w:left="0" w:hanging="300"/>
        <w:rPr>
          <w:sz w:val="24"/>
          <w:szCs w:val="24"/>
          <w:lang w:val="ru-RU"/>
        </w:rPr>
      </w:pPr>
      <w:r w:rsidRPr="005C6099">
        <w:rPr>
          <w:sz w:val="24"/>
          <w:szCs w:val="24"/>
          <w:lang w:val="ru-RU"/>
        </w:rPr>
        <w:t xml:space="preserve">многоаспектный анализ </w:t>
      </w:r>
      <w:proofErr w:type="gramStart"/>
      <w:r w:rsidRPr="005C6099">
        <w:rPr>
          <w:sz w:val="24"/>
          <w:szCs w:val="24"/>
          <w:lang w:val="ru-RU"/>
        </w:rPr>
        <w:t>личностного</w:t>
      </w:r>
      <w:proofErr w:type="gramEnd"/>
      <w:r w:rsidRPr="005C6099">
        <w:rPr>
          <w:sz w:val="24"/>
          <w:szCs w:val="24"/>
          <w:lang w:val="ru-RU"/>
        </w:rPr>
        <w:t xml:space="preserve"> и познавательного развитияучащегося;</w:t>
      </w:r>
    </w:p>
    <w:p w:rsidR="00890171" w:rsidRPr="005C6099" w:rsidRDefault="00F642EA" w:rsidP="005C6099">
      <w:pPr>
        <w:pStyle w:val="a5"/>
        <w:numPr>
          <w:ilvl w:val="0"/>
          <w:numId w:val="12"/>
        </w:numPr>
        <w:tabs>
          <w:tab w:val="left" w:pos="1183"/>
        </w:tabs>
        <w:spacing w:before="0"/>
        <w:ind w:left="0" w:firstLine="706"/>
        <w:jc w:val="both"/>
        <w:rPr>
          <w:sz w:val="24"/>
          <w:szCs w:val="24"/>
          <w:lang w:val="ru-RU"/>
        </w:rPr>
      </w:pPr>
      <w:r w:rsidRPr="005C6099">
        <w:rPr>
          <w:sz w:val="24"/>
          <w:szCs w:val="24"/>
          <w:lang w:val="ru-RU"/>
        </w:rPr>
        <w:t xml:space="preserve">составление комплексных индивидуальных программ </w:t>
      </w:r>
      <w:r w:rsidRPr="005C6099">
        <w:rPr>
          <w:spacing w:val="-4"/>
          <w:sz w:val="24"/>
          <w:szCs w:val="24"/>
          <w:lang w:val="ru-RU"/>
        </w:rPr>
        <w:t xml:space="preserve">общего </w:t>
      </w:r>
      <w:r w:rsidRPr="005C6099">
        <w:rPr>
          <w:sz w:val="24"/>
          <w:szCs w:val="24"/>
          <w:lang w:val="ru-RU"/>
        </w:rPr>
        <w:t xml:space="preserve">развития и коррекции отдельных сторон учебно-познавательной, речевой, </w:t>
      </w:r>
      <w:proofErr w:type="gramStart"/>
      <w:r w:rsidRPr="005C6099">
        <w:rPr>
          <w:sz w:val="24"/>
          <w:szCs w:val="24"/>
          <w:lang w:val="ru-RU"/>
        </w:rPr>
        <w:t>эмоциональной-волевой</w:t>
      </w:r>
      <w:proofErr w:type="gramEnd"/>
      <w:r w:rsidRPr="005C6099">
        <w:rPr>
          <w:sz w:val="24"/>
          <w:szCs w:val="24"/>
          <w:lang w:val="ru-RU"/>
        </w:rPr>
        <w:t xml:space="preserve"> и личностной </w:t>
      </w:r>
      <w:r w:rsidRPr="005C6099">
        <w:rPr>
          <w:spacing w:val="-7"/>
          <w:sz w:val="24"/>
          <w:szCs w:val="24"/>
          <w:lang w:val="ru-RU"/>
        </w:rPr>
        <w:t xml:space="preserve">сфер </w:t>
      </w:r>
      <w:r w:rsidRPr="005C6099">
        <w:rPr>
          <w:sz w:val="24"/>
          <w:szCs w:val="24"/>
          <w:lang w:val="ru-RU"/>
        </w:rPr>
        <w:t>ребёнка.</w:t>
      </w:r>
    </w:p>
    <w:p w:rsidR="00890171" w:rsidRPr="005C6099" w:rsidRDefault="00F642EA" w:rsidP="005C6099">
      <w:pPr>
        <w:pStyle w:val="a3"/>
        <w:spacing w:before="0"/>
        <w:ind w:left="0"/>
        <w:jc w:val="both"/>
        <w:rPr>
          <w:lang w:val="ru-RU"/>
        </w:rPr>
      </w:pPr>
      <w:r w:rsidRPr="005C6099">
        <w:rPr>
          <w:lang w:val="ru-RU"/>
        </w:rPr>
        <w:t>Наиболее распространённые и действенные формы организованного взаимодействия специалистов — это консилиумы и службы сопровождения, которые предоста</w:t>
      </w:r>
      <w:r w:rsidR="00F841E2" w:rsidRPr="005C6099">
        <w:rPr>
          <w:lang w:val="ru-RU"/>
        </w:rPr>
        <w:t>вляют многопрофильн</w:t>
      </w:r>
      <w:r w:rsidRPr="005C6099">
        <w:rPr>
          <w:lang w:val="ru-RU"/>
        </w:rPr>
        <w:t>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890171" w:rsidRPr="005C6099" w:rsidRDefault="00F642EA" w:rsidP="005C6099">
      <w:pPr>
        <w:pStyle w:val="1"/>
        <w:spacing w:before="0"/>
        <w:ind w:left="0" w:right="0"/>
        <w:rPr>
          <w:lang w:val="ru-RU"/>
        </w:rPr>
      </w:pPr>
      <w:r w:rsidRPr="005C6099">
        <w:rPr>
          <w:lang w:val="ru-RU"/>
        </w:rPr>
        <w:t>Требования к условиям реализации программы</w:t>
      </w:r>
    </w:p>
    <w:p w:rsidR="00890171" w:rsidRPr="005C6099" w:rsidRDefault="00F642EA" w:rsidP="005C6099">
      <w:pPr>
        <w:rPr>
          <w:i/>
          <w:sz w:val="24"/>
          <w:szCs w:val="24"/>
          <w:lang w:val="ru-RU"/>
        </w:rPr>
      </w:pPr>
      <w:r w:rsidRPr="005C6099">
        <w:rPr>
          <w:i/>
          <w:sz w:val="24"/>
          <w:szCs w:val="24"/>
          <w:lang w:val="ru-RU"/>
        </w:rPr>
        <w:t>Организационные условия</w:t>
      </w:r>
    </w:p>
    <w:p w:rsidR="00890171" w:rsidRPr="005C6099" w:rsidRDefault="00F642EA" w:rsidP="005C6099">
      <w:pPr>
        <w:pStyle w:val="a3"/>
        <w:spacing w:before="0"/>
        <w:ind w:left="0"/>
        <w:jc w:val="both"/>
        <w:rPr>
          <w:lang w:val="ru-RU"/>
        </w:rPr>
      </w:pPr>
      <w:r w:rsidRPr="005C6099">
        <w:rPr>
          <w:lang w:val="ru-RU"/>
        </w:rPr>
        <w:t xml:space="preserve">Программа коррекционной работы может предусматривать как </w:t>
      </w:r>
      <w:r w:rsidRPr="005C6099">
        <w:rPr>
          <w:spacing w:val="2"/>
          <w:lang w:val="ru-RU"/>
        </w:rPr>
        <w:t xml:space="preserve">вариативные </w:t>
      </w:r>
      <w:r w:rsidRPr="005C6099">
        <w:rPr>
          <w:spacing w:val="-5"/>
          <w:lang w:val="ru-RU"/>
        </w:rPr>
        <w:t xml:space="preserve">формы </w:t>
      </w:r>
      <w:r w:rsidRPr="005C6099">
        <w:rPr>
          <w:lang w:val="ru-RU"/>
        </w:rPr>
        <w:t xml:space="preserve">получения образования, так и различные варианты специального сопровождения </w:t>
      </w:r>
      <w:r w:rsidRPr="005C6099">
        <w:rPr>
          <w:spacing w:val="-5"/>
          <w:lang w:val="ru-RU"/>
        </w:rPr>
        <w:t xml:space="preserve">учащихся </w:t>
      </w:r>
      <w:r w:rsidRPr="005C6099">
        <w:rPr>
          <w:lang w:val="ru-RU"/>
        </w:rPr>
        <w:t xml:space="preserve">с ограниченными возможностями здоровья. Это </w:t>
      </w:r>
      <w:r w:rsidRPr="005C6099">
        <w:rPr>
          <w:spacing w:val="-6"/>
          <w:lang w:val="ru-RU"/>
        </w:rPr>
        <w:t xml:space="preserve">могут </w:t>
      </w:r>
      <w:r w:rsidRPr="005C6099">
        <w:rPr>
          <w:lang w:val="ru-RU"/>
        </w:rPr>
        <w:t xml:space="preserve">быть </w:t>
      </w:r>
      <w:r w:rsidRPr="005C6099">
        <w:rPr>
          <w:spacing w:val="-5"/>
          <w:lang w:val="ru-RU"/>
        </w:rPr>
        <w:t xml:space="preserve">формы </w:t>
      </w:r>
      <w:r w:rsidRPr="005C6099">
        <w:rPr>
          <w:lang w:val="ru-RU"/>
        </w:rPr>
        <w:t xml:space="preserve">обучения в  общеобразовательном </w:t>
      </w:r>
      <w:r w:rsidRPr="005C6099">
        <w:rPr>
          <w:spacing w:val="-3"/>
          <w:lang w:val="ru-RU"/>
        </w:rPr>
        <w:t xml:space="preserve">классе, </w:t>
      </w:r>
      <w:r w:rsidRPr="005C6099">
        <w:rPr>
          <w:lang w:val="ru-RU"/>
        </w:rPr>
        <w:t xml:space="preserve">в коррекционном </w:t>
      </w:r>
      <w:r w:rsidRPr="005C6099">
        <w:rPr>
          <w:spacing w:val="-3"/>
          <w:lang w:val="ru-RU"/>
        </w:rPr>
        <w:t xml:space="preserve">или </w:t>
      </w:r>
      <w:r w:rsidRPr="005C6099">
        <w:rPr>
          <w:lang w:val="ru-RU"/>
        </w:rPr>
        <w:t xml:space="preserve">интегрированном </w:t>
      </w:r>
      <w:r w:rsidRPr="005C6099">
        <w:rPr>
          <w:spacing w:val="-3"/>
          <w:lang w:val="ru-RU"/>
        </w:rPr>
        <w:t xml:space="preserve">классе; </w:t>
      </w:r>
      <w:r w:rsidRPr="005C6099">
        <w:rPr>
          <w:spacing w:val="3"/>
          <w:lang w:val="ru-RU"/>
        </w:rPr>
        <w:t xml:space="preserve">по </w:t>
      </w:r>
      <w:r w:rsidRPr="005C6099">
        <w:rPr>
          <w:lang w:val="ru-RU"/>
        </w:rPr>
        <w:t xml:space="preserve">общей образовательной программе основного </w:t>
      </w:r>
      <w:r w:rsidRPr="005C6099">
        <w:rPr>
          <w:spacing w:val="-4"/>
          <w:lang w:val="ru-RU"/>
        </w:rPr>
        <w:t xml:space="preserve">общего </w:t>
      </w:r>
      <w:r w:rsidRPr="005C6099">
        <w:rPr>
          <w:lang w:val="ru-RU"/>
        </w:rPr>
        <w:t xml:space="preserve">образования или </w:t>
      </w:r>
      <w:r w:rsidRPr="005C6099">
        <w:rPr>
          <w:spacing w:val="3"/>
          <w:lang w:val="ru-RU"/>
        </w:rPr>
        <w:t xml:space="preserve">по </w:t>
      </w:r>
      <w:r w:rsidRPr="005C6099">
        <w:rPr>
          <w:lang w:val="ru-RU"/>
        </w:rPr>
        <w:t>индивидуальной программе</w:t>
      </w:r>
      <w:proofErr w:type="gramStart"/>
      <w:r w:rsidRPr="005C6099">
        <w:rPr>
          <w:lang w:val="ru-RU"/>
        </w:rPr>
        <w:t>;с</w:t>
      </w:r>
      <w:proofErr w:type="gramEnd"/>
    </w:p>
    <w:p w:rsidR="00890171" w:rsidRPr="005C6099" w:rsidRDefault="00F642EA" w:rsidP="005C6099">
      <w:pPr>
        <w:pStyle w:val="a3"/>
        <w:spacing w:before="0"/>
        <w:ind w:left="0" w:firstLine="0"/>
        <w:jc w:val="both"/>
        <w:rPr>
          <w:lang w:val="ru-RU"/>
        </w:rPr>
      </w:pPr>
      <w:r w:rsidRPr="005C6099">
        <w:rPr>
          <w:lang w:val="ru-RU"/>
        </w:rPr>
        <w:t>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90171" w:rsidRPr="005C6099" w:rsidRDefault="00F642EA" w:rsidP="005C6099">
      <w:pPr>
        <w:rPr>
          <w:i/>
          <w:sz w:val="24"/>
          <w:szCs w:val="24"/>
        </w:rPr>
      </w:pPr>
      <w:r w:rsidRPr="005C6099">
        <w:rPr>
          <w:i/>
          <w:sz w:val="24"/>
          <w:szCs w:val="24"/>
        </w:rPr>
        <w:t>Психолого-педагогическое обеспечение включает:</w:t>
      </w:r>
    </w:p>
    <w:p w:rsidR="00890171" w:rsidRPr="005C6099" w:rsidRDefault="00F642EA" w:rsidP="005C6099">
      <w:pPr>
        <w:pStyle w:val="a5"/>
        <w:numPr>
          <w:ilvl w:val="0"/>
          <w:numId w:val="11"/>
        </w:numPr>
        <w:tabs>
          <w:tab w:val="left" w:pos="1108"/>
        </w:tabs>
        <w:spacing w:before="0"/>
        <w:ind w:left="0" w:firstLine="706"/>
        <w:rPr>
          <w:sz w:val="24"/>
          <w:szCs w:val="24"/>
          <w:lang w:val="ru-RU"/>
        </w:rPr>
      </w:pPr>
      <w:r w:rsidRPr="005C6099">
        <w:rPr>
          <w:sz w:val="24"/>
          <w:szCs w:val="24"/>
          <w:lang w:val="ru-RU"/>
        </w:rPr>
        <w:t xml:space="preserve">дифференцированные условия (оптимальный </w:t>
      </w:r>
      <w:r w:rsidRPr="005C6099">
        <w:rPr>
          <w:spacing w:val="-3"/>
          <w:sz w:val="24"/>
          <w:szCs w:val="24"/>
          <w:lang w:val="ru-RU"/>
        </w:rPr>
        <w:t xml:space="preserve">режим </w:t>
      </w:r>
      <w:r w:rsidRPr="005C6099">
        <w:rPr>
          <w:sz w:val="24"/>
          <w:szCs w:val="24"/>
          <w:lang w:val="ru-RU"/>
        </w:rPr>
        <w:t>учебныхнагрузок);</w:t>
      </w:r>
    </w:p>
    <w:p w:rsidR="00890171" w:rsidRPr="005C6099" w:rsidRDefault="00F642EA" w:rsidP="005C6099">
      <w:pPr>
        <w:pStyle w:val="a5"/>
        <w:numPr>
          <w:ilvl w:val="0"/>
          <w:numId w:val="11"/>
        </w:numPr>
        <w:tabs>
          <w:tab w:val="left" w:pos="1287"/>
          <w:tab w:val="left" w:pos="1288"/>
          <w:tab w:val="left" w:pos="4257"/>
          <w:tab w:val="left" w:pos="5321"/>
          <w:tab w:val="left" w:pos="7194"/>
          <w:tab w:val="left" w:pos="9067"/>
        </w:tabs>
        <w:spacing w:before="0"/>
        <w:ind w:left="0" w:hanging="481"/>
        <w:rPr>
          <w:sz w:val="24"/>
          <w:szCs w:val="24"/>
          <w:lang w:val="ru-RU"/>
        </w:rPr>
      </w:pPr>
      <w:proofErr w:type="gramStart"/>
      <w:r w:rsidRPr="005C6099">
        <w:rPr>
          <w:sz w:val="24"/>
          <w:szCs w:val="24"/>
          <w:lang w:val="ru-RU"/>
        </w:rPr>
        <w:t>психолого-педагогические</w:t>
      </w:r>
      <w:r w:rsidRPr="005C6099">
        <w:rPr>
          <w:sz w:val="24"/>
          <w:szCs w:val="24"/>
          <w:lang w:val="ru-RU"/>
        </w:rPr>
        <w:tab/>
        <w:t>условия</w:t>
      </w:r>
      <w:r w:rsidRPr="005C6099">
        <w:rPr>
          <w:sz w:val="24"/>
          <w:szCs w:val="24"/>
          <w:lang w:val="ru-RU"/>
        </w:rPr>
        <w:tab/>
        <w:t>(коррекционная</w:t>
      </w:r>
      <w:r w:rsidRPr="005C6099">
        <w:rPr>
          <w:sz w:val="24"/>
          <w:szCs w:val="24"/>
          <w:lang w:val="ru-RU"/>
        </w:rPr>
        <w:tab/>
        <w:t>направленность</w:t>
      </w:r>
      <w:r w:rsidRPr="005C6099">
        <w:rPr>
          <w:sz w:val="24"/>
          <w:szCs w:val="24"/>
          <w:lang w:val="ru-RU"/>
        </w:rPr>
        <w:tab/>
        <w:t>учебно-</w:t>
      </w:r>
      <w:proofErr w:type="gramEnd"/>
    </w:p>
    <w:p w:rsidR="00890171" w:rsidRPr="005C6099" w:rsidRDefault="00F642EA" w:rsidP="005C6099">
      <w:pPr>
        <w:pStyle w:val="a3"/>
        <w:spacing w:before="0"/>
        <w:ind w:left="0" w:firstLine="0"/>
        <w:jc w:val="both"/>
        <w:rPr>
          <w:lang w:val="ru-RU"/>
        </w:rPr>
      </w:pPr>
      <w:r w:rsidRPr="005C6099">
        <w:rPr>
          <w:lang w:val="ru-RU"/>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90171" w:rsidRPr="005C6099" w:rsidRDefault="00F642EA" w:rsidP="005C6099">
      <w:pPr>
        <w:pStyle w:val="a5"/>
        <w:numPr>
          <w:ilvl w:val="0"/>
          <w:numId w:val="11"/>
        </w:numPr>
        <w:tabs>
          <w:tab w:val="left" w:pos="1168"/>
        </w:tabs>
        <w:spacing w:before="0"/>
        <w:ind w:left="0" w:hanging="361"/>
        <w:rPr>
          <w:sz w:val="24"/>
          <w:szCs w:val="24"/>
          <w:lang w:val="ru-RU"/>
        </w:rPr>
      </w:pPr>
      <w:proofErr w:type="gramStart"/>
      <w:r w:rsidRPr="005C6099">
        <w:rPr>
          <w:sz w:val="24"/>
          <w:szCs w:val="24"/>
          <w:lang w:val="ru-RU"/>
        </w:rPr>
        <w:t xml:space="preserve">специализированные  условия  (выдвижение  </w:t>
      </w:r>
      <w:r w:rsidRPr="005C6099">
        <w:rPr>
          <w:spacing w:val="-3"/>
          <w:sz w:val="24"/>
          <w:szCs w:val="24"/>
          <w:lang w:val="ru-RU"/>
        </w:rPr>
        <w:t xml:space="preserve">комплекса  </w:t>
      </w:r>
      <w:r w:rsidRPr="005C6099">
        <w:rPr>
          <w:sz w:val="24"/>
          <w:szCs w:val="24"/>
          <w:lang w:val="ru-RU"/>
        </w:rPr>
        <w:t xml:space="preserve">специальных  </w:t>
      </w:r>
      <w:r w:rsidRPr="005C6099">
        <w:rPr>
          <w:spacing w:val="-3"/>
          <w:sz w:val="24"/>
          <w:szCs w:val="24"/>
          <w:lang w:val="ru-RU"/>
        </w:rPr>
        <w:t xml:space="preserve">задач </w:t>
      </w:r>
      <w:r w:rsidRPr="005C6099">
        <w:rPr>
          <w:sz w:val="24"/>
          <w:szCs w:val="24"/>
          <w:lang w:val="ru-RU"/>
        </w:rPr>
        <w:t>обучения,</w:t>
      </w:r>
      <w:proofErr w:type="gramEnd"/>
    </w:p>
    <w:p w:rsidR="00890171" w:rsidRPr="005C6099" w:rsidRDefault="00F642EA" w:rsidP="005C6099">
      <w:pPr>
        <w:pStyle w:val="a3"/>
        <w:spacing w:before="0"/>
        <w:ind w:left="0" w:firstLine="0"/>
        <w:jc w:val="both"/>
        <w:rPr>
          <w:lang w:val="ru-RU"/>
        </w:rPr>
      </w:pPr>
      <w:r w:rsidRPr="005C6099">
        <w:rPr>
          <w:lang w:val="ru-RU"/>
        </w:rPr>
        <w:t>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w:t>
      </w:r>
    </w:p>
    <w:p w:rsidR="00890171" w:rsidRPr="005C6099" w:rsidRDefault="00F642EA" w:rsidP="005C6099">
      <w:pPr>
        <w:pStyle w:val="a3"/>
        <w:spacing w:before="0"/>
        <w:ind w:left="0" w:firstLine="0"/>
        <w:rPr>
          <w:lang w:val="ru-RU"/>
        </w:rPr>
      </w:pPr>
      <w:r w:rsidRPr="005C6099">
        <w:rPr>
          <w:lang w:val="ru-RU"/>
        </w:rPr>
        <w:t>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учащегося, осуществляемое на индивидуальных и групповых коррекционных занятиях);</w:t>
      </w:r>
    </w:p>
    <w:p w:rsidR="00890171" w:rsidRPr="005C6099" w:rsidRDefault="00F642EA" w:rsidP="005C6099">
      <w:pPr>
        <w:pStyle w:val="a5"/>
        <w:numPr>
          <w:ilvl w:val="0"/>
          <w:numId w:val="11"/>
        </w:numPr>
        <w:tabs>
          <w:tab w:val="left" w:pos="1138"/>
        </w:tabs>
        <w:spacing w:before="0"/>
        <w:ind w:left="0" w:firstLine="706"/>
        <w:jc w:val="both"/>
        <w:rPr>
          <w:sz w:val="24"/>
          <w:szCs w:val="24"/>
          <w:lang w:val="ru-RU"/>
        </w:rPr>
      </w:pPr>
      <w:r w:rsidRPr="005C6099">
        <w:rPr>
          <w:sz w:val="24"/>
          <w:szCs w:val="24"/>
          <w:lang w:val="ru-RU"/>
        </w:rPr>
        <w:t xml:space="preserve">здоровьесберегающие условия (оздоровительный и охранительный режим, укрепление </w:t>
      </w:r>
      <w:r w:rsidRPr="005C6099">
        <w:rPr>
          <w:spacing w:val="-3"/>
          <w:sz w:val="24"/>
          <w:szCs w:val="24"/>
          <w:lang w:val="ru-RU"/>
        </w:rPr>
        <w:t xml:space="preserve">физического </w:t>
      </w:r>
      <w:r w:rsidRPr="005C6099">
        <w:rPr>
          <w:sz w:val="24"/>
          <w:szCs w:val="24"/>
          <w:lang w:val="ru-RU"/>
        </w:rPr>
        <w:t xml:space="preserve">и психического здоровья, профилактика </w:t>
      </w:r>
      <w:r w:rsidRPr="005C6099">
        <w:rPr>
          <w:spacing w:val="-3"/>
          <w:sz w:val="24"/>
          <w:szCs w:val="24"/>
          <w:lang w:val="ru-RU"/>
        </w:rPr>
        <w:t xml:space="preserve">физических, </w:t>
      </w:r>
      <w:r w:rsidRPr="005C6099">
        <w:rPr>
          <w:sz w:val="24"/>
          <w:szCs w:val="24"/>
          <w:lang w:val="ru-RU"/>
        </w:rPr>
        <w:t xml:space="preserve">умственных и психологических перегрузок учащихся, соблюдение санитарно-гигиенических </w:t>
      </w:r>
      <w:r w:rsidRPr="005C6099">
        <w:rPr>
          <w:spacing w:val="2"/>
          <w:sz w:val="24"/>
          <w:szCs w:val="24"/>
          <w:lang w:val="ru-RU"/>
        </w:rPr>
        <w:t xml:space="preserve">правил </w:t>
      </w:r>
      <w:r w:rsidRPr="005C6099">
        <w:rPr>
          <w:sz w:val="24"/>
          <w:szCs w:val="24"/>
          <w:lang w:val="ru-RU"/>
        </w:rPr>
        <w:t>инорм);</w:t>
      </w:r>
    </w:p>
    <w:p w:rsidR="00890171" w:rsidRPr="005C6099" w:rsidRDefault="00F642EA" w:rsidP="005C6099">
      <w:pPr>
        <w:pStyle w:val="a5"/>
        <w:numPr>
          <w:ilvl w:val="0"/>
          <w:numId w:val="11"/>
        </w:numPr>
        <w:tabs>
          <w:tab w:val="left" w:pos="1138"/>
        </w:tabs>
        <w:spacing w:before="0"/>
        <w:ind w:left="0" w:firstLine="706"/>
        <w:jc w:val="both"/>
        <w:rPr>
          <w:sz w:val="24"/>
          <w:szCs w:val="24"/>
          <w:lang w:val="ru-RU"/>
        </w:rPr>
      </w:pPr>
      <w:r w:rsidRPr="005C6099">
        <w:rPr>
          <w:spacing w:val="-3"/>
          <w:sz w:val="24"/>
          <w:szCs w:val="24"/>
          <w:lang w:val="ru-RU"/>
        </w:rPr>
        <w:t xml:space="preserve">участие </w:t>
      </w:r>
      <w:r w:rsidRPr="005C6099">
        <w:rPr>
          <w:spacing w:val="4"/>
          <w:sz w:val="24"/>
          <w:szCs w:val="24"/>
          <w:lang w:val="ru-RU"/>
        </w:rPr>
        <w:t xml:space="preserve">всех </w:t>
      </w:r>
      <w:r w:rsidRPr="005C6099">
        <w:rPr>
          <w:sz w:val="24"/>
          <w:szCs w:val="24"/>
          <w:lang w:val="ru-RU"/>
        </w:rPr>
        <w:t xml:space="preserve">детей с ограниченными возможностями здоровья, независимо от степени выраженности </w:t>
      </w:r>
      <w:r w:rsidRPr="005C6099">
        <w:rPr>
          <w:spacing w:val="-3"/>
          <w:sz w:val="24"/>
          <w:szCs w:val="24"/>
          <w:lang w:val="ru-RU"/>
        </w:rPr>
        <w:t xml:space="preserve">нарушений </w:t>
      </w:r>
      <w:r w:rsidRPr="005C6099">
        <w:rPr>
          <w:spacing w:val="3"/>
          <w:sz w:val="24"/>
          <w:szCs w:val="24"/>
          <w:lang w:val="ru-RU"/>
        </w:rPr>
        <w:t xml:space="preserve">их </w:t>
      </w:r>
      <w:r w:rsidRPr="005C6099">
        <w:rPr>
          <w:sz w:val="24"/>
          <w:szCs w:val="24"/>
          <w:lang w:val="ru-RU"/>
        </w:rPr>
        <w:t xml:space="preserve">развития, вместе с нормально развивающимися детьми в воспитательных, культурно-развлекательных, спортивно-оздоровительных и </w:t>
      </w:r>
      <w:r w:rsidRPr="005C6099">
        <w:rPr>
          <w:spacing w:val="3"/>
          <w:sz w:val="24"/>
          <w:szCs w:val="24"/>
          <w:lang w:val="ru-RU"/>
        </w:rPr>
        <w:t xml:space="preserve">иных </w:t>
      </w:r>
      <w:r w:rsidRPr="005C6099">
        <w:rPr>
          <w:sz w:val="24"/>
          <w:szCs w:val="24"/>
          <w:lang w:val="ru-RU"/>
        </w:rPr>
        <w:t>досуговых мероприятиях;</w:t>
      </w:r>
    </w:p>
    <w:p w:rsidR="00890171" w:rsidRPr="005C6099" w:rsidRDefault="00F642EA" w:rsidP="005C6099">
      <w:pPr>
        <w:pStyle w:val="a5"/>
        <w:numPr>
          <w:ilvl w:val="0"/>
          <w:numId w:val="11"/>
        </w:numPr>
        <w:tabs>
          <w:tab w:val="left" w:pos="1228"/>
        </w:tabs>
        <w:spacing w:before="0"/>
        <w:ind w:left="0" w:firstLine="706"/>
        <w:jc w:val="both"/>
        <w:rPr>
          <w:sz w:val="24"/>
          <w:szCs w:val="24"/>
          <w:lang w:val="ru-RU"/>
        </w:rPr>
      </w:pPr>
      <w:r w:rsidRPr="005C6099">
        <w:rPr>
          <w:sz w:val="24"/>
          <w:szCs w:val="24"/>
          <w:lang w:val="ru-RU"/>
        </w:rPr>
        <w:t xml:space="preserve">развитие системы обучения и воспитания детей, имеющих сложные нарушения </w:t>
      </w:r>
      <w:r w:rsidRPr="005C6099">
        <w:rPr>
          <w:spacing w:val="-3"/>
          <w:sz w:val="24"/>
          <w:szCs w:val="24"/>
          <w:lang w:val="ru-RU"/>
        </w:rPr>
        <w:t xml:space="preserve">психического </w:t>
      </w:r>
      <w:r w:rsidRPr="005C6099">
        <w:rPr>
          <w:sz w:val="24"/>
          <w:szCs w:val="24"/>
          <w:lang w:val="ru-RU"/>
        </w:rPr>
        <w:t xml:space="preserve">и (или) </w:t>
      </w:r>
      <w:r w:rsidRPr="005C6099">
        <w:rPr>
          <w:spacing w:val="-3"/>
          <w:sz w:val="24"/>
          <w:szCs w:val="24"/>
          <w:lang w:val="ru-RU"/>
        </w:rPr>
        <w:t>физического</w:t>
      </w:r>
      <w:r w:rsidRPr="005C6099">
        <w:rPr>
          <w:spacing w:val="2"/>
          <w:sz w:val="24"/>
          <w:szCs w:val="24"/>
          <w:lang w:val="ru-RU"/>
        </w:rPr>
        <w:t>развития.</w:t>
      </w:r>
    </w:p>
    <w:p w:rsidR="00890171" w:rsidRPr="005C6099" w:rsidRDefault="00F642EA" w:rsidP="005C6099">
      <w:pPr>
        <w:rPr>
          <w:i/>
          <w:sz w:val="24"/>
          <w:szCs w:val="24"/>
          <w:lang w:val="ru-RU"/>
        </w:rPr>
      </w:pPr>
      <w:r w:rsidRPr="005C6099">
        <w:rPr>
          <w:i/>
          <w:sz w:val="24"/>
          <w:szCs w:val="24"/>
          <w:lang w:val="ru-RU"/>
        </w:rPr>
        <w:t>Программно-методическое обеспечение</w:t>
      </w:r>
    </w:p>
    <w:p w:rsidR="00890171" w:rsidRPr="005C6099" w:rsidRDefault="00F642EA" w:rsidP="005C6099">
      <w:pPr>
        <w:pStyle w:val="a3"/>
        <w:spacing w:before="0"/>
        <w:ind w:left="0"/>
        <w:jc w:val="both"/>
        <w:rPr>
          <w:lang w:val="ru-RU"/>
        </w:rPr>
      </w:pPr>
      <w:r w:rsidRPr="005C6099">
        <w:rPr>
          <w:lang w:val="ru-RU"/>
        </w:rPr>
        <w:t xml:space="preserve">В процессе реализации программы коррекционной работы используются рабочие </w:t>
      </w:r>
      <w:r w:rsidRPr="005C6099">
        <w:rPr>
          <w:lang w:val="ru-RU"/>
        </w:rPr>
        <w:lastRenderedPageBreak/>
        <w:t>коррекционно-развивающие программы социально-педагогической направленности,</w:t>
      </w:r>
    </w:p>
    <w:p w:rsidR="00890171" w:rsidRPr="005C6099" w:rsidRDefault="00F642EA" w:rsidP="005C6099">
      <w:pPr>
        <w:pStyle w:val="a3"/>
        <w:spacing w:before="0"/>
        <w:ind w:left="0" w:firstLine="0"/>
        <w:jc w:val="both"/>
        <w:rPr>
          <w:lang w:val="ru-RU"/>
        </w:rPr>
      </w:pPr>
      <w:r w:rsidRPr="005C6099">
        <w:rPr>
          <w:lang w:val="ru-RU"/>
        </w:rPr>
        <w:t xml:space="preserve">диагностический и коррекционно-развивающий инструментарий, необходимый для  осуществления профессиональной деятельности </w:t>
      </w:r>
      <w:r w:rsidRPr="005C6099">
        <w:rPr>
          <w:spacing w:val="-3"/>
          <w:lang w:val="ru-RU"/>
        </w:rPr>
        <w:t xml:space="preserve">учителя, </w:t>
      </w:r>
      <w:r w:rsidRPr="005C6099">
        <w:rPr>
          <w:lang w:val="ru-RU"/>
        </w:rPr>
        <w:t xml:space="preserve">педагога-психолога, социального </w:t>
      </w:r>
      <w:r w:rsidRPr="005C6099">
        <w:rPr>
          <w:spacing w:val="-3"/>
          <w:lang w:val="ru-RU"/>
        </w:rPr>
        <w:t>педагога.</w:t>
      </w:r>
    </w:p>
    <w:p w:rsidR="00890171" w:rsidRPr="005C6099" w:rsidRDefault="00F642EA" w:rsidP="005C6099">
      <w:pPr>
        <w:pStyle w:val="a3"/>
        <w:spacing w:before="0"/>
        <w:ind w:left="0"/>
        <w:jc w:val="both"/>
        <w:rPr>
          <w:lang w:val="ru-RU"/>
        </w:rPr>
      </w:pPr>
      <w:r w:rsidRPr="005C6099">
        <w:rPr>
          <w:lang w:val="ru-RU"/>
        </w:rPr>
        <w:t>В случаях обучения детей с выраженными нарушениями психического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890171" w:rsidRPr="005C6099" w:rsidRDefault="00F642EA" w:rsidP="005C6099">
      <w:pPr>
        <w:rPr>
          <w:i/>
          <w:sz w:val="24"/>
          <w:szCs w:val="24"/>
          <w:lang w:val="ru-RU"/>
        </w:rPr>
      </w:pPr>
      <w:r w:rsidRPr="005C6099">
        <w:rPr>
          <w:i/>
          <w:sz w:val="24"/>
          <w:szCs w:val="24"/>
          <w:lang w:val="ru-RU"/>
        </w:rPr>
        <w:t>Кадровое обеспечение</w:t>
      </w:r>
    </w:p>
    <w:p w:rsidR="00890171" w:rsidRPr="005C6099" w:rsidRDefault="00F642EA" w:rsidP="005C6099">
      <w:pPr>
        <w:pStyle w:val="a3"/>
        <w:spacing w:before="0"/>
        <w:ind w:left="0"/>
        <w:jc w:val="both"/>
        <w:rPr>
          <w:lang w:val="ru-RU"/>
        </w:rPr>
      </w:pPr>
      <w:r w:rsidRPr="005C6099">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890171" w:rsidRPr="005C6099" w:rsidRDefault="00F642EA" w:rsidP="005C6099">
      <w:pPr>
        <w:pStyle w:val="a3"/>
        <w:spacing w:before="0"/>
        <w:ind w:left="0"/>
        <w:jc w:val="both"/>
        <w:rPr>
          <w:lang w:val="ru-RU"/>
        </w:rPr>
      </w:pPr>
      <w:r w:rsidRPr="005C6099">
        <w:rPr>
          <w:lang w:val="ru-RU"/>
        </w:rPr>
        <w:t xml:space="preserve">С целью обеспечения освоения детьми с ограниченными возможностями  здоровья основной образовательной программы основного </w:t>
      </w:r>
      <w:r w:rsidRPr="005C6099">
        <w:rPr>
          <w:spacing w:val="-4"/>
          <w:lang w:val="ru-RU"/>
        </w:rPr>
        <w:t xml:space="preserve">общего </w:t>
      </w:r>
      <w:r w:rsidRPr="005C6099">
        <w:rPr>
          <w:lang w:val="ru-RU"/>
        </w:rPr>
        <w:t xml:space="preserve">образования, коррекции недостатков </w:t>
      </w:r>
      <w:r w:rsidRPr="005C6099">
        <w:rPr>
          <w:spacing w:val="3"/>
          <w:lang w:val="ru-RU"/>
        </w:rPr>
        <w:t xml:space="preserve">их </w:t>
      </w:r>
      <w:r w:rsidRPr="005C6099">
        <w:rPr>
          <w:spacing w:val="-3"/>
          <w:lang w:val="ru-RU"/>
        </w:rPr>
        <w:t xml:space="preserve">физического </w:t>
      </w:r>
      <w:r w:rsidRPr="005C6099">
        <w:rPr>
          <w:lang w:val="ru-RU"/>
        </w:rPr>
        <w:t xml:space="preserve">или психического развития в </w:t>
      </w:r>
      <w:r w:rsidRPr="005C6099">
        <w:rPr>
          <w:spacing w:val="-3"/>
          <w:lang w:val="ru-RU"/>
        </w:rPr>
        <w:t xml:space="preserve">штатное </w:t>
      </w:r>
      <w:r w:rsidRPr="005C6099">
        <w:rPr>
          <w:lang w:val="ru-RU"/>
        </w:rPr>
        <w:t xml:space="preserve">расписание </w:t>
      </w:r>
      <w:r w:rsidRPr="005C6099">
        <w:rPr>
          <w:spacing w:val="-3"/>
          <w:lang w:val="ru-RU"/>
        </w:rPr>
        <w:t xml:space="preserve">Школы </w:t>
      </w:r>
      <w:r w:rsidRPr="005C6099">
        <w:rPr>
          <w:lang w:val="ru-RU"/>
        </w:rPr>
        <w:t>введены ставки педагогических (педагог-психолог, социальный педагог и др.) и медицинскихработников.</w:t>
      </w:r>
    </w:p>
    <w:p w:rsidR="00890171" w:rsidRPr="005C6099" w:rsidRDefault="00F642EA" w:rsidP="005C6099">
      <w:pPr>
        <w:pStyle w:val="a3"/>
        <w:spacing w:before="0"/>
        <w:ind w:left="0" w:firstLine="0"/>
        <w:rPr>
          <w:lang w:val="ru-RU"/>
        </w:rPr>
      </w:pPr>
      <w:r w:rsidRPr="005C6099">
        <w:rPr>
          <w:lang w:val="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890171" w:rsidRPr="005C6099" w:rsidRDefault="00F642EA" w:rsidP="005C6099">
      <w:pPr>
        <w:rPr>
          <w:i/>
          <w:sz w:val="24"/>
          <w:szCs w:val="24"/>
          <w:lang w:val="ru-RU"/>
        </w:rPr>
      </w:pPr>
      <w:r w:rsidRPr="005C6099">
        <w:rPr>
          <w:i/>
          <w:sz w:val="24"/>
          <w:szCs w:val="24"/>
          <w:lang w:val="ru-RU"/>
        </w:rPr>
        <w:t>Материально-техническое обеспечение</w:t>
      </w:r>
    </w:p>
    <w:p w:rsidR="00890171" w:rsidRPr="005C6099" w:rsidRDefault="00F642EA" w:rsidP="005C6099">
      <w:pPr>
        <w:pStyle w:val="a3"/>
        <w:spacing w:before="0"/>
        <w:ind w:left="0" w:firstLine="0"/>
        <w:rPr>
          <w:lang w:val="ru-RU"/>
        </w:rPr>
      </w:pPr>
      <w:r w:rsidRPr="005C6099">
        <w:rPr>
          <w:lang w:val="ru-RU"/>
        </w:rPr>
        <w:t xml:space="preserve">Материально-техническое обеспечение заключается в создании </w:t>
      </w:r>
      <w:proofErr w:type="gramStart"/>
      <w:r w:rsidRPr="005C6099">
        <w:rPr>
          <w:lang w:val="ru-RU"/>
        </w:rPr>
        <w:t>надлежащей</w:t>
      </w:r>
      <w:proofErr w:type="gramEnd"/>
      <w:r w:rsidRPr="005C6099">
        <w:rPr>
          <w:lang w:val="ru-RU"/>
        </w:rPr>
        <w:t xml:space="preserve"> материально-</w:t>
      </w:r>
    </w:p>
    <w:p w:rsidR="00890171" w:rsidRPr="005C6099" w:rsidRDefault="00F642EA" w:rsidP="005C6099">
      <w:pPr>
        <w:pStyle w:val="a3"/>
        <w:tabs>
          <w:tab w:val="left" w:pos="1166"/>
          <w:tab w:val="left" w:pos="1541"/>
          <w:tab w:val="left" w:pos="2172"/>
          <w:tab w:val="left" w:pos="2996"/>
          <w:tab w:val="left" w:pos="4511"/>
          <w:tab w:val="left" w:pos="7427"/>
          <w:tab w:val="left" w:pos="8552"/>
        </w:tabs>
        <w:spacing w:before="0"/>
        <w:ind w:left="0" w:firstLine="0"/>
        <w:rPr>
          <w:lang w:val="ru-RU"/>
        </w:rPr>
      </w:pPr>
      <w:r w:rsidRPr="005C6099">
        <w:rPr>
          <w:spacing w:val="-3"/>
          <w:lang w:val="ru-RU"/>
        </w:rPr>
        <w:t xml:space="preserve">технической </w:t>
      </w:r>
      <w:r w:rsidRPr="005C6099">
        <w:rPr>
          <w:lang w:val="ru-RU"/>
        </w:rPr>
        <w:t>базы, позволяющей обеспечить адаптивную и коррекционно-развивающую среду Школы,</w:t>
      </w:r>
      <w:r w:rsidRPr="005C6099">
        <w:rPr>
          <w:lang w:val="ru-RU"/>
        </w:rPr>
        <w:tab/>
        <w:t>в</w:t>
      </w:r>
      <w:r w:rsidRPr="005C6099">
        <w:rPr>
          <w:lang w:val="ru-RU"/>
        </w:rPr>
        <w:tab/>
        <w:t>том</w:t>
      </w:r>
      <w:r w:rsidRPr="005C6099">
        <w:rPr>
          <w:lang w:val="ru-RU"/>
        </w:rPr>
        <w:tab/>
        <w:t>числе</w:t>
      </w:r>
      <w:r w:rsidRPr="005C6099">
        <w:rPr>
          <w:lang w:val="ru-RU"/>
        </w:rPr>
        <w:tab/>
        <w:t>надлежащие</w:t>
      </w:r>
      <w:r w:rsidRPr="005C6099">
        <w:rPr>
          <w:lang w:val="ru-RU"/>
        </w:rPr>
        <w:tab/>
        <w:t>материально-технические</w:t>
      </w:r>
      <w:r w:rsidRPr="005C6099">
        <w:rPr>
          <w:lang w:val="ru-RU"/>
        </w:rPr>
        <w:tab/>
        <w:t>условия,</w:t>
      </w:r>
      <w:r w:rsidRPr="005C6099">
        <w:rPr>
          <w:lang w:val="ru-RU"/>
        </w:rPr>
        <w:tab/>
      </w:r>
      <w:r w:rsidRPr="005C6099">
        <w:rPr>
          <w:spacing w:val="-1"/>
          <w:lang w:val="ru-RU"/>
        </w:rPr>
        <w:t xml:space="preserve">обеспечивающие </w:t>
      </w:r>
      <w:r w:rsidRPr="005C6099">
        <w:rPr>
          <w:lang w:val="ru-RU"/>
        </w:rPr>
        <w:t xml:space="preserve">возможность для беспрепятственного доступа детей с недостатками физического и (или) </w:t>
      </w:r>
      <w:r w:rsidRPr="005C6099">
        <w:rPr>
          <w:spacing w:val="-3"/>
          <w:lang w:val="ru-RU"/>
        </w:rPr>
        <w:t xml:space="preserve">психического  </w:t>
      </w:r>
      <w:r w:rsidRPr="005C6099">
        <w:rPr>
          <w:spacing w:val="3"/>
          <w:lang w:val="ru-RU"/>
        </w:rPr>
        <w:t xml:space="preserve">развития  </w:t>
      </w:r>
      <w:r w:rsidRPr="005C6099">
        <w:rPr>
          <w:lang w:val="ru-RU"/>
        </w:rPr>
        <w:t xml:space="preserve">в  здание  и  организацию  </w:t>
      </w:r>
      <w:r w:rsidRPr="005C6099">
        <w:rPr>
          <w:spacing w:val="3"/>
          <w:lang w:val="ru-RU"/>
        </w:rPr>
        <w:t xml:space="preserve">их  </w:t>
      </w:r>
      <w:r w:rsidRPr="005C6099">
        <w:rPr>
          <w:lang w:val="ru-RU"/>
        </w:rPr>
        <w:t>пребывания  и  обучения  в организации;</w:t>
      </w:r>
    </w:p>
    <w:p w:rsidR="00890171" w:rsidRPr="005C6099" w:rsidRDefault="00F642EA" w:rsidP="005C6099">
      <w:pPr>
        <w:pStyle w:val="a3"/>
        <w:tabs>
          <w:tab w:val="left" w:pos="1659"/>
          <w:tab w:val="left" w:pos="3428"/>
          <w:tab w:val="left" w:pos="6246"/>
          <w:tab w:val="left" w:pos="7355"/>
          <w:tab w:val="left" w:pos="8854"/>
        </w:tabs>
        <w:spacing w:before="0"/>
        <w:ind w:left="0" w:firstLine="0"/>
        <w:rPr>
          <w:lang w:val="ru-RU"/>
        </w:rPr>
      </w:pPr>
      <w:r w:rsidRPr="005C6099">
        <w:rPr>
          <w:lang w:val="ru-RU"/>
        </w:rPr>
        <w:t>организацию</w:t>
      </w:r>
      <w:r w:rsidRPr="005C6099">
        <w:rPr>
          <w:lang w:val="ru-RU"/>
        </w:rPr>
        <w:tab/>
        <w:t>спортивных  и</w:t>
      </w:r>
      <w:r w:rsidRPr="005C6099">
        <w:rPr>
          <w:lang w:val="ru-RU"/>
        </w:rPr>
        <w:tab/>
        <w:t>массовых  мероприятий,</w:t>
      </w:r>
      <w:r w:rsidRPr="005C6099">
        <w:rPr>
          <w:lang w:val="ru-RU"/>
        </w:rPr>
        <w:tab/>
        <w:t>питания,</w:t>
      </w:r>
      <w:r w:rsidRPr="005C6099">
        <w:rPr>
          <w:lang w:val="ru-RU"/>
        </w:rPr>
        <w:tab/>
        <w:t>обеспечения</w:t>
      </w:r>
      <w:r w:rsidRPr="005C6099">
        <w:rPr>
          <w:lang w:val="ru-RU"/>
        </w:rPr>
        <w:tab/>
      </w:r>
      <w:r w:rsidRPr="005C6099">
        <w:rPr>
          <w:spacing w:val="-2"/>
          <w:lang w:val="ru-RU"/>
        </w:rPr>
        <w:t xml:space="preserve">медицинского </w:t>
      </w:r>
      <w:r w:rsidRPr="005C6099">
        <w:rPr>
          <w:lang w:val="ru-RU"/>
        </w:rPr>
        <w:t>обслуживания, оздоровительных и лечебно-профилактических мероприятий, хозяйственн</w:t>
      </w:r>
      <w:proofErr w:type="gramStart"/>
      <w:r w:rsidRPr="005C6099">
        <w:rPr>
          <w:lang w:val="ru-RU"/>
        </w:rPr>
        <w:t>о-</w:t>
      </w:r>
      <w:proofErr w:type="gramEnd"/>
      <w:r w:rsidRPr="005C6099">
        <w:rPr>
          <w:lang w:val="ru-RU"/>
        </w:rPr>
        <w:t xml:space="preserve"> бытового и санитарно-гигиеническогообслуживания.</w:t>
      </w:r>
    </w:p>
    <w:p w:rsidR="00890171" w:rsidRPr="005C6099" w:rsidRDefault="00F642EA" w:rsidP="005C6099">
      <w:pPr>
        <w:rPr>
          <w:i/>
          <w:sz w:val="24"/>
          <w:szCs w:val="24"/>
          <w:lang w:val="ru-RU"/>
        </w:rPr>
      </w:pPr>
      <w:r w:rsidRPr="005C6099">
        <w:rPr>
          <w:i/>
          <w:sz w:val="24"/>
          <w:szCs w:val="24"/>
          <w:lang w:val="ru-RU"/>
        </w:rPr>
        <w:t>Информационное обеспечение</w:t>
      </w:r>
    </w:p>
    <w:p w:rsidR="00890171" w:rsidRPr="005C6099" w:rsidRDefault="00F642EA" w:rsidP="005C6099">
      <w:pPr>
        <w:pStyle w:val="a3"/>
        <w:spacing w:before="0"/>
        <w:ind w:left="0"/>
        <w:rPr>
          <w:lang w:val="ru-RU"/>
        </w:rPr>
      </w:pPr>
      <w:r w:rsidRPr="005C6099">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890171" w:rsidRPr="005C6099" w:rsidRDefault="00F642EA" w:rsidP="005C6099">
      <w:pPr>
        <w:pStyle w:val="a3"/>
        <w:spacing w:before="0"/>
        <w:ind w:left="0" w:firstLine="0"/>
        <w:rPr>
          <w:lang w:val="ru-RU"/>
        </w:rPr>
      </w:pPr>
      <w:r w:rsidRPr="005C6099">
        <w:rPr>
          <w:lang w:val="ru-RU"/>
        </w:rPr>
        <w:t>имеющих трудности в передвижении, с использованием современных информационн</w:t>
      </w:r>
      <w:proofErr w:type="gramStart"/>
      <w:r w:rsidRPr="005C6099">
        <w:rPr>
          <w:lang w:val="ru-RU"/>
        </w:rPr>
        <w:t>о-</w:t>
      </w:r>
      <w:proofErr w:type="gramEnd"/>
      <w:r w:rsidRPr="005C6099">
        <w:rPr>
          <w:lang w:val="ru-RU"/>
        </w:rPr>
        <w:t xml:space="preserve"> коммуникационных технологий.</w:t>
      </w:r>
    </w:p>
    <w:p w:rsidR="00890171" w:rsidRPr="005C6099" w:rsidRDefault="00F642EA" w:rsidP="005C6099">
      <w:pPr>
        <w:pStyle w:val="a3"/>
        <w:spacing w:before="0"/>
        <w:ind w:left="0"/>
        <w:rPr>
          <w:lang w:val="ru-RU"/>
        </w:rPr>
      </w:pPr>
      <w:r w:rsidRPr="005C6099">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90171" w:rsidRPr="005C6099" w:rsidRDefault="00F642EA" w:rsidP="005C6099">
      <w:pPr>
        <w:pStyle w:val="a3"/>
        <w:spacing w:before="0"/>
        <w:ind w:left="0"/>
        <w:rPr>
          <w:lang w:val="ru-RU"/>
        </w:rPr>
      </w:pPr>
      <w:r w:rsidRPr="005C6099">
        <w:rPr>
          <w:lang w:val="ru-RU"/>
        </w:rPr>
        <w:t>Результатом реализации указанных требований в Школе создана комфортная развивающая образовательная среда:</w:t>
      </w:r>
    </w:p>
    <w:p w:rsidR="00890171" w:rsidRPr="005C6099" w:rsidRDefault="00F642EA" w:rsidP="005C6099">
      <w:pPr>
        <w:pStyle w:val="a5"/>
        <w:numPr>
          <w:ilvl w:val="0"/>
          <w:numId w:val="10"/>
        </w:numPr>
        <w:tabs>
          <w:tab w:val="left" w:pos="1183"/>
        </w:tabs>
        <w:spacing w:before="0"/>
        <w:ind w:left="0" w:firstLine="706"/>
        <w:jc w:val="both"/>
        <w:rPr>
          <w:sz w:val="24"/>
          <w:szCs w:val="24"/>
          <w:lang w:val="ru-RU"/>
        </w:rPr>
      </w:pPr>
      <w:r w:rsidRPr="005C6099">
        <w:rPr>
          <w:sz w:val="24"/>
          <w:szCs w:val="24"/>
          <w:lang w:val="ru-RU"/>
        </w:rPr>
        <w:t xml:space="preserve">преемственной </w:t>
      </w:r>
      <w:r w:rsidRPr="005C6099">
        <w:rPr>
          <w:spacing w:val="3"/>
          <w:sz w:val="24"/>
          <w:szCs w:val="24"/>
          <w:lang w:val="ru-RU"/>
        </w:rPr>
        <w:t xml:space="preserve">по </w:t>
      </w:r>
      <w:r w:rsidRPr="005C6099">
        <w:rPr>
          <w:spacing w:val="-3"/>
          <w:sz w:val="24"/>
          <w:szCs w:val="24"/>
          <w:lang w:val="ru-RU"/>
        </w:rPr>
        <w:t xml:space="preserve">отношению </w:t>
      </w:r>
      <w:r w:rsidRPr="005C6099">
        <w:rPr>
          <w:sz w:val="24"/>
          <w:szCs w:val="24"/>
          <w:lang w:val="ru-RU"/>
        </w:rPr>
        <w:t xml:space="preserve">к начальному </w:t>
      </w:r>
      <w:r w:rsidRPr="005C6099">
        <w:rPr>
          <w:spacing w:val="2"/>
          <w:sz w:val="24"/>
          <w:szCs w:val="24"/>
          <w:lang w:val="ru-RU"/>
        </w:rPr>
        <w:t xml:space="preserve">общему </w:t>
      </w:r>
      <w:r w:rsidRPr="005C6099">
        <w:rPr>
          <w:sz w:val="24"/>
          <w:szCs w:val="24"/>
          <w:lang w:val="ru-RU"/>
        </w:rPr>
        <w:t xml:space="preserve">образованию и </w:t>
      </w:r>
      <w:r w:rsidRPr="005C6099">
        <w:rPr>
          <w:spacing w:val="-3"/>
          <w:sz w:val="24"/>
          <w:szCs w:val="24"/>
          <w:lang w:val="ru-RU"/>
        </w:rPr>
        <w:t xml:space="preserve">учитывающей </w:t>
      </w:r>
      <w:r w:rsidRPr="005C6099">
        <w:rPr>
          <w:sz w:val="24"/>
          <w:szCs w:val="24"/>
          <w:lang w:val="ru-RU"/>
        </w:rPr>
        <w:t xml:space="preserve">особенности организации основного </w:t>
      </w:r>
      <w:r w:rsidRPr="005C6099">
        <w:rPr>
          <w:spacing w:val="-4"/>
          <w:sz w:val="24"/>
          <w:szCs w:val="24"/>
          <w:lang w:val="ru-RU"/>
        </w:rPr>
        <w:t xml:space="preserve">общего </w:t>
      </w:r>
      <w:r w:rsidRPr="005C6099">
        <w:rPr>
          <w:sz w:val="24"/>
          <w:szCs w:val="24"/>
          <w:lang w:val="ru-RU"/>
        </w:rPr>
        <w:t xml:space="preserve">образования, а также специфику психофизического развития </w:t>
      </w:r>
      <w:r w:rsidRPr="005C6099">
        <w:rPr>
          <w:spacing w:val="-3"/>
          <w:sz w:val="24"/>
          <w:szCs w:val="24"/>
          <w:lang w:val="ru-RU"/>
        </w:rPr>
        <w:t xml:space="preserve">учащихся </w:t>
      </w:r>
      <w:r w:rsidRPr="005C6099">
        <w:rPr>
          <w:sz w:val="24"/>
          <w:szCs w:val="24"/>
          <w:lang w:val="ru-RU"/>
        </w:rPr>
        <w:t xml:space="preserve">с ограниченными возможностями здоровья </w:t>
      </w:r>
      <w:r w:rsidRPr="005C6099">
        <w:rPr>
          <w:spacing w:val="3"/>
          <w:sz w:val="24"/>
          <w:szCs w:val="24"/>
          <w:lang w:val="ru-RU"/>
        </w:rPr>
        <w:t xml:space="preserve">на </w:t>
      </w:r>
      <w:r w:rsidRPr="005C6099">
        <w:rPr>
          <w:sz w:val="24"/>
          <w:szCs w:val="24"/>
          <w:lang w:val="ru-RU"/>
        </w:rPr>
        <w:t xml:space="preserve">данном уровне </w:t>
      </w:r>
      <w:r w:rsidRPr="005C6099">
        <w:rPr>
          <w:spacing w:val="-6"/>
          <w:sz w:val="24"/>
          <w:szCs w:val="24"/>
          <w:lang w:val="ru-RU"/>
        </w:rPr>
        <w:t xml:space="preserve">общего </w:t>
      </w:r>
      <w:r w:rsidRPr="005C6099">
        <w:rPr>
          <w:sz w:val="24"/>
          <w:szCs w:val="24"/>
          <w:lang w:val="ru-RU"/>
        </w:rPr>
        <w:t>образования;</w:t>
      </w:r>
    </w:p>
    <w:p w:rsidR="00890171" w:rsidRPr="005C6099" w:rsidRDefault="00F642EA" w:rsidP="005C6099">
      <w:pPr>
        <w:pStyle w:val="a5"/>
        <w:numPr>
          <w:ilvl w:val="0"/>
          <w:numId w:val="10"/>
        </w:numPr>
        <w:tabs>
          <w:tab w:val="left" w:pos="1138"/>
        </w:tabs>
        <w:spacing w:before="0"/>
        <w:ind w:left="0" w:firstLine="706"/>
        <w:rPr>
          <w:sz w:val="24"/>
          <w:szCs w:val="24"/>
          <w:lang w:val="ru-RU"/>
        </w:rPr>
      </w:pPr>
      <w:r w:rsidRPr="005C6099">
        <w:rPr>
          <w:sz w:val="24"/>
          <w:szCs w:val="24"/>
          <w:lang w:val="ru-RU"/>
        </w:rPr>
        <w:t>обеспечивающей</w:t>
      </w:r>
      <w:r w:rsidRPr="005C6099">
        <w:rPr>
          <w:spacing w:val="2"/>
          <w:sz w:val="24"/>
          <w:szCs w:val="24"/>
          <w:lang w:val="ru-RU"/>
        </w:rPr>
        <w:t xml:space="preserve">воспитание, </w:t>
      </w:r>
      <w:r w:rsidRPr="005C6099">
        <w:rPr>
          <w:sz w:val="24"/>
          <w:szCs w:val="24"/>
          <w:lang w:val="ru-RU"/>
        </w:rPr>
        <w:t xml:space="preserve">обучение, социальную адаптацию и интеграцию детей с </w:t>
      </w:r>
      <w:proofErr w:type="gramStart"/>
      <w:r w:rsidRPr="005C6099">
        <w:rPr>
          <w:sz w:val="24"/>
          <w:szCs w:val="24"/>
          <w:lang w:val="ru-RU"/>
        </w:rPr>
        <w:t>ограниченными</w:t>
      </w:r>
      <w:proofErr w:type="gramEnd"/>
      <w:r w:rsidRPr="005C6099">
        <w:rPr>
          <w:sz w:val="24"/>
          <w:szCs w:val="24"/>
          <w:lang w:val="ru-RU"/>
        </w:rPr>
        <w:t xml:space="preserve"> возможностямиздоровья;</w:t>
      </w:r>
    </w:p>
    <w:p w:rsidR="00890171" w:rsidRPr="005C6099" w:rsidRDefault="00F642EA" w:rsidP="005C6099">
      <w:pPr>
        <w:pStyle w:val="a5"/>
        <w:numPr>
          <w:ilvl w:val="0"/>
          <w:numId w:val="10"/>
        </w:numPr>
        <w:tabs>
          <w:tab w:val="left" w:pos="1123"/>
        </w:tabs>
        <w:spacing w:before="0"/>
        <w:ind w:left="0" w:firstLine="721"/>
        <w:rPr>
          <w:sz w:val="24"/>
          <w:szCs w:val="24"/>
          <w:lang w:val="ru-RU"/>
        </w:rPr>
      </w:pPr>
      <w:proofErr w:type="gramStart"/>
      <w:r w:rsidRPr="005C6099">
        <w:rPr>
          <w:sz w:val="24"/>
          <w:szCs w:val="24"/>
          <w:lang w:val="ru-RU"/>
        </w:rPr>
        <w:t>способствующей</w:t>
      </w:r>
      <w:proofErr w:type="gramEnd"/>
      <w:r w:rsidRPr="005C6099">
        <w:rPr>
          <w:sz w:val="24"/>
          <w:szCs w:val="24"/>
          <w:lang w:val="ru-RU"/>
        </w:rPr>
        <w:t xml:space="preserve"> достижению целей основного </w:t>
      </w:r>
      <w:r w:rsidRPr="005C6099">
        <w:rPr>
          <w:spacing w:val="-6"/>
          <w:sz w:val="24"/>
          <w:szCs w:val="24"/>
          <w:lang w:val="ru-RU"/>
        </w:rPr>
        <w:t xml:space="preserve">общего </w:t>
      </w:r>
      <w:r w:rsidRPr="005C6099">
        <w:rPr>
          <w:sz w:val="24"/>
          <w:szCs w:val="24"/>
          <w:lang w:val="ru-RU"/>
        </w:rPr>
        <w:t xml:space="preserve">образования, обеспечивающей </w:t>
      </w:r>
      <w:r w:rsidRPr="005C6099">
        <w:rPr>
          <w:spacing w:val="-4"/>
          <w:sz w:val="24"/>
          <w:szCs w:val="24"/>
          <w:lang w:val="ru-RU"/>
        </w:rPr>
        <w:t xml:space="preserve">его </w:t>
      </w:r>
      <w:r w:rsidRPr="005C6099">
        <w:rPr>
          <w:sz w:val="24"/>
          <w:szCs w:val="24"/>
          <w:lang w:val="ru-RU"/>
        </w:rPr>
        <w:t xml:space="preserve">качество, доступность и открытость </w:t>
      </w:r>
      <w:r w:rsidRPr="005C6099">
        <w:rPr>
          <w:spacing w:val="3"/>
          <w:sz w:val="24"/>
          <w:szCs w:val="24"/>
          <w:lang w:val="ru-RU"/>
        </w:rPr>
        <w:t xml:space="preserve">для </w:t>
      </w:r>
      <w:r w:rsidRPr="005C6099">
        <w:rPr>
          <w:spacing w:val="-3"/>
          <w:sz w:val="24"/>
          <w:szCs w:val="24"/>
          <w:lang w:val="ru-RU"/>
        </w:rPr>
        <w:t xml:space="preserve">учащихся </w:t>
      </w:r>
      <w:r w:rsidRPr="005C6099">
        <w:rPr>
          <w:sz w:val="24"/>
          <w:szCs w:val="24"/>
          <w:lang w:val="ru-RU"/>
        </w:rPr>
        <w:t>с ограниченными возможностямиздоровья,</w:t>
      </w:r>
    </w:p>
    <w:p w:rsidR="00890171" w:rsidRPr="005C6099" w:rsidRDefault="00F642EA" w:rsidP="005C6099">
      <w:pPr>
        <w:pStyle w:val="a3"/>
        <w:spacing w:before="0"/>
        <w:ind w:left="0" w:firstLine="0"/>
        <w:jc w:val="both"/>
      </w:pPr>
      <w:proofErr w:type="gramStart"/>
      <w:r w:rsidRPr="005C6099">
        <w:t>их</w:t>
      </w:r>
      <w:proofErr w:type="gramEnd"/>
      <w:r w:rsidRPr="005C6099">
        <w:t xml:space="preserve"> родителей (законных представителей);</w:t>
      </w:r>
    </w:p>
    <w:p w:rsidR="00890171" w:rsidRPr="005C6099" w:rsidRDefault="00F642EA" w:rsidP="005C6099">
      <w:pPr>
        <w:pStyle w:val="a5"/>
        <w:numPr>
          <w:ilvl w:val="0"/>
          <w:numId w:val="10"/>
        </w:numPr>
        <w:tabs>
          <w:tab w:val="left" w:pos="1123"/>
        </w:tabs>
        <w:spacing w:before="0"/>
        <w:ind w:left="0" w:firstLine="721"/>
        <w:rPr>
          <w:sz w:val="24"/>
          <w:szCs w:val="24"/>
          <w:lang w:val="ru-RU"/>
        </w:rPr>
      </w:pPr>
      <w:r w:rsidRPr="005C6099">
        <w:rPr>
          <w:sz w:val="24"/>
          <w:szCs w:val="24"/>
          <w:lang w:val="ru-RU"/>
        </w:rPr>
        <w:t xml:space="preserve">способствующей достижению </w:t>
      </w:r>
      <w:r w:rsidRPr="005C6099">
        <w:rPr>
          <w:spacing w:val="-3"/>
          <w:sz w:val="24"/>
          <w:szCs w:val="24"/>
          <w:lang w:val="ru-RU"/>
        </w:rPr>
        <w:t xml:space="preserve">результатов </w:t>
      </w:r>
      <w:r w:rsidRPr="005C6099">
        <w:rPr>
          <w:sz w:val="24"/>
          <w:szCs w:val="24"/>
          <w:lang w:val="ru-RU"/>
        </w:rPr>
        <w:t xml:space="preserve">освоения основной образовательной программы основного </w:t>
      </w:r>
      <w:r w:rsidRPr="005C6099">
        <w:rPr>
          <w:spacing w:val="-4"/>
          <w:sz w:val="24"/>
          <w:szCs w:val="24"/>
          <w:lang w:val="ru-RU"/>
        </w:rPr>
        <w:t xml:space="preserve">общего </w:t>
      </w:r>
      <w:r w:rsidRPr="005C6099">
        <w:rPr>
          <w:sz w:val="24"/>
          <w:szCs w:val="24"/>
          <w:lang w:val="ru-RU"/>
        </w:rPr>
        <w:t xml:space="preserve">образования учащимися </w:t>
      </w:r>
      <w:proofErr w:type="gramStart"/>
      <w:r w:rsidRPr="005C6099">
        <w:rPr>
          <w:sz w:val="24"/>
          <w:szCs w:val="24"/>
          <w:lang w:val="ru-RU"/>
        </w:rPr>
        <w:t>с</w:t>
      </w:r>
      <w:proofErr w:type="gramEnd"/>
      <w:r w:rsidRPr="005C6099">
        <w:rPr>
          <w:sz w:val="24"/>
          <w:szCs w:val="24"/>
          <w:lang w:val="ru-RU"/>
        </w:rPr>
        <w:t xml:space="preserve"> ограниченными возможностямиздоровья</w:t>
      </w:r>
    </w:p>
    <w:p w:rsidR="00890171" w:rsidRPr="005C6099" w:rsidRDefault="00F642EA" w:rsidP="005C6099">
      <w:pPr>
        <w:pStyle w:val="a3"/>
        <w:spacing w:before="0"/>
        <w:ind w:left="0" w:firstLine="0"/>
        <w:jc w:val="both"/>
        <w:rPr>
          <w:lang w:val="ru-RU"/>
        </w:rPr>
      </w:pPr>
      <w:r w:rsidRPr="005C6099">
        <w:rPr>
          <w:lang w:val="ru-RU"/>
        </w:rPr>
        <w:t>в соответствии с требованиями, установленными Стандартом.</w:t>
      </w: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4F7503" w:rsidRDefault="004F7503" w:rsidP="005C6099">
      <w:pPr>
        <w:pStyle w:val="1"/>
        <w:spacing w:before="0"/>
        <w:ind w:left="0" w:right="0"/>
        <w:rPr>
          <w:lang w:val="ru-RU"/>
        </w:rPr>
      </w:pPr>
    </w:p>
    <w:p w:rsidR="00BA6D03" w:rsidRPr="005C6099" w:rsidRDefault="00F642EA" w:rsidP="005C6099">
      <w:pPr>
        <w:pStyle w:val="1"/>
        <w:spacing w:before="0"/>
        <w:ind w:left="0" w:right="0"/>
        <w:rPr>
          <w:lang w:val="ru-RU"/>
        </w:rPr>
      </w:pPr>
      <w:r w:rsidRPr="005C6099">
        <w:rPr>
          <w:lang w:val="ru-RU"/>
        </w:rPr>
        <w:t>3. Организационный раздел</w:t>
      </w:r>
    </w:p>
    <w:p w:rsidR="00BA6D03" w:rsidRPr="005C6099" w:rsidRDefault="00BA6D03" w:rsidP="005C6099">
      <w:pPr>
        <w:pStyle w:val="1"/>
        <w:spacing w:before="0"/>
        <w:ind w:left="0" w:right="0"/>
        <w:rPr>
          <w:lang w:val="ru-RU"/>
        </w:rPr>
      </w:pPr>
    </w:p>
    <w:p w:rsidR="004F7503" w:rsidRPr="004F7503" w:rsidRDefault="004F7503" w:rsidP="004F7503">
      <w:pPr>
        <w:widowControl/>
        <w:jc w:val="center"/>
        <w:rPr>
          <w:sz w:val="24"/>
          <w:szCs w:val="24"/>
          <w:lang w:val="ru-RU" w:eastAsia="ru-RU"/>
        </w:rPr>
      </w:pPr>
      <w:r w:rsidRPr="004F7503">
        <w:rPr>
          <w:b/>
          <w:sz w:val="24"/>
          <w:szCs w:val="24"/>
          <w:lang w:val="ru-RU" w:eastAsia="ru-RU"/>
        </w:rPr>
        <w:t>3.1.Учебный план</w:t>
      </w:r>
    </w:p>
    <w:p w:rsidR="004F7503" w:rsidRPr="004F7503" w:rsidRDefault="00490AE6" w:rsidP="004F7503">
      <w:pPr>
        <w:widowControl/>
        <w:jc w:val="center"/>
        <w:rPr>
          <w:b/>
          <w:sz w:val="24"/>
          <w:szCs w:val="24"/>
          <w:lang w:val="ru-RU" w:eastAsia="ru-RU"/>
        </w:rPr>
      </w:pPr>
      <w:r>
        <w:rPr>
          <w:b/>
          <w:sz w:val="24"/>
          <w:szCs w:val="24"/>
          <w:lang w:val="ru-RU" w:eastAsia="ru-RU"/>
        </w:rPr>
        <w:t>МОУ «ООШ» пст. Набережный</w:t>
      </w:r>
    </w:p>
    <w:p w:rsidR="004F7503" w:rsidRPr="004F7503" w:rsidRDefault="004F7503" w:rsidP="004F7503">
      <w:pPr>
        <w:widowControl/>
        <w:jc w:val="center"/>
        <w:rPr>
          <w:rFonts w:eastAsia="Calibri"/>
          <w:sz w:val="24"/>
          <w:szCs w:val="24"/>
          <w:lang w:val="ru-RU"/>
        </w:rPr>
      </w:pPr>
      <w:r w:rsidRPr="004F7503">
        <w:rPr>
          <w:rFonts w:eastAsia="Calibri"/>
          <w:sz w:val="24"/>
          <w:szCs w:val="24"/>
          <w:lang w:val="ru-RU"/>
        </w:rPr>
        <w:t>2018 – 2019 учебный год</w:t>
      </w:r>
    </w:p>
    <w:p w:rsidR="004F7503" w:rsidRPr="004F7503" w:rsidRDefault="004F7503" w:rsidP="004F7503">
      <w:pPr>
        <w:widowControl/>
        <w:jc w:val="center"/>
        <w:rPr>
          <w:rFonts w:eastAsia="Calibri"/>
          <w:sz w:val="24"/>
          <w:szCs w:val="24"/>
          <w:lang w:val="ru-RU"/>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72"/>
        <w:gridCol w:w="2125"/>
        <w:gridCol w:w="993"/>
        <w:gridCol w:w="1133"/>
        <w:gridCol w:w="1274"/>
        <w:gridCol w:w="1138"/>
        <w:gridCol w:w="1275"/>
      </w:tblGrid>
      <w:tr w:rsidR="004F7503" w:rsidRPr="004F7503" w:rsidTr="004F7503">
        <w:tc>
          <w:tcPr>
            <w:tcW w:w="2383" w:type="dxa"/>
            <w:gridSpan w:val="2"/>
            <w:vMerge w:val="restart"/>
            <w:tcBorders>
              <w:top w:val="single" w:sz="4" w:space="0" w:color="auto"/>
              <w:left w:val="single" w:sz="4" w:space="0" w:color="auto"/>
              <w:right w:val="single" w:sz="4" w:space="0" w:color="auto"/>
            </w:tcBorders>
            <w:hideMark/>
          </w:tcPr>
          <w:p w:rsidR="004F7503" w:rsidRPr="004F7503" w:rsidRDefault="004F7503" w:rsidP="004F7503">
            <w:pPr>
              <w:widowControl/>
              <w:rPr>
                <w:b/>
                <w:sz w:val="24"/>
                <w:szCs w:val="24"/>
                <w:lang w:val="ru-RU" w:eastAsia="ru-RU"/>
              </w:rPr>
            </w:pPr>
            <w:r w:rsidRPr="004F7503">
              <w:rPr>
                <w:b/>
                <w:sz w:val="24"/>
                <w:szCs w:val="24"/>
                <w:lang w:val="ru-RU" w:eastAsia="ru-RU"/>
              </w:rPr>
              <w:t>Предметные области</w:t>
            </w:r>
          </w:p>
        </w:tc>
        <w:tc>
          <w:tcPr>
            <w:tcW w:w="2125" w:type="dxa"/>
            <w:vMerge w:val="restart"/>
            <w:tcBorders>
              <w:top w:val="single" w:sz="4" w:space="0" w:color="auto"/>
              <w:left w:val="single" w:sz="4" w:space="0" w:color="auto"/>
              <w:right w:val="single" w:sz="4" w:space="0" w:color="auto"/>
              <w:tr2bl w:val="single" w:sz="4" w:space="0" w:color="auto"/>
            </w:tcBorders>
            <w:hideMark/>
          </w:tcPr>
          <w:p w:rsidR="004F7503" w:rsidRPr="004F7503" w:rsidRDefault="004F7503" w:rsidP="004F7503">
            <w:pPr>
              <w:widowControl/>
              <w:rPr>
                <w:b/>
                <w:sz w:val="24"/>
                <w:szCs w:val="24"/>
                <w:lang w:val="ru-RU" w:eastAsia="ru-RU"/>
              </w:rPr>
            </w:pPr>
            <w:r w:rsidRPr="004F7503">
              <w:rPr>
                <w:b/>
                <w:sz w:val="24"/>
                <w:szCs w:val="24"/>
                <w:lang w:val="ru-RU" w:eastAsia="ru-RU"/>
              </w:rPr>
              <w:t xml:space="preserve">Учебные </w:t>
            </w:r>
          </w:p>
          <w:p w:rsidR="004F7503" w:rsidRPr="004F7503" w:rsidRDefault="004F7503" w:rsidP="004F7503">
            <w:pPr>
              <w:widowControl/>
              <w:rPr>
                <w:b/>
                <w:sz w:val="24"/>
                <w:szCs w:val="24"/>
                <w:lang w:val="ru-RU" w:eastAsia="ru-RU"/>
              </w:rPr>
            </w:pPr>
            <w:r w:rsidRPr="004F7503">
              <w:rPr>
                <w:b/>
                <w:sz w:val="24"/>
                <w:szCs w:val="24"/>
                <w:lang w:val="ru-RU" w:eastAsia="ru-RU"/>
              </w:rPr>
              <w:t xml:space="preserve">предметы                   </w:t>
            </w:r>
          </w:p>
          <w:p w:rsidR="004F7503" w:rsidRPr="004F7503" w:rsidRDefault="004F7503" w:rsidP="004F7503">
            <w:pPr>
              <w:widowControl/>
              <w:rPr>
                <w:b/>
                <w:sz w:val="24"/>
                <w:szCs w:val="24"/>
                <w:lang w:val="ru-RU" w:eastAsia="ru-RU"/>
              </w:rPr>
            </w:pPr>
            <w:r w:rsidRPr="004F7503">
              <w:rPr>
                <w:b/>
                <w:sz w:val="24"/>
                <w:szCs w:val="24"/>
                <w:lang w:val="ru-RU" w:eastAsia="ru-RU"/>
              </w:rPr>
              <w:t xml:space="preserve">                       </w:t>
            </w:r>
          </w:p>
          <w:p w:rsidR="004F7503" w:rsidRPr="004F7503" w:rsidRDefault="004F7503" w:rsidP="004F7503">
            <w:pPr>
              <w:widowControl/>
              <w:rPr>
                <w:b/>
                <w:sz w:val="24"/>
                <w:szCs w:val="24"/>
                <w:lang w:val="ru-RU" w:eastAsia="ru-RU"/>
              </w:rPr>
            </w:pPr>
          </w:p>
          <w:p w:rsidR="004F7503" w:rsidRPr="004F7503" w:rsidRDefault="004F7503" w:rsidP="004F7503">
            <w:pPr>
              <w:widowControl/>
              <w:rPr>
                <w:b/>
                <w:sz w:val="24"/>
                <w:szCs w:val="24"/>
                <w:lang w:val="ru-RU" w:eastAsia="ru-RU"/>
              </w:rPr>
            </w:pPr>
            <w:r w:rsidRPr="004F7503">
              <w:rPr>
                <w:b/>
                <w:sz w:val="24"/>
                <w:szCs w:val="24"/>
                <w:lang w:val="ru-RU" w:eastAsia="ru-RU"/>
              </w:rPr>
              <w:t xml:space="preserve">            Классы    </w:t>
            </w:r>
          </w:p>
        </w:tc>
        <w:tc>
          <w:tcPr>
            <w:tcW w:w="3400" w:type="dxa"/>
            <w:gridSpan w:val="3"/>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b/>
                <w:sz w:val="24"/>
                <w:szCs w:val="24"/>
                <w:lang w:val="ru-RU" w:eastAsia="ru-RU"/>
              </w:rPr>
            </w:pPr>
            <w:r w:rsidRPr="004F7503">
              <w:rPr>
                <w:b/>
                <w:sz w:val="24"/>
                <w:szCs w:val="24"/>
                <w:lang w:val="ru-RU" w:eastAsia="ru-RU"/>
              </w:rPr>
              <w:t>Количество часов в неделю</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p>
        </w:tc>
        <w:tc>
          <w:tcPr>
            <w:tcW w:w="1275" w:type="dxa"/>
            <w:vMerge w:val="restart"/>
            <w:tcBorders>
              <w:top w:val="single" w:sz="4" w:space="0" w:color="auto"/>
              <w:left w:val="single" w:sz="4" w:space="0" w:color="auto"/>
              <w:right w:val="single" w:sz="4" w:space="0" w:color="auto"/>
            </w:tcBorders>
            <w:hideMark/>
          </w:tcPr>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Всего </w:t>
            </w:r>
          </w:p>
        </w:tc>
      </w:tr>
      <w:tr w:rsidR="004F7503" w:rsidRPr="004F7503" w:rsidTr="004F7503">
        <w:trPr>
          <w:trHeight w:val="268"/>
        </w:trPr>
        <w:tc>
          <w:tcPr>
            <w:tcW w:w="2383" w:type="dxa"/>
            <w:gridSpan w:val="2"/>
            <w:vMerge/>
            <w:tcBorders>
              <w:left w:val="single" w:sz="4" w:space="0" w:color="auto"/>
              <w:right w:val="single" w:sz="4" w:space="0" w:color="auto"/>
            </w:tcBorders>
            <w:vAlign w:val="center"/>
            <w:hideMark/>
          </w:tcPr>
          <w:p w:rsidR="004F7503" w:rsidRPr="004F7503" w:rsidRDefault="004F7503" w:rsidP="004F7503">
            <w:pPr>
              <w:widowControl/>
              <w:rPr>
                <w:b/>
                <w:sz w:val="24"/>
                <w:szCs w:val="24"/>
                <w:lang w:val="ru-RU" w:eastAsia="ru-RU"/>
              </w:rPr>
            </w:pPr>
          </w:p>
        </w:tc>
        <w:tc>
          <w:tcPr>
            <w:tcW w:w="2125" w:type="dxa"/>
            <w:vMerge/>
            <w:tcBorders>
              <w:left w:val="single" w:sz="4" w:space="0" w:color="auto"/>
              <w:right w:val="single" w:sz="4" w:space="0" w:color="auto"/>
              <w:tr2bl w:val="single" w:sz="4" w:space="0" w:color="auto"/>
            </w:tcBorders>
            <w:vAlign w:val="center"/>
            <w:hideMark/>
          </w:tcPr>
          <w:p w:rsidR="004F7503" w:rsidRPr="004F7503" w:rsidRDefault="004F7503" w:rsidP="004F7503">
            <w:pPr>
              <w:widowControl/>
              <w:rPr>
                <w:b/>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b/>
                <w:sz w:val="24"/>
                <w:szCs w:val="24"/>
                <w:lang w:val="ru-RU" w:eastAsia="ru-RU"/>
              </w:rPr>
            </w:pPr>
            <w:r w:rsidRPr="004F7503">
              <w:rPr>
                <w:b/>
                <w:sz w:val="24"/>
                <w:szCs w:val="24"/>
                <w:lang w:val="ru-RU" w:eastAsia="ru-RU"/>
              </w:rPr>
              <w:t>1 класс</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b/>
                <w:sz w:val="24"/>
                <w:szCs w:val="24"/>
                <w:lang w:val="ru-RU" w:eastAsia="ru-RU"/>
              </w:rPr>
            </w:pPr>
            <w:r w:rsidRPr="004F7503">
              <w:rPr>
                <w:b/>
                <w:sz w:val="24"/>
                <w:szCs w:val="24"/>
                <w:lang w:val="ru-RU" w:eastAsia="ru-RU"/>
              </w:rPr>
              <w:t>2 класс</w:t>
            </w:r>
          </w:p>
        </w:tc>
        <w:tc>
          <w:tcPr>
            <w:tcW w:w="1274"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  3 класс</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4 класс</w:t>
            </w:r>
          </w:p>
        </w:tc>
        <w:tc>
          <w:tcPr>
            <w:tcW w:w="1275" w:type="dxa"/>
            <w:vMerge/>
            <w:tcBorders>
              <w:left w:val="single" w:sz="4" w:space="0" w:color="auto"/>
              <w:right w:val="single" w:sz="4" w:space="0" w:color="auto"/>
            </w:tcBorders>
            <w:vAlign w:val="center"/>
            <w:hideMark/>
          </w:tcPr>
          <w:p w:rsidR="004F7503" w:rsidRPr="004F7503" w:rsidRDefault="004F7503" w:rsidP="004F7503">
            <w:pPr>
              <w:widowControl/>
              <w:rPr>
                <w:b/>
                <w:sz w:val="24"/>
                <w:szCs w:val="24"/>
                <w:lang w:val="ru-RU" w:eastAsia="ru-RU"/>
              </w:rPr>
            </w:pPr>
          </w:p>
        </w:tc>
      </w:tr>
      <w:tr w:rsidR="004F7503" w:rsidRPr="004F7503" w:rsidTr="004F7503">
        <w:trPr>
          <w:trHeight w:val="268"/>
        </w:trPr>
        <w:tc>
          <w:tcPr>
            <w:tcW w:w="2383" w:type="dxa"/>
            <w:gridSpan w:val="2"/>
            <w:vMerge/>
            <w:tcBorders>
              <w:left w:val="single" w:sz="4" w:space="0" w:color="auto"/>
              <w:bottom w:val="single" w:sz="4" w:space="0" w:color="auto"/>
              <w:right w:val="single" w:sz="4" w:space="0" w:color="auto"/>
            </w:tcBorders>
            <w:vAlign w:val="center"/>
            <w:hideMark/>
          </w:tcPr>
          <w:p w:rsidR="004F7503" w:rsidRPr="004F7503" w:rsidRDefault="004F7503" w:rsidP="004F7503">
            <w:pPr>
              <w:widowControl/>
              <w:rPr>
                <w:b/>
                <w:sz w:val="24"/>
                <w:szCs w:val="24"/>
                <w:lang w:val="ru-RU" w:eastAsia="ru-RU"/>
              </w:rPr>
            </w:pPr>
          </w:p>
        </w:tc>
        <w:tc>
          <w:tcPr>
            <w:tcW w:w="2125" w:type="dxa"/>
            <w:vMerge/>
            <w:tcBorders>
              <w:left w:val="single" w:sz="4" w:space="0" w:color="auto"/>
              <w:bottom w:val="single" w:sz="4" w:space="0" w:color="auto"/>
              <w:right w:val="single" w:sz="4" w:space="0" w:color="auto"/>
              <w:tr2bl w:val="single" w:sz="4" w:space="0" w:color="auto"/>
            </w:tcBorders>
            <w:vAlign w:val="center"/>
            <w:hideMark/>
          </w:tcPr>
          <w:p w:rsidR="004F7503" w:rsidRPr="004F7503" w:rsidRDefault="004F7503" w:rsidP="004F7503">
            <w:pPr>
              <w:widowControl/>
              <w:rPr>
                <w:b/>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b/>
                <w:sz w:val="24"/>
                <w:szCs w:val="24"/>
                <w:lang w:val="ru-RU" w:eastAsia="ru-RU"/>
              </w:rPr>
            </w:pPr>
            <w:r w:rsidRPr="004F7503">
              <w:rPr>
                <w:b/>
                <w:sz w:val="24"/>
                <w:szCs w:val="24"/>
                <w:lang w:val="ru-RU" w:eastAsia="ru-RU"/>
              </w:rPr>
              <w:t>33 уч</w:t>
            </w:r>
            <w:proofErr w:type="gramStart"/>
            <w:r w:rsidRPr="004F7503">
              <w:rPr>
                <w:b/>
                <w:sz w:val="24"/>
                <w:szCs w:val="24"/>
                <w:lang w:val="ru-RU" w:eastAsia="ru-RU"/>
              </w:rPr>
              <w:t>.н</w:t>
            </w:r>
            <w:proofErr w:type="gramEnd"/>
            <w:r w:rsidRPr="004F7503">
              <w:rPr>
                <w:b/>
                <w:sz w:val="24"/>
                <w:szCs w:val="24"/>
                <w:lang w:val="ru-RU" w:eastAsia="ru-RU"/>
              </w:rPr>
              <w:t>ед.</w:t>
            </w:r>
          </w:p>
        </w:tc>
        <w:tc>
          <w:tcPr>
            <w:tcW w:w="3545" w:type="dxa"/>
            <w:gridSpan w:val="3"/>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34 учебные недели</w:t>
            </w:r>
          </w:p>
        </w:tc>
        <w:tc>
          <w:tcPr>
            <w:tcW w:w="1275" w:type="dxa"/>
            <w:vMerge/>
            <w:tcBorders>
              <w:left w:val="single" w:sz="4" w:space="0" w:color="auto"/>
              <w:bottom w:val="single" w:sz="4" w:space="0" w:color="auto"/>
              <w:right w:val="single" w:sz="4" w:space="0" w:color="auto"/>
            </w:tcBorders>
            <w:vAlign w:val="center"/>
            <w:hideMark/>
          </w:tcPr>
          <w:p w:rsidR="004F7503" w:rsidRPr="004F7503" w:rsidRDefault="004F7503" w:rsidP="004F7503">
            <w:pPr>
              <w:widowControl/>
              <w:rPr>
                <w:b/>
                <w:sz w:val="24"/>
                <w:szCs w:val="24"/>
                <w:lang w:val="ru-RU" w:eastAsia="ru-RU"/>
              </w:rPr>
            </w:pPr>
          </w:p>
        </w:tc>
      </w:tr>
      <w:tr w:rsidR="004F7503" w:rsidRPr="004F7503" w:rsidTr="004F7503">
        <w:tc>
          <w:tcPr>
            <w:tcW w:w="10321" w:type="dxa"/>
            <w:gridSpan w:val="8"/>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i/>
                <w:sz w:val="24"/>
                <w:szCs w:val="24"/>
                <w:lang w:val="ru-RU" w:eastAsia="ru-RU"/>
              </w:rPr>
              <w:t>Обязательная часть</w:t>
            </w:r>
          </w:p>
        </w:tc>
      </w:tr>
      <w:tr w:rsidR="004F7503" w:rsidRPr="004F7503" w:rsidTr="004F7503">
        <w:tc>
          <w:tcPr>
            <w:tcW w:w="2383" w:type="dxa"/>
            <w:gridSpan w:val="2"/>
            <w:vMerge w:val="restart"/>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i/>
                <w:sz w:val="24"/>
                <w:szCs w:val="24"/>
                <w:lang w:val="ru-RU" w:eastAsia="ru-RU"/>
              </w:rPr>
            </w:pPr>
            <w:r w:rsidRPr="004F7503">
              <w:rPr>
                <w:i/>
                <w:sz w:val="24"/>
                <w:szCs w:val="24"/>
                <w:lang w:val="ru-RU" w:eastAsia="ru-RU"/>
              </w:rPr>
              <w:t>Русский язык и литературное чтение</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5</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tabs>
                <w:tab w:val="left" w:pos="385"/>
                <w:tab w:val="center" w:pos="530"/>
              </w:tabs>
              <w:jc w:val="center"/>
              <w:rPr>
                <w:sz w:val="24"/>
                <w:szCs w:val="24"/>
                <w:lang w:val="ru-RU" w:eastAsia="ru-RU"/>
              </w:rPr>
            </w:pPr>
            <w:r w:rsidRPr="004F7503">
              <w:rPr>
                <w:sz w:val="24"/>
                <w:szCs w:val="24"/>
                <w:lang w:val="ru-RU" w:eastAsia="ru-RU"/>
              </w:rPr>
              <w:t>19</w:t>
            </w:r>
          </w:p>
        </w:tc>
      </w:tr>
      <w:tr w:rsidR="004F7503" w:rsidRPr="004F7503" w:rsidTr="004F7503">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4F7503" w:rsidRPr="004F7503" w:rsidRDefault="004F7503" w:rsidP="004F7503">
            <w:pPr>
              <w:widowControl/>
              <w:rPr>
                <w:i/>
                <w:sz w:val="24"/>
                <w:szCs w:val="24"/>
                <w:lang w:val="ru-RU" w:eastAsia="ru-RU"/>
              </w:rPr>
            </w:pP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Литературное чтение</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15</w:t>
            </w:r>
          </w:p>
        </w:tc>
      </w:tr>
      <w:tr w:rsidR="004F7503" w:rsidRPr="004F7503" w:rsidTr="004F7503">
        <w:trPr>
          <w:trHeight w:val="519"/>
        </w:trPr>
        <w:tc>
          <w:tcPr>
            <w:tcW w:w="2383" w:type="dxa"/>
            <w:gridSpan w:val="2"/>
            <w:vMerge w:val="restart"/>
            <w:tcBorders>
              <w:top w:val="single" w:sz="4" w:space="0" w:color="auto"/>
              <w:left w:val="single" w:sz="4" w:space="0" w:color="auto"/>
              <w:right w:val="single" w:sz="4" w:space="0" w:color="auto"/>
            </w:tcBorders>
            <w:vAlign w:val="center"/>
            <w:hideMark/>
          </w:tcPr>
          <w:p w:rsidR="004F7503" w:rsidRPr="004F7503" w:rsidRDefault="004F7503" w:rsidP="004F7503">
            <w:pPr>
              <w:widowControl/>
              <w:rPr>
                <w:bCs/>
                <w:i/>
                <w:color w:val="000000"/>
                <w:sz w:val="24"/>
                <w:szCs w:val="24"/>
                <w:lang w:val="ru-RU" w:eastAsia="ru-RU"/>
              </w:rPr>
            </w:pPr>
            <w:r w:rsidRPr="004F7503">
              <w:rPr>
                <w:bCs/>
                <w:i/>
                <w:color w:val="000000"/>
                <w:sz w:val="24"/>
                <w:szCs w:val="24"/>
                <w:lang w:val="ru-RU" w:eastAsia="ru-RU"/>
              </w:rPr>
              <w:t>Родной язык и литературное чтение на родном языке</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Родной (русский)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1,5</w:t>
            </w:r>
          </w:p>
        </w:tc>
      </w:tr>
      <w:tr w:rsidR="004F7503" w:rsidRPr="004F7503" w:rsidTr="004F7503">
        <w:trPr>
          <w:trHeight w:val="586"/>
        </w:trPr>
        <w:tc>
          <w:tcPr>
            <w:tcW w:w="2383" w:type="dxa"/>
            <w:gridSpan w:val="2"/>
            <w:vMerge/>
            <w:tcBorders>
              <w:left w:val="single" w:sz="4" w:space="0" w:color="auto"/>
              <w:bottom w:val="single" w:sz="4" w:space="0" w:color="auto"/>
              <w:right w:val="single" w:sz="4" w:space="0" w:color="auto"/>
            </w:tcBorders>
            <w:vAlign w:val="center"/>
            <w:hideMark/>
          </w:tcPr>
          <w:p w:rsidR="004F7503" w:rsidRPr="004F7503" w:rsidRDefault="004F7503" w:rsidP="004F7503">
            <w:pPr>
              <w:widowControl/>
              <w:rPr>
                <w:bCs/>
                <w:i/>
                <w:color w:val="000000"/>
                <w:sz w:val="24"/>
                <w:szCs w:val="24"/>
                <w:lang w:val="ru-RU" w:eastAsia="ru-RU"/>
              </w:rPr>
            </w:pP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bCs/>
                <w:color w:val="000000"/>
                <w:sz w:val="24"/>
                <w:szCs w:val="24"/>
                <w:lang w:val="ru-RU" w:eastAsia="ru-RU"/>
              </w:rPr>
              <w:t>Литературное чтение на родном (русском) языке</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1,5</w:t>
            </w:r>
          </w:p>
        </w:tc>
      </w:tr>
      <w:tr w:rsidR="004F7503" w:rsidRPr="004F7503" w:rsidTr="004F7503">
        <w:trPr>
          <w:trHeight w:val="760"/>
        </w:trPr>
        <w:tc>
          <w:tcPr>
            <w:tcW w:w="2383" w:type="dxa"/>
            <w:gridSpan w:val="2"/>
            <w:tcBorders>
              <w:top w:val="single" w:sz="4" w:space="0" w:color="auto"/>
              <w:left w:val="single" w:sz="4" w:space="0" w:color="auto"/>
              <w:right w:val="single" w:sz="4" w:space="0" w:color="auto"/>
            </w:tcBorders>
            <w:vAlign w:val="center"/>
            <w:hideMark/>
          </w:tcPr>
          <w:p w:rsidR="004F7503" w:rsidRPr="004F7503" w:rsidRDefault="004F7503" w:rsidP="004F7503">
            <w:pPr>
              <w:widowControl/>
              <w:rPr>
                <w:i/>
                <w:sz w:val="24"/>
                <w:szCs w:val="24"/>
                <w:lang w:val="ru-RU" w:eastAsia="ru-RU"/>
              </w:rPr>
            </w:pPr>
            <w:r w:rsidRPr="004F7503">
              <w:rPr>
                <w:i/>
                <w:sz w:val="24"/>
                <w:szCs w:val="24"/>
                <w:lang w:val="ru-RU" w:eastAsia="ru-RU"/>
              </w:rPr>
              <w:t>Иностранный язык</w:t>
            </w:r>
          </w:p>
        </w:tc>
        <w:tc>
          <w:tcPr>
            <w:tcW w:w="2125" w:type="dxa"/>
            <w:tcBorders>
              <w:top w:val="single" w:sz="4" w:space="0" w:color="auto"/>
              <w:left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Иностранный язык</w:t>
            </w:r>
          </w:p>
        </w:tc>
        <w:tc>
          <w:tcPr>
            <w:tcW w:w="993" w:type="dxa"/>
            <w:tcBorders>
              <w:top w:val="single" w:sz="4" w:space="0" w:color="auto"/>
              <w:left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p>
          <w:p w:rsidR="004F7503" w:rsidRPr="004F7503" w:rsidRDefault="004F7503" w:rsidP="004F7503">
            <w:pPr>
              <w:widowControl/>
              <w:jc w:val="center"/>
              <w:rPr>
                <w:sz w:val="24"/>
                <w:szCs w:val="24"/>
                <w:lang w:val="ru-RU" w:eastAsia="ru-RU"/>
              </w:rPr>
            </w:pPr>
            <w:r w:rsidRPr="004F7503">
              <w:rPr>
                <w:sz w:val="24"/>
                <w:szCs w:val="24"/>
                <w:lang w:val="ru-RU" w:eastAsia="ru-RU"/>
              </w:rPr>
              <w:t>-</w:t>
            </w:r>
          </w:p>
        </w:tc>
        <w:tc>
          <w:tcPr>
            <w:tcW w:w="1133" w:type="dxa"/>
            <w:tcBorders>
              <w:top w:val="single" w:sz="4" w:space="0" w:color="auto"/>
              <w:left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p>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4" w:type="dxa"/>
            <w:tcBorders>
              <w:top w:val="single" w:sz="4" w:space="0" w:color="auto"/>
              <w:left w:val="single" w:sz="4" w:space="0" w:color="auto"/>
              <w:right w:val="single" w:sz="4" w:space="0" w:color="auto"/>
            </w:tcBorders>
          </w:tcPr>
          <w:p w:rsidR="004F7503" w:rsidRPr="004F7503" w:rsidRDefault="004F7503" w:rsidP="004F7503">
            <w:pPr>
              <w:widowControl/>
              <w:jc w:val="center"/>
              <w:rPr>
                <w:sz w:val="24"/>
                <w:szCs w:val="24"/>
                <w:lang w:val="ru-RU" w:eastAsia="ru-RU"/>
              </w:rPr>
            </w:pPr>
          </w:p>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138" w:type="dxa"/>
            <w:tcBorders>
              <w:top w:val="single" w:sz="4" w:space="0" w:color="auto"/>
              <w:left w:val="single" w:sz="4" w:space="0" w:color="auto"/>
              <w:right w:val="single" w:sz="4" w:space="0" w:color="auto"/>
            </w:tcBorders>
          </w:tcPr>
          <w:p w:rsidR="004F7503" w:rsidRPr="004F7503" w:rsidRDefault="004F7503" w:rsidP="004F7503">
            <w:pPr>
              <w:widowControl/>
              <w:jc w:val="center"/>
              <w:rPr>
                <w:sz w:val="24"/>
                <w:szCs w:val="24"/>
                <w:lang w:val="ru-RU" w:eastAsia="ru-RU"/>
              </w:rPr>
            </w:pPr>
          </w:p>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5" w:type="dxa"/>
            <w:tcBorders>
              <w:top w:val="single" w:sz="4" w:space="0" w:color="auto"/>
              <w:left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p>
          <w:p w:rsidR="004F7503" w:rsidRPr="004F7503" w:rsidRDefault="004F7503" w:rsidP="004F7503">
            <w:pPr>
              <w:widowControl/>
              <w:jc w:val="center"/>
              <w:rPr>
                <w:sz w:val="24"/>
                <w:szCs w:val="24"/>
                <w:lang w:val="ru-RU" w:eastAsia="ru-RU"/>
              </w:rPr>
            </w:pPr>
            <w:r w:rsidRPr="004F7503">
              <w:rPr>
                <w:sz w:val="24"/>
                <w:szCs w:val="24"/>
                <w:lang w:val="ru-RU" w:eastAsia="ru-RU"/>
              </w:rPr>
              <w:t>6</w:t>
            </w:r>
          </w:p>
        </w:tc>
      </w:tr>
      <w:tr w:rsidR="004F7503" w:rsidRPr="004F7503" w:rsidTr="004F7503">
        <w:tc>
          <w:tcPr>
            <w:tcW w:w="2383" w:type="dxa"/>
            <w:gridSpan w:val="2"/>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Математика и информатика</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 xml:space="preserve">Математика  </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16</w:t>
            </w:r>
          </w:p>
        </w:tc>
      </w:tr>
      <w:tr w:rsidR="004F7503" w:rsidRPr="004F7503" w:rsidTr="004F7503">
        <w:tc>
          <w:tcPr>
            <w:tcW w:w="2383" w:type="dxa"/>
            <w:gridSpan w:val="2"/>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Обществознание и естествознание</w:t>
            </w:r>
          </w:p>
          <w:p w:rsidR="004F7503" w:rsidRPr="004F7503" w:rsidRDefault="004F7503" w:rsidP="004F7503">
            <w:pPr>
              <w:widowControl/>
              <w:rPr>
                <w:i/>
                <w:sz w:val="24"/>
                <w:szCs w:val="24"/>
                <w:lang w:val="ru-RU" w:eastAsia="ru-RU"/>
              </w:rPr>
            </w:pPr>
            <w:r w:rsidRPr="004F7503">
              <w:rPr>
                <w:i/>
                <w:sz w:val="24"/>
                <w:szCs w:val="24"/>
                <w:lang w:val="ru-RU" w:eastAsia="ru-RU"/>
              </w:rPr>
              <w:t>(Окружающий мир)</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Окружающий мир</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8</w:t>
            </w:r>
          </w:p>
        </w:tc>
      </w:tr>
      <w:tr w:rsidR="004F7503" w:rsidRPr="004F7503" w:rsidTr="004F7503">
        <w:tc>
          <w:tcPr>
            <w:tcW w:w="2383" w:type="dxa"/>
            <w:gridSpan w:val="2"/>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Основы религиозных культур и светской этики</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r>
      <w:tr w:rsidR="004F7503" w:rsidRPr="004F7503" w:rsidTr="004F7503">
        <w:tc>
          <w:tcPr>
            <w:tcW w:w="2383" w:type="dxa"/>
            <w:gridSpan w:val="2"/>
            <w:vMerge w:val="restart"/>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 xml:space="preserve">Искусство </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Музыка</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c>
          <w:tcPr>
            <w:tcW w:w="2383" w:type="dxa"/>
            <w:gridSpan w:val="2"/>
            <w:vMerge/>
            <w:tcBorders>
              <w:top w:val="single" w:sz="4" w:space="0" w:color="auto"/>
              <w:left w:val="single" w:sz="4" w:space="0" w:color="auto"/>
              <w:bottom w:val="single" w:sz="4" w:space="0" w:color="auto"/>
              <w:right w:val="single" w:sz="4" w:space="0" w:color="auto"/>
            </w:tcBorders>
            <w:vAlign w:val="center"/>
            <w:hideMark/>
          </w:tcPr>
          <w:p w:rsidR="004F7503" w:rsidRPr="004F7503" w:rsidRDefault="004F7503" w:rsidP="004F7503">
            <w:pPr>
              <w:widowControl/>
              <w:rPr>
                <w:i/>
                <w:sz w:val="24"/>
                <w:szCs w:val="24"/>
                <w:lang w:val="ru-RU" w:eastAsia="ru-RU"/>
              </w:rPr>
            </w:pP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c>
          <w:tcPr>
            <w:tcW w:w="2383" w:type="dxa"/>
            <w:gridSpan w:val="2"/>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 xml:space="preserve">Технология </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 xml:space="preserve">Технология </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c>
          <w:tcPr>
            <w:tcW w:w="2383" w:type="dxa"/>
            <w:gridSpan w:val="2"/>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Физическая культура</w:t>
            </w:r>
          </w:p>
        </w:tc>
        <w:tc>
          <w:tcPr>
            <w:tcW w:w="212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Физическая культура</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9</w:t>
            </w:r>
          </w:p>
        </w:tc>
      </w:tr>
      <w:tr w:rsidR="004F7503" w:rsidRPr="004F7503" w:rsidTr="004F7503">
        <w:tc>
          <w:tcPr>
            <w:tcW w:w="4508" w:type="dxa"/>
            <w:gridSpan w:val="3"/>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21</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22</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22</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22</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87</w:t>
            </w:r>
          </w:p>
        </w:tc>
      </w:tr>
      <w:tr w:rsidR="004F7503" w:rsidRPr="004F7503" w:rsidTr="004F7503">
        <w:trPr>
          <w:trHeight w:val="297"/>
        </w:trPr>
        <w:tc>
          <w:tcPr>
            <w:tcW w:w="10321" w:type="dxa"/>
            <w:gridSpan w:val="8"/>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b/>
                <w:i/>
                <w:sz w:val="24"/>
                <w:szCs w:val="24"/>
                <w:lang w:val="ru-RU" w:eastAsia="ru-RU"/>
              </w:rPr>
              <w:t xml:space="preserve">Часть, формируемая участниками образовательного процесса </w:t>
            </w:r>
          </w:p>
        </w:tc>
      </w:tr>
      <w:tr w:rsidR="004F7503" w:rsidRPr="004F7503" w:rsidTr="004F7503">
        <w:trPr>
          <w:trHeight w:val="292"/>
        </w:trPr>
        <w:tc>
          <w:tcPr>
            <w:tcW w:w="2311"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Предметы этнокультурной направленности</w:t>
            </w:r>
          </w:p>
        </w:tc>
        <w:tc>
          <w:tcPr>
            <w:tcW w:w="2197" w:type="dxa"/>
            <w:gridSpan w:val="2"/>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i/>
                <w:sz w:val="24"/>
                <w:szCs w:val="24"/>
                <w:lang w:val="ru-RU" w:eastAsia="ru-RU"/>
              </w:rPr>
            </w:pPr>
            <w:r w:rsidRPr="004F7503">
              <w:rPr>
                <w:sz w:val="24"/>
                <w:szCs w:val="24"/>
                <w:lang w:val="ru-RU" w:eastAsia="ru-RU"/>
              </w:rPr>
              <w:t>Коми  язык</w:t>
            </w:r>
          </w:p>
        </w:tc>
        <w:tc>
          <w:tcPr>
            <w:tcW w:w="99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w:t>
            </w:r>
          </w:p>
        </w:tc>
        <w:tc>
          <w:tcPr>
            <w:tcW w:w="113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5"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r>
      <w:tr w:rsidR="004F7503" w:rsidRPr="004F7503" w:rsidTr="004F7503">
        <w:trPr>
          <w:trHeight w:val="292"/>
        </w:trPr>
        <w:tc>
          <w:tcPr>
            <w:tcW w:w="4508" w:type="dxa"/>
            <w:gridSpan w:val="3"/>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i/>
                <w:sz w:val="24"/>
                <w:szCs w:val="24"/>
                <w:lang w:val="ru-RU" w:eastAsia="ru-RU"/>
              </w:rPr>
            </w:pPr>
            <w:r w:rsidRPr="004F7503">
              <w:rPr>
                <w:i/>
                <w:sz w:val="24"/>
                <w:szCs w:val="24"/>
                <w:lang w:val="ru-RU"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21</w:t>
            </w:r>
          </w:p>
        </w:tc>
        <w:tc>
          <w:tcPr>
            <w:tcW w:w="113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23</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23</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23</w:t>
            </w:r>
          </w:p>
        </w:tc>
        <w:tc>
          <w:tcPr>
            <w:tcW w:w="1275"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90</w:t>
            </w:r>
          </w:p>
        </w:tc>
      </w:tr>
      <w:tr w:rsidR="004F7503" w:rsidRPr="004F7503" w:rsidTr="004F7503">
        <w:tc>
          <w:tcPr>
            <w:tcW w:w="4508" w:type="dxa"/>
            <w:gridSpan w:val="3"/>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Максимально допустимая недельная нагрузка</w:t>
            </w:r>
          </w:p>
        </w:tc>
        <w:tc>
          <w:tcPr>
            <w:tcW w:w="99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21</w:t>
            </w:r>
          </w:p>
        </w:tc>
        <w:tc>
          <w:tcPr>
            <w:tcW w:w="113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23</w:t>
            </w:r>
          </w:p>
        </w:tc>
        <w:tc>
          <w:tcPr>
            <w:tcW w:w="127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23</w:t>
            </w:r>
          </w:p>
        </w:tc>
        <w:tc>
          <w:tcPr>
            <w:tcW w:w="113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23</w:t>
            </w:r>
          </w:p>
        </w:tc>
        <w:tc>
          <w:tcPr>
            <w:tcW w:w="1275"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center"/>
              <w:rPr>
                <w:sz w:val="24"/>
                <w:szCs w:val="24"/>
                <w:lang w:val="ru-RU" w:eastAsia="ru-RU"/>
              </w:rPr>
            </w:pPr>
            <w:r w:rsidRPr="004F7503">
              <w:rPr>
                <w:sz w:val="24"/>
                <w:szCs w:val="24"/>
                <w:lang w:val="ru-RU" w:eastAsia="ru-RU"/>
              </w:rPr>
              <w:t>90</w:t>
            </w:r>
          </w:p>
        </w:tc>
      </w:tr>
    </w:tbl>
    <w:p w:rsidR="004F7503" w:rsidRPr="004F7503" w:rsidRDefault="004F7503" w:rsidP="004F7503">
      <w:pPr>
        <w:widowControl/>
        <w:rPr>
          <w:b/>
          <w:lang w:val="ru-RU" w:eastAsia="ru-RU"/>
        </w:rPr>
      </w:pPr>
    </w:p>
    <w:p w:rsidR="004F7503" w:rsidRPr="004F7503" w:rsidRDefault="004F7503" w:rsidP="004F7503">
      <w:pPr>
        <w:widowControl/>
        <w:jc w:val="center"/>
        <w:rPr>
          <w:b/>
          <w:sz w:val="24"/>
          <w:szCs w:val="24"/>
          <w:lang w:val="ru-RU" w:eastAsia="ru-RU"/>
        </w:rPr>
      </w:pPr>
      <w:r w:rsidRPr="004F7503">
        <w:rPr>
          <w:b/>
          <w:sz w:val="24"/>
          <w:szCs w:val="24"/>
          <w:lang w:val="ru-RU" w:eastAsia="ru-RU"/>
        </w:rPr>
        <w:t>Внеурочная деятельность</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078"/>
        <w:gridCol w:w="1134"/>
        <w:gridCol w:w="1276"/>
        <w:gridCol w:w="1276"/>
        <w:gridCol w:w="1417"/>
      </w:tblGrid>
      <w:tr w:rsidR="004F7503" w:rsidRPr="004F7503" w:rsidTr="004F7503">
        <w:trPr>
          <w:trHeight w:val="255"/>
        </w:trPr>
        <w:tc>
          <w:tcPr>
            <w:tcW w:w="4140" w:type="dxa"/>
            <w:vMerge w:val="restart"/>
            <w:tcBorders>
              <w:top w:val="single" w:sz="4" w:space="0" w:color="auto"/>
              <w:left w:val="single" w:sz="4" w:space="0" w:color="auto"/>
              <w:right w:val="single" w:sz="4" w:space="0" w:color="auto"/>
              <w:tr2bl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 xml:space="preserve">Учебные предметы </w:t>
            </w:r>
          </w:p>
          <w:p w:rsidR="004F7503" w:rsidRPr="004F7503" w:rsidRDefault="004F7503" w:rsidP="004F7503">
            <w:pPr>
              <w:widowControl/>
              <w:jc w:val="right"/>
              <w:rPr>
                <w:sz w:val="24"/>
                <w:szCs w:val="24"/>
                <w:lang w:val="ru-RU" w:eastAsia="ru-RU"/>
              </w:rPr>
            </w:pPr>
            <w:r w:rsidRPr="004F7503">
              <w:rPr>
                <w:sz w:val="24"/>
                <w:szCs w:val="24"/>
                <w:lang w:val="ru-RU" w:eastAsia="ru-RU"/>
              </w:rPr>
              <w:lastRenderedPageBreak/>
              <w:t xml:space="preserve">Классы </w:t>
            </w:r>
          </w:p>
        </w:tc>
        <w:tc>
          <w:tcPr>
            <w:tcW w:w="6181" w:type="dxa"/>
            <w:gridSpan w:val="5"/>
            <w:tcBorders>
              <w:top w:val="single" w:sz="4" w:space="0" w:color="auto"/>
              <w:left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lastRenderedPageBreak/>
              <w:t>Количество часов в неделю</w:t>
            </w:r>
          </w:p>
        </w:tc>
      </w:tr>
      <w:tr w:rsidR="004F7503" w:rsidRPr="004F7503" w:rsidTr="004F7503">
        <w:trPr>
          <w:trHeight w:val="285"/>
        </w:trPr>
        <w:tc>
          <w:tcPr>
            <w:tcW w:w="4140" w:type="dxa"/>
            <w:vMerge/>
            <w:tcBorders>
              <w:left w:val="single" w:sz="4" w:space="0" w:color="auto"/>
              <w:bottom w:val="single" w:sz="4" w:space="0" w:color="auto"/>
              <w:right w:val="single" w:sz="4" w:space="0" w:color="auto"/>
              <w:tr2bl w:val="single" w:sz="4" w:space="0" w:color="auto"/>
            </w:tcBorders>
          </w:tcPr>
          <w:p w:rsidR="004F7503" w:rsidRPr="004F7503" w:rsidRDefault="004F7503" w:rsidP="004F7503">
            <w:pPr>
              <w:widowControl/>
              <w:rPr>
                <w:sz w:val="24"/>
                <w:szCs w:val="24"/>
                <w:lang w:val="ru-RU" w:eastAsia="ru-RU"/>
              </w:rPr>
            </w:pP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276" w:type="dxa"/>
            <w:tcBorders>
              <w:top w:val="single" w:sz="4" w:space="0" w:color="auto"/>
              <w:left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417" w:type="dxa"/>
            <w:tcBorders>
              <w:top w:val="single" w:sz="4" w:space="0" w:color="auto"/>
              <w:left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Всего часов</w:t>
            </w:r>
          </w:p>
        </w:tc>
      </w:tr>
      <w:tr w:rsidR="004F7503" w:rsidRPr="004F7503" w:rsidTr="004F7503">
        <w:trPr>
          <w:trHeight w:val="255"/>
        </w:trPr>
        <w:tc>
          <w:tcPr>
            <w:tcW w:w="414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sz w:val="24"/>
                <w:szCs w:val="24"/>
                <w:lang w:val="ru-RU" w:eastAsia="ru-RU"/>
              </w:rPr>
              <w:lastRenderedPageBreak/>
              <w:t>«Занимательная математика»</w:t>
            </w: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40"/>
        </w:trPr>
        <w:tc>
          <w:tcPr>
            <w:tcW w:w="414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ОФП: сильные, смелые, ловкие</w:t>
            </w: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40"/>
        </w:trPr>
        <w:tc>
          <w:tcPr>
            <w:tcW w:w="414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Ритмика</w:t>
            </w: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40"/>
        </w:trPr>
        <w:tc>
          <w:tcPr>
            <w:tcW w:w="414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Лего-конструирование</w:t>
            </w: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r>
      <w:tr w:rsidR="004F7503" w:rsidRPr="004F7503" w:rsidTr="004F7503">
        <w:trPr>
          <w:trHeight w:val="240"/>
        </w:trPr>
        <w:tc>
          <w:tcPr>
            <w:tcW w:w="414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«Наш край»</w:t>
            </w: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r>
      <w:tr w:rsidR="004F7503" w:rsidRPr="004F7503" w:rsidTr="004F7503">
        <w:trPr>
          <w:trHeight w:val="240"/>
        </w:trPr>
        <w:tc>
          <w:tcPr>
            <w:tcW w:w="414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Итого:</w:t>
            </w:r>
          </w:p>
        </w:tc>
        <w:tc>
          <w:tcPr>
            <w:tcW w:w="107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5</w:t>
            </w:r>
          </w:p>
        </w:tc>
        <w:tc>
          <w:tcPr>
            <w:tcW w:w="141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17</w:t>
            </w:r>
          </w:p>
        </w:tc>
      </w:tr>
    </w:tbl>
    <w:p w:rsidR="004F7503" w:rsidRPr="004F7503" w:rsidRDefault="004F7503" w:rsidP="004F7503">
      <w:pPr>
        <w:widowControl/>
        <w:rPr>
          <w:sz w:val="24"/>
          <w:szCs w:val="24"/>
          <w:lang w:val="ru-RU" w:eastAsia="ru-RU"/>
        </w:rPr>
      </w:pPr>
    </w:p>
    <w:p w:rsidR="004F7503" w:rsidRPr="004F7503" w:rsidRDefault="004F7503" w:rsidP="004F7503">
      <w:pPr>
        <w:widowControl/>
        <w:rPr>
          <w:sz w:val="24"/>
          <w:szCs w:val="24"/>
          <w:lang w:val="ru-RU" w:eastAsia="ru-RU"/>
        </w:rPr>
      </w:pPr>
    </w:p>
    <w:p w:rsidR="004F7503" w:rsidRPr="004F7503" w:rsidRDefault="004F7503" w:rsidP="004F7503">
      <w:pPr>
        <w:widowControl/>
        <w:jc w:val="center"/>
        <w:rPr>
          <w:b/>
          <w:sz w:val="24"/>
          <w:szCs w:val="24"/>
          <w:lang w:val="ru-RU" w:eastAsia="ru-RU"/>
        </w:rPr>
      </w:pPr>
      <w:r w:rsidRPr="004F7503">
        <w:rPr>
          <w:b/>
          <w:sz w:val="24"/>
          <w:szCs w:val="24"/>
          <w:lang w:val="ru-RU" w:eastAsia="ru-RU"/>
        </w:rPr>
        <w:t>Учебный план</w:t>
      </w:r>
    </w:p>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основного общего образования (ФГОС ООО) </w:t>
      </w:r>
      <w:proofErr w:type="gramStart"/>
      <w:r w:rsidRPr="004F7503">
        <w:rPr>
          <w:b/>
          <w:sz w:val="24"/>
          <w:szCs w:val="24"/>
          <w:lang w:val="ru-RU" w:eastAsia="ru-RU"/>
        </w:rPr>
        <w:t>недельный</w:t>
      </w:r>
      <w:proofErr w:type="gramEnd"/>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1134"/>
        <w:gridCol w:w="1134"/>
        <w:gridCol w:w="1134"/>
        <w:gridCol w:w="1275"/>
        <w:gridCol w:w="284"/>
      </w:tblGrid>
      <w:tr w:rsidR="004F7503" w:rsidRPr="004F7503" w:rsidTr="004F7503">
        <w:trPr>
          <w:gridAfter w:val="1"/>
          <w:wAfter w:w="284" w:type="dxa"/>
        </w:trPr>
        <w:tc>
          <w:tcPr>
            <w:tcW w:w="2694" w:type="dxa"/>
            <w:vMerge w:val="restart"/>
            <w:shd w:val="clear" w:color="auto" w:fill="auto"/>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Предметные области</w:t>
            </w:r>
          </w:p>
        </w:tc>
        <w:tc>
          <w:tcPr>
            <w:tcW w:w="2835" w:type="dxa"/>
            <w:vMerge w:val="restart"/>
            <w:tcBorders>
              <w:tr2bl w:val="single" w:sz="4" w:space="0" w:color="auto"/>
            </w:tcBorders>
            <w:shd w:val="clear" w:color="auto" w:fill="auto"/>
          </w:tcPr>
          <w:p w:rsidR="004F7503" w:rsidRPr="004F7503" w:rsidRDefault="004F7503" w:rsidP="004F7503">
            <w:pPr>
              <w:widowControl/>
              <w:jc w:val="both"/>
              <w:rPr>
                <w:b/>
                <w:bCs/>
                <w:sz w:val="24"/>
                <w:szCs w:val="24"/>
                <w:lang w:val="ru-RU" w:eastAsia="ru-RU"/>
              </w:rPr>
            </w:pPr>
            <w:r w:rsidRPr="004F7503">
              <w:rPr>
                <w:b/>
                <w:bCs/>
                <w:sz w:val="24"/>
                <w:szCs w:val="24"/>
                <w:lang w:val="ru-RU" w:eastAsia="ru-RU"/>
              </w:rPr>
              <w:t>Учебные</w:t>
            </w:r>
          </w:p>
          <w:p w:rsidR="004F7503" w:rsidRPr="004F7503" w:rsidRDefault="004F7503" w:rsidP="004F7503">
            <w:pPr>
              <w:widowControl/>
              <w:jc w:val="both"/>
              <w:rPr>
                <w:b/>
                <w:bCs/>
                <w:sz w:val="24"/>
                <w:szCs w:val="24"/>
                <w:lang w:val="ru-RU" w:eastAsia="ru-RU"/>
              </w:rPr>
            </w:pPr>
            <w:r w:rsidRPr="004F7503">
              <w:rPr>
                <w:b/>
                <w:bCs/>
                <w:sz w:val="24"/>
                <w:szCs w:val="24"/>
                <w:lang w:val="ru-RU" w:eastAsia="ru-RU"/>
              </w:rPr>
              <w:t>предметы</w:t>
            </w:r>
          </w:p>
          <w:p w:rsidR="004F7503" w:rsidRPr="004F7503" w:rsidRDefault="004F7503" w:rsidP="004F7503">
            <w:pPr>
              <w:widowControl/>
              <w:jc w:val="center"/>
              <w:rPr>
                <w:b/>
                <w:bCs/>
                <w:sz w:val="24"/>
                <w:szCs w:val="24"/>
                <w:lang w:val="ru-RU" w:eastAsia="ru-RU"/>
              </w:rPr>
            </w:pPr>
            <w:r w:rsidRPr="004F7503">
              <w:rPr>
                <w:b/>
                <w:bCs/>
                <w:sz w:val="24"/>
                <w:szCs w:val="24"/>
                <w:lang w:val="ru-RU" w:eastAsia="ru-RU"/>
              </w:rPr>
              <w:t xml:space="preserve">             Классы</w:t>
            </w:r>
          </w:p>
        </w:tc>
        <w:tc>
          <w:tcPr>
            <w:tcW w:w="4677" w:type="dxa"/>
            <w:gridSpan w:val="4"/>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Количество часов в неделю</w:t>
            </w:r>
          </w:p>
          <w:p w:rsidR="004F7503" w:rsidRPr="004F7503" w:rsidRDefault="004F7503" w:rsidP="004F7503">
            <w:pPr>
              <w:widowControl/>
              <w:jc w:val="center"/>
              <w:rPr>
                <w:b/>
                <w:bCs/>
                <w:sz w:val="24"/>
                <w:szCs w:val="24"/>
                <w:lang w:val="ru-RU" w:eastAsia="ru-RU"/>
              </w:rPr>
            </w:pPr>
            <w:r w:rsidRPr="004F7503">
              <w:rPr>
                <w:b/>
                <w:bCs/>
                <w:sz w:val="24"/>
                <w:szCs w:val="24"/>
                <w:lang w:val="ru-RU" w:eastAsia="ru-RU"/>
              </w:rPr>
              <w:t>35 учебных недель</w:t>
            </w:r>
          </w:p>
        </w:tc>
      </w:tr>
      <w:tr w:rsidR="004F7503" w:rsidRPr="004F7503" w:rsidTr="004F7503">
        <w:trPr>
          <w:gridAfter w:val="1"/>
          <w:wAfter w:w="284" w:type="dxa"/>
          <w:trHeight w:val="586"/>
        </w:trPr>
        <w:tc>
          <w:tcPr>
            <w:tcW w:w="2694" w:type="dxa"/>
            <w:vMerge/>
            <w:shd w:val="clear" w:color="auto" w:fill="auto"/>
          </w:tcPr>
          <w:p w:rsidR="004F7503" w:rsidRPr="004F7503" w:rsidRDefault="004F7503" w:rsidP="004F7503">
            <w:pPr>
              <w:widowControl/>
              <w:jc w:val="center"/>
              <w:rPr>
                <w:b/>
                <w:bCs/>
                <w:sz w:val="24"/>
                <w:szCs w:val="24"/>
                <w:lang w:val="ru-RU" w:eastAsia="ru-RU"/>
              </w:rPr>
            </w:pPr>
          </w:p>
        </w:tc>
        <w:tc>
          <w:tcPr>
            <w:tcW w:w="2835" w:type="dxa"/>
            <w:vMerge/>
            <w:tcBorders>
              <w:tr2bl w:val="single" w:sz="4" w:space="0" w:color="auto"/>
            </w:tcBorders>
            <w:shd w:val="clear" w:color="auto" w:fill="auto"/>
          </w:tcPr>
          <w:p w:rsidR="004F7503" w:rsidRPr="004F7503" w:rsidRDefault="004F7503" w:rsidP="004F7503">
            <w:pPr>
              <w:widowControl/>
              <w:jc w:val="center"/>
              <w:rPr>
                <w:b/>
                <w:bCs/>
                <w:sz w:val="24"/>
                <w:szCs w:val="24"/>
                <w:lang w:val="ru-RU" w:eastAsia="ru-RU"/>
              </w:rPr>
            </w:pPr>
          </w:p>
        </w:tc>
        <w:tc>
          <w:tcPr>
            <w:tcW w:w="1134" w:type="dxa"/>
            <w:shd w:val="clear" w:color="auto" w:fill="auto"/>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 xml:space="preserve">6 класс </w:t>
            </w:r>
          </w:p>
        </w:tc>
        <w:tc>
          <w:tcPr>
            <w:tcW w:w="1134" w:type="dxa"/>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7 класс</w:t>
            </w:r>
          </w:p>
        </w:tc>
        <w:tc>
          <w:tcPr>
            <w:tcW w:w="1134" w:type="dxa"/>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8 класс</w:t>
            </w:r>
          </w:p>
        </w:tc>
        <w:tc>
          <w:tcPr>
            <w:tcW w:w="1275" w:type="dxa"/>
            <w:shd w:val="clear" w:color="auto" w:fill="auto"/>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 xml:space="preserve"> Всего </w:t>
            </w:r>
          </w:p>
        </w:tc>
      </w:tr>
      <w:tr w:rsidR="004F7503" w:rsidRPr="004F7503" w:rsidTr="004F7503">
        <w:trPr>
          <w:gridAfter w:val="1"/>
          <w:wAfter w:w="284" w:type="dxa"/>
        </w:trPr>
        <w:tc>
          <w:tcPr>
            <w:tcW w:w="10206" w:type="dxa"/>
            <w:gridSpan w:val="6"/>
            <w:tcBorders>
              <w:bottom w:val="single" w:sz="4" w:space="0" w:color="auto"/>
            </w:tcBorders>
            <w:shd w:val="clear" w:color="auto" w:fill="auto"/>
          </w:tcPr>
          <w:p w:rsidR="004F7503" w:rsidRPr="004F7503" w:rsidRDefault="004F7503" w:rsidP="004F7503">
            <w:pPr>
              <w:widowControl/>
              <w:jc w:val="center"/>
              <w:rPr>
                <w:b/>
                <w:bCs/>
                <w:sz w:val="24"/>
                <w:szCs w:val="24"/>
                <w:lang w:val="ru-RU" w:eastAsia="ru-RU"/>
              </w:rPr>
            </w:pPr>
            <w:r w:rsidRPr="004F7503">
              <w:rPr>
                <w:b/>
                <w:bCs/>
                <w:i/>
                <w:sz w:val="24"/>
                <w:szCs w:val="24"/>
                <w:lang w:val="ru-RU" w:eastAsia="ru-RU"/>
              </w:rPr>
              <w:t>Обязательная часть</w:t>
            </w:r>
          </w:p>
        </w:tc>
      </w:tr>
      <w:tr w:rsidR="004F7503" w:rsidRPr="004F7503" w:rsidTr="004F7503">
        <w:tc>
          <w:tcPr>
            <w:tcW w:w="2694" w:type="dxa"/>
            <w:vMerge w:val="restart"/>
            <w:tcBorders>
              <w:top w:val="single" w:sz="4" w:space="0" w:color="auto"/>
            </w:tcBorders>
            <w:shd w:val="clear" w:color="auto" w:fill="auto"/>
          </w:tcPr>
          <w:p w:rsidR="004F7503" w:rsidRPr="004F7503" w:rsidRDefault="004F7503" w:rsidP="004F7503">
            <w:pPr>
              <w:widowControl/>
              <w:rPr>
                <w:b/>
                <w:bCs/>
                <w:sz w:val="24"/>
                <w:szCs w:val="24"/>
                <w:lang w:val="ru-RU" w:eastAsia="ru-RU"/>
              </w:rPr>
            </w:pPr>
            <w:r w:rsidRPr="004F7503">
              <w:rPr>
                <w:bCs/>
                <w:sz w:val="24"/>
                <w:szCs w:val="24"/>
                <w:lang w:val="ru-RU" w:eastAsia="ru-RU"/>
              </w:rPr>
              <w:t xml:space="preserve"> Русский язык и литература</w:t>
            </w:r>
          </w:p>
        </w:tc>
        <w:tc>
          <w:tcPr>
            <w:tcW w:w="2835" w:type="dxa"/>
            <w:tcBorders>
              <w:top w:val="single" w:sz="4" w:space="0" w:color="auto"/>
            </w:tcBorders>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Русский язык</w:t>
            </w:r>
          </w:p>
        </w:tc>
        <w:tc>
          <w:tcPr>
            <w:tcW w:w="1134" w:type="dxa"/>
            <w:tcBorders>
              <w:top w:val="single" w:sz="4" w:space="0" w:color="auto"/>
            </w:tcBorders>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6</w:t>
            </w:r>
          </w:p>
        </w:tc>
        <w:tc>
          <w:tcPr>
            <w:tcW w:w="1134" w:type="dxa"/>
            <w:tcBorders>
              <w:top w:val="single" w:sz="4" w:space="0" w:color="auto"/>
            </w:tcBorders>
          </w:tcPr>
          <w:p w:rsidR="004F7503" w:rsidRPr="004F7503" w:rsidRDefault="004F7503" w:rsidP="004F7503">
            <w:pPr>
              <w:widowControl/>
              <w:jc w:val="center"/>
              <w:rPr>
                <w:bCs/>
                <w:sz w:val="24"/>
                <w:szCs w:val="24"/>
                <w:lang w:val="ru-RU" w:eastAsia="ru-RU"/>
              </w:rPr>
            </w:pPr>
            <w:r w:rsidRPr="004F7503">
              <w:rPr>
                <w:bCs/>
                <w:sz w:val="24"/>
                <w:szCs w:val="24"/>
                <w:lang w:val="ru-RU" w:eastAsia="ru-RU"/>
              </w:rPr>
              <w:t>4</w:t>
            </w:r>
          </w:p>
        </w:tc>
        <w:tc>
          <w:tcPr>
            <w:tcW w:w="1134" w:type="dxa"/>
            <w:tcBorders>
              <w:top w:val="single" w:sz="4" w:space="0" w:color="auto"/>
            </w:tcBorders>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1275" w:type="dxa"/>
            <w:tcBorders>
              <w:top w:val="single" w:sz="4" w:space="0" w:color="auto"/>
            </w:tcBorders>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13</w:t>
            </w:r>
          </w:p>
        </w:tc>
        <w:tc>
          <w:tcPr>
            <w:tcW w:w="284" w:type="dxa"/>
            <w:vMerge w:val="restart"/>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tcBorders>
              <w:top w:val="nil"/>
            </w:tcBorders>
            <w:shd w:val="clear" w:color="auto" w:fill="auto"/>
          </w:tcPr>
          <w:p w:rsidR="004F7503" w:rsidRPr="004F7503" w:rsidRDefault="004F7503" w:rsidP="004F7503">
            <w:pPr>
              <w:widowControl/>
              <w:rPr>
                <w:b/>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Литература</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7</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rPr>
          <w:trHeight w:val="302"/>
        </w:trPr>
        <w:tc>
          <w:tcPr>
            <w:tcW w:w="2694" w:type="dxa"/>
            <w:vMerge w:val="restart"/>
            <w:tcBorders>
              <w:top w:val="single" w:sz="4" w:space="0" w:color="auto"/>
            </w:tcBorders>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Родной язык и родная литература</w:t>
            </w:r>
          </w:p>
        </w:tc>
        <w:tc>
          <w:tcPr>
            <w:tcW w:w="2835" w:type="dxa"/>
            <w:tcBorders>
              <w:top w:val="single" w:sz="4" w:space="0" w:color="auto"/>
            </w:tcBorders>
            <w:shd w:val="clear" w:color="auto" w:fill="auto"/>
          </w:tcPr>
          <w:p w:rsidR="004F7503" w:rsidRPr="004F7503" w:rsidRDefault="004F7503" w:rsidP="004F7503">
            <w:pPr>
              <w:widowControl/>
              <w:rPr>
                <w:sz w:val="24"/>
                <w:szCs w:val="24"/>
                <w:lang w:val="ru-RU" w:eastAsia="ru-RU"/>
              </w:rPr>
            </w:pPr>
            <w:r w:rsidRPr="004F7503">
              <w:rPr>
                <w:sz w:val="24"/>
                <w:szCs w:val="24"/>
                <w:lang w:val="ru-RU" w:eastAsia="ru-RU"/>
              </w:rPr>
              <w:t>Родной (русский) язык</w:t>
            </w:r>
          </w:p>
        </w:tc>
        <w:tc>
          <w:tcPr>
            <w:tcW w:w="1134" w:type="dxa"/>
            <w:shd w:val="clear" w:color="auto" w:fill="auto"/>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134" w:type="dxa"/>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134" w:type="dxa"/>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275" w:type="dxa"/>
            <w:shd w:val="clear" w:color="auto" w:fill="auto"/>
          </w:tcPr>
          <w:p w:rsidR="004F7503" w:rsidRPr="004F7503" w:rsidRDefault="004F7503" w:rsidP="004F7503">
            <w:pPr>
              <w:widowControl/>
              <w:jc w:val="center"/>
              <w:rPr>
                <w:sz w:val="24"/>
                <w:szCs w:val="24"/>
                <w:lang w:val="ru-RU" w:eastAsia="ru-RU"/>
              </w:rPr>
            </w:pPr>
            <w:r w:rsidRPr="004F7503">
              <w:rPr>
                <w:sz w:val="24"/>
                <w:szCs w:val="24"/>
                <w:lang w:val="ru-RU" w:eastAsia="ru-RU"/>
              </w:rPr>
              <w:t>1,5</w:t>
            </w:r>
          </w:p>
        </w:tc>
        <w:tc>
          <w:tcPr>
            <w:tcW w:w="284" w:type="dxa"/>
            <w:vMerge/>
            <w:tcBorders>
              <w:top w:val="nil"/>
              <w:right w:val="nil"/>
            </w:tcBorders>
            <w:shd w:val="clear" w:color="auto" w:fill="auto"/>
          </w:tcPr>
          <w:p w:rsidR="004F7503" w:rsidRPr="004F7503" w:rsidRDefault="004F7503" w:rsidP="004F7503">
            <w:pPr>
              <w:widowControl/>
              <w:jc w:val="center"/>
              <w:rPr>
                <w:bCs/>
                <w:sz w:val="24"/>
                <w:szCs w:val="24"/>
                <w:lang w:val="ru-RU" w:eastAsia="ru-RU"/>
              </w:rPr>
            </w:pPr>
          </w:p>
        </w:tc>
      </w:tr>
      <w:tr w:rsidR="004F7503" w:rsidRPr="004F7503" w:rsidTr="004F7503">
        <w:trPr>
          <w:trHeight w:val="251"/>
        </w:trPr>
        <w:tc>
          <w:tcPr>
            <w:tcW w:w="2694" w:type="dxa"/>
            <w:vMerge/>
            <w:shd w:val="clear" w:color="auto" w:fill="auto"/>
          </w:tcPr>
          <w:p w:rsidR="004F7503" w:rsidRPr="004F7503" w:rsidRDefault="004F7503" w:rsidP="004F7503">
            <w:pPr>
              <w:widowControl/>
              <w:rPr>
                <w:bCs/>
                <w:sz w:val="24"/>
                <w:szCs w:val="24"/>
                <w:lang w:val="ru-RU" w:eastAsia="ru-RU"/>
              </w:rPr>
            </w:pPr>
          </w:p>
        </w:tc>
        <w:tc>
          <w:tcPr>
            <w:tcW w:w="2835" w:type="dxa"/>
            <w:tcBorders>
              <w:top w:val="single" w:sz="4" w:space="0" w:color="auto"/>
            </w:tcBorders>
            <w:shd w:val="clear" w:color="auto" w:fill="auto"/>
          </w:tcPr>
          <w:p w:rsidR="004F7503" w:rsidRPr="004F7503" w:rsidRDefault="004F7503" w:rsidP="004F7503">
            <w:pPr>
              <w:widowControl/>
              <w:rPr>
                <w:sz w:val="24"/>
                <w:szCs w:val="24"/>
                <w:lang w:val="ru-RU" w:eastAsia="ru-RU"/>
              </w:rPr>
            </w:pPr>
            <w:r w:rsidRPr="004F7503">
              <w:rPr>
                <w:sz w:val="24"/>
                <w:szCs w:val="24"/>
                <w:lang w:val="ru-RU" w:eastAsia="ru-RU"/>
              </w:rPr>
              <w:t>Родная (русская) литература</w:t>
            </w:r>
          </w:p>
        </w:tc>
        <w:tc>
          <w:tcPr>
            <w:tcW w:w="1134" w:type="dxa"/>
            <w:shd w:val="clear" w:color="auto" w:fill="auto"/>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134" w:type="dxa"/>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134" w:type="dxa"/>
          </w:tcPr>
          <w:p w:rsidR="004F7503" w:rsidRPr="004F7503" w:rsidRDefault="004F7503" w:rsidP="004F7503">
            <w:pPr>
              <w:widowControl/>
              <w:jc w:val="center"/>
              <w:rPr>
                <w:sz w:val="24"/>
                <w:szCs w:val="24"/>
                <w:lang w:val="ru-RU" w:eastAsia="ru-RU"/>
              </w:rPr>
            </w:pPr>
            <w:r w:rsidRPr="004F7503">
              <w:rPr>
                <w:sz w:val="24"/>
                <w:szCs w:val="24"/>
                <w:lang w:val="ru-RU" w:eastAsia="ru-RU"/>
              </w:rPr>
              <w:t>0,5</w:t>
            </w:r>
          </w:p>
        </w:tc>
        <w:tc>
          <w:tcPr>
            <w:tcW w:w="1275" w:type="dxa"/>
            <w:shd w:val="clear" w:color="auto" w:fill="auto"/>
          </w:tcPr>
          <w:p w:rsidR="004F7503" w:rsidRPr="004F7503" w:rsidRDefault="004F7503" w:rsidP="004F7503">
            <w:pPr>
              <w:widowControl/>
              <w:jc w:val="center"/>
              <w:rPr>
                <w:sz w:val="24"/>
                <w:szCs w:val="24"/>
                <w:lang w:val="ru-RU" w:eastAsia="ru-RU"/>
              </w:rPr>
            </w:pPr>
            <w:r w:rsidRPr="004F7503">
              <w:rPr>
                <w:sz w:val="24"/>
                <w:szCs w:val="24"/>
                <w:lang w:val="ru-RU" w:eastAsia="ru-RU"/>
              </w:rPr>
              <w:t>1,5</w:t>
            </w:r>
          </w:p>
        </w:tc>
        <w:tc>
          <w:tcPr>
            <w:tcW w:w="284" w:type="dxa"/>
            <w:vMerge/>
            <w:tcBorders>
              <w:top w:val="nil"/>
              <w:right w:val="nil"/>
            </w:tcBorders>
            <w:shd w:val="clear" w:color="auto" w:fill="auto"/>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tcBorders>
              <w:top w:val="single" w:sz="4" w:space="0" w:color="auto"/>
            </w:tcBorders>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Иностранные языки</w:t>
            </w:r>
          </w:p>
        </w:tc>
        <w:tc>
          <w:tcPr>
            <w:tcW w:w="2835" w:type="dxa"/>
            <w:tcBorders>
              <w:top w:val="single" w:sz="4" w:space="0" w:color="auto"/>
            </w:tcBorders>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Иностранный язык</w:t>
            </w:r>
          </w:p>
        </w:tc>
        <w:tc>
          <w:tcPr>
            <w:tcW w:w="1134"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9</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val="restart"/>
            <w:shd w:val="clear" w:color="auto" w:fill="auto"/>
          </w:tcPr>
          <w:p w:rsidR="004F7503" w:rsidRPr="004F7503" w:rsidRDefault="004F7503" w:rsidP="004F7503">
            <w:pPr>
              <w:widowControl/>
              <w:rPr>
                <w:b/>
                <w:bCs/>
                <w:sz w:val="24"/>
                <w:szCs w:val="24"/>
                <w:lang w:val="ru-RU" w:eastAsia="ru-RU"/>
              </w:rPr>
            </w:pPr>
            <w:r w:rsidRPr="004F7503">
              <w:rPr>
                <w:bCs/>
                <w:sz w:val="24"/>
                <w:szCs w:val="24"/>
                <w:lang w:val="ru-RU" w:eastAsia="ru-RU"/>
              </w:rPr>
              <w:t>Математика и информатика</w:t>
            </w: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Математика</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5</w:t>
            </w:r>
          </w:p>
        </w:tc>
        <w:tc>
          <w:tcPr>
            <w:tcW w:w="1134" w:type="dxa"/>
          </w:tcPr>
          <w:p w:rsidR="004F7503" w:rsidRPr="004F7503" w:rsidRDefault="004F7503" w:rsidP="004F7503">
            <w:pPr>
              <w:widowControl/>
              <w:jc w:val="center"/>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5</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shd w:val="clear" w:color="auto" w:fill="auto"/>
          </w:tcPr>
          <w:p w:rsidR="004F7503" w:rsidRPr="004F7503" w:rsidRDefault="004F7503" w:rsidP="004F7503">
            <w:pPr>
              <w:widowControl/>
              <w:rPr>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Алгебра</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p>
        </w:tc>
        <w:tc>
          <w:tcPr>
            <w:tcW w:w="1134" w:type="dxa"/>
          </w:tcPr>
          <w:p w:rsidR="004F7503" w:rsidRPr="004F7503" w:rsidRDefault="004F7503" w:rsidP="004F7503">
            <w:pPr>
              <w:widowControl/>
              <w:jc w:val="center"/>
              <w:rPr>
                <w:bCs/>
                <w:color w:val="FF0000"/>
                <w:sz w:val="24"/>
                <w:szCs w:val="24"/>
                <w:lang w:val="ru-RU" w:eastAsia="ru-RU"/>
              </w:rPr>
            </w:pPr>
            <w:r w:rsidRPr="004F7503">
              <w:rPr>
                <w:bCs/>
                <w:sz w:val="24"/>
                <w:szCs w:val="24"/>
                <w:lang w:val="ru-RU" w:eastAsia="ru-RU"/>
              </w:rPr>
              <w:t>3</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6</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shd w:val="clear" w:color="auto" w:fill="auto"/>
          </w:tcPr>
          <w:p w:rsidR="004F7503" w:rsidRPr="004F7503" w:rsidRDefault="004F7503" w:rsidP="004F7503">
            <w:pPr>
              <w:widowControl/>
              <w:rPr>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 xml:space="preserve">Геометрия </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4</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shd w:val="clear" w:color="auto" w:fill="auto"/>
          </w:tcPr>
          <w:p w:rsidR="004F7503" w:rsidRPr="004F7503" w:rsidRDefault="004F7503" w:rsidP="004F7503">
            <w:pPr>
              <w:widowControl/>
              <w:rPr>
                <w:b/>
                <w:bCs/>
                <w:sz w:val="24"/>
                <w:szCs w:val="24"/>
                <w:lang w:val="ru-RU" w:eastAsia="ru-RU"/>
              </w:rPr>
            </w:pPr>
          </w:p>
        </w:tc>
        <w:tc>
          <w:tcPr>
            <w:tcW w:w="2835" w:type="dxa"/>
            <w:shd w:val="clear" w:color="auto" w:fill="auto"/>
          </w:tcPr>
          <w:p w:rsidR="004F7503" w:rsidRPr="004F7503" w:rsidRDefault="004F7503" w:rsidP="004F7503">
            <w:pPr>
              <w:widowControl/>
              <w:rPr>
                <w:b/>
                <w:bCs/>
                <w:sz w:val="24"/>
                <w:szCs w:val="24"/>
                <w:lang w:val="ru-RU" w:eastAsia="ru-RU"/>
              </w:rPr>
            </w:pPr>
            <w:r w:rsidRPr="004F7503">
              <w:rPr>
                <w:bCs/>
                <w:sz w:val="24"/>
                <w:szCs w:val="24"/>
                <w:lang w:val="ru-RU" w:eastAsia="ru-RU"/>
              </w:rPr>
              <w:t>Информатика</w:t>
            </w:r>
          </w:p>
        </w:tc>
        <w:tc>
          <w:tcPr>
            <w:tcW w:w="1134" w:type="dxa"/>
            <w:shd w:val="clear" w:color="auto" w:fill="auto"/>
          </w:tcPr>
          <w:p w:rsidR="004F7503" w:rsidRPr="004F7503" w:rsidRDefault="004F7503" w:rsidP="004F7503">
            <w:pPr>
              <w:widowControl/>
              <w:jc w:val="center"/>
              <w:rPr>
                <w:b/>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284" w:type="dxa"/>
            <w:vMerge/>
            <w:tcBorders>
              <w:top w:val="nil"/>
              <w:right w:val="nil"/>
            </w:tcBorders>
            <w:shd w:val="clear" w:color="auto" w:fill="auto"/>
          </w:tcPr>
          <w:p w:rsidR="004F7503" w:rsidRPr="004F7503" w:rsidRDefault="004F7503" w:rsidP="004F7503">
            <w:pPr>
              <w:widowControl/>
              <w:rPr>
                <w:bCs/>
                <w:sz w:val="24"/>
                <w:szCs w:val="24"/>
                <w:lang w:val="ru-RU" w:eastAsia="ru-RU"/>
              </w:rPr>
            </w:pPr>
          </w:p>
        </w:tc>
      </w:tr>
      <w:tr w:rsidR="004F7503" w:rsidRPr="004F7503" w:rsidTr="004F7503">
        <w:tc>
          <w:tcPr>
            <w:tcW w:w="2694" w:type="dxa"/>
            <w:vMerge w:val="restart"/>
            <w:shd w:val="clear" w:color="auto" w:fill="auto"/>
          </w:tcPr>
          <w:p w:rsidR="004F7503" w:rsidRPr="004F7503" w:rsidRDefault="004F7503" w:rsidP="004F7503">
            <w:pPr>
              <w:widowControl/>
              <w:rPr>
                <w:b/>
                <w:bCs/>
                <w:sz w:val="24"/>
                <w:szCs w:val="24"/>
                <w:lang w:val="ru-RU" w:eastAsia="ru-RU"/>
              </w:rPr>
            </w:pPr>
            <w:r w:rsidRPr="004F7503">
              <w:rPr>
                <w:bCs/>
                <w:sz w:val="24"/>
                <w:szCs w:val="24"/>
                <w:lang w:val="ru-RU" w:eastAsia="ru-RU"/>
              </w:rPr>
              <w:t>Общественно-научные предметы</w:t>
            </w: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История России</w:t>
            </w:r>
          </w:p>
          <w:p w:rsidR="004F7503" w:rsidRPr="004F7503" w:rsidRDefault="004F7503" w:rsidP="004F7503">
            <w:pPr>
              <w:widowControl/>
              <w:rPr>
                <w:bCs/>
                <w:sz w:val="24"/>
                <w:szCs w:val="24"/>
                <w:lang w:val="ru-RU" w:eastAsia="ru-RU"/>
              </w:rPr>
            </w:pPr>
            <w:r w:rsidRPr="004F7503">
              <w:rPr>
                <w:bCs/>
                <w:sz w:val="24"/>
                <w:szCs w:val="24"/>
                <w:lang w:val="ru-RU" w:eastAsia="ru-RU"/>
              </w:rPr>
              <w:t>Всеобщая история</w:t>
            </w:r>
          </w:p>
        </w:tc>
        <w:tc>
          <w:tcPr>
            <w:tcW w:w="1134"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6</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shd w:val="clear" w:color="auto" w:fill="auto"/>
          </w:tcPr>
          <w:p w:rsidR="004F7503" w:rsidRPr="004F7503" w:rsidRDefault="004F7503" w:rsidP="004F7503">
            <w:pPr>
              <w:widowControl/>
              <w:rPr>
                <w:b/>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Обществознание</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shd w:val="clear" w:color="auto" w:fill="auto"/>
          </w:tcPr>
          <w:p w:rsidR="004F7503" w:rsidRPr="004F7503" w:rsidRDefault="004F7503" w:rsidP="004F7503">
            <w:pPr>
              <w:widowControl/>
              <w:rPr>
                <w:b/>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География</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5</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rPr>
          <w:trHeight w:val="309"/>
        </w:trPr>
        <w:tc>
          <w:tcPr>
            <w:tcW w:w="2694" w:type="dxa"/>
            <w:vMerge w:val="restart"/>
            <w:shd w:val="clear" w:color="auto" w:fill="auto"/>
          </w:tcPr>
          <w:p w:rsidR="004F7503" w:rsidRPr="004F7503" w:rsidRDefault="004F7503" w:rsidP="004F7503">
            <w:pPr>
              <w:widowControl/>
              <w:rPr>
                <w:b/>
                <w:bCs/>
                <w:sz w:val="24"/>
                <w:szCs w:val="24"/>
                <w:lang w:val="ru-RU" w:eastAsia="ru-RU"/>
              </w:rPr>
            </w:pPr>
            <w:proofErr w:type="gramStart"/>
            <w:r w:rsidRPr="004F7503">
              <w:rPr>
                <w:bCs/>
                <w:sz w:val="24"/>
                <w:szCs w:val="24"/>
                <w:lang w:val="ru-RU" w:eastAsia="ru-RU"/>
              </w:rPr>
              <w:t>Естественно-научные</w:t>
            </w:r>
            <w:proofErr w:type="gramEnd"/>
            <w:r w:rsidRPr="004F7503">
              <w:rPr>
                <w:bCs/>
                <w:sz w:val="24"/>
                <w:szCs w:val="24"/>
                <w:lang w:val="ru-RU" w:eastAsia="ru-RU"/>
              </w:rPr>
              <w:t xml:space="preserve"> предметы</w:t>
            </w: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Биология</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4</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rPr>
          <w:trHeight w:val="219"/>
        </w:trPr>
        <w:tc>
          <w:tcPr>
            <w:tcW w:w="2694" w:type="dxa"/>
            <w:vMerge/>
            <w:shd w:val="clear" w:color="auto" w:fill="auto"/>
          </w:tcPr>
          <w:p w:rsidR="004F7503" w:rsidRPr="004F7503" w:rsidRDefault="004F7503" w:rsidP="004F7503">
            <w:pPr>
              <w:widowControl/>
              <w:rPr>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Физика</w:t>
            </w:r>
          </w:p>
        </w:tc>
        <w:tc>
          <w:tcPr>
            <w:tcW w:w="1134" w:type="dxa"/>
            <w:shd w:val="clear" w:color="auto" w:fill="auto"/>
            <w:vAlign w:val="bottom"/>
          </w:tcPr>
          <w:p w:rsidR="004F7503" w:rsidRPr="004F7503" w:rsidRDefault="004F7503" w:rsidP="004F7503">
            <w:pPr>
              <w:widowControl/>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4</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rPr>
          <w:trHeight w:val="231"/>
        </w:trPr>
        <w:tc>
          <w:tcPr>
            <w:tcW w:w="2694" w:type="dxa"/>
            <w:vMerge/>
            <w:shd w:val="clear" w:color="auto" w:fill="auto"/>
          </w:tcPr>
          <w:p w:rsidR="004F7503" w:rsidRPr="004F7503" w:rsidRDefault="004F7503" w:rsidP="004F7503">
            <w:pPr>
              <w:widowControl/>
              <w:rPr>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Химия</w:t>
            </w:r>
          </w:p>
        </w:tc>
        <w:tc>
          <w:tcPr>
            <w:tcW w:w="1134" w:type="dxa"/>
            <w:shd w:val="clear" w:color="auto" w:fill="auto"/>
            <w:vAlign w:val="bottom"/>
          </w:tcPr>
          <w:p w:rsidR="004F7503" w:rsidRPr="004F7503" w:rsidRDefault="004F7503" w:rsidP="004F7503">
            <w:pPr>
              <w:widowControl/>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vMerge w:val="restart"/>
            <w:shd w:val="clear" w:color="auto" w:fill="auto"/>
          </w:tcPr>
          <w:p w:rsidR="004F7503" w:rsidRPr="004F7503" w:rsidRDefault="004F7503" w:rsidP="004F7503">
            <w:pPr>
              <w:widowControl/>
              <w:rPr>
                <w:b/>
                <w:bCs/>
                <w:sz w:val="24"/>
                <w:szCs w:val="24"/>
                <w:lang w:val="ru-RU" w:eastAsia="ru-RU"/>
              </w:rPr>
            </w:pPr>
            <w:r w:rsidRPr="004F7503">
              <w:rPr>
                <w:bCs/>
                <w:sz w:val="24"/>
                <w:szCs w:val="24"/>
                <w:lang w:val="ru-RU" w:eastAsia="ru-RU"/>
              </w:rPr>
              <w:t>Искусство</w:t>
            </w: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Музыка</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rPr>
          <w:trHeight w:val="180"/>
        </w:trPr>
        <w:tc>
          <w:tcPr>
            <w:tcW w:w="2694" w:type="dxa"/>
            <w:vMerge/>
            <w:shd w:val="clear" w:color="auto" w:fill="auto"/>
          </w:tcPr>
          <w:p w:rsidR="004F7503" w:rsidRPr="004F7503" w:rsidRDefault="004F7503" w:rsidP="004F7503">
            <w:pPr>
              <w:widowControl/>
              <w:rPr>
                <w:b/>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Изобразительное искусство</w:t>
            </w:r>
          </w:p>
        </w:tc>
        <w:tc>
          <w:tcPr>
            <w:tcW w:w="1134"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c>
          <w:tcPr>
            <w:tcW w:w="2694" w:type="dxa"/>
            <w:shd w:val="clear" w:color="auto" w:fill="auto"/>
          </w:tcPr>
          <w:p w:rsidR="004F7503" w:rsidRPr="004F7503" w:rsidRDefault="004F7503" w:rsidP="004F7503">
            <w:pPr>
              <w:widowControl/>
              <w:rPr>
                <w:b/>
                <w:bCs/>
                <w:sz w:val="24"/>
                <w:szCs w:val="24"/>
                <w:lang w:val="ru-RU" w:eastAsia="ru-RU"/>
              </w:rPr>
            </w:pPr>
            <w:r w:rsidRPr="004F7503">
              <w:rPr>
                <w:bCs/>
                <w:sz w:val="24"/>
                <w:szCs w:val="24"/>
                <w:lang w:val="ru-RU" w:eastAsia="ru-RU"/>
              </w:rPr>
              <w:t>Технология</w:t>
            </w: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Технология</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5</w:t>
            </w:r>
          </w:p>
        </w:tc>
        <w:tc>
          <w:tcPr>
            <w:tcW w:w="284" w:type="dxa"/>
            <w:vMerge/>
            <w:tcBorders>
              <w:top w:val="nil"/>
              <w:right w:val="nil"/>
            </w:tcBorders>
            <w:shd w:val="clear" w:color="auto" w:fill="auto"/>
            <w:vAlign w:val="bottom"/>
          </w:tcPr>
          <w:p w:rsidR="004F7503" w:rsidRPr="004F7503" w:rsidRDefault="004F7503" w:rsidP="004F7503">
            <w:pPr>
              <w:widowControl/>
              <w:jc w:val="center"/>
              <w:rPr>
                <w:bCs/>
                <w:sz w:val="24"/>
                <w:szCs w:val="24"/>
                <w:lang w:val="ru-RU" w:eastAsia="ru-RU"/>
              </w:rPr>
            </w:pPr>
          </w:p>
        </w:tc>
      </w:tr>
      <w:tr w:rsidR="004F7503" w:rsidRPr="004F7503" w:rsidTr="004F7503">
        <w:trPr>
          <w:trHeight w:val="333"/>
        </w:trPr>
        <w:tc>
          <w:tcPr>
            <w:tcW w:w="2694" w:type="dxa"/>
            <w:vMerge w:val="restart"/>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Физическая культура и Основы безопасности жизнедеятельности</w:t>
            </w: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Физическая культура</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p w:rsidR="004F7503" w:rsidRPr="004F7503" w:rsidRDefault="004F7503" w:rsidP="004F7503">
            <w:pPr>
              <w:widowControl/>
              <w:jc w:val="center"/>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6</w:t>
            </w:r>
          </w:p>
          <w:p w:rsidR="004F7503" w:rsidRPr="004F7503" w:rsidRDefault="004F7503" w:rsidP="004F7503">
            <w:pPr>
              <w:widowControl/>
              <w:rPr>
                <w:bCs/>
                <w:sz w:val="24"/>
                <w:szCs w:val="24"/>
                <w:lang w:val="ru-RU" w:eastAsia="ru-RU"/>
              </w:rPr>
            </w:pPr>
          </w:p>
        </w:tc>
        <w:tc>
          <w:tcPr>
            <w:tcW w:w="284" w:type="dxa"/>
            <w:vMerge/>
            <w:tcBorders>
              <w:top w:val="nil"/>
              <w:right w:val="nil"/>
            </w:tcBorders>
            <w:shd w:val="clear" w:color="auto" w:fill="auto"/>
          </w:tcPr>
          <w:p w:rsidR="004F7503" w:rsidRPr="004F7503" w:rsidRDefault="004F7503" w:rsidP="004F7503">
            <w:pPr>
              <w:widowControl/>
              <w:rPr>
                <w:bCs/>
                <w:sz w:val="24"/>
                <w:szCs w:val="24"/>
                <w:lang w:val="ru-RU" w:eastAsia="ru-RU"/>
              </w:rPr>
            </w:pPr>
          </w:p>
        </w:tc>
      </w:tr>
      <w:tr w:rsidR="004F7503" w:rsidRPr="004F7503" w:rsidTr="004F7503">
        <w:trPr>
          <w:trHeight w:val="327"/>
        </w:trPr>
        <w:tc>
          <w:tcPr>
            <w:tcW w:w="2694" w:type="dxa"/>
            <w:vMerge/>
            <w:shd w:val="clear" w:color="auto" w:fill="auto"/>
          </w:tcPr>
          <w:p w:rsidR="004F7503" w:rsidRPr="004F7503" w:rsidRDefault="004F7503" w:rsidP="004F7503">
            <w:pPr>
              <w:widowControl/>
              <w:rPr>
                <w:bCs/>
                <w:sz w:val="24"/>
                <w:szCs w:val="24"/>
                <w:lang w:val="ru-RU" w:eastAsia="ru-RU"/>
              </w:rPr>
            </w:pPr>
          </w:p>
        </w:tc>
        <w:tc>
          <w:tcPr>
            <w:tcW w:w="2835"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ОБЖ</w:t>
            </w:r>
          </w:p>
        </w:tc>
        <w:tc>
          <w:tcPr>
            <w:tcW w:w="1134" w:type="dxa"/>
            <w:shd w:val="clear" w:color="auto" w:fill="auto"/>
          </w:tcPr>
          <w:p w:rsidR="004F7503" w:rsidRPr="004F7503" w:rsidRDefault="004F7503" w:rsidP="004F7503">
            <w:pPr>
              <w:widowControl/>
              <w:jc w:val="center"/>
              <w:rPr>
                <w:b/>
                <w:bCs/>
                <w:sz w:val="24"/>
                <w:szCs w:val="24"/>
                <w:lang w:val="ru-RU" w:eastAsia="ru-RU"/>
              </w:rPr>
            </w:pPr>
          </w:p>
        </w:tc>
        <w:tc>
          <w:tcPr>
            <w:tcW w:w="1134" w:type="dxa"/>
          </w:tcPr>
          <w:p w:rsidR="004F7503" w:rsidRPr="004F7503" w:rsidRDefault="004F7503" w:rsidP="004F7503">
            <w:pPr>
              <w:widowControl/>
              <w:jc w:val="center"/>
              <w:rPr>
                <w:b/>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284" w:type="dxa"/>
            <w:vMerge/>
            <w:tcBorders>
              <w:top w:val="nil"/>
              <w:right w:val="nil"/>
            </w:tcBorders>
            <w:shd w:val="clear" w:color="auto" w:fill="auto"/>
          </w:tcPr>
          <w:p w:rsidR="004F7503" w:rsidRPr="004F7503" w:rsidRDefault="004F7503" w:rsidP="004F7503">
            <w:pPr>
              <w:widowControl/>
              <w:rPr>
                <w:bCs/>
                <w:sz w:val="24"/>
                <w:szCs w:val="24"/>
                <w:lang w:val="ru-RU" w:eastAsia="ru-RU"/>
              </w:rPr>
            </w:pPr>
          </w:p>
        </w:tc>
      </w:tr>
      <w:tr w:rsidR="004F7503" w:rsidRPr="004F7503" w:rsidTr="004F7503">
        <w:tc>
          <w:tcPr>
            <w:tcW w:w="5529" w:type="dxa"/>
            <w:gridSpan w:val="2"/>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Итого</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29</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30</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31</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90</w:t>
            </w:r>
          </w:p>
        </w:tc>
        <w:tc>
          <w:tcPr>
            <w:tcW w:w="284" w:type="dxa"/>
            <w:vMerge/>
            <w:tcBorders>
              <w:top w:val="nil"/>
              <w:right w:val="nil"/>
            </w:tcBorders>
            <w:shd w:val="clear" w:color="auto" w:fill="auto"/>
            <w:vAlign w:val="bottom"/>
          </w:tcPr>
          <w:p w:rsidR="004F7503" w:rsidRPr="004F7503" w:rsidRDefault="004F7503" w:rsidP="004F7503">
            <w:pPr>
              <w:widowControl/>
              <w:rPr>
                <w:bCs/>
                <w:sz w:val="24"/>
                <w:szCs w:val="24"/>
                <w:lang w:val="ru-RU" w:eastAsia="ru-RU"/>
              </w:rPr>
            </w:pPr>
          </w:p>
        </w:tc>
      </w:tr>
      <w:tr w:rsidR="004F7503" w:rsidRPr="004F7503" w:rsidTr="004F7503">
        <w:trPr>
          <w:trHeight w:val="325"/>
        </w:trPr>
        <w:tc>
          <w:tcPr>
            <w:tcW w:w="10206" w:type="dxa"/>
            <w:gridSpan w:val="6"/>
            <w:shd w:val="clear" w:color="auto" w:fill="auto"/>
          </w:tcPr>
          <w:p w:rsidR="004F7503" w:rsidRPr="004F7503" w:rsidRDefault="004F7503" w:rsidP="004F7503">
            <w:pPr>
              <w:widowControl/>
              <w:jc w:val="center"/>
              <w:rPr>
                <w:bCs/>
                <w:sz w:val="24"/>
                <w:szCs w:val="24"/>
                <w:lang w:val="ru-RU" w:eastAsia="ru-RU"/>
              </w:rPr>
            </w:pPr>
            <w:r w:rsidRPr="004F7503">
              <w:rPr>
                <w:b/>
                <w:bCs/>
                <w:i/>
                <w:sz w:val="24"/>
                <w:szCs w:val="24"/>
                <w:lang w:val="ru-RU" w:eastAsia="ru-RU"/>
              </w:rPr>
              <w:t>Часть, формируемая участниками образовательных отношений:</w:t>
            </w:r>
          </w:p>
        </w:tc>
        <w:tc>
          <w:tcPr>
            <w:tcW w:w="284" w:type="dxa"/>
            <w:vMerge/>
            <w:tcBorders>
              <w:top w:val="nil"/>
              <w:right w:val="nil"/>
            </w:tcBorders>
            <w:shd w:val="clear" w:color="auto" w:fill="auto"/>
            <w:vAlign w:val="bottom"/>
          </w:tcPr>
          <w:p w:rsidR="004F7503" w:rsidRPr="004F7503" w:rsidRDefault="004F7503" w:rsidP="004F7503">
            <w:pPr>
              <w:widowControl/>
              <w:rPr>
                <w:bCs/>
                <w:sz w:val="24"/>
                <w:szCs w:val="24"/>
                <w:lang w:val="ru-RU" w:eastAsia="ru-RU"/>
              </w:rPr>
            </w:pPr>
          </w:p>
        </w:tc>
      </w:tr>
      <w:tr w:rsidR="004F7503" w:rsidRPr="004F7503" w:rsidTr="004F7503">
        <w:trPr>
          <w:trHeight w:val="167"/>
        </w:trPr>
        <w:tc>
          <w:tcPr>
            <w:tcW w:w="5529" w:type="dxa"/>
            <w:gridSpan w:val="2"/>
            <w:shd w:val="clear" w:color="auto" w:fill="auto"/>
          </w:tcPr>
          <w:p w:rsidR="004F7503" w:rsidRPr="004F7503" w:rsidRDefault="004F7503" w:rsidP="004F7503">
            <w:pPr>
              <w:widowControl/>
              <w:rPr>
                <w:bCs/>
                <w:i/>
                <w:sz w:val="24"/>
                <w:szCs w:val="24"/>
                <w:lang w:val="ru-RU" w:eastAsia="ru-RU"/>
              </w:rPr>
            </w:pPr>
            <w:r w:rsidRPr="004F7503">
              <w:rPr>
                <w:bCs/>
                <w:sz w:val="24"/>
                <w:szCs w:val="24"/>
                <w:lang w:val="ru-RU" w:eastAsia="ru-RU"/>
              </w:rPr>
              <w:t>Биология</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p>
        </w:tc>
        <w:tc>
          <w:tcPr>
            <w:tcW w:w="1134" w:type="dxa"/>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284" w:type="dxa"/>
            <w:vMerge/>
            <w:tcBorders>
              <w:top w:val="nil"/>
              <w:right w:val="nil"/>
            </w:tcBorders>
            <w:shd w:val="clear" w:color="auto" w:fill="auto"/>
            <w:vAlign w:val="bottom"/>
          </w:tcPr>
          <w:p w:rsidR="004F7503" w:rsidRPr="004F7503" w:rsidRDefault="004F7503" w:rsidP="004F7503">
            <w:pPr>
              <w:widowControl/>
              <w:rPr>
                <w:bCs/>
                <w:sz w:val="24"/>
                <w:szCs w:val="24"/>
                <w:lang w:val="ru-RU" w:eastAsia="ru-RU"/>
              </w:rPr>
            </w:pPr>
          </w:p>
        </w:tc>
      </w:tr>
      <w:tr w:rsidR="004F7503" w:rsidRPr="004F7503" w:rsidTr="004F7503">
        <w:trPr>
          <w:trHeight w:val="134"/>
        </w:trPr>
        <w:tc>
          <w:tcPr>
            <w:tcW w:w="5529" w:type="dxa"/>
            <w:gridSpan w:val="2"/>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Алгебра</w:t>
            </w:r>
          </w:p>
        </w:tc>
        <w:tc>
          <w:tcPr>
            <w:tcW w:w="1134" w:type="dxa"/>
            <w:shd w:val="clear" w:color="auto" w:fill="auto"/>
            <w:vAlign w:val="bottom"/>
          </w:tcPr>
          <w:p w:rsidR="004F7503" w:rsidRPr="004F7503" w:rsidRDefault="004F7503" w:rsidP="004F7503">
            <w:pPr>
              <w:widowControl/>
              <w:jc w:val="center"/>
              <w:rPr>
                <w:bCs/>
                <w:sz w:val="24"/>
                <w:szCs w:val="24"/>
                <w:lang w:val="ru-RU" w:eastAsia="ru-RU"/>
              </w:rPr>
            </w:pPr>
          </w:p>
        </w:tc>
        <w:tc>
          <w:tcPr>
            <w:tcW w:w="1134" w:type="dxa"/>
            <w:vAlign w:val="bottom"/>
          </w:tcPr>
          <w:p w:rsidR="004F7503" w:rsidRPr="004F7503" w:rsidRDefault="004F7503" w:rsidP="004F7503">
            <w:pPr>
              <w:widowControl/>
              <w:jc w:val="center"/>
              <w:rPr>
                <w:bCs/>
                <w:sz w:val="24"/>
                <w:szCs w:val="24"/>
                <w:lang w:val="ru-RU" w:eastAsia="ru-RU"/>
              </w:rPr>
            </w:pP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vAlign w:val="bottom"/>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284" w:type="dxa"/>
            <w:vMerge/>
            <w:tcBorders>
              <w:top w:val="nil"/>
              <w:right w:val="nil"/>
            </w:tcBorders>
            <w:shd w:val="clear" w:color="auto" w:fill="auto"/>
            <w:vAlign w:val="bottom"/>
          </w:tcPr>
          <w:p w:rsidR="004F7503" w:rsidRPr="004F7503" w:rsidRDefault="004F7503" w:rsidP="004F7503">
            <w:pPr>
              <w:widowControl/>
              <w:rPr>
                <w:bCs/>
                <w:sz w:val="24"/>
                <w:szCs w:val="24"/>
                <w:lang w:val="ru-RU" w:eastAsia="ru-RU"/>
              </w:rPr>
            </w:pPr>
          </w:p>
        </w:tc>
      </w:tr>
      <w:tr w:rsidR="004F7503" w:rsidRPr="004F7503" w:rsidTr="004F7503">
        <w:trPr>
          <w:trHeight w:val="597"/>
        </w:trPr>
        <w:tc>
          <w:tcPr>
            <w:tcW w:w="2694" w:type="dxa"/>
            <w:shd w:val="clear" w:color="auto" w:fill="auto"/>
          </w:tcPr>
          <w:p w:rsidR="004F7503" w:rsidRPr="004F7503" w:rsidRDefault="004F7503" w:rsidP="004F7503">
            <w:pPr>
              <w:widowControl/>
              <w:rPr>
                <w:bCs/>
                <w:sz w:val="24"/>
                <w:szCs w:val="24"/>
                <w:lang w:val="ru-RU" w:eastAsia="ru-RU"/>
              </w:rPr>
            </w:pPr>
            <w:r w:rsidRPr="004F7503">
              <w:rPr>
                <w:bCs/>
                <w:sz w:val="24"/>
                <w:szCs w:val="24"/>
                <w:lang w:val="ru-RU" w:eastAsia="ru-RU"/>
              </w:rPr>
              <w:t>Предметы этнокультурной направленности</w:t>
            </w:r>
          </w:p>
        </w:tc>
        <w:tc>
          <w:tcPr>
            <w:tcW w:w="2835" w:type="dxa"/>
            <w:shd w:val="clear" w:color="auto" w:fill="auto"/>
          </w:tcPr>
          <w:p w:rsidR="004F7503" w:rsidRPr="004F7503" w:rsidRDefault="004F7503" w:rsidP="004F7503">
            <w:pPr>
              <w:widowControl/>
              <w:rPr>
                <w:bCs/>
                <w:i/>
                <w:sz w:val="24"/>
                <w:szCs w:val="24"/>
                <w:lang w:val="ru-RU" w:eastAsia="ru-RU"/>
              </w:rPr>
            </w:pPr>
            <w:r w:rsidRPr="004F7503">
              <w:rPr>
                <w:bCs/>
                <w:sz w:val="24"/>
                <w:szCs w:val="24"/>
                <w:lang w:val="ru-RU" w:eastAsia="ru-RU"/>
              </w:rPr>
              <w:t>Коми язык</w:t>
            </w:r>
          </w:p>
        </w:tc>
        <w:tc>
          <w:tcPr>
            <w:tcW w:w="1134"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134"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w:t>
            </w:r>
          </w:p>
        </w:tc>
        <w:tc>
          <w:tcPr>
            <w:tcW w:w="1275" w:type="dxa"/>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3</w:t>
            </w:r>
          </w:p>
        </w:tc>
        <w:tc>
          <w:tcPr>
            <w:tcW w:w="284" w:type="dxa"/>
            <w:vMerge/>
            <w:tcBorders>
              <w:top w:val="nil"/>
              <w:right w:val="nil"/>
            </w:tcBorders>
            <w:shd w:val="clear" w:color="auto" w:fill="auto"/>
            <w:vAlign w:val="bottom"/>
          </w:tcPr>
          <w:p w:rsidR="004F7503" w:rsidRPr="004F7503" w:rsidRDefault="004F7503" w:rsidP="004F7503">
            <w:pPr>
              <w:widowControl/>
              <w:rPr>
                <w:bCs/>
                <w:sz w:val="24"/>
                <w:szCs w:val="24"/>
                <w:lang w:val="ru-RU" w:eastAsia="ru-RU"/>
              </w:rPr>
            </w:pPr>
          </w:p>
        </w:tc>
      </w:tr>
      <w:tr w:rsidR="004F7503" w:rsidRPr="004F7503" w:rsidTr="004F7503">
        <w:trPr>
          <w:trHeight w:val="134"/>
        </w:trPr>
        <w:tc>
          <w:tcPr>
            <w:tcW w:w="5529" w:type="dxa"/>
            <w:gridSpan w:val="2"/>
            <w:shd w:val="clear" w:color="auto" w:fill="auto"/>
          </w:tcPr>
          <w:p w:rsidR="004F7503" w:rsidRPr="004F7503" w:rsidRDefault="004F7503" w:rsidP="004F7503">
            <w:pPr>
              <w:widowControl/>
              <w:jc w:val="right"/>
              <w:rPr>
                <w:bCs/>
                <w:sz w:val="24"/>
                <w:szCs w:val="24"/>
                <w:lang w:val="ru-RU" w:eastAsia="ru-RU"/>
              </w:rPr>
            </w:pPr>
            <w:r w:rsidRPr="004F7503">
              <w:rPr>
                <w:bCs/>
                <w:sz w:val="24"/>
                <w:szCs w:val="24"/>
                <w:lang w:val="ru-RU" w:eastAsia="ru-RU"/>
              </w:rPr>
              <w:t>ИТОГО:</w:t>
            </w:r>
          </w:p>
        </w:tc>
        <w:tc>
          <w:tcPr>
            <w:tcW w:w="1134" w:type="dxa"/>
            <w:shd w:val="clear" w:color="auto" w:fill="auto"/>
            <w:vAlign w:val="bottom"/>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30</w:t>
            </w:r>
          </w:p>
        </w:tc>
        <w:tc>
          <w:tcPr>
            <w:tcW w:w="1134" w:type="dxa"/>
            <w:vAlign w:val="bottom"/>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32</w:t>
            </w:r>
          </w:p>
        </w:tc>
        <w:tc>
          <w:tcPr>
            <w:tcW w:w="1134" w:type="dxa"/>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33</w:t>
            </w:r>
          </w:p>
        </w:tc>
        <w:tc>
          <w:tcPr>
            <w:tcW w:w="1275" w:type="dxa"/>
            <w:shd w:val="clear" w:color="auto" w:fill="auto"/>
            <w:vAlign w:val="bottom"/>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95</w:t>
            </w:r>
          </w:p>
        </w:tc>
        <w:tc>
          <w:tcPr>
            <w:tcW w:w="284" w:type="dxa"/>
            <w:vMerge/>
            <w:tcBorders>
              <w:top w:val="nil"/>
              <w:right w:val="nil"/>
            </w:tcBorders>
            <w:shd w:val="clear" w:color="auto" w:fill="auto"/>
            <w:vAlign w:val="bottom"/>
          </w:tcPr>
          <w:p w:rsidR="004F7503" w:rsidRPr="004F7503" w:rsidRDefault="004F7503" w:rsidP="004F7503">
            <w:pPr>
              <w:widowControl/>
              <w:rPr>
                <w:bCs/>
                <w:sz w:val="24"/>
                <w:szCs w:val="24"/>
                <w:lang w:val="ru-RU" w:eastAsia="ru-RU"/>
              </w:rPr>
            </w:pPr>
          </w:p>
        </w:tc>
      </w:tr>
      <w:tr w:rsidR="004F7503" w:rsidRPr="004F7503" w:rsidTr="004F7503">
        <w:trPr>
          <w:trHeight w:val="562"/>
        </w:trPr>
        <w:tc>
          <w:tcPr>
            <w:tcW w:w="5529" w:type="dxa"/>
            <w:gridSpan w:val="2"/>
            <w:shd w:val="clear" w:color="auto" w:fill="auto"/>
          </w:tcPr>
          <w:p w:rsidR="004F7503" w:rsidRPr="004F7503" w:rsidRDefault="004F7503" w:rsidP="004F7503">
            <w:pPr>
              <w:widowControl/>
              <w:jc w:val="center"/>
              <w:rPr>
                <w:bCs/>
                <w:sz w:val="24"/>
                <w:szCs w:val="24"/>
                <w:lang w:val="ru-RU" w:eastAsia="ru-RU"/>
              </w:rPr>
            </w:pPr>
            <w:r w:rsidRPr="004F7503">
              <w:rPr>
                <w:bCs/>
                <w:sz w:val="24"/>
                <w:szCs w:val="24"/>
                <w:lang w:val="ru-RU" w:eastAsia="ru-RU"/>
              </w:rPr>
              <w:t>Максимально допустимая недельная нагрузка</w:t>
            </w:r>
          </w:p>
        </w:tc>
        <w:tc>
          <w:tcPr>
            <w:tcW w:w="1134" w:type="dxa"/>
            <w:shd w:val="clear" w:color="auto" w:fill="auto"/>
            <w:vAlign w:val="center"/>
          </w:tcPr>
          <w:p w:rsidR="004F7503" w:rsidRPr="004F7503" w:rsidRDefault="004F7503" w:rsidP="004F7503">
            <w:pPr>
              <w:widowControl/>
              <w:jc w:val="center"/>
              <w:rPr>
                <w:bCs/>
                <w:sz w:val="24"/>
                <w:szCs w:val="24"/>
                <w:lang w:val="ru-RU" w:eastAsia="ru-RU"/>
              </w:rPr>
            </w:pPr>
            <w:r w:rsidRPr="004F7503">
              <w:rPr>
                <w:bCs/>
                <w:sz w:val="24"/>
                <w:szCs w:val="24"/>
                <w:lang w:val="ru-RU" w:eastAsia="ru-RU"/>
              </w:rPr>
              <w:t>30</w:t>
            </w:r>
          </w:p>
        </w:tc>
        <w:tc>
          <w:tcPr>
            <w:tcW w:w="1134" w:type="dxa"/>
            <w:vAlign w:val="center"/>
          </w:tcPr>
          <w:p w:rsidR="004F7503" w:rsidRPr="004F7503" w:rsidRDefault="004F7503" w:rsidP="004F7503">
            <w:pPr>
              <w:widowControl/>
              <w:jc w:val="center"/>
              <w:rPr>
                <w:bCs/>
                <w:sz w:val="24"/>
                <w:szCs w:val="24"/>
                <w:lang w:val="ru-RU" w:eastAsia="ru-RU"/>
              </w:rPr>
            </w:pPr>
            <w:r w:rsidRPr="004F7503">
              <w:rPr>
                <w:bCs/>
                <w:sz w:val="24"/>
                <w:szCs w:val="24"/>
                <w:lang w:val="ru-RU" w:eastAsia="ru-RU"/>
              </w:rPr>
              <w:t>32</w:t>
            </w:r>
          </w:p>
        </w:tc>
        <w:tc>
          <w:tcPr>
            <w:tcW w:w="1134" w:type="dxa"/>
            <w:vAlign w:val="center"/>
          </w:tcPr>
          <w:p w:rsidR="004F7503" w:rsidRPr="004F7503" w:rsidRDefault="004F7503" w:rsidP="004F7503">
            <w:pPr>
              <w:widowControl/>
              <w:rPr>
                <w:bCs/>
                <w:sz w:val="24"/>
                <w:szCs w:val="24"/>
                <w:lang w:val="ru-RU" w:eastAsia="ru-RU"/>
              </w:rPr>
            </w:pPr>
            <w:r w:rsidRPr="004F7503">
              <w:rPr>
                <w:bCs/>
                <w:sz w:val="24"/>
                <w:szCs w:val="24"/>
                <w:lang w:val="ru-RU" w:eastAsia="ru-RU"/>
              </w:rPr>
              <w:t xml:space="preserve">       33</w:t>
            </w:r>
          </w:p>
        </w:tc>
        <w:tc>
          <w:tcPr>
            <w:tcW w:w="1275" w:type="dxa"/>
            <w:shd w:val="clear" w:color="auto" w:fill="auto"/>
            <w:vAlign w:val="center"/>
          </w:tcPr>
          <w:p w:rsidR="004F7503" w:rsidRPr="004F7503" w:rsidRDefault="004F7503" w:rsidP="004F7503">
            <w:pPr>
              <w:widowControl/>
              <w:jc w:val="center"/>
              <w:rPr>
                <w:bCs/>
                <w:sz w:val="24"/>
                <w:szCs w:val="24"/>
                <w:lang w:val="ru-RU" w:eastAsia="ru-RU"/>
              </w:rPr>
            </w:pPr>
            <w:r w:rsidRPr="004F7503">
              <w:rPr>
                <w:bCs/>
                <w:sz w:val="24"/>
                <w:szCs w:val="24"/>
                <w:lang w:val="ru-RU" w:eastAsia="ru-RU"/>
              </w:rPr>
              <w:t>95</w:t>
            </w:r>
          </w:p>
        </w:tc>
        <w:tc>
          <w:tcPr>
            <w:tcW w:w="284" w:type="dxa"/>
            <w:vMerge/>
            <w:tcBorders>
              <w:top w:val="nil"/>
              <w:bottom w:val="nil"/>
              <w:right w:val="nil"/>
            </w:tcBorders>
            <w:shd w:val="clear" w:color="auto" w:fill="auto"/>
            <w:vAlign w:val="center"/>
          </w:tcPr>
          <w:p w:rsidR="004F7503" w:rsidRPr="004F7503" w:rsidRDefault="004F7503" w:rsidP="004F7503">
            <w:pPr>
              <w:widowControl/>
              <w:rPr>
                <w:bCs/>
                <w:sz w:val="24"/>
                <w:szCs w:val="24"/>
                <w:lang w:val="ru-RU" w:eastAsia="ru-RU"/>
              </w:rPr>
            </w:pPr>
          </w:p>
        </w:tc>
      </w:tr>
    </w:tbl>
    <w:p w:rsidR="004F7503" w:rsidRPr="004F7503" w:rsidRDefault="004F7503" w:rsidP="004F7503">
      <w:pPr>
        <w:widowControl/>
        <w:rPr>
          <w:b/>
          <w:sz w:val="24"/>
          <w:szCs w:val="24"/>
          <w:lang w:val="ru-RU"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708"/>
        <w:gridCol w:w="567"/>
        <w:gridCol w:w="851"/>
        <w:gridCol w:w="850"/>
        <w:gridCol w:w="3073"/>
      </w:tblGrid>
      <w:tr w:rsidR="004F7503" w:rsidRPr="004F7503" w:rsidTr="004F7503">
        <w:trPr>
          <w:trHeight w:val="153"/>
        </w:trPr>
        <w:tc>
          <w:tcPr>
            <w:tcW w:w="4157" w:type="dxa"/>
            <w:vMerge w:val="restart"/>
            <w:tcBorders>
              <w:top w:val="single" w:sz="4" w:space="0" w:color="auto"/>
              <w:left w:val="single" w:sz="4" w:space="0" w:color="auto"/>
              <w:right w:val="single" w:sz="4" w:space="0" w:color="auto"/>
              <w:tr2bl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 xml:space="preserve">Учебные предметы </w:t>
            </w:r>
          </w:p>
          <w:p w:rsidR="004F7503" w:rsidRPr="004F7503" w:rsidRDefault="004F7503" w:rsidP="004F7503">
            <w:pPr>
              <w:widowControl/>
              <w:jc w:val="right"/>
              <w:rPr>
                <w:b/>
                <w:sz w:val="24"/>
                <w:szCs w:val="24"/>
                <w:lang w:val="ru-RU" w:eastAsia="ru-RU"/>
              </w:rPr>
            </w:pPr>
            <w:r w:rsidRPr="004F7503">
              <w:rPr>
                <w:b/>
                <w:sz w:val="24"/>
                <w:szCs w:val="24"/>
                <w:lang w:val="ru-RU" w:eastAsia="ru-RU"/>
              </w:rPr>
              <w:lastRenderedPageBreak/>
              <w:t xml:space="preserve">Классы </w:t>
            </w:r>
          </w:p>
        </w:tc>
        <w:tc>
          <w:tcPr>
            <w:tcW w:w="6049" w:type="dxa"/>
            <w:gridSpan w:val="5"/>
            <w:tcBorders>
              <w:top w:val="single" w:sz="4" w:space="0" w:color="auto"/>
              <w:left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lastRenderedPageBreak/>
              <w:t>Количество часов в неделю</w:t>
            </w:r>
          </w:p>
        </w:tc>
      </w:tr>
      <w:tr w:rsidR="004F7503" w:rsidRPr="004F7503" w:rsidTr="004F7503">
        <w:trPr>
          <w:trHeight w:val="285"/>
        </w:trPr>
        <w:tc>
          <w:tcPr>
            <w:tcW w:w="4157" w:type="dxa"/>
            <w:vMerge/>
            <w:tcBorders>
              <w:left w:val="single" w:sz="4" w:space="0" w:color="auto"/>
              <w:bottom w:val="single" w:sz="4" w:space="0" w:color="auto"/>
              <w:right w:val="single" w:sz="4" w:space="0" w:color="auto"/>
              <w:tr2bl w:val="single" w:sz="4" w:space="0" w:color="auto"/>
            </w:tcBorders>
          </w:tcPr>
          <w:p w:rsidR="004F7503" w:rsidRPr="004F7503" w:rsidRDefault="004F7503" w:rsidP="004F7503">
            <w:pPr>
              <w:widowControl/>
              <w:rPr>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6</w:t>
            </w:r>
          </w:p>
        </w:tc>
        <w:tc>
          <w:tcPr>
            <w:tcW w:w="567" w:type="dxa"/>
            <w:tcBorders>
              <w:top w:val="single" w:sz="4" w:space="0" w:color="auto"/>
              <w:left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7</w:t>
            </w:r>
          </w:p>
        </w:tc>
        <w:tc>
          <w:tcPr>
            <w:tcW w:w="851" w:type="dxa"/>
            <w:tcBorders>
              <w:top w:val="single" w:sz="4" w:space="0" w:color="auto"/>
              <w:left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8</w:t>
            </w:r>
          </w:p>
        </w:tc>
        <w:tc>
          <w:tcPr>
            <w:tcW w:w="850" w:type="dxa"/>
            <w:tcBorders>
              <w:top w:val="single" w:sz="4" w:space="0" w:color="auto"/>
              <w:left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9</w:t>
            </w:r>
          </w:p>
        </w:tc>
        <w:tc>
          <w:tcPr>
            <w:tcW w:w="3073" w:type="dxa"/>
            <w:tcBorders>
              <w:top w:val="single" w:sz="4" w:space="0" w:color="auto"/>
              <w:left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Всего часов</w:t>
            </w:r>
          </w:p>
        </w:tc>
      </w:tr>
      <w:tr w:rsidR="004F7503" w:rsidRPr="004F7503" w:rsidTr="004F7503">
        <w:trPr>
          <w:trHeight w:val="258"/>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lastRenderedPageBreak/>
              <w:t>Внеурочная деятельность</w:t>
            </w:r>
            <w:r w:rsidRPr="004F7503">
              <w:rPr>
                <w:sz w:val="24"/>
                <w:szCs w:val="24"/>
                <w:lang w:val="ru-RU" w:eastAsia="ru-RU"/>
              </w:rPr>
              <w:t>:</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567" w:type="dxa"/>
            <w:tcBorders>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851" w:type="dxa"/>
            <w:tcBorders>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850" w:type="dxa"/>
            <w:tcBorders>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3073" w:type="dxa"/>
            <w:tcBorders>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r>
      <w:tr w:rsidR="004F7503" w:rsidRPr="004F7503" w:rsidTr="004F7503">
        <w:trPr>
          <w:trHeight w:val="255"/>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color w:val="000000" w:themeColor="text1"/>
                <w:sz w:val="24"/>
                <w:szCs w:val="24"/>
                <w:lang w:val="ru-RU" w:eastAsia="ru-RU"/>
              </w:rPr>
            </w:pPr>
            <w:r w:rsidRPr="004F7503">
              <w:rPr>
                <w:color w:val="000000" w:themeColor="text1"/>
                <w:sz w:val="24"/>
                <w:szCs w:val="24"/>
                <w:lang w:val="ru-RU" w:eastAsia="ru-RU"/>
              </w:rPr>
              <w:t>Самбо</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55"/>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color w:val="000000" w:themeColor="text1"/>
                <w:sz w:val="24"/>
                <w:szCs w:val="24"/>
                <w:lang w:val="ru-RU" w:eastAsia="ru-RU"/>
              </w:rPr>
            </w:pPr>
            <w:r w:rsidRPr="004F7503">
              <w:rPr>
                <w:color w:val="000000" w:themeColor="text1"/>
                <w:sz w:val="24"/>
                <w:szCs w:val="24"/>
                <w:lang w:val="ru-RU" w:eastAsia="ru-RU"/>
              </w:rPr>
              <w:t>Меткий стрелок</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40"/>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Волейбол</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40"/>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Основы робототехники</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highlight w:val="yellow"/>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highlight w:val="yellow"/>
                <w:lang w:val="ru-RU" w:eastAsia="ru-RU"/>
              </w:rPr>
            </w:pPr>
            <w:r w:rsidRPr="004F7503">
              <w:rPr>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highlight w:val="yellow"/>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r>
      <w:tr w:rsidR="004F7503" w:rsidRPr="004F7503" w:rsidTr="004F7503">
        <w:trPr>
          <w:trHeight w:val="240"/>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ОФП</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r>
      <w:tr w:rsidR="004F7503" w:rsidRPr="004F7503" w:rsidTr="004F7503">
        <w:trPr>
          <w:trHeight w:val="240"/>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sz w:val="24"/>
                <w:szCs w:val="24"/>
                <w:lang w:val="ru-RU" w:eastAsia="ru-RU"/>
              </w:rPr>
              <w:t>Юный инспектор дорожного движения</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r>
      <w:tr w:rsidR="004F7503" w:rsidRPr="004F7503" w:rsidTr="004F7503">
        <w:trPr>
          <w:trHeight w:val="240"/>
        </w:trPr>
        <w:tc>
          <w:tcPr>
            <w:tcW w:w="415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right"/>
              <w:rPr>
                <w:sz w:val="24"/>
                <w:szCs w:val="24"/>
                <w:lang w:val="ru-RU" w:eastAsia="ru-RU"/>
              </w:rPr>
            </w:pPr>
            <w:r w:rsidRPr="004F7503">
              <w:rPr>
                <w:sz w:val="24"/>
                <w:szCs w:val="24"/>
                <w:lang w:val="ru-RU" w:eastAsia="ru-RU"/>
              </w:rPr>
              <w:t>ИТОГО:</w:t>
            </w:r>
          </w:p>
        </w:tc>
        <w:tc>
          <w:tcPr>
            <w:tcW w:w="708"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5</w:t>
            </w:r>
          </w:p>
        </w:tc>
        <w:tc>
          <w:tcPr>
            <w:tcW w:w="567"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w:t>
            </w:r>
          </w:p>
        </w:tc>
        <w:tc>
          <w:tcPr>
            <w:tcW w:w="85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850"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4</w:t>
            </w:r>
          </w:p>
        </w:tc>
        <w:tc>
          <w:tcPr>
            <w:tcW w:w="3073"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19</w:t>
            </w:r>
          </w:p>
        </w:tc>
      </w:tr>
    </w:tbl>
    <w:p w:rsidR="004F7503" w:rsidRPr="004F7503" w:rsidRDefault="004F7503" w:rsidP="004F7503">
      <w:pPr>
        <w:widowControl/>
        <w:ind w:firstLine="454"/>
        <w:jc w:val="center"/>
        <w:rPr>
          <w:b/>
          <w:bCs/>
          <w:sz w:val="24"/>
          <w:szCs w:val="24"/>
          <w:lang w:val="ru-RU" w:eastAsia="ru-RU"/>
        </w:rPr>
      </w:pPr>
      <w:r w:rsidRPr="004F7503">
        <w:rPr>
          <w:b/>
          <w:bCs/>
          <w:sz w:val="24"/>
          <w:szCs w:val="24"/>
          <w:lang w:val="ru-RU" w:eastAsia="ru-RU"/>
        </w:rPr>
        <w:t>Учебный план основного общего образования (ФГОС ООО) годовой</w:t>
      </w:r>
    </w:p>
    <w:tbl>
      <w:tblPr>
        <w:tblW w:w="10072"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919"/>
        <w:gridCol w:w="822"/>
        <w:gridCol w:w="957"/>
        <w:gridCol w:w="1529"/>
        <w:gridCol w:w="1216"/>
      </w:tblGrid>
      <w:tr w:rsidR="004F7503" w:rsidRPr="004F7503" w:rsidTr="004F7503">
        <w:trPr>
          <w:jc w:val="center"/>
        </w:trPr>
        <w:tc>
          <w:tcPr>
            <w:tcW w:w="2629" w:type="dxa"/>
            <w:vMerge w:val="restart"/>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Предметные области</w:t>
            </w:r>
          </w:p>
        </w:tc>
        <w:tc>
          <w:tcPr>
            <w:tcW w:w="2919" w:type="dxa"/>
            <w:vMerge w:val="restart"/>
            <w:tcBorders>
              <w:tr2bl w:val="single" w:sz="4" w:space="0" w:color="auto"/>
            </w:tcBorders>
          </w:tcPr>
          <w:p w:rsidR="004F7503" w:rsidRPr="004F7503" w:rsidRDefault="004F7503" w:rsidP="004F7503">
            <w:pPr>
              <w:widowControl/>
              <w:jc w:val="both"/>
              <w:rPr>
                <w:b/>
                <w:bCs/>
                <w:sz w:val="24"/>
                <w:szCs w:val="24"/>
                <w:lang w:val="ru-RU" w:eastAsia="ru-RU"/>
              </w:rPr>
            </w:pPr>
            <w:r w:rsidRPr="004F7503">
              <w:rPr>
                <w:b/>
                <w:bCs/>
                <w:sz w:val="24"/>
                <w:szCs w:val="24"/>
                <w:lang w:val="ru-RU" w:eastAsia="ru-RU"/>
              </w:rPr>
              <w:t>Учебные</w:t>
            </w:r>
          </w:p>
          <w:p w:rsidR="004F7503" w:rsidRPr="004F7503" w:rsidRDefault="004F7503" w:rsidP="004F7503">
            <w:pPr>
              <w:widowControl/>
              <w:jc w:val="both"/>
              <w:rPr>
                <w:b/>
                <w:bCs/>
                <w:sz w:val="24"/>
                <w:szCs w:val="24"/>
                <w:lang w:val="ru-RU" w:eastAsia="ru-RU"/>
              </w:rPr>
            </w:pPr>
            <w:r w:rsidRPr="004F7503">
              <w:rPr>
                <w:b/>
                <w:bCs/>
                <w:sz w:val="24"/>
                <w:szCs w:val="24"/>
                <w:lang w:val="ru-RU" w:eastAsia="ru-RU"/>
              </w:rPr>
              <w:t>предметы</w:t>
            </w:r>
          </w:p>
          <w:p w:rsidR="004F7503" w:rsidRPr="004F7503" w:rsidRDefault="004F7503" w:rsidP="004F7503">
            <w:pPr>
              <w:widowControl/>
              <w:jc w:val="center"/>
              <w:rPr>
                <w:b/>
                <w:bCs/>
                <w:sz w:val="24"/>
                <w:szCs w:val="24"/>
                <w:lang w:val="ru-RU" w:eastAsia="ru-RU"/>
              </w:rPr>
            </w:pPr>
            <w:r w:rsidRPr="004F7503">
              <w:rPr>
                <w:b/>
                <w:bCs/>
                <w:sz w:val="24"/>
                <w:szCs w:val="24"/>
                <w:lang w:val="ru-RU" w:eastAsia="ru-RU"/>
              </w:rPr>
              <w:t xml:space="preserve">             Классы</w:t>
            </w:r>
          </w:p>
        </w:tc>
        <w:tc>
          <w:tcPr>
            <w:tcW w:w="4524" w:type="dxa"/>
            <w:gridSpan w:val="4"/>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Количество часов в год</w:t>
            </w:r>
          </w:p>
        </w:tc>
      </w:tr>
      <w:tr w:rsidR="004F7503" w:rsidRPr="004F7503" w:rsidTr="004F7503">
        <w:trPr>
          <w:trHeight w:val="421"/>
          <w:jc w:val="center"/>
        </w:trPr>
        <w:tc>
          <w:tcPr>
            <w:tcW w:w="2629" w:type="dxa"/>
            <w:vMerge/>
          </w:tcPr>
          <w:p w:rsidR="004F7503" w:rsidRPr="004F7503" w:rsidRDefault="004F7503" w:rsidP="004F7503">
            <w:pPr>
              <w:widowControl/>
              <w:jc w:val="center"/>
              <w:rPr>
                <w:b/>
                <w:bCs/>
                <w:sz w:val="24"/>
                <w:szCs w:val="24"/>
                <w:lang w:val="ru-RU" w:eastAsia="ru-RU"/>
              </w:rPr>
            </w:pPr>
          </w:p>
        </w:tc>
        <w:tc>
          <w:tcPr>
            <w:tcW w:w="2919" w:type="dxa"/>
            <w:vMerge/>
            <w:tcBorders>
              <w:tr2bl w:val="single" w:sz="4" w:space="0" w:color="auto"/>
            </w:tcBorders>
          </w:tcPr>
          <w:p w:rsidR="004F7503" w:rsidRPr="004F7503" w:rsidRDefault="004F7503" w:rsidP="004F7503">
            <w:pPr>
              <w:widowControl/>
              <w:jc w:val="center"/>
              <w:rPr>
                <w:b/>
                <w:bCs/>
                <w:sz w:val="24"/>
                <w:szCs w:val="24"/>
                <w:lang w:val="ru-RU" w:eastAsia="ru-RU"/>
              </w:rPr>
            </w:pPr>
          </w:p>
        </w:tc>
        <w:tc>
          <w:tcPr>
            <w:tcW w:w="822" w:type="dxa"/>
          </w:tcPr>
          <w:p w:rsidR="004F7503" w:rsidRPr="004F7503" w:rsidRDefault="004F7503" w:rsidP="004F7503">
            <w:pPr>
              <w:widowControl/>
              <w:jc w:val="center"/>
              <w:rPr>
                <w:b/>
                <w:bCs/>
                <w:sz w:val="24"/>
                <w:szCs w:val="24"/>
                <w:lang w:eastAsia="ru-RU"/>
              </w:rPr>
            </w:pPr>
            <w:r w:rsidRPr="004F7503">
              <w:rPr>
                <w:b/>
                <w:bCs/>
                <w:sz w:val="24"/>
                <w:szCs w:val="24"/>
                <w:lang w:val="ru-RU" w:eastAsia="ru-RU"/>
              </w:rPr>
              <w:t>V</w:t>
            </w:r>
            <w:r w:rsidRPr="004F7503">
              <w:rPr>
                <w:b/>
                <w:bCs/>
                <w:sz w:val="24"/>
                <w:szCs w:val="24"/>
                <w:lang w:eastAsia="ru-RU"/>
              </w:rPr>
              <w:t>I</w:t>
            </w:r>
          </w:p>
        </w:tc>
        <w:tc>
          <w:tcPr>
            <w:tcW w:w="957" w:type="dxa"/>
          </w:tcPr>
          <w:p w:rsidR="004F7503" w:rsidRPr="004F7503" w:rsidRDefault="004F7503" w:rsidP="004F7503">
            <w:pPr>
              <w:widowControl/>
              <w:jc w:val="center"/>
              <w:rPr>
                <w:b/>
                <w:bCs/>
                <w:sz w:val="24"/>
                <w:szCs w:val="24"/>
                <w:lang w:eastAsia="ru-RU"/>
              </w:rPr>
            </w:pPr>
            <w:r w:rsidRPr="004F7503">
              <w:rPr>
                <w:b/>
                <w:bCs/>
                <w:sz w:val="24"/>
                <w:szCs w:val="24"/>
                <w:lang w:val="ru-RU" w:eastAsia="ru-RU"/>
              </w:rPr>
              <w:t>VI</w:t>
            </w:r>
            <w:r w:rsidRPr="004F7503">
              <w:rPr>
                <w:b/>
                <w:bCs/>
                <w:sz w:val="24"/>
                <w:szCs w:val="24"/>
                <w:lang w:eastAsia="ru-RU"/>
              </w:rPr>
              <w:t>I</w:t>
            </w:r>
          </w:p>
        </w:tc>
        <w:tc>
          <w:tcPr>
            <w:tcW w:w="1529" w:type="dxa"/>
          </w:tcPr>
          <w:p w:rsidR="004F7503" w:rsidRPr="004F7503" w:rsidRDefault="004F7503" w:rsidP="004F7503">
            <w:pPr>
              <w:widowControl/>
              <w:jc w:val="center"/>
              <w:rPr>
                <w:b/>
                <w:bCs/>
                <w:sz w:val="24"/>
                <w:szCs w:val="24"/>
                <w:lang w:eastAsia="ru-RU"/>
              </w:rPr>
            </w:pPr>
            <w:r w:rsidRPr="004F7503">
              <w:rPr>
                <w:b/>
                <w:bCs/>
                <w:sz w:val="24"/>
                <w:szCs w:val="24"/>
                <w:lang w:val="ru-RU" w:eastAsia="ru-RU"/>
              </w:rPr>
              <w:t>VII</w:t>
            </w:r>
            <w:r w:rsidRPr="004F7503">
              <w:rPr>
                <w:b/>
                <w:bCs/>
                <w:sz w:val="24"/>
                <w:szCs w:val="24"/>
                <w:lang w:eastAsia="ru-RU"/>
              </w:rPr>
              <w:t>I</w:t>
            </w:r>
          </w:p>
        </w:tc>
        <w:tc>
          <w:tcPr>
            <w:tcW w:w="1216" w:type="dxa"/>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всего</w:t>
            </w:r>
          </w:p>
        </w:tc>
      </w:tr>
      <w:tr w:rsidR="004F7503" w:rsidRPr="004F7503" w:rsidTr="004F7503">
        <w:trPr>
          <w:trHeight w:val="235"/>
          <w:jc w:val="center"/>
        </w:trPr>
        <w:tc>
          <w:tcPr>
            <w:tcW w:w="2629" w:type="dxa"/>
            <w:vMerge/>
          </w:tcPr>
          <w:p w:rsidR="004F7503" w:rsidRPr="004F7503" w:rsidRDefault="004F7503" w:rsidP="004F7503">
            <w:pPr>
              <w:widowControl/>
              <w:jc w:val="center"/>
              <w:rPr>
                <w:b/>
                <w:bCs/>
                <w:sz w:val="24"/>
                <w:szCs w:val="24"/>
                <w:lang w:val="ru-RU" w:eastAsia="ru-RU"/>
              </w:rPr>
            </w:pPr>
          </w:p>
        </w:tc>
        <w:tc>
          <w:tcPr>
            <w:tcW w:w="2919" w:type="dxa"/>
            <w:vMerge/>
            <w:tcBorders>
              <w:tr2bl w:val="single" w:sz="4" w:space="0" w:color="auto"/>
            </w:tcBorders>
          </w:tcPr>
          <w:p w:rsidR="004F7503" w:rsidRPr="004F7503" w:rsidRDefault="004F7503" w:rsidP="004F7503">
            <w:pPr>
              <w:widowControl/>
              <w:jc w:val="center"/>
              <w:rPr>
                <w:b/>
                <w:bCs/>
                <w:sz w:val="24"/>
                <w:szCs w:val="24"/>
                <w:lang w:val="ru-RU" w:eastAsia="ru-RU"/>
              </w:rPr>
            </w:pPr>
          </w:p>
        </w:tc>
        <w:tc>
          <w:tcPr>
            <w:tcW w:w="3308" w:type="dxa"/>
            <w:gridSpan w:val="3"/>
          </w:tcPr>
          <w:p w:rsidR="004F7503" w:rsidRPr="004F7503" w:rsidRDefault="004F7503" w:rsidP="004F7503">
            <w:pPr>
              <w:widowControl/>
              <w:jc w:val="center"/>
              <w:rPr>
                <w:b/>
                <w:bCs/>
                <w:sz w:val="24"/>
                <w:szCs w:val="24"/>
                <w:lang w:val="ru-RU" w:eastAsia="ru-RU"/>
              </w:rPr>
            </w:pPr>
            <w:r w:rsidRPr="004F7503">
              <w:rPr>
                <w:b/>
                <w:bCs/>
                <w:sz w:val="24"/>
                <w:szCs w:val="24"/>
                <w:lang w:val="ru-RU" w:eastAsia="ru-RU"/>
              </w:rPr>
              <w:t>35 учебных недель</w:t>
            </w:r>
          </w:p>
        </w:tc>
        <w:tc>
          <w:tcPr>
            <w:tcW w:w="1216" w:type="dxa"/>
          </w:tcPr>
          <w:p w:rsidR="004F7503" w:rsidRPr="004F7503" w:rsidRDefault="004F7503" w:rsidP="004F7503">
            <w:pPr>
              <w:widowControl/>
              <w:jc w:val="center"/>
              <w:rPr>
                <w:b/>
                <w:bCs/>
                <w:sz w:val="24"/>
                <w:szCs w:val="24"/>
                <w:lang w:val="ru-RU" w:eastAsia="ru-RU"/>
              </w:rPr>
            </w:pPr>
          </w:p>
        </w:tc>
      </w:tr>
      <w:tr w:rsidR="004F7503" w:rsidRPr="004F7503" w:rsidTr="004F7503">
        <w:trPr>
          <w:jc w:val="center"/>
        </w:trPr>
        <w:tc>
          <w:tcPr>
            <w:tcW w:w="2629" w:type="dxa"/>
          </w:tcPr>
          <w:p w:rsidR="004F7503" w:rsidRPr="004F7503" w:rsidRDefault="004F7503" w:rsidP="004F7503">
            <w:pPr>
              <w:widowControl/>
              <w:jc w:val="center"/>
              <w:rPr>
                <w:b/>
                <w:bCs/>
                <w:sz w:val="24"/>
                <w:szCs w:val="24"/>
                <w:lang w:val="ru-RU" w:eastAsia="ru-RU"/>
              </w:rPr>
            </w:pPr>
          </w:p>
        </w:tc>
        <w:tc>
          <w:tcPr>
            <w:tcW w:w="7443" w:type="dxa"/>
            <w:gridSpan w:val="5"/>
          </w:tcPr>
          <w:p w:rsidR="004F7503" w:rsidRPr="004F7503" w:rsidRDefault="004F7503" w:rsidP="004F7503">
            <w:pPr>
              <w:widowControl/>
              <w:jc w:val="center"/>
              <w:rPr>
                <w:b/>
                <w:bCs/>
                <w:sz w:val="24"/>
                <w:szCs w:val="24"/>
                <w:lang w:val="ru-RU" w:eastAsia="ru-RU"/>
              </w:rPr>
            </w:pPr>
            <w:r w:rsidRPr="004F7503">
              <w:rPr>
                <w:bCs/>
                <w:i/>
                <w:sz w:val="24"/>
                <w:szCs w:val="24"/>
                <w:lang w:val="ru-RU" w:eastAsia="ru-RU"/>
              </w:rPr>
              <w:t>Обязательная часть</w:t>
            </w:r>
          </w:p>
        </w:tc>
      </w:tr>
      <w:tr w:rsidR="004F7503" w:rsidRPr="004F7503" w:rsidTr="004F7503">
        <w:trPr>
          <w:jc w:val="center"/>
        </w:trPr>
        <w:tc>
          <w:tcPr>
            <w:tcW w:w="2629" w:type="dxa"/>
            <w:vMerge w:val="restart"/>
          </w:tcPr>
          <w:p w:rsidR="004F7503" w:rsidRPr="004F7503" w:rsidRDefault="004F7503" w:rsidP="004F7503">
            <w:pPr>
              <w:widowControl/>
              <w:rPr>
                <w:b/>
                <w:bCs/>
                <w:sz w:val="24"/>
                <w:szCs w:val="24"/>
                <w:lang w:val="ru-RU" w:eastAsia="ru-RU"/>
              </w:rPr>
            </w:pPr>
            <w:r w:rsidRPr="004F7503">
              <w:rPr>
                <w:bCs/>
                <w:sz w:val="24"/>
                <w:szCs w:val="24"/>
                <w:lang w:val="ru-RU" w:eastAsia="ru-RU"/>
              </w:rPr>
              <w:t>Русский язык и литература</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Русский язык</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210</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140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455</w:t>
            </w:r>
          </w:p>
        </w:tc>
      </w:tr>
      <w:tr w:rsidR="004F7503" w:rsidRPr="004F7503" w:rsidTr="004F7503">
        <w:trPr>
          <w:jc w:val="center"/>
        </w:trPr>
        <w:tc>
          <w:tcPr>
            <w:tcW w:w="2629" w:type="dxa"/>
            <w:vMerge/>
          </w:tcPr>
          <w:p w:rsidR="004F7503" w:rsidRPr="004F7503" w:rsidRDefault="004F7503" w:rsidP="004F7503">
            <w:pPr>
              <w:widowControl/>
              <w:rPr>
                <w:b/>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Литература</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245</w:t>
            </w:r>
          </w:p>
        </w:tc>
      </w:tr>
      <w:tr w:rsidR="004F7503" w:rsidRPr="004F7503" w:rsidTr="004F7503">
        <w:trPr>
          <w:jc w:val="center"/>
        </w:trPr>
        <w:tc>
          <w:tcPr>
            <w:tcW w:w="2629" w:type="dxa"/>
          </w:tcPr>
          <w:p w:rsidR="004F7503" w:rsidRPr="004F7503" w:rsidRDefault="004F7503" w:rsidP="004F7503">
            <w:pPr>
              <w:widowControl/>
              <w:rPr>
                <w:bCs/>
                <w:sz w:val="24"/>
                <w:szCs w:val="24"/>
                <w:lang w:val="ru-RU" w:eastAsia="ru-RU"/>
              </w:rPr>
            </w:pPr>
            <w:r w:rsidRPr="004F7503">
              <w:rPr>
                <w:bCs/>
                <w:sz w:val="24"/>
                <w:szCs w:val="24"/>
                <w:lang w:val="ru-RU" w:eastAsia="ru-RU"/>
              </w:rPr>
              <w:t>Родной язык и родная литература</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Коми язык</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r>
      <w:tr w:rsidR="004F7503" w:rsidRPr="004F7503" w:rsidTr="004F7503">
        <w:trPr>
          <w:jc w:val="center"/>
        </w:trPr>
        <w:tc>
          <w:tcPr>
            <w:tcW w:w="2629" w:type="dxa"/>
          </w:tcPr>
          <w:p w:rsidR="004F7503" w:rsidRPr="004F7503" w:rsidRDefault="004F7503" w:rsidP="004F7503">
            <w:pPr>
              <w:widowControl/>
              <w:rPr>
                <w:b/>
                <w:bCs/>
                <w:sz w:val="24"/>
                <w:szCs w:val="24"/>
                <w:lang w:val="ru-RU" w:eastAsia="ru-RU"/>
              </w:rPr>
            </w:pPr>
            <w:r w:rsidRPr="004F7503">
              <w:rPr>
                <w:bCs/>
                <w:sz w:val="24"/>
                <w:szCs w:val="24"/>
                <w:lang w:val="ru-RU" w:eastAsia="ru-RU"/>
              </w:rPr>
              <w:t>Иностранные языки</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Иностранный язык</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315</w:t>
            </w:r>
          </w:p>
        </w:tc>
      </w:tr>
      <w:tr w:rsidR="004F7503" w:rsidRPr="004F7503" w:rsidTr="004F7503">
        <w:trPr>
          <w:jc w:val="center"/>
        </w:trPr>
        <w:tc>
          <w:tcPr>
            <w:tcW w:w="2629" w:type="dxa"/>
            <w:vMerge w:val="restart"/>
          </w:tcPr>
          <w:p w:rsidR="004F7503" w:rsidRPr="004F7503" w:rsidRDefault="004F7503" w:rsidP="004F7503">
            <w:pPr>
              <w:widowControl/>
              <w:rPr>
                <w:b/>
                <w:bCs/>
                <w:sz w:val="24"/>
                <w:szCs w:val="24"/>
                <w:lang w:val="ru-RU" w:eastAsia="ru-RU"/>
              </w:rPr>
            </w:pPr>
            <w:r w:rsidRPr="004F7503">
              <w:rPr>
                <w:bCs/>
                <w:sz w:val="24"/>
                <w:szCs w:val="24"/>
                <w:lang w:val="ru-RU" w:eastAsia="ru-RU"/>
              </w:rPr>
              <w:t>Математика и информатика</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Математика</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175</w:t>
            </w:r>
          </w:p>
        </w:tc>
        <w:tc>
          <w:tcPr>
            <w:tcW w:w="957" w:type="dxa"/>
          </w:tcPr>
          <w:p w:rsidR="004F7503" w:rsidRPr="004F7503" w:rsidRDefault="004F7503" w:rsidP="004F7503">
            <w:pPr>
              <w:widowControl/>
              <w:jc w:val="center"/>
              <w:rPr>
                <w:bCs/>
                <w:sz w:val="24"/>
                <w:szCs w:val="24"/>
                <w:lang w:val="ru-RU" w:eastAsia="ru-RU"/>
              </w:rPr>
            </w:pP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175</w:t>
            </w:r>
          </w:p>
        </w:tc>
      </w:tr>
      <w:tr w:rsidR="004F7503" w:rsidRPr="004F7503" w:rsidTr="004F7503">
        <w:trPr>
          <w:jc w:val="center"/>
        </w:trPr>
        <w:tc>
          <w:tcPr>
            <w:tcW w:w="2629" w:type="dxa"/>
            <w:vMerge/>
          </w:tcPr>
          <w:p w:rsidR="004F7503" w:rsidRPr="004F7503" w:rsidRDefault="004F7503" w:rsidP="004F7503">
            <w:pPr>
              <w:widowControl/>
              <w:rPr>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Алгебра</w:t>
            </w:r>
          </w:p>
        </w:tc>
        <w:tc>
          <w:tcPr>
            <w:tcW w:w="822" w:type="dxa"/>
          </w:tcPr>
          <w:p w:rsidR="004F7503" w:rsidRPr="004F7503" w:rsidRDefault="004F7503" w:rsidP="004F7503">
            <w:pPr>
              <w:widowControl/>
              <w:jc w:val="center"/>
              <w:rPr>
                <w:bCs/>
                <w:sz w:val="24"/>
                <w:szCs w:val="24"/>
                <w:highlight w:val="yellow"/>
                <w:lang w:val="ru-RU" w:eastAsia="ru-RU"/>
              </w:rPr>
            </w:pP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210</w:t>
            </w:r>
          </w:p>
        </w:tc>
      </w:tr>
      <w:tr w:rsidR="004F7503" w:rsidRPr="004F7503" w:rsidTr="004F7503">
        <w:trPr>
          <w:jc w:val="center"/>
        </w:trPr>
        <w:tc>
          <w:tcPr>
            <w:tcW w:w="2629" w:type="dxa"/>
            <w:vMerge/>
          </w:tcPr>
          <w:p w:rsidR="004F7503" w:rsidRPr="004F7503" w:rsidRDefault="004F7503" w:rsidP="004F7503">
            <w:pPr>
              <w:widowControl/>
              <w:rPr>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Геометрия</w:t>
            </w:r>
          </w:p>
        </w:tc>
        <w:tc>
          <w:tcPr>
            <w:tcW w:w="822" w:type="dxa"/>
          </w:tcPr>
          <w:p w:rsidR="004F7503" w:rsidRPr="004F7503" w:rsidRDefault="004F7503" w:rsidP="004F7503">
            <w:pPr>
              <w:widowControl/>
              <w:jc w:val="center"/>
              <w:rPr>
                <w:bCs/>
                <w:sz w:val="24"/>
                <w:szCs w:val="24"/>
                <w:highlight w:val="yellow"/>
                <w:lang w:val="ru-RU" w:eastAsia="ru-RU"/>
              </w:rPr>
            </w:pP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140</w:t>
            </w:r>
          </w:p>
        </w:tc>
      </w:tr>
      <w:tr w:rsidR="004F7503" w:rsidRPr="004F7503" w:rsidTr="004F7503">
        <w:trPr>
          <w:jc w:val="center"/>
        </w:trPr>
        <w:tc>
          <w:tcPr>
            <w:tcW w:w="2629" w:type="dxa"/>
            <w:vMerge/>
          </w:tcPr>
          <w:p w:rsidR="004F7503" w:rsidRPr="004F7503" w:rsidRDefault="004F7503" w:rsidP="004F7503">
            <w:pPr>
              <w:widowControl/>
              <w:rPr>
                <w:b/>
                <w:bCs/>
                <w:sz w:val="24"/>
                <w:szCs w:val="24"/>
                <w:lang w:val="ru-RU" w:eastAsia="ru-RU"/>
              </w:rPr>
            </w:pPr>
          </w:p>
        </w:tc>
        <w:tc>
          <w:tcPr>
            <w:tcW w:w="2919" w:type="dxa"/>
          </w:tcPr>
          <w:p w:rsidR="004F7503" w:rsidRPr="004F7503" w:rsidRDefault="004F7503" w:rsidP="004F7503">
            <w:pPr>
              <w:widowControl/>
              <w:rPr>
                <w:b/>
                <w:bCs/>
                <w:sz w:val="24"/>
                <w:szCs w:val="24"/>
                <w:lang w:val="ru-RU" w:eastAsia="ru-RU"/>
              </w:rPr>
            </w:pPr>
            <w:r w:rsidRPr="004F7503">
              <w:rPr>
                <w:bCs/>
                <w:sz w:val="24"/>
                <w:szCs w:val="24"/>
                <w:lang w:val="ru-RU" w:eastAsia="ru-RU"/>
              </w:rPr>
              <w:t>Информатика</w:t>
            </w:r>
          </w:p>
        </w:tc>
        <w:tc>
          <w:tcPr>
            <w:tcW w:w="822" w:type="dxa"/>
          </w:tcPr>
          <w:p w:rsidR="004F7503" w:rsidRPr="004F7503" w:rsidRDefault="004F7503" w:rsidP="004F7503">
            <w:pPr>
              <w:widowControl/>
              <w:jc w:val="center"/>
              <w:rPr>
                <w:b/>
                <w:bCs/>
                <w:sz w:val="24"/>
                <w:szCs w:val="24"/>
                <w:highlight w:val="yellow"/>
                <w:lang w:val="ru-RU" w:eastAsia="ru-RU"/>
              </w:rPr>
            </w:pP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r>
      <w:tr w:rsidR="004F7503" w:rsidRPr="004F7503" w:rsidTr="004F7503">
        <w:trPr>
          <w:jc w:val="center"/>
        </w:trPr>
        <w:tc>
          <w:tcPr>
            <w:tcW w:w="2629" w:type="dxa"/>
            <w:vMerge w:val="restart"/>
          </w:tcPr>
          <w:p w:rsidR="004F7503" w:rsidRPr="004F7503" w:rsidRDefault="004F7503" w:rsidP="004F7503">
            <w:pPr>
              <w:widowControl/>
              <w:rPr>
                <w:b/>
                <w:bCs/>
                <w:sz w:val="24"/>
                <w:szCs w:val="24"/>
                <w:lang w:val="ru-RU" w:eastAsia="ru-RU"/>
              </w:rPr>
            </w:pPr>
            <w:r w:rsidRPr="004F7503">
              <w:rPr>
                <w:bCs/>
                <w:sz w:val="24"/>
                <w:szCs w:val="24"/>
                <w:lang w:val="ru-RU" w:eastAsia="ru-RU"/>
              </w:rPr>
              <w:t>Общественно-научные предметы</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История России.</w:t>
            </w:r>
          </w:p>
          <w:p w:rsidR="004F7503" w:rsidRPr="004F7503" w:rsidRDefault="004F7503" w:rsidP="004F7503">
            <w:pPr>
              <w:widowControl/>
              <w:rPr>
                <w:bCs/>
                <w:sz w:val="24"/>
                <w:szCs w:val="24"/>
                <w:lang w:val="ru-RU" w:eastAsia="ru-RU"/>
              </w:rPr>
            </w:pPr>
            <w:r w:rsidRPr="004F7503">
              <w:rPr>
                <w:bCs/>
                <w:sz w:val="24"/>
                <w:szCs w:val="24"/>
                <w:lang w:val="ru-RU" w:eastAsia="ru-RU"/>
              </w:rPr>
              <w:t>Всеобщая история</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210</w:t>
            </w:r>
          </w:p>
        </w:tc>
      </w:tr>
      <w:tr w:rsidR="004F7503" w:rsidRPr="004F7503" w:rsidTr="004F7503">
        <w:trPr>
          <w:jc w:val="center"/>
        </w:trPr>
        <w:tc>
          <w:tcPr>
            <w:tcW w:w="2629" w:type="dxa"/>
            <w:vMerge/>
          </w:tcPr>
          <w:p w:rsidR="004F7503" w:rsidRPr="004F7503" w:rsidRDefault="004F7503" w:rsidP="004F7503">
            <w:pPr>
              <w:widowControl/>
              <w:rPr>
                <w:b/>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Обществознание</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r>
      <w:tr w:rsidR="004F7503" w:rsidRPr="004F7503" w:rsidTr="004F7503">
        <w:trPr>
          <w:jc w:val="center"/>
        </w:trPr>
        <w:tc>
          <w:tcPr>
            <w:tcW w:w="2629" w:type="dxa"/>
            <w:vMerge/>
          </w:tcPr>
          <w:p w:rsidR="004F7503" w:rsidRPr="004F7503" w:rsidRDefault="004F7503" w:rsidP="004F7503">
            <w:pPr>
              <w:widowControl/>
              <w:rPr>
                <w:b/>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География</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175</w:t>
            </w:r>
          </w:p>
        </w:tc>
      </w:tr>
      <w:tr w:rsidR="004F7503" w:rsidRPr="004F7503" w:rsidTr="004F7503">
        <w:trPr>
          <w:jc w:val="center"/>
        </w:trPr>
        <w:tc>
          <w:tcPr>
            <w:tcW w:w="2629" w:type="dxa"/>
            <w:vMerge w:val="restart"/>
          </w:tcPr>
          <w:p w:rsidR="004F7503" w:rsidRPr="004F7503" w:rsidRDefault="004F7503" w:rsidP="004F7503">
            <w:pPr>
              <w:widowControl/>
              <w:rPr>
                <w:b/>
                <w:bCs/>
                <w:sz w:val="24"/>
                <w:szCs w:val="24"/>
                <w:lang w:val="ru-RU" w:eastAsia="ru-RU"/>
              </w:rPr>
            </w:pPr>
            <w:proofErr w:type="gramStart"/>
            <w:r w:rsidRPr="004F7503">
              <w:rPr>
                <w:bCs/>
                <w:sz w:val="24"/>
                <w:szCs w:val="24"/>
                <w:lang w:val="ru-RU" w:eastAsia="ru-RU"/>
              </w:rPr>
              <w:t>Естественно-научные</w:t>
            </w:r>
            <w:proofErr w:type="gramEnd"/>
            <w:r w:rsidRPr="004F7503">
              <w:rPr>
                <w:bCs/>
                <w:sz w:val="24"/>
                <w:szCs w:val="24"/>
                <w:lang w:val="ru-RU" w:eastAsia="ru-RU"/>
              </w:rPr>
              <w:t xml:space="preserve"> предметы</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Физика</w:t>
            </w:r>
          </w:p>
        </w:tc>
        <w:tc>
          <w:tcPr>
            <w:tcW w:w="822" w:type="dxa"/>
          </w:tcPr>
          <w:p w:rsidR="004F7503" w:rsidRPr="004F7503" w:rsidRDefault="004F7503" w:rsidP="004F7503">
            <w:pPr>
              <w:widowControl/>
              <w:jc w:val="center"/>
              <w:rPr>
                <w:bCs/>
                <w:sz w:val="24"/>
                <w:szCs w:val="24"/>
                <w:highlight w:val="yellow"/>
                <w:lang w:val="ru-RU" w:eastAsia="ru-RU"/>
              </w:rPr>
            </w:pP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140</w:t>
            </w:r>
          </w:p>
        </w:tc>
      </w:tr>
      <w:tr w:rsidR="004F7503" w:rsidRPr="004F7503" w:rsidTr="004F7503">
        <w:trPr>
          <w:jc w:val="center"/>
        </w:trPr>
        <w:tc>
          <w:tcPr>
            <w:tcW w:w="2629" w:type="dxa"/>
            <w:vMerge/>
          </w:tcPr>
          <w:p w:rsidR="004F7503" w:rsidRPr="004F7503" w:rsidRDefault="004F7503" w:rsidP="004F7503">
            <w:pPr>
              <w:widowControl/>
              <w:rPr>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Химия</w:t>
            </w:r>
          </w:p>
        </w:tc>
        <w:tc>
          <w:tcPr>
            <w:tcW w:w="822" w:type="dxa"/>
          </w:tcPr>
          <w:p w:rsidR="004F7503" w:rsidRPr="004F7503" w:rsidRDefault="004F7503" w:rsidP="004F7503">
            <w:pPr>
              <w:widowControl/>
              <w:jc w:val="center"/>
              <w:rPr>
                <w:bCs/>
                <w:sz w:val="24"/>
                <w:szCs w:val="24"/>
                <w:highlight w:val="yellow"/>
                <w:lang w:val="ru-RU" w:eastAsia="ru-RU"/>
              </w:rPr>
            </w:pPr>
          </w:p>
        </w:tc>
        <w:tc>
          <w:tcPr>
            <w:tcW w:w="957" w:type="dxa"/>
          </w:tcPr>
          <w:p w:rsidR="004F7503" w:rsidRPr="004F7503" w:rsidRDefault="004F7503" w:rsidP="004F7503">
            <w:pPr>
              <w:widowControl/>
              <w:jc w:val="center"/>
              <w:rPr>
                <w:bCs/>
                <w:sz w:val="24"/>
                <w:szCs w:val="24"/>
                <w:highlight w:val="yellow"/>
                <w:lang w:val="ru-RU" w:eastAsia="ru-RU"/>
              </w:rPr>
            </w:pP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r>
      <w:tr w:rsidR="004F7503" w:rsidRPr="004F7503" w:rsidTr="004F7503">
        <w:trPr>
          <w:jc w:val="center"/>
        </w:trPr>
        <w:tc>
          <w:tcPr>
            <w:tcW w:w="2629" w:type="dxa"/>
            <w:vMerge/>
          </w:tcPr>
          <w:p w:rsidR="004F7503" w:rsidRPr="004F7503" w:rsidRDefault="004F7503" w:rsidP="004F7503">
            <w:pPr>
              <w:widowControl/>
              <w:rPr>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Биология</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140</w:t>
            </w:r>
          </w:p>
        </w:tc>
      </w:tr>
      <w:tr w:rsidR="004F7503" w:rsidRPr="004F7503" w:rsidTr="004F7503">
        <w:trPr>
          <w:jc w:val="center"/>
        </w:trPr>
        <w:tc>
          <w:tcPr>
            <w:tcW w:w="2629" w:type="dxa"/>
            <w:vMerge w:val="restart"/>
          </w:tcPr>
          <w:p w:rsidR="004F7503" w:rsidRPr="004F7503" w:rsidRDefault="004F7503" w:rsidP="004F7503">
            <w:pPr>
              <w:widowControl/>
              <w:rPr>
                <w:b/>
                <w:bCs/>
                <w:sz w:val="24"/>
                <w:szCs w:val="24"/>
                <w:lang w:val="ru-RU" w:eastAsia="ru-RU"/>
              </w:rPr>
            </w:pPr>
            <w:r w:rsidRPr="004F7503">
              <w:rPr>
                <w:bCs/>
                <w:sz w:val="24"/>
                <w:szCs w:val="24"/>
                <w:lang w:val="ru-RU" w:eastAsia="ru-RU"/>
              </w:rPr>
              <w:t>Искусство</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Музыка</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r>
      <w:tr w:rsidR="004F7503" w:rsidRPr="004F7503" w:rsidTr="004F7503">
        <w:trPr>
          <w:jc w:val="center"/>
        </w:trPr>
        <w:tc>
          <w:tcPr>
            <w:tcW w:w="2629" w:type="dxa"/>
            <w:vMerge/>
          </w:tcPr>
          <w:p w:rsidR="004F7503" w:rsidRPr="004F7503" w:rsidRDefault="004F7503" w:rsidP="004F7503">
            <w:pPr>
              <w:widowControl/>
              <w:rPr>
                <w:b/>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Изобразительное искусство</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r>
      <w:tr w:rsidR="004F7503" w:rsidRPr="004F7503" w:rsidTr="004F7503">
        <w:trPr>
          <w:jc w:val="center"/>
        </w:trPr>
        <w:tc>
          <w:tcPr>
            <w:tcW w:w="2629" w:type="dxa"/>
          </w:tcPr>
          <w:p w:rsidR="004F7503" w:rsidRPr="004F7503" w:rsidRDefault="004F7503" w:rsidP="004F7503">
            <w:pPr>
              <w:widowControl/>
              <w:rPr>
                <w:b/>
                <w:bCs/>
                <w:sz w:val="24"/>
                <w:szCs w:val="24"/>
                <w:lang w:val="ru-RU" w:eastAsia="ru-RU"/>
              </w:rPr>
            </w:pPr>
            <w:r w:rsidRPr="004F7503">
              <w:rPr>
                <w:bCs/>
                <w:sz w:val="24"/>
                <w:szCs w:val="24"/>
                <w:lang w:val="ru-RU" w:eastAsia="ru-RU"/>
              </w:rPr>
              <w:t>Технология</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Технология</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70</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175</w:t>
            </w:r>
          </w:p>
        </w:tc>
      </w:tr>
      <w:tr w:rsidR="004F7503" w:rsidRPr="004F7503" w:rsidTr="004F7503">
        <w:trPr>
          <w:jc w:val="center"/>
        </w:trPr>
        <w:tc>
          <w:tcPr>
            <w:tcW w:w="2629" w:type="dxa"/>
            <w:vMerge w:val="restart"/>
          </w:tcPr>
          <w:p w:rsidR="004F7503" w:rsidRPr="004F7503" w:rsidRDefault="004F7503" w:rsidP="004F7503">
            <w:pPr>
              <w:widowControl/>
              <w:rPr>
                <w:bCs/>
                <w:sz w:val="24"/>
                <w:szCs w:val="24"/>
                <w:lang w:val="ru-RU" w:eastAsia="ru-RU"/>
              </w:rPr>
            </w:pPr>
            <w:r w:rsidRPr="004F7503">
              <w:rPr>
                <w:bCs/>
                <w:sz w:val="24"/>
                <w:szCs w:val="24"/>
                <w:lang w:val="ru-RU" w:eastAsia="ru-RU"/>
              </w:rPr>
              <w:t>Физическая культура и Основы безопасности жизнедеятельности</w:t>
            </w: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ОБЖ</w:t>
            </w:r>
          </w:p>
        </w:tc>
        <w:tc>
          <w:tcPr>
            <w:tcW w:w="822" w:type="dxa"/>
          </w:tcPr>
          <w:p w:rsidR="004F7503" w:rsidRPr="004F7503" w:rsidRDefault="004F7503" w:rsidP="004F7503">
            <w:pPr>
              <w:widowControl/>
              <w:jc w:val="center"/>
              <w:rPr>
                <w:bCs/>
                <w:sz w:val="24"/>
                <w:szCs w:val="24"/>
                <w:lang w:val="ru-RU" w:eastAsia="ru-RU"/>
              </w:rPr>
            </w:pPr>
          </w:p>
        </w:tc>
        <w:tc>
          <w:tcPr>
            <w:tcW w:w="957" w:type="dxa"/>
          </w:tcPr>
          <w:p w:rsidR="004F7503" w:rsidRPr="004F7503" w:rsidRDefault="004F7503" w:rsidP="004F7503">
            <w:pPr>
              <w:widowControl/>
              <w:jc w:val="center"/>
              <w:rPr>
                <w:bCs/>
                <w:sz w:val="24"/>
                <w:szCs w:val="24"/>
                <w:lang w:val="ru-RU" w:eastAsia="ru-RU"/>
              </w:rPr>
            </w:pP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r>
      <w:tr w:rsidR="004F7503" w:rsidRPr="004F7503" w:rsidTr="004F7503">
        <w:trPr>
          <w:trHeight w:val="563"/>
          <w:jc w:val="center"/>
        </w:trPr>
        <w:tc>
          <w:tcPr>
            <w:tcW w:w="2629" w:type="dxa"/>
            <w:vMerge/>
          </w:tcPr>
          <w:p w:rsidR="004F7503" w:rsidRPr="004F7503" w:rsidRDefault="004F7503" w:rsidP="004F7503">
            <w:pPr>
              <w:widowControl/>
              <w:rPr>
                <w:bCs/>
                <w:sz w:val="24"/>
                <w:szCs w:val="24"/>
                <w:lang w:val="ru-RU" w:eastAsia="ru-RU"/>
              </w:rPr>
            </w:pPr>
          </w:p>
        </w:tc>
        <w:tc>
          <w:tcPr>
            <w:tcW w:w="2919" w:type="dxa"/>
          </w:tcPr>
          <w:p w:rsidR="004F7503" w:rsidRPr="004F7503" w:rsidRDefault="004F7503" w:rsidP="004F7503">
            <w:pPr>
              <w:widowControl/>
              <w:rPr>
                <w:bCs/>
                <w:sz w:val="24"/>
                <w:szCs w:val="24"/>
                <w:lang w:val="ru-RU" w:eastAsia="ru-RU"/>
              </w:rPr>
            </w:pPr>
            <w:r w:rsidRPr="004F7503">
              <w:rPr>
                <w:bCs/>
                <w:sz w:val="24"/>
                <w:szCs w:val="24"/>
                <w:lang w:val="ru-RU" w:eastAsia="ru-RU"/>
              </w:rPr>
              <w:t>Физическая культура</w:t>
            </w:r>
          </w:p>
        </w:tc>
        <w:tc>
          <w:tcPr>
            <w:tcW w:w="822"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529"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105</w:t>
            </w:r>
          </w:p>
        </w:tc>
        <w:tc>
          <w:tcPr>
            <w:tcW w:w="1216" w:type="dxa"/>
            <w:shd w:val="clear" w:color="auto" w:fill="FFFFFF" w:themeFill="background1"/>
          </w:tcPr>
          <w:p w:rsidR="004F7503" w:rsidRPr="004F7503" w:rsidRDefault="004F7503" w:rsidP="004F7503">
            <w:pPr>
              <w:widowControl/>
              <w:jc w:val="center"/>
              <w:rPr>
                <w:bCs/>
                <w:sz w:val="24"/>
                <w:szCs w:val="24"/>
                <w:lang w:val="ru-RU" w:eastAsia="ru-RU"/>
              </w:rPr>
            </w:pPr>
            <w:r w:rsidRPr="004F7503">
              <w:rPr>
                <w:bCs/>
                <w:sz w:val="24"/>
                <w:szCs w:val="24"/>
                <w:lang w:val="ru-RU" w:eastAsia="ru-RU"/>
              </w:rPr>
              <w:t>315</w:t>
            </w:r>
          </w:p>
        </w:tc>
      </w:tr>
      <w:tr w:rsidR="004F7503" w:rsidRPr="004F7503" w:rsidTr="004F7503">
        <w:trPr>
          <w:jc w:val="center"/>
        </w:trPr>
        <w:tc>
          <w:tcPr>
            <w:tcW w:w="5548" w:type="dxa"/>
            <w:gridSpan w:val="2"/>
          </w:tcPr>
          <w:p w:rsidR="004F7503" w:rsidRPr="004F7503" w:rsidRDefault="004F7503" w:rsidP="004F7503">
            <w:pPr>
              <w:widowControl/>
              <w:jc w:val="center"/>
              <w:rPr>
                <w:bCs/>
                <w:sz w:val="24"/>
                <w:szCs w:val="24"/>
                <w:lang w:val="ru-RU" w:eastAsia="ru-RU"/>
              </w:rPr>
            </w:pPr>
            <w:r w:rsidRPr="004F7503">
              <w:rPr>
                <w:bCs/>
                <w:sz w:val="24"/>
                <w:szCs w:val="24"/>
                <w:lang w:val="ru-RU" w:eastAsia="ru-RU"/>
              </w:rPr>
              <w:t>Итого</w:t>
            </w:r>
          </w:p>
        </w:tc>
        <w:tc>
          <w:tcPr>
            <w:tcW w:w="822"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w:t>
            </w:r>
            <w:r w:rsidRPr="004F7503">
              <w:rPr>
                <w:bCs/>
                <w:sz w:val="24"/>
                <w:szCs w:val="24"/>
                <w:lang w:eastAsia="ru-RU"/>
              </w:rPr>
              <w:t>0</w:t>
            </w:r>
            <w:r w:rsidRPr="004F7503">
              <w:rPr>
                <w:bCs/>
                <w:sz w:val="24"/>
                <w:szCs w:val="24"/>
                <w:lang w:val="ru-RU" w:eastAsia="ru-RU"/>
              </w:rPr>
              <w:t>50</w:t>
            </w:r>
          </w:p>
        </w:tc>
        <w:tc>
          <w:tcPr>
            <w:tcW w:w="957"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1085</w:t>
            </w:r>
          </w:p>
        </w:tc>
        <w:tc>
          <w:tcPr>
            <w:tcW w:w="1529" w:type="dxa"/>
            <w:shd w:val="clear" w:color="auto" w:fill="FFFFFF" w:themeFill="background1"/>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1120</w:t>
            </w:r>
          </w:p>
        </w:tc>
        <w:tc>
          <w:tcPr>
            <w:tcW w:w="1216" w:type="dxa"/>
            <w:shd w:val="clear" w:color="auto" w:fill="FFFFFF" w:themeFill="background1"/>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3255</w:t>
            </w:r>
          </w:p>
        </w:tc>
      </w:tr>
      <w:tr w:rsidR="004F7503" w:rsidRPr="004F7503" w:rsidTr="004F7503">
        <w:trPr>
          <w:trHeight w:val="323"/>
          <w:jc w:val="center"/>
        </w:trPr>
        <w:tc>
          <w:tcPr>
            <w:tcW w:w="10072" w:type="dxa"/>
            <w:gridSpan w:val="6"/>
          </w:tcPr>
          <w:p w:rsidR="004F7503" w:rsidRPr="004F7503" w:rsidRDefault="004F7503" w:rsidP="004F7503">
            <w:pPr>
              <w:widowControl/>
              <w:jc w:val="center"/>
              <w:rPr>
                <w:bCs/>
                <w:sz w:val="24"/>
                <w:szCs w:val="24"/>
                <w:highlight w:val="yellow"/>
                <w:lang w:val="ru-RU" w:eastAsia="ru-RU"/>
              </w:rPr>
            </w:pPr>
            <w:r w:rsidRPr="004F7503">
              <w:rPr>
                <w:bCs/>
                <w:i/>
                <w:sz w:val="24"/>
                <w:szCs w:val="24"/>
                <w:lang w:val="ru-RU" w:eastAsia="ru-RU"/>
              </w:rPr>
              <w:t>Часть, формируемая участниками образовательных отношений</w:t>
            </w:r>
          </w:p>
        </w:tc>
      </w:tr>
      <w:tr w:rsidR="004F7503" w:rsidRPr="004F7503" w:rsidTr="004F7503">
        <w:trPr>
          <w:trHeight w:val="257"/>
          <w:jc w:val="center"/>
        </w:trPr>
        <w:tc>
          <w:tcPr>
            <w:tcW w:w="5548" w:type="dxa"/>
            <w:gridSpan w:val="2"/>
          </w:tcPr>
          <w:p w:rsidR="004F7503" w:rsidRPr="004F7503" w:rsidRDefault="004F7503" w:rsidP="004F7503">
            <w:pPr>
              <w:widowControl/>
              <w:rPr>
                <w:bCs/>
                <w:i/>
                <w:sz w:val="24"/>
                <w:szCs w:val="24"/>
                <w:lang w:val="ru-RU" w:eastAsia="ru-RU"/>
              </w:rPr>
            </w:pPr>
            <w:r w:rsidRPr="004F7503">
              <w:rPr>
                <w:bCs/>
                <w:sz w:val="24"/>
                <w:szCs w:val="24"/>
                <w:lang w:val="ru-RU" w:eastAsia="ru-RU"/>
              </w:rPr>
              <w:t>Биология</w:t>
            </w:r>
          </w:p>
        </w:tc>
        <w:tc>
          <w:tcPr>
            <w:tcW w:w="822" w:type="dxa"/>
          </w:tcPr>
          <w:p w:rsidR="004F7503" w:rsidRPr="004F7503" w:rsidRDefault="004F7503" w:rsidP="004F7503">
            <w:pPr>
              <w:widowControl/>
              <w:jc w:val="center"/>
              <w:rPr>
                <w:bCs/>
                <w:sz w:val="24"/>
                <w:szCs w:val="24"/>
                <w:lang w:val="ru-RU" w:eastAsia="ru-RU"/>
              </w:rPr>
            </w:pPr>
          </w:p>
        </w:tc>
        <w:tc>
          <w:tcPr>
            <w:tcW w:w="957"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529" w:type="dxa"/>
          </w:tcPr>
          <w:p w:rsidR="004F7503" w:rsidRPr="004F7503" w:rsidRDefault="004F7503" w:rsidP="004F7503">
            <w:pPr>
              <w:widowControl/>
              <w:jc w:val="center"/>
              <w:rPr>
                <w:bCs/>
                <w:sz w:val="24"/>
                <w:szCs w:val="24"/>
                <w:lang w:val="ru-RU" w:eastAsia="ru-RU"/>
              </w:rPr>
            </w:pPr>
          </w:p>
        </w:tc>
        <w:tc>
          <w:tcPr>
            <w:tcW w:w="1216"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r>
      <w:tr w:rsidR="004F7503" w:rsidRPr="004F7503" w:rsidTr="004F7503">
        <w:trPr>
          <w:trHeight w:val="113"/>
          <w:jc w:val="center"/>
        </w:trPr>
        <w:tc>
          <w:tcPr>
            <w:tcW w:w="5548" w:type="dxa"/>
            <w:gridSpan w:val="2"/>
          </w:tcPr>
          <w:p w:rsidR="004F7503" w:rsidRPr="004F7503" w:rsidRDefault="004F7503" w:rsidP="004F7503">
            <w:pPr>
              <w:widowControl/>
              <w:rPr>
                <w:bCs/>
                <w:sz w:val="24"/>
                <w:szCs w:val="24"/>
                <w:lang w:val="ru-RU" w:eastAsia="ru-RU"/>
              </w:rPr>
            </w:pPr>
            <w:r w:rsidRPr="004F7503">
              <w:rPr>
                <w:bCs/>
                <w:sz w:val="24"/>
                <w:szCs w:val="24"/>
                <w:lang w:val="ru-RU" w:eastAsia="ru-RU"/>
              </w:rPr>
              <w:t>Алгебра</w:t>
            </w:r>
          </w:p>
        </w:tc>
        <w:tc>
          <w:tcPr>
            <w:tcW w:w="822" w:type="dxa"/>
          </w:tcPr>
          <w:p w:rsidR="004F7503" w:rsidRPr="004F7503" w:rsidRDefault="004F7503" w:rsidP="004F7503">
            <w:pPr>
              <w:widowControl/>
              <w:jc w:val="center"/>
              <w:rPr>
                <w:bCs/>
                <w:sz w:val="24"/>
                <w:szCs w:val="24"/>
                <w:lang w:val="ru-RU" w:eastAsia="ru-RU"/>
              </w:rPr>
            </w:pPr>
          </w:p>
        </w:tc>
        <w:tc>
          <w:tcPr>
            <w:tcW w:w="957" w:type="dxa"/>
          </w:tcPr>
          <w:p w:rsidR="004F7503" w:rsidRPr="004F7503" w:rsidRDefault="004F7503" w:rsidP="004F7503">
            <w:pPr>
              <w:widowControl/>
              <w:jc w:val="center"/>
              <w:rPr>
                <w:bCs/>
                <w:sz w:val="24"/>
                <w:szCs w:val="24"/>
                <w:lang w:val="ru-RU" w:eastAsia="ru-RU"/>
              </w:rPr>
            </w:pPr>
          </w:p>
        </w:tc>
        <w:tc>
          <w:tcPr>
            <w:tcW w:w="1529"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c>
          <w:tcPr>
            <w:tcW w:w="1216" w:type="dxa"/>
          </w:tcPr>
          <w:p w:rsidR="004F7503" w:rsidRPr="004F7503" w:rsidRDefault="004F7503" w:rsidP="004F7503">
            <w:pPr>
              <w:widowControl/>
              <w:jc w:val="center"/>
              <w:rPr>
                <w:bCs/>
                <w:sz w:val="24"/>
                <w:szCs w:val="24"/>
                <w:lang w:val="ru-RU" w:eastAsia="ru-RU"/>
              </w:rPr>
            </w:pPr>
            <w:r w:rsidRPr="004F7503">
              <w:rPr>
                <w:bCs/>
                <w:sz w:val="24"/>
                <w:szCs w:val="24"/>
                <w:lang w:val="ru-RU" w:eastAsia="ru-RU"/>
              </w:rPr>
              <w:t>35</w:t>
            </w:r>
          </w:p>
        </w:tc>
      </w:tr>
      <w:tr w:rsidR="004F7503" w:rsidRPr="004F7503" w:rsidTr="004F7503">
        <w:trPr>
          <w:trHeight w:val="262"/>
          <w:jc w:val="center"/>
        </w:trPr>
        <w:tc>
          <w:tcPr>
            <w:tcW w:w="5548" w:type="dxa"/>
            <w:gridSpan w:val="2"/>
          </w:tcPr>
          <w:p w:rsidR="004F7503" w:rsidRPr="004F7503" w:rsidRDefault="004F7503" w:rsidP="004F7503">
            <w:pPr>
              <w:widowControl/>
              <w:rPr>
                <w:bCs/>
                <w:sz w:val="24"/>
                <w:szCs w:val="24"/>
                <w:lang w:val="ru-RU" w:eastAsia="ru-RU"/>
              </w:rPr>
            </w:pPr>
            <w:r w:rsidRPr="004F7503">
              <w:rPr>
                <w:bCs/>
                <w:sz w:val="24"/>
                <w:szCs w:val="24"/>
                <w:lang w:val="ru-RU" w:eastAsia="ru-RU"/>
              </w:rPr>
              <w:t>ИТОГО</w:t>
            </w:r>
          </w:p>
        </w:tc>
        <w:tc>
          <w:tcPr>
            <w:tcW w:w="822" w:type="dxa"/>
          </w:tcPr>
          <w:p w:rsidR="004F7503" w:rsidRPr="004F7503" w:rsidRDefault="004F7503" w:rsidP="004F7503">
            <w:pPr>
              <w:widowControl/>
              <w:rPr>
                <w:sz w:val="24"/>
                <w:szCs w:val="24"/>
                <w:lang w:val="ru-RU" w:eastAsia="ru-RU"/>
              </w:rPr>
            </w:pPr>
            <w:r w:rsidRPr="004F7503">
              <w:rPr>
                <w:bCs/>
                <w:sz w:val="24"/>
                <w:szCs w:val="24"/>
                <w:lang w:val="ru-RU" w:eastAsia="ru-RU"/>
              </w:rPr>
              <w:t>1</w:t>
            </w:r>
            <w:r w:rsidRPr="004F7503">
              <w:rPr>
                <w:bCs/>
                <w:sz w:val="24"/>
                <w:szCs w:val="24"/>
                <w:lang w:eastAsia="ru-RU"/>
              </w:rPr>
              <w:t>0</w:t>
            </w:r>
            <w:r w:rsidRPr="004F7503">
              <w:rPr>
                <w:bCs/>
                <w:sz w:val="24"/>
                <w:szCs w:val="24"/>
                <w:lang w:val="ru-RU" w:eastAsia="ru-RU"/>
              </w:rPr>
              <w:t>50</w:t>
            </w:r>
          </w:p>
        </w:tc>
        <w:tc>
          <w:tcPr>
            <w:tcW w:w="957"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1120</w:t>
            </w:r>
          </w:p>
        </w:tc>
        <w:tc>
          <w:tcPr>
            <w:tcW w:w="1529"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1155</w:t>
            </w:r>
          </w:p>
        </w:tc>
        <w:tc>
          <w:tcPr>
            <w:tcW w:w="1216"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3325</w:t>
            </w:r>
          </w:p>
        </w:tc>
      </w:tr>
      <w:tr w:rsidR="004F7503" w:rsidRPr="004F7503" w:rsidTr="004F7503">
        <w:trPr>
          <w:jc w:val="center"/>
        </w:trPr>
        <w:tc>
          <w:tcPr>
            <w:tcW w:w="5548" w:type="dxa"/>
            <w:gridSpan w:val="2"/>
          </w:tcPr>
          <w:p w:rsidR="004F7503" w:rsidRPr="004F7503" w:rsidRDefault="004F7503" w:rsidP="004F7503">
            <w:pPr>
              <w:widowControl/>
              <w:jc w:val="center"/>
              <w:rPr>
                <w:bCs/>
                <w:sz w:val="24"/>
                <w:szCs w:val="24"/>
                <w:lang w:val="ru-RU" w:eastAsia="ru-RU"/>
              </w:rPr>
            </w:pPr>
            <w:r w:rsidRPr="004F7503">
              <w:rPr>
                <w:bCs/>
                <w:sz w:val="24"/>
                <w:szCs w:val="24"/>
                <w:lang w:val="ru-RU" w:eastAsia="ru-RU"/>
              </w:rPr>
              <w:t>Максимально допустимая недельная нагрузка</w:t>
            </w:r>
          </w:p>
        </w:tc>
        <w:tc>
          <w:tcPr>
            <w:tcW w:w="822" w:type="dxa"/>
          </w:tcPr>
          <w:p w:rsidR="004F7503" w:rsidRPr="004F7503" w:rsidRDefault="004F7503" w:rsidP="004F7503">
            <w:pPr>
              <w:widowControl/>
              <w:rPr>
                <w:sz w:val="24"/>
                <w:szCs w:val="24"/>
                <w:lang w:val="ru-RU" w:eastAsia="ru-RU"/>
              </w:rPr>
            </w:pPr>
            <w:r w:rsidRPr="004F7503">
              <w:rPr>
                <w:bCs/>
                <w:sz w:val="24"/>
                <w:szCs w:val="24"/>
                <w:lang w:val="ru-RU" w:eastAsia="ru-RU"/>
              </w:rPr>
              <w:t>1</w:t>
            </w:r>
            <w:r w:rsidRPr="004F7503">
              <w:rPr>
                <w:bCs/>
                <w:sz w:val="24"/>
                <w:szCs w:val="24"/>
                <w:lang w:eastAsia="ru-RU"/>
              </w:rPr>
              <w:t>0</w:t>
            </w:r>
            <w:r w:rsidRPr="004F7503">
              <w:rPr>
                <w:bCs/>
                <w:sz w:val="24"/>
                <w:szCs w:val="24"/>
                <w:lang w:val="ru-RU" w:eastAsia="ru-RU"/>
              </w:rPr>
              <w:t>50</w:t>
            </w:r>
          </w:p>
        </w:tc>
        <w:tc>
          <w:tcPr>
            <w:tcW w:w="957"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1120</w:t>
            </w:r>
          </w:p>
        </w:tc>
        <w:tc>
          <w:tcPr>
            <w:tcW w:w="1529"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1155</w:t>
            </w:r>
          </w:p>
        </w:tc>
        <w:tc>
          <w:tcPr>
            <w:tcW w:w="1216" w:type="dxa"/>
          </w:tcPr>
          <w:p w:rsidR="004F7503" w:rsidRPr="004F7503" w:rsidRDefault="004F7503" w:rsidP="004F7503">
            <w:pPr>
              <w:widowControl/>
              <w:jc w:val="center"/>
              <w:rPr>
                <w:bCs/>
                <w:sz w:val="24"/>
                <w:szCs w:val="24"/>
                <w:highlight w:val="yellow"/>
                <w:lang w:val="ru-RU" w:eastAsia="ru-RU"/>
              </w:rPr>
            </w:pPr>
            <w:r w:rsidRPr="004F7503">
              <w:rPr>
                <w:bCs/>
                <w:sz w:val="24"/>
                <w:szCs w:val="24"/>
                <w:lang w:val="ru-RU" w:eastAsia="ru-RU"/>
              </w:rPr>
              <w:t>3325</w:t>
            </w:r>
          </w:p>
        </w:tc>
      </w:tr>
    </w:tbl>
    <w:p w:rsidR="004F7503" w:rsidRPr="004F7503" w:rsidRDefault="004F7503" w:rsidP="004F7503">
      <w:pPr>
        <w:widowControl/>
        <w:jc w:val="center"/>
        <w:rPr>
          <w:b/>
          <w:sz w:val="24"/>
          <w:szCs w:val="24"/>
          <w:lang w:val="ru-RU" w:eastAsia="ru-RU"/>
        </w:rPr>
      </w:pPr>
    </w:p>
    <w:p w:rsidR="004F7503" w:rsidRPr="004F7503" w:rsidRDefault="004F7503" w:rsidP="004F7503">
      <w:pPr>
        <w:widowControl/>
        <w:jc w:val="center"/>
        <w:rPr>
          <w:b/>
          <w:sz w:val="24"/>
          <w:szCs w:val="24"/>
          <w:lang w:val="ru-RU" w:eastAsia="ru-RU"/>
        </w:rPr>
      </w:pPr>
      <w:r w:rsidRPr="004F7503">
        <w:rPr>
          <w:b/>
          <w:sz w:val="24"/>
          <w:szCs w:val="24"/>
          <w:lang w:val="ru-RU" w:eastAsia="ru-RU"/>
        </w:rPr>
        <w:t>Учебный план</w:t>
      </w:r>
    </w:p>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основного общего образования (БУП-2004) </w:t>
      </w:r>
      <w:proofErr w:type="gramStart"/>
      <w:r w:rsidRPr="004F7503">
        <w:rPr>
          <w:b/>
          <w:sz w:val="24"/>
          <w:szCs w:val="24"/>
          <w:lang w:val="ru-RU" w:eastAsia="ru-RU"/>
        </w:rPr>
        <w:t>недельный</w:t>
      </w:r>
      <w:proofErr w:type="gramEnd"/>
    </w:p>
    <w:tbl>
      <w:tblPr>
        <w:tblpPr w:leftFromText="180" w:rightFromText="180" w:vertAnchor="text" w:horzAnchor="margin" w:tblpXSpec="center" w:tblpY="7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911"/>
        <w:gridCol w:w="1559"/>
        <w:gridCol w:w="1134"/>
      </w:tblGrid>
      <w:tr w:rsidR="004F7503" w:rsidRPr="004F7503" w:rsidTr="004F7503">
        <w:trPr>
          <w:cantSplit/>
          <w:trHeight w:val="255"/>
        </w:trPr>
        <w:tc>
          <w:tcPr>
            <w:tcW w:w="5353" w:type="dxa"/>
            <w:vMerge w:val="restart"/>
            <w:tcBorders>
              <w:top w:val="single" w:sz="4" w:space="0" w:color="auto"/>
              <w:left w:val="single" w:sz="4" w:space="0" w:color="auto"/>
              <w:right w:val="single" w:sz="4" w:space="0" w:color="auto"/>
            </w:tcBorders>
            <w:vAlign w:val="center"/>
            <w:hideMark/>
          </w:tcPr>
          <w:p w:rsidR="004F7503" w:rsidRPr="004F7503" w:rsidRDefault="004F7503" w:rsidP="004F7503">
            <w:pPr>
              <w:widowControl/>
              <w:rPr>
                <w:sz w:val="24"/>
                <w:szCs w:val="24"/>
                <w:lang w:val="ru-RU" w:eastAsia="ru-RU"/>
              </w:rPr>
            </w:pPr>
            <w:r w:rsidRPr="004F7503">
              <w:rPr>
                <w:sz w:val="24"/>
                <w:szCs w:val="24"/>
                <w:lang w:val="ru-RU" w:eastAsia="ru-RU"/>
              </w:rPr>
              <w:t>Учебные предметы</w:t>
            </w:r>
          </w:p>
        </w:tc>
        <w:tc>
          <w:tcPr>
            <w:tcW w:w="4604" w:type="dxa"/>
            <w:gridSpan w:val="3"/>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9 класс</w:t>
            </w:r>
          </w:p>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34 </w:t>
            </w:r>
            <w:proofErr w:type="gramStart"/>
            <w:r w:rsidRPr="004F7503">
              <w:rPr>
                <w:b/>
                <w:sz w:val="24"/>
                <w:szCs w:val="24"/>
                <w:lang w:val="ru-RU" w:eastAsia="ru-RU"/>
              </w:rPr>
              <w:t>учебных</w:t>
            </w:r>
            <w:proofErr w:type="gramEnd"/>
            <w:r w:rsidRPr="004F7503">
              <w:rPr>
                <w:b/>
                <w:sz w:val="24"/>
                <w:szCs w:val="24"/>
                <w:lang w:val="ru-RU" w:eastAsia="ru-RU"/>
              </w:rPr>
              <w:t xml:space="preserve"> недели</w:t>
            </w:r>
          </w:p>
        </w:tc>
      </w:tr>
      <w:tr w:rsidR="004F7503" w:rsidRPr="004F7503" w:rsidTr="004F7503">
        <w:trPr>
          <w:cantSplit/>
          <w:trHeight w:val="525"/>
        </w:trPr>
        <w:tc>
          <w:tcPr>
            <w:tcW w:w="5353" w:type="dxa"/>
            <w:vMerge/>
            <w:tcBorders>
              <w:left w:val="single" w:sz="4" w:space="0" w:color="auto"/>
              <w:bottom w:val="single" w:sz="4" w:space="0" w:color="auto"/>
              <w:right w:val="single" w:sz="4" w:space="0" w:color="auto"/>
            </w:tcBorders>
            <w:vAlign w:val="center"/>
            <w:hideMark/>
          </w:tcPr>
          <w:p w:rsidR="004F7503" w:rsidRPr="004F7503" w:rsidRDefault="004F7503" w:rsidP="004F7503">
            <w:pPr>
              <w:widowControl/>
              <w:rPr>
                <w:sz w:val="24"/>
                <w:szCs w:val="24"/>
                <w:lang w:val="ru-RU" w:eastAsia="ru-RU"/>
              </w:rPr>
            </w:pP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федеральный</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Компонент ОУ</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Всего</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Русский язык</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Литература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lastRenderedPageBreak/>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w:t>
            </w:r>
          </w:p>
        </w:tc>
      </w:tr>
      <w:tr w:rsidR="004F7503" w:rsidRPr="004F7503" w:rsidTr="004F7503">
        <w:trPr>
          <w:trHeight w:val="193"/>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Математика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5</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6</w:t>
            </w:r>
          </w:p>
        </w:tc>
      </w:tr>
      <w:tr w:rsidR="004F7503" w:rsidRPr="004F7503" w:rsidTr="004F7503">
        <w:trPr>
          <w:trHeight w:val="182"/>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Информатика и ИКТ</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w:t>
            </w:r>
          </w:p>
        </w:tc>
      </w:tr>
      <w:tr w:rsidR="004F7503" w:rsidRPr="004F7503" w:rsidTr="004F7503">
        <w:trPr>
          <w:trHeight w:val="185"/>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История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Обществознание</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География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Физика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Химия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Биология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Музыка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Изобразительное искусство</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 xml:space="preserve">Искусство </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Технология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Основы безопасности жизнедеятельности</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Физическая культура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w:t>
            </w:r>
          </w:p>
        </w:tc>
      </w:tr>
      <w:tr w:rsidR="004F7503" w:rsidRPr="004F7503" w:rsidTr="004F7503">
        <w:trPr>
          <w:trHeight w:val="291"/>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right"/>
              <w:rPr>
                <w:sz w:val="24"/>
                <w:szCs w:val="24"/>
                <w:lang w:val="ru-RU" w:eastAsia="ru-RU"/>
              </w:rPr>
            </w:pPr>
            <w:r w:rsidRPr="004F7503">
              <w:rPr>
                <w:sz w:val="24"/>
                <w:szCs w:val="24"/>
                <w:lang w:val="ru-RU" w:eastAsia="ru-RU"/>
              </w:rPr>
              <w:t>ИТОГО</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30</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33</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Максимальная недельная нагрузка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33</w:t>
            </w:r>
          </w:p>
        </w:tc>
      </w:tr>
    </w:tbl>
    <w:p w:rsidR="004F7503" w:rsidRPr="004F7503" w:rsidRDefault="004F7503" w:rsidP="004F7503">
      <w:pPr>
        <w:widowControl/>
        <w:jc w:val="both"/>
        <w:rPr>
          <w:sz w:val="24"/>
          <w:szCs w:val="24"/>
          <w:lang w:val="ru-RU" w:eastAsia="ru-RU"/>
        </w:rPr>
      </w:pPr>
    </w:p>
    <w:p w:rsidR="004F7503" w:rsidRPr="004F7503" w:rsidRDefault="004F7503" w:rsidP="004F7503">
      <w:pPr>
        <w:widowControl/>
        <w:jc w:val="center"/>
        <w:rPr>
          <w:b/>
          <w:sz w:val="24"/>
          <w:szCs w:val="24"/>
          <w:lang w:val="ru-RU" w:eastAsia="ru-RU"/>
        </w:rPr>
      </w:pPr>
      <w:r w:rsidRPr="004F7503">
        <w:rPr>
          <w:b/>
          <w:sz w:val="24"/>
          <w:szCs w:val="24"/>
          <w:lang w:val="ru-RU" w:eastAsia="ru-RU"/>
        </w:rPr>
        <w:t>Учебный план</w:t>
      </w:r>
    </w:p>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основного общего образования (БУП-2004) </w:t>
      </w:r>
      <w:proofErr w:type="gramStart"/>
      <w:r w:rsidRPr="004F7503">
        <w:rPr>
          <w:b/>
          <w:sz w:val="24"/>
          <w:szCs w:val="24"/>
          <w:lang w:val="ru-RU" w:eastAsia="ru-RU"/>
        </w:rPr>
        <w:t>годовой</w:t>
      </w:r>
      <w:proofErr w:type="gramEnd"/>
    </w:p>
    <w:tbl>
      <w:tblPr>
        <w:tblpPr w:leftFromText="180" w:rightFromText="180" w:vertAnchor="text" w:horzAnchor="margin" w:tblpXSpec="center" w:tblpY="7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911"/>
        <w:gridCol w:w="1559"/>
        <w:gridCol w:w="1134"/>
      </w:tblGrid>
      <w:tr w:rsidR="004F7503" w:rsidRPr="004F7503" w:rsidTr="004F7503">
        <w:trPr>
          <w:cantSplit/>
          <w:trHeight w:val="255"/>
        </w:trPr>
        <w:tc>
          <w:tcPr>
            <w:tcW w:w="5353" w:type="dxa"/>
            <w:vMerge w:val="restart"/>
            <w:tcBorders>
              <w:top w:val="single" w:sz="4" w:space="0" w:color="auto"/>
              <w:left w:val="single" w:sz="4" w:space="0" w:color="auto"/>
              <w:right w:val="single" w:sz="4" w:space="0" w:color="auto"/>
            </w:tcBorders>
            <w:vAlign w:val="center"/>
            <w:hideMark/>
          </w:tcPr>
          <w:p w:rsidR="004F7503" w:rsidRPr="004F7503" w:rsidRDefault="004F7503" w:rsidP="004F7503">
            <w:pPr>
              <w:widowControl/>
              <w:rPr>
                <w:sz w:val="24"/>
                <w:szCs w:val="24"/>
                <w:lang w:val="ru-RU" w:eastAsia="ru-RU"/>
              </w:rPr>
            </w:pPr>
            <w:r w:rsidRPr="004F7503">
              <w:rPr>
                <w:sz w:val="24"/>
                <w:szCs w:val="24"/>
                <w:lang w:val="ru-RU" w:eastAsia="ru-RU"/>
              </w:rPr>
              <w:t>Учебные предметы</w:t>
            </w:r>
          </w:p>
        </w:tc>
        <w:tc>
          <w:tcPr>
            <w:tcW w:w="4604" w:type="dxa"/>
            <w:gridSpan w:val="3"/>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9 класс</w:t>
            </w:r>
          </w:p>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34 </w:t>
            </w:r>
            <w:proofErr w:type="gramStart"/>
            <w:r w:rsidRPr="004F7503">
              <w:rPr>
                <w:b/>
                <w:sz w:val="24"/>
                <w:szCs w:val="24"/>
                <w:lang w:val="ru-RU" w:eastAsia="ru-RU"/>
              </w:rPr>
              <w:t>учебных</w:t>
            </w:r>
            <w:proofErr w:type="gramEnd"/>
            <w:r w:rsidRPr="004F7503">
              <w:rPr>
                <w:b/>
                <w:sz w:val="24"/>
                <w:szCs w:val="24"/>
                <w:lang w:val="ru-RU" w:eastAsia="ru-RU"/>
              </w:rPr>
              <w:t xml:space="preserve"> недели</w:t>
            </w:r>
          </w:p>
        </w:tc>
      </w:tr>
      <w:tr w:rsidR="004F7503" w:rsidRPr="004F7503" w:rsidTr="004F7503">
        <w:trPr>
          <w:cantSplit/>
          <w:trHeight w:val="525"/>
        </w:trPr>
        <w:tc>
          <w:tcPr>
            <w:tcW w:w="5353" w:type="dxa"/>
            <w:vMerge/>
            <w:tcBorders>
              <w:left w:val="single" w:sz="4" w:space="0" w:color="auto"/>
              <w:bottom w:val="single" w:sz="4" w:space="0" w:color="auto"/>
              <w:right w:val="single" w:sz="4" w:space="0" w:color="auto"/>
            </w:tcBorders>
            <w:vAlign w:val="center"/>
            <w:hideMark/>
          </w:tcPr>
          <w:p w:rsidR="004F7503" w:rsidRPr="004F7503" w:rsidRDefault="004F7503" w:rsidP="004F7503">
            <w:pPr>
              <w:widowControl/>
              <w:rPr>
                <w:sz w:val="24"/>
                <w:szCs w:val="24"/>
                <w:lang w:val="ru-RU" w:eastAsia="ru-RU"/>
              </w:rPr>
            </w:pP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федеральный</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Компонент ОУ</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b/>
                <w:sz w:val="24"/>
                <w:szCs w:val="24"/>
                <w:lang w:val="ru-RU" w:eastAsia="ru-RU"/>
              </w:rPr>
            </w:pPr>
            <w:r w:rsidRPr="004F7503">
              <w:rPr>
                <w:b/>
                <w:sz w:val="24"/>
                <w:szCs w:val="24"/>
                <w:lang w:val="ru-RU" w:eastAsia="ru-RU"/>
              </w:rPr>
              <w:t>Всего</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Русский язык</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68</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Литература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102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102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102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102</w:t>
            </w:r>
          </w:p>
        </w:tc>
      </w:tr>
      <w:tr w:rsidR="004F7503" w:rsidRPr="004F7503" w:rsidTr="004F7503">
        <w:trPr>
          <w:trHeight w:val="193"/>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Математика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170</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34</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204</w:t>
            </w:r>
          </w:p>
        </w:tc>
      </w:tr>
      <w:tr w:rsidR="004F7503" w:rsidRPr="004F7503" w:rsidTr="004F7503">
        <w:trPr>
          <w:trHeight w:val="182"/>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Информатика и ИКТ</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68</w:t>
            </w:r>
          </w:p>
        </w:tc>
      </w:tr>
      <w:tr w:rsidR="004F7503" w:rsidRPr="004F7503" w:rsidTr="004F7503">
        <w:trPr>
          <w:trHeight w:val="185"/>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История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34</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102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Обществознание</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34</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34</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География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b/>
                <w:sz w:val="24"/>
                <w:szCs w:val="24"/>
                <w:lang w:val="ru-RU" w:eastAsia="ru-RU"/>
              </w:rPr>
              <w:t>68</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Физика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b/>
                <w:sz w:val="24"/>
                <w:szCs w:val="24"/>
                <w:lang w:val="ru-RU" w:eastAsia="ru-RU"/>
              </w:rPr>
              <w:t>68</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Химия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b/>
                <w:sz w:val="24"/>
                <w:szCs w:val="24"/>
                <w:lang w:val="ru-RU" w:eastAsia="ru-RU"/>
              </w:rPr>
              <w:t>68</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Биология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68</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r w:rsidRPr="004F7503">
              <w:rPr>
                <w:b/>
                <w:sz w:val="24"/>
                <w:szCs w:val="24"/>
                <w:lang w:val="ru-RU" w:eastAsia="ru-RU"/>
              </w:rPr>
              <w:t>68</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Музыка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Изобразительное искусство</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 xml:space="preserve">Искусство </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34</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34</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Технология</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Основы безопасности жизнедеятельности</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34</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34</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Физическая культура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102</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102</w:t>
            </w:r>
          </w:p>
        </w:tc>
      </w:tr>
      <w:tr w:rsidR="004F7503" w:rsidRPr="004F7503" w:rsidTr="004F7503">
        <w:trPr>
          <w:trHeight w:val="291"/>
        </w:trPr>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jc w:val="right"/>
              <w:rPr>
                <w:sz w:val="24"/>
                <w:szCs w:val="24"/>
                <w:lang w:val="ru-RU" w:eastAsia="ru-RU"/>
              </w:rPr>
            </w:pPr>
            <w:r w:rsidRPr="004F7503">
              <w:rPr>
                <w:sz w:val="24"/>
                <w:szCs w:val="24"/>
                <w:lang w:val="ru-RU" w:eastAsia="ru-RU"/>
              </w:rPr>
              <w:t>ИТОГО</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1020</w:t>
            </w: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r w:rsidRPr="004F7503">
              <w:rPr>
                <w:sz w:val="24"/>
                <w:szCs w:val="24"/>
                <w:lang w:val="ru-RU" w:eastAsia="ru-RU"/>
              </w:rPr>
              <w:t>102</w:t>
            </w: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1122</w:t>
            </w:r>
          </w:p>
        </w:tc>
      </w:tr>
      <w:tr w:rsidR="004F7503" w:rsidRPr="004F7503" w:rsidTr="004F7503">
        <w:tc>
          <w:tcPr>
            <w:tcW w:w="5353" w:type="dxa"/>
            <w:tcBorders>
              <w:top w:val="single" w:sz="4" w:space="0" w:color="auto"/>
              <w:left w:val="single" w:sz="4" w:space="0" w:color="auto"/>
              <w:bottom w:val="single" w:sz="4" w:space="0" w:color="auto"/>
              <w:right w:val="single" w:sz="4" w:space="0" w:color="auto"/>
            </w:tcBorders>
            <w:hideMark/>
          </w:tcPr>
          <w:p w:rsidR="004F7503" w:rsidRPr="004F7503" w:rsidRDefault="004F7503" w:rsidP="004F7503">
            <w:pPr>
              <w:widowControl/>
              <w:rPr>
                <w:sz w:val="24"/>
                <w:szCs w:val="24"/>
                <w:lang w:val="ru-RU" w:eastAsia="ru-RU"/>
              </w:rPr>
            </w:pPr>
            <w:r w:rsidRPr="004F7503">
              <w:rPr>
                <w:sz w:val="24"/>
                <w:szCs w:val="24"/>
                <w:lang w:val="ru-RU" w:eastAsia="ru-RU"/>
              </w:rPr>
              <w:t>Максимальная недельная  нагрузка</w:t>
            </w:r>
          </w:p>
        </w:tc>
        <w:tc>
          <w:tcPr>
            <w:tcW w:w="1911"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jc w:val="center"/>
              <w:rPr>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F7503" w:rsidRPr="004F7503" w:rsidRDefault="004F7503" w:rsidP="004F7503">
            <w:pPr>
              <w:widowControl/>
              <w:rPr>
                <w:b/>
                <w:sz w:val="24"/>
                <w:szCs w:val="24"/>
                <w:lang w:val="ru-RU" w:eastAsia="ru-RU"/>
              </w:rPr>
            </w:pPr>
            <w:r w:rsidRPr="004F7503">
              <w:rPr>
                <w:b/>
                <w:sz w:val="24"/>
                <w:szCs w:val="24"/>
                <w:lang w:val="ru-RU" w:eastAsia="ru-RU"/>
              </w:rPr>
              <w:t>1122</w:t>
            </w:r>
          </w:p>
        </w:tc>
      </w:tr>
    </w:tbl>
    <w:p w:rsidR="004F7503" w:rsidRPr="004F7503" w:rsidRDefault="004F7503" w:rsidP="004F7503">
      <w:pPr>
        <w:widowControl/>
        <w:jc w:val="center"/>
        <w:rPr>
          <w:b/>
          <w:sz w:val="24"/>
          <w:szCs w:val="24"/>
          <w:lang w:val="ru-RU" w:eastAsia="ru-RU"/>
        </w:rPr>
      </w:pPr>
      <w:r w:rsidRPr="004F7503">
        <w:rPr>
          <w:b/>
          <w:sz w:val="24"/>
          <w:szCs w:val="24"/>
          <w:lang w:val="ru-RU" w:eastAsia="ru-RU"/>
        </w:rPr>
        <w:t>Пояснительная записка</w:t>
      </w:r>
    </w:p>
    <w:p w:rsidR="004F7503" w:rsidRPr="004F7503" w:rsidRDefault="004F7503" w:rsidP="004F7503">
      <w:pPr>
        <w:widowControl/>
        <w:jc w:val="center"/>
        <w:rPr>
          <w:b/>
          <w:sz w:val="24"/>
          <w:szCs w:val="24"/>
          <w:lang w:val="ru-RU" w:eastAsia="ru-RU"/>
        </w:rPr>
      </w:pPr>
      <w:r w:rsidRPr="004F7503">
        <w:rPr>
          <w:b/>
          <w:sz w:val="24"/>
          <w:szCs w:val="24"/>
          <w:lang w:val="ru-RU" w:eastAsia="ru-RU"/>
        </w:rPr>
        <w:t xml:space="preserve">к учебному плану на 2018/2019 учебный год  </w:t>
      </w:r>
    </w:p>
    <w:p w:rsidR="004F7503" w:rsidRPr="004F7503" w:rsidRDefault="004F7503" w:rsidP="004F7503">
      <w:pPr>
        <w:widowControl/>
        <w:jc w:val="center"/>
        <w:rPr>
          <w:b/>
          <w:sz w:val="24"/>
          <w:szCs w:val="24"/>
          <w:lang w:val="ru-RU" w:eastAsia="ru-RU"/>
        </w:rPr>
      </w:pP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Учебный план МОУ «ООШ» пст. Набережный  на 2018-2019 учебный год является нормативным правовым актом, устанавливающим перечень учебных предметов, трудоемкость, последовательность и распределение по периодам обучения  учебных предметов, формы промежуточной аттестации.</w:t>
      </w: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 xml:space="preserve">Учебный план  разработан в соответствии </w:t>
      </w:r>
      <w:proofErr w:type="gramStart"/>
      <w:r w:rsidRPr="004F7503">
        <w:rPr>
          <w:sz w:val="24"/>
          <w:szCs w:val="24"/>
          <w:lang w:val="ru-RU" w:eastAsia="ru-RU"/>
        </w:rPr>
        <w:t>с</w:t>
      </w:r>
      <w:proofErr w:type="gramEnd"/>
      <w:r w:rsidRPr="004F7503">
        <w:rPr>
          <w:sz w:val="24"/>
          <w:szCs w:val="24"/>
          <w:lang w:val="ru-RU" w:eastAsia="ru-RU"/>
        </w:rPr>
        <w:t>:</w:t>
      </w:r>
    </w:p>
    <w:p w:rsidR="004F7503" w:rsidRPr="004F7503" w:rsidRDefault="004F7503" w:rsidP="004F7503">
      <w:pPr>
        <w:widowControl/>
        <w:jc w:val="both"/>
        <w:rPr>
          <w:sz w:val="24"/>
          <w:szCs w:val="24"/>
          <w:lang w:val="ru-RU" w:eastAsia="ru-RU"/>
        </w:rPr>
      </w:pPr>
      <w:r w:rsidRPr="004F7503">
        <w:rPr>
          <w:sz w:val="24"/>
          <w:szCs w:val="24"/>
          <w:lang w:val="ru-RU" w:eastAsia="ru-RU"/>
        </w:rPr>
        <w:t>- Федеральным законом от 29.12.2012 № 273-ФЗ "Об образовании в Российской Федерации"</w:t>
      </w:r>
    </w:p>
    <w:p w:rsidR="004F7503" w:rsidRPr="004F7503" w:rsidRDefault="004F7503" w:rsidP="004F7503">
      <w:pPr>
        <w:widowControl/>
        <w:jc w:val="both"/>
        <w:rPr>
          <w:sz w:val="24"/>
          <w:szCs w:val="24"/>
          <w:lang w:val="ru-RU" w:eastAsia="ru-RU"/>
        </w:rPr>
      </w:pPr>
      <w:r w:rsidRPr="004F7503">
        <w:rPr>
          <w:sz w:val="24"/>
          <w:szCs w:val="24"/>
          <w:lang w:val="ru-RU" w:eastAsia="ru-RU"/>
        </w:rPr>
        <w:t xml:space="preserve">- приказом Министерства образования и высшей школы РК от 18.05.2005 № 107 (ред. от 15.03.2013) «Об утверждении базисных учебных планов для образовательных учреждений Республики Коми и </w:t>
      </w:r>
      <w:r w:rsidRPr="004F7503">
        <w:rPr>
          <w:sz w:val="24"/>
          <w:szCs w:val="24"/>
          <w:lang w:val="ru-RU" w:eastAsia="ru-RU"/>
        </w:rPr>
        <w:lastRenderedPageBreak/>
        <w:t>примерных учебных планов для образовательных учреждений Республики Коми с изучением коми языка как родного и с изучением коми языка как неродного»;</w:t>
      </w:r>
    </w:p>
    <w:p w:rsidR="004F7503" w:rsidRPr="004F7503" w:rsidRDefault="004F7503" w:rsidP="004F7503">
      <w:pPr>
        <w:widowControl/>
        <w:jc w:val="both"/>
        <w:rPr>
          <w:sz w:val="24"/>
          <w:szCs w:val="24"/>
          <w:lang w:val="ru-RU" w:eastAsia="ru-RU"/>
        </w:rPr>
      </w:pPr>
      <w:r w:rsidRPr="004F7503">
        <w:rPr>
          <w:sz w:val="24"/>
          <w:szCs w:val="24"/>
          <w:lang w:val="ru-RU" w:eastAsia="ru-RU"/>
        </w:rPr>
        <w:t>-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4F7503" w:rsidRPr="004F7503" w:rsidRDefault="004F7503" w:rsidP="004F7503">
      <w:pPr>
        <w:widowControl/>
        <w:jc w:val="both"/>
        <w:rPr>
          <w:sz w:val="24"/>
          <w:szCs w:val="24"/>
          <w:lang w:val="ru-RU" w:eastAsia="ru-RU"/>
        </w:rPr>
      </w:pPr>
      <w:r w:rsidRPr="004F7503">
        <w:rPr>
          <w:sz w:val="24"/>
          <w:szCs w:val="24"/>
          <w:lang w:val="ru-RU" w:eastAsia="ru-RU"/>
        </w:rPr>
        <w:t>-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4F7503" w:rsidRPr="004F7503" w:rsidRDefault="004F7503" w:rsidP="004F7503">
      <w:pPr>
        <w:widowControl/>
        <w:jc w:val="both"/>
        <w:rPr>
          <w:sz w:val="24"/>
          <w:szCs w:val="24"/>
          <w:lang w:val="ru-RU" w:eastAsia="ru-RU"/>
        </w:rPr>
      </w:pPr>
      <w:r w:rsidRPr="004F7503">
        <w:rPr>
          <w:sz w:val="24"/>
          <w:szCs w:val="24"/>
          <w:lang w:val="ru-RU" w:eastAsia="ru-RU"/>
        </w:rPr>
        <w:t>-</w:t>
      </w:r>
      <w:r w:rsidRPr="004F7503">
        <w:rPr>
          <w:bCs/>
          <w:sz w:val="24"/>
          <w:szCs w:val="24"/>
          <w:lang w:val="ru-RU" w:eastAsia="ru-RU"/>
        </w:rPr>
        <w:t xml:space="preserve"> примерной</w:t>
      </w:r>
      <w:r w:rsidRPr="004F7503">
        <w:rPr>
          <w:sz w:val="24"/>
          <w:szCs w:val="24"/>
          <w:lang w:val="ru-RU" w:eastAsia="ru-RU"/>
        </w:rPr>
        <w:t xml:space="preserve">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№3/15 от 28.10.2015г.);</w:t>
      </w:r>
    </w:p>
    <w:p w:rsidR="004F7503" w:rsidRPr="004F7503" w:rsidRDefault="004F7503" w:rsidP="004F7503">
      <w:pPr>
        <w:widowControl/>
        <w:jc w:val="both"/>
        <w:rPr>
          <w:sz w:val="24"/>
          <w:szCs w:val="24"/>
          <w:lang w:val="ru-RU" w:eastAsia="ru-RU"/>
        </w:rPr>
      </w:pPr>
      <w:r w:rsidRPr="004F7503">
        <w:rPr>
          <w:sz w:val="24"/>
          <w:szCs w:val="24"/>
          <w:lang w:val="ru-RU" w:eastAsia="ru-RU"/>
        </w:rPr>
        <w:t>-</w:t>
      </w:r>
      <w:r w:rsidRPr="004F7503">
        <w:rPr>
          <w:bCs/>
          <w:sz w:val="24"/>
          <w:szCs w:val="24"/>
          <w:lang w:val="ru-RU" w:eastAsia="ru-RU"/>
        </w:rPr>
        <w:t xml:space="preserve"> примерной</w:t>
      </w:r>
      <w:r w:rsidRPr="004F7503">
        <w:rPr>
          <w:sz w:val="24"/>
          <w:szCs w:val="24"/>
          <w:lang w:val="ru-RU" w:eastAsia="ru-RU"/>
        </w:rPr>
        <w:t xml:space="preserve">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№3/15 от 28.10.2015г.);</w:t>
      </w:r>
    </w:p>
    <w:p w:rsidR="004F7503" w:rsidRPr="004F7503" w:rsidRDefault="004F7503" w:rsidP="004F7503">
      <w:pPr>
        <w:widowControl/>
        <w:jc w:val="both"/>
        <w:rPr>
          <w:sz w:val="24"/>
          <w:szCs w:val="24"/>
          <w:lang w:val="ru-RU" w:eastAsia="ru-RU"/>
        </w:rPr>
      </w:pPr>
      <w:proofErr w:type="gramStart"/>
      <w:r w:rsidRPr="004F7503">
        <w:rPr>
          <w:sz w:val="24"/>
          <w:szCs w:val="24"/>
          <w:lang w:val="ru-RU" w:eastAsia="ru-RU"/>
        </w:rPr>
        <w:t>- п.10.5 постановления Главного государственного санитарного врача РФ от 29.12.2010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4F7503">
        <w:rPr>
          <w:sz w:val="24"/>
          <w:szCs w:val="24"/>
          <w:lang w:val="ru-RU" w:eastAsia="ru-RU"/>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4F7503" w:rsidRPr="004F7503" w:rsidRDefault="004F7503" w:rsidP="004F7503">
      <w:pPr>
        <w:widowControl/>
        <w:jc w:val="both"/>
        <w:rPr>
          <w:sz w:val="24"/>
          <w:szCs w:val="24"/>
          <w:lang w:val="ru-RU" w:eastAsia="ru-RU"/>
        </w:rPr>
      </w:pPr>
      <w:r w:rsidRPr="004F7503">
        <w:rPr>
          <w:sz w:val="24"/>
          <w:szCs w:val="24"/>
          <w:lang w:val="ru-RU" w:eastAsia="ru-RU"/>
        </w:rPr>
        <w:t xml:space="preserve">- письмом Министерства образования РК от 31.08.2011 № 02-02/344  </w:t>
      </w:r>
      <w:proofErr w:type="gramStart"/>
      <w:r w:rsidRPr="004F7503">
        <w:rPr>
          <w:sz w:val="24"/>
          <w:szCs w:val="24"/>
          <w:lang w:val="ru-RU" w:eastAsia="ru-RU"/>
        </w:rPr>
        <w:t>во</w:t>
      </w:r>
      <w:proofErr w:type="gramEnd"/>
      <w:r w:rsidRPr="004F7503">
        <w:rPr>
          <w:sz w:val="24"/>
          <w:szCs w:val="24"/>
          <w:lang w:val="ru-RU" w:eastAsia="ru-RU"/>
        </w:rPr>
        <w:t xml:space="preserve"> исполнении поручения президента РФ от 2.08.2009 № ПР-2009 о введении в 4-ых классах комплексного учебного курса «Основы религиозных культур  и светской этики».</w:t>
      </w: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 xml:space="preserve">Учебный план составлен в целях </w:t>
      </w:r>
      <w:proofErr w:type="gramStart"/>
      <w:r w:rsidRPr="004F7503">
        <w:rPr>
          <w:sz w:val="24"/>
          <w:szCs w:val="24"/>
          <w:lang w:val="ru-RU" w:eastAsia="ru-RU"/>
        </w:rPr>
        <w:t>обеспечения достижения планируемых результатов освоения основной образовательной программы начального</w:t>
      </w:r>
      <w:proofErr w:type="gramEnd"/>
      <w:r w:rsidRPr="004F7503">
        <w:rPr>
          <w:sz w:val="24"/>
          <w:szCs w:val="24"/>
          <w:lang w:val="ru-RU" w:eastAsia="ru-RU"/>
        </w:rPr>
        <w:t xml:space="preserve"> и основного общего образования всеми обучающимися и создания условий для обеспечения развития школьников с учетом их индивидуальных возможностей, а также выполнения гигиенических требований к условиям обучения.</w:t>
      </w: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Задачи учебного плана:</w:t>
      </w:r>
    </w:p>
    <w:p w:rsidR="004F7503" w:rsidRPr="004F7503" w:rsidRDefault="004F7503" w:rsidP="00A443D7">
      <w:pPr>
        <w:widowControl/>
        <w:numPr>
          <w:ilvl w:val="0"/>
          <w:numId w:val="79"/>
        </w:numPr>
        <w:spacing w:after="200" w:line="276" w:lineRule="auto"/>
        <w:jc w:val="both"/>
        <w:rPr>
          <w:sz w:val="24"/>
          <w:szCs w:val="24"/>
          <w:lang w:val="ru-RU" w:eastAsia="ru-RU"/>
        </w:rPr>
      </w:pPr>
      <w:r w:rsidRPr="004F7503">
        <w:rPr>
          <w:sz w:val="24"/>
          <w:szCs w:val="24"/>
          <w:lang w:val="ru-RU" w:eastAsia="ru-RU"/>
        </w:rPr>
        <w:t>обеспечить получение начального и основного общего образования в объеме государственного образовательного стандарта: сформировать систему знаний о мире и человеке, фундаментальной грамотности в 1-8 классах;</w:t>
      </w:r>
    </w:p>
    <w:p w:rsidR="004F7503" w:rsidRPr="004F7503" w:rsidRDefault="004F7503" w:rsidP="00A443D7">
      <w:pPr>
        <w:widowControl/>
        <w:numPr>
          <w:ilvl w:val="0"/>
          <w:numId w:val="79"/>
        </w:numPr>
        <w:spacing w:after="200" w:line="276" w:lineRule="auto"/>
        <w:jc w:val="both"/>
        <w:rPr>
          <w:sz w:val="24"/>
          <w:szCs w:val="24"/>
          <w:lang w:val="ru-RU" w:eastAsia="ru-RU"/>
        </w:rPr>
      </w:pPr>
      <w:r w:rsidRPr="004F7503">
        <w:rPr>
          <w:sz w:val="24"/>
          <w:szCs w:val="24"/>
          <w:lang w:val="ru-RU" w:eastAsia="ru-RU"/>
        </w:rPr>
        <w:t xml:space="preserve"> выполнить базисный учебный план в 9 классе;</w:t>
      </w:r>
    </w:p>
    <w:p w:rsidR="004F7503" w:rsidRPr="004F7503" w:rsidRDefault="004F7503" w:rsidP="00A443D7">
      <w:pPr>
        <w:widowControl/>
        <w:numPr>
          <w:ilvl w:val="0"/>
          <w:numId w:val="79"/>
        </w:numPr>
        <w:spacing w:after="200" w:line="276" w:lineRule="auto"/>
        <w:jc w:val="both"/>
        <w:rPr>
          <w:sz w:val="24"/>
          <w:szCs w:val="24"/>
          <w:lang w:val="ru-RU" w:eastAsia="ru-RU"/>
        </w:rPr>
      </w:pPr>
      <w:r w:rsidRPr="004F7503">
        <w:rPr>
          <w:sz w:val="24"/>
          <w:szCs w:val="24"/>
          <w:lang w:val="ru-RU" w:eastAsia="ru-RU"/>
        </w:rPr>
        <w:t xml:space="preserve"> обеспечить преемственность начального общего, основного общего образования.</w:t>
      </w:r>
    </w:p>
    <w:p w:rsidR="004F7503" w:rsidRPr="004F7503" w:rsidRDefault="004F7503" w:rsidP="004F7503">
      <w:pPr>
        <w:widowControl/>
        <w:ind w:firstLine="360"/>
        <w:jc w:val="both"/>
        <w:rPr>
          <w:sz w:val="24"/>
          <w:szCs w:val="24"/>
          <w:lang w:val="ru-RU" w:eastAsia="ru-RU"/>
        </w:rPr>
      </w:pPr>
      <w:r w:rsidRPr="004F7503">
        <w:rPr>
          <w:sz w:val="24"/>
          <w:szCs w:val="24"/>
          <w:lang w:val="ru-RU" w:eastAsia="ru-RU"/>
        </w:rPr>
        <w:t>Учебный план состоит из четырех частей: обязательной части; части, формируемой участниками образовательного процесса;  внеурочной деятельности и части, отражающей промежуточную аттестацию обучающихся.</w:t>
      </w:r>
    </w:p>
    <w:p w:rsidR="004F7503" w:rsidRPr="004F7503" w:rsidRDefault="004F7503" w:rsidP="004F7503">
      <w:pPr>
        <w:widowControl/>
        <w:ind w:firstLine="360"/>
        <w:jc w:val="both"/>
        <w:rPr>
          <w:sz w:val="24"/>
          <w:szCs w:val="24"/>
          <w:lang w:val="ru-RU" w:eastAsia="ru-RU"/>
        </w:rPr>
      </w:pPr>
      <w:r w:rsidRPr="004F7503">
        <w:rPr>
          <w:sz w:val="24"/>
          <w:szCs w:val="24"/>
          <w:lang w:val="ru-RU" w:eastAsia="ru-RU"/>
        </w:rPr>
        <w:t>Учебный план определяет состав  предметных областей обязательной части учебного плана и части, формируемой участниками образовательного процесса, распределение учебной нагрузки в соответствии с действующими санитарными правилами.</w:t>
      </w: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1-9 классы работают в режиме 5-дневной учебной недели. Учебный план по каждой ступени составлен согласно этому режиму, учитывая  максимально допустимую недельную нагрузку. 1,2,3,4,6,7,8 классы – ФГОС;  9 класс – БУП – 2004г.</w:t>
      </w:r>
    </w:p>
    <w:p w:rsidR="004F7503" w:rsidRPr="004F7503" w:rsidRDefault="004F7503" w:rsidP="004F7503">
      <w:pPr>
        <w:widowControl/>
        <w:ind w:firstLine="708"/>
        <w:jc w:val="both"/>
        <w:rPr>
          <w:sz w:val="24"/>
          <w:szCs w:val="24"/>
          <w:lang w:val="ru-RU" w:eastAsia="ru-RU"/>
        </w:rPr>
      </w:pPr>
      <w:proofErr w:type="gramStart"/>
      <w:r w:rsidRPr="004F7503">
        <w:rPr>
          <w:b/>
          <w:sz w:val="24"/>
          <w:szCs w:val="24"/>
          <w:lang w:val="ru-RU" w:eastAsia="ru-RU"/>
        </w:rPr>
        <w:t>Обязательная часть</w:t>
      </w:r>
      <w:r w:rsidRPr="004F7503">
        <w:rPr>
          <w:sz w:val="24"/>
          <w:szCs w:val="24"/>
          <w:lang w:val="ru-RU" w:eastAsia="ru-RU"/>
        </w:rPr>
        <w:t xml:space="preserve"> 1 – 4 классов представлена следующими предметными областями: русский язык и литературное чтение (предметы: русский язык, литературное чтение), родной язык и литературное чтение на родном языке (предметы: родной (русский) язык, литературное чтение на родном (русском) языке), иностранный язык (предмет: иностранный язык – английский язык), математика и информатика (предмет: математика), обществознание и естествознание (окружающий мир) (предмет: окружающий мир), основы религиозных культур</w:t>
      </w:r>
      <w:proofErr w:type="gramEnd"/>
      <w:r w:rsidRPr="004F7503">
        <w:rPr>
          <w:sz w:val="24"/>
          <w:szCs w:val="24"/>
          <w:lang w:val="ru-RU" w:eastAsia="ru-RU"/>
        </w:rPr>
        <w:t xml:space="preserve"> </w:t>
      </w:r>
      <w:proofErr w:type="gramStart"/>
      <w:r w:rsidRPr="004F7503">
        <w:rPr>
          <w:sz w:val="24"/>
          <w:szCs w:val="24"/>
          <w:lang w:val="ru-RU" w:eastAsia="ru-RU"/>
        </w:rPr>
        <w:t xml:space="preserve">и светской этики (предмет ОРКСЭ), искусство (предметы: музыка, изобразительное искусство), технология (предмет: технология), физическая культура (предмет: физическая культура).  </w:t>
      </w:r>
      <w:proofErr w:type="gramEnd"/>
    </w:p>
    <w:p w:rsidR="004F7503" w:rsidRPr="004F7503" w:rsidRDefault="004F7503" w:rsidP="004F7503">
      <w:pPr>
        <w:widowControl/>
        <w:tabs>
          <w:tab w:val="left" w:pos="4500"/>
          <w:tab w:val="left" w:pos="9180"/>
          <w:tab w:val="left" w:pos="9360"/>
        </w:tabs>
        <w:ind w:firstLine="709"/>
        <w:jc w:val="both"/>
        <w:rPr>
          <w:sz w:val="24"/>
          <w:szCs w:val="24"/>
          <w:lang w:val="ru-RU" w:eastAsia="ru-RU"/>
        </w:rPr>
      </w:pPr>
      <w:proofErr w:type="gramStart"/>
      <w:r w:rsidRPr="004F7503">
        <w:rPr>
          <w:sz w:val="24"/>
          <w:szCs w:val="24"/>
          <w:lang w:val="ru-RU" w:eastAsia="ru-RU"/>
        </w:rPr>
        <w:t xml:space="preserve">Обязательная часть 6 – 8 классов представлена следующими предметными областями: русский язык и литература (предметы: русский язык, литература), родной язык и родная литература </w:t>
      </w:r>
      <w:r w:rsidRPr="004F7503">
        <w:rPr>
          <w:sz w:val="24"/>
          <w:szCs w:val="24"/>
          <w:lang w:val="ru-RU" w:eastAsia="ru-RU"/>
        </w:rPr>
        <w:lastRenderedPageBreak/>
        <w:t>(предметы: родной (русский) язык, родная (русская) литература), иностранные языки (предмет: иностранный язык – английский язык), математика и информатика (предметы: математика в 6 классе, алгебра и геометрия в 7-8 классах, информатика в 7-8 классах), общественно-научные предметы (предметы: история России и</w:t>
      </w:r>
      <w:proofErr w:type="gramEnd"/>
      <w:r w:rsidRPr="004F7503">
        <w:rPr>
          <w:sz w:val="24"/>
          <w:szCs w:val="24"/>
          <w:lang w:val="ru-RU" w:eastAsia="ru-RU"/>
        </w:rPr>
        <w:t xml:space="preserve"> </w:t>
      </w:r>
      <w:proofErr w:type="gramStart"/>
      <w:r w:rsidRPr="004F7503">
        <w:rPr>
          <w:sz w:val="24"/>
          <w:szCs w:val="24"/>
          <w:lang w:val="ru-RU" w:eastAsia="ru-RU"/>
        </w:rPr>
        <w:t xml:space="preserve">Всеобщая история, обществознание, география), естественно-научные предметы (предметы: биология (6-8 класс), физика (7-8 класс), химия (8 класс), искусство (предметы: музыка (6-8 класс), изобразительное искусство (6-7 классы), технология (предмет: технология), физическая культура и основы безопасности жизнедеятельности (предметы: физическая культура (6-8 классы),  основы безопасности жизнедеятельности (8 класс). </w:t>
      </w:r>
      <w:proofErr w:type="gramEnd"/>
    </w:p>
    <w:p w:rsidR="004F7503" w:rsidRPr="004F7503" w:rsidRDefault="004F7503" w:rsidP="004F7503">
      <w:pPr>
        <w:widowControl/>
        <w:tabs>
          <w:tab w:val="left" w:pos="4500"/>
          <w:tab w:val="left" w:pos="9180"/>
          <w:tab w:val="left" w:pos="9360"/>
        </w:tabs>
        <w:ind w:firstLine="709"/>
        <w:jc w:val="both"/>
        <w:rPr>
          <w:sz w:val="24"/>
          <w:szCs w:val="24"/>
          <w:lang w:val="ru-RU" w:eastAsia="ru-RU"/>
        </w:rPr>
      </w:pPr>
      <w:r w:rsidRPr="004F7503">
        <w:rPr>
          <w:sz w:val="24"/>
          <w:szCs w:val="24"/>
          <w:lang w:val="ru-RU" w:eastAsia="ru-RU"/>
        </w:rPr>
        <w:t xml:space="preserve">При 5-дневной учебной неделе количество часов на физическую культуру в 1-4 и 6-8 классах составляет 2, третий час </w:t>
      </w:r>
      <w:r w:rsidRPr="004F7503">
        <w:rPr>
          <w:sz w:val="24"/>
          <w:szCs w:val="24"/>
          <w:shd w:val="clear" w:color="auto" w:fill="FFFFFF"/>
          <w:lang w:val="ru-RU" w:eastAsia="ru-RU"/>
        </w:rPr>
        <w:t>реализован образовательной организацией за счет посещения учащимися спортивной секции - ОФП.</w:t>
      </w: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 xml:space="preserve">Все предметы обязательной части учебного плана, предусмотренные требованиями Федерального государственного образовательного стандарта начального и основного общего образования, представлены в учебном плане 1-4, 6-8 -х классов в полном объёме. </w:t>
      </w:r>
    </w:p>
    <w:p w:rsidR="004F7503" w:rsidRPr="004F7503" w:rsidRDefault="004F7503" w:rsidP="004F7503">
      <w:pPr>
        <w:widowControl/>
        <w:ind w:firstLine="708"/>
        <w:jc w:val="both"/>
        <w:rPr>
          <w:sz w:val="24"/>
          <w:szCs w:val="24"/>
          <w:lang w:val="ru-RU" w:eastAsia="ru-RU"/>
        </w:rPr>
      </w:pPr>
      <w:r w:rsidRPr="004F7503">
        <w:rPr>
          <w:sz w:val="24"/>
          <w:szCs w:val="24"/>
          <w:lang w:val="ru-RU" w:eastAsia="ru-RU"/>
        </w:rPr>
        <w:t>Предметы обязательной части учебного плана 9 класса представлены в соответствии с БУП-2004.</w:t>
      </w:r>
    </w:p>
    <w:p w:rsidR="004F7503" w:rsidRPr="004F7503" w:rsidRDefault="004F7503" w:rsidP="004F7503">
      <w:pPr>
        <w:widowControl/>
        <w:ind w:firstLine="708"/>
        <w:jc w:val="both"/>
        <w:rPr>
          <w:sz w:val="24"/>
          <w:szCs w:val="24"/>
          <w:lang w:val="ru-RU" w:eastAsia="ru-RU"/>
        </w:rPr>
      </w:pPr>
      <w:r w:rsidRPr="004F7503">
        <w:rPr>
          <w:b/>
          <w:sz w:val="24"/>
          <w:szCs w:val="24"/>
          <w:lang w:val="ru-RU" w:eastAsia="ru-RU"/>
        </w:rPr>
        <w:t>Часть учебного плана, формируемая участниками образовательных отношений</w:t>
      </w:r>
      <w:r w:rsidRPr="004F7503">
        <w:rPr>
          <w:sz w:val="24"/>
          <w:szCs w:val="24"/>
          <w:lang w:val="ru-RU" w:eastAsia="ru-RU"/>
        </w:rPr>
        <w:t>, в целях обеспечения реализации интересов и потребностей обучающихся, их родителей (законных представителей), педагогического коллектива образовательной организации распределена следующим образом:</w:t>
      </w:r>
    </w:p>
    <w:p w:rsidR="004F7503" w:rsidRPr="004F7503" w:rsidRDefault="004F7503" w:rsidP="004F7503">
      <w:pPr>
        <w:widowControl/>
        <w:jc w:val="both"/>
        <w:rPr>
          <w:sz w:val="24"/>
          <w:szCs w:val="24"/>
          <w:lang w:val="ru-RU" w:eastAsia="ru-RU"/>
        </w:rPr>
      </w:pPr>
      <w:r w:rsidRPr="004F7503">
        <w:rPr>
          <w:sz w:val="24"/>
          <w:szCs w:val="24"/>
          <w:lang w:val="ru-RU" w:eastAsia="ru-RU"/>
        </w:rPr>
        <w:t>- во 2-4 классах по 1 часу отведено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4F7503" w:rsidRPr="004F7503" w:rsidRDefault="004F7503" w:rsidP="004F7503">
      <w:pPr>
        <w:widowControl/>
        <w:jc w:val="both"/>
        <w:rPr>
          <w:sz w:val="24"/>
          <w:szCs w:val="24"/>
          <w:lang w:val="ru-RU" w:eastAsia="ru-RU"/>
        </w:rPr>
      </w:pPr>
      <w:r w:rsidRPr="004F7503">
        <w:rPr>
          <w:sz w:val="24"/>
          <w:szCs w:val="24"/>
          <w:lang w:val="ru-RU" w:eastAsia="ru-RU"/>
        </w:rPr>
        <w:t>-в 6 классе 1 час отведен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4F7503" w:rsidRPr="004F7503" w:rsidRDefault="004F7503" w:rsidP="004F7503">
      <w:pPr>
        <w:widowControl/>
        <w:jc w:val="both"/>
        <w:rPr>
          <w:sz w:val="24"/>
          <w:szCs w:val="24"/>
          <w:lang w:val="ru-RU" w:eastAsia="ru-RU"/>
        </w:rPr>
      </w:pPr>
      <w:r w:rsidRPr="004F7503">
        <w:rPr>
          <w:sz w:val="24"/>
          <w:szCs w:val="24"/>
          <w:lang w:val="ru-RU" w:eastAsia="ru-RU"/>
        </w:rPr>
        <w:t xml:space="preserve">- в 7 классе 1 час отводится на биологию с целью </w:t>
      </w:r>
      <w:r w:rsidRPr="004F7503">
        <w:rPr>
          <w:color w:val="000000"/>
          <w:sz w:val="24"/>
          <w:szCs w:val="24"/>
          <w:shd w:val="clear" w:color="auto" w:fill="FFFFFF"/>
          <w:lang w:val="ru-RU" w:eastAsia="ru-RU"/>
        </w:rPr>
        <w:t xml:space="preserve">приобретения практических навыков и повышения уровня знаний об окружающей среде и </w:t>
      </w:r>
      <w:r w:rsidRPr="004F7503">
        <w:rPr>
          <w:sz w:val="24"/>
          <w:szCs w:val="24"/>
          <w:lang w:val="ru-RU" w:eastAsia="ru-RU"/>
        </w:rPr>
        <w:t>1 час -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4F7503" w:rsidRPr="004F7503" w:rsidRDefault="004F7503" w:rsidP="004F7503">
      <w:pPr>
        <w:widowControl/>
        <w:jc w:val="both"/>
        <w:rPr>
          <w:sz w:val="24"/>
          <w:szCs w:val="24"/>
          <w:lang w:val="ru-RU" w:eastAsia="ru-RU"/>
        </w:rPr>
      </w:pPr>
      <w:r w:rsidRPr="004F7503">
        <w:rPr>
          <w:sz w:val="24"/>
          <w:szCs w:val="24"/>
          <w:lang w:val="ru-RU" w:eastAsia="ru-RU"/>
        </w:rPr>
        <w:t>- в 8 классе  1 час отведен на математику с целью формирования прочных знаний и умений в области математики</w:t>
      </w:r>
      <w:r w:rsidRPr="004F7503">
        <w:rPr>
          <w:color w:val="000000"/>
          <w:sz w:val="24"/>
          <w:szCs w:val="24"/>
          <w:shd w:val="clear" w:color="auto" w:fill="FFFFFF"/>
          <w:lang w:val="ru-RU" w:eastAsia="ru-RU"/>
        </w:rPr>
        <w:t xml:space="preserve"> и </w:t>
      </w:r>
      <w:r w:rsidRPr="004F7503">
        <w:rPr>
          <w:sz w:val="24"/>
          <w:szCs w:val="24"/>
          <w:lang w:val="ru-RU" w:eastAsia="ru-RU"/>
        </w:rPr>
        <w:t>1 час -  на проведение предмета  «Коми язык»  с целью  изучения языка и литературного наследия народа Коми за счёт части, формируемой участниками образовательных отношений;</w:t>
      </w:r>
    </w:p>
    <w:p w:rsidR="004F7503" w:rsidRPr="004F7503" w:rsidRDefault="004F7503" w:rsidP="004F7503">
      <w:pPr>
        <w:widowControl/>
        <w:jc w:val="both"/>
        <w:rPr>
          <w:sz w:val="24"/>
          <w:szCs w:val="24"/>
          <w:lang w:val="ru-RU" w:eastAsia="ru-RU"/>
        </w:rPr>
      </w:pPr>
      <w:proofErr w:type="gramStart"/>
      <w:r w:rsidRPr="004F7503">
        <w:rPr>
          <w:sz w:val="24"/>
          <w:szCs w:val="24"/>
          <w:lang w:val="ru-RU" w:eastAsia="ru-RU"/>
        </w:rPr>
        <w:t>- в 9 классе 1 час отведен  на ОБЖ с целью  усвоения понятий преступления, видов преступления, особенности уголовной ответственности, 1 час отведен на математику с целью повышения уровня математической подготовки, формирования научного мировоззрения  учащихся и качеств мышления, необходимых для адаптации в современном  обществе, 1 час отведен на историю с целью формирования у учащихся целостного представления об историческом пути России за счёт</w:t>
      </w:r>
      <w:proofErr w:type="gramEnd"/>
      <w:r w:rsidRPr="004F7503">
        <w:rPr>
          <w:sz w:val="24"/>
          <w:szCs w:val="24"/>
          <w:lang w:val="ru-RU" w:eastAsia="ru-RU"/>
        </w:rPr>
        <w:t xml:space="preserve"> части, формируемой участниками образовательных отношений.</w:t>
      </w:r>
    </w:p>
    <w:p w:rsidR="004F7503" w:rsidRPr="004F7503" w:rsidRDefault="004F7503" w:rsidP="004F7503">
      <w:pPr>
        <w:widowControl/>
        <w:jc w:val="both"/>
        <w:rPr>
          <w:sz w:val="24"/>
          <w:szCs w:val="24"/>
          <w:lang w:val="ru-RU" w:eastAsia="ru-RU"/>
        </w:rPr>
      </w:pPr>
      <w:r w:rsidRPr="004F7503">
        <w:rPr>
          <w:sz w:val="24"/>
          <w:szCs w:val="24"/>
          <w:lang w:val="ru-RU" w:eastAsia="ru-RU"/>
        </w:rPr>
        <w:t xml:space="preserve">     </w:t>
      </w:r>
    </w:p>
    <w:p w:rsidR="004F7503" w:rsidRPr="004F7503" w:rsidRDefault="004F7503" w:rsidP="004F7503">
      <w:pPr>
        <w:widowControl/>
        <w:ind w:firstLine="540"/>
        <w:jc w:val="both"/>
        <w:rPr>
          <w:sz w:val="24"/>
          <w:szCs w:val="24"/>
          <w:lang w:val="ru-RU" w:eastAsia="ru-RU"/>
        </w:rPr>
      </w:pPr>
      <w:r w:rsidRPr="004F7503">
        <w:rPr>
          <w:b/>
          <w:sz w:val="24"/>
          <w:szCs w:val="24"/>
          <w:lang w:val="ru-RU" w:eastAsia="ru-RU"/>
        </w:rPr>
        <w:t xml:space="preserve">Промежуточная аттестация учащихся. </w:t>
      </w:r>
      <w:r w:rsidRPr="004F7503">
        <w:rPr>
          <w:sz w:val="24"/>
          <w:szCs w:val="24"/>
          <w:lang w:val="ru-RU" w:eastAsia="ru-RU"/>
        </w:rPr>
        <w:t xml:space="preserve">В соответствии с п.22  статьи 2 ФЗ №273 «Закон об образовании в Российской Федерации» учебный план определяет формы промежуточной аттестации обучающихся. Освоение образовательной программы сопровождается промежуточной аттестацией во всех классах по всем предметам по формам согласно Положению МОУ «ООШ» пст. Набережный  «О проведении промежуточной аттестации», </w:t>
      </w:r>
      <w:proofErr w:type="gramStart"/>
      <w:r w:rsidRPr="004F7503">
        <w:rPr>
          <w:sz w:val="24"/>
          <w:szCs w:val="24"/>
          <w:lang w:val="ru-RU" w:eastAsia="ru-RU"/>
        </w:rPr>
        <w:t>принятому</w:t>
      </w:r>
      <w:proofErr w:type="gramEnd"/>
      <w:r w:rsidRPr="004F7503">
        <w:rPr>
          <w:sz w:val="24"/>
          <w:szCs w:val="24"/>
          <w:lang w:val="ru-RU" w:eastAsia="ru-RU"/>
        </w:rPr>
        <w:t xml:space="preserve">  на педагогическом совете 30.08.2018г., протокол №1, утвержденному приказом № 89(2) от 31.08.2018.</w:t>
      </w:r>
    </w:p>
    <w:p w:rsidR="004F7503" w:rsidRPr="004F7503" w:rsidRDefault="004F7503" w:rsidP="004F7503">
      <w:pPr>
        <w:widowControl/>
        <w:jc w:val="both"/>
        <w:rPr>
          <w:sz w:val="24"/>
          <w:szCs w:val="24"/>
          <w:lang w:val="ru-RU" w:eastAsia="ru-RU"/>
        </w:rPr>
      </w:pPr>
      <w:r w:rsidRPr="004F7503">
        <w:rPr>
          <w:sz w:val="24"/>
          <w:szCs w:val="24"/>
          <w:lang w:val="ru-RU" w:eastAsia="ru-RU"/>
        </w:rPr>
        <w:tab/>
        <w:t>Учебный год в 9 классе заканчивается государственной итоговой аттестацией согласно Положению «О государственной итоговой аттестации выпускников 9 и 11(12) общеобразовательных учреждений Российской Федерации».</w:t>
      </w:r>
    </w:p>
    <w:p w:rsidR="004F7503" w:rsidRPr="004F7503" w:rsidRDefault="004F7503" w:rsidP="004F7503">
      <w:pPr>
        <w:widowControl/>
        <w:ind w:firstLine="540"/>
        <w:jc w:val="both"/>
        <w:rPr>
          <w:sz w:val="24"/>
          <w:szCs w:val="24"/>
          <w:lang w:val="ru-RU" w:eastAsia="ru-RU"/>
        </w:rPr>
      </w:pPr>
      <w:r w:rsidRPr="004F7503">
        <w:rPr>
          <w:sz w:val="24"/>
          <w:szCs w:val="24"/>
          <w:lang w:val="ru-RU" w:eastAsia="ru-RU"/>
        </w:rPr>
        <w:t xml:space="preserve">Учебный план 1-9–х классов на 2018-2019 учебный год принят на педагогическом совете 30.08.2018г., протокол №1. </w:t>
      </w:r>
    </w:p>
    <w:p w:rsidR="004F7503" w:rsidRPr="004F7503" w:rsidRDefault="004F7503" w:rsidP="004F7503">
      <w:pPr>
        <w:widowControl/>
        <w:suppressAutoHyphens/>
        <w:autoSpaceDN w:val="0"/>
        <w:jc w:val="center"/>
        <w:rPr>
          <w:b/>
          <w:bCs/>
          <w:color w:val="000000" w:themeColor="text1"/>
          <w:kern w:val="3"/>
          <w:sz w:val="24"/>
          <w:szCs w:val="24"/>
          <w:lang w:val="ru-RU" w:eastAsia="zh-CN"/>
        </w:rPr>
      </w:pPr>
      <w:r w:rsidRPr="004F7503">
        <w:rPr>
          <w:b/>
          <w:bCs/>
          <w:color w:val="000000" w:themeColor="text1"/>
          <w:kern w:val="3"/>
          <w:sz w:val="24"/>
          <w:szCs w:val="24"/>
          <w:lang w:val="ru-RU" w:eastAsia="zh-CN"/>
        </w:rPr>
        <w:t>Календарный учебный график</w:t>
      </w:r>
    </w:p>
    <w:p w:rsidR="004F7503" w:rsidRPr="004F7503" w:rsidRDefault="004F7503" w:rsidP="004F7503">
      <w:pPr>
        <w:widowControl/>
        <w:suppressAutoHyphens/>
        <w:autoSpaceDN w:val="0"/>
        <w:jc w:val="center"/>
        <w:rPr>
          <w:b/>
          <w:bCs/>
          <w:color w:val="000000" w:themeColor="text1"/>
          <w:kern w:val="3"/>
          <w:sz w:val="24"/>
          <w:szCs w:val="24"/>
          <w:lang w:val="ru-RU" w:eastAsia="zh-CN"/>
        </w:rPr>
      </w:pPr>
      <w:r w:rsidRPr="004F7503">
        <w:rPr>
          <w:b/>
          <w:bCs/>
          <w:color w:val="000000" w:themeColor="text1"/>
          <w:kern w:val="3"/>
          <w:sz w:val="24"/>
          <w:szCs w:val="24"/>
          <w:lang w:val="ru-RU" w:eastAsia="zh-CN"/>
        </w:rPr>
        <w:t>на 2018-2019 учебный год</w:t>
      </w:r>
    </w:p>
    <w:p w:rsidR="004F7503" w:rsidRPr="004F7503" w:rsidRDefault="004F7503" w:rsidP="004F7503">
      <w:pPr>
        <w:widowControl/>
        <w:suppressAutoHyphens/>
        <w:autoSpaceDN w:val="0"/>
        <w:rPr>
          <w:color w:val="000000" w:themeColor="text1"/>
          <w:kern w:val="3"/>
          <w:sz w:val="24"/>
          <w:szCs w:val="24"/>
          <w:lang w:val="ru-RU" w:eastAsia="zh-CN"/>
        </w:rPr>
      </w:pPr>
    </w:p>
    <w:p w:rsidR="004F7503" w:rsidRPr="004F7503" w:rsidRDefault="004F7503" w:rsidP="004F7503">
      <w:pPr>
        <w:widowControl/>
        <w:tabs>
          <w:tab w:val="left" w:pos="1080"/>
        </w:tabs>
        <w:suppressAutoHyphens/>
        <w:autoSpaceDN w:val="0"/>
        <w:rPr>
          <w:b/>
          <w:color w:val="000000" w:themeColor="text1"/>
          <w:kern w:val="3"/>
          <w:sz w:val="24"/>
          <w:szCs w:val="24"/>
          <w:lang w:val="ru-RU" w:eastAsia="zh-CN"/>
        </w:rPr>
      </w:pPr>
      <w:r w:rsidRPr="004F7503">
        <w:rPr>
          <w:b/>
          <w:color w:val="000000" w:themeColor="text1"/>
          <w:kern w:val="3"/>
          <w:sz w:val="24"/>
          <w:szCs w:val="24"/>
          <w:lang w:val="ru-RU" w:eastAsia="zh-CN"/>
        </w:rPr>
        <w:lastRenderedPageBreak/>
        <w:t>Продолжительность учебного года:</w:t>
      </w:r>
    </w:p>
    <w:p w:rsidR="004F7503" w:rsidRPr="004F7503" w:rsidRDefault="004F7503" w:rsidP="004F7503">
      <w:pPr>
        <w:widowControl/>
        <w:suppressAutoHyphens/>
        <w:autoSpaceDN w:val="0"/>
        <w:ind w:firstLine="284"/>
        <w:rPr>
          <w:color w:val="000000" w:themeColor="text1"/>
          <w:kern w:val="3"/>
          <w:sz w:val="28"/>
          <w:szCs w:val="28"/>
          <w:lang w:val="ru-RU" w:eastAsia="zh-CN"/>
        </w:rPr>
      </w:pPr>
      <w:r w:rsidRPr="004F7503">
        <w:rPr>
          <w:color w:val="000000" w:themeColor="text1"/>
          <w:kern w:val="3"/>
          <w:sz w:val="24"/>
          <w:szCs w:val="24"/>
          <w:lang w:val="ru-RU" w:eastAsia="zh-CN"/>
        </w:rPr>
        <w:t xml:space="preserve">Начало учебного года – </w:t>
      </w:r>
      <w:r w:rsidRPr="004F7503">
        <w:rPr>
          <w:b/>
          <w:bCs/>
          <w:color w:val="000000" w:themeColor="text1"/>
          <w:kern w:val="3"/>
          <w:sz w:val="24"/>
          <w:szCs w:val="24"/>
          <w:lang w:val="ru-RU" w:eastAsia="zh-CN"/>
        </w:rPr>
        <w:t>01. 09. 2018 года</w:t>
      </w:r>
    </w:p>
    <w:p w:rsidR="004F7503" w:rsidRPr="004F7503" w:rsidRDefault="004F7503" w:rsidP="004F7503">
      <w:pPr>
        <w:widowControl/>
        <w:suppressAutoHyphens/>
        <w:autoSpaceDN w:val="0"/>
        <w:ind w:firstLine="284"/>
        <w:rPr>
          <w:color w:val="000000" w:themeColor="text1"/>
          <w:kern w:val="3"/>
          <w:sz w:val="24"/>
          <w:szCs w:val="24"/>
          <w:lang w:val="ru-RU" w:eastAsia="zh-CN"/>
        </w:rPr>
      </w:pPr>
      <w:r w:rsidRPr="004F7503">
        <w:rPr>
          <w:color w:val="000000" w:themeColor="text1"/>
          <w:kern w:val="3"/>
          <w:sz w:val="24"/>
          <w:szCs w:val="24"/>
          <w:lang w:val="ru-RU" w:eastAsia="zh-CN"/>
        </w:rPr>
        <w:t xml:space="preserve">         Для </w:t>
      </w:r>
      <w:proofErr w:type="gramStart"/>
      <w:r w:rsidRPr="004F7503">
        <w:rPr>
          <w:color w:val="000000" w:themeColor="text1"/>
          <w:kern w:val="3"/>
          <w:sz w:val="24"/>
          <w:szCs w:val="24"/>
          <w:lang w:val="ru-RU" w:eastAsia="zh-CN"/>
        </w:rPr>
        <w:t>обучающихся</w:t>
      </w:r>
      <w:proofErr w:type="gramEnd"/>
      <w:r w:rsidRPr="004F7503">
        <w:rPr>
          <w:color w:val="000000" w:themeColor="text1"/>
          <w:kern w:val="3"/>
          <w:sz w:val="24"/>
          <w:szCs w:val="24"/>
          <w:lang w:val="ru-RU" w:eastAsia="zh-CN"/>
        </w:rPr>
        <w:t xml:space="preserve"> 1 класса – 33 учебные недели</w:t>
      </w:r>
    </w:p>
    <w:p w:rsidR="004F7503" w:rsidRPr="004F7503" w:rsidRDefault="004F7503" w:rsidP="004F7503">
      <w:pPr>
        <w:widowControl/>
        <w:suppressAutoHyphens/>
        <w:autoSpaceDN w:val="0"/>
        <w:ind w:firstLine="284"/>
        <w:rPr>
          <w:color w:val="000000" w:themeColor="text1"/>
          <w:kern w:val="3"/>
          <w:sz w:val="24"/>
          <w:szCs w:val="24"/>
          <w:lang w:val="ru-RU" w:eastAsia="zh-CN"/>
        </w:rPr>
      </w:pPr>
      <w:r w:rsidRPr="004F7503">
        <w:rPr>
          <w:color w:val="000000" w:themeColor="text1"/>
          <w:kern w:val="3"/>
          <w:sz w:val="24"/>
          <w:szCs w:val="24"/>
          <w:lang w:val="ru-RU" w:eastAsia="zh-CN"/>
        </w:rPr>
        <w:t xml:space="preserve">         Для обучающихся 2 – 4, 9 классов – 34 учебные недели</w:t>
      </w:r>
    </w:p>
    <w:p w:rsidR="004F7503" w:rsidRPr="004F7503" w:rsidRDefault="004F7503" w:rsidP="004F7503">
      <w:pPr>
        <w:widowControl/>
        <w:suppressAutoHyphens/>
        <w:autoSpaceDN w:val="0"/>
        <w:ind w:firstLine="284"/>
        <w:jc w:val="both"/>
        <w:rPr>
          <w:color w:val="000000" w:themeColor="text1"/>
          <w:kern w:val="3"/>
          <w:sz w:val="24"/>
          <w:szCs w:val="24"/>
          <w:lang w:val="ru-RU" w:eastAsia="zh-CN"/>
        </w:rPr>
      </w:pPr>
      <w:r w:rsidRPr="004F7503">
        <w:rPr>
          <w:color w:val="000000" w:themeColor="text1"/>
          <w:kern w:val="3"/>
          <w:sz w:val="24"/>
          <w:szCs w:val="24"/>
          <w:lang w:val="ru-RU" w:eastAsia="zh-CN"/>
        </w:rPr>
        <w:t xml:space="preserve">        Для обучающихся 5 - 8 классов – 35 учебных недель</w:t>
      </w:r>
    </w:p>
    <w:p w:rsidR="004F7503" w:rsidRPr="004F7503" w:rsidRDefault="004F7503" w:rsidP="004F7503">
      <w:pPr>
        <w:widowControl/>
        <w:suppressAutoHyphens/>
        <w:autoSpaceDN w:val="0"/>
        <w:ind w:hanging="350"/>
        <w:jc w:val="both"/>
        <w:rPr>
          <w:color w:val="000000" w:themeColor="text1"/>
          <w:kern w:val="3"/>
          <w:sz w:val="28"/>
          <w:szCs w:val="28"/>
          <w:lang w:val="ru-RU" w:eastAsia="zh-CN"/>
        </w:rPr>
      </w:pPr>
      <w:r w:rsidRPr="004F7503">
        <w:rPr>
          <w:b/>
          <w:bCs/>
          <w:color w:val="000000" w:themeColor="text1"/>
          <w:kern w:val="3"/>
          <w:sz w:val="28"/>
          <w:szCs w:val="28"/>
          <w:lang w:val="ru-RU" w:eastAsia="zh-CN"/>
        </w:rPr>
        <w:t xml:space="preserve">              Р</w:t>
      </w:r>
      <w:r w:rsidRPr="004F7503">
        <w:rPr>
          <w:b/>
          <w:bCs/>
          <w:color w:val="000000" w:themeColor="text1"/>
          <w:kern w:val="3"/>
          <w:sz w:val="24"/>
          <w:szCs w:val="24"/>
          <w:lang w:val="ru-RU" w:eastAsia="zh-CN"/>
        </w:rPr>
        <w:t>егламентирование образовательного процесса на учебный год:</w:t>
      </w:r>
    </w:p>
    <w:tbl>
      <w:tblPr>
        <w:tblW w:w="9210" w:type="dxa"/>
        <w:tblInd w:w="392" w:type="dxa"/>
        <w:tblLayout w:type="fixed"/>
        <w:tblCellMar>
          <w:left w:w="10" w:type="dxa"/>
          <w:right w:w="10" w:type="dxa"/>
        </w:tblCellMar>
        <w:tblLook w:val="04A0" w:firstRow="1" w:lastRow="0" w:firstColumn="1" w:lastColumn="0" w:noHBand="0" w:noVBand="1"/>
      </w:tblPr>
      <w:tblGrid>
        <w:gridCol w:w="2125"/>
        <w:gridCol w:w="3684"/>
        <w:gridCol w:w="3401"/>
      </w:tblGrid>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b/>
                <w:bCs/>
                <w:color w:val="000000" w:themeColor="text1"/>
                <w:kern w:val="3"/>
                <w:sz w:val="24"/>
                <w:szCs w:val="24"/>
                <w:lang w:val="ru-RU" w:eastAsia="zh-CN" w:bidi="hi-IN"/>
              </w:rPr>
            </w:pPr>
            <w:r w:rsidRPr="004F7503">
              <w:rPr>
                <w:b/>
                <w:bCs/>
                <w:color w:val="000000" w:themeColor="text1"/>
                <w:kern w:val="3"/>
                <w:sz w:val="24"/>
                <w:szCs w:val="24"/>
                <w:lang w:val="ru-RU" w:eastAsia="zh-CN" w:bidi="hi-IN"/>
              </w:rPr>
              <w:t>Учебные недели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b/>
                <w:color w:val="000000" w:themeColor="text1"/>
                <w:kern w:val="3"/>
                <w:sz w:val="24"/>
                <w:szCs w:val="24"/>
                <w:lang w:val="ru-RU" w:eastAsia="zh-CN" w:bidi="hi-IN"/>
              </w:rPr>
            </w:pPr>
            <w:r w:rsidRPr="004F7503">
              <w:rPr>
                <w:b/>
                <w:color w:val="000000" w:themeColor="text1"/>
                <w:kern w:val="3"/>
                <w:sz w:val="24"/>
                <w:szCs w:val="24"/>
                <w:lang w:val="ru-RU" w:eastAsia="zh-CN" w:bidi="hi-IN"/>
              </w:rPr>
              <w:t xml:space="preserve">Каникулы </w:t>
            </w:r>
          </w:p>
        </w:tc>
      </w:tr>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8"/>
                <w:szCs w:val="28"/>
                <w:lang w:val="ru-RU" w:eastAsia="zh-CN" w:bidi="hi-IN"/>
              </w:rPr>
            </w:pPr>
            <w:r w:rsidRPr="004F7503">
              <w:rPr>
                <w:b/>
                <w:bCs/>
                <w:color w:val="000000" w:themeColor="text1"/>
                <w:kern w:val="3"/>
                <w:sz w:val="24"/>
                <w:szCs w:val="24"/>
                <w:lang w:eastAsia="zh-CN" w:bidi="hi-IN"/>
              </w:rPr>
              <w:t>I</w:t>
            </w:r>
            <w:r w:rsidRPr="004F7503">
              <w:rPr>
                <w:b/>
                <w:bCs/>
                <w:color w:val="000000" w:themeColor="text1"/>
                <w:kern w:val="3"/>
                <w:sz w:val="24"/>
                <w:szCs w:val="24"/>
                <w:lang w:val="ru-RU" w:eastAsia="zh-CN" w:bidi="hi-IN"/>
              </w:rPr>
              <w:t xml:space="preserve"> 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01 сентября – 27 октября 2018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8"/>
                <w:szCs w:val="28"/>
                <w:lang w:val="ru-RU" w:eastAsia="zh-CN" w:bidi="hi-IN"/>
              </w:rPr>
            </w:pPr>
            <w:r w:rsidRPr="004F7503">
              <w:rPr>
                <w:color w:val="000000" w:themeColor="text1"/>
                <w:kern w:val="3"/>
                <w:sz w:val="24"/>
                <w:szCs w:val="24"/>
                <w:lang w:val="ru-RU" w:eastAsia="zh-CN" w:bidi="hi-IN"/>
              </w:rPr>
              <w:t>28 октября - 05 ноября 2018 г.</w:t>
            </w:r>
          </w:p>
        </w:tc>
      </w:tr>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8"/>
                <w:szCs w:val="28"/>
                <w:lang w:val="ru-RU" w:eastAsia="zh-CN" w:bidi="hi-IN"/>
              </w:rPr>
            </w:pPr>
            <w:r w:rsidRPr="004F7503">
              <w:rPr>
                <w:b/>
                <w:bCs/>
                <w:color w:val="000000" w:themeColor="text1"/>
                <w:kern w:val="3"/>
                <w:sz w:val="24"/>
                <w:szCs w:val="24"/>
                <w:lang w:eastAsia="zh-CN" w:bidi="hi-IN"/>
              </w:rPr>
              <w:t>II</w:t>
            </w:r>
            <w:r w:rsidRPr="004F7503">
              <w:rPr>
                <w:b/>
                <w:bCs/>
                <w:color w:val="000000" w:themeColor="text1"/>
                <w:kern w:val="3"/>
                <w:sz w:val="24"/>
                <w:szCs w:val="24"/>
                <w:lang w:val="ru-RU" w:eastAsia="zh-CN" w:bidi="hi-IN"/>
              </w:rPr>
              <w:t xml:space="preserve"> 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06 ноября – 27 декабря 2018 г.</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8"/>
                <w:szCs w:val="28"/>
                <w:lang w:val="ru-RU" w:eastAsia="zh-CN" w:bidi="hi-IN"/>
              </w:rPr>
            </w:pPr>
            <w:r w:rsidRPr="004F7503">
              <w:rPr>
                <w:color w:val="000000" w:themeColor="text1"/>
                <w:kern w:val="3"/>
                <w:sz w:val="24"/>
                <w:szCs w:val="24"/>
                <w:lang w:val="ru-RU" w:eastAsia="zh-CN" w:bidi="hi-IN"/>
              </w:rPr>
              <w:t>28 декабря – 10 января 2019 г.</w:t>
            </w:r>
          </w:p>
        </w:tc>
      </w:tr>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8"/>
                <w:szCs w:val="28"/>
                <w:lang w:val="ru-RU" w:eastAsia="zh-CN" w:bidi="hi-IN"/>
              </w:rPr>
            </w:pPr>
            <w:r w:rsidRPr="004F7503">
              <w:rPr>
                <w:b/>
                <w:bCs/>
                <w:color w:val="000000" w:themeColor="text1"/>
                <w:kern w:val="3"/>
                <w:sz w:val="24"/>
                <w:szCs w:val="24"/>
                <w:lang w:eastAsia="zh-CN" w:bidi="hi-IN"/>
              </w:rPr>
              <w:t>III</w:t>
            </w:r>
            <w:r w:rsidRPr="004F7503">
              <w:rPr>
                <w:b/>
                <w:bCs/>
                <w:color w:val="000000" w:themeColor="text1"/>
                <w:kern w:val="3"/>
                <w:sz w:val="24"/>
                <w:szCs w:val="24"/>
                <w:lang w:val="ru-RU" w:eastAsia="zh-CN" w:bidi="hi-IN"/>
              </w:rPr>
              <w:t xml:space="preserve"> 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11 января – 23 марта 2019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24 марта – 31 марта 2019 г.</w:t>
            </w:r>
          </w:p>
        </w:tc>
      </w:tr>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8"/>
                <w:szCs w:val="28"/>
                <w:lang w:val="ru-RU" w:eastAsia="zh-CN" w:bidi="hi-IN"/>
              </w:rPr>
            </w:pPr>
            <w:r w:rsidRPr="004F7503">
              <w:rPr>
                <w:b/>
                <w:bCs/>
                <w:color w:val="000000" w:themeColor="text1"/>
                <w:kern w:val="3"/>
                <w:sz w:val="24"/>
                <w:szCs w:val="24"/>
                <w:lang w:eastAsia="zh-CN" w:bidi="hi-IN"/>
              </w:rPr>
              <w:t>IV</w:t>
            </w:r>
            <w:r w:rsidRPr="004F7503">
              <w:rPr>
                <w:b/>
                <w:bCs/>
                <w:color w:val="000000" w:themeColor="text1"/>
                <w:kern w:val="3"/>
                <w:sz w:val="24"/>
                <w:szCs w:val="24"/>
                <w:lang w:val="ru-RU" w:eastAsia="zh-CN" w:bidi="hi-IN"/>
              </w:rPr>
              <w:t>четверть:</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p>
        </w:tc>
      </w:tr>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b/>
                <w:bCs/>
                <w:color w:val="000000" w:themeColor="text1"/>
                <w:kern w:val="3"/>
                <w:sz w:val="24"/>
                <w:szCs w:val="24"/>
                <w:lang w:val="ru-RU" w:eastAsia="zh-CN" w:bidi="hi-IN"/>
              </w:rPr>
            </w:pPr>
            <w:r w:rsidRPr="004F7503">
              <w:rPr>
                <w:b/>
                <w:bCs/>
                <w:color w:val="000000" w:themeColor="text1"/>
                <w:kern w:val="3"/>
                <w:sz w:val="24"/>
                <w:szCs w:val="24"/>
                <w:lang w:val="ru-RU" w:eastAsia="zh-CN" w:bidi="hi-IN"/>
              </w:rPr>
              <w:t>1-4, 9 классы</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01 апреля – 25 мая 2019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p>
        </w:tc>
      </w:tr>
      <w:tr w:rsidR="004F7503" w:rsidRPr="004F7503" w:rsidTr="004F7503">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b/>
                <w:bCs/>
                <w:color w:val="000000" w:themeColor="text1"/>
                <w:kern w:val="3"/>
                <w:sz w:val="24"/>
                <w:szCs w:val="24"/>
                <w:lang w:val="ru-RU" w:eastAsia="zh-CN" w:bidi="hi-IN"/>
              </w:rPr>
            </w:pPr>
            <w:r w:rsidRPr="004F7503">
              <w:rPr>
                <w:b/>
                <w:bCs/>
                <w:color w:val="000000" w:themeColor="text1"/>
                <w:kern w:val="3"/>
                <w:sz w:val="24"/>
                <w:szCs w:val="24"/>
                <w:lang w:val="ru-RU" w:eastAsia="zh-CN" w:bidi="hi-IN"/>
              </w:rPr>
              <w:t>5-8 классы</w:t>
            </w:r>
          </w:p>
        </w:tc>
        <w:tc>
          <w:tcPr>
            <w:tcW w:w="36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01 апреля – 01 июня 2019 г.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p>
        </w:tc>
      </w:tr>
    </w:tbl>
    <w:p w:rsidR="004F7503" w:rsidRPr="004F7503" w:rsidRDefault="004F7503" w:rsidP="004F7503">
      <w:pPr>
        <w:widowControl/>
        <w:suppressAutoHyphens/>
        <w:autoSpaceDN w:val="0"/>
        <w:rPr>
          <w:b/>
          <w:bCs/>
          <w:color w:val="000000" w:themeColor="text1"/>
          <w:kern w:val="3"/>
          <w:sz w:val="24"/>
          <w:szCs w:val="24"/>
          <w:lang w:val="ru-RU" w:eastAsia="zh-CN"/>
        </w:rPr>
      </w:pPr>
    </w:p>
    <w:p w:rsidR="004F7503" w:rsidRPr="004F7503" w:rsidRDefault="004F7503" w:rsidP="004F7503">
      <w:pPr>
        <w:widowControl/>
        <w:suppressAutoHyphens/>
        <w:autoSpaceDN w:val="0"/>
        <w:rPr>
          <w:b/>
          <w:bCs/>
          <w:color w:val="000000" w:themeColor="text1"/>
          <w:kern w:val="3"/>
          <w:sz w:val="24"/>
          <w:szCs w:val="24"/>
          <w:lang w:val="ru-RU" w:eastAsia="zh-CN"/>
        </w:rPr>
      </w:pPr>
      <w:r w:rsidRPr="004F7503">
        <w:rPr>
          <w:b/>
          <w:bCs/>
          <w:color w:val="000000" w:themeColor="text1"/>
          <w:kern w:val="3"/>
          <w:sz w:val="24"/>
          <w:szCs w:val="24"/>
          <w:lang w:val="ru-RU" w:eastAsia="zh-CN"/>
        </w:rPr>
        <w:t xml:space="preserve">    Дополнительные каникулы для 1 класса: 18 февраля-24 февраля 2018 г. (7 дней)</w:t>
      </w:r>
    </w:p>
    <w:p w:rsidR="004F7503" w:rsidRPr="004F7503" w:rsidRDefault="004F7503" w:rsidP="004F7503">
      <w:pPr>
        <w:widowControl/>
        <w:suppressAutoHyphens/>
        <w:autoSpaceDN w:val="0"/>
        <w:rPr>
          <w:b/>
          <w:bCs/>
          <w:color w:val="000000" w:themeColor="text1"/>
          <w:kern w:val="3"/>
          <w:sz w:val="24"/>
          <w:szCs w:val="24"/>
          <w:lang w:val="ru-RU" w:eastAsia="zh-CN"/>
        </w:rPr>
      </w:pPr>
    </w:p>
    <w:p w:rsidR="004F7503" w:rsidRPr="004F7503" w:rsidRDefault="004F7503" w:rsidP="00A443D7">
      <w:pPr>
        <w:widowControl/>
        <w:numPr>
          <w:ilvl w:val="0"/>
          <w:numId w:val="80"/>
        </w:numPr>
        <w:tabs>
          <w:tab w:val="left" w:pos="1080"/>
        </w:tabs>
        <w:suppressAutoHyphens/>
        <w:autoSpaceDN w:val="0"/>
        <w:spacing w:after="200" w:line="276" w:lineRule="auto"/>
        <w:ind w:hanging="540"/>
        <w:rPr>
          <w:b/>
          <w:color w:val="000000" w:themeColor="text1"/>
          <w:kern w:val="3"/>
          <w:sz w:val="24"/>
          <w:szCs w:val="24"/>
          <w:lang w:val="ru-RU" w:eastAsia="zh-CN"/>
        </w:rPr>
      </w:pPr>
      <w:r w:rsidRPr="004F7503">
        <w:rPr>
          <w:b/>
          <w:color w:val="000000" w:themeColor="text1"/>
          <w:kern w:val="3"/>
          <w:sz w:val="24"/>
          <w:szCs w:val="24"/>
          <w:lang w:val="ru-RU" w:eastAsia="zh-CN"/>
        </w:rPr>
        <w:t>Регламентирование образовательного процесса на день:</w:t>
      </w:r>
    </w:p>
    <w:p w:rsidR="004F7503" w:rsidRPr="004F7503" w:rsidRDefault="004F7503" w:rsidP="004F7503">
      <w:pPr>
        <w:widowControl/>
        <w:suppressAutoHyphens/>
        <w:autoSpaceDN w:val="0"/>
        <w:rPr>
          <w:color w:val="000000" w:themeColor="text1"/>
          <w:kern w:val="3"/>
          <w:sz w:val="24"/>
          <w:szCs w:val="24"/>
          <w:lang w:val="ru-RU" w:eastAsia="zh-CN"/>
        </w:rPr>
      </w:pPr>
      <w:r w:rsidRPr="004F7503">
        <w:rPr>
          <w:color w:val="000000" w:themeColor="text1"/>
          <w:kern w:val="3"/>
          <w:sz w:val="24"/>
          <w:szCs w:val="24"/>
          <w:lang w:val="ru-RU" w:eastAsia="zh-CN"/>
        </w:rPr>
        <w:t xml:space="preserve">Учреждение работает в одну смену, </w:t>
      </w:r>
      <w:r w:rsidRPr="004F7503">
        <w:rPr>
          <w:b/>
          <w:color w:val="000000" w:themeColor="text1"/>
          <w:kern w:val="3"/>
          <w:sz w:val="24"/>
          <w:szCs w:val="24"/>
          <w:lang w:val="ru-RU" w:eastAsia="zh-CN"/>
        </w:rPr>
        <w:t>по 5-дневной учебной неделе</w:t>
      </w:r>
    </w:p>
    <w:p w:rsidR="004F7503" w:rsidRPr="004F7503" w:rsidRDefault="004F7503" w:rsidP="004F7503">
      <w:pPr>
        <w:widowControl/>
        <w:suppressAutoHyphens/>
        <w:autoSpaceDN w:val="0"/>
        <w:rPr>
          <w:color w:val="000000" w:themeColor="text1"/>
          <w:kern w:val="3"/>
          <w:sz w:val="24"/>
          <w:szCs w:val="24"/>
          <w:lang w:val="ru-RU" w:eastAsia="zh-CN"/>
        </w:rPr>
      </w:pPr>
      <w:r w:rsidRPr="004F7503">
        <w:rPr>
          <w:color w:val="000000" w:themeColor="text1"/>
          <w:kern w:val="3"/>
          <w:sz w:val="24"/>
          <w:szCs w:val="24"/>
          <w:lang w:val="ru-RU" w:eastAsia="zh-CN"/>
        </w:rPr>
        <w:t>Начало занятий – 8 часов 30 минут.</w:t>
      </w:r>
    </w:p>
    <w:p w:rsidR="004F7503" w:rsidRPr="004F7503" w:rsidRDefault="004F7503" w:rsidP="004F7503">
      <w:pPr>
        <w:widowControl/>
        <w:suppressAutoHyphens/>
        <w:autoSpaceDN w:val="0"/>
        <w:rPr>
          <w:color w:val="000000" w:themeColor="text1"/>
          <w:kern w:val="3"/>
          <w:sz w:val="24"/>
          <w:szCs w:val="24"/>
          <w:lang w:val="ru-RU" w:eastAsia="zh-CN"/>
        </w:rPr>
      </w:pPr>
      <w:r w:rsidRPr="004F7503">
        <w:rPr>
          <w:color w:val="000000" w:themeColor="text1"/>
          <w:kern w:val="3"/>
          <w:sz w:val="24"/>
          <w:szCs w:val="24"/>
          <w:lang w:val="ru-RU" w:eastAsia="zh-CN"/>
        </w:rPr>
        <w:t>Продолжительность уроков:</w:t>
      </w:r>
    </w:p>
    <w:p w:rsidR="004F7503" w:rsidRPr="004F7503" w:rsidRDefault="004F7503" w:rsidP="004F7503">
      <w:pPr>
        <w:widowControl/>
        <w:suppressAutoHyphens/>
        <w:autoSpaceDN w:val="0"/>
        <w:rPr>
          <w:color w:val="000000" w:themeColor="text1"/>
          <w:kern w:val="3"/>
          <w:sz w:val="24"/>
          <w:szCs w:val="24"/>
          <w:lang w:val="ru-RU" w:eastAsia="zh-CN"/>
        </w:rPr>
      </w:pPr>
      <w:r w:rsidRPr="004F7503">
        <w:rPr>
          <w:color w:val="000000" w:themeColor="text1"/>
          <w:kern w:val="3"/>
          <w:sz w:val="24"/>
          <w:szCs w:val="24"/>
          <w:lang w:val="ru-RU" w:eastAsia="zh-CN"/>
        </w:rPr>
        <w:t xml:space="preserve">         Для обучающихся 1 класса в I полугодии –  35 минут, во II полугодии - 45 минут.</w:t>
      </w:r>
    </w:p>
    <w:p w:rsidR="004F7503" w:rsidRPr="004F7503" w:rsidRDefault="004F7503" w:rsidP="004F7503">
      <w:pPr>
        <w:widowControl/>
        <w:suppressAutoHyphens/>
        <w:autoSpaceDN w:val="0"/>
        <w:rPr>
          <w:color w:val="000000" w:themeColor="text1"/>
          <w:kern w:val="3"/>
          <w:sz w:val="24"/>
          <w:szCs w:val="24"/>
          <w:lang w:val="ru-RU" w:eastAsia="zh-CN"/>
        </w:rPr>
      </w:pPr>
      <w:r w:rsidRPr="004F7503">
        <w:rPr>
          <w:color w:val="000000" w:themeColor="text1"/>
          <w:kern w:val="3"/>
          <w:sz w:val="24"/>
          <w:szCs w:val="24"/>
          <w:lang w:val="ru-RU" w:eastAsia="zh-CN"/>
        </w:rPr>
        <w:t xml:space="preserve">         Для обучающихся 2 - 9 классов – 45 минут.</w:t>
      </w:r>
    </w:p>
    <w:p w:rsidR="004F7503" w:rsidRPr="004F7503" w:rsidRDefault="004F7503" w:rsidP="004F7503">
      <w:pPr>
        <w:widowControl/>
        <w:suppressAutoHyphens/>
        <w:autoSpaceDN w:val="0"/>
        <w:rPr>
          <w:color w:val="000000" w:themeColor="text1"/>
          <w:kern w:val="3"/>
          <w:sz w:val="24"/>
          <w:szCs w:val="24"/>
          <w:lang w:val="ru-RU" w:eastAsia="zh-CN"/>
        </w:rPr>
      </w:pPr>
    </w:p>
    <w:p w:rsidR="004F7503" w:rsidRPr="004F7503" w:rsidRDefault="004F7503" w:rsidP="004F7503">
      <w:pPr>
        <w:widowControl/>
        <w:suppressAutoHyphens/>
        <w:autoSpaceDN w:val="0"/>
        <w:rPr>
          <w:color w:val="000000" w:themeColor="text1"/>
          <w:kern w:val="3"/>
          <w:sz w:val="28"/>
          <w:szCs w:val="28"/>
          <w:lang w:val="ru-RU" w:eastAsia="zh-CN"/>
        </w:rPr>
      </w:pPr>
      <w:r w:rsidRPr="004F7503">
        <w:rPr>
          <w:b/>
          <w:color w:val="000000" w:themeColor="text1"/>
          <w:kern w:val="3"/>
          <w:sz w:val="24"/>
          <w:szCs w:val="24"/>
          <w:lang w:val="ru-RU" w:eastAsia="zh-CN"/>
        </w:rPr>
        <w:t>2.      Режим учебных занятий (расписание звонков):</w:t>
      </w:r>
    </w:p>
    <w:tbl>
      <w:tblPr>
        <w:tblW w:w="9135" w:type="dxa"/>
        <w:tblInd w:w="475" w:type="dxa"/>
        <w:tblLayout w:type="fixed"/>
        <w:tblCellMar>
          <w:left w:w="10" w:type="dxa"/>
          <w:right w:w="10" w:type="dxa"/>
        </w:tblCellMar>
        <w:tblLook w:val="04A0" w:firstRow="1" w:lastRow="0" w:firstColumn="1" w:lastColumn="0" w:noHBand="0" w:noVBand="1"/>
      </w:tblPr>
      <w:tblGrid>
        <w:gridCol w:w="1618"/>
        <w:gridCol w:w="2127"/>
        <w:gridCol w:w="1702"/>
        <w:gridCol w:w="1844"/>
        <w:gridCol w:w="1844"/>
      </w:tblGrid>
      <w:tr w:rsidR="004F7503" w:rsidRPr="004F7503" w:rsidTr="004F7503">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Режимное мероприятие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 класс</w:t>
            </w:r>
          </w:p>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 полугодие)</w:t>
            </w:r>
          </w:p>
        </w:tc>
        <w:tc>
          <w:tcPr>
            <w:tcW w:w="1701" w:type="dxa"/>
            <w:tcBorders>
              <w:top w:val="single" w:sz="4" w:space="0" w:color="000000"/>
              <w:left w:val="single" w:sz="4" w:space="0" w:color="000000"/>
              <w:bottom w:val="single" w:sz="4" w:space="0" w:color="000000"/>
              <w:right w:val="nil"/>
            </w:tcBorders>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 класс</w:t>
            </w:r>
          </w:p>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(2 полугодие)</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2 - 4 классы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5 - 9 классы</w:t>
            </w:r>
          </w:p>
        </w:tc>
      </w:tr>
      <w:tr w:rsidR="004F7503" w:rsidRPr="004F7503" w:rsidTr="004F7503">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1-й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8"/>
                <w:szCs w:val="28"/>
                <w:lang w:val="ru-RU" w:eastAsia="zh-CN" w:bidi="hi-IN"/>
              </w:rPr>
            </w:pPr>
            <w:r w:rsidRPr="004F7503">
              <w:rPr>
                <w:color w:val="000000" w:themeColor="text1"/>
                <w:kern w:val="3"/>
                <w:sz w:val="24"/>
                <w:szCs w:val="24"/>
                <w:lang w:val="ru-RU" w:eastAsia="zh-CN" w:bidi="hi-IN"/>
              </w:rPr>
              <w:t>8.30 – 9.05</w:t>
            </w:r>
          </w:p>
        </w:tc>
        <w:tc>
          <w:tcPr>
            <w:tcW w:w="1701" w:type="dxa"/>
            <w:tcBorders>
              <w:top w:val="single" w:sz="4" w:space="0" w:color="000000"/>
              <w:left w:val="single" w:sz="4" w:space="0" w:color="000000"/>
              <w:bottom w:val="single" w:sz="4" w:space="0" w:color="000000"/>
              <w:right w:val="nil"/>
            </w:tcBorders>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8.30 - 9.15</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    8.30 - 9.15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    8.30 - 9.15</w:t>
            </w:r>
          </w:p>
        </w:tc>
      </w:tr>
      <w:tr w:rsidR="004F7503" w:rsidRPr="004F7503" w:rsidTr="004F7503">
        <w:trPr>
          <w:trHeight w:val="235"/>
        </w:trPr>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2-й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36"/>
                <w:szCs w:val="36"/>
                <w:vertAlign w:val="superscript"/>
                <w:lang w:val="ru-RU" w:eastAsia="zh-CN" w:bidi="hi-IN"/>
              </w:rPr>
            </w:pPr>
            <w:r w:rsidRPr="004F7503">
              <w:rPr>
                <w:color w:val="000000" w:themeColor="text1"/>
                <w:kern w:val="3"/>
                <w:sz w:val="36"/>
                <w:szCs w:val="36"/>
                <w:vertAlign w:val="superscript"/>
                <w:lang w:val="ru-RU" w:eastAsia="zh-CN" w:bidi="hi-IN"/>
              </w:rPr>
              <w:t>9.15 – 9.50</w:t>
            </w:r>
          </w:p>
        </w:tc>
        <w:tc>
          <w:tcPr>
            <w:tcW w:w="1701" w:type="dxa"/>
            <w:tcBorders>
              <w:top w:val="single" w:sz="4" w:space="0" w:color="000000"/>
              <w:left w:val="single" w:sz="4" w:space="0" w:color="000000"/>
              <w:bottom w:val="single" w:sz="4" w:space="0" w:color="000000"/>
              <w:right w:val="nil"/>
            </w:tcBorders>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 xml:space="preserve"> 9.25 - 10.10</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9.25 - 10.10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9.25 - 10.10</w:t>
            </w:r>
          </w:p>
        </w:tc>
      </w:tr>
      <w:tr w:rsidR="004F7503" w:rsidRPr="004F7503" w:rsidTr="004F7503">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3-й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10.30 –11.05</w:t>
            </w:r>
          </w:p>
          <w:p w:rsidR="004F7503" w:rsidRPr="004F7503" w:rsidRDefault="004F7503" w:rsidP="004F7503">
            <w:pPr>
              <w:widowControl/>
              <w:suppressAutoHyphens/>
              <w:autoSpaceDN w:val="0"/>
              <w:snapToGrid w:val="0"/>
              <w:jc w:val="center"/>
              <w:rPr>
                <w:color w:val="000000" w:themeColor="text1"/>
                <w:kern w:val="3"/>
                <w:sz w:val="28"/>
                <w:szCs w:val="28"/>
                <w:lang w:val="ru-RU" w:eastAsia="zh-CN" w:bidi="hi-IN"/>
              </w:rPr>
            </w:pPr>
            <w:proofErr w:type="gramStart"/>
            <w:r w:rsidRPr="004F7503">
              <w:rPr>
                <w:color w:val="000000" w:themeColor="text1"/>
                <w:kern w:val="3"/>
                <w:sz w:val="24"/>
                <w:szCs w:val="24"/>
                <w:lang w:val="ru-RU" w:eastAsia="zh-CN" w:bidi="hi-IN"/>
              </w:rPr>
              <w:t>(сентябрь, октябрь</w:t>
            </w:r>
            <w:proofErr w:type="gramEnd"/>
          </w:p>
        </w:tc>
        <w:tc>
          <w:tcPr>
            <w:tcW w:w="1701" w:type="dxa"/>
            <w:tcBorders>
              <w:top w:val="single" w:sz="4" w:space="0" w:color="000000"/>
              <w:left w:val="single" w:sz="4" w:space="0" w:color="000000"/>
              <w:bottom w:val="single" w:sz="4" w:space="0" w:color="000000"/>
              <w:right w:val="nil"/>
            </w:tcBorders>
            <w:hideMark/>
          </w:tcPr>
          <w:p w:rsidR="004F7503" w:rsidRPr="004F7503" w:rsidRDefault="004F7503" w:rsidP="004F7503">
            <w:pPr>
              <w:widowControl/>
              <w:suppressAutoHyphens/>
              <w:autoSpaceDN w:val="0"/>
              <w:snapToGrid w:val="0"/>
              <w:jc w:val="center"/>
              <w:rPr>
                <w:color w:val="000000" w:themeColor="text1"/>
                <w:kern w:val="3"/>
                <w:sz w:val="28"/>
                <w:szCs w:val="28"/>
                <w:lang w:val="ru-RU" w:eastAsia="zh-CN" w:bidi="hi-IN"/>
              </w:rPr>
            </w:pPr>
            <w:r w:rsidRPr="004F7503">
              <w:rPr>
                <w:color w:val="000000" w:themeColor="text1"/>
                <w:kern w:val="3"/>
                <w:sz w:val="24"/>
                <w:szCs w:val="24"/>
                <w:lang w:val="ru-RU" w:eastAsia="zh-CN" w:bidi="hi-IN"/>
              </w:rPr>
              <w:t>10.30 - 11.15</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8"/>
                <w:szCs w:val="28"/>
                <w:lang w:val="ru-RU" w:eastAsia="zh-CN" w:bidi="hi-IN"/>
              </w:rPr>
            </w:pPr>
            <w:r w:rsidRPr="004F7503">
              <w:rPr>
                <w:color w:val="000000" w:themeColor="text1"/>
                <w:kern w:val="3"/>
                <w:sz w:val="24"/>
                <w:szCs w:val="24"/>
                <w:lang w:val="ru-RU" w:eastAsia="zh-CN" w:bidi="hi-IN"/>
              </w:rPr>
              <w:t>10.30 - 11.15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10.20 - 11.05</w:t>
            </w:r>
          </w:p>
        </w:tc>
      </w:tr>
      <w:tr w:rsidR="004F7503" w:rsidRPr="004F7503" w:rsidTr="004F7503">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4-й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10.45 – 11.20 (ноябрь, декабрь)</w:t>
            </w:r>
          </w:p>
        </w:tc>
        <w:tc>
          <w:tcPr>
            <w:tcW w:w="1701" w:type="dxa"/>
            <w:tcBorders>
              <w:top w:val="single" w:sz="4" w:space="0" w:color="000000"/>
              <w:left w:val="single" w:sz="4" w:space="0" w:color="000000"/>
              <w:bottom w:val="single" w:sz="4" w:space="0" w:color="000000"/>
              <w:right w:val="nil"/>
            </w:tcBorders>
            <w:hideMark/>
          </w:tcPr>
          <w:p w:rsidR="004F7503" w:rsidRPr="004F7503" w:rsidRDefault="004F7503" w:rsidP="004F7503">
            <w:pPr>
              <w:widowControl/>
              <w:suppressAutoHyphens/>
              <w:autoSpaceDN w:val="0"/>
              <w:snapToGrid w:val="0"/>
              <w:jc w:val="center"/>
              <w:rPr>
                <w:color w:val="000000" w:themeColor="text1"/>
                <w:kern w:val="3"/>
                <w:sz w:val="28"/>
                <w:szCs w:val="28"/>
                <w:lang w:val="ru-RU" w:eastAsia="zh-CN" w:bidi="hi-IN"/>
              </w:rPr>
            </w:pPr>
            <w:r w:rsidRPr="004F7503">
              <w:rPr>
                <w:color w:val="000000" w:themeColor="text1"/>
                <w:kern w:val="3"/>
                <w:sz w:val="24"/>
                <w:szCs w:val="24"/>
                <w:lang w:val="ru-RU" w:eastAsia="zh-CN" w:bidi="hi-IN"/>
              </w:rPr>
              <w:t>11.25 - 12.10</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8"/>
                <w:szCs w:val="28"/>
                <w:lang w:val="ru-RU" w:eastAsia="zh-CN" w:bidi="hi-IN"/>
              </w:rPr>
            </w:pPr>
            <w:r w:rsidRPr="004F7503">
              <w:rPr>
                <w:color w:val="000000" w:themeColor="text1"/>
                <w:kern w:val="3"/>
                <w:sz w:val="24"/>
                <w:szCs w:val="24"/>
                <w:lang w:val="ru-RU" w:eastAsia="zh-CN" w:bidi="hi-IN"/>
              </w:rPr>
              <w:t>11.25 - 12.10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11.25 - 12.10</w:t>
            </w:r>
          </w:p>
        </w:tc>
      </w:tr>
      <w:tr w:rsidR="004F7503" w:rsidRPr="004F7503" w:rsidTr="004F7503">
        <w:trPr>
          <w:trHeight w:val="300"/>
        </w:trPr>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5-й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p>
        </w:tc>
        <w:tc>
          <w:tcPr>
            <w:tcW w:w="1701" w:type="dxa"/>
            <w:tcBorders>
              <w:top w:val="single" w:sz="4" w:space="0" w:color="000000"/>
              <w:left w:val="single" w:sz="4" w:space="0" w:color="000000"/>
              <w:bottom w:val="single" w:sz="4" w:space="0" w:color="000000"/>
              <w:right w:val="nil"/>
            </w:tcBorders>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12.20 - 13.05</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12.20 - 13.05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12.20 - 13.05</w:t>
            </w:r>
          </w:p>
        </w:tc>
      </w:tr>
      <w:tr w:rsidR="004F7503" w:rsidRPr="004F7503" w:rsidTr="004F7503">
        <w:trPr>
          <w:trHeight w:val="270"/>
        </w:trPr>
        <w:tc>
          <w:tcPr>
            <w:tcW w:w="16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F7503" w:rsidRPr="004F7503" w:rsidRDefault="004F7503" w:rsidP="004F7503">
            <w:pPr>
              <w:widowControl/>
              <w:suppressAutoHyphens/>
              <w:autoSpaceDN w:val="0"/>
              <w:snapToGrid w:val="0"/>
              <w:rPr>
                <w:color w:val="000000" w:themeColor="text1"/>
                <w:kern w:val="3"/>
                <w:sz w:val="24"/>
                <w:szCs w:val="24"/>
                <w:lang w:val="ru-RU" w:eastAsia="zh-CN" w:bidi="hi-IN"/>
              </w:rPr>
            </w:pPr>
            <w:r w:rsidRPr="004F7503">
              <w:rPr>
                <w:color w:val="000000" w:themeColor="text1"/>
                <w:kern w:val="3"/>
                <w:sz w:val="24"/>
                <w:szCs w:val="24"/>
                <w:lang w:val="ru-RU" w:eastAsia="zh-CN" w:bidi="hi-IN"/>
              </w:rPr>
              <w:t>6-й урок</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p>
        </w:tc>
        <w:tc>
          <w:tcPr>
            <w:tcW w:w="1701" w:type="dxa"/>
            <w:tcBorders>
              <w:top w:val="single" w:sz="4" w:space="0" w:color="000000"/>
              <w:left w:val="single" w:sz="4" w:space="0" w:color="000000"/>
              <w:bottom w:val="single" w:sz="4" w:space="0" w:color="000000"/>
              <w:right w:val="nil"/>
            </w:tcBorders>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503" w:rsidRPr="004F7503" w:rsidRDefault="004F7503" w:rsidP="004F7503">
            <w:pPr>
              <w:widowControl/>
              <w:suppressAutoHyphens/>
              <w:autoSpaceDN w:val="0"/>
              <w:snapToGrid w:val="0"/>
              <w:jc w:val="center"/>
              <w:rPr>
                <w:color w:val="000000" w:themeColor="text1"/>
                <w:kern w:val="3"/>
                <w:sz w:val="24"/>
                <w:szCs w:val="24"/>
                <w:lang w:val="ru-RU" w:eastAsia="zh-CN" w:bidi="hi-IN"/>
              </w:rPr>
            </w:pPr>
            <w:r w:rsidRPr="004F7503">
              <w:rPr>
                <w:color w:val="000000" w:themeColor="text1"/>
                <w:kern w:val="3"/>
                <w:sz w:val="24"/>
                <w:szCs w:val="24"/>
                <w:lang w:val="ru-RU" w:eastAsia="zh-CN" w:bidi="hi-IN"/>
              </w:rPr>
              <w:t>13.15 - 14.00</w:t>
            </w:r>
          </w:p>
        </w:tc>
      </w:tr>
    </w:tbl>
    <w:p w:rsidR="004F7503" w:rsidRPr="004F7503" w:rsidRDefault="004F7503" w:rsidP="004F7503">
      <w:pPr>
        <w:widowControl/>
        <w:tabs>
          <w:tab w:val="left" w:pos="545"/>
        </w:tabs>
        <w:suppressAutoHyphens/>
        <w:autoSpaceDN w:val="0"/>
        <w:rPr>
          <w:b/>
          <w:color w:val="000000" w:themeColor="text1"/>
          <w:kern w:val="3"/>
          <w:sz w:val="24"/>
          <w:szCs w:val="24"/>
          <w:lang w:val="ru-RU" w:eastAsia="zh-CN"/>
        </w:rPr>
      </w:pPr>
    </w:p>
    <w:p w:rsidR="004F7503" w:rsidRPr="004F7503" w:rsidRDefault="004F7503" w:rsidP="004F7503">
      <w:pPr>
        <w:widowControl/>
        <w:tabs>
          <w:tab w:val="left" w:pos="545"/>
        </w:tabs>
        <w:suppressAutoHyphens/>
        <w:autoSpaceDN w:val="0"/>
        <w:rPr>
          <w:color w:val="000000" w:themeColor="text1"/>
          <w:kern w:val="3"/>
          <w:sz w:val="28"/>
          <w:szCs w:val="28"/>
          <w:lang w:val="ru-RU" w:eastAsia="zh-CN"/>
        </w:rPr>
      </w:pPr>
      <w:r w:rsidRPr="004F7503">
        <w:rPr>
          <w:b/>
          <w:color w:val="000000" w:themeColor="text1"/>
          <w:kern w:val="3"/>
          <w:sz w:val="24"/>
          <w:szCs w:val="24"/>
          <w:lang w:val="ru-RU" w:eastAsia="zh-CN"/>
        </w:rPr>
        <w:t>3. Сроки проведения промежуточной  аттестации</w:t>
      </w:r>
    </w:p>
    <w:p w:rsidR="004F7503" w:rsidRPr="004F7503" w:rsidRDefault="004F7503" w:rsidP="004F7503">
      <w:pPr>
        <w:widowControl/>
        <w:tabs>
          <w:tab w:val="left" w:pos="463"/>
        </w:tabs>
        <w:suppressAutoHyphens/>
        <w:autoSpaceDN w:val="0"/>
        <w:jc w:val="both"/>
        <w:rPr>
          <w:color w:val="000000" w:themeColor="text1"/>
          <w:kern w:val="3"/>
          <w:sz w:val="24"/>
          <w:szCs w:val="24"/>
          <w:lang w:val="ru-RU" w:eastAsia="zh-CN"/>
        </w:rPr>
      </w:pPr>
      <w:r w:rsidRPr="004F7503">
        <w:rPr>
          <w:color w:val="000000" w:themeColor="text1"/>
          <w:kern w:val="3"/>
          <w:sz w:val="24"/>
          <w:szCs w:val="24"/>
          <w:lang w:val="ru-RU" w:eastAsia="zh-CN"/>
        </w:rPr>
        <w:t xml:space="preserve">     1-9 классы: апрель — май 2019 г.</w:t>
      </w:r>
    </w:p>
    <w:p w:rsidR="004F7503" w:rsidRPr="004F7503" w:rsidRDefault="004F7503" w:rsidP="004F7503">
      <w:pPr>
        <w:widowControl/>
        <w:tabs>
          <w:tab w:val="left" w:pos="545"/>
        </w:tabs>
        <w:suppressAutoHyphens/>
        <w:autoSpaceDN w:val="0"/>
        <w:jc w:val="both"/>
        <w:rPr>
          <w:color w:val="000000" w:themeColor="text1"/>
          <w:kern w:val="3"/>
          <w:sz w:val="24"/>
          <w:szCs w:val="24"/>
          <w:lang w:val="ru-RU" w:eastAsia="zh-CN"/>
        </w:rPr>
      </w:pPr>
      <w:r w:rsidRPr="004F7503">
        <w:rPr>
          <w:b/>
          <w:bCs/>
          <w:color w:val="000000" w:themeColor="text1"/>
          <w:kern w:val="3"/>
          <w:sz w:val="24"/>
          <w:szCs w:val="24"/>
          <w:lang w:val="ru-RU" w:eastAsia="zh-CN"/>
        </w:rPr>
        <w:t>Государственная итоговая аттестация</w:t>
      </w:r>
      <w:r w:rsidRPr="004F7503">
        <w:rPr>
          <w:bCs/>
          <w:color w:val="000000" w:themeColor="text1"/>
          <w:kern w:val="3"/>
          <w:sz w:val="24"/>
          <w:szCs w:val="24"/>
          <w:lang w:val="ru-RU" w:eastAsia="zh-CN"/>
        </w:rPr>
        <w:t xml:space="preserve"> в</w:t>
      </w:r>
      <w:r w:rsidRPr="004F7503">
        <w:rPr>
          <w:b/>
          <w:bCs/>
          <w:color w:val="000000" w:themeColor="text1"/>
          <w:kern w:val="3"/>
          <w:sz w:val="24"/>
          <w:szCs w:val="24"/>
          <w:lang w:val="ru-RU" w:eastAsia="zh-CN"/>
        </w:rPr>
        <w:t xml:space="preserve"> </w:t>
      </w:r>
      <w:r w:rsidRPr="004F7503">
        <w:rPr>
          <w:color w:val="000000" w:themeColor="text1"/>
          <w:kern w:val="3"/>
          <w:sz w:val="24"/>
          <w:szCs w:val="24"/>
          <w:lang w:val="ru-RU" w:eastAsia="zh-CN"/>
        </w:rPr>
        <w:t>9 классе проводится  в сроки,  установленные  Министерством образования и науки РФ, Федеральной службой по надзору в сфере образования и науки.</w:t>
      </w:r>
    </w:p>
    <w:p w:rsidR="004F7503" w:rsidRPr="004F7503" w:rsidRDefault="004F7503" w:rsidP="004F7503">
      <w:pPr>
        <w:widowControl/>
        <w:tabs>
          <w:tab w:val="left" w:pos="545"/>
        </w:tabs>
        <w:suppressAutoHyphens/>
        <w:autoSpaceDN w:val="0"/>
        <w:jc w:val="both"/>
        <w:rPr>
          <w:b/>
          <w:color w:val="000000" w:themeColor="text1"/>
          <w:kern w:val="3"/>
          <w:sz w:val="24"/>
          <w:szCs w:val="24"/>
          <w:lang w:val="ru-RU" w:eastAsia="zh-CN"/>
        </w:rPr>
      </w:pPr>
      <w:r w:rsidRPr="004F7503">
        <w:rPr>
          <w:b/>
          <w:color w:val="000000" w:themeColor="text1"/>
          <w:kern w:val="3"/>
          <w:sz w:val="24"/>
          <w:szCs w:val="24"/>
          <w:lang w:val="ru-RU" w:eastAsia="zh-CN"/>
        </w:rPr>
        <w:t xml:space="preserve">Праздничные мероприятия: </w:t>
      </w:r>
    </w:p>
    <w:p w:rsidR="004F7503" w:rsidRPr="004F7503" w:rsidRDefault="004F7503" w:rsidP="004F7503">
      <w:pPr>
        <w:widowControl/>
        <w:tabs>
          <w:tab w:val="left" w:pos="545"/>
        </w:tabs>
        <w:suppressAutoHyphens/>
        <w:autoSpaceDN w:val="0"/>
        <w:jc w:val="both"/>
        <w:rPr>
          <w:color w:val="000000" w:themeColor="text1"/>
          <w:kern w:val="3"/>
          <w:sz w:val="28"/>
          <w:szCs w:val="28"/>
          <w:lang w:val="ru-RU" w:eastAsia="zh-CN"/>
        </w:rPr>
      </w:pPr>
      <w:r w:rsidRPr="004F7503">
        <w:rPr>
          <w:color w:val="000000" w:themeColor="text1"/>
          <w:kern w:val="3"/>
          <w:sz w:val="24"/>
          <w:szCs w:val="24"/>
          <w:lang w:val="ru-RU" w:eastAsia="zh-CN"/>
        </w:rPr>
        <w:t>«Последний звонок» - 25 мая 2019 года, «Выпускной вечер» - 21 июня 2019 года</w:t>
      </w:r>
    </w:p>
    <w:p w:rsidR="004F7503" w:rsidRPr="004F7503" w:rsidRDefault="004F7503" w:rsidP="004F7503">
      <w:pPr>
        <w:widowControl/>
        <w:jc w:val="center"/>
        <w:rPr>
          <w:b/>
          <w:sz w:val="24"/>
          <w:szCs w:val="24"/>
          <w:lang w:val="ru-RU" w:eastAsia="ru-RU"/>
        </w:rPr>
      </w:pPr>
    </w:p>
    <w:p w:rsidR="00BA6D03" w:rsidRPr="005C6099" w:rsidRDefault="00BA6D03" w:rsidP="005C6099">
      <w:pPr>
        <w:jc w:val="center"/>
        <w:rPr>
          <w:sz w:val="24"/>
          <w:szCs w:val="24"/>
          <w:lang w:val="ru-RU"/>
        </w:rPr>
      </w:pPr>
    </w:p>
    <w:p w:rsidR="00890171" w:rsidRPr="005C6099" w:rsidRDefault="00F642EA" w:rsidP="005C6099">
      <w:pPr>
        <w:pStyle w:val="1"/>
        <w:numPr>
          <w:ilvl w:val="1"/>
          <w:numId w:val="9"/>
        </w:numPr>
        <w:tabs>
          <w:tab w:val="left" w:pos="1288"/>
        </w:tabs>
        <w:spacing w:before="0"/>
        <w:ind w:left="0" w:right="0" w:firstLine="946"/>
        <w:jc w:val="left"/>
      </w:pPr>
      <w:r w:rsidRPr="005C6099">
        <w:t>Дополнительное</w:t>
      </w:r>
      <w:r w:rsidR="00AF0CC7">
        <w:rPr>
          <w:lang w:val="ru-RU"/>
        </w:rPr>
        <w:t xml:space="preserve"> </w:t>
      </w:r>
      <w:r w:rsidRPr="005C6099">
        <w:rPr>
          <w:spacing w:val="-3"/>
        </w:rPr>
        <w:t>образование</w:t>
      </w:r>
    </w:p>
    <w:p w:rsidR="00890171" w:rsidRPr="005C6099" w:rsidRDefault="00F642EA" w:rsidP="005C6099">
      <w:pPr>
        <w:pStyle w:val="a3"/>
        <w:tabs>
          <w:tab w:val="left" w:pos="2203"/>
          <w:tab w:val="left" w:pos="3853"/>
          <w:tab w:val="left" w:pos="4903"/>
          <w:tab w:val="left" w:pos="5803"/>
          <w:tab w:val="left" w:pos="7242"/>
          <w:tab w:val="left" w:pos="8921"/>
          <w:tab w:val="left" w:pos="9326"/>
        </w:tabs>
        <w:spacing w:before="0"/>
        <w:ind w:left="0"/>
        <w:rPr>
          <w:lang w:val="ru-RU"/>
        </w:rPr>
      </w:pPr>
      <w:r w:rsidRPr="005C6099">
        <w:rPr>
          <w:lang w:val="ru-RU"/>
        </w:rPr>
        <w:t>Учебная</w:t>
      </w:r>
      <w:r w:rsidRPr="005C6099">
        <w:rPr>
          <w:lang w:val="ru-RU"/>
        </w:rPr>
        <w:tab/>
        <w:t>деятельность</w:t>
      </w:r>
      <w:r w:rsidRPr="005C6099">
        <w:rPr>
          <w:lang w:val="ru-RU"/>
        </w:rPr>
        <w:tab/>
      </w:r>
      <w:r w:rsidRPr="005C6099">
        <w:rPr>
          <w:spacing w:val="-3"/>
          <w:lang w:val="ru-RU"/>
        </w:rPr>
        <w:t>Школы</w:t>
      </w:r>
      <w:r w:rsidRPr="005C6099">
        <w:rPr>
          <w:spacing w:val="-3"/>
          <w:lang w:val="ru-RU"/>
        </w:rPr>
        <w:tab/>
      </w:r>
      <w:r w:rsidRPr="005C6099">
        <w:rPr>
          <w:lang w:val="ru-RU"/>
        </w:rPr>
        <w:t>имеет</w:t>
      </w:r>
      <w:r w:rsidRPr="005C6099">
        <w:rPr>
          <w:lang w:val="ru-RU"/>
        </w:rPr>
        <w:tab/>
        <w:t>логическое</w:t>
      </w:r>
      <w:r w:rsidRPr="005C6099">
        <w:rPr>
          <w:lang w:val="ru-RU"/>
        </w:rPr>
        <w:tab/>
        <w:t>продолжение</w:t>
      </w:r>
      <w:r w:rsidRPr="005C6099">
        <w:rPr>
          <w:lang w:val="ru-RU"/>
        </w:rPr>
        <w:tab/>
        <w:t>в</w:t>
      </w:r>
      <w:r w:rsidRPr="005C6099">
        <w:rPr>
          <w:lang w:val="ru-RU"/>
        </w:rPr>
        <w:tab/>
        <w:t xml:space="preserve">программах дополнительного образования. Основная </w:t>
      </w:r>
      <w:r w:rsidRPr="005C6099">
        <w:rPr>
          <w:spacing w:val="-3"/>
          <w:lang w:val="ru-RU"/>
        </w:rPr>
        <w:t xml:space="preserve">задача </w:t>
      </w:r>
      <w:r w:rsidRPr="005C6099">
        <w:rPr>
          <w:lang w:val="ru-RU"/>
        </w:rPr>
        <w:t xml:space="preserve">дополнительного образования – создать условия для самоопределения, самовыражения </w:t>
      </w:r>
      <w:r w:rsidRPr="005C6099">
        <w:rPr>
          <w:spacing w:val="-3"/>
          <w:lang w:val="ru-RU"/>
        </w:rPr>
        <w:t xml:space="preserve">учащихся, </w:t>
      </w:r>
      <w:r w:rsidRPr="005C6099">
        <w:rPr>
          <w:spacing w:val="3"/>
          <w:lang w:val="ru-RU"/>
        </w:rPr>
        <w:t xml:space="preserve">развития </w:t>
      </w:r>
      <w:r w:rsidRPr="005C6099">
        <w:rPr>
          <w:lang w:val="ru-RU"/>
        </w:rPr>
        <w:t xml:space="preserve">и реализации </w:t>
      </w:r>
      <w:r w:rsidRPr="005C6099">
        <w:rPr>
          <w:spacing w:val="3"/>
          <w:lang w:val="ru-RU"/>
        </w:rPr>
        <w:t xml:space="preserve">их </w:t>
      </w:r>
      <w:r w:rsidRPr="005C6099">
        <w:rPr>
          <w:lang w:val="ru-RU"/>
        </w:rPr>
        <w:t>творческих, интеллектуальных возможностей</w:t>
      </w:r>
      <w:r w:rsidR="00176AAE" w:rsidRPr="005C6099">
        <w:rPr>
          <w:lang w:val="ru-RU"/>
        </w:rPr>
        <w:t>.</w:t>
      </w:r>
    </w:p>
    <w:p w:rsidR="00DE41EA" w:rsidRPr="004F7503" w:rsidRDefault="008E4D3D" w:rsidP="00DE41EA">
      <w:pPr>
        <w:widowControl/>
        <w:ind w:firstLine="454"/>
        <w:jc w:val="both"/>
        <w:rPr>
          <w:sz w:val="24"/>
          <w:szCs w:val="24"/>
          <w:lang w:val="ru-RU" w:eastAsia="ru-RU"/>
        </w:rPr>
      </w:pPr>
      <w:r w:rsidRPr="005C6099">
        <w:rPr>
          <w:lang w:val="ru-RU"/>
        </w:rPr>
        <w:t xml:space="preserve">           </w:t>
      </w:r>
      <w:r w:rsidR="00DE41EA" w:rsidRPr="004F7503">
        <w:rPr>
          <w:b/>
          <w:bCs/>
          <w:sz w:val="24"/>
          <w:szCs w:val="24"/>
          <w:lang w:val="ru-RU" w:eastAsia="ru-RU"/>
        </w:rPr>
        <w:t>Внеурочная деятельность </w:t>
      </w:r>
      <w:r w:rsidR="00DE41EA" w:rsidRPr="004F7503">
        <w:rPr>
          <w:sz w:val="24"/>
          <w:szCs w:val="24"/>
          <w:lang w:val="ru-RU" w:eastAsia="ru-RU"/>
        </w:rPr>
        <w:t>в соответствии с требованиями Стандарта</w:t>
      </w:r>
      <w:r w:rsidR="00DE41EA" w:rsidRPr="004F7503">
        <w:rPr>
          <w:b/>
          <w:bCs/>
          <w:sz w:val="24"/>
          <w:szCs w:val="24"/>
          <w:lang w:val="ru-RU" w:eastAsia="ru-RU"/>
        </w:rPr>
        <w:t> </w:t>
      </w:r>
      <w:r w:rsidR="00DE41EA" w:rsidRPr="004F7503">
        <w:rPr>
          <w:sz w:val="24"/>
          <w:szCs w:val="24"/>
          <w:lang w:val="ru-RU" w:eastAsia="ru-RU"/>
        </w:rPr>
        <w:t xml:space="preserve">организуется по основным направлениям развития личности (духовно-нравственное, физкультурно-спортивное и оздоровительное, социальное, общеинтеллектуальное, общекультурное). Организация занятий по этим направлениям является неотъемлемой частью образовательного процесса в образовательном </w:t>
      </w:r>
      <w:r w:rsidR="00DE41EA" w:rsidRPr="004F7503">
        <w:rPr>
          <w:sz w:val="24"/>
          <w:szCs w:val="24"/>
          <w:lang w:val="ru-RU" w:eastAsia="ru-RU"/>
        </w:rPr>
        <w:lastRenderedPageBreak/>
        <w:t xml:space="preserve">учреждении. </w:t>
      </w:r>
      <w:proofErr w:type="gramStart"/>
      <w:r w:rsidR="00DE41EA" w:rsidRPr="004F7503">
        <w:rPr>
          <w:sz w:val="24"/>
          <w:szCs w:val="24"/>
          <w:lang w:val="ru-RU" w:eastAsia="ru-RU"/>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исследовательская и проектная деятельность и т. д. </w:t>
      </w:r>
      <w:proofErr w:type="gramEnd"/>
    </w:p>
    <w:p w:rsidR="00DE41EA" w:rsidRPr="004F7503" w:rsidRDefault="00DE41EA" w:rsidP="00DE41EA">
      <w:pPr>
        <w:widowControl/>
        <w:ind w:firstLine="454"/>
        <w:jc w:val="both"/>
        <w:rPr>
          <w:sz w:val="24"/>
          <w:szCs w:val="24"/>
          <w:lang w:val="ru-RU" w:eastAsia="ru-RU"/>
        </w:rPr>
      </w:pPr>
      <w:r w:rsidRPr="004F7503">
        <w:rPr>
          <w:sz w:val="24"/>
          <w:szCs w:val="24"/>
          <w:lang w:val="ru-RU" w:eastAsia="ru-RU"/>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w:t>
      </w:r>
    </w:p>
    <w:p w:rsidR="00DE41EA" w:rsidRPr="004F7503" w:rsidRDefault="00DE41EA" w:rsidP="00DE41EA">
      <w:pPr>
        <w:widowControl/>
        <w:ind w:firstLine="454"/>
        <w:jc w:val="both"/>
        <w:rPr>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4941"/>
        <w:gridCol w:w="2505"/>
      </w:tblGrid>
      <w:tr w:rsidR="00DE41EA" w:rsidRPr="004F7503" w:rsidTr="001C1FC8">
        <w:tc>
          <w:tcPr>
            <w:tcW w:w="3119" w:type="dxa"/>
          </w:tcPr>
          <w:p w:rsidR="00DE41EA" w:rsidRPr="004F7503" w:rsidRDefault="00DE41EA" w:rsidP="006F06A1">
            <w:pPr>
              <w:widowControl/>
              <w:jc w:val="both"/>
              <w:rPr>
                <w:sz w:val="24"/>
                <w:szCs w:val="24"/>
                <w:lang w:val="ru-RU"/>
              </w:rPr>
            </w:pPr>
            <w:r w:rsidRPr="004F7503">
              <w:rPr>
                <w:sz w:val="24"/>
                <w:szCs w:val="24"/>
                <w:lang w:val="ru-RU"/>
              </w:rPr>
              <w:t xml:space="preserve"> Направление</w:t>
            </w:r>
          </w:p>
        </w:tc>
        <w:tc>
          <w:tcPr>
            <w:tcW w:w="4985" w:type="dxa"/>
          </w:tcPr>
          <w:p w:rsidR="00DE41EA" w:rsidRPr="004F7503" w:rsidRDefault="00DE41EA" w:rsidP="006F06A1">
            <w:pPr>
              <w:widowControl/>
              <w:jc w:val="both"/>
              <w:rPr>
                <w:sz w:val="24"/>
                <w:szCs w:val="24"/>
                <w:lang w:val="ru-RU"/>
              </w:rPr>
            </w:pPr>
            <w:r w:rsidRPr="004F7503">
              <w:rPr>
                <w:sz w:val="24"/>
                <w:szCs w:val="24"/>
                <w:lang w:val="ru-RU"/>
              </w:rPr>
              <w:t>Название кружка</w:t>
            </w:r>
          </w:p>
        </w:tc>
        <w:tc>
          <w:tcPr>
            <w:tcW w:w="2528" w:type="dxa"/>
          </w:tcPr>
          <w:p w:rsidR="00DE41EA" w:rsidRPr="004F7503" w:rsidRDefault="00DE41EA" w:rsidP="006F06A1">
            <w:pPr>
              <w:widowControl/>
              <w:jc w:val="both"/>
              <w:rPr>
                <w:sz w:val="24"/>
                <w:szCs w:val="24"/>
                <w:lang w:val="ru-RU"/>
              </w:rPr>
            </w:pPr>
            <w:r w:rsidRPr="004F7503">
              <w:rPr>
                <w:sz w:val="24"/>
                <w:szCs w:val="24"/>
                <w:lang w:val="ru-RU"/>
              </w:rPr>
              <w:t>Классы</w:t>
            </w:r>
          </w:p>
        </w:tc>
      </w:tr>
      <w:tr w:rsidR="00DE41EA" w:rsidRPr="004F7503" w:rsidTr="001C1FC8">
        <w:tc>
          <w:tcPr>
            <w:tcW w:w="3119" w:type="dxa"/>
          </w:tcPr>
          <w:p w:rsidR="00DE41EA" w:rsidRPr="004F7503" w:rsidRDefault="00DE41EA" w:rsidP="006F06A1">
            <w:pPr>
              <w:widowControl/>
              <w:jc w:val="both"/>
              <w:rPr>
                <w:sz w:val="24"/>
                <w:szCs w:val="24"/>
                <w:lang w:val="ru-RU"/>
              </w:rPr>
            </w:pPr>
            <w:r w:rsidRPr="004F7503">
              <w:rPr>
                <w:sz w:val="24"/>
                <w:szCs w:val="24"/>
                <w:lang w:val="ru-RU"/>
              </w:rPr>
              <w:t>Духовно-нравственное</w:t>
            </w:r>
          </w:p>
        </w:tc>
        <w:tc>
          <w:tcPr>
            <w:tcW w:w="4985" w:type="dxa"/>
          </w:tcPr>
          <w:p w:rsidR="00DE41EA" w:rsidRPr="004F7503" w:rsidRDefault="00DE41EA" w:rsidP="006F06A1">
            <w:pPr>
              <w:widowControl/>
              <w:jc w:val="both"/>
              <w:rPr>
                <w:sz w:val="24"/>
                <w:szCs w:val="24"/>
                <w:lang w:val="ru-RU"/>
              </w:rPr>
            </w:pPr>
            <w:r w:rsidRPr="004F7503">
              <w:rPr>
                <w:sz w:val="24"/>
                <w:szCs w:val="24"/>
                <w:lang w:val="ru-RU"/>
              </w:rPr>
              <w:t>Наш край</w:t>
            </w:r>
          </w:p>
        </w:tc>
        <w:tc>
          <w:tcPr>
            <w:tcW w:w="2528" w:type="dxa"/>
          </w:tcPr>
          <w:p w:rsidR="00DE41EA" w:rsidRPr="004F7503" w:rsidRDefault="00DE41EA" w:rsidP="006F06A1">
            <w:pPr>
              <w:widowControl/>
              <w:jc w:val="both"/>
              <w:rPr>
                <w:sz w:val="24"/>
                <w:szCs w:val="24"/>
                <w:lang w:val="ru-RU"/>
              </w:rPr>
            </w:pPr>
            <w:r w:rsidRPr="004F7503">
              <w:rPr>
                <w:sz w:val="24"/>
                <w:szCs w:val="24"/>
                <w:lang w:val="ru-RU"/>
              </w:rPr>
              <w:t>1-3</w:t>
            </w:r>
          </w:p>
        </w:tc>
      </w:tr>
      <w:tr w:rsidR="00DE41EA" w:rsidRPr="004F7503" w:rsidTr="001C1FC8">
        <w:trPr>
          <w:trHeight w:val="215"/>
        </w:trPr>
        <w:tc>
          <w:tcPr>
            <w:tcW w:w="3119" w:type="dxa"/>
            <w:vMerge w:val="restart"/>
          </w:tcPr>
          <w:p w:rsidR="00DE41EA" w:rsidRPr="004F7503" w:rsidRDefault="00DE41EA" w:rsidP="006F06A1">
            <w:pPr>
              <w:widowControl/>
              <w:jc w:val="both"/>
              <w:rPr>
                <w:sz w:val="24"/>
                <w:szCs w:val="24"/>
                <w:lang w:val="ru-RU"/>
              </w:rPr>
            </w:pPr>
            <w:r w:rsidRPr="004F7503">
              <w:rPr>
                <w:sz w:val="24"/>
                <w:szCs w:val="24"/>
                <w:lang w:val="ru-RU"/>
              </w:rPr>
              <w:t>Физкультурно-спортивное и оздоровительное</w:t>
            </w:r>
          </w:p>
        </w:tc>
        <w:tc>
          <w:tcPr>
            <w:tcW w:w="4985" w:type="dxa"/>
          </w:tcPr>
          <w:p w:rsidR="00DE41EA" w:rsidRPr="004F7503" w:rsidRDefault="00DE41EA" w:rsidP="006F06A1">
            <w:pPr>
              <w:widowControl/>
              <w:rPr>
                <w:sz w:val="24"/>
                <w:szCs w:val="24"/>
                <w:lang w:val="ru-RU"/>
              </w:rPr>
            </w:pPr>
            <w:r w:rsidRPr="004F7503">
              <w:rPr>
                <w:sz w:val="24"/>
                <w:szCs w:val="24"/>
                <w:lang w:val="ru-RU"/>
              </w:rPr>
              <w:t>ОФП: сильные, смелые, ловкие</w:t>
            </w:r>
          </w:p>
        </w:tc>
        <w:tc>
          <w:tcPr>
            <w:tcW w:w="2528" w:type="dxa"/>
          </w:tcPr>
          <w:p w:rsidR="00DE41EA" w:rsidRPr="004F7503" w:rsidRDefault="00DE41EA" w:rsidP="006F06A1">
            <w:pPr>
              <w:widowControl/>
              <w:jc w:val="both"/>
              <w:rPr>
                <w:sz w:val="24"/>
                <w:szCs w:val="24"/>
                <w:lang w:val="ru-RU"/>
              </w:rPr>
            </w:pPr>
            <w:r w:rsidRPr="004F7503">
              <w:rPr>
                <w:sz w:val="24"/>
                <w:szCs w:val="24"/>
                <w:lang w:val="ru-RU"/>
              </w:rPr>
              <w:t>1-4</w:t>
            </w:r>
          </w:p>
        </w:tc>
      </w:tr>
      <w:tr w:rsidR="00DE41EA" w:rsidRPr="004F7503" w:rsidTr="001C1FC8">
        <w:trPr>
          <w:trHeight w:val="279"/>
        </w:trPr>
        <w:tc>
          <w:tcPr>
            <w:tcW w:w="3119" w:type="dxa"/>
            <w:vMerge/>
          </w:tcPr>
          <w:p w:rsidR="00DE41EA" w:rsidRPr="004F7503" w:rsidRDefault="00DE41EA" w:rsidP="006F06A1">
            <w:pPr>
              <w:widowControl/>
              <w:jc w:val="both"/>
              <w:rPr>
                <w:sz w:val="24"/>
                <w:szCs w:val="24"/>
                <w:lang w:val="ru-RU"/>
              </w:rPr>
            </w:pPr>
          </w:p>
        </w:tc>
        <w:tc>
          <w:tcPr>
            <w:tcW w:w="4985" w:type="dxa"/>
          </w:tcPr>
          <w:p w:rsidR="00DE41EA" w:rsidRPr="004F7503" w:rsidRDefault="00DE41EA" w:rsidP="006F06A1">
            <w:pPr>
              <w:widowControl/>
              <w:rPr>
                <w:sz w:val="24"/>
                <w:szCs w:val="24"/>
                <w:lang w:val="ru-RU"/>
              </w:rPr>
            </w:pPr>
            <w:r w:rsidRPr="004F7503">
              <w:rPr>
                <w:sz w:val="24"/>
                <w:szCs w:val="24"/>
                <w:lang w:val="ru-RU"/>
              </w:rPr>
              <w:t>Ритмика</w:t>
            </w:r>
          </w:p>
        </w:tc>
        <w:tc>
          <w:tcPr>
            <w:tcW w:w="2528" w:type="dxa"/>
          </w:tcPr>
          <w:p w:rsidR="00DE41EA" w:rsidRPr="004F7503" w:rsidRDefault="00DE41EA" w:rsidP="006F06A1">
            <w:pPr>
              <w:widowControl/>
              <w:jc w:val="both"/>
              <w:rPr>
                <w:sz w:val="24"/>
                <w:szCs w:val="24"/>
                <w:lang w:val="ru-RU"/>
              </w:rPr>
            </w:pPr>
            <w:r w:rsidRPr="004F7503">
              <w:rPr>
                <w:sz w:val="24"/>
                <w:szCs w:val="24"/>
                <w:lang w:val="ru-RU"/>
              </w:rPr>
              <w:t>1-4</w:t>
            </w:r>
          </w:p>
        </w:tc>
      </w:tr>
      <w:tr w:rsidR="00DE41EA" w:rsidRPr="004F7503" w:rsidTr="001C1FC8">
        <w:tc>
          <w:tcPr>
            <w:tcW w:w="3119" w:type="dxa"/>
            <w:vMerge/>
          </w:tcPr>
          <w:p w:rsidR="00DE41EA" w:rsidRPr="004F7503" w:rsidRDefault="00DE41EA" w:rsidP="006F06A1">
            <w:pPr>
              <w:widowControl/>
              <w:jc w:val="both"/>
              <w:rPr>
                <w:sz w:val="24"/>
                <w:szCs w:val="24"/>
                <w:lang w:val="ru-RU"/>
              </w:rPr>
            </w:pPr>
          </w:p>
        </w:tc>
        <w:tc>
          <w:tcPr>
            <w:tcW w:w="4985" w:type="dxa"/>
          </w:tcPr>
          <w:p w:rsidR="00DE41EA" w:rsidRPr="004F7503" w:rsidRDefault="00DE41EA" w:rsidP="006F06A1">
            <w:pPr>
              <w:widowControl/>
              <w:rPr>
                <w:b/>
                <w:color w:val="000000" w:themeColor="text1"/>
                <w:sz w:val="24"/>
                <w:szCs w:val="24"/>
                <w:lang w:val="ru-RU"/>
              </w:rPr>
            </w:pPr>
            <w:r w:rsidRPr="004F7503">
              <w:rPr>
                <w:color w:val="000000" w:themeColor="text1"/>
                <w:sz w:val="24"/>
                <w:szCs w:val="24"/>
                <w:lang w:val="ru-RU"/>
              </w:rPr>
              <w:t>Самбо</w:t>
            </w:r>
          </w:p>
        </w:tc>
        <w:tc>
          <w:tcPr>
            <w:tcW w:w="2528" w:type="dxa"/>
          </w:tcPr>
          <w:p w:rsidR="00DE41EA" w:rsidRPr="004F7503" w:rsidRDefault="00DE41EA" w:rsidP="006F06A1">
            <w:pPr>
              <w:widowControl/>
              <w:jc w:val="both"/>
              <w:rPr>
                <w:sz w:val="24"/>
                <w:szCs w:val="24"/>
                <w:lang w:val="ru-RU"/>
              </w:rPr>
            </w:pPr>
            <w:r w:rsidRPr="004F7503">
              <w:rPr>
                <w:sz w:val="24"/>
                <w:szCs w:val="24"/>
                <w:lang w:val="ru-RU"/>
              </w:rPr>
              <w:t>6-9</w:t>
            </w:r>
          </w:p>
        </w:tc>
      </w:tr>
      <w:tr w:rsidR="00DE41EA" w:rsidRPr="004F7503" w:rsidTr="001C1FC8">
        <w:tc>
          <w:tcPr>
            <w:tcW w:w="3119" w:type="dxa"/>
            <w:vMerge/>
          </w:tcPr>
          <w:p w:rsidR="00DE41EA" w:rsidRPr="004F7503" w:rsidRDefault="00DE41EA" w:rsidP="006F06A1">
            <w:pPr>
              <w:widowControl/>
              <w:jc w:val="both"/>
              <w:rPr>
                <w:sz w:val="24"/>
                <w:szCs w:val="24"/>
                <w:lang w:val="ru-RU"/>
              </w:rPr>
            </w:pPr>
          </w:p>
        </w:tc>
        <w:tc>
          <w:tcPr>
            <w:tcW w:w="4985" w:type="dxa"/>
          </w:tcPr>
          <w:p w:rsidR="00DE41EA" w:rsidRPr="004F7503" w:rsidRDefault="00DE41EA" w:rsidP="006F06A1">
            <w:pPr>
              <w:widowControl/>
              <w:rPr>
                <w:color w:val="000000" w:themeColor="text1"/>
                <w:sz w:val="24"/>
                <w:szCs w:val="24"/>
                <w:lang w:val="ru-RU"/>
              </w:rPr>
            </w:pPr>
            <w:r w:rsidRPr="004F7503">
              <w:rPr>
                <w:color w:val="000000" w:themeColor="text1"/>
                <w:sz w:val="24"/>
                <w:szCs w:val="24"/>
                <w:lang w:val="ru-RU"/>
              </w:rPr>
              <w:t>Меткий стрелок</w:t>
            </w:r>
          </w:p>
        </w:tc>
        <w:tc>
          <w:tcPr>
            <w:tcW w:w="2528" w:type="dxa"/>
          </w:tcPr>
          <w:p w:rsidR="00DE41EA" w:rsidRPr="004F7503" w:rsidRDefault="00DE41EA" w:rsidP="006F06A1">
            <w:pPr>
              <w:widowControl/>
              <w:rPr>
                <w:sz w:val="24"/>
                <w:szCs w:val="24"/>
                <w:lang w:val="ru-RU"/>
              </w:rPr>
            </w:pPr>
            <w:r w:rsidRPr="004F7503">
              <w:rPr>
                <w:sz w:val="24"/>
                <w:szCs w:val="24"/>
                <w:lang w:val="ru-RU"/>
              </w:rPr>
              <w:t>6-9</w:t>
            </w:r>
          </w:p>
        </w:tc>
      </w:tr>
      <w:tr w:rsidR="00DE41EA" w:rsidRPr="004F7503" w:rsidTr="001C1FC8">
        <w:tc>
          <w:tcPr>
            <w:tcW w:w="3119" w:type="dxa"/>
            <w:vMerge/>
          </w:tcPr>
          <w:p w:rsidR="00DE41EA" w:rsidRPr="004F7503" w:rsidRDefault="00DE41EA" w:rsidP="006F06A1">
            <w:pPr>
              <w:widowControl/>
              <w:jc w:val="both"/>
              <w:rPr>
                <w:sz w:val="24"/>
                <w:szCs w:val="24"/>
                <w:lang w:val="ru-RU"/>
              </w:rPr>
            </w:pPr>
          </w:p>
        </w:tc>
        <w:tc>
          <w:tcPr>
            <w:tcW w:w="4985" w:type="dxa"/>
          </w:tcPr>
          <w:p w:rsidR="00DE41EA" w:rsidRPr="004F7503" w:rsidRDefault="00DE41EA" w:rsidP="006F06A1">
            <w:pPr>
              <w:widowControl/>
              <w:rPr>
                <w:sz w:val="24"/>
                <w:szCs w:val="24"/>
                <w:lang w:val="ru-RU"/>
              </w:rPr>
            </w:pPr>
            <w:r w:rsidRPr="004F7503">
              <w:rPr>
                <w:sz w:val="24"/>
                <w:szCs w:val="24"/>
                <w:lang w:val="ru-RU"/>
              </w:rPr>
              <w:t>Волейбол</w:t>
            </w:r>
          </w:p>
        </w:tc>
        <w:tc>
          <w:tcPr>
            <w:tcW w:w="2528" w:type="dxa"/>
          </w:tcPr>
          <w:p w:rsidR="00DE41EA" w:rsidRPr="004F7503" w:rsidRDefault="00DE41EA" w:rsidP="006F06A1">
            <w:pPr>
              <w:widowControl/>
              <w:rPr>
                <w:sz w:val="24"/>
                <w:szCs w:val="24"/>
                <w:lang w:val="ru-RU"/>
              </w:rPr>
            </w:pPr>
            <w:r w:rsidRPr="004F7503">
              <w:rPr>
                <w:sz w:val="24"/>
                <w:szCs w:val="24"/>
                <w:lang w:val="ru-RU"/>
              </w:rPr>
              <w:t>6-9</w:t>
            </w:r>
          </w:p>
        </w:tc>
      </w:tr>
      <w:tr w:rsidR="00DE41EA" w:rsidRPr="004F7503" w:rsidTr="001C1FC8">
        <w:tc>
          <w:tcPr>
            <w:tcW w:w="3119" w:type="dxa"/>
            <w:vMerge/>
          </w:tcPr>
          <w:p w:rsidR="00DE41EA" w:rsidRPr="004F7503" w:rsidRDefault="00DE41EA" w:rsidP="006F06A1">
            <w:pPr>
              <w:widowControl/>
              <w:jc w:val="both"/>
              <w:rPr>
                <w:sz w:val="24"/>
                <w:szCs w:val="24"/>
                <w:lang w:val="ru-RU"/>
              </w:rPr>
            </w:pPr>
          </w:p>
        </w:tc>
        <w:tc>
          <w:tcPr>
            <w:tcW w:w="4985" w:type="dxa"/>
          </w:tcPr>
          <w:p w:rsidR="00DE41EA" w:rsidRPr="004F7503" w:rsidRDefault="00DE41EA" w:rsidP="006F06A1">
            <w:pPr>
              <w:widowControl/>
              <w:jc w:val="both"/>
              <w:rPr>
                <w:sz w:val="24"/>
                <w:szCs w:val="24"/>
                <w:lang w:val="ru-RU"/>
              </w:rPr>
            </w:pPr>
            <w:r w:rsidRPr="004F7503">
              <w:rPr>
                <w:sz w:val="24"/>
                <w:szCs w:val="24"/>
                <w:lang w:val="ru-RU"/>
              </w:rPr>
              <w:t>ОФП</w:t>
            </w:r>
          </w:p>
        </w:tc>
        <w:tc>
          <w:tcPr>
            <w:tcW w:w="2528" w:type="dxa"/>
          </w:tcPr>
          <w:p w:rsidR="00DE41EA" w:rsidRPr="004F7503" w:rsidRDefault="00DE41EA" w:rsidP="006F06A1">
            <w:pPr>
              <w:widowControl/>
              <w:rPr>
                <w:sz w:val="24"/>
                <w:szCs w:val="24"/>
                <w:lang w:val="ru-RU"/>
              </w:rPr>
            </w:pPr>
            <w:r w:rsidRPr="004F7503">
              <w:rPr>
                <w:sz w:val="24"/>
                <w:szCs w:val="24"/>
                <w:lang w:val="ru-RU"/>
              </w:rPr>
              <w:t>6-9</w:t>
            </w:r>
          </w:p>
        </w:tc>
      </w:tr>
      <w:tr w:rsidR="00DE41EA" w:rsidRPr="004F7503" w:rsidTr="001C1FC8">
        <w:tc>
          <w:tcPr>
            <w:tcW w:w="3119" w:type="dxa"/>
          </w:tcPr>
          <w:p w:rsidR="00DE41EA" w:rsidRPr="004F7503" w:rsidRDefault="00DE41EA" w:rsidP="006F06A1">
            <w:pPr>
              <w:widowControl/>
              <w:jc w:val="both"/>
              <w:rPr>
                <w:sz w:val="24"/>
                <w:szCs w:val="24"/>
                <w:lang w:val="ru-RU"/>
              </w:rPr>
            </w:pPr>
            <w:r w:rsidRPr="004F7503">
              <w:rPr>
                <w:sz w:val="24"/>
                <w:szCs w:val="24"/>
                <w:lang w:val="ru-RU"/>
              </w:rPr>
              <w:t>Социальное</w:t>
            </w:r>
          </w:p>
        </w:tc>
        <w:tc>
          <w:tcPr>
            <w:tcW w:w="4985" w:type="dxa"/>
          </w:tcPr>
          <w:p w:rsidR="00DE41EA" w:rsidRPr="004F7503" w:rsidRDefault="00DE41EA" w:rsidP="006F06A1">
            <w:pPr>
              <w:widowControl/>
              <w:jc w:val="both"/>
              <w:rPr>
                <w:sz w:val="24"/>
                <w:szCs w:val="24"/>
                <w:lang w:val="ru-RU"/>
              </w:rPr>
            </w:pPr>
            <w:r w:rsidRPr="004F7503">
              <w:rPr>
                <w:sz w:val="24"/>
                <w:szCs w:val="24"/>
                <w:lang w:val="ru-RU"/>
              </w:rPr>
              <w:t>Юный инспектор дорожного движения</w:t>
            </w:r>
          </w:p>
        </w:tc>
        <w:tc>
          <w:tcPr>
            <w:tcW w:w="2528" w:type="dxa"/>
          </w:tcPr>
          <w:p w:rsidR="00DE41EA" w:rsidRPr="004F7503" w:rsidRDefault="00DE41EA" w:rsidP="006F06A1">
            <w:pPr>
              <w:widowControl/>
              <w:jc w:val="both"/>
              <w:rPr>
                <w:sz w:val="24"/>
                <w:szCs w:val="24"/>
                <w:lang w:val="ru-RU"/>
              </w:rPr>
            </w:pPr>
            <w:r w:rsidRPr="004F7503">
              <w:rPr>
                <w:sz w:val="24"/>
                <w:szCs w:val="24"/>
                <w:lang w:val="ru-RU"/>
              </w:rPr>
              <w:t>6-7</w:t>
            </w:r>
          </w:p>
        </w:tc>
      </w:tr>
      <w:tr w:rsidR="00DE41EA" w:rsidRPr="004F7503" w:rsidTr="001C1FC8">
        <w:tc>
          <w:tcPr>
            <w:tcW w:w="3119" w:type="dxa"/>
          </w:tcPr>
          <w:p w:rsidR="00DE41EA" w:rsidRPr="004F7503" w:rsidRDefault="00DE41EA" w:rsidP="006F06A1">
            <w:pPr>
              <w:widowControl/>
              <w:jc w:val="both"/>
              <w:rPr>
                <w:sz w:val="24"/>
                <w:szCs w:val="24"/>
                <w:lang w:val="ru-RU"/>
              </w:rPr>
            </w:pPr>
            <w:r w:rsidRPr="004F7503">
              <w:rPr>
                <w:sz w:val="24"/>
                <w:szCs w:val="24"/>
                <w:lang w:val="ru-RU"/>
              </w:rPr>
              <w:t>Общеинтеллектуальное</w:t>
            </w:r>
          </w:p>
        </w:tc>
        <w:tc>
          <w:tcPr>
            <w:tcW w:w="4985" w:type="dxa"/>
          </w:tcPr>
          <w:p w:rsidR="00DE41EA" w:rsidRPr="004F7503" w:rsidRDefault="00DE41EA" w:rsidP="006F06A1">
            <w:pPr>
              <w:widowControl/>
              <w:jc w:val="both"/>
              <w:rPr>
                <w:sz w:val="24"/>
                <w:szCs w:val="24"/>
                <w:lang w:val="ru-RU"/>
              </w:rPr>
            </w:pPr>
            <w:r w:rsidRPr="004F7503">
              <w:rPr>
                <w:sz w:val="24"/>
                <w:szCs w:val="24"/>
                <w:lang w:val="ru-RU"/>
              </w:rPr>
              <w:t>Занимательная математика</w:t>
            </w:r>
          </w:p>
        </w:tc>
        <w:tc>
          <w:tcPr>
            <w:tcW w:w="2528" w:type="dxa"/>
          </w:tcPr>
          <w:p w:rsidR="00DE41EA" w:rsidRPr="004F7503" w:rsidRDefault="00DE41EA" w:rsidP="006F06A1">
            <w:pPr>
              <w:widowControl/>
              <w:jc w:val="both"/>
              <w:rPr>
                <w:sz w:val="24"/>
                <w:szCs w:val="24"/>
                <w:lang w:val="ru-RU"/>
              </w:rPr>
            </w:pPr>
            <w:r w:rsidRPr="004F7503">
              <w:rPr>
                <w:sz w:val="24"/>
                <w:szCs w:val="24"/>
                <w:lang w:val="ru-RU"/>
              </w:rPr>
              <w:t>1-4</w:t>
            </w:r>
          </w:p>
        </w:tc>
      </w:tr>
      <w:tr w:rsidR="00DE41EA" w:rsidRPr="004F7503" w:rsidTr="001C1FC8">
        <w:tc>
          <w:tcPr>
            <w:tcW w:w="3119" w:type="dxa"/>
            <w:vMerge w:val="restart"/>
          </w:tcPr>
          <w:p w:rsidR="00DE41EA" w:rsidRPr="004F7503" w:rsidRDefault="00DE41EA" w:rsidP="006F06A1">
            <w:pPr>
              <w:widowControl/>
              <w:jc w:val="both"/>
              <w:rPr>
                <w:sz w:val="24"/>
                <w:szCs w:val="24"/>
                <w:lang w:val="ru-RU"/>
              </w:rPr>
            </w:pPr>
            <w:r w:rsidRPr="004F7503">
              <w:rPr>
                <w:sz w:val="24"/>
                <w:szCs w:val="24"/>
                <w:lang w:val="ru-RU"/>
              </w:rPr>
              <w:t>Общекультурное (развитие культуры творчества)</w:t>
            </w:r>
          </w:p>
        </w:tc>
        <w:tc>
          <w:tcPr>
            <w:tcW w:w="4985" w:type="dxa"/>
          </w:tcPr>
          <w:p w:rsidR="00DE41EA" w:rsidRPr="004F7503" w:rsidRDefault="00DE41EA" w:rsidP="006F06A1">
            <w:pPr>
              <w:widowControl/>
              <w:jc w:val="both"/>
              <w:rPr>
                <w:sz w:val="24"/>
                <w:szCs w:val="24"/>
                <w:lang w:val="ru-RU"/>
              </w:rPr>
            </w:pPr>
            <w:r w:rsidRPr="004F7503">
              <w:rPr>
                <w:sz w:val="24"/>
                <w:szCs w:val="24"/>
                <w:lang w:val="ru-RU"/>
              </w:rPr>
              <w:t>Лего-конструирование</w:t>
            </w:r>
          </w:p>
        </w:tc>
        <w:tc>
          <w:tcPr>
            <w:tcW w:w="2528" w:type="dxa"/>
          </w:tcPr>
          <w:p w:rsidR="00DE41EA" w:rsidRPr="004F7503" w:rsidRDefault="00DE41EA" w:rsidP="006F06A1">
            <w:pPr>
              <w:widowControl/>
              <w:jc w:val="both"/>
              <w:rPr>
                <w:sz w:val="24"/>
                <w:szCs w:val="24"/>
                <w:lang w:val="ru-RU"/>
              </w:rPr>
            </w:pPr>
            <w:r w:rsidRPr="004F7503">
              <w:rPr>
                <w:sz w:val="24"/>
                <w:szCs w:val="24"/>
                <w:lang w:val="ru-RU"/>
              </w:rPr>
              <w:t>3-4</w:t>
            </w:r>
          </w:p>
        </w:tc>
      </w:tr>
      <w:tr w:rsidR="00DE41EA" w:rsidRPr="004F7503" w:rsidTr="001C1FC8">
        <w:trPr>
          <w:trHeight w:val="271"/>
        </w:trPr>
        <w:tc>
          <w:tcPr>
            <w:tcW w:w="3119" w:type="dxa"/>
            <w:vMerge/>
          </w:tcPr>
          <w:p w:rsidR="00DE41EA" w:rsidRPr="004F7503" w:rsidRDefault="00DE41EA" w:rsidP="006F06A1">
            <w:pPr>
              <w:widowControl/>
              <w:jc w:val="both"/>
              <w:rPr>
                <w:sz w:val="24"/>
                <w:szCs w:val="24"/>
                <w:lang w:val="ru-RU"/>
              </w:rPr>
            </w:pPr>
          </w:p>
        </w:tc>
        <w:tc>
          <w:tcPr>
            <w:tcW w:w="4985" w:type="dxa"/>
          </w:tcPr>
          <w:p w:rsidR="00DE41EA" w:rsidRPr="004F7503" w:rsidRDefault="00DE41EA" w:rsidP="006F06A1">
            <w:pPr>
              <w:widowControl/>
              <w:jc w:val="both"/>
              <w:rPr>
                <w:sz w:val="24"/>
                <w:szCs w:val="24"/>
                <w:lang w:val="ru-RU"/>
              </w:rPr>
            </w:pPr>
            <w:r w:rsidRPr="004F7503">
              <w:rPr>
                <w:sz w:val="24"/>
                <w:szCs w:val="24"/>
                <w:lang w:val="ru-RU"/>
              </w:rPr>
              <w:t>Основы робототехники</w:t>
            </w:r>
          </w:p>
        </w:tc>
        <w:tc>
          <w:tcPr>
            <w:tcW w:w="2528" w:type="dxa"/>
          </w:tcPr>
          <w:p w:rsidR="00DE41EA" w:rsidRPr="004F7503" w:rsidRDefault="00DE41EA" w:rsidP="006F06A1">
            <w:pPr>
              <w:widowControl/>
              <w:jc w:val="both"/>
              <w:rPr>
                <w:sz w:val="24"/>
                <w:szCs w:val="24"/>
                <w:lang w:val="ru-RU"/>
              </w:rPr>
            </w:pPr>
            <w:r w:rsidRPr="004F7503">
              <w:rPr>
                <w:sz w:val="24"/>
                <w:szCs w:val="24"/>
                <w:lang w:val="ru-RU"/>
              </w:rPr>
              <w:t>7</w:t>
            </w:r>
          </w:p>
        </w:tc>
      </w:tr>
    </w:tbl>
    <w:p w:rsidR="00890171" w:rsidRPr="005C6099" w:rsidRDefault="00F642EA" w:rsidP="005C6099">
      <w:pPr>
        <w:pStyle w:val="a5"/>
        <w:numPr>
          <w:ilvl w:val="1"/>
          <w:numId w:val="9"/>
        </w:numPr>
        <w:tabs>
          <w:tab w:val="left" w:pos="1975"/>
          <w:tab w:val="left" w:pos="2095"/>
          <w:tab w:val="left" w:pos="2140"/>
          <w:tab w:val="left" w:pos="2264"/>
          <w:tab w:val="left" w:pos="3130"/>
          <w:tab w:val="left" w:pos="3450"/>
          <w:tab w:val="left" w:pos="3519"/>
          <w:tab w:val="left" w:pos="4540"/>
          <w:tab w:val="left" w:pos="4614"/>
          <w:tab w:val="left" w:pos="4963"/>
          <w:tab w:val="left" w:pos="5694"/>
          <w:tab w:val="left" w:pos="5724"/>
          <w:tab w:val="left" w:pos="6387"/>
          <w:tab w:val="left" w:pos="6732"/>
          <w:tab w:val="left" w:pos="6893"/>
          <w:tab w:val="left" w:pos="7268"/>
          <w:tab w:val="left" w:pos="7298"/>
          <w:tab w:val="left" w:pos="7932"/>
          <w:tab w:val="left" w:pos="8932"/>
          <w:tab w:val="left" w:pos="9355"/>
        </w:tabs>
        <w:spacing w:before="0"/>
        <w:ind w:left="0" w:firstLine="1802"/>
        <w:jc w:val="left"/>
        <w:rPr>
          <w:sz w:val="24"/>
          <w:szCs w:val="24"/>
          <w:lang w:val="ru-RU"/>
        </w:rPr>
      </w:pPr>
      <w:r w:rsidRPr="005C6099">
        <w:rPr>
          <w:b/>
          <w:sz w:val="24"/>
          <w:szCs w:val="24"/>
          <w:lang w:val="ru-RU"/>
        </w:rPr>
        <w:t xml:space="preserve">Система условий реализации основной образовательной программы </w:t>
      </w:r>
      <w:r w:rsidRPr="005C6099">
        <w:rPr>
          <w:sz w:val="24"/>
          <w:szCs w:val="24"/>
          <w:lang w:val="ru-RU"/>
        </w:rPr>
        <w:t>Интегративным</w:t>
      </w:r>
      <w:r w:rsidRPr="005C6099">
        <w:rPr>
          <w:sz w:val="24"/>
          <w:szCs w:val="24"/>
          <w:lang w:val="ru-RU"/>
        </w:rPr>
        <w:tab/>
      </w:r>
      <w:r w:rsidRPr="005C6099">
        <w:rPr>
          <w:spacing w:val="-3"/>
          <w:sz w:val="24"/>
          <w:szCs w:val="24"/>
          <w:lang w:val="ru-RU"/>
        </w:rPr>
        <w:t>результатом</w:t>
      </w:r>
      <w:r w:rsidRPr="005C6099">
        <w:rPr>
          <w:spacing w:val="-3"/>
          <w:sz w:val="24"/>
          <w:szCs w:val="24"/>
          <w:lang w:val="ru-RU"/>
        </w:rPr>
        <w:tab/>
      </w:r>
      <w:r w:rsidRPr="005C6099">
        <w:rPr>
          <w:spacing w:val="3"/>
          <w:sz w:val="24"/>
          <w:szCs w:val="24"/>
          <w:lang w:val="ru-RU"/>
        </w:rPr>
        <w:t>выполнения</w:t>
      </w:r>
      <w:r w:rsidRPr="005C6099">
        <w:rPr>
          <w:spacing w:val="3"/>
          <w:sz w:val="24"/>
          <w:szCs w:val="24"/>
          <w:lang w:val="ru-RU"/>
        </w:rPr>
        <w:tab/>
      </w:r>
      <w:r w:rsidRPr="005C6099">
        <w:rPr>
          <w:sz w:val="24"/>
          <w:szCs w:val="24"/>
          <w:lang w:val="ru-RU"/>
        </w:rPr>
        <w:t>требований</w:t>
      </w:r>
      <w:r w:rsidRPr="005C6099">
        <w:rPr>
          <w:sz w:val="24"/>
          <w:szCs w:val="24"/>
          <w:lang w:val="ru-RU"/>
        </w:rPr>
        <w:tab/>
        <w:t>к</w:t>
      </w:r>
      <w:r w:rsidRPr="005C6099">
        <w:rPr>
          <w:sz w:val="24"/>
          <w:szCs w:val="24"/>
          <w:lang w:val="ru-RU"/>
        </w:rPr>
        <w:tab/>
        <w:t>условиям</w:t>
      </w:r>
      <w:r w:rsidRPr="005C6099">
        <w:rPr>
          <w:sz w:val="24"/>
          <w:szCs w:val="24"/>
          <w:lang w:val="ru-RU"/>
        </w:rPr>
        <w:tab/>
        <w:t>реализации</w:t>
      </w:r>
      <w:r w:rsidRPr="005C6099">
        <w:rPr>
          <w:sz w:val="24"/>
          <w:szCs w:val="24"/>
          <w:lang w:val="ru-RU"/>
        </w:rPr>
        <w:tab/>
      </w:r>
      <w:r w:rsidRPr="005C6099">
        <w:rPr>
          <w:spacing w:val="-2"/>
          <w:sz w:val="24"/>
          <w:szCs w:val="24"/>
          <w:lang w:val="ru-RU"/>
        </w:rPr>
        <w:t xml:space="preserve">основной </w:t>
      </w:r>
      <w:r w:rsidRPr="005C6099">
        <w:rPr>
          <w:sz w:val="24"/>
          <w:szCs w:val="24"/>
          <w:lang w:val="ru-RU"/>
        </w:rPr>
        <w:t>образовательной</w:t>
      </w:r>
      <w:r w:rsidRPr="005C6099">
        <w:rPr>
          <w:sz w:val="24"/>
          <w:szCs w:val="24"/>
          <w:lang w:val="ru-RU"/>
        </w:rPr>
        <w:tab/>
      </w:r>
      <w:r w:rsidRPr="005C6099">
        <w:rPr>
          <w:sz w:val="24"/>
          <w:szCs w:val="24"/>
          <w:lang w:val="ru-RU"/>
        </w:rPr>
        <w:tab/>
        <w:t>программы</w:t>
      </w:r>
      <w:r w:rsidRPr="005C6099">
        <w:rPr>
          <w:sz w:val="24"/>
          <w:szCs w:val="24"/>
          <w:lang w:val="ru-RU"/>
        </w:rPr>
        <w:tab/>
      </w:r>
      <w:r w:rsidRPr="005C6099">
        <w:rPr>
          <w:sz w:val="24"/>
          <w:szCs w:val="24"/>
          <w:lang w:val="ru-RU"/>
        </w:rPr>
        <w:tab/>
      </w:r>
      <w:r w:rsidRPr="005C6099">
        <w:rPr>
          <w:spacing w:val="-3"/>
          <w:sz w:val="24"/>
          <w:szCs w:val="24"/>
          <w:lang w:val="ru-RU"/>
        </w:rPr>
        <w:t>Школы</w:t>
      </w:r>
      <w:r w:rsidRPr="005C6099">
        <w:rPr>
          <w:spacing w:val="-3"/>
          <w:sz w:val="24"/>
          <w:szCs w:val="24"/>
          <w:lang w:val="ru-RU"/>
        </w:rPr>
        <w:tab/>
      </w:r>
      <w:r w:rsidRPr="005C6099">
        <w:rPr>
          <w:sz w:val="24"/>
          <w:szCs w:val="24"/>
          <w:lang w:val="ru-RU"/>
        </w:rPr>
        <w:t>является</w:t>
      </w:r>
      <w:r w:rsidRPr="005C6099">
        <w:rPr>
          <w:sz w:val="24"/>
          <w:szCs w:val="24"/>
          <w:lang w:val="ru-RU"/>
        </w:rPr>
        <w:tab/>
        <w:t>создание</w:t>
      </w:r>
      <w:r w:rsidRPr="005C6099">
        <w:rPr>
          <w:sz w:val="24"/>
          <w:szCs w:val="24"/>
          <w:lang w:val="ru-RU"/>
        </w:rPr>
        <w:tab/>
      </w:r>
      <w:r w:rsidRPr="005C6099">
        <w:rPr>
          <w:sz w:val="24"/>
          <w:szCs w:val="24"/>
          <w:lang w:val="ru-RU"/>
        </w:rPr>
        <w:tab/>
        <w:t>и</w:t>
      </w:r>
      <w:r w:rsidRPr="005C6099">
        <w:rPr>
          <w:sz w:val="24"/>
          <w:szCs w:val="24"/>
          <w:lang w:val="ru-RU"/>
        </w:rPr>
        <w:tab/>
      </w:r>
      <w:r w:rsidRPr="005C6099">
        <w:rPr>
          <w:sz w:val="24"/>
          <w:szCs w:val="24"/>
          <w:lang w:val="ru-RU"/>
        </w:rPr>
        <w:tab/>
        <w:t>поддержание</w:t>
      </w:r>
      <w:r w:rsidRPr="005C6099">
        <w:rPr>
          <w:sz w:val="24"/>
          <w:szCs w:val="24"/>
          <w:lang w:val="ru-RU"/>
        </w:rPr>
        <w:tab/>
      </w:r>
      <w:r w:rsidRPr="005C6099">
        <w:rPr>
          <w:spacing w:val="-3"/>
          <w:sz w:val="24"/>
          <w:szCs w:val="24"/>
          <w:lang w:val="ru-RU"/>
        </w:rPr>
        <w:t xml:space="preserve">развивающей </w:t>
      </w:r>
      <w:r w:rsidRPr="005C6099">
        <w:rPr>
          <w:sz w:val="24"/>
          <w:szCs w:val="24"/>
          <w:lang w:val="ru-RU"/>
        </w:rPr>
        <w:t>образовательной</w:t>
      </w:r>
      <w:r w:rsidRPr="005C6099">
        <w:rPr>
          <w:sz w:val="24"/>
          <w:szCs w:val="24"/>
          <w:lang w:val="ru-RU"/>
        </w:rPr>
        <w:tab/>
      </w:r>
      <w:r w:rsidRPr="005C6099">
        <w:rPr>
          <w:sz w:val="24"/>
          <w:szCs w:val="24"/>
          <w:lang w:val="ru-RU"/>
        </w:rPr>
        <w:tab/>
      </w:r>
      <w:r w:rsidRPr="005C6099">
        <w:rPr>
          <w:sz w:val="24"/>
          <w:szCs w:val="24"/>
          <w:lang w:val="ru-RU"/>
        </w:rPr>
        <w:tab/>
        <w:t>среды,</w:t>
      </w:r>
      <w:r w:rsidRPr="005C6099">
        <w:rPr>
          <w:sz w:val="24"/>
          <w:szCs w:val="24"/>
          <w:lang w:val="ru-RU"/>
        </w:rPr>
        <w:tab/>
        <w:t>адекватной</w:t>
      </w:r>
      <w:r w:rsidRPr="005C6099">
        <w:rPr>
          <w:sz w:val="24"/>
          <w:szCs w:val="24"/>
          <w:lang w:val="ru-RU"/>
        </w:rPr>
        <w:tab/>
      </w:r>
      <w:r w:rsidRPr="005C6099">
        <w:rPr>
          <w:sz w:val="24"/>
          <w:szCs w:val="24"/>
          <w:lang w:val="ru-RU"/>
        </w:rPr>
        <w:tab/>
      </w:r>
      <w:r w:rsidRPr="005C6099">
        <w:rPr>
          <w:spacing w:val="-3"/>
          <w:sz w:val="24"/>
          <w:szCs w:val="24"/>
          <w:lang w:val="ru-RU"/>
        </w:rPr>
        <w:t>задачам</w:t>
      </w:r>
      <w:r w:rsidRPr="005C6099">
        <w:rPr>
          <w:spacing w:val="-3"/>
          <w:sz w:val="24"/>
          <w:szCs w:val="24"/>
          <w:lang w:val="ru-RU"/>
        </w:rPr>
        <w:tab/>
      </w:r>
      <w:r w:rsidRPr="005C6099">
        <w:rPr>
          <w:spacing w:val="-3"/>
          <w:sz w:val="24"/>
          <w:szCs w:val="24"/>
          <w:lang w:val="ru-RU"/>
        </w:rPr>
        <w:tab/>
      </w:r>
      <w:r w:rsidRPr="005C6099">
        <w:rPr>
          <w:sz w:val="24"/>
          <w:szCs w:val="24"/>
          <w:lang w:val="ru-RU"/>
        </w:rPr>
        <w:t>достижения</w:t>
      </w:r>
      <w:r w:rsidRPr="005C6099">
        <w:rPr>
          <w:sz w:val="24"/>
          <w:szCs w:val="24"/>
          <w:lang w:val="ru-RU"/>
        </w:rPr>
        <w:tab/>
        <w:t>личностного,</w:t>
      </w:r>
      <w:r w:rsidRPr="005C6099">
        <w:rPr>
          <w:sz w:val="24"/>
          <w:szCs w:val="24"/>
          <w:lang w:val="ru-RU"/>
        </w:rPr>
        <w:tab/>
        <w:t>социального, познавательного (интеллектуального), коммуникативного, эстетического, физического, трудового развития</w:t>
      </w:r>
      <w:r w:rsidRPr="005C6099">
        <w:rPr>
          <w:spacing w:val="-3"/>
          <w:sz w:val="24"/>
          <w:szCs w:val="24"/>
          <w:lang w:val="ru-RU"/>
        </w:rPr>
        <w:t>учащихся.</w:t>
      </w:r>
    </w:p>
    <w:p w:rsidR="00890171" w:rsidRPr="005C6099" w:rsidRDefault="00F642EA" w:rsidP="005C6099">
      <w:pPr>
        <w:pStyle w:val="a3"/>
        <w:spacing w:before="0"/>
        <w:ind w:left="0"/>
        <w:jc w:val="both"/>
        <w:rPr>
          <w:lang w:val="ru-RU"/>
        </w:rPr>
      </w:pPr>
      <w:r w:rsidRPr="005C6099">
        <w:rPr>
          <w:lang w:val="ru-RU"/>
        </w:rPr>
        <w:t>Созданные в Школе, реализующей основную образовательную программу  основного общего образования, условия:</w:t>
      </w:r>
    </w:p>
    <w:p w:rsidR="00890171" w:rsidRPr="005C6099" w:rsidRDefault="00F642EA" w:rsidP="005C6099">
      <w:pPr>
        <w:pStyle w:val="a5"/>
        <w:numPr>
          <w:ilvl w:val="1"/>
          <w:numId w:val="8"/>
        </w:numPr>
        <w:tabs>
          <w:tab w:val="left" w:pos="943"/>
        </w:tabs>
        <w:spacing w:before="0"/>
        <w:ind w:left="0" w:firstLine="706"/>
        <w:rPr>
          <w:sz w:val="24"/>
          <w:szCs w:val="24"/>
        </w:rPr>
      </w:pPr>
      <w:r w:rsidRPr="005C6099">
        <w:rPr>
          <w:sz w:val="24"/>
          <w:szCs w:val="24"/>
        </w:rPr>
        <w:t>соответствовать требованиямСтандарта;</w:t>
      </w:r>
    </w:p>
    <w:p w:rsidR="00890171" w:rsidRPr="005C6099" w:rsidRDefault="00F642EA" w:rsidP="005C6099">
      <w:pPr>
        <w:pStyle w:val="a5"/>
        <w:numPr>
          <w:ilvl w:val="1"/>
          <w:numId w:val="8"/>
        </w:numPr>
        <w:tabs>
          <w:tab w:val="left" w:pos="973"/>
        </w:tabs>
        <w:spacing w:before="0"/>
        <w:ind w:left="0" w:firstLine="706"/>
        <w:jc w:val="both"/>
        <w:rPr>
          <w:sz w:val="24"/>
          <w:szCs w:val="24"/>
          <w:lang w:val="ru-RU"/>
        </w:rPr>
      </w:pPr>
      <w:r w:rsidRPr="005C6099">
        <w:rPr>
          <w:sz w:val="24"/>
          <w:szCs w:val="24"/>
          <w:lang w:val="ru-RU"/>
        </w:rPr>
        <w:t>обеспечивать достижение планируемых результатов освоения основной образовательной программы и реализацию предусмотренных в ней образовательныхпрограмм;</w:t>
      </w:r>
    </w:p>
    <w:p w:rsidR="00890171" w:rsidRPr="005C6099" w:rsidRDefault="00F642EA" w:rsidP="005C6099">
      <w:pPr>
        <w:pStyle w:val="a5"/>
        <w:numPr>
          <w:ilvl w:val="1"/>
          <w:numId w:val="8"/>
        </w:numPr>
        <w:tabs>
          <w:tab w:val="left" w:pos="1138"/>
        </w:tabs>
        <w:spacing w:before="0"/>
        <w:ind w:left="0" w:firstLine="706"/>
        <w:jc w:val="both"/>
        <w:rPr>
          <w:sz w:val="24"/>
          <w:szCs w:val="24"/>
          <w:lang w:val="ru-RU"/>
        </w:rPr>
      </w:pPr>
      <w:r w:rsidRPr="005C6099">
        <w:rPr>
          <w:sz w:val="24"/>
          <w:szCs w:val="24"/>
          <w:lang w:val="ru-RU"/>
        </w:rPr>
        <w:t xml:space="preserve">учитывать особенности, </w:t>
      </w:r>
      <w:r w:rsidRPr="005C6099">
        <w:rPr>
          <w:spacing w:val="-4"/>
          <w:sz w:val="24"/>
          <w:szCs w:val="24"/>
          <w:lang w:val="ru-RU"/>
        </w:rPr>
        <w:t xml:space="preserve">его </w:t>
      </w:r>
      <w:r w:rsidRPr="005C6099">
        <w:rPr>
          <w:sz w:val="24"/>
          <w:szCs w:val="24"/>
          <w:lang w:val="ru-RU"/>
        </w:rPr>
        <w:t xml:space="preserve">организационную </w:t>
      </w:r>
      <w:r w:rsidRPr="005C6099">
        <w:rPr>
          <w:spacing w:val="-2"/>
          <w:sz w:val="24"/>
          <w:szCs w:val="24"/>
          <w:lang w:val="ru-RU"/>
        </w:rPr>
        <w:t xml:space="preserve">структуру, </w:t>
      </w:r>
      <w:r w:rsidRPr="005C6099">
        <w:rPr>
          <w:sz w:val="24"/>
          <w:szCs w:val="24"/>
          <w:lang w:val="ru-RU"/>
        </w:rPr>
        <w:t xml:space="preserve">запросы </w:t>
      </w:r>
      <w:r w:rsidRPr="005C6099">
        <w:rPr>
          <w:spacing w:val="-3"/>
          <w:sz w:val="24"/>
          <w:szCs w:val="24"/>
          <w:lang w:val="ru-RU"/>
        </w:rPr>
        <w:t xml:space="preserve">участников </w:t>
      </w:r>
      <w:r w:rsidRPr="005C6099">
        <w:rPr>
          <w:sz w:val="24"/>
          <w:szCs w:val="24"/>
          <w:lang w:val="ru-RU"/>
        </w:rPr>
        <w:t xml:space="preserve">образовательных  отношений в основном </w:t>
      </w:r>
      <w:r w:rsidRPr="005C6099">
        <w:rPr>
          <w:spacing w:val="-5"/>
          <w:sz w:val="24"/>
          <w:szCs w:val="24"/>
          <w:lang w:val="ru-RU"/>
        </w:rPr>
        <w:t>общем</w:t>
      </w:r>
      <w:r w:rsidRPr="005C6099">
        <w:rPr>
          <w:sz w:val="24"/>
          <w:szCs w:val="24"/>
          <w:lang w:val="ru-RU"/>
        </w:rPr>
        <w:t>образовании;</w:t>
      </w:r>
    </w:p>
    <w:p w:rsidR="00890171" w:rsidRPr="005C6099" w:rsidRDefault="00F642EA" w:rsidP="005C6099">
      <w:pPr>
        <w:pStyle w:val="a5"/>
        <w:numPr>
          <w:ilvl w:val="1"/>
          <w:numId w:val="8"/>
        </w:numPr>
        <w:tabs>
          <w:tab w:val="left" w:pos="1003"/>
        </w:tabs>
        <w:spacing w:before="0"/>
        <w:ind w:left="0" w:firstLine="706"/>
        <w:jc w:val="both"/>
        <w:rPr>
          <w:sz w:val="24"/>
          <w:szCs w:val="24"/>
          <w:lang w:val="ru-RU"/>
        </w:rPr>
      </w:pPr>
      <w:r w:rsidRPr="005C6099">
        <w:rPr>
          <w:sz w:val="24"/>
          <w:szCs w:val="24"/>
          <w:lang w:val="ru-RU"/>
        </w:rPr>
        <w:t xml:space="preserve">предоставлять возможность взаимодействия с социальными партнёрами, использования </w:t>
      </w:r>
      <w:r w:rsidRPr="005C6099">
        <w:rPr>
          <w:spacing w:val="-3"/>
          <w:sz w:val="24"/>
          <w:szCs w:val="24"/>
          <w:lang w:val="ru-RU"/>
        </w:rPr>
        <w:t>ресурсов</w:t>
      </w:r>
      <w:r w:rsidRPr="005C6099">
        <w:rPr>
          <w:sz w:val="24"/>
          <w:szCs w:val="24"/>
          <w:lang w:val="ru-RU"/>
        </w:rPr>
        <w:t>социума.</w:t>
      </w:r>
    </w:p>
    <w:p w:rsidR="00890171" w:rsidRPr="005C6099" w:rsidRDefault="00F642EA" w:rsidP="005C6099">
      <w:pPr>
        <w:pStyle w:val="a3"/>
        <w:spacing w:before="0"/>
        <w:ind w:left="0"/>
        <w:jc w:val="both"/>
        <w:rPr>
          <w:lang w:val="ru-RU"/>
        </w:rPr>
      </w:pPr>
      <w:r w:rsidRPr="005C6099">
        <w:rPr>
          <w:lang w:val="ru-RU"/>
        </w:rPr>
        <w:t>Система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890171" w:rsidRPr="005C6099" w:rsidRDefault="00F642EA" w:rsidP="005C6099">
      <w:pPr>
        <w:pStyle w:val="a5"/>
        <w:numPr>
          <w:ilvl w:val="1"/>
          <w:numId w:val="8"/>
        </w:numPr>
        <w:tabs>
          <w:tab w:val="left" w:pos="1048"/>
        </w:tabs>
        <w:spacing w:before="0"/>
        <w:ind w:left="0" w:firstLine="706"/>
        <w:jc w:val="both"/>
        <w:rPr>
          <w:sz w:val="24"/>
          <w:szCs w:val="24"/>
          <w:lang w:val="ru-RU"/>
        </w:rPr>
      </w:pPr>
      <w:r w:rsidRPr="005C6099">
        <w:rPr>
          <w:sz w:val="24"/>
          <w:szCs w:val="24"/>
          <w:lang w:val="ru-RU"/>
        </w:rPr>
        <w:t xml:space="preserve">анализ имеющихся в образовательной организации </w:t>
      </w:r>
      <w:r w:rsidRPr="005C6099">
        <w:rPr>
          <w:spacing w:val="-3"/>
          <w:sz w:val="24"/>
          <w:szCs w:val="24"/>
          <w:lang w:val="ru-RU"/>
        </w:rPr>
        <w:t xml:space="preserve">условий </w:t>
      </w:r>
      <w:r w:rsidRPr="005C6099">
        <w:rPr>
          <w:sz w:val="24"/>
          <w:szCs w:val="24"/>
          <w:lang w:val="ru-RU"/>
        </w:rPr>
        <w:t xml:space="preserve">и </w:t>
      </w:r>
      <w:r w:rsidRPr="005C6099">
        <w:rPr>
          <w:spacing w:val="-3"/>
          <w:sz w:val="24"/>
          <w:szCs w:val="24"/>
          <w:lang w:val="ru-RU"/>
        </w:rPr>
        <w:t xml:space="preserve">ресурсов </w:t>
      </w:r>
      <w:r w:rsidRPr="005C6099">
        <w:rPr>
          <w:sz w:val="24"/>
          <w:szCs w:val="24"/>
          <w:lang w:val="ru-RU"/>
        </w:rPr>
        <w:t xml:space="preserve">реализации основной образовательной программы основного </w:t>
      </w:r>
      <w:r w:rsidRPr="005C6099">
        <w:rPr>
          <w:spacing w:val="-4"/>
          <w:sz w:val="24"/>
          <w:szCs w:val="24"/>
          <w:lang w:val="ru-RU"/>
        </w:rPr>
        <w:t>общего</w:t>
      </w:r>
      <w:r w:rsidRPr="005C6099">
        <w:rPr>
          <w:sz w:val="24"/>
          <w:szCs w:val="24"/>
          <w:lang w:val="ru-RU"/>
        </w:rPr>
        <w:t>образования;</w:t>
      </w:r>
    </w:p>
    <w:p w:rsidR="00890171" w:rsidRPr="005C6099" w:rsidRDefault="00F642EA" w:rsidP="005C6099">
      <w:pPr>
        <w:pStyle w:val="a5"/>
        <w:numPr>
          <w:ilvl w:val="1"/>
          <w:numId w:val="8"/>
        </w:numPr>
        <w:tabs>
          <w:tab w:val="left" w:pos="988"/>
        </w:tabs>
        <w:spacing w:before="0"/>
        <w:ind w:left="0" w:firstLine="706"/>
        <w:jc w:val="both"/>
        <w:rPr>
          <w:sz w:val="24"/>
          <w:szCs w:val="24"/>
          <w:lang w:val="ru-RU"/>
        </w:rPr>
      </w:pPr>
      <w:r w:rsidRPr="005C6099">
        <w:rPr>
          <w:sz w:val="24"/>
          <w:szCs w:val="24"/>
          <w:lang w:val="ru-RU"/>
        </w:rPr>
        <w:t xml:space="preserve">установление степени </w:t>
      </w:r>
      <w:r w:rsidRPr="005C6099">
        <w:rPr>
          <w:spacing w:val="3"/>
          <w:sz w:val="24"/>
          <w:szCs w:val="24"/>
          <w:lang w:val="ru-RU"/>
        </w:rPr>
        <w:t xml:space="preserve">их </w:t>
      </w:r>
      <w:r w:rsidRPr="005C6099">
        <w:rPr>
          <w:sz w:val="24"/>
          <w:szCs w:val="24"/>
          <w:lang w:val="ru-RU"/>
        </w:rPr>
        <w:t xml:space="preserve">соответствия требованиям Стандарта, а </w:t>
      </w:r>
      <w:r w:rsidRPr="005C6099">
        <w:rPr>
          <w:spacing w:val="-3"/>
          <w:sz w:val="24"/>
          <w:szCs w:val="24"/>
          <w:lang w:val="ru-RU"/>
        </w:rPr>
        <w:t xml:space="preserve">также </w:t>
      </w:r>
      <w:r w:rsidRPr="005C6099">
        <w:rPr>
          <w:sz w:val="24"/>
          <w:szCs w:val="24"/>
          <w:lang w:val="ru-RU"/>
        </w:rPr>
        <w:t xml:space="preserve">целям и </w:t>
      </w:r>
      <w:r w:rsidRPr="005C6099">
        <w:rPr>
          <w:spacing w:val="-3"/>
          <w:sz w:val="24"/>
          <w:szCs w:val="24"/>
          <w:lang w:val="ru-RU"/>
        </w:rPr>
        <w:t xml:space="preserve">задачам </w:t>
      </w:r>
      <w:r w:rsidRPr="005C6099">
        <w:rPr>
          <w:sz w:val="24"/>
          <w:szCs w:val="24"/>
          <w:lang w:val="ru-RU"/>
        </w:rPr>
        <w:t xml:space="preserve">основной образовательной программы, сформированным с учётом потребностей всех </w:t>
      </w:r>
      <w:r w:rsidRPr="005C6099">
        <w:rPr>
          <w:spacing w:val="-3"/>
          <w:sz w:val="24"/>
          <w:szCs w:val="24"/>
          <w:lang w:val="ru-RU"/>
        </w:rPr>
        <w:t xml:space="preserve">участников </w:t>
      </w:r>
      <w:r w:rsidRPr="005C6099">
        <w:rPr>
          <w:sz w:val="24"/>
          <w:szCs w:val="24"/>
          <w:lang w:val="ru-RU"/>
        </w:rPr>
        <w:t>образовательныхотношений;</w:t>
      </w:r>
    </w:p>
    <w:p w:rsidR="00890171" w:rsidRPr="005C6099" w:rsidRDefault="00F642EA" w:rsidP="005C6099">
      <w:pPr>
        <w:pStyle w:val="a5"/>
        <w:numPr>
          <w:ilvl w:val="1"/>
          <w:numId w:val="8"/>
        </w:numPr>
        <w:tabs>
          <w:tab w:val="left" w:pos="1048"/>
        </w:tabs>
        <w:spacing w:before="0"/>
        <w:ind w:left="0" w:firstLine="706"/>
        <w:jc w:val="both"/>
        <w:rPr>
          <w:sz w:val="24"/>
          <w:szCs w:val="24"/>
          <w:lang w:val="ru-RU"/>
        </w:rPr>
      </w:pPr>
      <w:r w:rsidRPr="005C6099">
        <w:rPr>
          <w:sz w:val="24"/>
          <w:szCs w:val="24"/>
          <w:lang w:val="ru-RU"/>
        </w:rPr>
        <w:t>выявление проблемных зон и установление необходимых изменений в</w:t>
      </w:r>
      <w:r w:rsidRPr="005C6099">
        <w:rPr>
          <w:spacing w:val="-4"/>
          <w:sz w:val="24"/>
          <w:szCs w:val="24"/>
          <w:lang w:val="ru-RU"/>
        </w:rPr>
        <w:t xml:space="preserve">имеющихся </w:t>
      </w:r>
      <w:r w:rsidRPr="005C6099">
        <w:rPr>
          <w:sz w:val="24"/>
          <w:szCs w:val="24"/>
          <w:lang w:val="ru-RU"/>
        </w:rPr>
        <w:t>условияхдля</w:t>
      </w:r>
      <w:r w:rsidRPr="005C6099">
        <w:rPr>
          <w:spacing w:val="2"/>
          <w:sz w:val="24"/>
          <w:szCs w:val="24"/>
          <w:lang w:val="ru-RU"/>
        </w:rPr>
        <w:t>приведения</w:t>
      </w:r>
      <w:r w:rsidRPr="005C6099">
        <w:rPr>
          <w:spacing w:val="3"/>
          <w:sz w:val="24"/>
          <w:szCs w:val="24"/>
          <w:lang w:val="ru-RU"/>
        </w:rPr>
        <w:t>их</w:t>
      </w:r>
      <w:r w:rsidRPr="005C6099">
        <w:rPr>
          <w:sz w:val="24"/>
          <w:szCs w:val="24"/>
          <w:lang w:val="ru-RU"/>
        </w:rPr>
        <w:t>всоответствиестребованиямиСтандарта;</w:t>
      </w:r>
    </w:p>
    <w:p w:rsidR="00890171" w:rsidRPr="005C6099" w:rsidRDefault="00F642EA" w:rsidP="005C6099">
      <w:pPr>
        <w:pStyle w:val="a5"/>
        <w:numPr>
          <w:ilvl w:val="1"/>
          <w:numId w:val="8"/>
        </w:numPr>
        <w:tabs>
          <w:tab w:val="left" w:pos="1018"/>
        </w:tabs>
        <w:spacing w:before="0"/>
        <w:ind w:left="0" w:firstLine="706"/>
        <w:jc w:val="both"/>
        <w:rPr>
          <w:sz w:val="24"/>
          <w:szCs w:val="24"/>
          <w:lang w:val="ru-RU"/>
        </w:rPr>
      </w:pPr>
      <w:r w:rsidRPr="005C6099">
        <w:rPr>
          <w:sz w:val="24"/>
          <w:szCs w:val="24"/>
          <w:lang w:val="ru-RU"/>
        </w:rPr>
        <w:t>разработку с привлечением всех участников образовательных отношений и возможных партнёров механизмов достижения целевых ориентиров в системеусловий;</w:t>
      </w:r>
    </w:p>
    <w:p w:rsidR="00890171" w:rsidRPr="005C6099" w:rsidRDefault="00F642EA" w:rsidP="005C6099">
      <w:pPr>
        <w:pStyle w:val="a5"/>
        <w:numPr>
          <w:ilvl w:val="1"/>
          <w:numId w:val="8"/>
        </w:numPr>
        <w:tabs>
          <w:tab w:val="left" w:pos="943"/>
        </w:tabs>
        <w:spacing w:before="0"/>
        <w:ind w:left="0"/>
        <w:rPr>
          <w:sz w:val="24"/>
          <w:szCs w:val="24"/>
          <w:lang w:val="ru-RU"/>
        </w:rPr>
      </w:pPr>
      <w:r w:rsidRPr="005C6099">
        <w:rPr>
          <w:sz w:val="24"/>
          <w:szCs w:val="24"/>
          <w:lang w:val="ru-RU"/>
        </w:rPr>
        <w:t>разработку сетевого графика (дорожной карты) создания необходимой системыусловий;</w:t>
      </w:r>
    </w:p>
    <w:p w:rsidR="00890171" w:rsidRPr="005C6099" w:rsidRDefault="00F642EA" w:rsidP="005C6099">
      <w:pPr>
        <w:pStyle w:val="a5"/>
        <w:numPr>
          <w:ilvl w:val="1"/>
          <w:numId w:val="8"/>
        </w:numPr>
        <w:tabs>
          <w:tab w:val="left" w:pos="1003"/>
        </w:tabs>
        <w:spacing w:before="0"/>
        <w:ind w:left="0" w:firstLine="706"/>
        <w:jc w:val="both"/>
        <w:rPr>
          <w:sz w:val="24"/>
          <w:szCs w:val="24"/>
          <w:lang w:val="ru-RU"/>
        </w:rPr>
      </w:pPr>
      <w:r w:rsidRPr="005C6099">
        <w:rPr>
          <w:sz w:val="24"/>
          <w:szCs w:val="24"/>
          <w:lang w:val="ru-RU"/>
        </w:rPr>
        <w:t xml:space="preserve">разработку механизмов мониторинга, оценки и коррекции реализации промежуточных этапов разработанного </w:t>
      </w:r>
      <w:r w:rsidRPr="005C6099">
        <w:rPr>
          <w:spacing w:val="-4"/>
          <w:sz w:val="24"/>
          <w:szCs w:val="24"/>
          <w:lang w:val="ru-RU"/>
        </w:rPr>
        <w:t xml:space="preserve">графика </w:t>
      </w:r>
      <w:r w:rsidRPr="005C6099">
        <w:rPr>
          <w:sz w:val="24"/>
          <w:szCs w:val="24"/>
          <w:lang w:val="ru-RU"/>
        </w:rPr>
        <w:t>(дорожной</w:t>
      </w:r>
      <w:r w:rsidRPr="005C6099">
        <w:rPr>
          <w:spacing w:val="-3"/>
          <w:sz w:val="24"/>
          <w:szCs w:val="24"/>
          <w:lang w:val="ru-RU"/>
        </w:rPr>
        <w:t>карты).</w:t>
      </w:r>
    </w:p>
    <w:p w:rsidR="00890171" w:rsidRPr="005C6099" w:rsidRDefault="00F642EA" w:rsidP="005C6099">
      <w:pPr>
        <w:pStyle w:val="a3"/>
        <w:spacing w:before="0"/>
        <w:ind w:left="0"/>
        <w:rPr>
          <w:lang w:val="ru-RU"/>
        </w:rPr>
      </w:pPr>
      <w:r w:rsidRPr="005C6099">
        <w:rPr>
          <w:lang w:val="ru-RU"/>
        </w:rPr>
        <w:t>4..1. Описание кадровых условий реализации основной образовательной программы основного общего образования включает:</w:t>
      </w:r>
    </w:p>
    <w:p w:rsidR="00890171" w:rsidRPr="005C6099" w:rsidRDefault="00F642EA" w:rsidP="005C6099">
      <w:pPr>
        <w:pStyle w:val="a5"/>
        <w:numPr>
          <w:ilvl w:val="1"/>
          <w:numId w:val="8"/>
        </w:numPr>
        <w:tabs>
          <w:tab w:val="left" w:pos="1003"/>
        </w:tabs>
        <w:spacing w:before="0"/>
        <w:ind w:left="0" w:hanging="195"/>
        <w:rPr>
          <w:sz w:val="24"/>
          <w:szCs w:val="24"/>
        </w:rPr>
      </w:pPr>
      <w:r w:rsidRPr="005C6099">
        <w:rPr>
          <w:sz w:val="24"/>
          <w:szCs w:val="24"/>
        </w:rPr>
        <w:t>характеристику укомплектованности образовательнойорганизации;</w:t>
      </w:r>
    </w:p>
    <w:p w:rsidR="00890171" w:rsidRPr="005C6099" w:rsidRDefault="00F642EA" w:rsidP="005C6099">
      <w:pPr>
        <w:pStyle w:val="a5"/>
        <w:numPr>
          <w:ilvl w:val="1"/>
          <w:numId w:val="8"/>
        </w:numPr>
        <w:tabs>
          <w:tab w:val="left" w:pos="1108"/>
        </w:tabs>
        <w:spacing w:before="0"/>
        <w:ind w:left="0" w:firstLine="706"/>
        <w:jc w:val="both"/>
        <w:rPr>
          <w:sz w:val="24"/>
          <w:szCs w:val="24"/>
          <w:lang w:val="ru-RU"/>
        </w:rPr>
      </w:pPr>
      <w:r w:rsidRPr="005C6099">
        <w:rPr>
          <w:sz w:val="24"/>
          <w:szCs w:val="24"/>
          <w:lang w:val="ru-RU"/>
        </w:rPr>
        <w:t xml:space="preserve">описание уровня квали </w:t>
      </w:r>
      <w:r w:rsidRPr="005C6099">
        <w:rPr>
          <w:spacing w:val="-3"/>
          <w:sz w:val="24"/>
          <w:szCs w:val="24"/>
          <w:lang w:val="ru-RU"/>
        </w:rPr>
        <w:t>фикации</w:t>
      </w:r>
      <w:r w:rsidRPr="005C6099">
        <w:rPr>
          <w:sz w:val="24"/>
          <w:szCs w:val="24"/>
          <w:lang w:val="ru-RU"/>
        </w:rPr>
        <w:t xml:space="preserve">работников образовательной организации и </w:t>
      </w:r>
      <w:r w:rsidRPr="005C6099">
        <w:rPr>
          <w:spacing w:val="3"/>
          <w:sz w:val="24"/>
          <w:szCs w:val="24"/>
          <w:lang w:val="ru-RU"/>
        </w:rPr>
        <w:t xml:space="preserve">их </w:t>
      </w:r>
      <w:r w:rsidRPr="005C6099">
        <w:rPr>
          <w:sz w:val="24"/>
          <w:szCs w:val="24"/>
          <w:lang w:val="ru-RU"/>
        </w:rPr>
        <w:t>функциональныеобязанности;</w:t>
      </w:r>
    </w:p>
    <w:p w:rsidR="00890171" w:rsidRPr="005C6099" w:rsidRDefault="00890171" w:rsidP="005C6099">
      <w:pPr>
        <w:jc w:val="both"/>
        <w:rPr>
          <w:sz w:val="24"/>
          <w:szCs w:val="24"/>
          <w:lang w:val="ru-RU"/>
        </w:rPr>
        <w:sectPr w:rsidR="00890171" w:rsidRPr="005C6099">
          <w:pgSz w:w="11910" w:h="16850"/>
          <w:pgMar w:top="1120" w:right="420" w:bottom="280" w:left="1040" w:header="720" w:footer="720" w:gutter="0"/>
          <w:cols w:space="720"/>
        </w:sectPr>
      </w:pPr>
    </w:p>
    <w:p w:rsidR="00890171" w:rsidRPr="005C6099" w:rsidRDefault="00F642EA" w:rsidP="005C6099">
      <w:pPr>
        <w:pStyle w:val="a5"/>
        <w:numPr>
          <w:ilvl w:val="1"/>
          <w:numId w:val="8"/>
        </w:numPr>
        <w:tabs>
          <w:tab w:val="left" w:pos="973"/>
        </w:tabs>
        <w:spacing w:before="0"/>
        <w:ind w:left="0" w:firstLine="706"/>
        <w:rPr>
          <w:sz w:val="24"/>
          <w:szCs w:val="24"/>
          <w:lang w:val="ru-RU"/>
        </w:rPr>
      </w:pPr>
      <w:r w:rsidRPr="005C6099">
        <w:rPr>
          <w:sz w:val="24"/>
          <w:szCs w:val="24"/>
          <w:lang w:val="ru-RU"/>
        </w:rPr>
        <w:lastRenderedPageBreak/>
        <w:t xml:space="preserve">описание </w:t>
      </w:r>
      <w:r w:rsidRPr="005C6099">
        <w:rPr>
          <w:spacing w:val="-3"/>
          <w:sz w:val="24"/>
          <w:szCs w:val="24"/>
          <w:lang w:val="ru-RU"/>
        </w:rPr>
        <w:t xml:space="preserve">реализуемой </w:t>
      </w:r>
      <w:r w:rsidRPr="005C6099">
        <w:rPr>
          <w:sz w:val="24"/>
          <w:szCs w:val="24"/>
          <w:lang w:val="ru-RU"/>
        </w:rPr>
        <w:t>системы непрерывного профессионального развития и повышения квалификации педагогическихработников.</w:t>
      </w:r>
    </w:p>
    <w:p w:rsidR="00890171" w:rsidRPr="005C6099" w:rsidRDefault="00F642EA" w:rsidP="005C6099">
      <w:pPr>
        <w:pStyle w:val="a5"/>
        <w:numPr>
          <w:ilvl w:val="1"/>
          <w:numId w:val="7"/>
        </w:numPr>
        <w:tabs>
          <w:tab w:val="left" w:pos="1333"/>
        </w:tabs>
        <w:spacing w:before="0"/>
        <w:ind w:left="0" w:firstLine="706"/>
        <w:rPr>
          <w:sz w:val="24"/>
          <w:szCs w:val="24"/>
          <w:lang w:val="ru-RU"/>
        </w:rPr>
      </w:pPr>
      <w:r w:rsidRPr="005C6099">
        <w:rPr>
          <w:sz w:val="24"/>
          <w:szCs w:val="24"/>
          <w:lang w:val="ru-RU"/>
        </w:rPr>
        <w:t xml:space="preserve">Образовательноя организация укомплектована кадрами, имеющими </w:t>
      </w:r>
      <w:r w:rsidRPr="005C6099">
        <w:rPr>
          <w:spacing w:val="-3"/>
          <w:sz w:val="24"/>
          <w:szCs w:val="24"/>
          <w:lang w:val="ru-RU"/>
        </w:rPr>
        <w:t xml:space="preserve">необходимую </w:t>
      </w:r>
      <w:r w:rsidRPr="005C6099">
        <w:rPr>
          <w:sz w:val="24"/>
          <w:szCs w:val="24"/>
          <w:lang w:val="ru-RU"/>
        </w:rPr>
        <w:t xml:space="preserve">квалификацию для решения </w:t>
      </w:r>
      <w:r w:rsidRPr="005C6099">
        <w:rPr>
          <w:spacing w:val="-3"/>
          <w:sz w:val="24"/>
          <w:szCs w:val="24"/>
          <w:lang w:val="ru-RU"/>
        </w:rPr>
        <w:t xml:space="preserve">задач, </w:t>
      </w:r>
      <w:r w:rsidRPr="005C6099">
        <w:rPr>
          <w:sz w:val="24"/>
          <w:szCs w:val="24"/>
          <w:lang w:val="ru-RU"/>
        </w:rPr>
        <w:t xml:space="preserve">определённых основной образовательной программой, способными </w:t>
      </w:r>
      <w:proofErr w:type="gramStart"/>
      <w:r w:rsidRPr="005C6099">
        <w:rPr>
          <w:sz w:val="24"/>
          <w:szCs w:val="24"/>
          <w:lang w:val="ru-RU"/>
        </w:rPr>
        <w:t>к</w:t>
      </w:r>
      <w:proofErr w:type="gramEnd"/>
      <w:r w:rsidRPr="005C6099">
        <w:rPr>
          <w:sz w:val="24"/>
          <w:szCs w:val="24"/>
          <w:lang w:val="ru-RU"/>
        </w:rPr>
        <w:t xml:space="preserve"> инновационной профессиональнойдеятельности.</w:t>
      </w:r>
    </w:p>
    <w:p w:rsidR="00890171" w:rsidRPr="005C6099" w:rsidRDefault="00F642EA" w:rsidP="005C6099">
      <w:pPr>
        <w:pStyle w:val="a3"/>
        <w:spacing w:before="0"/>
        <w:ind w:left="0"/>
        <w:rPr>
          <w:lang w:val="ru-RU"/>
        </w:rPr>
      </w:pPr>
      <w:r w:rsidRPr="005C6099">
        <w:rPr>
          <w:lang w:val="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w:t>
      </w:r>
    </w:p>
    <w:p w:rsidR="00890171" w:rsidRPr="005C6099" w:rsidRDefault="00F642EA" w:rsidP="005C6099">
      <w:pPr>
        <w:pStyle w:val="a3"/>
        <w:spacing w:before="0"/>
        <w:ind w:left="0" w:firstLine="0"/>
        <w:jc w:val="both"/>
        <w:rPr>
          <w:lang w:val="ru-RU"/>
        </w:rPr>
      </w:pPr>
      <w:r w:rsidRPr="005C6099">
        <w:rPr>
          <w:lang w:val="ru-RU"/>
        </w:rPr>
        <w:t>также прав, ответственности и компетентности работников образовательной организации служат квалификационные характеристики</w:t>
      </w:r>
      <w:r w:rsidR="00176AAE" w:rsidRPr="005C6099">
        <w:rPr>
          <w:lang w:val="ru-RU"/>
        </w:rPr>
        <w:t>, представленные в Едином квали</w:t>
      </w:r>
      <w:r w:rsidRPr="005C6099">
        <w:rPr>
          <w:lang w:val="ru-RU"/>
        </w:rPr>
        <w:t>фикационном справочнике должностей руководителей, специалистов и служащих (раздел «</w:t>
      </w:r>
      <w:proofErr w:type="gramStart"/>
      <w:r w:rsidRPr="005C6099">
        <w:rPr>
          <w:lang w:val="ru-RU"/>
        </w:rPr>
        <w:t>Квали фикационные</w:t>
      </w:r>
      <w:proofErr w:type="gramEnd"/>
      <w:r w:rsidRPr="005C6099">
        <w:rPr>
          <w:lang w:val="ru-RU"/>
        </w:rPr>
        <w:t xml:space="preserve"> характеристики должностей работников образования»).</w:t>
      </w:r>
    </w:p>
    <w:p w:rsidR="00890171" w:rsidRPr="005C6099" w:rsidRDefault="00F642EA" w:rsidP="005C6099">
      <w:pPr>
        <w:pStyle w:val="a3"/>
        <w:tabs>
          <w:tab w:val="left" w:pos="1828"/>
          <w:tab w:val="left" w:pos="3716"/>
          <w:tab w:val="left" w:pos="5499"/>
          <w:tab w:val="left" w:pos="7133"/>
          <w:tab w:val="left" w:pos="8706"/>
        </w:tabs>
        <w:spacing w:before="0"/>
        <w:ind w:left="0"/>
        <w:rPr>
          <w:lang w:val="ru-RU"/>
        </w:rPr>
      </w:pPr>
      <w:r w:rsidRPr="005C6099">
        <w:rPr>
          <w:spacing w:val="-3"/>
          <w:lang w:val="ru-RU"/>
        </w:rPr>
        <w:t>Школа</w:t>
      </w:r>
      <w:r w:rsidRPr="005C6099">
        <w:rPr>
          <w:spacing w:val="-3"/>
          <w:lang w:val="ru-RU"/>
        </w:rPr>
        <w:tab/>
      </w:r>
      <w:r w:rsidR="00176AAE" w:rsidRPr="005C6099">
        <w:rPr>
          <w:lang w:val="ru-RU"/>
        </w:rPr>
        <w:t>укомплектована</w:t>
      </w:r>
      <w:r w:rsidRPr="005C6099">
        <w:rPr>
          <w:lang w:val="ru-RU"/>
        </w:rPr>
        <w:t>,</w:t>
      </w:r>
      <w:r w:rsidRPr="005C6099">
        <w:rPr>
          <w:lang w:val="ru-RU"/>
        </w:rPr>
        <w:tab/>
        <w:t>работниками</w:t>
      </w:r>
      <w:r w:rsidRPr="005C6099">
        <w:rPr>
          <w:lang w:val="ru-RU"/>
        </w:rPr>
        <w:tab/>
      </w:r>
      <w:r w:rsidRPr="005C6099">
        <w:rPr>
          <w:spacing w:val="-3"/>
          <w:lang w:val="ru-RU"/>
        </w:rPr>
        <w:t xml:space="preserve">пищеблока, </w:t>
      </w:r>
      <w:r w:rsidRPr="005C6099">
        <w:rPr>
          <w:lang w:val="ru-RU"/>
        </w:rPr>
        <w:t>вспомогательнымперсоналом.</w:t>
      </w:r>
    </w:p>
    <w:p w:rsidR="00890171" w:rsidRPr="005C6099" w:rsidRDefault="00F642EA" w:rsidP="005C6099">
      <w:pPr>
        <w:pStyle w:val="a5"/>
        <w:numPr>
          <w:ilvl w:val="1"/>
          <w:numId w:val="7"/>
        </w:numPr>
        <w:tabs>
          <w:tab w:val="left" w:pos="1482"/>
          <w:tab w:val="left" w:pos="1483"/>
          <w:tab w:val="left" w:pos="2667"/>
          <w:tab w:val="left" w:pos="4464"/>
          <w:tab w:val="left" w:pos="5973"/>
          <w:tab w:val="left" w:pos="8012"/>
          <w:tab w:val="left" w:pos="9623"/>
          <w:tab w:val="left" w:pos="10073"/>
        </w:tabs>
        <w:spacing w:before="0"/>
        <w:ind w:left="0" w:firstLine="706"/>
        <w:rPr>
          <w:sz w:val="24"/>
          <w:szCs w:val="24"/>
          <w:lang w:val="ru-RU"/>
        </w:rPr>
      </w:pPr>
      <w:r w:rsidRPr="005C6099">
        <w:rPr>
          <w:sz w:val="24"/>
          <w:szCs w:val="24"/>
          <w:lang w:val="ru-RU"/>
        </w:rPr>
        <w:t>Уровень</w:t>
      </w:r>
      <w:r w:rsidRPr="005C6099">
        <w:rPr>
          <w:sz w:val="24"/>
          <w:szCs w:val="24"/>
          <w:lang w:val="ru-RU"/>
        </w:rPr>
        <w:tab/>
        <w:t>квали</w:t>
      </w:r>
      <w:r w:rsidRPr="005C6099">
        <w:rPr>
          <w:spacing w:val="-3"/>
          <w:sz w:val="24"/>
          <w:szCs w:val="24"/>
          <w:lang w:val="ru-RU"/>
        </w:rPr>
        <w:t>фикации</w:t>
      </w:r>
      <w:r w:rsidRPr="005C6099">
        <w:rPr>
          <w:spacing w:val="-3"/>
          <w:sz w:val="24"/>
          <w:szCs w:val="24"/>
          <w:lang w:val="ru-RU"/>
        </w:rPr>
        <w:tab/>
      </w:r>
      <w:r w:rsidRPr="005C6099">
        <w:rPr>
          <w:sz w:val="24"/>
          <w:szCs w:val="24"/>
          <w:lang w:val="ru-RU"/>
        </w:rPr>
        <w:t>работников</w:t>
      </w:r>
      <w:r w:rsidRPr="005C6099">
        <w:rPr>
          <w:sz w:val="24"/>
          <w:szCs w:val="24"/>
          <w:lang w:val="ru-RU"/>
        </w:rPr>
        <w:tab/>
        <w:t>образовательной</w:t>
      </w:r>
      <w:r w:rsidRPr="005C6099">
        <w:rPr>
          <w:sz w:val="24"/>
          <w:szCs w:val="24"/>
          <w:lang w:val="ru-RU"/>
        </w:rPr>
        <w:tab/>
        <w:t>организации</w:t>
      </w:r>
      <w:r w:rsidRPr="005C6099">
        <w:rPr>
          <w:sz w:val="24"/>
          <w:szCs w:val="24"/>
          <w:lang w:val="ru-RU"/>
        </w:rPr>
        <w:tab/>
        <w:t>и</w:t>
      </w:r>
      <w:r w:rsidRPr="005C6099">
        <w:rPr>
          <w:sz w:val="24"/>
          <w:szCs w:val="24"/>
          <w:lang w:val="ru-RU"/>
        </w:rPr>
        <w:tab/>
      </w:r>
      <w:r w:rsidRPr="005C6099">
        <w:rPr>
          <w:spacing w:val="3"/>
          <w:sz w:val="24"/>
          <w:szCs w:val="24"/>
          <w:lang w:val="ru-RU"/>
        </w:rPr>
        <w:t xml:space="preserve">их </w:t>
      </w:r>
      <w:r w:rsidRPr="005C6099">
        <w:rPr>
          <w:sz w:val="24"/>
          <w:szCs w:val="24"/>
          <w:lang w:val="ru-RU"/>
        </w:rPr>
        <w:t>функциональныеобязанности.</w:t>
      </w:r>
    </w:p>
    <w:p w:rsidR="00890171" w:rsidRPr="005C6099" w:rsidRDefault="00F642EA" w:rsidP="005C6099">
      <w:pPr>
        <w:pStyle w:val="a3"/>
        <w:spacing w:before="0"/>
        <w:ind w:left="0" w:firstLine="0"/>
        <w:rPr>
          <w:lang w:val="ru-RU"/>
        </w:rPr>
      </w:pPr>
      <w:r w:rsidRPr="005C6099">
        <w:rPr>
          <w:u w:val="single"/>
          <w:lang w:val="ru-RU"/>
        </w:rPr>
        <w:t>Должность</w:t>
      </w:r>
      <w:r w:rsidRPr="005C6099">
        <w:rPr>
          <w:lang w:val="ru-RU"/>
        </w:rPr>
        <w:t>: руководитель образовательной организации.</w:t>
      </w:r>
    </w:p>
    <w:p w:rsidR="00890171" w:rsidRPr="005C6099" w:rsidRDefault="00F642EA" w:rsidP="005C6099">
      <w:pPr>
        <w:pStyle w:val="a3"/>
        <w:spacing w:before="0"/>
        <w:ind w:left="0"/>
        <w:rPr>
          <w:lang w:val="ru-RU"/>
        </w:rPr>
      </w:pPr>
      <w:r w:rsidRPr="005C6099">
        <w:rPr>
          <w:u w:val="single"/>
          <w:lang w:val="ru-RU"/>
        </w:rPr>
        <w:t xml:space="preserve">Должностные обязанности: </w:t>
      </w:r>
      <w:r w:rsidRPr="005C6099">
        <w:rPr>
          <w:lang w:val="ru-RU"/>
        </w:rPr>
        <w:t>обеспечивает системную образовательную и административно- хозяйственную работу образовательной организации.</w:t>
      </w:r>
    </w:p>
    <w:p w:rsidR="00890171" w:rsidRPr="005C6099" w:rsidRDefault="00F642EA" w:rsidP="005C6099">
      <w:pPr>
        <w:pStyle w:val="a3"/>
        <w:tabs>
          <w:tab w:val="left" w:pos="2246"/>
          <w:tab w:val="left" w:pos="2591"/>
          <w:tab w:val="left" w:pos="3610"/>
          <w:tab w:val="left" w:pos="5378"/>
          <w:tab w:val="left" w:pos="6397"/>
          <w:tab w:val="left" w:pos="8555"/>
          <w:tab w:val="left" w:pos="10054"/>
        </w:tabs>
        <w:spacing w:before="0"/>
        <w:ind w:left="0"/>
        <w:rPr>
          <w:lang w:val="ru-RU"/>
        </w:rPr>
      </w:pPr>
      <w:r w:rsidRPr="005C6099">
        <w:rPr>
          <w:u w:val="single"/>
          <w:lang w:val="ru-RU"/>
        </w:rPr>
        <w:t>Требования</w:t>
      </w:r>
      <w:r w:rsidRPr="005C6099">
        <w:rPr>
          <w:u w:val="single"/>
          <w:lang w:val="ru-RU"/>
        </w:rPr>
        <w:tab/>
        <w:t>к</w:t>
      </w:r>
      <w:r w:rsidRPr="005C6099">
        <w:rPr>
          <w:u w:val="single"/>
          <w:lang w:val="ru-RU"/>
        </w:rPr>
        <w:tab/>
        <w:t>уровню</w:t>
      </w:r>
      <w:r w:rsidRPr="005C6099">
        <w:rPr>
          <w:u w:val="single"/>
          <w:lang w:val="ru-RU"/>
        </w:rPr>
        <w:tab/>
        <w:t>квалификации</w:t>
      </w:r>
      <w:r w:rsidRPr="005C6099">
        <w:rPr>
          <w:lang w:val="ru-RU"/>
        </w:rPr>
        <w:t>:</w:t>
      </w:r>
      <w:r w:rsidRPr="005C6099">
        <w:rPr>
          <w:lang w:val="ru-RU"/>
        </w:rPr>
        <w:tab/>
        <w:t>высшее</w:t>
      </w:r>
      <w:r w:rsidRPr="005C6099">
        <w:rPr>
          <w:lang w:val="ru-RU"/>
        </w:rPr>
        <w:tab/>
        <w:t>профессиональное</w:t>
      </w:r>
      <w:r w:rsidRPr="005C6099">
        <w:rPr>
          <w:lang w:val="ru-RU"/>
        </w:rPr>
        <w:tab/>
        <w:t>образование</w:t>
      </w:r>
      <w:r w:rsidRPr="005C6099">
        <w:rPr>
          <w:lang w:val="ru-RU"/>
        </w:rPr>
        <w:tab/>
      </w:r>
      <w:r w:rsidRPr="005C6099">
        <w:rPr>
          <w:spacing w:val="3"/>
          <w:lang w:val="ru-RU"/>
        </w:rPr>
        <w:t xml:space="preserve">по </w:t>
      </w:r>
      <w:r w:rsidRPr="005C6099">
        <w:rPr>
          <w:lang w:val="ru-RU"/>
        </w:rPr>
        <w:t xml:space="preserve">направлениям   подготовки   «Государственное   и   муниципальное   </w:t>
      </w:r>
      <w:r w:rsidRPr="005C6099">
        <w:rPr>
          <w:spacing w:val="-3"/>
          <w:lang w:val="ru-RU"/>
        </w:rPr>
        <w:t>управление»</w:t>
      </w:r>
      <w:proofErr w:type="gramStart"/>
      <w:r w:rsidRPr="005C6099">
        <w:rPr>
          <w:spacing w:val="-3"/>
          <w:lang w:val="ru-RU"/>
        </w:rPr>
        <w:t>,</w:t>
      </w:r>
      <w:r w:rsidRPr="005C6099">
        <w:rPr>
          <w:lang w:val="ru-RU"/>
        </w:rPr>
        <w:t>«</w:t>
      </w:r>
      <w:proofErr w:type="gramEnd"/>
      <w:r w:rsidRPr="005C6099">
        <w:rPr>
          <w:lang w:val="ru-RU"/>
        </w:rPr>
        <w:t>Менеджмент»,</w:t>
      </w:r>
    </w:p>
    <w:p w:rsidR="00890171" w:rsidRPr="005C6099" w:rsidRDefault="00F642EA" w:rsidP="005C6099">
      <w:pPr>
        <w:pStyle w:val="a3"/>
        <w:spacing w:before="0"/>
        <w:ind w:left="0" w:firstLine="0"/>
        <w:jc w:val="both"/>
        <w:rPr>
          <w:lang w:val="ru-RU"/>
        </w:rPr>
      </w:pPr>
      <w:r w:rsidRPr="005C6099">
        <w:rPr>
          <w:lang w:val="ru-RU"/>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90171" w:rsidRPr="005C6099" w:rsidRDefault="00F642EA" w:rsidP="005C6099">
      <w:pPr>
        <w:pStyle w:val="a3"/>
        <w:spacing w:before="0"/>
        <w:ind w:left="0" w:firstLine="0"/>
        <w:rPr>
          <w:lang w:val="ru-RU"/>
        </w:rPr>
      </w:pPr>
      <w:r w:rsidRPr="005C6099">
        <w:rPr>
          <w:u w:val="single"/>
          <w:lang w:val="ru-RU"/>
        </w:rPr>
        <w:t xml:space="preserve">Должность: </w:t>
      </w:r>
      <w:r w:rsidRPr="005C6099">
        <w:rPr>
          <w:lang w:val="ru-RU"/>
        </w:rPr>
        <w:t>заместитель руководителя.</w:t>
      </w:r>
    </w:p>
    <w:p w:rsidR="00890171" w:rsidRPr="005C6099" w:rsidRDefault="00F642EA" w:rsidP="005C6099">
      <w:pPr>
        <w:pStyle w:val="a3"/>
        <w:spacing w:before="0"/>
        <w:ind w:left="0"/>
        <w:jc w:val="both"/>
        <w:rPr>
          <w:lang w:val="ru-RU"/>
        </w:rPr>
      </w:pPr>
      <w:r w:rsidRPr="005C6099">
        <w:rPr>
          <w:lang w:val="ru-RU"/>
        </w:rPr>
        <w:t xml:space="preserve">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образовательных отношений. Осуществляет контроль </w:t>
      </w:r>
      <w:r w:rsidRPr="005C6099">
        <w:rPr>
          <w:spacing w:val="4"/>
          <w:lang w:val="ru-RU"/>
        </w:rPr>
        <w:t>за</w:t>
      </w:r>
      <w:r w:rsidRPr="005C6099">
        <w:rPr>
          <w:lang w:val="ru-RU"/>
        </w:rPr>
        <w:t>качеством образовательных</w:t>
      </w:r>
      <w:r w:rsidRPr="005C6099">
        <w:rPr>
          <w:spacing w:val="2"/>
          <w:lang w:val="ru-RU"/>
        </w:rPr>
        <w:t>отношений.</w:t>
      </w:r>
    </w:p>
    <w:p w:rsidR="00890171" w:rsidRPr="005C6099" w:rsidRDefault="00F642EA" w:rsidP="005C6099">
      <w:pPr>
        <w:pStyle w:val="a3"/>
        <w:tabs>
          <w:tab w:val="left" w:pos="2246"/>
          <w:tab w:val="left" w:pos="2591"/>
          <w:tab w:val="left" w:pos="3610"/>
          <w:tab w:val="left" w:pos="5378"/>
          <w:tab w:val="left" w:pos="6397"/>
          <w:tab w:val="left" w:pos="8555"/>
          <w:tab w:val="left" w:pos="10054"/>
        </w:tabs>
        <w:spacing w:before="0"/>
        <w:ind w:left="0"/>
        <w:rPr>
          <w:lang w:val="ru-RU"/>
        </w:rPr>
      </w:pPr>
      <w:r w:rsidRPr="005C6099">
        <w:rPr>
          <w:u w:val="single"/>
          <w:lang w:val="ru-RU"/>
        </w:rPr>
        <w:t>Требования</w:t>
      </w:r>
      <w:r w:rsidRPr="005C6099">
        <w:rPr>
          <w:u w:val="single"/>
          <w:lang w:val="ru-RU"/>
        </w:rPr>
        <w:tab/>
        <w:t>к</w:t>
      </w:r>
      <w:r w:rsidRPr="005C6099">
        <w:rPr>
          <w:u w:val="single"/>
          <w:lang w:val="ru-RU"/>
        </w:rPr>
        <w:tab/>
        <w:t>уровню</w:t>
      </w:r>
      <w:r w:rsidRPr="005C6099">
        <w:rPr>
          <w:u w:val="single"/>
          <w:lang w:val="ru-RU"/>
        </w:rPr>
        <w:tab/>
        <w:t>квалификации</w:t>
      </w:r>
      <w:r w:rsidRPr="005C6099">
        <w:rPr>
          <w:lang w:val="ru-RU"/>
        </w:rPr>
        <w:t>:</w:t>
      </w:r>
      <w:r w:rsidRPr="005C6099">
        <w:rPr>
          <w:lang w:val="ru-RU"/>
        </w:rPr>
        <w:tab/>
        <w:t>высшее</w:t>
      </w:r>
      <w:r w:rsidRPr="005C6099">
        <w:rPr>
          <w:lang w:val="ru-RU"/>
        </w:rPr>
        <w:tab/>
        <w:t>профессиональное</w:t>
      </w:r>
      <w:r w:rsidRPr="005C6099">
        <w:rPr>
          <w:lang w:val="ru-RU"/>
        </w:rPr>
        <w:tab/>
        <w:t>образование</w:t>
      </w:r>
      <w:r w:rsidRPr="005C6099">
        <w:rPr>
          <w:lang w:val="ru-RU"/>
        </w:rPr>
        <w:tab/>
      </w:r>
      <w:r w:rsidRPr="005C6099">
        <w:rPr>
          <w:spacing w:val="3"/>
          <w:lang w:val="ru-RU"/>
        </w:rPr>
        <w:t xml:space="preserve">по </w:t>
      </w:r>
      <w:r w:rsidRPr="005C6099">
        <w:rPr>
          <w:lang w:val="ru-RU"/>
        </w:rPr>
        <w:t xml:space="preserve">направлениям   подготовки   «Государственное   и   муниципальное   </w:t>
      </w:r>
      <w:r w:rsidRPr="005C6099">
        <w:rPr>
          <w:spacing w:val="-3"/>
          <w:lang w:val="ru-RU"/>
        </w:rPr>
        <w:t>управление»</w:t>
      </w:r>
      <w:proofErr w:type="gramStart"/>
      <w:r w:rsidRPr="005C6099">
        <w:rPr>
          <w:spacing w:val="-3"/>
          <w:lang w:val="ru-RU"/>
        </w:rPr>
        <w:t>,</w:t>
      </w:r>
      <w:r w:rsidRPr="005C6099">
        <w:rPr>
          <w:lang w:val="ru-RU"/>
        </w:rPr>
        <w:t>«</w:t>
      </w:r>
      <w:proofErr w:type="gramEnd"/>
      <w:r w:rsidRPr="005C6099">
        <w:rPr>
          <w:lang w:val="ru-RU"/>
        </w:rPr>
        <w:t>Менеджмент»,</w:t>
      </w:r>
    </w:p>
    <w:p w:rsidR="00890171" w:rsidRPr="005C6099" w:rsidRDefault="00F642EA" w:rsidP="005C6099">
      <w:pPr>
        <w:pStyle w:val="a3"/>
        <w:spacing w:before="0"/>
        <w:ind w:left="0" w:firstLine="0"/>
        <w:jc w:val="both"/>
        <w:rPr>
          <w:lang w:val="ru-RU"/>
        </w:rPr>
      </w:pPr>
      <w:r w:rsidRPr="005C6099">
        <w:rPr>
          <w:lang w:val="ru-RU"/>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90171" w:rsidRPr="005C6099" w:rsidRDefault="00F642EA" w:rsidP="005C6099">
      <w:pPr>
        <w:pStyle w:val="a3"/>
        <w:spacing w:before="0"/>
        <w:ind w:left="0" w:firstLine="0"/>
        <w:rPr>
          <w:lang w:val="ru-RU"/>
        </w:rPr>
      </w:pPr>
      <w:r w:rsidRPr="005C6099">
        <w:rPr>
          <w:u w:val="single"/>
          <w:lang w:val="ru-RU"/>
        </w:rPr>
        <w:t xml:space="preserve">Должность: </w:t>
      </w:r>
      <w:r w:rsidRPr="005C6099">
        <w:rPr>
          <w:lang w:val="ru-RU"/>
        </w:rPr>
        <w:t>учитель.</w:t>
      </w:r>
    </w:p>
    <w:p w:rsidR="00890171" w:rsidRPr="005C6099" w:rsidRDefault="00F642EA" w:rsidP="005C6099">
      <w:pPr>
        <w:pStyle w:val="a3"/>
        <w:spacing w:before="0"/>
        <w:ind w:left="0"/>
        <w:jc w:val="both"/>
        <w:rPr>
          <w:lang w:val="ru-RU"/>
        </w:rPr>
      </w:pPr>
      <w:r w:rsidRPr="005C6099">
        <w:rPr>
          <w:u w:val="single"/>
          <w:lang w:val="ru-RU"/>
        </w:rPr>
        <w:t xml:space="preserve">Должностные обязанности: </w:t>
      </w:r>
      <w:r w:rsidRPr="005C6099">
        <w:rPr>
          <w:lang w:val="ru-RU"/>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p w:rsidR="00890171" w:rsidRPr="005C6099" w:rsidRDefault="00F642EA" w:rsidP="005C6099">
      <w:pPr>
        <w:pStyle w:val="a3"/>
        <w:spacing w:before="0"/>
        <w:ind w:left="0"/>
        <w:jc w:val="both"/>
        <w:rPr>
          <w:lang w:val="ru-RU"/>
        </w:rPr>
      </w:pPr>
      <w:proofErr w:type="gramStart"/>
      <w:r w:rsidRPr="005C6099">
        <w:rPr>
          <w:u w:val="single"/>
          <w:lang w:val="ru-RU"/>
        </w:rPr>
        <w:t xml:space="preserve">Требования к уровню квалификации: </w:t>
      </w:r>
      <w:r w:rsidRPr="005C6099">
        <w:rPr>
          <w:lang w:val="ru-RU"/>
        </w:rPr>
        <w:t xml:space="preserve">высшее профессиональное образование или среднее профессиональное образование </w:t>
      </w:r>
      <w:r w:rsidRPr="005C6099">
        <w:rPr>
          <w:spacing w:val="3"/>
          <w:lang w:val="ru-RU"/>
        </w:rPr>
        <w:t xml:space="preserve">по </w:t>
      </w:r>
      <w:r w:rsidRPr="005C6099">
        <w:rPr>
          <w:lang w:val="ru-RU"/>
        </w:rPr>
        <w:t xml:space="preserve">направлению подготовки «Образование и педагогика» или в области, </w:t>
      </w:r>
      <w:r w:rsidRPr="005C6099">
        <w:rPr>
          <w:spacing w:val="-3"/>
          <w:lang w:val="ru-RU"/>
        </w:rPr>
        <w:t xml:space="preserve">соответствующей </w:t>
      </w:r>
      <w:r w:rsidRPr="005C6099">
        <w:rPr>
          <w:lang w:val="ru-RU"/>
        </w:rPr>
        <w:t xml:space="preserve">преподаваемому предмету, без предъявления требований к  стажу работы либо </w:t>
      </w:r>
      <w:r w:rsidRPr="005C6099">
        <w:rPr>
          <w:spacing w:val="-3"/>
          <w:lang w:val="ru-RU"/>
        </w:rPr>
        <w:t xml:space="preserve">высшее  </w:t>
      </w:r>
      <w:r w:rsidRPr="005C6099">
        <w:rPr>
          <w:lang w:val="ru-RU"/>
        </w:rPr>
        <w:t xml:space="preserve">профессиональное образование или среднее профессиональное образование  и дополнительное профессиональное образование </w:t>
      </w:r>
      <w:r w:rsidRPr="005C6099">
        <w:rPr>
          <w:spacing w:val="3"/>
          <w:lang w:val="ru-RU"/>
        </w:rPr>
        <w:t xml:space="preserve">по </w:t>
      </w:r>
      <w:r w:rsidRPr="005C6099">
        <w:rPr>
          <w:lang w:val="ru-RU"/>
        </w:rPr>
        <w:t>направлению деятельности в образовательном учреждении без предъявления требований к стажу</w:t>
      </w:r>
      <w:r w:rsidRPr="005C6099">
        <w:rPr>
          <w:spacing w:val="4"/>
          <w:lang w:val="ru-RU"/>
        </w:rPr>
        <w:t>работы.</w:t>
      </w:r>
      <w:proofErr w:type="gramEnd"/>
    </w:p>
    <w:p w:rsidR="008E3CAE" w:rsidRPr="005C6099" w:rsidRDefault="008E3CAE" w:rsidP="005C6099">
      <w:pPr>
        <w:pStyle w:val="a3"/>
        <w:spacing w:before="0"/>
        <w:ind w:left="0" w:firstLine="0"/>
        <w:rPr>
          <w:lang w:val="ru-RU"/>
        </w:rPr>
      </w:pPr>
      <w:r w:rsidRPr="005C6099">
        <w:rPr>
          <w:u w:val="single"/>
          <w:lang w:val="ru-RU"/>
        </w:rPr>
        <w:t xml:space="preserve">Должность: </w:t>
      </w:r>
      <w:r w:rsidRPr="005C6099">
        <w:rPr>
          <w:lang w:val="ru-RU"/>
        </w:rPr>
        <w:t>преподаватель-организатор основ безопасности жизнедеятельности.</w:t>
      </w:r>
    </w:p>
    <w:p w:rsidR="008E3CAE" w:rsidRPr="005C6099" w:rsidRDefault="008E3CAE" w:rsidP="005C6099">
      <w:pPr>
        <w:pStyle w:val="a3"/>
        <w:spacing w:before="0"/>
        <w:ind w:left="0"/>
        <w:jc w:val="both"/>
        <w:rPr>
          <w:lang w:val="ru-RU"/>
        </w:rPr>
      </w:pPr>
      <w:r w:rsidRPr="005C6099">
        <w:rPr>
          <w:u w:val="single"/>
          <w:lang w:val="ru-RU"/>
        </w:rPr>
        <w:t xml:space="preserve">Должностные обязанности: </w:t>
      </w:r>
      <w:r w:rsidRPr="005C6099">
        <w:rPr>
          <w:lang w:val="ru-RU"/>
        </w:rPr>
        <w:t xml:space="preserve">осуществляет обучение и </w:t>
      </w:r>
      <w:r w:rsidRPr="005C6099">
        <w:rPr>
          <w:spacing w:val="2"/>
          <w:lang w:val="ru-RU"/>
        </w:rPr>
        <w:t xml:space="preserve">воспитание </w:t>
      </w:r>
      <w:r w:rsidRPr="005C6099">
        <w:rPr>
          <w:spacing w:val="-3"/>
          <w:lang w:val="ru-RU"/>
        </w:rPr>
        <w:t xml:space="preserve">учащихся </w:t>
      </w:r>
      <w:r w:rsidRPr="005C6099">
        <w:rPr>
          <w:lang w:val="ru-RU"/>
        </w:rPr>
        <w:t xml:space="preserve">с </w:t>
      </w:r>
      <w:r w:rsidRPr="005C6099">
        <w:rPr>
          <w:spacing w:val="-4"/>
          <w:lang w:val="ru-RU"/>
        </w:rPr>
        <w:t>учётом</w:t>
      </w:r>
      <w:r w:rsidRPr="005C6099">
        <w:rPr>
          <w:lang w:val="ru-RU"/>
        </w:rPr>
        <w:t xml:space="preserve">специфики </w:t>
      </w:r>
      <w:r w:rsidRPr="005C6099">
        <w:rPr>
          <w:spacing w:val="-3"/>
          <w:lang w:val="ru-RU"/>
        </w:rPr>
        <w:t xml:space="preserve">курса </w:t>
      </w:r>
      <w:r w:rsidRPr="005C6099">
        <w:rPr>
          <w:spacing w:val="3"/>
          <w:lang w:val="ru-RU"/>
        </w:rPr>
        <w:t xml:space="preserve">ОБЖ. </w:t>
      </w:r>
      <w:r w:rsidRPr="005C6099">
        <w:rPr>
          <w:lang w:val="ru-RU"/>
        </w:rPr>
        <w:t xml:space="preserve">Организует, планирует и проводит учебные, в том числе факультативные  и внеурочные занятия, используя разнообразные </w:t>
      </w:r>
      <w:r w:rsidRPr="005C6099">
        <w:rPr>
          <w:spacing w:val="-4"/>
          <w:lang w:val="ru-RU"/>
        </w:rPr>
        <w:t xml:space="preserve">формы, </w:t>
      </w:r>
      <w:r w:rsidRPr="005C6099">
        <w:rPr>
          <w:lang w:val="ru-RU"/>
        </w:rPr>
        <w:t>приёмы, методы и средстваобучения.</w:t>
      </w:r>
    </w:p>
    <w:p w:rsidR="008E3CAE" w:rsidRPr="005C6099" w:rsidRDefault="008E3CAE" w:rsidP="005C6099">
      <w:pPr>
        <w:pStyle w:val="a3"/>
        <w:spacing w:before="0"/>
        <w:ind w:left="0"/>
        <w:jc w:val="both"/>
        <w:rPr>
          <w:lang w:val="ru-RU"/>
        </w:rPr>
      </w:pPr>
      <w:proofErr w:type="gramStart"/>
      <w:r w:rsidRPr="005C6099">
        <w:rPr>
          <w:u w:val="single"/>
          <w:lang w:val="ru-RU"/>
        </w:rPr>
        <w:t xml:space="preserve">Требования к уровню квалификации: </w:t>
      </w:r>
      <w:r w:rsidRPr="005C6099">
        <w:rPr>
          <w:lang w:val="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w:t>
      </w:r>
      <w:proofErr w:type="gramEnd"/>
      <w:r w:rsidRPr="005C6099">
        <w:rPr>
          <w:lang w:val="ru-RU"/>
        </w:rPr>
        <w:t xml:space="preserve"> стаж работы по специальности не менее 3 лет.</w:t>
      </w:r>
    </w:p>
    <w:p w:rsidR="008E3CAE" w:rsidRPr="001C1FC8" w:rsidRDefault="008E3CAE" w:rsidP="005C6099">
      <w:pPr>
        <w:pStyle w:val="a5"/>
        <w:numPr>
          <w:ilvl w:val="1"/>
          <w:numId w:val="7"/>
        </w:numPr>
        <w:tabs>
          <w:tab w:val="left" w:pos="1248"/>
        </w:tabs>
        <w:spacing w:before="0"/>
        <w:ind w:left="0" w:firstLine="0"/>
        <w:jc w:val="both"/>
        <w:rPr>
          <w:sz w:val="24"/>
          <w:lang w:val="ru-RU"/>
        </w:rPr>
      </w:pPr>
      <w:r w:rsidRPr="001C1FC8">
        <w:rPr>
          <w:b/>
          <w:sz w:val="24"/>
          <w:szCs w:val="24"/>
          <w:lang w:val="ru-RU"/>
        </w:rPr>
        <w:lastRenderedPageBreak/>
        <w:t>Профессиональное развитие и повышение квалификации педагогическихработников</w:t>
      </w:r>
      <w:proofErr w:type="gramStart"/>
      <w:r w:rsidR="006A1860" w:rsidRPr="001C1FC8">
        <w:rPr>
          <w:b/>
          <w:sz w:val="24"/>
          <w:szCs w:val="24"/>
          <w:lang w:val="ru-RU"/>
        </w:rPr>
        <w:t>.</w:t>
      </w:r>
      <w:r w:rsidRPr="001C1FC8">
        <w:rPr>
          <w:sz w:val="24"/>
          <w:szCs w:val="24"/>
          <w:lang w:val="ru-RU"/>
        </w:rPr>
        <w:t>О</w:t>
      </w:r>
      <w:proofErr w:type="gramEnd"/>
      <w:r w:rsidRPr="001C1FC8">
        <w:rPr>
          <w:sz w:val="24"/>
          <w:szCs w:val="24"/>
          <w:lang w:val="ru-RU"/>
        </w:rPr>
        <w:t>сновным условием формирования и наращивания необходимого и</w:t>
      </w:r>
      <w:r w:rsidR="001C1FC8" w:rsidRPr="001C1FC8">
        <w:rPr>
          <w:sz w:val="24"/>
          <w:szCs w:val="24"/>
          <w:lang w:val="ru-RU"/>
        </w:rPr>
        <w:t xml:space="preserve"> </w:t>
      </w:r>
      <w:r w:rsidRPr="001C1FC8">
        <w:rPr>
          <w:sz w:val="24"/>
          <w:szCs w:val="24"/>
          <w:lang w:val="ru-RU"/>
        </w:rPr>
        <w:t>достаточного</w:t>
      </w:r>
      <w:r w:rsidR="001C1FC8">
        <w:rPr>
          <w:sz w:val="24"/>
          <w:szCs w:val="24"/>
          <w:lang w:val="ru-RU"/>
        </w:rPr>
        <w:t xml:space="preserve"> </w:t>
      </w:r>
      <w:r w:rsidRPr="001C1FC8">
        <w:rPr>
          <w:sz w:val="24"/>
          <w:lang w:val="ru-RU"/>
        </w:rPr>
        <w:t>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E3CAE" w:rsidRPr="005C6099" w:rsidRDefault="008E3CAE" w:rsidP="005C6099">
      <w:pPr>
        <w:pStyle w:val="a3"/>
        <w:tabs>
          <w:tab w:val="left" w:pos="2311"/>
          <w:tab w:val="left" w:pos="3496"/>
          <w:tab w:val="left" w:pos="4905"/>
          <w:tab w:val="left" w:pos="6624"/>
          <w:tab w:val="left" w:pos="7089"/>
          <w:tab w:val="left" w:pos="9202"/>
        </w:tabs>
        <w:spacing w:before="0"/>
        <w:ind w:left="0"/>
        <w:rPr>
          <w:lang w:val="ru-RU"/>
        </w:rPr>
      </w:pPr>
      <w:r w:rsidRPr="005C6099">
        <w:rPr>
          <w:lang w:val="ru-RU"/>
        </w:rPr>
        <w:t>Ожидаемый</w:t>
      </w:r>
      <w:r w:rsidRPr="005C6099">
        <w:rPr>
          <w:lang w:val="ru-RU"/>
        </w:rPr>
        <w:tab/>
      </w:r>
      <w:r w:rsidRPr="005C6099">
        <w:rPr>
          <w:spacing w:val="-4"/>
          <w:lang w:val="ru-RU"/>
        </w:rPr>
        <w:t>результат</w:t>
      </w:r>
      <w:r w:rsidRPr="005C6099">
        <w:rPr>
          <w:spacing w:val="-4"/>
          <w:lang w:val="ru-RU"/>
        </w:rPr>
        <w:tab/>
      </w:r>
      <w:r w:rsidRPr="005C6099">
        <w:rPr>
          <w:lang w:val="ru-RU"/>
        </w:rPr>
        <w:t>повышения</w:t>
      </w:r>
      <w:r w:rsidRPr="005C6099">
        <w:rPr>
          <w:lang w:val="ru-RU"/>
        </w:rPr>
        <w:tab/>
        <w:t>квали</w:t>
      </w:r>
      <w:r w:rsidRPr="005C6099">
        <w:rPr>
          <w:spacing w:val="-3"/>
          <w:lang w:val="ru-RU"/>
        </w:rPr>
        <w:t>фикации</w:t>
      </w:r>
      <w:r w:rsidRPr="005C6099">
        <w:rPr>
          <w:spacing w:val="-3"/>
          <w:lang w:val="ru-RU"/>
        </w:rPr>
        <w:tab/>
      </w:r>
      <w:r w:rsidRPr="005C6099">
        <w:rPr>
          <w:lang w:val="ru-RU"/>
        </w:rPr>
        <w:t>—</w:t>
      </w:r>
      <w:r w:rsidRPr="005C6099">
        <w:rPr>
          <w:lang w:val="ru-RU"/>
        </w:rPr>
        <w:tab/>
        <w:t>профессиональная</w:t>
      </w:r>
      <w:r w:rsidRPr="005C6099">
        <w:rPr>
          <w:lang w:val="ru-RU"/>
        </w:rPr>
        <w:tab/>
        <w:t>готовность работников образования к реализацииФГОС:</w:t>
      </w:r>
    </w:p>
    <w:p w:rsidR="008E3CAE" w:rsidRPr="005C6099" w:rsidRDefault="008E3CAE" w:rsidP="005C6099">
      <w:pPr>
        <w:pStyle w:val="a5"/>
        <w:numPr>
          <w:ilvl w:val="1"/>
          <w:numId w:val="8"/>
        </w:numPr>
        <w:tabs>
          <w:tab w:val="left" w:pos="1053"/>
        </w:tabs>
        <w:spacing w:before="0"/>
        <w:ind w:left="0" w:firstLine="706"/>
        <w:rPr>
          <w:sz w:val="24"/>
          <w:szCs w:val="24"/>
          <w:lang w:val="ru-RU"/>
        </w:rPr>
      </w:pPr>
      <w:r w:rsidRPr="005C6099">
        <w:rPr>
          <w:sz w:val="24"/>
          <w:szCs w:val="24"/>
          <w:lang w:val="ru-RU"/>
        </w:rPr>
        <w:t>обеспечение оптимального вхождения работников образования в систему ценностей современногообразования;</w:t>
      </w:r>
    </w:p>
    <w:p w:rsidR="008E3CAE" w:rsidRPr="005C6099" w:rsidRDefault="008E3CAE" w:rsidP="005C6099">
      <w:pPr>
        <w:pStyle w:val="a5"/>
        <w:numPr>
          <w:ilvl w:val="1"/>
          <w:numId w:val="8"/>
        </w:numPr>
        <w:tabs>
          <w:tab w:val="left" w:pos="963"/>
        </w:tabs>
        <w:spacing w:before="0"/>
        <w:ind w:left="0"/>
        <w:rPr>
          <w:sz w:val="24"/>
          <w:szCs w:val="24"/>
          <w:lang w:val="ru-RU"/>
        </w:rPr>
      </w:pPr>
      <w:r w:rsidRPr="005C6099">
        <w:rPr>
          <w:spacing w:val="2"/>
          <w:sz w:val="24"/>
          <w:szCs w:val="24"/>
          <w:lang w:val="ru-RU"/>
        </w:rPr>
        <w:t xml:space="preserve">принятие </w:t>
      </w:r>
      <w:r w:rsidRPr="005C6099">
        <w:rPr>
          <w:sz w:val="24"/>
          <w:szCs w:val="24"/>
          <w:lang w:val="ru-RU"/>
        </w:rPr>
        <w:t xml:space="preserve">идеологии ФГОС </w:t>
      </w:r>
      <w:r w:rsidRPr="005C6099">
        <w:rPr>
          <w:spacing w:val="-4"/>
          <w:sz w:val="24"/>
          <w:szCs w:val="24"/>
          <w:lang w:val="ru-RU"/>
        </w:rPr>
        <w:t>общего</w:t>
      </w:r>
      <w:r w:rsidRPr="005C6099">
        <w:rPr>
          <w:sz w:val="24"/>
          <w:szCs w:val="24"/>
          <w:lang w:val="ru-RU"/>
        </w:rPr>
        <w:t>образования;</w:t>
      </w:r>
    </w:p>
    <w:p w:rsidR="008E3CAE" w:rsidRPr="005C6099" w:rsidRDefault="008E3CAE" w:rsidP="005C6099">
      <w:pPr>
        <w:pStyle w:val="a5"/>
        <w:numPr>
          <w:ilvl w:val="1"/>
          <w:numId w:val="8"/>
        </w:numPr>
        <w:tabs>
          <w:tab w:val="left" w:pos="1008"/>
        </w:tabs>
        <w:spacing w:before="0"/>
        <w:ind w:left="0" w:firstLine="706"/>
        <w:rPr>
          <w:sz w:val="24"/>
          <w:szCs w:val="24"/>
          <w:lang w:val="ru-RU"/>
        </w:rPr>
      </w:pPr>
      <w:r w:rsidRPr="005C6099">
        <w:rPr>
          <w:sz w:val="24"/>
          <w:szCs w:val="24"/>
          <w:lang w:val="ru-RU"/>
        </w:rPr>
        <w:t xml:space="preserve">освоение новой </w:t>
      </w:r>
      <w:r w:rsidRPr="005C6099">
        <w:rPr>
          <w:spacing w:val="-3"/>
          <w:sz w:val="24"/>
          <w:szCs w:val="24"/>
          <w:lang w:val="ru-RU"/>
        </w:rPr>
        <w:t xml:space="preserve">системы </w:t>
      </w:r>
      <w:r w:rsidRPr="005C6099">
        <w:rPr>
          <w:sz w:val="24"/>
          <w:szCs w:val="24"/>
          <w:lang w:val="ru-RU"/>
        </w:rPr>
        <w:t xml:space="preserve">требований к структуре основной образовательной программы, результатам её освоения и условиям реализации, а </w:t>
      </w:r>
      <w:r w:rsidRPr="005C6099">
        <w:rPr>
          <w:spacing w:val="-3"/>
          <w:sz w:val="24"/>
          <w:szCs w:val="24"/>
          <w:lang w:val="ru-RU"/>
        </w:rPr>
        <w:t xml:space="preserve">также </w:t>
      </w:r>
      <w:r w:rsidRPr="005C6099">
        <w:rPr>
          <w:sz w:val="24"/>
          <w:szCs w:val="24"/>
          <w:lang w:val="ru-RU"/>
        </w:rPr>
        <w:t>системы оценки итогов образовательной деятельностиучащихся;</w:t>
      </w:r>
    </w:p>
    <w:p w:rsidR="008E3CAE" w:rsidRPr="005C6099" w:rsidRDefault="008E3CAE" w:rsidP="005C6099">
      <w:pPr>
        <w:pStyle w:val="a5"/>
        <w:numPr>
          <w:ilvl w:val="1"/>
          <w:numId w:val="8"/>
        </w:numPr>
        <w:tabs>
          <w:tab w:val="left" w:pos="1187"/>
          <w:tab w:val="left" w:pos="1188"/>
        </w:tabs>
        <w:spacing w:before="0"/>
        <w:ind w:left="0" w:hanging="361"/>
        <w:rPr>
          <w:sz w:val="24"/>
          <w:szCs w:val="24"/>
          <w:lang w:val="ru-RU"/>
        </w:rPr>
      </w:pPr>
      <w:r w:rsidRPr="005C6099">
        <w:rPr>
          <w:sz w:val="24"/>
          <w:szCs w:val="24"/>
          <w:lang w:val="ru-RU"/>
        </w:rPr>
        <w:t xml:space="preserve">овладение   учебно-методическими   и   информационно-методическими </w:t>
      </w:r>
      <w:r w:rsidRPr="005C6099">
        <w:rPr>
          <w:spacing w:val="-2"/>
          <w:sz w:val="24"/>
          <w:szCs w:val="24"/>
          <w:lang w:val="ru-RU"/>
        </w:rPr>
        <w:t>ресурсами,</w:t>
      </w:r>
    </w:p>
    <w:p w:rsidR="008E3CAE" w:rsidRPr="005C6099" w:rsidRDefault="008E3CAE" w:rsidP="005C6099">
      <w:pPr>
        <w:pStyle w:val="a3"/>
        <w:spacing w:before="0"/>
        <w:ind w:left="0" w:firstLine="0"/>
        <w:jc w:val="both"/>
        <w:rPr>
          <w:lang w:val="ru-RU"/>
        </w:rPr>
      </w:pPr>
      <w:proofErr w:type="gramStart"/>
      <w:r w:rsidRPr="005C6099">
        <w:rPr>
          <w:lang w:val="ru-RU"/>
        </w:rPr>
        <w:t>необходимыми</w:t>
      </w:r>
      <w:proofErr w:type="gramEnd"/>
      <w:r w:rsidRPr="005C6099">
        <w:rPr>
          <w:lang w:val="ru-RU"/>
        </w:rPr>
        <w:t xml:space="preserve"> для успешного решения задач ФГОС.</w:t>
      </w:r>
    </w:p>
    <w:p w:rsidR="008E3CAE" w:rsidRPr="001C1FC8" w:rsidRDefault="008E3CAE" w:rsidP="001C1FC8">
      <w:pPr>
        <w:pStyle w:val="a5"/>
        <w:numPr>
          <w:ilvl w:val="1"/>
          <w:numId w:val="7"/>
        </w:numPr>
        <w:tabs>
          <w:tab w:val="left" w:pos="1248"/>
        </w:tabs>
        <w:spacing w:before="0"/>
        <w:ind w:left="0" w:firstLine="0"/>
        <w:rPr>
          <w:b/>
          <w:sz w:val="24"/>
          <w:szCs w:val="24"/>
        </w:rPr>
      </w:pPr>
      <w:r w:rsidRPr="001C1FC8">
        <w:rPr>
          <w:b/>
          <w:sz w:val="24"/>
          <w:szCs w:val="24"/>
        </w:rPr>
        <w:t>Методическое</w:t>
      </w:r>
      <w:r w:rsidR="001C1FC8" w:rsidRPr="001C1FC8">
        <w:rPr>
          <w:b/>
          <w:sz w:val="24"/>
          <w:szCs w:val="24"/>
          <w:lang w:val="ru-RU"/>
        </w:rPr>
        <w:t xml:space="preserve"> </w:t>
      </w:r>
      <w:r w:rsidRPr="001C1FC8">
        <w:rPr>
          <w:b/>
          <w:sz w:val="24"/>
          <w:szCs w:val="24"/>
        </w:rPr>
        <w:t>сопровождение</w:t>
      </w:r>
    </w:p>
    <w:p w:rsidR="008E3CAE" w:rsidRPr="005C6099" w:rsidRDefault="008E3CAE" w:rsidP="005C6099">
      <w:pPr>
        <w:pStyle w:val="a3"/>
        <w:spacing w:before="0"/>
        <w:ind w:left="0"/>
        <w:jc w:val="both"/>
        <w:rPr>
          <w:lang w:val="ru-RU"/>
        </w:rPr>
      </w:pPr>
      <w:r w:rsidRPr="005C6099">
        <w:rPr>
          <w:lang w:val="ru-RU"/>
        </w:rPr>
        <w:t>Одним из условий готовности Школы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E3CAE" w:rsidRPr="005C6099" w:rsidRDefault="008E3CAE" w:rsidP="005C6099">
      <w:pPr>
        <w:pStyle w:val="a3"/>
        <w:spacing w:before="0"/>
        <w:ind w:left="0" w:firstLine="0"/>
      </w:pPr>
      <w:r w:rsidRPr="005C6099">
        <w:t>Мероприятия:</w:t>
      </w:r>
    </w:p>
    <w:p w:rsidR="008E3CAE" w:rsidRPr="005C6099" w:rsidRDefault="008E3CAE" w:rsidP="005C6099">
      <w:pPr>
        <w:pStyle w:val="a5"/>
        <w:numPr>
          <w:ilvl w:val="0"/>
          <w:numId w:val="6"/>
        </w:numPr>
        <w:tabs>
          <w:tab w:val="left" w:pos="1068"/>
        </w:tabs>
        <w:spacing w:before="0"/>
        <w:ind w:left="0" w:firstLine="706"/>
        <w:rPr>
          <w:sz w:val="24"/>
          <w:szCs w:val="24"/>
          <w:lang w:val="ru-RU"/>
        </w:rPr>
      </w:pPr>
      <w:r w:rsidRPr="005C6099">
        <w:rPr>
          <w:sz w:val="24"/>
          <w:szCs w:val="24"/>
          <w:lang w:val="ru-RU"/>
        </w:rPr>
        <w:t xml:space="preserve">Семинары, посвящённые содержанию и </w:t>
      </w:r>
      <w:proofErr w:type="gramStart"/>
      <w:r w:rsidRPr="005C6099">
        <w:rPr>
          <w:sz w:val="24"/>
          <w:szCs w:val="24"/>
          <w:lang w:val="ru-RU"/>
        </w:rPr>
        <w:t>ключевым</w:t>
      </w:r>
      <w:proofErr w:type="gramEnd"/>
      <w:r w:rsidRPr="005C6099">
        <w:rPr>
          <w:sz w:val="24"/>
          <w:szCs w:val="24"/>
          <w:lang w:val="ru-RU"/>
        </w:rPr>
        <w:t xml:space="preserve"> особенностям</w:t>
      </w:r>
      <w:r w:rsidRPr="005C6099">
        <w:rPr>
          <w:spacing w:val="2"/>
          <w:sz w:val="24"/>
          <w:szCs w:val="24"/>
          <w:lang w:val="ru-RU"/>
        </w:rPr>
        <w:t>ФГОС.</w:t>
      </w:r>
    </w:p>
    <w:p w:rsidR="008E3CAE" w:rsidRPr="005C6099" w:rsidRDefault="008E3CAE" w:rsidP="005C6099">
      <w:pPr>
        <w:pStyle w:val="a5"/>
        <w:numPr>
          <w:ilvl w:val="0"/>
          <w:numId w:val="6"/>
        </w:numPr>
        <w:tabs>
          <w:tab w:val="left" w:pos="1277"/>
          <w:tab w:val="left" w:pos="1278"/>
          <w:tab w:val="left" w:pos="2536"/>
          <w:tab w:val="left" w:pos="3151"/>
          <w:tab w:val="left" w:pos="4426"/>
          <w:tab w:val="left" w:pos="4801"/>
          <w:tab w:val="left" w:pos="5715"/>
          <w:tab w:val="left" w:pos="7094"/>
          <w:tab w:val="left" w:pos="7499"/>
          <w:tab w:val="left" w:pos="9042"/>
        </w:tabs>
        <w:spacing w:before="0"/>
        <w:ind w:left="0" w:firstLine="706"/>
        <w:rPr>
          <w:sz w:val="24"/>
          <w:szCs w:val="24"/>
          <w:lang w:val="ru-RU"/>
        </w:rPr>
      </w:pPr>
      <w:r w:rsidRPr="005C6099">
        <w:rPr>
          <w:sz w:val="24"/>
          <w:szCs w:val="24"/>
          <w:lang w:val="ru-RU"/>
        </w:rPr>
        <w:t>Тренинги</w:t>
      </w:r>
      <w:r w:rsidRPr="005C6099">
        <w:rPr>
          <w:sz w:val="24"/>
          <w:szCs w:val="24"/>
          <w:lang w:val="ru-RU"/>
        </w:rPr>
        <w:tab/>
        <w:t>для</w:t>
      </w:r>
      <w:r w:rsidRPr="005C6099">
        <w:rPr>
          <w:sz w:val="24"/>
          <w:szCs w:val="24"/>
          <w:lang w:val="ru-RU"/>
        </w:rPr>
        <w:tab/>
      </w:r>
      <w:r w:rsidRPr="005C6099">
        <w:rPr>
          <w:spacing w:val="-3"/>
          <w:sz w:val="24"/>
          <w:szCs w:val="24"/>
          <w:lang w:val="ru-RU"/>
        </w:rPr>
        <w:t>педагогов</w:t>
      </w:r>
      <w:r w:rsidRPr="005C6099">
        <w:rPr>
          <w:spacing w:val="-3"/>
          <w:sz w:val="24"/>
          <w:szCs w:val="24"/>
          <w:lang w:val="ru-RU"/>
        </w:rPr>
        <w:tab/>
      </w:r>
      <w:r w:rsidRPr="005C6099">
        <w:rPr>
          <w:sz w:val="24"/>
          <w:szCs w:val="24"/>
          <w:lang w:val="ru-RU"/>
        </w:rPr>
        <w:t>с</w:t>
      </w:r>
      <w:r w:rsidRPr="005C6099">
        <w:rPr>
          <w:sz w:val="24"/>
          <w:szCs w:val="24"/>
          <w:lang w:val="ru-RU"/>
        </w:rPr>
        <w:tab/>
        <w:t>целью</w:t>
      </w:r>
      <w:r w:rsidRPr="005C6099">
        <w:rPr>
          <w:sz w:val="24"/>
          <w:szCs w:val="24"/>
          <w:lang w:val="ru-RU"/>
        </w:rPr>
        <w:tab/>
      </w:r>
      <w:r w:rsidRPr="005C6099">
        <w:rPr>
          <w:spacing w:val="2"/>
          <w:sz w:val="24"/>
          <w:szCs w:val="24"/>
          <w:lang w:val="ru-RU"/>
        </w:rPr>
        <w:t>выявления</w:t>
      </w:r>
      <w:r w:rsidRPr="005C6099">
        <w:rPr>
          <w:spacing w:val="2"/>
          <w:sz w:val="24"/>
          <w:szCs w:val="24"/>
          <w:lang w:val="ru-RU"/>
        </w:rPr>
        <w:tab/>
      </w:r>
      <w:r w:rsidRPr="005C6099">
        <w:rPr>
          <w:sz w:val="24"/>
          <w:szCs w:val="24"/>
          <w:lang w:val="ru-RU"/>
        </w:rPr>
        <w:t>и</w:t>
      </w:r>
      <w:r w:rsidRPr="005C6099">
        <w:rPr>
          <w:sz w:val="24"/>
          <w:szCs w:val="24"/>
          <w:lang w:val="ru-RU"/>
        </w:rPr>
        <w:tab/>
        <w:t>соотнесения</w:t>
      </w:r>
      <w:r w:rsidRPr="005C6099">
        <w:rPr>
          <w:sz w:val="24"/>
          <w:szCs w:val="24"/>
          <w:lang w:val="ru-RU"/>
        </w:rPr>
        <w:tab/>
      </w:r>
      <w:r w:rsidRPr="005C6099">
        <w:rPr>
          <w:spacing w:val="-1"/>
          <w:sz w:val="24"/>
          <w:szCs w:val="24"/>
          <w:lang w:val="ru-RU"/>
        </w:rPr>
        <w:t xml:space="preserve">собственной </w:t>
      </w:r>
      <w:r w:rsidRPr="005C6099">
        <w:rPr>
          <w:sz w:val="24"/>
          <w:szCs w:val="24"/>
          <w:lang w:val="ru-RU"/>
        </w:rPr>
        <w:t xml:space="preserve">профессиональной позиции с целями и </w:t>
      </w:r>
      <w:r w:rsidRPr="005C6099">
        <w:rPr>
          <w:spacing w:val="-3"/>
          <w:sz w:val="24"/>
          <w:szCs w:val="24"/>
          <w:lang w:val="ru-RU"/>
        </w:rPr>
        <w:t>задачами</w:t>
      </w:r>
      <w:r w:rsidRPr="005C6099">
        <w:rPr>
          <w:spacing w:val="2"/>
          <w:sz w:val="24"/>
          <w:szCs w:val="24"/>
          <w:lang w:val="ru-RU"/>
        </w:rPr>
        <w:t>ФГОС.</w:t>
      </w:r>
    </w:p>
    <w:p w:rsidR="008E3CAE" w:rsidRPr="005C6099" w:rsidRDefault="008E3CAE" w:rsidP="005C6099">
      <w:pPr>
        <w:pStyle w:val="a5"/>
        <w:numPr>
          <w:ilvl w:val="0"/>
          <w:numId w:val="6"/>
        </w:numPr>
        <w:tabs>
          <w:tab w:val="left" w:pos="1068"/>
        </w:tabs>
        <w:spacing w:before="0"/>
        <w:ind w:left="0"/>
        <w:rPr>
          <w:sz w:val="24"/>
          <w:szCs w:val="24"/>
          <w:lang w:val="ru-RU"/>
        </w:rPr>
      </w:pPr>
      <w:r w:rsidRPr="005C6099">
        <w:rPr>
          <w:sz w:val="24"/>
          <w:szCs w:val="24"/>
          <w:lang w:val="ru-RU"/>
        </w:rPr>
        <w:t xml:space="preserve">Заседания методических объединений учителей </w:t>
      </w:r>
      <w:r w:rsidRPr="005C6099">
        <w:rPr>
          <w:spacing w:val="3"/>
          <w:sz w:val="24"/>
          <w:szCs w:val="24"/>
          <w:lang w:val="ru-RU"/>
        </w:rPr>
        <w:t xml:space="preserve">по </w:t>
      </w:r>
      <w:r w:rsidRPr="005C6099">
        <w:rPr>
          <w:sz w:val="24"/>
          <w:szCs w:val="24"/>
          <w:lang w:val="ru-RU"/>
        </w:rPr>
        <w:t>проблемам введенияФГОС.</w:t>
      </w:r>
    </w:p>
    <w:p w:rsidR="008E3CAE" w:rsidRPr="005C6099" w:rsidRDefault="008E3CAE" w:rsidP="005C6099">
      <w:pPr>
        <w:pStyle w:val="a5"/>
        <w:numPr>
          <w:ilvl w:val="0"/>
          <w:numId w:val="6"/>
        </w:numPr>
        <w:tabs>
          <w:tab w:val="left" w:pos="1128"/>
        </w:tabs>
        <w:spacing w:before="0"/>
        <w:ind w:left="0" w:firstLine="706"/>
        <w:jc w:val="both"/>
        <w:rPr>
          <w:sz w:val="24"/>
          <w:szCs w:val="24"/>
          <w:lang w:val="ru-RU"/>
        </w:rPr>
      </w:pPr>
      <w:r w:rsidRPr="005C6099">
        <w:rPr>
          <w:sz w:val="24"/>
          <w:szCs w:val="24"/>
          <w:lang w:val="ru-RU"/>
        </w:rPr>
        <w:t xml:space="preserve">Конференции </w:t>
      </w:r>
      <w:r w:rsidRPr="005C6099">
        <w:rPr>
          <w:spacing w:val="-3"/>
          <w:sz w:val="24"/>
          <w:szCs w:val="24"/>
          <w:lang w:val="ru-RU"/>
        </w:rPr>
        <w:t xml:space="preserve">участников </w:t>
      </w:r>
      <w:r w:rsidRPr="005C6099">
        <w:rPr>
          <w:sz w:val="24"/>
          <w:szCs w:val="24"/>
          <w:lang w:val="ru-RU"/>
        </w:rPr>
        <w:t xml:space="preserve">образовательных отношений и социальных партнёров </w:t>
      </w:r>
      <w:r w:rsidRPr="005C6099">
        <w:rPr>
          <w:spacing w:val="3"/>
          <w:sz w:val="24"/>
          <w:szCs w:val="24"/>
          <w:lang w:val="ru-RU"/>
        </w:rPr>
        <w:t xml:space="preserve">ОО </w:t>
      </w:r>
      <w:r w:rsidRPr="005C6099">
        <w:rPr>
          <w:spacing w:val="-5"/>
          <w:sz w:val="24"/>
          <w:szCs w:val="24"/>
          <w:lang w:val="ru-RU"/>
        </w:rPr>
        <w:t xml:space="preserve">по </w:t>
      </w:r>
      <w:r w:rsidRPr="005C6099">
        <w:rPr>
          <w:sz w:val="24"/>
          <w:szCs w:val="24"/>
          <w:lang w:val="ru-RU"/>
        </w:rPr>
        <w:t>итогам разработки основной образовательной программы, её отдельных разделов, проблемам апробации и введенияФГОС.</w:t>
      </w:r>
    </w:p>
    <w:p w:rsidR="008E3CAE" w:rsidRPr="005C6099" w:rsidRDefault="008E3CAE" w:rsidP="005C6099">
      <w:pPr>
        <w:pStyle w:val="a5"/>
        <w:numPr>
          <w:ilvl w:val="0"/>
          <w:numId w:val="6"/>
        </w:numPr>
        <w:tabs>
          <w:tab w:val="left" w:pos="1143"/>
        </w:tabs>
        <w:spacing w:before="0"/>
        <w:ind w:left="0" w:firstLine="706"/>
        <w:rPr>
          <w:sz w:val="24"/>
          <w:szCs w:val="24"/>
          <w:lang w:val="ru-RU"/>
        </w:rPr>
      </w:pPr>
      <w:r w:rsidRPr="005C6099">
        <w:rPr>
          <w:sz w:val="24"/>
          <w:szCs w:val="24"/>
          <w:lang w:val="ru-RU"/>
        </w:rPr>
        <w:t xml:space="preserve">Участие </w:t>
      </w:r>
      <w:r w:rsidRPr="005C6099">
        <w:rPr>
          <w:spacing w:val="-3"/>
          <w:sz w:val="24"/>
          <w:szCs w:val="24"/>
          <w:lang w:val="ru-RU"/>
        </w:rPr>
        <w:t xml:space="preserve">педагогов </w:t>
      </w:r>
      <w:r w:rsidRPr="005C6099">
        <w:rPr>
          <w:sz w:val="24"/>
          <w:szCs w:val="24"/>
          <w:lang w:val="ru-RU"/>
        </w:rPr>
        <w:t xml:space="preserve">в </w:t>
      </w:r>
      <w:r w:rsidRPr="005C6099">
        <w:rPr>
          <w:spacing w:val="-3"/>
          <w:sz w:val="24"/>
          <w:szCs w:val="24"/>
          <w:lang w:val="ru-RU"/>
        </w:rPr>
        <w:t xml:space="preserve">разработке </w:t>
      </w:r>
      <w:r w:rsidRPr="005C6099">
        <w:rPr>
          <w:sz w:val="24"/>
          <w:szCs w:val="24"/>
          <w:lang w:val="ru-RU"/>
        </w:rPr>
        <w:t>разделов и компонентов основной образовательной программы образовательнойорганизации.</w:t>
      </w:r>
    </w:p>
    <w:p w:rsidR="008E3CAE" w:rsidRPr="005C6099" w:rsidRDefault="008E3CAE" w:rsidP="005C6099">
      <w:pPr>
        <w:pStyle w:val="a5"/>
        <w:numPr>
          <w:ilvl w:val="0"/>
          <w:numId w:val="6"/>
        </w:numPr>
        <w:tabs>
          <w:tab w:val="left" w:pos="1098"/>
        </w:tabs>
        <w:spacing w:before="0"/>
        <w:ind w:left="0" w:firstLine="706"/>
        <w:rPr>
          <w:sz w:val="24"/>
          <w:szCs w:val="24"/>
          <w:lang w:val="ru-RU"/>
        </w:rPr>
      </w:pPr>
      <w:r w:rsidRPr="005C6099">
        <w:rPr>
          <w:sz w:val="24"/>
          <w:szCs w:val="24"/>
          <w:lang w:val="ru-RU"/>
        </w:rPr>
        <w:t xml:space="preserve">Участие </w:t>
      </w:r>
      <w:r w:rsidRPr="005C6099">
        <w:rPr>
          <w:spacing w:val="-3"/>
          <w:sz w:val="24"/>
          <w:szCs w:val="24"/>
          <w:lang w:val="ru-RU"/>
        </w:rPr>
        <w:t xml:space="preserve">педагогов </w:t>
      </w:r>
      <w:r w:rsidRPr="005C6099">
        <w:rPr>
          <w:sz w:val="24"/>
          <w:szCs w:val="24"/>
          <w:lang w:val="ru-RU"/>
        </w:rPr>
        <w:t xml:space="preserve">в </w:t>
      </w:r>
      <w:r w:rsidRPr="005C6099">
        <w:rPr>
          <w:spacing w:val="-3"/>
          <w:sz w:val="24"/>
          <w:szCs w:val="24"/>
          <w:lang w:val="ru-RU"/>
        </w:rPr>
        <w:t xml:space="preserve">разработке </w:t>
      </w:r>
      <w:r w:rsidRPr="005C6099">
        <w:rPr>
          <w:sz w:val="24"/>
          <w:szCs w:val="24"/>
          <w:lang w:val="ru-RU"/>
        </w:rPr>
        <w:t xml:space="preserve">и апробации </w:t>
      </w:r>
      <w:r w:rsidRPr="005C6099">
        <w:rPr>
          <w:spacing w:val="-3"/>
          <w:sz w:val="24"/>
          <w:szCs w:val="24"/>
          <w:lang w:val="ru-RU"/>
        </w:rPr>
        <w:t xml:space="preserve">оценки </w:t>
      </w:r>
      <w:r w:rsidRPr="005C6099">
        <w:rPr>
          <w:sz w:val="24"/>
          <w:szCs w:val="24"/>
          <w:lang w:val="ru-RU"/>
        </w:rPr>
        <w:t xml:space="preserve">эффективности работы в условиях внедрения ФГОС и </w:t>
      </w:r>
      <w:r w:rsidRPr="005C6099">
        <w:rPr>
          <w:spacing w:val="-4"/>
          <w:sz w:val="24"/>
          <w:szCs w:val="24"/>
          <w:lang w:val="ru-RU"/>
        </w:rPr>
        <w:t xml:space="preserve">Новой </w:t>
      </w:r>
      <w:r w:rsidRPr="005C6099">
        <w:rPr>
          <w:sz w:val="24"/>
          <w:szCs w:val="24"/>
          <w:lang w:val="ru-RU"/>
        </w:rPr>
        <w:t>системы оплаты</w:t>
      </w:r>
      <w:r w:rsidRPr="005C6099">
        <w:rPr>
          <w:spacing w:val="-4"/>
          <w:sz w:val="24"/>
          <w:szCs w:val="24"/>
          <w:lang w:val="ru-RU"/>
        </w:rPr>
        <w:t>труда.</w:t>
      </w:r>
    </w:p>
    <w:p w:rsidR="008E3CAE" w:rsidRPr="005C6099" w:rsidRDefault="008E3CAE" w:rsidP="005C6099">
      <w:pPr>
        <w:rPr>
          <w:sz w:val="24"/>
          <w:szCs w:val="24"/>
          <w:lang w:val="ru-RU"/>
        </w:rPr>
      </w:pPr>
    </w:p>
    <w:p w:rsidR="008E3CAE" w:rsidRPr="005C6099" w:rsidRDefault="008E3CAE" w:rsidP="005C6099">
      <w:pPr>
        <w:pStyle w:val="a5"/>
        <w:numPr>
          <w:ilvl w:val="0"/>
          <w:numId w:val="6"/>
        </w:numPr>
        <w:tabs>
          <w:tab w:val="left" w:pos="1063"/>
        </w:tabs>
        <w:spacing w:before="0"/>
        <w:ind w:left="0" w:hanging="255"/>
        <w:rPr>
          <w:sz w:val="24"/>
          <w:szCs w:val="24"/>
          <w:lang w:val="ru-RU"/>
        </w:rPr>
      </w:pPr>
      <w:r w:rsidRPr="005C6099">
        <w:rPr>
          <w:sz w:val="24"/>
          <w:szCs w:val="24"/>
          <w:lang w:val="ru-RU"/>
        </w:rPr>
        <w:t xml:space="preserve">Участие </w:t>
      </w:r>
      <w:r w:rsidRPr="005C6099">
        <w:rPr>
          <w:spacing w:val="-3"/>
          <w:sz w:val="24"/>
          <w:szCs w:val="24"/>
          <w:lang w:val="ru-RU"/>
        </w:rPr>
        <w:t xml:space="preserve">педагогов </w:t>
      </w:r>
      <w:r w:rsidRPr="005C6099">
        <w:rPr>
          <w:sz w:val="24"/>
          <w:szCs w:val="24"/>
          <w:lang w:val="ru-RU"/>
        </w:rPr>
        <w:t xml:space="preserve">в проведении мастер-классов, </w:t>
      </w:r>
      <w:r w:rsidRPr="005C6099">
        <w:rPr>
          <w:spacing w:val="-3"/>
          <w:sz w:val="24"/>
          <w:szCs w:val="24"/>
          <w:lang w:val="ru-RU"/>
        </w:rPr>
        <w:t xml:space="preserve">круглых </w:t>
      </w:r>
      <w:r w:rsidRPr="005C6099">
        <w:rPr>
          <w:sz w:val="24"/>
          <w:szCs w:val="24"/>
          <w:lang w:val="ru-RU"/>
        </w:rPr>
        <w:t>столов, стажёрских площадок,</w:t>
      </w:r>
    </w:p>
    <w:p w:rsidR="008E3CAE" w:rsidRPr="005C6099" w:rsidRDefault="008E3CAE" w:rsidP="005C6099">
      <w:pPr>
        <w:pStyle w:val="a3"/>
        <w:spacing w:before="0"/>
        <w:ind w:left="0" w:firstLine="0"/>
        <w:rPr>
          <w:lang w:val="ru-RU"/>
        </w:rPr>
      </w:pPr>
      <w:r w:rsidRPr="005C6099">
        <w:rPr>
          <w:lang w:val="ru-RU"/>
        </w:rPr>
        <w:t>«открытых» уроков, внеурочных занятий и мероприятий по отдельным направлениям введения и реализации ФГОС.</w:t>
      </w:r>
    </w:p>
    <w:p w:rsidR="008E3CAE" w:rsidRPr="005C6099" w:rsidRDefault="008E3CAE" w:rsidP="005C6099">
      <w:pPr>
        <w:pStyle w:val="a3"/>
        <w:spacing w:before="0"/>
        <w:ind w:left="0"/>
        <w:jc w:val="both"/>
        <w:rPr>
          <w:lang w:val="ru-RU"/>
        </w:rPr>
      </w:pPr>
      <w:r w:rsidRPr="005C6099">
        <w:rPr>
          <w:lang w:val="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E3CAE" w:rsidRPr="005C6099" w:rsidRDefault="008E3CAE" w:rsidP="005C6099">
      <w:pPr>
        <w:pStyle w:val="a5"/>
        <w:numPr>
          <w:ilvl w:val="1"/>
          <w:numId w:val="7"/>
        </w:numPr>
        <w:tabs>
          <w:tab w:val="left" w:pos="1258"/>
        </w:tabs>
        <w:spacing w:before="0"/>
        <w:ind w:left="0" w:firstLine="706"/>
        <w:jc w:val="both"/>
        <w:rPr>
          <w:b/>
          <w:sz w:val="24"/>
          <w:szCs w:val="24"/>
          <w:lang w:val="ru-RU"/>
        </w:rPr>
      </w:pPr>
      <w:r w:rsidRPr="005C6099">
        <w:rPr>
          <w:b/>
          <w:sz w:val="24"/>
          <w:szCs w:val="24"/>
          <w:lang w:val="ru-RU"/>
        </w:rPr>
        <w:t xml:space="preserve">Психолого-педагогические условия реализации </w:t>
      </w:r>
      <w:r w:rsidRPr="005C6099">
        <w:rPr>
          <w:b/>
          <w:spacing w:val="-2"/>
          <w:sz w:val="24"/>
          <w:szCs w:val="24"/>
          <w:lang w:val="ru-RU"/>
        </w:rPr>
        <w:t xml:space="preserve">основной </w:t>
      </w:r>
      <w:r w:rsidRPr="005C6099">
        <w:rPr>
          <w:b/>
          <w:sz w:val="24"/>
          <w:szCs w:val="24"/>
          <w:lang w:val="ru-RU"/>
        </w:rPr>
        <w:t xml:space="preserve">образовательной программы основного </w:t>
      </w:r>
      <w:r w:rsidRPr="005C6099">
        <w:rPr>
          <w:b/>
          <w:spacing w:val="-4"/>
          <w:sz w:val="24"/>
          <w:szCs w:val="24"/>
          <w:lang w:val="ru-RU"/>
        </w:rPr>
        <w:t>общего</w:t>
      </w:r>
      <w:r w:rsidRPr="005C6099">
        <w:rPr>
          <w:b/>
          <w:sz w:val="24"/>
          <w:szCs w:val="24"/>
          <w:lang w:val="ru-RU"/>
        </w:rPr>
        <w:t>образования</w:t>
      </w:r>
    </w:p>
    <w:p w:rsidR="008E3CAE" w:rsidRPr="005C6099" w:rsidRDefault="008E3CAE" w:rsidP="005C6099">
      <w:pPr>
        <w:pStyle w:val="a3"/>
        <w:spacing w:before="0"/>
        <w:ind w:left="0"/>
        <w:jc w:val="both"/>
        <w:rPr>
          <w:lang w:val="ru-RU"/>
        </w:rPr>
      </w:pPr>
      <w:r w:rsidRPr="005C6099">
        <w:rPr>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E3CAE" w:rsidRPr="005C6099" w:rsidRDefault="008E3CAE" w:rsidP="005C6099">
      <w:pPr>
        <w:pStyle w:val="a5"/>
        <w:numPr>
          <w:ilvl w:val="1"/>
          <w:numId w:val="8"/>
        </w:numPr>
        <w:tabs>
          <w:tab w:val="left" w:pos="1093"/>
        </w:tabs>
        <w:spacing w:before="0"/>
        <w:ind w:left="0" w:firstLine="706"/>
        <w:jc w:val="both"/>
        <w:rPr>
          <w:sz w:val="24"/>
          <w:szCs w:val="24"/>
          <w:lang w:val="ru-RU"/>
        </w:rPr>
      </w:pPr>
      <w:r w:rsidRPr="005C6099">
        <w:rPr>
          <w:sz w:val="24"/>
          <w:szCs w:val="24"/>
          <w:lang w:val="ru-RU"/>
        </w:rPr>
        <w:t xml:space="preserve">обеспечение преемственности содержания и </w:t>
      </w:r>
      <w:r w:rsidRPr="005C6099">
        <w:rPr>
          <w:spacing w:val="-6"/>
          <w:sz w:val="24"/>
          <w:szCs w:val="24"/>
          <w:lang w:val="ru-RU"/>
        </w:rPr>
        <w:t xml:space="preserve">форм </w:t>
      </w:r>
      <w:r w:rsidRPr="005C6099">
        <w:rPr>
          <w:sz w:val="24"/>
          <w:szCs w:val="24"/>
          <w:lang w:val="ru-RU"/>
        </w:rPr>
        <w:t xml:space="preserve">организации образовательных отношений </w:t>
      </w:r>
      <w:r w:rsidRPr="005C6099">
        <w:rPr>
          <w:spacing w:val="3"/>
          <w:sz w:val="24"/>
          <w:szCs w:val="24"/>
          <w:lang w:val="ru-RU"/>
        </w:rPr>
        <w:t xml:space="preserve">по </w:t>
      </w:r>
      <w:r w:rsidRPr="005C6099">
        <w:rPr>
          <w:sz w:val="24"/>
          <w:szCs w:val="24"/>
          <w:lang w:val="ru-RU"/>
        </w:rPr>
        <w:t xml:space="preserve">отношению к уровню начального общего образования с учётом специфики возрастного психофизического развития учащихся, в том числе особенностей </w:t>
      </w:r>
      <w:r w:rsidRPr="005C6099">
        <w:rPr>
          <w:spacing w:val="-3"/>
          <w:sz w:val="24"/>
          <w:szCs w:val="24"/>
          <w:lang w:val="ru-RU"/>
        </w:rPr>
        <w:t xml:space="preserve">перехода </w:t>
      </w:r>
      <w:r w:rsidRPr="005C6099">
        <w:rPr>
          <w:spacing w:val="3"/>
          <w:sz w:val="24"/>
          <w:szCs w:val="24"/>
          <w:lang w:val="ru-RU"/>
        </w:rPr>
        <w:t xml:space="preserve">из </w:t>
      </w:r>
      <w:r w:rsidRPr="005C6099">
        <w:rPr>
          <w:spacing w:val="-3"/>
          <w:sz w:val="24"/>
          <w:szCs w:val="24"/>
          <w:lang w:val="ru-RU"/>
        </w:rPr>
        <w:t xml:space="preserve">младшего </w:t>
      </w:r>
      <w:r w:rsidRPr="005C6099">
        <w:rPr>
          <w:sz w:val="24"/>
          <w:szCs w:val="24"/>
          <w:lang w:val="ru-RU"/>
        </w:rPr>
        <w:t>школьного возраста вподростковый;</w:t>
      </w:r>
    </w:p>
    <w:p w:rsidR="008E3CAE" w:rsidRPr="005C6099" w:rsidRDefault="008E3CAE" w:rsidP="005C6099">
      <w:pPr>
        <w:pStyle w:val="a5"/>
        <w:numPr>
          <w:ilvl w:val="1"/>
          <w:numId w:val="8"/>
        </w:numPr>
        <w:tabs>
          <w:tab w:val="left" w:pos="1108"/>
        </w:tabs>
        <w:spacing w:before="0"/>
        <w:ind w:left="0" w:firstLine="706"/>
        <w:jc w:val="both"/>
        <w:rPr>
          <w:sz w:val="24"/>
          <w:szCs w:val="24"/>
          <w:lang w:val="ru-RU"/>
        </w:rPr>
      </w:pPr>
      <w:r w:rsidRPr="005C6099">
        <w:rPr>
          <w:sz w:val="24"/>
          <w:szCs w:val="24"/>
          <w:lang w:val="ru-RU"/>
        </w:rPr>
        <w:t xml:space="preserve">формирование и развитие психолого-педагогической компетентности </w:t>
      </w:r>
      <w:r w:rsidRPr="005C6099">
        <w:rPr>
          <w:spacing w:val="-3"/>
          <w:sz w:val="24"/>
          <w:szCs w:val="24"/>
          <w:lang w:val="ru-RU"/>
        </w:rPr>
        <w:t xml:space="preserve">участников </w:t>
      </w:r>
      <w:r w:rsidRPr="005C6099">
        <w:rPr>
          <w:sz w:val="24"/>
          <w:szCs w:val="24"/>
          <w:lang w:val="ru-RU"/>
        </w:rPr>
        <w:t>образовательных</w:t>
      </w:r>
      <w:r w:rsidRPr="005C6099">
        <w:rPr>
          <w:spacing w:val="2"/>
          <w:sz w:val="24"/>
          <w:szCs w:val="24"/>
          <w:lang w:val="ru-RU"/>
        </w:rPr>
        <w:t>отношений;</w:t>
      </w:r>
    </w:p>
    <w:p w:rsidR="008E3CAE" w:rsidRPr="005C6099" w:rsidRDefault="008E3CAE" w:rsidP="005C6099">
      <w:pPr>
        <w:pStyle w:val="a5"/>
        <w:numPr>
          <w:ilvl w:val="1"/>
          <w:numId w:val="8"/>
        </w:numPr>
        <w:tabs>
          <w:tab w:val="left" w:pos="1048"/>
        </w:tabs>
        <w:spacing w:before="0"/>
        <w:ind w:left="0" w:firstLine="706"/>
        <w:jc w:val="both"/>
        <w:rPr>
          <w:sz w:val="24"/>
          <w:szCs w:val="24"/>
          <w:lang w:val="ru-RU"/>
        </w:rPr>
      </w:pPr>
      <w:r w:rsidRPr="005C6099">
        <w:rPr>
          <w:sz w:val="24"/>
          <w:szCs w:val="24"/>
          <w:lang w:val="ru-RU"/>
        </w:rPr>
        <w:t xml:space="preserve">обеспечение вариативности направлений и </w:t>
      </w:r>
      <w:r w:rsidRPr="005C6099">
        <w:rPr>
          <w:spacing w:val="-5"/>
          <w:sz w:val="24"/>
          <w:szCs w:val="24"/>
          <w:lang w:val="ru-RU"/>
        </w:rPr>
        <w:t xml:space="preserve">форм, </w:t>
      </w:r>
      <w:r w:rsidRPr="005C6099">
        <w:rPr>
          <w:sz w:val="24"/>
          <w:szCs w:val="24"/>
          <w:lang w:val="ru-RU"/>
        </w:rPr>
        <w:t xml:space="preserve">а </w:t>
      </w:r>
      <w:r w:rsidRPr="005C6099">
        <w:rPr>
          <w:spacing w:val="-3"/>
          <w:sz w:val="24"/>
          <w:szCs w:val="24"/>
          <w:lang w:val="ru-RU"/>
        </w:rPr>
        <w:t xml:space="preserve">также </w:t>
      </w:r>
      <w:r w:rsidRPr="005C6099">
        <w:rPr>
          <w:sz w:val="24"/>
          <w:szCs w:val="24"/>
          <w:lang w:val="ru-RU"/>
        </w:rPr>
        <w:t xml:space="preserve">диверсификации </w:t>
      </w:r>
      <w:r w:rsidRPr="005C6099">
        <w:rPr>
          <w:spacing w:val="-3"/>
          <w:sz w:val="24"/>
          <w:szCs w:val="24"/>
          <w:lang w:val="ru-RU"/>
        </w:rPr>
        <w:t xml:space="preserve">уровней </w:t>
      </w:r>
      <w:r w:rsidRPr="005C6099">
        <w:rPr>
          <w:sz w:val="24"/>
          <w:szCs w:val="24"/>
          <w:lang w:val="ru-RU"/>
        </w:rPr>
        <w:t>психолого-педагогического сопровождения участников образовательных</w:t>
      </w:r>
      <w:r w:rsidRPr="005C6099">
        <w:rPr>
          <w:spacing w:val="2"/>
          <w:sz w:val="24"/>
          <w:szCs w:val="24"/>
          <w:lang w:val="ru-RU"/>
        </w:rPr>
        <w:t>отношений.</w:t>
      </w:r>
    </w:p>
    <w:p w:rsidR="00657ADE" w:rsidRPr="005C6099" w:rsidRDefault="00657ADE" w:rsidP="005C6099">
      <w:pPr>
        <w:ind w:firstLine="709"/>
        <w:jc w:val="both"/>
        <w:rPr>
          <w:sz w:val="24"/>
          <w:szCs w:val="24"/>
          <w:lang w:val="ru-RU"/>
        </w:rPr>
      </w:pPr>
      <w:r w:rsidRPr="005C6099">
        <w:rPr>
          <w:b/>
          <w:sz w:val="24"/>
          <w:szCs w:val="24"/>
          <w:lang w:val="ru-RU"/>
        </w:rPr>
        <w:t>Основными формами психолого-педагогического сопровождения</w:t>
      </w:r>
      <w:r w:rsidRPr="005C6099">
        <w:rPr>
          <w:sz w:val="24"/>
          <w:szCs w:val="24"/>
          <w:lang w:val="ru-RU"/>
        </w:rPr>
        <w:t xml:space="preserve"> могут выступать:</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профилактика, экспертиза, развивающая работа, просвещение, коррекционная работа, осуществляемая в течение всего учебного времени.</w:t>
      </w:r>
    </w:p>
    <w:p w:rsidR="00657ADE" w:rsidRPr="005C6099" w:rsidRDefault="00657ADE" w:rsidP="005C6099">
      <w:pPr>
        <w:ind w:firstLine="709"/>
        <w:jc w:val="both"/>
        <w:rPr>
          <w:sz w:val="24"/>
          <w:szCs w:val="24"/>
          <w:lang w:val="ru-RU"/>
        </w:rPr>
      </w:pPr>
      <w:r w:rsidRPr="005C6099">
        <w:rPr>
          <w:b/>
          <w:sz w:val="24"/>
          <w:szCs w:val="24"/>
          <w:lang w:val="ru-RU"/>
        </w:rPr>
        <w:t>К основным направлениям психолого-педагогического сопровождения</w:t>
      </w:r>
      <w:r w:rsidRPr="005C6099">
        <w:rPr>
          <w:sz w:val="24"/>
          <w:szCs w:val="24"/>
          <w:lang w:val="ru-RU"/>
        </w:rPr>
        <w:t xml:space="preserve"> можно отнести:</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сохранение и укрепление психологического здоровья;</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мониторинг возможностей и способностей обучающихся;</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психолого-педагогическую поддержку участников олимпиадного движения;</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 xml:space="preserve">формирование у </w:t>
      </w:r>
      <w:proofErr w:type="gramStart"/>
      <w:r w:rsidRPr="005C6099">
        <w:rPr>
          <w:sz w:val="24"/>
          <w:szCs w:val="24"/>
          <w:lang w:val="ru-RU"/>
        </w:rPr>
        <w:t>обучающихся</w:t>
      </w:r>
      <w:proofErr w:type="gramEnd"/>
      <w:r w:rsidRPr="005C6099">
        <w:rPr>
          <w:sz w:val="24"/>
          <w:szCs w:val="24"/>
          <w:lang w:val="ru-RU"/>
        </w:rPr>
        <w:t xml:space="preserve"> понимания ценности здоровья и безопасного образа жизни;</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rPr>
      </w:pPr>
      <w:r w:rsidRPr="005C6099">
        <w:rPr>
          <w:sz w:val="24"/>
          <w:szCs w:val="24"/>
        </w:rPr>
        <w:t>развитие экологической культуры;</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выявление и поддержку детей с особыми образовательными потребностями и особыми возможностями здоровья;</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формирование коммуникативных навыков в разновозрастной среде и среде сверстников;</w:t>
      </w:r>
    </w:p>
    <w:p w:rsidR="00657ADE" w:rsidRPr="005C6099" w:rsidRDefault="00657ADE" w:rsidP="005C6099">
      <w:pPr>
        <w:pStyle w:val="a5"/>
        <w:widowControl/>
        <w:numPr>
          <w:ilvl w:val="0"/>
          <w:numId w:val="67"/>
        </w:numPr>
        <w:tabs>
          <w:tab w:val="left" w:pos="993"/>
        </w:tabs>
        <w:spacing w:before="0"/>
        <w:ind w:left="0" w:firstLine="709"/>
        <w:contextualSpacing/>
        <w:jc w:val="both"/>
        <w:rPr>
          <w:sz w:val="24"/>
          <w:szCs w:val="24"/>
          <w:lang w:val="ru-RU"/>
        </w:rPr>
      </w:pPr>
      <w:r w:rsidRPr="005C6099">
        <w:rPr>
          <w:sz w:val="24"/>
          <w:szCs w:val="24"/>
          <w:lang w:val="ru-RU"/>
        </w:rPr>
        <w:t xml:space="preserve">выявление и поддержку </w:t>
      </w:r>
      <w:r w:rsidRPr="005C6099">
        <w:rPr>
          <w:rStyle w:val="Zag11"/>
          <w:rFonts w:eastAsia="@Arial Unicode MS"/>
          <w:sz w:val="24"/>
          <w:szCs w:val="24"/>
          <w:lang w:val="ru-RU"/>
        </w:rPr>
        <w:t>детей, проявивших выдающиеся способности</w:t>
      </w:r>
      <w:r w:rsidRPr="005C6099">
        <w:rPr>
          <w:sz w:val="24"/>
          <w:szCs w:val="24"/>
          <w:lang w:val="ru-RU"/>
        </w:rPr>
        <w:t>.</w:t>
      </w:r>
    </w:p>
    <w:p w:rsidR="00657ADE" w:rsidRPr="005C6099" w:rsidRDefault="00657ADE" w:rsidP="005C6099">
      <w:pPr>
        <w:ind w:firstLine="709"/>
        <w:jc w:val="both"/>
        <w:rPr>
          <w:sz w:val="24"/>
          <w:szCs w:val="24"/>
          <w:lang w:val="ru-RU"/>
        </w:rPr>
      </w:pPr>
      <w:r w:rsidRPr="005C6099">
        <w:rPr>
          <w:sz w:val="24"/>
          <w:szCs w:val="24"/>
          <w:lang w:val="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E3CAE" w:rsidRPr="005C6099" w:rsidRDefault="008E3CAE" w:rsidP="005C6099">
      <w:pPr>
        <w:pStyle w:val="a5"/>
        <w:numPr>
          <w:ilvl w:val="1"/>
          <w:numId w:val="7"/>
        </w:numPr>
        <w:tabs>
          <w:tab w:val="left" w:pos="1243"/>
        </w:tabs>
        <w:spacing w:before="0"/>
        <w:ind w:left="0" w:firstLine="706"/>
        <w:jc w:val="both"/>
        <w:rPr>
          <w:b/>
          <w:sz w:val="24"/>
          <w:szCs w:val="24"/>
          <w:lang w:val="ru-RU"/>
        </w:rPr>
      </w:pPr>
      <w:r w:rsidRPr="005C6099">
        <w:rPr>
          <w:b/>
          <w:sz w:val="24"/>
          <w:szCs w:val="24"/>
          <w:lang w:val="ru-RU"/>
        </w:rPr>
        <w:t xml:space="preserve">Финансовое обеспечение реализации </w:t>
      </w:r>
      <w:r w:rsidRPr="005C6099">
        <w:rPr>
          <w:b/>
          <w:spacing w:val="-2"/>
          <w:sz w:val="24"/>
          <w:szCs w:val="24"/>
          <w:lang w:val="ru-RU"/>
        </w:rPr>
        <w:t xml:space="preserve">основной </w:t>
      </w:r>
      <w:r w:rsidRPr="005C6099">
        <w:rPr>
          <w:b/>
          <w:sz w:val="24"/>
          <w:szCs w:val="24"/>
          <w:lang w:val="ru-RU"/>
        </w:rPr>
        <w:t xml:space="preserve">образовательной программы основного </w:t>
      </w:r>
      <w:r w:rsidRPr="005C6099">
        <w:rPr>
          <w:b/>
          <w:spacing w:val="-4"/>
          <w:sz w:val="24"/>
          <w:szCs w:val="24"/>
          <w:lang w:val="ru-RU"/>
        </w:rPr>
        <w:t>общего</w:t>
      </w:r>
      <w:r w:rsidRPr="005C6099">
        <w:rPr>
          <w:b/>
          <w:sz w:val="24"/>
          <w:szCs w:val="24"/>
          <w:lang w:val="ru-RU"/>
        </w:rPr>
        <w:t>образования</w:t>
      </w:r>
    </w:p>
    <w:p w:rsidR="008E3CAE" w:rsidRPr="005C6099" w:rsidRDefault="008E3CAE" w:rsidP="005C6099">
      <w:pPr>
        <w:pStyle w:val="a3"/>
        <w:spacing w:before="0"/>
        <w:ind w:left="0"/>
        <w:jc w:val="both"/>
        <w:rPr>
          <w:lang w:val="ru-RU"/>
        </w:rPr>
      </w:pPr>
      <w:r w:rsidRPr="005C6099">
        <w:rPr>
          <w:lang w:val="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w:t>
      </w:r>
    </w:p>
    <w:p w:rsidR="008E3CAE" w:rsidRPr="005C6099" w:rsidRDefault="008E3CAE" w:rsidP="005C6099">
      <w:pPr>
        <w:pStyle w:val="a3"/>
        <w:spacing w:before="0"/>
        <w:ind w:left="0"/>
        <w:jc w:val="both"/>
        <w:rPr>
          <w:lang w:val="ru-RU"/>
        </w:rPr>
      </w:pPr>
      <w:r w:rsidRPr="005C6099">
        <w:rPr>
          <w:lang w:val="ru-RU"/>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бесплатного общего образования в соответствии с требованиями Стандарта.</w:t>
      </w:r>
    </w:p>
    <w:p w:rsidR="008E3CAE" w:rsidRPr="005C6099" w:rsidRDefault="008E3CAE" w:rsidP="005C6099">
      <w:pPr>
        <w:pStyle w:val="a3"/>
        <w:spacing w:before="0"/>
        <w:ind w:left="0"/>
        <w:jc w:val="both"/>
        <w:rPr>
          <w:lang w:val="ru-RU"/>
        </w:rPr>
      </w:pPr>
      <w:r w:rsidRPr="005C6099">
        <w:rPr>
          <w:lang w:val="ru-RU"/>
        </w:rPr>
        <w:t>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w:t>
      </w:r>
    </w:p>
    <w:p w:rsidR="008E3CAE" w:rsidRPr="005C6099" w:rsidRDefault="008E3CAE" w:rsidP="005C6099">
      <w:pPr>
        <w:pStyle w:val="a3"/>
        <w:spacing w:before="0"/>
        <w:ind w:left="0" w:firstLine="0"/>
        <w:rPr>
          <w:lang w:val="ru-RU"/>
        </w:rPr>
      </w:pPr>
      <w:r w:rsidRPr="005C6099">
        <w:rPr>
          <w:lang w:val="ru-RU"/>
        </w:rPr>
        <w:t>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8E3CAE" w:rsidRPr="005C6099" w:rsidRDefault="008E3CAE" w:rsidP="005C6099">
      <w:pPr>
        <w:pStyle w:val="a3"/>
        <w:spacing w:before="0"/>
        <w:ind w:left="0"/>
        <w:jc w:val="both"/>
        <w:rPr>
          <w:lang w:val="ru-RU"/>
        </w:rPr>
      </w:pPr>
      <w:r w:rsidRPr="005C6099">
        <w:rPr>
          <w:lang w:val="ru-RU"/>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учащегося в год,</w:t>
      </w:r>
    </w:p>
    <w:p w:rsidR="008E3CAE" w:rsidRPr="005C6099" w:rsidRDefault="008E3CAE" w:rsidP="005C6099">
      <w:pPr>
        <w:pStyle w:val="a3"/>
        <w:spacing w:before="0"/>
        <w:ind w:left="0" w:firstLine="0"/>
        <w:rPr>
          <w:lang w:val="ru-RU"/>
        </w:rPr>
      </w:pPr>
      <w:proofErr w:type="gramStart"/>
      <w:r w:rsidRPr="005C6099">
        <w:rPr>
          <w:lang w:val="ru-RU"/>
        </w:rPr>
        <w:t>определяемый</w:t>
      </w:r>
      <w:proofErr w:type="gramEnd"/>
      <w:r w:rsidRPr="005C6099">
        <w:rPr>
          <w:lang w:val="ru-RU"/>
        </w:rPr>
        <w:t xml:space="preserve"> раздельно для образовательных организаций, расположенных в городской и сельской местности.</w:t>
      </w:r>
    </w:p>
    <w:p w:rsidR="008E3CAE" w:rsidRPr="005C6099" w:rsidRDefault="008E3CAE" w:rsidP="005C6099">
      <w:pPr>
        <w:pStyle w:val="a3"/>
        <w:spacing w:before="0"/>
        <w:ind w:left="0"/>
        <w:jc w:val="both"/>
        <w:rPr>
          <w:lang w:val="ru-RU"/>
        </w:rPr>
      </w:pPr>
      <w:r w:rsidRPr="005C6099">
        <w:rPr>
          <w:lang w:val="ru-RU"/>
        </w:rPr>
        <w:t xml:space="preserve">Органы местного самоуправления </w:t>
      </w:r>
      <w:r w:rsidRPr="005C6099">
        <w:rPr>
          <w:spacing w:val="-3"/>
          <w:lang w:val="ru-RU"/>
        </w:rPr>
        <w:t xml:space="preserve">могут </w:t>
      </w:r>
      <w:r w:rsidRPr="005C6099">
        <w:rPr>
          <w:lang w:val="ru-RU"/>
        </w:rPr>
        <w:t xml:space="preserve">устанавливать дополнительные нормативы финансирования образовательной организации </w:t>
      </w:r>
      <w:r w:rsidRPr="005C6099">
        <w:rPr>
          <w:spacing w:val="-3"/>
          <w:lang w:val="ru-RU"/>
        </w:rPr>
        <w:t xml:space="preserve">за </w:t>
      </w:r>
      <w:r w:rsidRPr="005C6099">
        <w:rPr>
          <w:lang w:val="ru-RU"/>
        </w:rPr>
        <w:t xml:space="preserve">счёт средств местных бюджетов сверх установленного регионального подушевого норматива. Региональный расчётный </w:t>
      </w:r>
      <w:r w:rsidRPr="005C6099">
        <w:rPr>
          <w:spacing w:val="-4"/>
          <w:lang w:val="ru-RU"/>
        </w:rPr>
        <w:t>подушевой</w:t>
      </w:r>
      <w:r w:rsidRPr="005C6099">
        <w:rPr>
          <w:lang w:val="ru-RU"/>
        </w:rPr>
        <w:t xml:space="preserve">норматив должен покрывать </w:t>
      </w:r>
      <w:r w:rsidRPr="005C6099">
        <w:rPr>
          <w:spacing w:val="-3"/>
          <w:lang w:val="ru-RU"/>
        </w:rPr>
        <w:t xml:space="preserve">следующие </w:t>
      </w:r>
      <w:r w:rsidRPr="005C6099">
        <w:rPr>
          <w:lang w:val="ru-RU"/>
        </w:rPr>
        <w:t xml:space="preserve">расходы </w:t>
      </w:r>
      <w:r w:rsidRPr="005C6099">
        <w:rPr>
          <w:spacing w:val="3"/>
          <w:lang w:val="ru-RU"/>
        </w:rPr>
        <w:t xml:space="preserve">на </w:t>
      </w:r>
      <w:r w:rsidRPr="005C6099">
        <w:rPr>
          <w:lang w:val="ru-RU"/>
        </w:rPr>
        <w:t>год:</w:t>
      </w:r>
    </w:p>
    <w:p w:rsidR="008E3CAE" w:rsidRPr="005C6099" w:rsidRDefault="008E3CAE" w:rsidP="005C6099">
      <w:pPr>
        <w:pStyle w:val="a5"/>
        <w:numPr>
          <w:ilvl w:val="1"/>
          <w:numId w:val="8"/>
        </w:numPr>
        <w:tabs>
          <w:tab w:val="left" w:pos="958"/>
        </w:tabs>
        <w:spacing w:before="0"/>
        <w:ind w:left="0" w:firstLine="706"/>
        <w:jc w:val="both"/>
        <w:rPr>
          <w:sz w:val="24"/>
          <w:szCs w:val="24"/>
          <w:lang w:val="ru-RU"/>
        </w:rPr>
      </w:pPr>
      <w:proofErr w:type="gramStart"/>
      <w:r w:rsidRPr="005C6099">
        <w:rPr>
          <w:sz w:val="24"/>
          <w:szCs w:val="24"/>
          <w:lang w:val="ru-RU"/>
        </w:rPr>
        <w:t xml:space="preserve">оплату труда работников </w:t>
      </w:r>
      <w:r w:rsidRPr="005C6099">
        <w:rPr>
          <w:spacing w:val="-3"/>
          <w:sz w:val="24"/>
          <w:szCs w:val="24"/>
          <w:lang w:val="ru-RU"/>
        </w:rPr>
        <w:t xml:space="preserve">Школы </w:t>
      </w:r>
      <w:r w:rsidRPr="005C6099">
        <w:rPr>
          <w:sz w:val="24"/>
          <w:szCs w:val="24"/>
          <w:lang w:val="ru-RU"/>
        </w:rPr>
        <w:t xml:space="preserve">с </w:t>
      </w:r>
      <w:r w:rsidRPr="005C6099">
        <w:rPr>
          <w:spacing w:val="-4"/>
          <w:sz w:val="24"/>
          <w:szCs w:val="24"/>
          <w:lang w:val="ru-RU"/>
        </w:rPr>
        <w:t xml:space="preserve">учётом </w:t>
      </w:r>
      <w:r w:rsidRPr="005C6099">
        <w:rPr>
          <w:spacing w:val="2"/>
          <w:sz w:val="24"/>
          <w:szCs w:val="24"/>
          <w:lang w:val="ru-RU"/>
        </w:rPr>
        <w:t xml:space="preserve">районных </w:t>
      </w:r>
      <w:r w:rsidRPr="005C6099">
        <w:rPr>
          <w:sz w:val="24"/>
          <w:szCs w:val="24"/>
          <w:lang w:val="ru-RU"/>
        </w:rPr>
        <w:t xml:space="preserve">коэффициентов к заработной плате, а </w:t>
      </w:r>
      <w:r w:rsidRPr="005C6099">
        <w:rPr>
          <w:spacing w:val="-3"/>
          <w:sz w:val="24"/>
          <w:szCs w:val="24"/>
          <w:lang w:val="ru-RU"/>
        </w:rPr>
        <w:t>также</w:t>
      </w:r>
      <w:r w:rsidRPr="005C6099">
        <w:rPr>
          <w:sz w:val="24"/>
          <w:szCs w:val="24"/>
          <w:lang w:val="ru-RU"/>
        </w:rPr>
        <w:t>отчисления;</w:t>
      </w:r>
      <w:proofErr w:type="gramEnd"/>
    </w:p>
    <w:p w:rsidR="008E3CAE" w:rsidRPr="005C6099" w:rsidRDefault="008E3CAE" w:rsidP="005C6099">
      <w:pPr>
        <w:pStyle w:val="a5"/>
        <w:numPr>
          <w:ilvl w:val="1"/>
          <w:numId w:val="8"/>
        </w:numPr>
        <w:tabs>
          <w:tab w:val="left" w:pos="1078"/>
        </w:tabs>
        <w:spacing w:before="0"/>
        <w:ind w:left="0" w:firstLine="706"/>
        <w:jc w:val="both"/>
        <w:rPr>
          <w:sz w:val="24"/>
          <w:szCs w:val="24"/>
          <w:lang w:val="ru-RU"/>
        </w:rPr>
      </w:pPr>
      <w:proofErr w:type="gramStart"/>
      <w:r w:rsidRPr="005C6099">
        <w:rPr>
          <w:spacing w:val="-3"/>
          <w:sz w:val="24"/>
          <w:szCs w:val="24"/>
          <w:lang w:val="ru-RU"/>
        </w:rPr>
        <w:t xml:space="preserve">расходы, </w:t>
      </w:r>
      <w:r w:rsidRPr="005C6099">
        <w:rPr>
          <w:sz w:val="24"/>
          <w:szCs w:val="24"/>
          <w:lang w:val="ru-RU"/>
        </w:rPr>
        <w:t>непосредственно связанные с обеспечением образовательных отношений (приобретение учебно-наглядных пособий, технических средств обучения, расходныхматериалов,</w:t>
      </w:r>
      <w:proofErr w:type="gramEnd"/>
    </w:p>
    <w:p w:rsidR="008E3CAE" w:rsidRPr="005C6099" w:rsidRDefault="008E3CAE" w:rsidP="005C6099">
      <w:pPr>
        <w:pStyle w:val="a3"/>
        <w:spacing w:before="0"/>
        <w:ind w:left="0" w:firstLine="0"/>
        <w:rPr>
          <w:lang w:val="ru-RU"/>
        </w:rPr>
      </w:pPr>
      <w:r w:rsidRPr="005C6099">
        <w:rPr>
          <w:lang w:val="ru-RU"/>
        </w:rPr>
        <w:t>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E3CAE" w:rsidRPr="005C6099" w:rsidRDefault="008E3CAE" w:rsidP="005C6099">
      <w:pPr>
        <w:pStyle w:val="a5"/>
        <w:numPr>
          <w:ilvl w:val="1"/>
          <w:numId w:val="8"/>
        </w:numPr>
        <w:tabs>
          <w:tab w:val="left" w:pos="1153"/>
        </w:tabs>
        <w:spacing w:before="0"/>
        <w:ind w:left="0" w:firstLine="706"/>
        <w:jc w:val="both"/>
        <w:rPr>
          <w:sz w:val="24"/>
          <w:szCs w:val="24"/>
          <w:lang w:val="ru-RU"/>
        </w:rPr>
      </w:pPr>
      <w:r w:rsidRPr="005C6099">
        <w:rPr>
          <w:spacing w:val="3"/>
          <w:sz w:val="24"/>
          <w:szCs w:val="24"/>
          <w:lang w:val="ru-RU"/>
        </w:rPr>
        <w:t xml:space="preserve">иные </w:t>
      </w:r>
      <w:r w:rsidRPr="005C6099">
        <w:rPr>
          <w:sz w:val="24"/>
          <w:szCs w:val="24"/>
          <w:lang w:val="ru-RU"/>
        </w:rPr>
        <w:t xml:space="preserve">хозяйственные </w:t>
      </w:r>
      <w:r w:rsidRPr="005C6099">
        <w:rPr>
          <w:spacing w:val="-3"/>
          <w:sz w:val="24"/>
          <w:szCs w:val="24"/>
          <w:lang w:val="ru-RU"/>
        </w:rPr>
        <w:t xml:space="preserve">нужды </w:t>
      </w:r>
      <w:r w:rsidRPr="005C6099">
        <w:rPr>
          <w:sz w:val="24"/>
          <w:szCs w:val="24"/>
          <w:lang w:val="ru-RU"/>
        </w:rPr>
        <w:t xml:space="preserve">и </w:t>
      </w:r>
      <w:r w:rsidRPr="005C6099">
        <w:rPr>
          <w:spacing w:val="-4"/>
          <w:sz w:val="24"/>
          <w:szCs w:val="24"/>
          <w:lang w:val="ru-RU"/>
        </w:rPr>
        <w:t xml:space="preserve">другие </w:t>
      </w:r>
      <w:r w:rsidRPr="005C6099">
        <w:rPr>
          <w:spacing w:val="2"/>
          <w:sz w:val="24"/>
          <w:szCs w:val="24"/>
          <w:lang w:val="ru-RU"/>
        </w:rPr>
        <w:t xml:space="preserve">расходы, </w:t>
      </w:r>
      <w:r w:rsidRPr="005C6099">
        <w:rPr>
          <w:sz w:val="24"/>
          <w:szCs w:val="24"/>
          <w:lang w:val="ru-RU"/>
        </w:rPr>
        <w:t xml:space="preserve">связанные с обеспечением образовательных отношений (обучение, повышение квалификации педагогического и административно-управленческого персонала Школы, командировочные </w:t>
      </w:r>
      <w:r w:rsidRPr="005C6099">
        <w:rPr>
          <w:spacing w:val="-4"/>
          <w:sz w:val="24"/>
          <w:szCs w:val="24"/>
          <w:lang w:val="ru-RU"/>
        </w:rPr>
        <w:t>расходы</w:t>
      </w:r>
      <w:r w:rsidRPr="005C6099">
        <w:rPr>
          <w:sz w:val="24"/>
          <w:szCs w:val="24"/>
          <w:lang w:val="ru-RU"/>
        </w:rPr>
        <w:t xml:space="preserve">и др.), </w:t>
      </w:r>
      <w:r w:rsidRPr="005C6099">
        <w:rPr>
          <w:spacing w:val="-3"/>
          <w:sz w:val="24"/>
          <w:szCs w:val="24"/>
          <w:lang w:val="ru-RU"/>
        </w:rPr>
        <w:t xml:space="preserve">за </w:t>
      </w:r>
      <w:r w:rsidRPr="005C6099">
        <w:rPr>
          <w:sz w:val="24"/>
          <w:szCs w:val="24"/>
          <w:lang w:val="ru-RU"/>
        </w:rPr>
        <w:t xml:space="preserve">исключением расходов </w:t>
      </w:r>
      <w:r w:rsidRPr="005C6099">
        <w:rPr>
          <w:spacing w:val="3"/>
          <w:sz w:val="24"/>
          <w:szCs w:val="24"/>
          <w:lang w:val="ru-RU"/>
        </w:rPr>
        <w:t xml:space="preserve">на </w:t>
      </w:r>
      <w:r w:rsidRPr="005C6099">
        <w:rPr>
          <w:sz w:val="24"/>
          <w:szCs w:val="24"/>
          <w:lang w:val="ru-RU"/>
        </w:rPr>
        <w:t xml:space="preserve">содержание зданий и коммунальных </w:t>
      </w:r>
      <w:r w:rsidRPr="005C6099">
        <w:rPr>
          <w:spacing w:val="3"/>
          <w:sz w:val="24"/>
          <w:szCs w:val="24"/>
          <w:lang w:val="ru-RU"/>
        </w:rPr>
        <w:t xml:space="preserve">расходов, </w:t>
      </w:r>
      <w:r w:rsidRPr="005C6099">
        <w:rPr>
          <w:sz w:val="24"/>
          <w:szCs w:val="24"/>
          <w:lang w:val="ru-RU"/>
        </w:rPr>
        <w:t xml:space="preserve">осуществляемых </w:t>
      </w:r>
      <w:r w:rsidRPr="005C6099">
        <w:rPr>
          <w:spacing w:val="3"/>
          <w:sz w:val="24"/>
          <w:szCs w:val="24"/>
          <w:lang w:val="ru-RU"/>
        </w:rPr>
        <w:t xml:space="preserve">из </w:t>
      </w:r>
      <w:r w:rsidRPr="005C6099">
        <w:rPr>
          <w:sz w:val="24"/>
          <w:szCs w:val="24"/>
          <w:lang w:val="ru-RU"/>
        </w:rPr>
        <w:lastRenderedPageBreak/>
        <w:t>местныхбюджетов.</w:t>
      </w:r>
    </w:p>
    <w:p w:rsidR="008E3CAE" w:rsidRPr="005C6099" w:rsidRDefault="008E3CAE" w:rsidP="005C6099">
      <w:pPr>
        <w:pStyle w:val="a3"/>
        <w:spacing w:before="0"/>
        <w:ind w:left="0"/>
        <w:jc w:val="both"/>
        <w:rPr>
          <w:lang w:val="ru-RU"/>
        </w:rPr>
      </w:pPr>
      <w:r w:rsidRPr="005C6099">
        <w:rPr>
          <w:lang w:val="ru-RU"/>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на одного учащегося, обеспечивает нормативно-правовое закрепление на региональном уровне.</w:t>
      </w:r>
    </w:p>
    <w:p w:rsidR="008E3CAE" w:rsidRPr="005C6099" w:rsidRDefault="008E3CAE" w:rsidP="005C6099">
      <w:pPr>
        <w:pStyle w:val="a3"/>
        <w:spacing w:before="0"/>
        <w:ind w:left="0"/>
        <w:jc w:val="both"/>
        <w:rPr>
          <w:lang w:val="ru-RU"/>
        </w:rPr>
      </w:pPr>
      <w:r w:rsidRPr="005C6099">
        <w:rPr>
          <w:lang w:val="ru-RU"/>
        </w:rPr>
        <w:t>Для  обеспечения  требований  Стандарта  на  основе  проведённого  анализа материально-</w:t>
      </w:r>
    </w:p>
    <w:p w:rsidR="008E3CAE" w:rsidRPr="005C6099" w:rsidRDefault="008E3CAE" w:rsidP="005C6099">
      <w:pPr>
        <w:pStyle w:val="a3"/>
        <w:spacing w:before="0"/>
        <w:ind w:left="0" w:firstLine="0"/>
        <w:rPr>
          <w:lang w:val="ru-RU"/>
        </w:rPr>
      </w:pPr>
      <w:r w:rsidRPr="005C6099">
        <w:rPr>
          <w:lang w:val="ru-RU"/>
        </w:rPr>
        <w:t>технических условий реализации основной образовательной программы основного общего образования Школа:</w:t>
      </w:r>
    </w:p>
    <w:p w:rsidR="008E3CAE" w:rsidRPr="005C6099" w:rsidRDefault="008E3CAE" w:rsidP="005C6099">
      <w:pPr>
        <w:pStyle w:val="a5"/>
        <w:numPr>
          <w:ilvl w:val="0"/>
          <w:numId w:val="5"/>
        </w:numPr>
        <w:tabs>
          <w:tab w:val="left" w:pos="1168"/>
        </w:tabs>
        <w:spacing w:before="0"/>
        <w:ind w:left="0" w:firstLine="706"/>
        <w:jc w:val="both"/>
        <w:rPr>
          <w:sz w:val="24"/>
          <w:szCs w:val="24"/>
          <w:lang w:val="ru-RU"/>
        </w:rPr>
      </w:pPr>
      <w:r w:rsidRPr="005C6099">
        <w:rPr>
          <w:sz w:val="24"/>
          <w:szCs w:val="24"/>
          <w:lang w:val="ru-RU"/>
        </w:rPr>
        <w:t xml:space="preserve">проводит экономический расчёт стоимости обеспечения требований Стандарта </w:t>
      </w:r>
      <w:r w:rsidRPr="005C6099">
        <w:rPr>
          <w:spacing w:val="3"/>
          <w:sz w:val="24"/>
          <w:szCs w:val="24"/>
          <w:lang w:val="ru-RU"/>
        </w:rPr>
        <w:t xml:space="preserve">по </w:t>
      </w:r>
      <w:r w:rsidRPr="005C6099">
        <w:rPr>
          <w:spacing w:val="-3"/>
          <w:sz w:val="24"/>
          <w:szCs w:val="24"/>
          <w:lang w:val="ru-RU"/>
        </w:rPr>
        <w:t>каждой</w:t>
      </w:r>
      <w:r w:rsidRPr="005C6099">
        <w:rPr>
          <w:spacing w:val="3"/>
          <w:sz w:val="24"/>
          <w:szCs w:val="24"/>
          <w:lang w:val="ru-RU"/>
        </w:rPr>
        <w:t>позиции;</w:t>
      </w:r>
    </w:p>
    <w:p w:rsidR="008E3CAE" w:rsidRPr="005C6099" w:rsidRDefault="008E3CAE" w:rsidP="005C6099">
      <w:pPr>
        <w:pStyle w:val="a5"/>
        <w:numPr>
          <w:ilvl w:val="0"/>
          <w:numId w:val="5"/>
        </w:numPr>
        <w:tabs>
          <w:tab w:val="left" w:pos="1093"/>
        </w:tabs>
        <w:spacing w:before="0"/>
        <w:ind w:left="0" w:firstLine="706"/>
        <w:jc w:val="both"/>
        <w:rPr>
          <w:sz w:val="24"/>
          <w:szCs w:val="24"/>
          <w:lang w:val="ru-RU"/>
        </w:rPr>
      </w:pPr>
      <w:r w:rsidRPr="005C6099">
        <w:rPr>
          <w:sz w:val="24"/>
          <w:szCs w:val="24"/>
          <w:lang w:val="ru-RU"/>
        </w:rPr>
        <w:t xml:space="preserve">устанавливает предмет закупок, количество и стоимость пополняемого оборудования, а </w:t>
      </w:r>
      <w:r w:rsidRPr="005C6099">
        <w:rPr>
          <w:spacing w:val="-3"/>
          <w:sz w:val="24"/>
          <w:szCs w:val="24"/>
          <w:lang w:val="ru-RU"/>
        </w:rPr>
        <w:t xml:space="preserve">также </w:t>
      </w:r>
      <w:r w:rsidRPr="005C6099">
        <w:rPr>
          <w:sz w:val="24"/>
          <w:szCs w:val="24"/>
          <w:lang w:val="ru-RU"/>
        </w:rPr>
        <w:t xml:space="preserve">работ </w:t>
      </w:r>
      <w:r w:rsidRPr="005C6099">
        <w:rPr>
          <w:spacing w:val="3"/>
          <w:sz w:val="24"/>
          <w:szCs w:val="24"/>
          <w:lang w:val="ru-RU"/>
        </w:rPr>
        <w:t xml:space="preserve">для </w:t>
      </w:r>
      <w:r w:rsidRPr="005C6099">
        <w:rPr>
          <w:sz w:val="24"/>
          <w:szCs w:val="24"/>
          <w:lang w:val="ru-RU"/>
        </w:rPr>
        <w:t>обеспечения требований к условиям реализацииООП;</w:t>
      </w:r>
    </w:p>
    <w:p w:rsidR="003901B0" w:rsidRPr="001C1FC8" w:rsidRDefault="008E3CAE" w:rsidP="001C1FC8">
      <w:pPr>
        <w:pStyle w:val="a5"/>
        <w:numPr>
          <w:ilvl w:val="0"/>
          <w:numId w:val="5"/>
        </w:numPr>
        <w:tabs>
          <w:tab w:val="left" w:pos="1063"/>
        </w:tabs>
        <w:spacing w:before="0"/>
        <w:ind w:left="709" w:firstLine="0"/>
        <w:rPr>
          <w:sz w:val="24"/>
          <w:szCs w:val="24"/>
          <w:lang w:val="ru-RU"/>
        </w:rPr>
      </w:pPr>
      <w:r w:rsidRPr="001C1FC8">
        <w:rPr>
          <w:sz w:val="24"/>
          <w:szCs w:val="24"/>
          <w:lang w:val="ru-RU"/>
        </w:rPr>
        <w:t xml:space="preserve">определяет </w:t>
      </w:r>
      <w:r w:rsidRPr="001C1FC8">
        <w:rPr>
          <w:spacing w:val="2"/>
          <w:sz w:val="24"/>
          <w:szCs w:val="24"/>
          <w:lang w:val="ru-RU"/>
        </w:rPr>
        <w:t xml:space="preserve">величину </w:t>
      </w:r>
      <w:r w:rsidRPr="001C1FC8">
        <w:rPr>
          <w:sz w:val="24"/>
          <w:szCs w:val="24"/>
          <w:lang w:val="ru-RU"/>
        </w:rPr>
        <w:t xml:space="preserve">затрат </w:t>
      </w:r>
      <w:r w:rsidRPr="001C1FC8">
        <w:rPr>
          <w:spacing w:val="3"/>
          <w:sz w:val="24"/>
          <w:szCs w:val="24"/>
          <w:lang w:val="ru-RU"/>
        </w:rPr>
        <w:t xml:space="preserve">на </w:t>
      </w:r>
      <w:r w:rsidRPr="001C1FC8">
        <w:rPr>
          <w:sz w:val="24"/>
          <w:szCs w:val="24"/>
          <w:lang w:val="ru-RU"/>
        </w:rPr>
        <w:t>обеспечение требований к условиямреализации ООП;</w:t>
      </w:r>
    </w:p>
    <w:p w:rsidR="003901B0" w:rsidRPr="005C6099" w:rsidRDefault="003901B0" w:rsidP="005C6099">
      <w:pPr>
        <w:pStyle w:val="a5"/>
        <w:numPr>
          <w:ilvl w:val="1"/>
          <w:numId w:val="20"/>
        </w:numPr>
        <w:tabs>
          <w:tab w:val="left" w:pos="1078"/>
        </w:tabs>
        <w:spacing w:before="0"/>
        <w:ind w:left="0" w:firstLine="706"/>
        <w:jc w:val="both"/>
        <w:rPr>
          <w:sz w:val="24"/>
          <w:szCs w:val="24"/>
          <w:lang w:val="ru-RU"/>
        </w:rPr>
      </w:pPr>
      <w:r w:rsidRPr="005C6099">
        <w:rPr>
          <w:sz w:val="24"/>
          <w:szCs w:val="24"/>
          <w:lang w:val="ru-RU"/>
        </w:rPr>
        <w:t xml:space="preserve">соотносит необходимые затраты с региональным (муниципальным) </w:t>
      </w:r>
      <w:r w:rsidRPr="005C6099">
        <w:rPr>
          <w:spacing w:val="-5"/>
          <w:sz w:val="24"/>
          <w:szCs w:val="24"/>
          <w:lang w:val="ru-RU"/>
        </w:rPr>
        <w:t xml:space="preserve">графиком </w:t>
      </w:r>
      <w:r w:rsidRPr="005C6099">
        <w:rPr>
          <w:sz w:val="24"/>
          <w:szCs w:val="24"/>
          <w:lang w:val="ru-RU"/>
        </w:rPr>
        <w:t xml:space="preserve">внедрения Стандарта основного уровня и определяет распределение </w:t>
      </w:r>
      <w:r w:rsidRPr="005C6099">
        <w:rPr>
          <w:spacing w:val="3"/>
          <w:sz w:val="24"/>
          <w:szCs w:val="24"/>
          <w:lang w:val="ru-RU"/>
        </w:rPr>
        <w:t xml:space="preserve">по </w:t>
      </w:r>
      <w:r w:rsidRPr="005C6099">
        <w:rPr>
          <w:spacing w:val="-3"/>
          <w:sz w:val="24"/>
          <w:szCs w:val="24"/>
          <w:lang w:val="ru-RU"/>
        </w:rPr>
        <w:t xml:space="preserve">годам </w:t>
      </w:r>
      <w:r w:rsidRPr="005C6099">
        <w:rPr>
          <w:sz w:val="24"/>
          <w:szCs w:val="24"/>
          <w:lang w:val="ru-RU"/>
        </w:rPr>
        <w:t xml:space="preserve">освоения средств </w:t>
      </w:r>
      <w:r w:rsidRPr="005C6099">
        <w:rPr>
          <w:spacing w:val="3"/>
          <w:sz w:val="24"/>
          <w:szCs w:val="24"/>
          <w:lang w:val="ru-RU"/>
        </w:rPr>
        <w:t xml:space="preserve">на </w:t>
      </w:r>
      <w:r w:rsidRPr="005C6099">
        <w:rPr>
          <w:sz w:val="24"/>
          <w:szCs w:val="24"/>
          <w:lang w:val="ru-RU"/>
        </w:rPr>
        <w:t xml:space="preserve">обеспечение требований к условиям реализации </w:t>
      </w:r>
      <w:r w:rsidRPr="005C6099">
        <w:rPr>
          <w:spacing w:val="4"/>
          <w:sz w:val="24"/>
          <w:szCs w:val="24"/>
          <w:lang w:val="ru-RU"/>
        </w:rPr>
        <w:t xml:space="preserve">ООП </w:t>
      </w:r>
      <w:r w:rsidRPr="005C6099">
        <w:rPr>
          <w:sz w:val="24"/>
          <w:szCs w:val="24"/>
          <w:lang w:val="ru-RU"/>
        </w:rPr>
        <w:t>в соответствии сФГОС;</w:t>
      </w:r>
    </w:p>
    <w:p w:rsidR="003901B0" w:rsidRPr="005C6099" w:rsidRDefault="003901B0" w:rsidP="005C6099">
      <w:pPr>
        <w:pStyle w:val="a5"/>
        <w:numPr>
          <w:ilvl w:val="1"/>
          <w:numId w:val="20"/>
        </w:numPr>
        <w:tabs>
          <w:tab w:val="left" w:pos="1243"/>
        </w:tabs>
        <w:spacing w:before="0"/>
        <w:ind w:left="0" w:firstLine="706"/>
        <w:jc w:val="both"/>
        <w:rPr>
          <w:sz w:val="24"/>
          <w:szCs w:val="24"/>
          <w:lang w:val="ru-RU"/>
        </w:rPr>
      </w:pPr>
      <w:proofErr w:type="gramStart"/>
      <w:r w:rsidRPr="005C6099">
        <w:rPr>
          <w:sz w:val="24"/>
          <w:szCs w:val="24"/>
          <w:lang w:val="ru-RU"/>
        </w:rPr>
        <w:t xml:space="preserve">определяет объёмы финансирования, обеспечивающие реализацию внеурочной деятельности </w:t>
      </w:r>
      <w:r w:rsidRPr="005C6099">
        <w:rPr>
          <w:spacing w:val="-3"/>
          <w:sz w:val="24"/>
          <w:szCs w:val="24"/>
          <w:lang w:val="ru-RU"/>
        </w:rPr>
        <w:t xml:space="preserve">учащихся, </w:t>
      </w:r>
      <w:r w:rsidRPr="005C6099">
        <w:rPr>
          <w:sz w:val="24"/>
          <w:szCs w:val="24"/>
          <w:lang w:val="ru-RU"/>
        </w:rPr>
        <w:t xml:space="preserve">включённой в основную образовательную программу образовательной организации </w:t>
      </w:r>
      <w:r w:rsidRPr="005C6099">
        <w:rPr>
          <w:spacing w:val="-3"/>
          <w:sz w:val="24"/>
          <w:szCs w:val="24"/>
          <w:lang w:val="ru-RU"/>
        </w:rPr>
        <w:t xml:space="preserve">(механизмы </w:t>
      </w:r>
      <w:r w:rsidRPr="005C6099">
        <w:rPr>
          <w:sz w:val="24"/>
          <w:szCs w:val="24"/>
          <w:lang w:val="ru-RU"/>
        </w:rPr>
        <w:t xml:space="preserve">расчёта необходимого финансирования представлены в материалах Минобрнауки «Модельная методика </w:t>
      </w:r>
      <w:r w:rsidRPr="005C6099">
        <w:rPr>
          <w:spacing w:val="2"/>
          <w:sz w:val="24"/>
          <w:szCs w:val="24"/>
          <w:lang w:val="ru-RU"/>
        </w:rPr>
        <w:t xml:space="preserve">введения </w:t>
      </w:r>
      <w:r w:rsidRPr="005C6099">
        <w:rPr>
          <w:sz w:val="24"/>
          <w:szCs w:val="24"/>
          <w:lang w:val="ru-RU"/>
        </w:rPr>
        <w:t xml:space="preserve">нормативного </w:t>
      </w:r>
      <w:r w:rsidRPr="005C6099">
        <w:rPr>
          <w:spacing w:val="-3"/>
          <w:sz w:val="24"/>
          <w:szCs w:val="24"/>
          <w:lang w:val="ru-RU"/>
        </w:rPr>
        <w:t xml:space="preserve">подушевого </w:t>
      </w:r>
      <w:r w:rsidRPr="005C6099">
        <w:rPr>
          <w:sz w:val="24"/>
          <w:szCs w:val="24"/>
          <w:lang w:val="ru-RU"/>
        </w:rPr>
        <w:t xml:space="preserve">финансирования реализации государственных гарантий прав </w:t>
      </w:r>
      <w:r w:rsidRPr="005C6099">
        <w:rPr>
          <w:spacing w:val="-3"/>
          <w:sz w:val="24"/>
          <w:szCs w:val="24"/>
          <w:lang w:val="ru-RU"/>
        </w:rPr>
        <w:t xml:space="preserve">граждан </w:t>
      </w:r>
      <w:r w:rsidRPr="005C6099">
        <w:rPr>
          <w:spacing w:val="3"/>
          <w:sz w:val="24"/>
          <w:szCs w:val="24"/>
          <w:lang w:val="ru-RU"/>
        </w:rPr>
        <w:t xml:space="preserve">на </w:t>
      </w:r>
      <w:r w:rsidRPr="005C6099">
        <w:rPr>
          <w:sz w:val="24"/>
          <w:szCs w:val="24"/>
          <w:lang w:val="ru-RU"/>
        </w:rPr>
        <w:t xml:space="preserve">получение </w:t>
      </w:r>
      <w:r w:rsidRPr="005C6099">
        <w:rPr>
          <w:spacing w:val="-3"/>
          <w:sz w:val="24"/>
          <w:szCs w:val="24"/>
          <w:lang w:val="ru-RU"/>
        </w:rPr>
        <w:t xml:space="preserve">общедоступного </w:t>
      </w:r>
      <w:r w:rsidRPr="005C6099">
        <w:rPr>
          <w:sz w:val="24"/>
          <w:szCs w:val="24"/>
          <w:lang w:val="ru-RU"/>
        </w:rPr>
        <w:t xml:space="preserve">и бесплатного </w:t>
      </w:r>
      <w:r w:rsidRPr="005C6099">
        <w:rPr>
          <w:spacing w:val="-4"/>
          <w:sz w:val="24"/>
          <w:szCs w:val="24"/>
          <w:lang w:val="ru-RU"/>
        </w:rPr>
        <w:t xml:space="preserve">общего </w:t>
      </w:r>
      <w:r w:rsidRPr="005C6099">
        <w:rPr>
          <w:sz w:val="24"/>
          <w:szCs w:val="24"/>
          <w:lang w:val="ru-RU"/>
        </w:rPr>
        <w:t xml:space="preserve">образования» (утверждена Минобрнауки 22 ноября 2007 </w:t>
      </w:r>
      <w:r w:rsidRPr="005C6099">
        <w:rPr>
          <w:spacing w:val="-4"/>
          <w:sz w:val="24"/>
          <w:szCs w:val="24"/>
          <w:lang w:val="ru-RU"/>
        </w:rPr>
        <w:t xml:space="preserve">г.), «Новая </w:t>
      </w:r>
      <w:r w:rsidRPr="005C6099">
        <w:rPr>
          <w:sz w:val="24"/>
          <w:szCs w:val="24"/>
          <w:lang w:val="ru-RU"/>
        </w:rPr>
        <w:t xml:space="preserve">система оплаты </w:t>
      </w:r>
      <w:r w:rsidRPr="005C6099">
        <w:rPr>
          <w:spacing w:val="-4"/>
          <w:sz w:val="24"/>
          <w:szCs w:val="24"/>
          <w:lang w:val="ru-RU"/>
        </w:rPr>
        <w:t>труда</w:t>
      </w:r>
      <w:r w:rsidRPr="005C6099">
        <w:rPr>
          <w:sz w:val="24"/>
          <w:szCs w:val="24"/>
          <w:lang w:val="ru-RU"/>
        </w:rPr>
        <w:t>работниковобразования.</w:t>
      </w:r>
      <w:proofErr w:type="gramEnd"/>
    </w:p>
    <w:p w:rsidR="003901B0" w:rsidRPr="005C6099" w:rsidRDefault="003901B0" w:rsidP="005C6099">
      <w:pPr>
        <w:pStyle w:val="a3"/>
        <w:tabs>
          <w:tab w:val="left" w:pos="2184"/>
          <w:tab w:val="left" w:pos="4268"/>
          <w:tab w:val="left" w:pos="5842"/>
          <w:tab w:val="left" w:pos="7191"/>
          <w:tab w:val="left" w:pos="8720"/>
          <w:tab w:val="left" w:pos="10174"/>
        </w:tabs>
        <w:spacing w:before="0"/>
        <w:ind w:left="0"/>
        <w:rPr>
          <w:lang w:val="ru-RU"/>
        </w:rPr>
      </w:pPr>
      <w:r w:rsidRPr="005C6099">
        <w:rPr>
          <w:lang w:val="ru-RU"/>
        </w:rPr>
        <w:t xml:space="preserve">Модельная методика формирования системы оплаты </w:t>
      </w:r>
      <w:r w:rsidRPr="005C6099">
        <w:rPr>
          <w:spacing w:val="-4"/>
          <w:lang w:val="ru-RU"/>
        </w:rPr>
        <w:t xml:space="preserve">труда </w:t>
      </w:r>
      <w:r w:rsidRPr="005C6099">
        <w:rPr>
          <w:lang w:val="ru-RU"/>
        </w:rPr>
        <w:t>и стимулирования работников государственных</w:t>
      </w:r>
      <w:r w:rsidRPr="005C6099">
        <w:rPr>
          <w:lang w:val="ru-RU"/>
        </w:rPr>
        <w:tab/>
        <w:t>образовательных</w:t>
      </w:r>
      <w:r w:rsidRPr="005C6099">
        <w:rPr>
          <w:lang w:val="ru-RU"/>
        </w:rPr>
        <w:tab/>
        <w:t>учреждений</w:t>
      </w:r>
      <w:r w:rsidRPr="005C6099">
        <w:rPr>
          <w:lang w:val="ru-RU"/>
        </w:rPr>
        <w:tab/>
      </w:r>
      <w:r w:rsidRPr="005C6099">
        <w:rPr>
          <w:spacing w:val="-3"/>
          <w:lang w:val="ru-RU"/>
        </w:rPr>
        <w:t>субъектов</w:t>
      </w:r>
      <w:r w:rsidRPr="005C6099">
        <w:rPr>
          <w:spacing w:val="-3"/>
          <w:lang w:val="ru-RU"/>
        </w:rPr>
        <w:tab/>
      </w:r>
      <w:r w:rsidRPr="005C6099">
        <w:rPr>
          <w:lang w:val="ru-RU"/>
        </w:rPr>
        <w:t>Российской</w:t>
      </w:r>
      <w:r w:rsidRPr="005C6099">
        <w:rPr>
          <w:lang w:val="ru-RU"/>
        </w:rPr>
        <w:tab/>
        <w:t>Федерации</w:t>
      </w:r>
      <w:r w:rsidRPr="005C6099">
        <w:rPr>
          <w:lang w:val="ru-RU"/>
        </w:rPr>
        <w:tab/>
        <w:t xml:space="preserve">и муниципальных образовательных учреждений» (утверждена Минобрнауки 22 ноября 2007 г.), а </w:t>
      </w:r>
      <w:r w:rsidRPr="005C6099">
        <w:rPr>
          <w:spacing w:val="-3"/>
          <w:lang w:val="ru-RU"/>
        </w:rPr>
        <w:t xml:space="preserve">также </w:t>
      </w:r>
      <w:r w:rsidRPr="005C6099">
        <w:rPr>
          <w:lang w:val="ru-RU"/>
        </w:rPr>
        <w:t xml:space="preserve">в письме Департамента </w:t>
      </w:r>
      <w:r w:rsidRPr="005C6099">
        <w:rPr>
          <w:spacing w:val="-4"/>
          <w:lang w:val="ru-RU"/>
        </w:rPr>
        <w:t xml:space="preserve">общего </w:t>
      </w:r>
      <w:r w:rsidRPr="005C6099">
        <w:rPr>
          <w:lang w:val="ru-RU"/>
        </w:rPr>
        <w:t>образования «Финансовое обеспечение внедрения</w:t>
      </w:r>
      <w:r w:rsidRPr="005C6099">
        <w:rPr>
          <w:spacing w:val="2"/>
          <w:lang w:val="ru-RU"/>
        </w:rPr>
        <w:t>ФГОС.</w:t>
      </w:r>
    </w:p>
    <w:p w:rsidR="003901B0" w:rsidRPr="005C6099" w:rsidRDefault="003901B0" w:rsidP="005C6099">
      <w:pPr>
        <w:pStyle w:val="a3"/>
        <w:spacing w:before="0"/>
        <w:ind w:left="0" w:firstLine="0"/>
        <w:jc w:val="both"/>
        <w:rPr>
          <w:lang w:val="ru-RU"/>
        </w:rPr>
      </w:pPr>
      <w:r w:rsidRPr="005C6099">
        <w:rPr>
          <w:lang w:val="ru-RU"/>
        </w:rPr>
        <w:t>Вопросы-ответы», которым предложены дополнения к модельным методикам в соответствии с требованиями ФГОС);</w:t>
      </w:r>
    </w:p>
    <w:p w:rsidR="003901B0" w:rsidRPr="005C6099" w:rsidRDefault="003901B0" w:rsidP="005C6099">
      <w:pPr>
        <w:pStyle w:val="a5"/>
        <w:numPr>
          <w:ilvl w:val="1"/>
          <w:numId w:val="20"/>
        </w:numPr>
        <w:tabs>
          <w:tab w:val="left" w:pos="1153"/>
        </w:tabs>
        <w:spacing w:before="0"/>
        <w:ind w:left="0" w:firstLine="706"/>
        <w:jc w:val="both"/>
        <w:rPr>
          <w:sz w:val="24"/>
          <w:szCs w:val="24"/>
        </w:rPr>
      </w:pPr>
      <w:r w:rsidRPr="005C6099">
        <w:rPr>
          <w:sz w:val="24"/>
          <w:szCs w:val="24"/>
          <w:lang w:val="ru-RU"/>
        </w:rPr>
        <w:t xml:space="preserve">разрабатывает финансовый механизм интеграции между </w:t>
      </w:r>
      <w:r w:rsidRPr="005C6099">
        <w:rPr>
          <w:spacing w:val="-3"/>
          <w:sz w:val="24"/>
          <w:szCs w:val="24"/>
          <w:lang w:val="ru-RU"/>
        </w:rPr>
        <w:t xml:space="preserve">Школой </w:t>
      </w:r>
      <w:r w:rsidRPr="005C6099">
        <w:rPr>
          <w:sz w:val="24"/>
          <w:szCs w:val="24"/>
          <w:lang w:val="ru-RU"/>
        </w:rPr>
        <w:t xml:space="preserve">и учреждениями дополнительного образования детей, а </w:t>
      </w:r>
      <w:r w:rsidRPr="005C6099">
        <w:rPr>
          <w:spacing w:val="-3"/>
          <w:sz w:val="24"/>
          <w:szCs w:val="24"/>
          <w:lang w:val="ru-RU"/>
        </w:rPr>
        <w:t xml:space="preserve">также </w:t>
      </w:r>
      <w:r w:rsidRPr="005C6099">
        <w:rPr>
          <w:sz w:val="24"/>
          <w:szCs w:val="24"/>
          <w:lang w:val="ru-RU"/>
        </w:rPr>
        <w:t xml:space="preserve">другими социальными партнёрами, </w:t>
      </w:r>
      <w:r w:rsidRPr="005C6099">
        <w:rPr>
          <w:spacing w:val="-3"/>
          <w:sz w:val="24"/>
          <w:szCs w:val="24"/>
          <w:lang w:val="ru-RU"/>
        </w:rPr>
        <w:t xml:space="preserve">организующими </w:t>
      </w:r>
      <w:r w:rsidRPr="005C6099">
        <w:rPr>
          <w:sz w:val="24"/>
          <w:szCs w:val="24"/>
          <w:lang w:val="ru-RU"/>
        </w:rPr>
        <w:t xml:space="preserve">внеурочную деятельность учащихся, и отражает </w:t>
      </w:r>
      <w:r w:rsidRPr="005C6099">
        <w:rPr>
          <w:spacing w:val="-4"/>
          <w:sz w:val="24"/>
          <w:szCs w:val="24"/>
          <w:lang w:val="ru-RU"/>
        </w:rPr>
        <w:t>его</w:t>
      </w:r>
      <w:r w:rsidRPr="005C6099">
        <w:rPr>
          <w:sz w:val="24"/>
          <w:szCs w:val="24"/>
          <w:lang w:val="ru-RU"/>
        </w:rPr>
        <w:t xml:space="preserve">в своих локальных актах. </w:t>
      </w:r>
      <w:r w:rsidRPr="005C6099">
        <w:rPr>
          <w:spacing w:val="-3"/>
          <w:sz w:val="24"/>
          <w:szCs w:val="24"/>
        </w:rPr>
        <w:t xml:space="preserve">При </w:t>
      </w:r>
      <w:r w:rsidRPr="005C6099">
        <w:rPr>
          <w:sz w:val="24"/>
          <w:szCs w:val="24"/>
        </w:rPr>
        <w:t>этом учитывается, что взаимодействие можетосуществляться:</w:t>
      </w:r>
    </w:p>
    <w:p w:rsidR="003901B0" w:rsidRPr="005C6099" w:rsidRDefault="003901B0" w:rsidP="005C6099">
      <w:pPr>
        <w:pStyle w:val="a5"/>
        <w:numPr>
          <w:ilvl w:val="0"/>
          <w:numId w:val="4"/>
        </w:numPr>
        <w:tabs>
          <w:tab w:val="left" w:pos="1123"/>
        </w:tabs>
        <w:spacing w:before="0"/>
        <w:ind w:left="0" w:firstLine="706"/>
        <w:jc w:val="both"/>
        <w:rPr>
          <w:sz w:val="24"/>
          <w:szCs w:val="24"/>
          <w:lang w:val="ru-RU"/>
        </w:rPr>
      </w:pPr>
      <w:r w:rsidRPr="005C6099">
        <w:rPr>
          <w:spacing w:val="3"/>
          <w:sz w:val="24"/>
          <w:szCs w:val="24"/>
          <w:lang w:val="ru-RU"/>
        </w:rPr>
        <w:t xml:space="preserve">на </w:t>
      </w:r>
      <w:r w:rsidRPr="005C6099">
        <w:rPr>
          <w:sz w:val="24"/>
          <w:szCs w:val="24"/>
          <w:lang w:val="ru-RU"/>
        </w:rPr>
        <w:t xml:space="preserve">основе договоров </w:t>
      </w:r>
      <w:r w:rsidRPr="005C6099">
        <w:rPr>
          <w:spacing w:val="3"/>
          <w:sz w:val="24"/>
          <w:szCs w:val="24"/>
          <w:lang w:val="ru-RU"/>
        </w:rPr>
        <w:t xml:space="preserve">на </w:t>
      </w:r>
      <w:r w:rsidRPr="005C6099">
        <w:rPr>
          <w:sz w:val="24"/>
          <w:szCs w:val="24"/>
          <w:lang w:val="ru-RU"/>
        </w:rPr>
        <w:t xml:space="preserve">проведение занятий в </w:t>
      </w:r>
      <w:r w:rsidRPr="005C6099">
        <w:rPr>
          <w:spacing w:val="-3"/>
          <w:sz w:val="24"/>
          <w:szCs w:val="24"/>
          <w:lang w:val="ru-RU"/>
        </w:rPr>
        <w:t xml:space="preserve">рамках </w:t>
      </w:r>
      <w:r w:rsidRPr="005C6099">
        <w:rPr>
          <w:sz w:val="24"/>
          <w:szCs w:val="24"/>
          <w:lang w:val="ru-RU"/>
        </w:rPr>
        <w:t xml:space="preserve">кружков, </w:t>
      </w:r>
      <w:r w:rsidRPr="005C6099">
        <w:rPr>
          <w:spacing w:val="2"/>
          <w:sz w:val="24"/>
          <w:szCs w:val="24"/>
          <w:lang w:val="ru-RU"/>
        </w:rPr>
        <w:t xml:space="preserve">секций, </w:t>
      </w:r>
      <w:r w:rsidRPr="005C6099">
        <w:rPr>
          <w:spacing w:val="-3"/>
          <w:sz w:val="24"/>
          <w:szCs w:val="24"/>
          <w:lang w:val="ru-RU"/>
        </w:rPr>
        <w:t xml:space="preserve">клубов </w:t>
      </w:r>
      <w:r w:rsidRPr="005C6099">
        <w:rPr>
          <w:sz w:val="24"/>
          <w:szCs w:val="24"/>
          <w:lang w:val="ru-RU"/>
        </w:rPr>
        <w:t xml:space="preserve">и др. </w:t>
      </w:r>
      <w:r w:rsidRPr="005C6099">
        <w:rPr>
          <w:spacing w:val="3"/>
          <w:sz w:val="24"/>
          <w:szCs w:val="24"/>
          <w:lang w:val="ru-RU"/>
        </w:rPr>
        <w:t xml:space="preserve">по </w:t>
      </w:r>
      <w:r w:rsidRPr="005C6099">
        <w:rPr>
          <w:sz w:val="24"/>
          <w:szCs w:val="24"/>
          <w:lang w:val="ru-RU"/>
        </w:rPr>
        <w:t xml:space="preserve">различным направлениям внеурочной деятельности </w:t>
      </w:r>
      <w:r w:rsidRPr="005C6099">
        <w:rPr>
          <w:spacing w:val="3"/>
          <w:sz w:val="24"/>
          <w:szCs w:val="24"/>
          <w:lang w:val="ru-RU"/>
        </w:rPr>
        <w:t xml:space="preserve">на </w:t>
      </w:r>
      <w:r w:rsidRPr="005C6099">
        <w:rPr>
          <w:spacing w:val="-3"/>
          <w:sz w:val="24"/>
          <w:szCs w:val="24"/>
          <w:lang w:val="ru-RU"/>
        </w:rPr>
        <w:t xml:space="preserve">базе </w:t>
      </w:r>
      <w:r w:rsidRPr="005C6099">
        <w:rPr>
          <w:spacing w:val="-4"/>
          <w:sz w:val="24"/>
          <w:szCs w:val="24"/>
          <w:lang w:val="ru-RU"/>
        </w:rPr>
        <w:t xml:space="preserve">школы </w:t>
      </w:r>
      <w:r w:rsidRPr="005C6099">
        <w:rPr>
          <w:sz w:val="24"/>
          <w:szCs w:val="24"/>
          <w:lang w:val="ru-RU"/>
        </w:rPr>
        <w:t xml:space="preserve">(учреждения дополнительного образования, </w:t>
      </w:r>
      <w:r w:rsidRPr="005C6099">
        <w:rPr>
          <w:spacing w:val="-4"/>
          <w:sz w:val="24"/>
          <w:szCs w:val="24"/>
          <w:lang w:val="ru-RU"/>
        </w:rPr>
        <w:t xml:space="preserve">клуба, </w:t>
      </w:r>
      <w:r w:rsidRPr="005C6099">
        <w:rPr>
          <w:sz w:val="24"/>
          <w:szCs w:val="24"/>
          <w:lang w:val="ru-RU"/>
        </w:rPr>
        <w:t xml:space="preserve">спортивного </w:t>
      </w:r>
      <w:r w:rsidRPr="005C6099">
        <w:rPr>
          <w:spacing w:val="-3"/>
          <w:sz w:val="24"/>
          <w:szCs w:val="24"/>
          <w:lang w:val="ru-RU"/>
        </w:rPr>
        <w:t xml:space="preserve">комплекса </w:t>
      </w:r>
      <w:r w:rsidRPr="005C6099">
        <w:rPr>
          <w:sz w:val="24"/>
          <w:szCs w:val="24"/>
          <w:lang w:val="ru-RU"/>
        </w:rPr>
        <w:t>идр.);</w:t>
      </w:r>
    </w:p>
    <w:p w:rsidR="003901B0" w:rsidRPr="005C6099" w:rsidRDefault="003901B0" w:rsidP="005C6099">
      <w:pPr>
        <w:pStyle w:val="a5"/>
        <w:numPr>
          <w:ilvl w:val="0"/>
          <w:numId w:val="4"/>
        </w:numPr>
        <w:tabs>
          <w:tab w:val="left" w:pos="1288"/>
        </w:tabs>
        <w:spacing w:before="0"/>
        <w:ind w:left="0" w:firstLine="706"/>
        <w:jc w:val="both"/>
        <w:rPr>
          <w:sz w:val="24"/>
          <w:szCs w:val="24"/>
          <w:lang w:val="ru-RU"/>
        </w:rPr>
      </w:pPr>
      <w:r w:rsidRPr="005C6099">
        <w:rPr>
          <w:spacing w:val="-3"/>
          <w:sz w:val="24"/>
          <w:szCs w:val="24"/>
          <w:lang w:val="ru-RU"/>
        </w:rPr>
        <w:t xml:space="preserve">за </w:t>
      </w:r>
      <w:r w:rsidRPr="005C6099">
        <w:rPr>
          <w:sz w:val="24"/>
          <w:szCs w:val="24"/>
          <w:lang w:val="ru-RU"/>
        </w:rPr>
        <w:t xml:space="preserve">счёт выделения ставок </w:t>
      </w:r>
      <w:r w:rsidRPr="005C6099">
        <w:rPr>
          <w:spacing w:val="-3"/>
          <w:sz w:val="24"/>
          <w:szCs w:val="24"/>
          <w:lang w:val="ru-RU"/>
        </w:rPr>
        <w:t xml:space="preserve">педагогов </w:t>
      </w:r>
      <w:r w:rsidRPr="005C6099">
        <w:rPr>
          <w:sz w:val="24"/>
          <w:szCs w:val="24"/>
          <w:lang w:val="ru-RU"/>
        </w:rPr>
        <w:t xml:space="preserve">дополнительного образования, которые обеспечивают реализацию для </w:t>
      </w:r>
      <w:r w:rsidRPr="005C6099">
        <w:rPr>
          <w:spacing w:val="-3"/>
          <w:sz w:val="24"/>
          <w:szCs w:val="24"/>
          <w:lang w:val="ru-RU"/>
        </w:rPr>
        <w:t xml:space="preserve">учащихся </w:t>
      </w:r>
      <w:r w:rsidRPr="005C6099">
        <w:rPr>
          <w:sz w:val="24"/>
          <w:szCs w:val="24"/>
          <w:lang w:val="ru-RU"/>
        </w:rPr>
        <w:t xml:space="preserve">в </w:t>
      </w:r>
      <w:r w:rsidRPr="005C6099">
        <w:rPr>
          <w:spacing w:val="-3"/>
          <w:sz w:val="24"/>
          <w:szCs w:val="24"/>
          <w:lang w:val="ru-RU"/>
        </w:rPr>
        <w:t xml:space="preserve">Школе широкого </w:t>
      </w:r>
      <w:r w:rsidRPr="005C6099">
        <w:rPr>
          <w:sz w:val="24"/>
          <w:szCs w:val="24"/>
          <w:lang w:val="ru-RU"/>
        </w:rPr>
        <w:t>спектра программ внеурочной деятельности.</w:t>
      </w:r>
    </w:p>
    <w:p w:rsidR="003901B0" w:rsidRPr="005C6099" w:rsidRDefault="003901B0" w:rsidP="005C6099">
      <w:pPr>
        <w:pStyle w:val="a5"/>
        <w:tabs>
          <w:tab w:val="left" w:pos="1228"/>
        </w:tabs>
        <w:spacing w:before="0"/>
        <w:ind w:left="0" w:firstLine="0"/>
        <w:rPr>
          <w:sz w:val="24"/>
          <w:szCs w:val="24"/>
          <w:lang w:val="ru-RU"/>
        </w:rPr>
      </w:pPr>
      <w:r w:rsidRPr="001C1FC8">
        <w:rPr>
          <w:b/>
          <w:sz w:val="24"/>
          <w:szCs w:val="24"/>
          <w:lang w:val="ru-RU"/>
        </w:rPr>
        <w:t>4.8</w:t>
      </w:r>
      <w:r w:rsidRPr="005C6099">
        <w:rPr>
          <w:sz w:val="24"/>
          <w:szCs w:val="24"/>
          <w:lang w:val="ru-RU"/>
        </w:rPr>
        <w:t>.</w:t>
      </w:r>
      <w:r w:rsidRPr="005C6099">
        <w:rPr>
          <w:b/>
          <w:sz w:val="24"/>
          <w:szCs w:val="24"/>
          <w:lang w:val="ru-RU"/>
        </w:rPr>
        <w:t>Материально-технические условия реализации основной образовательной программы</w:t>
      </w:r>
    </w:p>
    <w:p w:rsidR="003901B0" w:rsidRPr="005C6099" w:rsidRDefault="003901B0" w:rsidP="005C6099">
      <w:pPr>
        <w:pStyle w:val="a3"/>
        <w:spacing w:before="0"/>
        <w:ind w:left="0"/>
        <w:jc w:val="both"/>
        <w:rPr>
          <w:lang w:val="ru-RU"/>
        </w:rPr>
      </w:pPr>
      <w:proofErr w:type="gramStart"/>
      <w:r w:rsidRPr="005C6099">
        <w:rPr>
          <w:lang w:val="ru-RU"/>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w:t>
      </w:r>
      <w:proofErr w:type="gramEnd"/>
    </w:p>
    <w:p w:rsidR="003901B0" w:rsidRPr="005C6099" w:rsidRDefault="003901B0" w:rsidP="005C6099">
      <w:pPr>
        <w:pStyle w:val="a3"/>
        <w:spacing w:before="0"/>
        <w:ind w:left="0" w:firstLine="0"/>
        <w:jc w:val="both"/>
        <w:rPr>
          <w:lang w:val="ru-RU"/>
        </w:rPr>
      </w:pPr>
      <w:r w:rsidRPr="005C6099">
        <w:rPr>
          <w:lang w:val="ru-RU"/>
        </w:rPr>
        <w:t>материального оснащения образовательных отношений и созданию соответствующей образовательной и социальной среды. Для этого Школа разрабатывает и закрепляет локальным актом перечни оснащения и оборудования Школы.</w:t>
      </w:r>
    </w:p>
    <w:p w:rsidR="003901B0" w:rsidRPr="005C6099" w:rsidRDefault="003901B0" w:rsidP="005C6099">
      <w:pPr>
        <w:pStyle w:val="a3"/>
        <w:spacing w:before="0"/>
        <w:ind w:left="0"/>
        <w:jc w:val="both"/>
        <w:rPr>
          <w:lang w:val="ru-RU"/>
        </w:rPr>
      </w:pPr>
      <w:r w:rsidRPr="005C6099">
        <w:rPr>
          <w:lang w:val="ru-RU"/>
        </w:rPr>
        <w:t>В соответствии с требованиями ФГОС в Школе, реализующем основную образовательную программу основного общего образования, оборудованы:</w:t>
      </w:r>
    </w:p>
    <w:p w:rsidR="003901B0" w:rsidRPr="005C6099" w:rsidRDefault="003901B0" w:rsidP="005C6099">
      <w:pPr>
        <w:pStyle w:val="a5"/>
        <w:numPr>
          <w:ilvl w:val="1"/>
          <w:numId w:val="8"/>
        </w:numPr>
        <w:tabs>
          <w:tab w:val="left" w:pos="958"/>
        </w:tabs>
        <w:spacing w:before="0"/>
        <w:ind w:left="0" w:firstLine="706"/>
        <w:jc w:val="both"/>
        <w:rPr>
          <w:sz w:val="24"/>
          <w:szCs w:val="24"/>
          <w:lang w:val="ru-RU"/>
        </w:rPr>
      </w:pPr>
      <w:r w:rsidRPr="005C6099">
        <w:rPr>
          <w:sz w:val="24"/>
          <w:szCs w:val="24"/>
          <w:lang w:val="ru-RU"/>
        </w:rPr>
        <w:t xml:space="preserve">учебные кабинеты с автоматизированными </w:t>
      </w:r>
      <w:r w:rsidRPr="005C6099">
        <w:rPr>
          <w:spacing w:val="-3"/>
          <w:sz w:val="24"/>
          <w:szCs w:val="24"/>
          <w:lang w:val="ru-RU"/>
        </w:rPr>
        <w:t xml:space="preserve">рабочими </w:t>
      </w:r>
      <w:r w:rsidRPr="005C6099">
        <w:rPr>
          <w:sz w:val="24"/>
          <w:szCs w:val="24"/>
          <w:lang w:val="ru-RU"/>
        </w:rPr>
        <w:t xml:space="preserve">местами </w:t>
      </w:r>
      <w:r w:rsidRPr="005C6099">
        <w:rPr>
          <w:spacing w:val="-3"/>
          <w:sz w:val="24"/>
          <w:szCs w:val="24"/>
          <w:lang w:val="ru-RU"/>
        </w:rPr>
        <w:t xml:space="preserve">учащихся </w:t>
      </w:r>
      <w:r w:rsidRPr="005C6099">
        <w:rPr>
          <w:sz w:val="24"/>
          <w:szCs w:val="24"/>
          <w:lang w:val="ru-RU"/>
        </w:rPr>
        <w:t>и педагогических работников;</w:t>
      </w:r>
    </w:p>
    <w:p w:rsidR="003901B0" w:rsidRPr="005C6099" w:rsidRDefault="003901B0" w:rsidP="005C6099">
      <w:pPr>
        <w:pStyle w:val="a5"/>
        <w:numPr>
          <w:ilvl w:val="1"/>
          <w:numId w:val="8"/>
        </w:numPr>
        <w:tabs>
          <w:tab w:val="left" w:pos="1063"/>
        </w:tabs>
        <w:spacing w:before="0"/>
        <w:ind w:left="0" w:firstLine="706"/>
        <w:jc w:val="both"/>
        <w:rPr>
          <w:sz w:val="24"/>
          <w:szCs w:val="24"/>
          <w:lang w:val="ru-RU"/>
        </w:rPr>
      </w:pPr>
      <w:r w:rsidRPr="005C6099">
        <w:rPr>
          <w:sz w:val="24"/>
          <w:szCs w:val="24"/>
          <w:lang w:val="ru-RU"/>
        </w:rPr>
        <w:t>необходимые для реализации учебной и внеурочной деятельности мастерские;</w:t>
      </w:r>
    </w:p>
    <w:p w:rsidR="003901B0" w:rsidRPr="005C6099" w:rsidRDefault="003901B0" w:rsidP="005C6099">
      <w:pPr>
        <w:tabs>
          <w:tab w:val="left" w:pos="1063"/>
        </w:tabs>
        <w:rPr>
          <w:sz w:val="24"/>
          <w:szCs w:val="24"/>
          <w:lang w:val="ru-RU"/>
        </w:rPr>
      </w:pPr>
    </w:p>
    <w:p w:rsidR="003901B0" w:rsidRPr="005C6099" w:rsidRDefault="003901B0" w:rsidP="005C6099">
      <w:pPr>
        <w:pStyle w:val="a5"/>
        <w:numPr>
          <w:ilvl w:val="1"/>
          <w:numId w:val="8"/>
        </w:numPr>
        <w:tabs>
          <w:tab w:val="left" w:pos="988"/>
        </w:tabs>
        <w:spacing w:before="0"/>
        <w:ind w:left="0" w:firstLine="706"/>
        <w:rPr>
          <w:sz w:val="24"/>
          <w:szCs w:val="24"/>
          <w:lang w:val="ru-RU"/>
        </w:rPr>
      </w:pPr>
      <w:r w:rsidRPr="005C6099">
        <w:rPr>
          <w:sz w:val="24"/>
          <w:szCs w:val="24"/>
          <w:lang w:val="ru-RU"/>
        </w:rPr>
        <w:t xml:space="preserve">библиотека с рабочими зонами, оборудованная читальным залом и книгохранилищем, обеспечивающим сохранность книжного </w:t>
      </w:r>
      <w:r w:rsidRPr="005C6099">
        <w:rPr>
          <w:spacing w:val="-4"/>
          <w:sz w:val="24"/>
          <w:szCs w:val="24"/>
          <w:lang w:val="ru-RU"/>
        </w:rPr>
        <w:t>фонда</w:t>
      </w:r>
      <w:r w:rsidR="006A1860" w:rsidRPr="005C6099">
        <w:rPr>
          <w:spacing w:val="-4"/>
          <w:sz w:val="24"/>
          <w:szCs w:val="24"/>
          <w:lang w:val="ru-RU"/>
        </w:rPr>
        <w:t>;</w:t>
      </w:r>
    </w:p>
    <w:p w:rsidR="003901B0" w:rsidRPr="005C6099" w:rsidRDefault="003901B0" w:rsidP="005C6099">
      <w:pPr>
        <w:pStyle w:val="a5"/>
        <w:numPr>
          <w:ilvl w:val="1"/>
          <w:numId w:val="8"/>
        </w:numPr>
        <w:tabs>
          <w:tab w:val="left" w:pos="1078"/>
        </w:tabs>
        <w:spacing w:before="0"/>
        <w:ind w:left="0" w:firstLine="706"/>
        <w:jc w:val="both"/>
        <w:rPr>
          <w:sz w:val="24"/>
          <w:szCs w:val="24"/>
          <w:lang w:val="ru-RU"/>
        </w:rPr>
      </w:pPr>
      <w:r w:rsidRPr="005C6099">
        <w:rPr>
          <w:sz w:val="24"/>
          <w:szCs w:val="24"/>
          <w:lang w:val="ru-RU"/>
        </w:rPr>
        <w:t xml:space="preserve">спортивные залы, спортивная площадка, оснащённые игровым, </w:t>
      </w:r>
      <w:r w:rsidRPr="005C6099">
        <w:rPr>
          <w:spacing w:val="2"/>
          <w:sz w:val="24"/>
          <w:szCs w:val="24"/>
          <w:lang w:val="ru-RU"/>
        </w:rPr>
        <w:t xml:space="preserve">спортивным </w:t>
      </w:r>
      <w:r w:rsidRPr="005C6099">
        <w:rPr>
          <w:sz w:val="24"/>
          <w:szCs w:val="24"/>
          <w:lang w:val="ru-RU"/>
        </w:rPr>
        <w:t>оборудованием иинвентарём;</w:t>
      </w:r>
    </w:p>
    <w:p w:rsidR="003901B0" w:rsidRPr="005C6099" w:rsidRDefault="003901B0" w:rsidP="005C6099">
      <w:pPr>
        <w:pStyle w:val="a5"/>
        <w:numPr>
          <w:ilvl w:val="1"/>
          <w:numId w:val="8"/>
        </w:numPr>
        <w:tabs>
          <w:tab w:val="left" w:pos="1048"/>
        </w:tabs>
        <w:spacing w:before="0"/>
        <w:ind w:left="0" w:firstLine="706"/>
        <w:rPr>
          <w:sz w:val="24"/>
          <w:szCs w:val="24"/>
          <w:lang w:val="ru-RU"/>
        </w:rPr>
      </w:pPr>
      <w:r w:rsidRPr="005C6099">
        <w:rPr>
          <w:sz w:val="24"/>
          <w:szCs w:val="24"/>
          <w:lang w:val="ru-RU"/>
        </w:rPr>
        <w:t xml:space="preserve">помещения для </w:t>
      </w:r>
      <w:r w:rsidRPr="005C6099">
        <w:rPr>
          <w:spacing w:val="3"/>
          <w:sz w:val="24"/>
          <w:szCs w:val="24"/>
          <w:lang w:val="ru-RU"/>
        </w:rPr>
        <w:t xml:space="preserve">питания </w:t>
      </w:r>
      <w:r w:rsidRPr="005C6099">
        <w:rPr>
          <w:spacing w:val="-3"/>
          <w:sz w:val="24"/>
          <w:szCs w:val="24"/>
          <w:lang w:val="ru-RU"/>
        </w:rPr>
        <w:t xml:space="preserve">учащихся, </w:t>
      </w:r>
      <w:r w:rsidRPr="005C6099">
        <w:rPr>
          <w:sz w:val="24"/>
          <w:szCs w:val="24"/>
          <w:lang w:val="ru-RU"/>
        </w:rPr>
        <w:t xml:space="preserve">а также для хранения и приготовления пищи, </w:t>
      </w:r>
      <w:r w:rsidRPr="005C6099">
        <w:rPr>
          <w:sz w:val="24"/>
          <w:szCs w:val="24"/>
          <w:lang w:val="ru-RU"/>
        </w:rPr>
        <w:lastRenderedPageBreak/>
        <w:t xml:space="preserve">обеспечивающие возможность организации качественного </w:t>
      </w:r>
      <w:r w:rsidRPr="005C6099">
        <w:rPr>
          <w:spacing w:val="-4"/>
          <w:sz w:val="24"/>
          <w:szCs w:val="24"/>
          <w:lang w:val="ru-RU"/>
        </w:rPr>
        <w:t xml:space="preserve">горячего </w:t>
      </w:r>
      <w:r w:rsidRPr="005C6099">
        <w:rPr>
          <w:sz w:val="24"/>
          <w:szCs w:val="24"/>
          <w:lang w:val="ru-RU"/>
        </w:rPr>
        <w:t>питания, в том числе горячих завтраков;</w:t>
      </w:r>
    </w:p>
    <w:p w:rsidR="003901B0" w:rsidRPr="005C6099" w:rsidRDefault="003901B0" w:rsidP="005C6099">
      <w:pPr>
        <w:pStyle w:val="a5"/>
        <w:numPr>
          <w:ilvl w:val="1"/>
          <w:numId w:val="8"/>
        </w:numPr>
        <w:tabs>
          <w:tab w:val="left" w:pos="943"/>
          <w:tab w:val="left" w:pos="973"/>
        </w:tabs>
        <w:spacing w:before="0"/>
        <w:ind w:left="0"/>
        <w:jc w:val="both"/>
        <w:rPr>
          <w:sz w:val="24"/>
          <w:szCs w:val="24"/>
          <w:lang w:val="ru-RU"/>
        </w:rPr>
      </w:pPr>
      <w:r w:rsidRPr="005C6099">
        <w:rPr>
          <w:sz w:val="24"/>
          <w:szCs w:val="24"/>
          <w:lang w:val="ru-RU"/>
        </w:rPr>
        <w:t xml:space="preserve">административные и иные помещения, оснащённые необходимым оборудованием, </w:t>
      </w:r>
    </w:p>
    <w:p w:rsidR="003901B0" w:rsidRPr="005C6099" w:rsidRDefault="003901B0" w:rsidP="005C6099">
      <w:pPr>
        <w:pStyle w:val="a5"/>
        <w:numPr>
          <w:ilvl w:val="1"/>
          <w:numId w:val="8"/>
        </w:numPr>
        <w:tabs>
          <w:tab w:val="left" w:pos="943"/>
        </w:tabs>
        <w:spacing w:before="0"/>
        <w:ind w:left="0"/>
        <w:rPr>
          <w:sz w:val="24"/>
          <w:szCs w:val="24"/>
          <w:lang w:val="ru-RU"/>
        </w:rPr>
      </w:pPr>
      <w:r w:rsidRPr="005C6099">
        <w:rPr>
          <w:sz w:val="24"/>
          <w:szCs w:val="24"/>
          <w:lang w:val="ru-RU"/>
        </w:rPr>
        <w:t>гардеробы, санузлы, места личнойгигиены;</w:t>
      </w:r>
    </w:p>
    <w:p w:rsidR="003901B0" w:rsidRPr="005C6099" w:rsidRDefault="003901B0" w:rsidP="005C6099">
      <w:pPr>
        <w:pStyle w:val="a5"/>
        <w:numPr>
          <w:ilvl w:val="1"/>
          <w:numId w:val="8"/>
        </w:numPr>
        <w:tabs>
          <w:tab w:val="left" w:pos="943"/>
        </w:tabs>
        <w:spacing w:before="0"/>
        <w:ind w:left="0"/>
        <w:rPr>
          <w:sz w:val="24"/>
          <w:szCs w:val="24"/>
          <w:lang w:val="ru-RU"/>
        </w:rPr>
      </w:pPr>
      <w:r w:rsidRPr="005C6099">
        <w:rPr>
          <w:sz w:val="24"/>
          <w:szCs w:val="24"/>
          <w:lang w:val="ru-RU"/>
        </w:rPr>
        <w:t>участок (территория) с необходимым набором оснащённыхзон.</w:t>
      </w:r>
    </w:p>
    <w:p w:rsidR="003901B0" w:rsidRPr="005C6099" w:rsidRDefault="003901B0" w:rsidP="005C6099">
      <w:pPr>
        <w:pStyle w:val="a3"/>
        <w:spacing w:before="0"/>
        <w:ind w:left="0"/>
        <w:jc w:val="both"/>
        <w:rPr>
          <w:lang w:val="ru-RU"/>
        </w:rPr>
      </w:pPr>
      <w:r w:rsidRPr="005C6099">
        <w:rPr>
          <w:lang w:val="ru-RU"/>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3901B0" w:rsidRPr="005C6099" w:rsidRDefault="003901B0" w:rsidP="001C1FC8">
      <w:pPr>
        <w:pStyle w:val="a5"/>
        <w:numPr>
          <w:ilvl w:val="1"/>
          <w:numId w:val="66"/>
        </w:numPr>
        <w:tabs>
          <w:tab w:val="left" w:pos="1423"/>
        </w:tabs>
        <w:spacing w:before="0"/>
        <w:ind w:left="0" w:firstLine="0"/>
        <w:jc w:val="both"/>
        <w:rPr>
          <w:b/>
          <w:sz w:val="24"/>
          <w:szCs w:val="24"/>
          <w:lang w:val="ru-RU"/>
        </w:rPr>
      </w:pPr>
      <w:r w:rsidRPr="005C6099">
        <w:rPr>
          <w:b/>
          <w:sz w:val="24"/>
          <w:szCs w:val="24"/>
          <w:lang w:val="ru-RU"/>
        </w:rPr>
        <w:t xml:space="preserve">Информационно-методические условия реализации основной образовательной программы основного </w:t>
      </w:r>
      <w:r w:rsidRPr="005C6099">
        <w:rPr>
          <w:b/>
          <w:spacing w:val="-4"/>
          <w:sz w:val="24"/>
          <w:szCs w:val="24"/>
          <w:lang w:val="ru-RU"/>
        </w:rPr>
        <w:t>общего</w:t>
      </w:r>
      <w:r w:rsidRPr="005C6099">
        <w:rPr>
          <w:b/>
          <w:sz w:val="24"/>
          <w:szCs w:val="24"/>
          <w:lang w:val="ru-RU"/>
        </w:rPr>
        <w:t>образования</w:t>
      </w:r>
    </w:p>
    <w:p w:rsidR="003901B0" w:rsidRPr="005C6099" w:rsidRDefault="003901B0" w:rsidP="005C6099">
      <w:pPr>
        <w:pStyle w:val="a3"/>
        <w:spacing w:before="0"/>
        <w:ind w:left="0"/>
        <w:jc w:val="both"/>
        <w:rPr>
          <w:lang w:val="ru-RU"/>
        </w:rPr>
      </w:pPr>
      <w:r w:rsidRPr="005C6099">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901B0" w:rsidRPr="005C6099" w:rsidRDefault="003901B0" w:rsidP="005C6099">
      <w:pPr>
        <w:pStyle w:val="a3"/>
        <w:spacing w:before="0"/>
        <w:ind w:left="0" w:firstLine="0"/>
        <w:rPr>
          <w:lang w:val="ru-RU"/>
        </w:rPr>
      </w:pPr>
      <w:proofErr w:type="gramStart"/>
      <w:r w:rsidRPr="005C6099">
        <w:rPr>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службы поддержки применения ИКТ.</w:t>
      </w:r>
      <w:proofErr w:type="gramEnd"/>
    </w:p>
    <w:p w:rsidR="003901B0" w:rsidRPr="005C6099" w:rsidRDefault="003901B0" w:rsidP="005C6099">
      <w:pPr>
        <w:pStyle w:val="a3"/>
        <w:spacing w:before="0"/>
        <w:ind w:left="0"/>
        <w:rPr>
          <w:lang w:val="ru-RU"/>
        </w:rPr>
      </w:pPr>
      <w:r w:rsidRPr="005C6099">
        <w:rPr>
          <w:lang w:val="ru-RU"/>
        </w:rPr>
        <w:t>Необходимое для использования ИКТ оборудование отвечает современным требованиям и обеспечивает использование ИКТ:</w:t>
      </w:r>
    </w:p>
    <w:p w:rsidR="003901B0" w:rsidRPr="005C6099" w:rsidRDefault="003901B0" w:rsidP="001C1FC8">
      <w:pPr>
        <w:pStyle w:val="a5"/>
        <w:numPr>
          <w:ilvl w:val="0"/>
          <w:numId w:val="3"/>
        </w:numPr>
        <w:tabs>
          <w:tab w:val="left" w:pos="1108"/>
        </w:tabs>
        <w:spacing w:before="0"/>
        <w:ind w:left="0" w:firstLine="706"/>
        <w:rPr>
          <w:sz w:val="24"/>
          <w:szCs w:val="24"/>
        </w:rPr>
      </w:pPr>
      <w:r w:rsidRPr="005C6099">
        <w:rPr>
          <w:sz w:val="24"/>
          <w:szCs w:val="24"/>
        </w:rPr>
        <w:t xml:space="preserve">в </w:t>
      </w:r>
      <w:r w:rsidRPr="005C6099">
        <w:rPr>
          <w:spacing w:val="-3"/>
          <w:sz w:val="24"/>
          <w:szCs w:val="24"/>
        </w:rPr>
        <w:t>учебной</w:t>
      </w:r>
      <w:r w:rsidRPr="005C6099">
        <w:rPr>
          <w:sz w:val="24"/>
          <w:szCs w:val="24"/>
        </w:rPr>
        <w:t>деятельности;</w:t>
      </w:r>
    </w:p>
    <w:p w:rsidR="003901B0" w:rsidRPr="005C6099" w:rsidRDefault="003901B0" w:rsidP="001C1FC8">
      <w:pPr>
        <w:pStyle w:val="a5"/>
        <w:numPr>
          <w:ilvl w:val="0"/>
          <w:numId w:val="3"/>
        </w:numPr>
        <w:tabs>
          <w:tab w:val="left" w:pos="1108"/>
        </w:tabs>
        <w:spacing w:before="0"/>
        <w:ind w:left="0" w:firstLine="706"/>
        <w:rPr>
          <w:sz w:val="24"/>
          <w:szCs w:val="24"/>
        </w:rPr>
      </w:pPr>
      <w:r w:rsidRPr="005C6099">
        <w:rPr>
          <w:spacing w:val="3"/>
          <w:sz w:val="24"/>
          <w:szCs w:val="24"/>
        </w:rPr>
        <w:t xml:space="preserve">во </w:t>
      </w:r>
      <w:r w:rsidRPr="005C6099">
        <w:rPr>
          <w:sz w:val="24"/>
          <w:szCs w:val="24"/>
        </w:rPr>
        <w:t>внеурочнойдеятельности;</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в исследовательской и проектнойдеятельности;</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 xml:space="preserve">при измерении, контроле и </w:t>
      </w:r>
      <w:r w:rsidRPr="005C6099">
        <w:rPr>
          <w:spacing w:val="-3"/>
          <w:sz w:val="24"/>
          <w:szCs w:val="24"/>
          <w:lang w:val="ru-RU"/>
        </w:rPr>
        <w:t xml:space="preserve">оценке </w:t>
      </w:r>
      <w:r w:rsidRPr="005C6099">
        <w:rPr>
          <w:sz w:val="24"/>
          <w:szCs w:val="24"/>
          <w:lang w:val="ru-RU"/>
        </w:rPr>
        <w:t>результатов образования;</w:t>
      </w:r>
    </w:p>
    <w:p w:rsidR="003901B0" w:rsidRPr="005C6099" w:rsidRDefault="003901B0" w:rsidP="001C1FC8">
      <w:pPr>
        <w:pStyle w:val="a5"/>
        <w:numPr>
          <w:ilvl w:val="0"/>
          <w:numId w:val="3"/>
        </w:numPr>
        <w:tabs>
          <w:tab w:val="left" w:pos="1228"/>
        </w:tabs>
        <w:spacing w:before="0"/>
        <w:ind w:left="0" w:firstLine="706"/>
        <w:jc w:val="both"/>
        <w:rPr>
          <w:sz w:val="24"/>
          <w:szCs w:val="24"/>
          <w:lang w:val="ru-RU"/>
        </w:rPr>
      </w:pPr>
      <w:r w:rsidRPr="005C6099">
        <w:rPr>
          <w:sz w:val="24"/>
          <w:szCs w:val="24"/>
          <w:lang w:val="ru-RU"/>
        </w:rPr>
        <w:t xml:space="preserve">в административной деятельности, включая дистанционное взаимодействие всех </w:t>
      </w:r>
      <w:r w:rsidRPr="005C6099">
        <w:rPr>
          <w:spacing w:val="-3"/>
          <w:sz w:val="24"/>
          <w:szCs w:val="24"/>
          <w:lang w:val="ru-RU"/>
        </w:rPr>
        <w:t xml:space="preserve">участников </w:t>
      </w:r>
      <w:r w:rsidRPr="005C6099">
        <w:rPr>
          <w:sz w:val="24"/>
          <w:szCs w:val="24"/>
          <w:lang w:val="ru-RU"/>
        </w:rPr>
        <w:t xml:space="preserve">образовательных </w:t>
      </w:r>
      <w:r w:rsidRPr="005C6099">
        <w:rPr>
          <w:spacing w:val="2"/>
          <w:sz w:val="24"/>
          <w:szCs w:val="24"/>
          <w:lang w:val="ru-RU"/>
        </w:rPr>
        <w:t xml:space="preserve">отношений, </w:t>
      </w:r>
      <w:r w:rsidRPr="005C6099">
        <w:rPr>
          <w:sz w:val="24"/>
          <w:szCs w:val="24"/>
          <w:lang w:val="ru-RU"/>
        </w:rPr>
        <w:t xml:space="preserve">в том числе в </w:t>
      </w:r>
      <w:r w:rsidRPr="005C6099">
        <w:rPr>
          <w:spacing w:val="-3"/>
          <w:sz w:val="24"/>
          <w:szCs w:val="24"/>
          <w:lang w:val="ru-RU"/>
        </w:rPr>
        <w:t xml:space="preserve">рамках </w:t>
      </w:r>
      <w:r w:rsidRPr="005C6099">
        <w:rPr>
          <w:sz w:val="24"/>
          <w:szCs w:val="24"/>
          <w:lang w:val="ru-RU"/>
        </w:rPr>
        <w:t xml:space="preserve">дистанционного образования, а </w:t>
      </w:r>
      <w:r w:rsidRPr="005C6099">
        <w:rPr>
          <w:spacing w:val="-3"/>
          <w:sz w:val="24"/>
          <w:szCs w:val="24"/>
          <w:lang w:val="ru-RU"/>
        </w:rPr>
        <w:t xml:space="preserve">также </w:t>
      </w:r>
      <w:r w:rsidRPr="005C6099">
        <w:rPr>
          <w:sz w:val="24"/>
          <w:szCs w:val="24"/>
          <w:lang w:val="ru-RU"/>
        </w:rPr>
        <w:t xml:space="preserve">дистанционное взаимодействие образовательной организации с </w:t>
      </w:r>
      <w:r w:rsidRPr="005C6099">
        <w:rPr>
          <w:spacing w:val="-4"/>
          <w:sz w:val="24"/>
          <w:szCs w:val="24"/>
          <w:lang w:val="ru-RU"/>
        </w:rPr>
        <w:t xml:space="preserve">другими </w:t>
      </w:r>
      <w:r w:rsidRPr="005C6099">
        <w:rPr>
          <w:sz w:val="24"/>
          <w:szCs w:val="24"/>
          <w:lang w:val="ru-RU"/>
        </w:rPr>
        <w:t xml:space="preserve">организациями социальной </w:t>
      </w:r>
      <w:r w:rsidRPr="005C6099">
        <w:rPr>
          <w:spacing w:val="-5"/>
          <w:sz w:val="24"/>
          <w:szCs w:val="24"/>
          <w:lang w:val="ru-RU"/>
        </w:rPr>
        <w:t xml:space="preserve">сферы </w:t>
      </w:r>
      <w:r w:rsidRPr="005C6099">
        <w:rPr>
          <w:sz w:val="24"/>
          <w:szCs w:val="24"/>
          <w:lang w:val="ru-RU"/>
        </w:rPr>
        <w:t>и органамиуправления.</w:t>
      </w:r>
    </w:p>
    <w:p w:rsidR="003901B0" w:rsidRPr="005C6099" w:rsidRDefault="003901B0" w:rsidP="001C1FC8">
      <w:pPr>
        <w:pStyle w:val="a3"/>
        <w:spacing w:before="0"/>
        <w:ind w:left="0"/>
        <w:rPr>
          <w:lang w:val="ru-RU"/>
        </w:rPr>
      </w:pPr>
      <w:r w:rsidRPr="005C6099">
        <w:rPr>
          <w:lang w:val="ru-RU"/>
        </w:rPr>
        <w:t>Учебно-методическое и информационное оснащение образовательных отношений обеспечивает возможность:</w:t>
      </w:r>
    </w:p>
    <w:p w:rsidR="003901B0" w:rsidRPr="005C6099" w:rsidRDefault="003901B0" w:rsidP="001C1FC8">
      <w:pPr>
        <w:pStyle w:val="a5"/>
        <w:numPr>
          <w:ilvl w:val="0"/>
          <w:numId w:val="3"/>
        </w:numPr>
        <w:tabs>
          <w:tab w:val="left" w:pos="1198"/>
        </w:tabs>
        <w:spacing w:before="0"/>
        <w:ind w:left="0" w:firstLine="706"/>
        <w:rPr>
          <w:sz w:val="24"/>
          <w:szCs w:val="24"/>
          <w:lang w:val="ru-RU"/>
        </w:rPr>
      </w:pPr>
      <w:r w:rsidRPr="005C6099">
        <w:rPr>
          <w:sz w:val="24"/>
          <w:szCs w:val="24"/>
          <w:lang w:val="ru-RU"/>
        </w:rPr>
        <w:t xml:space="preserve">реализации индивидуальных образовательных планов </w:t>
      </w:r>
      <w:r w:rsidRPr="005C6099">
        <w:rPr>
          <w:spacing w:val="-5"/>
          <w:sz w:val="24"/>
          <w:szCs w:val="24"/>
          <w:lang w:val="ru-RU"/>
        </w:rPr>
        <w:t xml:space="preserve">учащихся, </w:t>
      </w:r>
      <w:r w:rsidRPr="005C6099">
        <w:rPr>
          <w:sz w:val="24"/>
          <w:szCs w:val="24"/>
          <w:lang w:val="ru-RU"/>
        </w:rPr>
        <w:t xml:space="preserve">осуществления </w:t>
      </w:r>
      <w:r w:rsidRPr="005C6099">
        <w:rPr>
          <w:spacing w:val="3"/>
          <w:sz w:val="24"/>
          <w:szCs w:val="24"/>
          <w:lang w:val="ru-RU"/>
        </w:rPr>
        <w:t xml:space="preserve">их </w:t>
      </w:r>
      <w:r w:rsidRPr="005C6099">
        <w:rPr>
          <w:sz w:val="24"/>
          <w:szCs w:val="24"/>
          <w:lang w:val="ru-RU"/>
        </w:rPr>
        <w:t>самостоятельной образовательнойдеятельности;</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 xml:space="preserve">ввода </w:t>
      </w:r>
      <w:r w:rsidRPr="005C6099">
        <w:rPr>
          <w:spacing w:val="-4"/>
          <w:sz w:val="24"/>
          <w:szCs w:val="24"/>
          <w:lang w:val="ru-RU"/>
        </w:rPr>
        <w:t xml:space="preserve">русского </w:t>
      </w:r>
      <w:r w:rsidRPr="005C6099">
        <w:rPr>
          <w:sz w:val="24"/>
          <w:szCs w:val="24"/>
          <w:lang w:val="ru-RU"/>
        </w:rPr>
        <w:t xml:space="preserve">и иноязычного </w:t>
      </w:r>
      <w:r w:rsidRPr="005C6099">
        <w:rPr>
          <w:spacing w:val="-3"/>
          <w:sz w:val="24"/>
          <w:szCs w:val="24"/>
          <w:lang w:val="ru-RU"/>
        </w:rPr>
        <w:t xml:space="preserve">текста, </w:t>
      </w:r>
      <w:r w:rsidRPr="005C6099">
        <w:rPr>
          <w:spacing w:val="2"/>
          <w:sz w:val="24"/>
          <w:szCs w:val="24"/>
          <w:lang w:val="ru-RU"/>
        </w:rPr>
        <w:t xml:space="preserve">распознавания </w:t>
      </w:r>
      <w:r w:rsidRPr="005C6099">
        <w:rPr>
          <w:sz w:val="24"/>
          <w:szCs w:val="24"/>
          <w:lang w:val="ru-RU"/>
        </w:rPr>
        <w:t xml:space="preserve">сканированного </w:t>
      </w:r>
      <w:r w:rsidRPr="005C6099">
        <w:rPr>
          <w:spacing w:val="-3"/>
          <w:sz w:val="24"/>
          <w:szCs w:val="24"/>
          <w:lang w:val="ru-RU"/>
        </w:rPr>
        <w:t>текста</w:t>
      </w:r>
      <w:proofErr w:type="gramStart"/>
      <w:r w:rsidRPr="005C6099">
        <w:rPr>
          <w:spacing w:val="-3"/>
          <w:sz w:val="24"/>
          <w:szCs w:val="24"/>
          <w:lang w:val="ru-RU"/>
        </w:rPr>
        <w:t>;</w:t>
      </w:r>
      <w:r w:rsidRPr="005C6099">
        <w:rPr>
          <w:sz w:val="24"/>
          <w:szCs w:val="24"/>
          <w:lang w:val="ru-RU"/>
        </w:rPr>
        <w:t>с</w:t>
      </w:r>
      <w:proofErr w:type="gramEnd"/>
      <w:r w:rsidRPr="005C6099">
        <w:rPr>
          <w:sz w:val="24"/>
          <w:szCs w:val="24"/>
          <w:lang w:val="ru-RU"/>
        </w:rPr>
        <w:t>оздания</w:t>
      </w:r>
    </w:p>
    <w:p w:rsidR="003901B0" w:rsidRPr="005C6099" w:rsidRDefault="006A1860" w:rsidP="001C1FC8">
      <w:pPr>
        <w:pStyle w:val="a3"/>
        <w:spacing w:before="0"/>
        <w:ind w:left="0"/>
        <w:jc w:val="both"/>
        <w:rPr>
          <w:lang w:val="ru-RU"/>
        </w:rPr>
      </w:pPr>
      <w:r w:rsidRPr="005C6099">
        <w:rPr>
          <w:lang w:val="ru-RU"/>
        </w:rPr>
        <w:t>текста на основе расши</w:t>
      </w:r>
      <w:r w:rsidR="003901B0" w:rsidRPr="005C6099">
        <w:rPr>
          <w:lang w:val="ru-RU"/>
        </w:rPr>
        <w:t>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901B0" w:rsidRPr="005C6099" w:rsidRDefault="003901B0" w:rsidP="001C1FC8">
      <w:pPr>
        <w:pStyle w:val="a5"/>
        <w:numPr>
          <w:ilvl w:val="0"/>
          <w:numId w:val="3"/>
        </w:numPr>
        <w:tabs>
          <w:tab w:val="left" w:pos="1198"/>
        </w:tabs>
        <w:spacing w:before="0"/>
        <w:ind w:left="0" w:firstLine="706"/>
        <w:jc w:val="both"/>
        <w:rPr>
          <w:sz w:val="24"/>
          <w:szCs w:val="24"/>
          <w:lang w:val="ru-RU"/>
        </w:rPr>
      </w:pPr>
      <w:r w:rsidRPr="005C6099">
        <w:rPr>
          <w:sz w:val="24"/>
          <w:szCs w:val="24"/>
          <w:lang w:val="ru-RU"/>
        </w:rPr>
        <w:t xml:space="preserve">записи и </w:t>
      </w:r>
      <w:r w:rsidRPr="005C6099">
        <w:rPr>
          <w:spacing w:val="-3"/>
          <w:sz w:val="24"/>
          <w:szCs w:val="24"/>
          <w:lang w:val="ru-RU"/>
        </w:rPr>
        <w:t xml:space="preserve">обработки </w:t>
      </w:r>
      <w:r w:rsidRPr="005C6099">
        <w:rPr>
          <w:sz w:val="24"/>
          <w:szCs w:val="24"/>
          <w:lang w:val="ru-RU"/>
        </w:rPr>
        <w:t xml:space="preserve">изображения (включая микроскопические, телескопические и спутниковые изображения) и </w:t>
      </w:r>
      <w:r w:rsidRPr="005C6099">
        <w:rPr>
          <w:spacing w:val="-3"/>
          <w:sz w:val="24"/>
          <w:szCs w:val="24"/>
          <w:lang w:val="ru-RU"/>
        </w:rPr>
        <w:t xml:space="preserve">звука </w:t>
      </w:r>
      <w:r w:rsidRPr="005C6099">
        <w:rPr>
          <w:sz w:val="24"/>
          <w:szCs w:val="24"/>
          <w:lang w:val="ru-RU"/>
        </w:rPr>
        <w:t xml:space="preserve">при фиксации явлений в природе и </w:t>
      </w:r>
      <w:r w:rsidRPr="005C6099">
        <w:rPr>
          <w:spacing w:val="-3"/>
          <w:sz w:val="24"/>
          <w:szCs w:val="24"/>
          <w:lang w:val="ru-RU"/>
        </w:rPr>
        <w:t xml:space="preserve">обществе, </w:t>
      </w:r>
      <w:r w:rsidRPr="005C6099">
        <w:rPr>
          <w:spacing w:val="-5"/>
          <w:sz w:val="24"/>
          <w:szCs w:val="24"/>
          <w:lang w:val="ru-RU"/>
        </w:rPr>
        <w:t xml:space="preserve">хода </w:t>
      </w:r>
      <w:r w:rsidRPr="005C6099">
        <w:rPr>
          <w:sz w:val="24"/>
          <w:szCs w:val="24"/>
          <w:lang w:val="ru-RU"/>
        </w:rPr>
        <w:t xml:space="preserve">образовательного процесса; переноса информации с нецифровых носителей (включая трёхмерные </w:t>
      </w:r>
      <w:r w:rsidRPr="005C6099">
        <w:rPr>
          <w:spacing w:val="-3"/>
          <w:sz w:val="24"/>
          <w:szCs w:val="24"/>
          <w:lang w:val="ru-RU"/>
        </w:rPr>
        <w:t>объекты</w:t>
      </w:r>
      <w:proofErr w:type="gramStart"/>
      <w:r w:rsidRPr="005C6099">
        <w:rPr>
          <w:spacing w:val="-3"/>
          <w:sz w:val="24"/>
          <w:szCs w:val="24"/>
          <w:lang w:val="ru-RU"/>
        </w:rPr>
        <w:t>)</w:t>
      </w:r>
      <w:r w:rsidRPr="005C6099">
        <w:rPr>
          <w:sz w:val="24"/>
          <w:szCs w:val="24"/>
          <w:lang w:val="ru-RU"/>
        </w:rPr>
        <w:t>в</w:t>
      </w:r>
      <w:proofErr w:type="gramEnd"/>
      <w:r w:rsidRPr="005C6099">
        <w:rPr>
          <w:sz w:val="24"/>
          <w:szCs w:val="24"/>
          <w:lang w:val="ru-RU"/>
        </w:rPr>
        <w:t>цифров</w:t>
      </w:r>
      <w:r w:rsidRPr="005C6099">
        <w:rPr>
          <w:spacing w:val="-8"/>
          <w:sz w:val="24"/>
          <w:szCs w:val="24"/>
          <w:lang w:val="ru-RU"/>
        </w:rPr>
        <w:t>ую</w:t>
      </w:r>
      <w:r w:rsidRPr="005C6099">
        <w:rPr>
          <w:sz w:val="24"/>
          <w:szCs w:val="24"/>
          <w:lang w:val="ru-RU"/>
        </w:rPr>
        <w:t>среду (оцифров</w:t>
      </w:r>
      <w:r w:rsidRPr="005C6099">
        <w:rPr>
          <w:spacing w:val="-5"/>
          <w:sz w:val="24"/>
          <w:szCs w:val="24"/>
          <w:lang w:val="ru-RU"/>
        </w:rPr>
        <w:t>ка,</w:t>
      </w:r>
      <w:r w:rsidRPr="005C6099">
        <w:rPr>
          <w:sz w:val="24"/>
          <w:szCs w:val="24"/>
          <w:lang w:val="ru-RU"/>
        </w:rPr>
        <w:t>сканирование);</w:t>
      </w:r>
    </w:p>
    <w:p w:rsidR="003901B0" w:rsidRPr="005C6099" w:rsidRDefault="003901B0" w:rsidP="001C1FC8">
      <w:pPr>
        <w:pStyle w:val="a5"/>
        <w:numPr>
          <w:ilvl w:val="0"/>
          <w:numId w:val="3"/>
        </w:numPr>
        <w:tabs>
          <w:tab w:val="left" w:pos="1228"/>
        </w:tabs>
        <w:spacing w:before="0"/>
        <w:ind w:left="0" w:firstLine="706"/>
        <w:rPr>
          <w:sz w:val="24"/>
          <w:szCs w:val="24"/>
          <w:lang w:val="ru-RU"/>
        </w:rPr>
      </w:pPr>
      <w:r w:rsidRPr="005C6099">
        <w:rPr>
          <w:sz w:val="24"/>
          <w:szCs w:val="24"/>
          <w:lang w:val="ru-RU"/>
        </w:rPr>
        <w:t xml:space="preserve">создания и использования диаграмм различных видов (алгоритмических, концептуальных,  </w:t>
      </w:r>
      <w:r w:rsidRPr="005C6099">
        <w:rPr>
          <w:spacing w:val="-3"/>
          <w:sz w:val="24"/>
          <w:szCs w:val="24"/>
          <w:lang w:val="ru-RU"/>
        </w:rPr>
        <w:t>класси</w:t>
      </w:r>
      <w:r w:rsidRPr="005C6099">
        <w:rPr>
          <w:spacing w:val="-11"/>
          <w:sz w:val="24"/>
          <w:szCs w:val="24"/>
          <w:lang w:val="ru-RU"/>
        </w:rPr>
        <w:t>фи</w:t>
      </w:r>
      <w:r w:rsidRPr="005C6099">
        <w:rPr>
          <w:sz w:val="24"/>
          <w:szCs w:val="24"/>
          <w:lang w:val="ru-RU"/>
        </w:rPr>
        <w:t xml:space="preserve">кационных,  организационных,  хронологических,  </w:t>
      </w:r>
      <w:r w:rsidRPr="005C6099">
        <w:rPr>
          <w:spacing w:val="2"/>
          <w:sz w:val="24"/>
          <w:szCs w:val="24"/>
          <w:lang w:val="ru-RU"/>
        </w:rPr>
        <w:t xml:space="preserve">родства </w:t>
      </w:r>
      <w:r w:rsidRPr="005C6099">
        <w:rPr>
          <w:sz w:val="24"/>
          <w:szCs w:val="24"/>
          <w:lang w:val="ru-RU"/>
        </w:rPr>
        <w:t>идр.),</w:t>
      </w:r>
    </w:p>
    <w:p w:rsidR="003901B0" w:rsidRPr="005C6099" w:rsidRDefault="003901B0" w:rsidP="001C1FC8">
      <w:pPr>
        <w:pStyle w:val="a3"/>
        <w:spacing w:before="0"/>
        <w:ind w:left="0"/>
        <w:rPr>
          <w:lang w:val="ru-RU"/>
        </w:rPr>
      </w:pPr>
      <w:r w:rsidRPr="005C6099">
        <w:rPr>
          <w:lang w:val="ru-RU"/>
        </w:rPr>
        <w:t>специализированных географически х (в ГИС) и исторических карт; создания виртуальных геометрических объектов, графических сообщений с проведением рукой произвольных линий;</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выступления с аудио-, виде</w:t>
      </w:r>
      <w:proofErr w:type="gramStart"/>
      <w:r w:rsidRPr="005C6099">
        <w:rPr>
          <w:sz w:val="24"/>
          <w:szCs w:val="24"/>
          <w:lang w:val="ru-RU"/>
        </w:rPr>
        <w:t>о-</w:t>
      </w:r>
      <w:proofErr w:type="gramEnd"/>
      <w:r w:rsidRPr="005C6099">
        <w:rPr>
          <w:sz w:val="24"/>
          <w:szCs w:val="24"/>
          <w:lang w:val="ru-RU"/>
        </w:rPr>
        <w:t xml:space="preserve"> и графическим экраннымсопровождением;</w:t>
      </w:r>
    </w:p>
    <w:p w:rsidR="003901B0" w:rsidRPr="005C6099" w:rsidRDefault="003901B0" w:rsidP="001C1FC8">
      <w:pPr>
        <w:pStyle w:val="a5"/>
        <w:numPr>
          <w:ilvl w:val="0"/>
          <w:numId w:val="3"/>
        </w:numPr>
        <w:tabs>
          <w:tab w:val="left" w:pos="1123"/>
        </w:tabs>
        <w:spacing w:before="0"/>
        <w:ind w:left="0" w:firstLine="706"/>
        <w:rPr>
          <w:sz w:val="24"/>
          <w:szCs w:val="24"/>
          <w:lang w:val="ru-RU"/>
        </w:rPr>
      </w:pPr>
      <w:r w:rsidRPr="005C6099">
        <w:rPr>
          <w:sz w:val="24"/>
          <w:szCs w:val="24"/>
          <w:lang w:val="ru-RU"/>
        </w:rPr>
        <w:t xml:space="preserve">информационного подключения к локальной сети и глобальной сети Интернет, </w:t>
      </w:r>
      <w:r w:rsidRPr="005C6099">
        <w:rPr>
          <w:spacing w:val="-3"/>
          <w:sz w:val="24"/>
          <w:szCs w:val="24"/>
          <w:lang w:val="ru-RU"/>
        </w:rPr>
        <w:t xml:space="preserve">входа </w:t>
      </w:r>
      <w:r w:rsidRPr="005C6099">
        <w:rPr>
          <w:sz w:val="24"/>
          <w:szCs w:val="24"/>
          <w:lang w:val="ru-RU"/>
        </w:rPr>
        <w:t>в информационную среду учреждения, в том числе черезИнтернет;</w:t>
      </w:r>
    </w:p>
    <w:p w:rsidR="003901B0" w:rsidRPr="005C6099" w:rsidRDefault="003901B0" w:rsidP="001C1FC8">
      <w:pPr>
        <w:pStyle w:val="a5"/>
        <w:numPr>
          <w:ilvl w:val="0"/>
          <w:numId w:val="3"/>
        </w:numPr>
        <w:tabs>
          <w:tab w:val="left" w:pos="1108"/>
        </w:tabs>
        <w:spacing w:before="0"/>
        <w:ind w:left="0" w:firstLine="706"/>
        <w:rPr>
          <w:sz w:val="24"/>
          <w:szCs w:val="24"/>
        </w:rPr>
      </w:pPr>
      <w:r w:rsidRPr="005C6099">
        <w:rPr>
          <w:sz w:val="24"/>
          <w:szCs w:val="24"/>
        </w:rPr>
        <w:t>поиска и получения информации;</w:t>
      </w:r>
    </w:p>
    <w:p w:rsidR="003901B0" w:rsidRPr="005C6099" w:rsidRDefault="003901B0" w:rsidP="001C1FC8">
      <w:pPr>
        <w:pStyle w:val="a5"/>
        <w:numPr>
          <w:ilvl w:val="0"/>
          <w:numId w:val="3"/>
        </w:numPr>
        <w:tabs>
          <w:tab w:val="left" w:pos="1168"/>
        </w:tabs>
        <w:spacing w:before="0"/>
        <w:ind w:left="0" w:firstLine="706"/>
        <w:rPr>
          <w:sz w:val="24"/>
          <w:szCs w:val="24"/>
          <w:lang w:val="ru-RU"/>
        </w:rPr>
      </w:pPr>
      <w:r w:rsidRPr="005C6099">
        <w:rPr>
          <w:sz w:val="24"/>
          <w:szCs w:val="24"/>
          <w:lang w:val="ru-RU"/>
        </w:rPr>
        <w:t xml:space="preserve">использования источников информации </w:t>
      </w:r>
      <w:r w:rsidRPr="005C6099">
        <w:rPr>
          <w:spacing w:val="3"/>
          <w:sz w:val="24"/>
          <w:szCs w:val="24"/>
          <w:lang w:val="ru-RU"/>
        </w:rPr>
        <w:t xml:space="preserve">на </w:t>
      </w:r>
      <w:r w:rsidRPr="005C6099">
        <w:rPr>
          <w:sz w:val="24"/>
          <w:szCs w:val="24"/>
          <w:lang w:val="ru-RU"/>
        </w:rPr>
        <w:t xml:space="preserve">бумажных и цифровых носителях </w:t>
      </w:r>
      <w:r w:rsidRPr="005C6099">
        <w:rPr>
          <w:spacing w:val="-3"/>
          <w:sz w:val="24"/>
          <w:szCs w:val="24"/>
          <w:lang w:val="ru-RU"/>
        </w:rPr>
        <w:t xml:space="preserve">(в </w:t>
      </w:r>
      <w:r w:rsidRPr="005C6099">
        <w:rPr>
          <w:sz w:val="24"/>
          <w:szCs w:val="24"/>
          <w:lang w:val="ru-RU"/>
        </w:rPr>
        <w:t xml:space="preserve">том числе в </w:t>
      </w:r>
      <w:r w:rsidRPr="005C6099">
        <w:rPr>
          <w:spacing w:val="-2"/>
          <w:sz w:val="24"/>
          <w:szCs w:val="24"/>
          <w:lang w:val="ru-RU"/>
        </w:rPr>
        <w:t xml:space="preserve">справочниках, </w:t>
      </w:r>
      <w:r w:rsidRPr="005C6099">
        <w:rPr>
          <w:sz w:val="24"/>
          <w:szCs w:val="24"/>
          <w:lang w:val="ru-RU"/>
        </w:rPr>
        <w:t>словарях, поисковых системах);</w:t>
      </w:r>
    </w:p>
    <w:p w:rsidR="003901B0" w:rsidRPr="005C6099" w:rsidRDefault="003901B0" w:rsidP="001C1FC8">
      <w:pPr>
        <w:pStyle w:val="a5"/>
        <w:numPr>
          <w:ilvl w:val="0"/>
          <w:numId w:val="3"/>
        </w:numPr>
        <w:tabs>
          <w:tab w:val="left" w:pos="1198"/>
        </w:tabs>
        <w:spacing w:before="0"/>
        <w:ind w:left="0" w:firstLine="706"/>
        <w:rPr>
          <w:sz w:val="24"/>
          <w:szCs w:val="24"/>
          <w:lang w:val="ru-RU"/>
        </w:rPr>
      </w:pPr>
      <w:r w:rsidRPr="005C6099">
        <w:rPr>
          <w:sz w:val="24"/>
          <w:szCs w:val="24"/>
          <w:lang w:val="ru-RU"/>
        </w:rPr>
        <w:t>вещания (подкастинга), использования носимых аудио-видеоустрой</w:t>
      </w:r>
      <w:proofErr w:type="gramStart"/>
      <w:r w:rsidRPr="005C6099">
        <w:rPr>
          <w:sz w:val="24"/>
          <w:szCs w:val="24"/>
          <w:lang w:val="ru-RU"/>
        </w:rPr>
        <w:t>ств дл</w:t>
      </w:r>
      <w:proofErr w:type="gramEnd"/>
      <w:r w:rsidRPr="005C6099">
        <w:rPr>
          <w:sz w:val="24"/>
          <w:szCs w:val="24"/>
          <w:lang w:val="ru-RU"/>
        </w:rPr>
        <w:t xml:space="preserve">я </w:t>
      </w:r>
      <w:r w:rsidRPr="005C6099">
        <w:rPr>
          <w:spacing w:val="-3"/>
          <w:sz w:val="24"/>
          <w:szCs w:val="24"/>
          <w:lang w:val="ru-RU"/>
        </w:rPr>
        <w:t xml:space="preserve">учебной </w:t>
      </w:r>
      <w:r w:rsidRPr="005C6099">
        <w:rPr>
          <w:sz w:val="24"/>
          <w:szCs w:val="24"/>
          <w:lang w:val="ru-RU"/>
        </w:rPr>
        <w:t xml:space="preserve">деятельности </w:t>
      </w:r>
      <w:r w:rsidRPr="005C6099">
        <w:rPr>
          <w:spacing w:val="3"/>
          <w:sz w:val="24"/>
          <w:szCs w:val="24"/>
          <w:lang w:val="ru-RU"/>
        </w:rPr>
        <w:t xml:space="preserve">на </w:t>
      </w:r>
      <w:r w:rsidRPr="005C6099">
        <w:rPr>
          <w:spacing w:val="-3"/>
          <w:sz w:val="24"/>
          <w:szCs w:val="24"/>
          <w:lang w:val="ru-RU"/>
        </w:rPr>
        <w:t xml:space="preserve">уроке </w:t>
      </w:r>
      <w:r w:rsidRPr="005C6099">
        <w:rPr>
          <w:sz w:val="24"/>
          <w:szCs w:val="24"/>
          <w:lang w:val="ru-RU"/>
        </w:rPr>
        <w:t xml:space="preserve">и </w:t>
      </w:r>
      <w:r w:rsidRPr="005C6099">
        <w:rPr>
          <w:spacing w:val="4"/>
          <w:sz w:val="24"/>
          <w:szCs w:val="24"/>
          <w:lang w:val="ru-RU"/>
        </w:rPr>
        <w:t>вне</w:t>
      </w:r>
      <w:r w:rsidRPr="005C6099">
        <w:rPr>
          <w:spacing w:val="-3"/>
          <w:sz w:val="24"/>
          <w:szCs w:val="24"/>
          <w:lang w:val="ru-RU"/>
        </w:rPr>
        <w:t>урока;</w:t>
      </w:r>
    </w:p>
    <w:p w:rsidR="003901B0" w:rsidRPr="005C6099" w:rsidRDefault="003901B0" w:rsidP="001C1FC8">
      <w:pPr>
        <w:pStyle w:val="a5"/>
        <w:numPr>
          <w:ilvl w:val="0"/>
          <w:numId w:val="3"/>
        </w:numPr>
        <w:tabs>
          <w:tab w:val="left" w:pos="1213"/>
        </w:tabs>
        <w:spacing w:before="0"/>
        <w:ind w:left="0" w:firstLine="706"/>
        <w:rPr>
          <w:sz w:val="24"/>
          <w:szCs w:val="24"/>
          <w:lang w:val="ru-RU"/>
        </w:rPr>
      </w:pPr>
      <w:r w:rsidRPr="005C6099">
        <w:rPr>
          <w:sz w:val="24"/>
          <w:szCs w:val="24"/>
          <w:lang w:val="ru-RU"/>
        </w:rPr>
        <w:t xml:space="preserve">общения в Интернете, взаимодействия в социальных группах и сетях, участия в форумах, </w:t>
      </w:r>
      <w:r w:rsidRPr="005C6099">
        <w:rPr>
          <w:sz w:val="24"/>
          <w:szCs w:val="24"/>
          <w:lang w:val="ru-RU"/>
        </w:rPr>
        <w:lastRenderedPageBreak/>
        <w:t xml:space="preserve">групповой работы над </w:t>
      </w:r>
      <w:r w:rsidRPr="005C6099">
        <w:rPr>
          <w:spacing w:val="-3"/>
          <w:sz w:val="24"/>
          <w:szCs w:val="24"/>
          <w:lang w:val="ru-RU"/>
        </w:rPr>
        <w:t>сообщениям</w:t>
      </w:r>
      <w:proofErr w:type="gramStart"/>
      <w:r w:rsidRPr="005C6099">
        <w:rPr>
          <w:spacing w:val="-3"/>
          <w:sz w:val="24"/>
          <w:szCs w:val="24"/>
          <w:lang w:val="ru-RU"/>
        </w:rPr>
        <w:t>и</w:t>
      </w:r>
      <w:r w:rsidRPr="005C6099">
        <w:rPr>
          <w:sz w:val="24"/>
          <w:szCs w:val="24"/>
          <w:lang w:val="ru-RU"/>
        </w:rPr>
        <w:t>(</w:t>
      </w:r>
      <w:proofErr w:type="gramEnd"/>
      <w:r w:rsidRPr="005C6099">
        <w:rPr>
          <w:sz w:val="24"/>
          <w:szCs w:val="24"/>
          <w:lang w:val="ru-RU"/>
        </w:rPr>
        <w:t>вики);</w:t>
      </w:r>
    </w:p>
    <w:p w:rsidR="003901B0" w:rsidRPr="005C6099" w:rsidRDefault="003901B0" w:rsidP="001C1FC8">
      <w:pPr>
        <w:pStyle w:val="a5"/>
        <w:numPr>
          <w:ilvl w:val="0"/>
          <w:numId w:val="3"/>
        </w:numPr>
        <w:tabs>
          <w:tab w:val="left" w:pos="1272"/>
          <w:tab w:val="left" w:pos="1273"/>
          <w:tab w:val="left" w:pos="2399"/>
          <w:tab w:val="left" w:pos="2743"/>
          <w:tab w:val="left" w:pos="4122"/>
          <w:tab w:val="left" w:pos="4647"/>
          <w:tab w:val="left" w:pos="5682"/>
          <w:tab w:val="left" w:pos="6012"/>
          <w:tab w:val="left" w:pos="6597"/>
          <w:tab w:val="left" w:pos="7391"/>
          <w:tab w:val="left" w:pos="9175"/>
        </w:tabs>
        <w:spacing w:before="0"/>
        <w:ind w:left="0" w:firstLine="706"/>
        <w:rPr>
          <w:sz w:val="24"/>
          <w:szCs w:val="24"/>
          <w:lang w:val="ru-RU"/>
        </w:rPr>
      </w:pPr>
      <w:r w:rsidRPr="005C6099">
        <w:rPr>
          <w:sz w:val="24"/>
          <w:szCs w:val="24"/>
          <w:lang w:val="ru-RU"/>
        </w:rPr>
        <w:t>создания</w:t>
      </w:r>
      <w:r w:rsidRPr="005C6099">
        <w:rPr>
          <w:sz w:val="24"/>
          <w:szCs w:val="24"/>
          <w:lang w:val="ru-RU"/>
        </w:rPr>
        <w:tab/>
        <w:t>и</w:t>
      </w:r>
      <w:r w:rsidRPr="005C6099">
        <w:rPr>
          <w:sz w:val="24"/>
          <w:szCs w:val="24"/>
          <w:lang w:val="ru-RU"/>
        </w:rPr>
        <w:tab/>
        <w:t>заполнения</w:t>
      </w:r>
      <w:r w:rsidRPr="005C6099">
        <w:rPr>
          <w:sz w:val="24"/>
          <w:szCs w:val="24"/>
          <w:lang w:val="ru-RU"/>
        </w:rPr>
        <w:tab/>
        <w:t>баз</w:t>
      </w:r>
      <w:r w:rsidRPr="005C6099">
        <w:rPr>
          <w:sz w:val="24"/>
          <w:szCs w:val="24"/>
          <w:lang w:val="ru-RU"/>
        </w:rPr>
        <w:tab/>
        <w:t>данных,</w:t>
      </w:r>
      <w:r w:rsidRPr="005C6099">
        <w:rPr>
          <w:sz w:val="24"/>
          <w:szCs w:val="24"/>
          <w:lang w:val="ru-RU"/>
        </w:rPr>
        <w:tab/>
        <w:t>в</w:t>
      </w:r>
      <w:r w:rsidRPr="005C6099">
        <w:rPr>
          <w:sz w:val="24"/>
          <w:szCs w:val="24"/>
          <w:lang w:val="ru-RU"/>
        </w:rPr>
        <w:tab/>
        <w:t>том</w:t>
      </w:r>
      <w:r w:rsidRPr="005C6099">
        <w:rPr>
          <w:sz w:val="24"/>
          <w:szCs w:val="24"/>
          <w:lang w:val="ru-RU"/>
        </w:rPr>
        <w:tab/>
        <w:t>числе</w:t>
      </w:r>
      <w:r w:rsidRPr="005C6099">
        <w:rPr>
          <w:sz w:val="24"/>
          <w:szCs w:val="24"/>
          <w:lang w:val="ru-RU"/>
        </w:rPr>
        <w:tab/>
        <w:t>определителей;</w:t>
      </w:r>
      <w:r w:rsidRPr="005C6099">
        <w:rPr>
          <w:sz w:val="24"/>
          <w:szCs w:val="24"/>
          <w:lang w:val="ru-RU"/>
        </w:rPr>
        <w:tab/>
      </w:r>
      <w:r w:rsidRPr="005C6099">
        <w:rPr>
          <w:spacing w:val="-2"/>
          <w:sz w:val="24"/>
          <w:szCs w:val="24"/>
          <w:lang w:val="ru-RU"/>
        </w:rPr>
        <w:t xml:space="preserve">наглядного </w:t>
      </w:r>
      <w:r w:rsidRPr="005C6099">
        <w:rPr>
          <w:sz w:val="24"/>
          <w:szCs w:val="24"/>
          <w:lang w:val="ru-RU"/>
        </w:rPr>
        <w:t>представления и анализаданных;</w:t>
      </w:r>
    </w:p>
    <w:p w:rsidR="003901B0" w:rsidRPr="005C6099" w:rsidRDefault="003901B0" w:rsidP="001C1FC8">
      <w:pPr>
        <w:pStyle w:val="a5"/>
        <w:numPr>
          <w:ilvl w:val="0"/>
          <w:numId w:val="3"/>
        </w:numPr>
        <w:tabs>
          <w:tab w:val="left" w:pos="1228"/>
          <w:tab w:val="left" w:pos="5618"/>
        </w:tabs>
        <w:spacing w:before="0"/>
        <w:ind w:left="0" w:firstLine="706"/>
        <w:rPr>
          <w:sz w:val="24"/>
          <w:szCs w:val="24"/>
          <w:lang w:val="ru-RU"/>
        </w:rPr>
      </w:pPr>
      <w:r w:rsidRPr="005C6099">
        <w:rPr>
          <w:sz w:val="24"/>
          <w:szCs w:val="24"/>
          <w:lang w:val="ru-RU"/>
        </w:rPr>
        <w:t xml:space="preserve">включения   </w:t>
      </w:r>
      <w:r w:rsidRPr="005C6099">
        <w:rPr>
          <w:spacing w:val="-3"/>
          <w:sz w:val="24"/>
          <w:szCs w:val="24"/>
          <w:lang w:val="ru-RU"/>
        </w:rPr>
        <w:t xml:space="preserve">учащихся   </w:t>
      </w:r>
      <w:r w:rsidRPr="005C6099">
        <w:rPr>
          <w:sz w:val="24"/>
          <w:szCs w:val="24"/>
          <w:lang w:val="ru-RU"/>
        </w:rPr>
        <w:t>в  проектную   и</w:t>
      </w:r>
      <w:r w:rsidRPr="005C6099">
        <w:rPr>
          <w:sz w:val="24"/>
          <w:szCs w:val="24"/>
          <w:lang w:val="ru-RU"/>
        </w:rPr>
        <w:tab/>
        <w:t>учебно-исследовательскую деятельность,</w:t>
      </w:r>
    </w:p>
    <w:p w:rsidR="003901B0" w:rsidRPr="005C6099" w:rsidRDefault="003901B0" w:rsidP="001C1FC8">
      <w:pPr>
        <w:pStyle w:val="a3"/>
        <w:spacing w:before="0"/>
        <w:ind w:left="0"/>
        <w:jc w:val="both"/>
        <w:rPr>
          <w:lang w:val="ru-RU"/>
        </w:rPr>
      </w:pPr>
      <w:r w:rsidRPr="005C6099">
        <w:rPr>
          <w:lang w:val="ru-RU"/>
        </w:rPr>
        <w:t xml:space="preserve">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5C6099">
        <w:rPr>
          <w:lang w:val="ru-RU"/>
        </w:rPr>
        <w:t>естественно-научных</w:t>
      </w:r>
      <w:proofErr w:type="gramEnd"/>
      <w:r w:rsidRPr="005C6099">
        <w:rPr>
          <w:lang w:val="ru-RU"/>
        </w:rPr>
        <w:t xml:space="preserve"> объектов и явлений;</w:t>
      </w:r>
    </w:p>
    <w:p w:rsidR="003901B0" w:rsidRPr="005C6099" w:rsidRDefault="003901B0" w:rsidP="001C1FC8">
      <w:pPr>
        <w:pStyle w:val="a5"/>
        <w:numPr>
          <w:ilvl w:val="0"/>
          <w:numId w:val="3"/>
        </w:numPr>
        <w:tabs>
          <w:tab w:val="left" w:pos="1123"/>
        </w:tabs>
        <w:spacing w:before="0"/>
        <w:ind w:left="0" w:firstLine="706"/>
        <w:rPr>
          <w:sz w:val="24"/>
          <w:szCs w:val="24"/>
          <w:lang w:val="ru-RU"/>
        </w:rPr>
      </w:pPr>
      <w:r w:rsidRPr="005C6099">
        <w:rPr>
          <w:sz w:val="24"/>
          <w:szCs w:val="24"/>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кинестетическихсинтезаторов;</w:t>
      </w:r>
    </w:p>
    <w:p w:rsidR="003901B0" w:rsidRPr="005C6099" w:rsidRDefault="003901B0" w:rsidP="001C1FC8">
      <w:pPr>
        <w:pStyle w:val="a5"/>
        <w:numPr>
          <w:ilvl w:val="0"/>
          <w:numId w:val="3"/>
        </w:numPr>
        <w:tabs>
          <w:tab w:val="left" w:pos="1168"/>
        </w:tabs>
        <w:spacing w:before="0"/>
        <w:ind w:left="0" w:firstLine="706"/>
        <w:rPr>
          <w:sz w:val="24"/>
          <w:szCs w:val="24"/>
          <w:lang w:val="ru-RU"/>
        </w:rPr>
      </w:pPr>
      <w:r w:rsidRPr="005C6099">
        <w:rPr>
          <w:sz w:val="24"/>
          <w:szCs w:val="24"/>
          <w:lang w:val="ru-RU"/>
        </w:rPr>
        <w:t xml:space="preserve">художественного  творчества  с  использованием  </w:t>
      </w:r>
      <w:proofErr w:type="gramStart"/>
      <w:r w:rsidRPr="005C6099">
        <w:rPr>
          <w:spacing w:val="-4"/>
          <w:sz w:val="24"/>
          <w:szCs w:val="24"/>
          <w:lang w:val="ru-RU"/>
        </w:rPr>
        <w:t>ручных</w:t>
      </w:r>
      <w:proofErr w:type="gramEnd"/>
      <w:r w:rsidRPr="005C6099">
        <w:rPr>
          <w:spacing w:val="-4"/>
          <w:sz w:val="24"/>
          <w:szCs w:val="24"/>
          <w:lang w:val="ru-RU"/>
        </w:rPr>
        <w:t xml:space="preserve">,  </w:t>
      </w:r>
      <w:r w:rsidRPr="005C6099">
        <w:rPr>
          <w:sz w:val="24"/>
          <w:szCs w:val="24"/>
          <w:lang w:val="ru-RU"/>
        </w:rPr>
        <w:t>электрических  и ИКТ-</w:t>
      </w:r>
    </w:p>
    <w:p w:rsidR="003901B0" w:rsidRPr="005C6099" w:rsidRDefault="003901B0" w:rsidP="001C1FC8">
      <w:pPr>
        <w:pStyle w:val="a3"/>
        <w:spacing w:before="0"/>
        <w:ind w:left="0"/>
        <w:rPr>
          <w:lang w:val="ru-RU"/>
        </w:rPr>
      </w:pPr>
      <w:r w:rsidRPr="005C6099">
        <w:rPr>
          <w:lang w:val="ru-RU"/>
        </w:rPr>
        <w:t>инструментов, реализации художественно-оформительских и издательских проектов, натурной и рисованной мультипликации;</w:t>
      </w:r>
    </w:p>
    <w:p w:rsidR="003901B0" w:rsidRPr="005C6099" w:rsidRDefault="003901B0" w:rsidP="001C1FC8">
      <w:pPr>
        <w:pStyle w:val="a5"/>
        <w:numPr>
          <w:ilvl w:val="0"/>
          <w:numId w:val="3"/>
        </w:numPr>
        <w:tabs>
          <w:tab w:val="left" w:pos="1123"/>
        </w:tabs>
        <w:spacing w:before="0"/>
        <w:ind w:left="0" w:firstLine="706"/>
        <w:rPr>
          <w:sz w:val="24"/>
          <w:szCs w:val="24"/>
          <w:lang w:val="ru-RU"/>
        </w:rPr>
      </w:pPr>
      <w:r w:rsidRPr="005C6099">
        <w:rPr>
          <w:sz w:val="24"/>
          <w:szCs w:val="24"/>
          <w:lang w:val="ru-RU"/>
        </w:rPr>
        <w:t xml:space="preserve">создания материальных и информационных </w:t>
      </w:r>
      <w:r w:rsidRPr="005C6099">
        <w:rPr>
          <w:spacing w:val="-3"/>
          <w:sz w:val="24"/>
          <w:szCs w:val="24"/>
          <w:lang w:val="ru-RU"/>
        </w:rPr>
        <w:t xml:space="preserve">объектов </w:t>
      </w:r>
      <w:r w:rsidRPr="005C6099">
        <w:rPr>
          <w:sz w:val="24"/>
          <w:szCs w:val="24"/>
          <w:lang w:val="ru-RU"/>
        </w:rPr>
        <w:t>с использованием ручных и электроинструментов, применяемых в избранных для изучения распространённыхтехнологиях</w:t>
      </w:r>
    </w:p>
    <w:p w:rsidR="003901B0" w:rsidRPr="005C6099" w:rsidRDefault="003901B0" w:rsidP="001C1FC8">
      <w:pPr>
        <w:pStyle w:val="a3"/>
        <w:spacing w:before="0"/>
        <w:ind w:left="0"/>
        <w:rPr>
          <w:lang w:val="ru-RU"/>
        </w:rPr>
      </w:pPr>
      <w:r w:rsidRPr="005C6099">
        <w:rPr>
          <w:lang w:val="ru-RU"/>
        </w:rPr>
        <w:t xml:space="preserve">(индустриальных, </w:t>
      </w:r>
      <w:proofErr w:type="gramStart"/>
      <w:r w:rsidRPr="005C6099">
        <w:rPr>
          <w:lang w:val="ru-RU"/>
        </w:rPr>
        <w:t>технологиях</w:t>
      </w:r>
      <w:proofErr w:type="gramEnd"/>
      <w:r w:rsidRPr="005C6099">
        <w:rPr>
          <w:lang w:val="ru-RU"/>
        </w:rPr>
        <w:t xml:space="preserve"> ведения дома, информационных и коммуникационных технологиях);</w:t>
      </w:r>
    </w:p>
    <w:p w:rsidR="003901B0" w:rsidRPr="005C6099" w:rsidRDefault="003901B0" w:rsidP="001C1FC8">
      <w:pPr>
        <w:pStyle w:val="a5"/>
        <w:numPr>
          <w:ilvl w:val="0"/>
          <w:numId w:val="3"/>
        </w:numPr>
        <w:tabs>
          <w:tab w:val="left" w:pos="1153"/>
        </w:tabs>
        <w:spacing w:before="0"/>
        <w:ind w:left="0" w:firstLine="706"/>
        <w:rPr>
          <w:sz w:val="24"/>
          <w:szCs w:val="24"/>
          <w:lang w:val="ru-RU"/>
        </w:rPr>
      </w:pPr>
      <w:r w:rsidRPr="005C6099">
        <w:rPr>
          <w:sz w:val="24"/>
          <w:szCs w:val="24"/>
          <w:lang w:val="ru-RU"/>
        </w:rPr>
        <w:t xml:space="preserve">проектирования и конструирования, в том числе моделей с цифровым управлением и обратной связью, с использованием </w:t>
      </w:r>
      <w:r w:rsidRPr="005C6099">
        <w:rPr>
          <w:spacing w:val="-3"/>
          <w:sz w:val="24"/>
          <w:szCs w:val="24"/>
          <w:lang w:val="ru-RU"/>
        </w:rPr>
        <w:t xml:space="preserve">конструкторов; </w:t>
      </w:r>
      <w:r w:rsidRPr="005C6099">
        <w:rPr>
          <w:sz w:val="24"/>
          <w:szCs w:val="24"/>
          <w:lang w:val="ru-RU"/>
        </w:rPr>
        <w:t>управления объектами</w:t>
      </w:r>
      <w:proofErr w:type="gramStart"/>
      <w:r w:rsidRPr="005C6099">
        <w:rPr>
          <w:sz w:val="24"/>
          <w:szCs w:val="24"/>
          <w:lang w:val="ru-RU"/>
        </w:rPr>
        <w:t>;п</w:t>
      </w:r>
      <w:proofErr w:type="gramEnd"/>
      <w:r w:rsidRPr="005C6099">
        <w:rPr>
          <w:sz w:val="24"/>
          <w:szCs w:val="24"/>
          <w:lang w:val="ru-RU"/>
        </w:rPr>
        <w:t>рограммирования;</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 xml:space="preserve">занятий </w:t>
      </w:r>
      <w:r w:rsidRPr="005C6099">
        <w:rPr>
          <w:spacing w:val="3"/>
          <w:sz w:val="24"/>
          <w:szCs w:val="24"/>
          <w:lang w:val="ru-RU"/>
        </w:rPr>
        <w:t xml:space="preserve">по </w:t>
      </w:r>
      <w:r w:rsidRPr="005C6099">
        <w:rPr>
          <w:sz w:val="24"/>
          <w:szCs w:val="24"/>
          <w:lang w:val="ru-RU"/>
        </w:rPr>
        <w:t>изучению правил дорожного движения с использованием игр</w:t>
      </w:r>
      <w:proofErr w:type="gramStart"/>
      <w:r w:rsidRPr="005C6099">
        <w:rPr>
          <w:sz w:val="24"/>
          <w:szCs w:val="24"/>
          <w:lang w:val="ru-RU"/>
        </w:rPr>
        <w:t>,о</w:t>
      </w:r>
      <w:proofErr w:type="gramEnd"/>
      <w:r w:rsidRPr="005C6099">
        <w:rPr>
          <w:sz w:val="24"/>
          <w:szCs w:val="24"/>
          <w:lang w:val="ru-RU"/>
        </w:rPr>
        <w:t xml:space="preserve">борудования, а </w:t>
      </w:r>
      <w:r w:rsidRPr="005C6099">
        <w:rPr>
          <w:spacing w:val="-3"/>
          <w:sz w:val="24"/>
          <w:szCs w:val="24"/>
          <w:lang w:val="ru-RU"/>
        </w:rPr>
        <w:t xml:space="preserve">также </w:t>
      </w:r>
      <w:r w:rsidRPr="005C6099">
        <w:rPr>
          <w:sz w:val="24"/>
          <w:szCs w:val="24"/>
          <w:lang w:val="ru-RU"/>
        </w:rPr>
        <w:t>компьютерныхтренажёров;</w:t>
      </w:r>
    </w:p>
    <w:p w:rsidR="003901B0" w:rsidRPr="005C6099" w:rsidRDefault="003901B0" w:rsidP="001C1FC8">
      <w:pPr>
        <w:pStyle w:val="a5"/>
        <w:numPr>
          <w:ilvl w:val="0"/>
          <w:numId w:val="3"/>
        </w:numPr>
        <w:tabs>
          <w:tab w:val="left" w:pos="1287"/>
          <w:tab w:val="left" w:pos="1288"/>
          <w:tab w:val="left" w:pos="2742"/>
          <w:tab w:val="left" w:pos="4031"/>
          <w:tab w:val="left" w:pos="5949"/>
          <w:tab w:val="left" w:pos="8898"/>
          <w:tab w:val="left" w:pos="9258"/>
        </w:tabs>
        <w:spacing w:before="0"/>
        <w:ind w:left="0" w:firstLine="706"/>
        <w:rPr>
          <w:sz w:val="24"/>
          <w:szCs w:val="24"/>
          <w:lang w:val="ru-RU"/>
        </w:rPr>
      </w:pPr>
      <w:r w:rsidRPr="005C6099">
        <w:rPr>
          <w:sz w:val="24"/>
          <w:szCs w:val="24"/>
          <w:lang w:val="ru-RU"/>
        </w:rPr>
        <w:t>размещения</w:t>
      </w:r>
      <w:r w:rsidRPr="005C6099">
        <w:rPr>
          <w:sz w:val="24"/>
          <w:szCs w:val="24"/>
          <w:lang w:val="ru-RU"/>
        </w:rPr>
        <w:tab/>
        <w:t>продуктов</w:t>
      </w:r>
      <w:r w:rsidRPr="005C6099">
        <w:rPr>
          <w:sz w:val="24"/>
          <w:szCs w:val="24"/>
          <w:lang w:val="ru-RU"/>
        </w:rPr>
        <w:tab/>
        <w:t>познавательной,</w:t>
      </w:r>
      <w:r w:rsidRPr="005C6099">
        <w:rPr>
          <w:sz w:val="24"/>
          <w:szCs w:val="24"/>
          <w:lang w:val="ru-RU"/>
        </w:rPr>
        <w:tab/>
        <w:t>учебно-исследовательской</w:t>
      </w:r>
      <w:r w:rsidRPr="005C6099">
        <w:rPr>
          <w:sz w:val="24"/>
          <w:szCs w:val="24"/>
          <w:lang w:val="ru-RU"/>
        </w:rPr>
        <w:tab/>
        <w:t>и</w:t>
      </w:r>
      <w:r w:rsidRPr="005C6099">
        <w:rPr>
          <w:sz w:val="24"/>
          <w:szCs w:val="24"/>
          <w:lang w:val="ru-RU"/>
        </w:rPr>
        <w:tab/>
      </w:r>
      <w:r w:rsidRPr="005C6099">
        <w:rPr>
          <w:spacing w:val="-2"/>
          <w:sz w:val="24"/>
          <w:szCs w:val="24"/>
          <w:lang w:val="ru-RU"/>
        </w:rPr>
        <w:t xml:space="preserve">проектной </w:t>
      </w:r>
      <w:r w:rsidRPr="005C6099">
        <w:rPr>
          <w:sz w:val="24"/>
          <w:szCs w:val="24"/>
          <w:lang w:val="ru-RU"/>
        </w:rPr>
        <w:t>деятельности учащихся в информационно-образовательной среде образовательногоучреждения;</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проектирования и организации индивидуальной и групповой деятельности</w:t>
      </w:r>
      <w:proofErr w:type="gramStart"/>
      <w:r w:rsidRPr="005C6099">
        <w:rPr>
          <w:sz w:val="24"/>
          <w:szCs w:val="24"/>
          <w:lang w:val="ru-RU"/>
        </w:rPr>
        <w:t>,о</w:t>
      </w:r>
      <w:proofErr w:type="gramEnd"/>
      <w:r w:rsidRPr="005C6099">
        <w:rPr>
          <w:sz w:val="24"/>
          <w:szCs w:val="24"/>
          <w:lang w:val="ru-RU"/>
        </w:rPr>
        <w:t>рганизации</w:t>
      </w:r>
    </w:p>
    <w:p w:rsidR="003901B0" w:rsidRPr="005C6099" w:rsidRDefault="003901B0" w:rsidP="001C1FC8">
      <w:pPr>
        <w:pStyle w:val="a3"/>
        <w:spacing w:before="0"/>
        <w:ind w:left="0"/>
        <w:jc w:val="both"/>
        <w:rPr>
          <w:lang w:val="ru-RU"/>
        </w:rPr>
      </w:pPr>
      <w:r w:rsidRPr="005C6099">
        <w:rPr>
          <w:lang w:val="ru-RU"/>
        </w:rPr>
        <w:t xml:space="preserve">своего времени с использованием </w:t>
      </w:r>
      <w:r w:rsidRPr="005C6099">
        <w:rPr>
          <w:spacing w:val="-5"/>
          <w:lang w:val="ru-RU"/>
        </w:rPr>
        <w:t xml:space="preserve">ИКТ; </w:t>
      </w:r>
      <w:r w:rsidRPr="005C6099">
        <w:rPr>
          <w:spacing w:val="2"/>
          <w:lang w:val="ru-RU"/>
        </w:rPr>
        <w:t xml:space="preserve">планирования </w:t>
      </w:r>
      <w:r w:rsidRPr="005C6099">
        <w:rPr>
          <w:spacing w:val="-4"/>
          <w:lang w:val="ru-RU"/>
        </w:rPr>
        <w:t xml:space="preserve">учебного </w:t>
      </w:r>
      <w:r w:rsidRPr="005C6099">
        <w:rPr>
          <w:lang w:val="ru-RU"/>
        </w:rPr>
        <w:t xml:space="preserve">процесса, фиксирования </w:t>
      </w:r>
      <w:r w:rsidRPr="005C6099">
        <w:rPr>
          <w:spacing w:val="-4"/>
          <w:lang w:val="ru-RU"/>
        </w:rPr>
        <w:t>его</w:t>
      </w:r>
      <w:r w:rsidRPr="005C6099">
        <w:rPr>
          <w:lang w:val="ru-RU"/>
        </w:rPr>
        <w:t>реализации в целом и отдельных этапов (выступлений, дискуссий, экспериментов);</w:t>
      </w:r>
    </w:p>
    <w:p w:rsidR="003901B0" w:rsidRPr="005C6099" w:rsidRDefault="003901B0" w:rsidP="001C1FC8">
      <w:pPr>
        <w:pStyle w:val="a5"/>
        <w:numPr>
          <w:ilvl w:val="0"/>
          <w:numId w:val="3"/>
        </w:numPr>
        <w:tabs>
          <w:tab w:val="left" w:pos="1108"/>
        </w:tabs>
        <w:spacing w:before="0"/>
        <w:ind w:left="0" w:firstLine="706"/>
        <w:rPr>
          <w:sz w:val="24"/>
          <w:szCs w:val="24"/>
          <w:lang w:val="ru-RU"/>
        </w:rPr>
      </w:pPr>
      <w:r w:rsidRPr="005C6099">
        <w:rPr>
          <w:sz w:val="24"/>
          <w:szCs w:val="24"/>
          <w:lang w:val="ru-RU"/>
        </w:rPr>
        <w:t xml:space="preserve">обеспечения доступа в </w:t>
      </w:r>
      <w:r w:rsidRPr="005C6099">
        <w:rPr>
          <w:spacing w:val="-3"/>
          <w:sz w:val="24"/>
          <w:szCs w:val="24"/>
          <w:lang w:val="ru-RU"/>
        </w:rPr>
        <w:t xml:space="preserve">школьной </w:t>
      </w:r>
      <w:r w:rsidRPr="005C6099">
        <w:rPr>
          <w:sz w:val="24"/>
          <w:szCs w:val="24"/>
          <w:lang w:val="ru-RU"/>
        </w:rPr>
        <w:t xml:space="preserve">библиотеке к информационным </w:t>
      </w:r>
      <w:r w:rsidRPr="005C6099">
        <w:rPr>
          <w:spacing w:val="-3"/>
          <w:sz w:val="24"/>
          <w:szCs w:val="24"/>
          <w:lang w:val="ru-RU"/>
        </w:rPr>
        <w:t xml:space="preserve">ресурсам </w:t>
      </w:r>
      <w:r w:rsidRPr="005C6099">
        <w:rPr>
          <w:sz w:val="24"/>
          <w:szCs w:val="24"/>
          <w:lang w:val="ru-RU"/>
        </w:rPr>
        <w:t xml:space="preserve">Интернета, </w:t>
      </w:r>
      <w:r w:rsidRPr="005C6099">
        <w:rPr>
          <w:spacing w:val="-3"/>
          <w:sz w:val="24"/>
          <w:szCs w:val="24"/>
          <w:lang w:val="ru-RU"/>
        </w:rPr>
        <w:t xml:space="preserve">учебной </w:t>
      </w:r>
      <w:r w:rsidRPr="005C6099">
        <w:rPr>
          <w:sz w:val="24"/>
          <w:szCs w:val="24"/>
          <w:lang w:val="ru-RU"/>
        </w:rPr>
        <w:t xml:space="preserve">и художественной литературе, коллекциям медиаресурсов </w:t>
      </w:r>
      <w:r w:rsidRPr="005C6099">
        <w:rPr>
          <w:spacing w:val="3"/>
          <w:sz w:val="24"/>
          <w:szCs w:val="24"/>
          <w:lang w:val="ru-RU"/>
        </w:rPr>
        <w:t xml:space="preserve">на </w:t>
      </w:r>
      <w:r w:rsidRPr="005C6099">
        <w:rPr>
          <w:sz w:val="24"/>
          <w:szCs w:val="24"/>
          <w:lang w:val="ru-RU"/>
        </w:rPr>
        <w:t>электронныхносителях,</w:t>
      </w:r>
    </w:p>
    <w:p w:rsidR="003901B0" w:rsidRPr="005C6099" w:rsidRDefault="003901B0" w:rsidP="001C1FC8">
      <w:pPr>
        <w:pStyle w:val="a3"/>
        <w:spacing w:before="0"/>
        <w:ind w:left="0"/>
        <w:jc w:val="both"/>
        <w:rPr>
          <w:lang w:val="ru-RU"/>
        </w:rPr>
      </w:pPr>
      <w:r w:rsidRPr="005C6099">
        <w:rPr>
          <w:lang w:val="ru-RU"/>
        </w:rPr>
        <w:t>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4840E1" w:rsidRPr="005C6099" w:rsidRDefault="004840E1" w:rsidP="001C1FC8">
      <w:pPr>
        <w:pStyle w:val="a5"/>
        <w:numPr>
          <w:ilvl w:val="0"/>
          <w:numId w:val="3"/>
        </w:numPr>
        <w:tabs>
          <w:tab w:val="left" w:pos="1228"/>
        </w:tabs>
        <w:spacing w:before="0"/>
        <w:ind w:left="0" w:firstLine="706"/>
        <w:rPr>
          <w:sz w:val="24"/>
          <w:szCs w:val="24"/>
          <w:lang w:val="ru-RU"/>
        </w:rPr>
      </w:pPr>
      <w:r w:rsidRPr="005C6099">
        <w:rPr>
          <w:sz w:val="24"/>
          <w:szCs w:val="24"/>
          <w:lang w:val="ru-RU"/>
        </w:rPr>
        <w:t xml:space="preserve">проведения массовых мероприятий, собраний, представлений; </w:t>
      </w:r>
      <w:r w:rsidRPr="005C6099">
        <w:rPr>
          <w:spacing w:val="-3"/>
          <w:sz w:val="24"/>
          <w:szCs w:val="24"/>
          <w:lang w:val="ru-RU"/>
        </w:rPr>
        <w:t xml:space="preserve">досуга </w:t>
      </w:r>
      <w:r w:rsidRPr="005C6099">
        <w:rPr>
          <w:sz w:val="24"/>
          <w:szCs w:val="24"/>
          <w:lang w:val="ru-RU"/>
        </w:rPr>
        <w:t xml:space="preserve">и </w:t>
      </w:r>
      <w:r w:rsidRPr="005C6099">
        <w:rPr>
          <w:spacing w:val="2"/>
          <w:sz w:val="24"/>
          <w:szCs w:val="24"/>
          <w:lang w:val="ru-RU"/>
        </w:rPr>
        <w:t xml:space="preserve">общения </w:t>
      </w:r>
      <w:r w:rsidRPr="005C6099">
        <w:rPr>
          <w:sz w:val="24"/>
          <w:szCs w:val="24"/>
          <w:lang w:val="ru-RU"/>
        </w:rPr>
        <w:t>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840E1" w:rsidRPr="005C6099" w:rsidRDefault="004840E1" w:rsidP="001C1FC8">
      <w:pPr>
        <w:pStyle w:val="a5"/>
        <w:numPr>
          <w:ilvl w:val="0"/>
          <w:numId w:val="3"/>
        </w:numPr>
        <w:tabs>
          <w:tab w:val="left" w:pos="1108"/>
        </w:tabs>
        <w:spacing w:before="0"/>
        <w:ind w:left="0" w:firstLine="706"/>
        <w:rPr>
          <w:sz w:val="24"/>
          <w:szCs w:val="24"/>
        </w:rPr>
      </w:pPr>
      <w:proofErr w:type="gramStart"/>
      <w:r w:rsidRPr="005C6099">
        <w:rPr>
          <w:spacing w:val="-3"/>
          <w:sz w:val="24"/>
          <w:szCs w:val="24"/>
        </w:rPr>
        <w:t xml:space="preserve">выпуска  </w:t>
      </w:r>
      <w:r w:rsidRPr="005C6099">
        <w:rPr>
          <w:sz w:val="24"/>
          <w:szCs w:val="24"/>
        </w:rPr>
        <w:t>школьных</w:t>
      </w:r>
      <w:proofErr w:type="gramEnd"/>
      <w:r w:rsidRPr="005C6099">
        <w:rPr>
          <w:sz w:val="24"/>
          <w:szCs w:val="24"/>
        </w:rPr>
        <w:t xml:space="preserve"> печатныхизданий.</w:t>
      </w:r>
    </w:p>
    <w:p w:rsidR="004840E1" w:rsidRPr="005C6099" w:rsidRDefault="004840E1" w:rsidP="005C6099">
      <w:pPr>
        <w:pStyle w:val="a3"/>
        <w:spacing w:before="0"/>
        <w:ind w:left="0" w:firstLine="721"/>
        <w:jc w:val="both"/>
        <w:rPr>
          <w:lang w:val="ru-RU"/>
        </w:rPr>
      </w:pPr>
      <w:proofErr w:type="gramStart"/>
      <w:r w:rsidRPr="005C6099">
        <w:rPr>
          <w:lang w:val="ru-RU"/>
        </w:rPr>
        <w:t xml:space="preserve">Технические средства: мультимедийный проектор и экран; принтер монохромный; принтер цветной;; цифровой фотоаппарат;; сканер; микрофон; музыкальная клавиатура; оборудование компьютерной сети; </w:t>
      </w:r>
      <w:proofErr w:type="gramEnd"/>
    </w:p>
    <w:p w:rsidR="004840E1" w:rsidRPr="005C6099" w:rsidRDefault="004840E1" w:rsidP="005C6099">
      <w:pPr>
        <w:pStyle w:val="a3"/>
        <w:spacing w:before="0"/>
        <w:ind w:left="0" w:firstLine="0"/>
        <w:rPr>
          <w:lang w:val="ru-RU"/>
        </w:rPr>
      </w:pPr>
      <w:r w:rsidRPr="005C6099">
        <w:rPr>
          <w:lang w:val="ru-RU"/>
        </w:rPr>
        <w:t>Программные инструменты: операционные системы и служебные инструменты;</w:t>
      </w:r>
    </w:p>
    <w:p w:rsidR="004840E1" w:rsidRPr="005C6099" w:rsidRDefault="004840E1" w:rsidP="005C6099">
      <w:pPr>
        <w:pStyle w:val="a3"/>
        <w:spacing w:before="0"/>
        <w:ind w:left="0" w:firstLine="0"/>
        <w:jc w:val="both"/>
        <w:rPr>
          <w:lang w:val="ru-RU"/>
        </w:rPr>
      </w:pPr>
      <w:r w:rsidRPr="005C6099">
        <w:rPr>
          <w:lang w:val="ru-RU"/>
        </w:rPr>
        <w:t xml:space="preserve">орфографический </w:t>
      </w:r>
      <w:r w:rsidRPr="005C6099">
        <w:rPr>
          <w:spacing w:val="-3"/>
          <w:lang w:val="ru-RU"/>
        </w:rPr>
        <w:t xml:space="preserve">корректор </w:t>
      </w:r>
      <w:r w:rsidRPr="005C6099">
        <w:rPr>
          <w:lang w:val="ru-RU"/>
        </w:rPr>
        <w:t xml:space="preserve">для текстов </w:t>
      </w:r>
      <w:r w:rsidRPr="005C6099">
        <w:rPr>
          <w:spacing w:val="3"/>
          <w:lang w:val="ru-RU"/>
        </w:rPr>
        <w:t xml:space="preserve">на </w:t>
      </w:r>
      <w:r w:rsidRPr="005C6099">
        <w:rPr>
          <w:spacing w:val="-5"/>
          <w:lang w:val="ru-RU"/>
        </w:rPr>
        <w:t xml:space="preserve">русском </w:t>
      </w:r>
      <w:r w:rsidRPr="005C6099">
        <w:rPr>
          <w:lang w:val="ru-RU"/>
        </w:rPr>
        <w:t xml:space="preserve">и иностранном </w:t>
      </w:r>
      <w:r w:rsidRPr="005C6099">
        <w:rPr>
          <w:spacing w:val="-4"/>
          <w:lang w:val="ru-RU"/>
        </w:rPr>
        <w:t>языках</w:t>
      </w:r>
      <w:proofErr w:type="gramStart"/>
      <w:r w:rsidRPr="005C6099">
        <w:rPr>
          <w:spacing w:val="-4"/>
          <w:lang w:val="ru-RU"/>
        </w:rPr>
        <w:t>;</w:t>
      </w:r>
      <w:r w:rsidRPr="005C6099">
        <w:rPr>
          <w:lang w:val="ru-RU"/>
        </w:rPr>
        <w:t>к</w:t>
      </w:r>
      <w:proofErr w:type="gramEnd"/>
      <w:r w:rsidRPr="005C6099">
        <w:rPr>
          <w:lang w:val="ru-RU"/>
        </w:rPr>
        <w:t xml:space="preserve">лавиатурный тренажёр для </w:t>
      </w:r>
      <w:r w:rsidRPr="005C6099">
        <w:rPr>
          <w:spacing w:val="-4"/>
          <w:lang w:val="ru-RU"/>
        </w:rPr>
        <w:t xml:space="preserve">русского </w:t>
      </w:r>
      <w:r w:rsidRPr="005C6099">
        <w:rPr>
          <w:lang w:val="ru-RU"/>
        </w:rPr>
        <w:t xml:space="preserve">и иностранного языков; текстовый </w:t>
      </w:r>
      <w:r w:rsidRPr="005C6099">
        <w:rPr>
          <w:spacing w:val="-3"/>
          <w:lang w:val="ru-RU"/>
        </w:rPr>
        <w:t xml:space="preserve">редактор </w:t>
      </w:r>
      <w:r w:rsidRPr="005C6099">
        <w:rPr>
          <w:lang w:val="ru-RU"/>
        </w:rPr>
        <w:t xml:space="preserve">для работы с русскими и иноязычными текстами; графический </w:t>
      </w:r>
      <w:r w:rsidRPr="005C6099">
        <w:rPr>
          <w:spacing w:val="-3"/>
          <w:lang w:val="ru-RU"/>
        </w:rPr>
        <w:t xml:space="preserve">редактор </w:t>
      </w:r>
      <w:r w:rsidRPr="005C6099">
        <w:rPr>
          <w:lang w:val="ru-RU"/>
        </w:rPr>
        <w:t xml:space="preserve">для обработки </w:t>
      </w:r>
      <w:r w:rsidRPr="005C6099">
        <w:rPr>
          <w:spacing w:val="2"/>
          <w:lang w:val="ru-RU"/>
        </w:rPr>
        <w:t xml:space="preserve">растровых </w:t>
      </w:r>
      <w:r w:rsidRPr="005C6099">
        <w:rPr>
          <w:lang w:val="ru-RU"/>
        </w:rPr>
        <w:t>изображений;</w:t>
      </w:r>
    </w:p>
    <w:p w:rsidR="004840E1" w:rsidRPr="005C6099" w:rsidRDefault="004840E1" w:rsidP="005C6099">
      <w:pPr>
        <w:pStyle w:val="a3"/>
        <w:spacing w:before="0"/>
        <w:ind w:left="0" w:firstLine="0"/>
        <w:jc w:val="both"/>
        <w:rPr>
          <w:lang w:val="ru-RU"/>
        </w:rPr>
      </w:pPr>
      <w:r w:rsidRPr="005C6099">
        <w:rPr>
          <w:lang w:val="ru-RU"/>
        </w:rPr>
        <w:t xml:space="preserve">графический </w:t>
      </w:r>
      <w:r w:rsidRPr="005C6099">
        <w:rPr>
          <w:spacing w:val="-3"/>
          <w:lang w:val="ru-RU"/>
        </w:rPr>
        <w:t xml:space="preserve">редактор </w:t>
      </w:r>
      <w:r w:rsidRPr="005C6099">
        <w:rPr>
          <w:lang w:val="ru-RU"/>
        </w:rPr>
        <w:t xml:space="preserve">для обработки векторных изображений; музыкальный редактор; редактор подготовки презентаций; </w:t>
      </w:r>
      <w:r w:rsidRPr="005C6099">
        <w:rPr>
          <w:spacing w:val="-3"/>
          <w:lang w:val="ru-RU"/>
        </w:rPr>
        <w:t xml:space="preserve">редактор </w:t>
      </w:r>
      <w:r w:rsidRPr="005C6099">
        <w:rPr>
          <w:lang w:val="ru-RU"/>
        </w:rPr>
        <w:t xml:space="preserve">видео; редактор звука; ГИС; редактор  представления  временной информации (линия времени); цифровой биологический определитель; виртуальные лаборатории </w:t>
      </w:r>
      <w:r w:rsidRPr="005C6099">
        <w:rPr>
          <w:spacing w:val="3"/>
          <w:lang w:val="ru-RU"/>
        </w:rPr>
        <w:t xml:space="preserve">по </w:t>
      </w:r>
      <w:r w:rsidRPr="005C6099">
        <w:rPr>
          <w:lang w:val="ru-RU"/>
        </w:rPr>
        <w:t xml:space="preserve">учебным предметам; среды для дистанционного </w:t>
      </w:r>
      <w:r w:rsidRPr="005C6099">
        <w:rPr>
          <w:spacing w:val="2"/>
          <w:lang w:val="ru-RU"/>
        </w:rPr>
        <w:t xml:space="preserve">он-лайн </w:t>
      </w:r>
      <w:r w:rsidRPr="005C6099">
        <w:rPr>
          <w:lang w:val="ru-RU"/>
        </w:rPr>
        <w:t>и оф-лайн сетевого взаимодействия.</w:t>
      </w:r>
    </w:p>
    <w:p w:rsidR="004840E1" w:rsidRPr="005C6099" w:rsidRDefault="004840E1" w:rsidP="005C6099">
      <w:pPr>
        <w:pStyle w:val="a3"/>
        <w:spacing w:before="0"/>
        <w:ind w:left="0" w:firstLine="0"/>
        <w:rPr>
          <w:lang w:val="ru-RU"/>
        </w:rPr>
      </w:pPr>
      <w:r w:rsidRPr="005C6099">
        <w:rPr>
          <w:lang w:val="ru-RU"/>
        </w:rPr>
        <w:t>Обеспечение технической, методической и организационной поддержки:</w:t>
      </w:r>
    </w:p>
    <w:p w:rsidR="004840E1" w:rsidRPr="005C6099" w:rsidRDefault="004840E1" w:rsidP="005C6099">
      <w:pPr>
        <w:pStyle w:val="a5"/>
        <w:numPr>
          <w:ilvl w:val="0"/>
          <w:numId w:val="2"/>
        </w:numPr>
        <w:tabs>
          <w:tab w:val="left" w:pos="973"/>
        </w:tabs>
        <w:spacing w:before="0"/>
        <w:ind w:left="0" w:firstLine="706"/>
        <w:rPr>
          <w:sz w:val="24"/>
          <w:szCs w:val="24"/>
          <w:lang w:val="ru-RU"/>
        </w:rPr>
      </w:pPr>
      <w:r w:rsidRPr="005C6099">
        <w:rPr>
          <w:sz w:val="24"/>
          <w:szCs w:val="24"/>
          <w:lang w:val="ru-RU"/>
        </w:rPr>
        <w:t xml:space="preserve">разработка </w:t>
      </w:r>
      <w:r w:rsidRPr="005C6099">
        <w:rPr>
          <w:spacing w:val="2"/>
          <w:sz w:val="24"/>
          <w:szCs w:val="24"/>
          <w:lang w:val="ru-RU"/>
        </w:rPr>
        <w:t xml:space="preserve">планов, </w:t>
      </w:r>
      <w:r w:rsidRPr="005C6099">
        <w:rPr>
          <w:sz w:val="24"/>
          <w:szCs w:val="24"/>
          <w:lang w:val="ru-RU"/>
        </w:rPr>
        <w:t xml:space="preserve">дорожных </w:t>
      </w:r>
      <w:r w:rsidRPr="005C6099">
        <w:rPr>
          <w:spacing w:val="-3"/>
          <w:sz w:val="24"/>
          <w:szCs w:val="24"/>
          <w:lang w:val="ru-RU"/>
        </w:rPr>
        <w:t xml:space="preserve">карт; </w:t>
      </w:r>
      <w:r w:rsidRPr="005C6099">
        <w:rPr>
          <w:sz w:val="24"/>
          <w:szCs w:val="24"/>
          <w:lang w:val="ru-RU"/>
        </w:rPr>
        <w:t>заключение договоров; подготовка распорядительных документов учредителя; подготовка локальных актов образовательногоучреждения;</w:t>
      </w:r>
    </w:p>
    <w:p w:rsidR="004840E1" w:rsidRPr="005C6099" w:rsidRDefault="004840E1" w:rsidP="005C6099">
      <w:pPr>
        <w:pStyle w:val="a5"/>
        <w:numPr>
          <w:ilvl w:val="0"/>
          <w:numId w:val="2"/>
        </w:numPr>
        <w:tabs>
          <w:tab w:val="left" w:pos="1227"/>
          <w:tab w:val="left" w:pos="1228"/>
          <w:tab w:val="left" w:pos="2606"/>
          <w:tab w:val="left" w:pos="3851"/>
          <w:tab w:val="left" w:pos="5604"/>
          <w:tab w:val="left" w:pos="8072"/>
          <w:tab w:val="left" w:pos="9496"/>
        </w:tabs>
        <w:spacing w:before="0"/>
        <w:ind w:left="0" w:firstLine="706"/>
        <w:rPr>
          <w:sz w:val="24"/>
          <w:szCs w:val="24"/>
          <w:lang w:val="ru-RU"/>
        </w:rPr>
      </w:pPr>
      <w:r w:rsidRPr="005C6099">
        <w:rPr>
          <w:sz w:val="24"/>
          <w:szCs w:val="24"/>
          <w:lang w:val="ru-RU"/>
        </w:rPr>
        <w:t>подготовка</w:t>
      </w:r>
      <w:r w:rsidRPr="005C6099">
        <w:rPr>
          <w:sz w:val="24"/>
          <w:szCs w:val="24"/>
          <w:lang w:val="ru-RU"/>
        </w:rPr>
        <w:tab/>
        <w:t>программ</w:t>
      </w:r>
      <w:r w:rsidRPr="005C6099">
        <w:rPr>
          <w:sz w:val="24"/>
          <w:szCs w:val="24"/>
          <w:lang w:val="ru-RU"/>
        </w:rPr>
        <w:tab/>
        <w:t>формирования</w:t>
      </w:r>
      <w:r w:rsidRPr="005C6099">
        <w:rPr>
          <w:sz w:val="24"/>
          <w:szCs w:val="24"/>
          <w:lang w:val="ru-RU"/>
        </w:rPr>
        <w:tab/>
      </w:r>
      <w:proofErr w:type="gramStart"/>
      <w:r w:rsidRPr="005C6099">
        <w:rPr>
          <w:sz w:val="24"/>
          <w:szCs w:val="24"/>
          <w:lang w:val="ru-RU"/>
        </w:rPr>
        <w:t>ИКТ-компетентности</w:t>
      </w:r>
      <w:proofErr w:type="gramEnd"/>
      <w:r w:rsidRPr="005C6099">
        <w:rPr>
          <w:sz w:val="24"/>
          <w:szCs w:val="24"/>
          <w:lang w:val="ru-RU"/>
        </w:rPr>
        <w:tab/>
        <w:t>работников</w:t>
      </w:r>
      <w:r w:rsidRPr="005C6099">
        <w:rPr>
          <w:sz w:val="24"/>
          <w:szCs w:val="24"/>
          <w:lang w:val="ru-RU"/>
        </w:rPr>
        <w:tab/>
      </w:r>
      <w:r w:rsidRPr="005C6099">
        <w:rPr>
          <w:spacing w:val="3"/>
          <w:sz w:val="24"/>
          <w:szCs w:val="24"/>
          <w:lang w:val="ru-RU"/>
        </w:rPr>
        <w:t xml:space="preserve">ОУ </w:t>
      </w:r>
      <w:r w:rsidRPr="005C6099">
        <w:rPr>
          <w:sz w:val="24"/>
          <w:szCs w:val="24"/>
          <w:lang w:val="ru-RU"/>
        </w:rPr>
        <w:t>(индивидуальных программ для каждогоработника).</w:t>
      </w:r>
    </w:p>
    <w:p w:rsidR="004840E1" w:rsidRPr="005C6099" w:rsidRDefault="004840E1" w:rsidP="005C6099">
      <w:pPr>
        <w:pStyle w:val="a3"/>
        <w:spacing w:before="0"/>
        <w:ind w:left="0" w:firstLine="0"/>
        <w:rPr>
          <w:lang w:val="ru-RU"/>
        </w:rPr>
      </w:pPr>
      <w:r w:rsidRPr="005C6099">
        <w:rPr>
          <w:lang w:val="ru-RU"/>
        </w:rPr>
        <w:t>Отображение образовательных отношений в информационной среде: творческие работы учителей и учащихся; осуществляется связь учителей, администрации, родителей, органов</w:t>
      </w:r>
    </w:p>
    <w:p w:rsidR="004840E1" w:rsidRPr="005C6099" w:rsidRDefault="004840E1" w:rsidP="005C6099">
      <w:pPr>
        <w:pStyle w:val="a3"/>
        <w:spacing w:before="0"/>
        <w:ind w:left="0" w:firstLine="0"/>
        <w:rPr>
          <w:lang w:val="ru-RU"/>
        </w:rPr>
      </w:pPr>
      <w:r w:rsidRPr="005C6099">
        <w:rPr>
          <w:lang w:val="ru-RU"/>
        </w:rPr>
        <w:lastRenderedPageBreak/>
        <w:t>управления; осуществляется методическая поддержка учителей (интернет-школа, интернет-ИПК, мультимедиаколлекция).</w:t>
      </w:r>
    </w:p>
    <w:p w:rsidR="004840E1" w:rsidRPr="005C6099" w:rsidRDefault="004840E1" w:rsidP="005C6099">
      <w:pPr>
        <w:pStyle w:val="a3"/>
        <w:spacing w:before="0"/>
        <w:ind w:left="0"/>
        <w:rPr>
          <w:lang w:val="ru-RU"/>
        </w:rPr>
      </w:pPr>
      <w:r w:rsidRPr="005C6099">
        <w:rPr>
          <w:lang w:val="ru-RU"/>
        </w:rPr>
        <w:t>Компоненты на бумажных носителях: учебники (органайзеры); рабочие тетради (тетрад</w:t>
      </w:r>
      <w:proofErr w:type="gramStart"/>
      <w:r w:rsidRPr="005C6099">
        <w:rPr>
          <w:lang w:val="ru-RU"/>
        </w:rPr>
        <w:t>и-</w:t>
      </w:r>
      <w:proofErr w:type="gramEnd"/>
      <w:r w:rsidRPr="005C6099">
        <w:rPr>
          <w:lang w:val="ru-RU"/>
        </w:rPr>
        <w:t xml:space="preserve"> тренажёры).</w:t>
      </w:r>
    </w:p>
    <w:p w:rsidR="004840E1" w:rsidRPr="005C6099" w:rsidRDefault="004840E1" w:rsidP="005C6099">
      <w:pPr>
        <w:pStyle w:val="a3"/>
        <w:spacing w:before="0"/>
        <w:ind w:left="0" w:firstLine="721"/>
        <w:rPr>
          <w:lang w:val="ru-RU"/>
        </w:rPr>
      </w:pPr>
      <w:r w:rsidRPr="005C6099">
        <w:rPr>
          <w:lang w:val="ru-RU"/>
        </w:rPr>
        <w:t xml:space="preserve">Компоненты на </w:t>
      </w:r>
      <w:r w:rsidRPr="005C6099">
        <w:t>CD</w:t>
      </w:r>
      <w:r w:rsidRPr="005C6099">
        <w:rPr>
          <w:lang w:val="ru-RU"/>
        </w:rPr>
        <w:t xml:space="preserve"> и </w:t>
      </w:r>
      <w:r w:rsidRPr="005C6099">
        <w:t>DVD</w:t>
      </w:r>
      <w:r w:rsidRPr="005C6099">
        <w:rPr>
          <w:lang w:val="ru-RU"/>
        </w:rPr>
        <w:t>: электронные приложения к учебникам; электронные наглядные пособия; электронные тренажёры; электронные практикумы.</w:t>
      </w:r>
    </w:p>
    <w:p w:rsidR="00B04257" w:rsidRPr="005C6099" w:rsidRDefault="00B04257" w:rsidP="005C6099">
      <w:pPr>
        <w:pStyle w:val="a3"/>
        <w:spacing w:before="0"/>
        <w:ind w:left="0" w:firstLine="721"/>
        <w:rPr>
          <w:lang w:val="ru-RU"/>
        </w:rPr>
      </w:pPr>
      <w:r w:rsidRPr="005C6099">
        <w:rPr>
          <w:lang w:val="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1711E8" w:rsidRPr="005C6099" w:rsidRDefault="001711E8" w:rsidP="005C6099">
      <w:pPr>
        <w:pStyle w:val="a3"/>
        <w:spacing w:before="0"/>
        <w:ind w:left="0" w:firstLine="721"/>
        <w:rPr>
          <w:lang w:val="ru-RU"/>
        </w:rPr>
      </w:pPr>
    </w:p>
    <w:p w:rsidR="001711E8" w:rsidRPr="005C6099" w:rsidRDefault="001711E8" w:rsidP="005C6099">
      <w:pPr>
        <w:pStyle w:val="a5"/>
        <w:numPr>
          <w:ilvl w:val="0"/>
          <w:numId w:val="66"/>
        </w:numPr>
        <w:tabs>
          <w:tab w:val="left" w:pos="720"/>
        </w:tabs>
        <w:spacing w:before="0"/>
        <w:ind w:left="0"/>
        <w:jc w:val="center"/>
        <w:rPr>
          <w:b/>
          <w:bCs/>
          <w:sz w:val="24"/>
          <w:szCs w:val="24"/>
          <w:lang w:val="ru-RU"/>
        </w:rPr>
      </w:pPr>
      <w:r w:rsidRPr="005C6099">
        <w:rPr>
          <w:b/>
          <w:bCs/>
          <w:sz w:val="24"/>
          <w:szCs w:val="24"/>
          <w:lang w:val="ru-RU"/>
        </w:rPr>
        <w:t>Механизмы достижения целевых ориентиров в системе условий</w:t>
      </w:r>
    </w:p>
    <w:p w:rsidR="001711E8" w:rsidRPr="005C6099" w:rsidRDefault="001711E8" w:rsidP="005C6099">
      <w:pPr>
        <w:pStyle w:val="a7"/>
        <w:rPr>
          <w:b/>
          <w:color w:val="000000"/>
          <w:sz w:val="24"/>
          <w:szCs w:val="24"/>
          <w:lang w:val="ru-RU"/>
        </w:rPr>
      </w:pPr>
      <w:r w:rsidRPr="005C6099">
        <w:rPr>
          <w:b/>
          <w:color w:val="000000"/>
          <w:sz w:val="24"/>
          <w:szCs w:val="24"/>
          <w:lang w:val="ru-RU"/>
        </w:rPr>
        <w:t>Механизмы достижения целевых ориентиров в системе условий ООП ООО ФГОС</w:t>
      </w:r>
    </w:p>
    <w:p w:rsidR="001711E8" w:rsidRPr="005C6099" w:rsidRDefault="001711E8" w:rsidP="005C6099">
      <w:pPr>
        <w:ind w:firstLine="709"/>
        <w:jc w:val="both"/>
        <w:rPr>
          <w:color w:val="000000"/>
          <w:sz w:val="24"/>
          <w:szCs w:val="24"/>
          <w:lang w:val="ru-RU"/>
        </w:rPr>
      </w:pPr>
      <w:r w:rsidRPr="005C6099">
        <w:rPr>
          <w:color w:val="000000"/>
          <w:sz w:val="24"/>
          <w:szCs w:val="24"/>
          <w:lang w:val="ru-RU"/>
        </w:rPr>
        <w:t xml:space="preserve">Основным механизмом достижения целевых ориентиров в системе условий является чёткое взаимодействие всех участников образовательного процесса. </w:t>
      </w:r>
    </w:p>
    <w:p w:rsidR="001711E8" w:rsidRPr="005C6099" w:rsidRDefault="001711E8" w:rsidP="005C6099">
      <w:pPr>
        <w:shd w:val="clear" w:color="auto" w:fill="FFFFFF"/>
        <w:ind w:firstLine="709"/>
        <w:jc w:val="both"/>
        <w:rPr>
          <w:color w:val="000000"/>
          <w:sz w:val="24"/>
          <w:szCs w:val="24"/>
          <w:lang w:val="ru-RU"/>
        </w:rPr>
      </w:pPr>
      <w:r w:rsidRPr="005C6099">
        <w:rPr>
          <w:b/>
          <w:bCs/>
          <w:iCs/>
          <w:color w:val="000000"/>
          <w:sz w:val="24"/>
          <w:szCs w:val="24"/>
          <w:lang w:val="ru-RU"/>
        </w:rPr>
        <w:t xml:space="preserve">Направление. </w:t>
      </w:r>
      <w:r w:rsidRPr="005C6099">
        <w:rPr>
          <w:b/>
          <w:bCs/>
          <w:i/>
          <w:iCs/>
          <w:color w:val="000000"/>
          <w:sz w:val="24"/>
          <w:szCs w:val="24"/>
          <w:lang w:val="ru-RU"/>
        </w:rPr>
        <w:t>Создание  условий, обеспечивающих личностный рост всех участников образовательного процесса</w:t>
      </w:r>
    </w:p>
    <w:p w:rsidR="001711E8" w:rsidRPr="005C6099" w:rsidRDefault="001711E8" w:rsidP="005C6099">
      <w:pPr>
        <w:shd w:val="clear" w:color="auto" w:fill="FFFFFF"/>
        <w:ind w:firstLine="709"/>
        <w:jc w:val="both"/>
        <w:rPr>
          <w:color w:val="000000"/>
          <w:sz w:val="24"/>
          <w:szCs w:val="24"/>
          <w:lang w:val="ru-RU"/>
        </w:rPr>
      </w:pPr>
      <w:r w:rsidRPr="005C6099">
        <w:rPr>
          <w:b/>
          <w:bCs/>
          <w:i/>
          <w:iCs/>
          <w:color w:val="000000"/>
          <w:sz w:val="24"/>
          <w:szCs w:val="24"/>
          <w:lang w:val="ru-RU"/>
        </w:rPr>
        <w:t xml:space="preserve">Цель: </w:t>
      </w:r>
      <w:r w:rsidRPr="005C6099">
        <w:rPr>
          <w:color w:val="000000"/>
          <w:sz w:val="24"/>
          <w:szCs w:val="24"/>
          <w:lang w:val="ru-RU"/>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7656"/>
      </w:tblGrid>
      <w:tr w:rsidR="001711E8" w:rsidRPr="005C6099" w:rsidTr="001711E8">
        <w:tc>
          <w:tcPr>
            <w:tcW w:w="1411" w:type="pct"/>
            <w:hideMark/>
          </w:tcPr>
          <w:p w:rsidR="001711E8" w:rsidRPr="005C6099" w:rsidRDefault="001711E8" w:rsidP="005C6099">
            <w:pPr>
              <w:shd w:val="clear" w:color="auto" w:fill="FFFFFF"/>
              <w:ind w:firstLine="720"/>
              <w:rPr>
                <w:color w:val="000000"/>
                <w:sz w:val="24"/>
                <w:szCs w:val="24"/>
              </w:rPr>
            </w:pPr>
            <w:r w:rsidRPr="005C6099">
              <w:rPr>
                <w:b/>
                <w:bCs/>
                <w:i/>
                <w:iCs/>
                <w:color w:val="000000"/>
                <w:sz w:val="24"/>
                <w:szCs w:val="24"/>
              </w:rPr>
              <w:t>Задачи</w:t>
            </w:r>
          </w:p>
        </w:tc>
        <w:tc>
          <w:tcPr>
            <w:tcW w:w="3589" w:type="pct"/>
            <w:hideMark/>
          </w:tcPr>
          <w:p w:rsidR="001711E8" w:rsidRPr="005C6099" w:rsidRDefault="001711E8" w:rsidP="005C6099">
            <w:pPr>
              <w:shd w:val="clear" w:color="auto" w:fill="FFFFFF"/>
              <w:ind w:firstLine="720"/>
              <w:rPr>
                <w:color w:val="000000"/>
                <w:sz w:val="24"/>
                <w:szCs w:val="24"/>
              </w:rPr>
            </w:pPr>
            <w:r w:rsidRPr="005C6099">
              <w:rPr>
                <w:b/>
                <w:bCs/>
                <w:i/>
                <w:iCs/>
                <w:color w:val="000000"/>
                <w:sz w:val="24"/>
                <w:szCs w:val="24"/>
              </w:rPr>
              <w:t>Условия решения поставленных задач</w:t>
            </w:r>
          </w:p>
        </w:tc>
      </w:tr>
      <w:tr w:rsidR="001711E8" w:rsidRPr="005C6099" w:rsidTr="001711E8">
        <w:tc>
          <w:tcPr>
            <w:tcW w:w="1411" w:type="pct"/>
            <w:hideMark/>
          </w:tcPr>
          <w:p w:rsidR="001711E8" w:rsidRPr="005C6099" w:rsidRDefault="001711E8" w:rsidP="005C6099">
            <w:pPr>
              <w:shd w:val="clear" w:color="auto" w:fill="FFFFFF"/>
              <w:tabs>
                <w:tab w:val="num" w:pos="-142"/>
              </w:tabs>
              <w:rPr>
                <w:color w:val="000000"/>
                <w:sz w:val="24"/>
                <w:szCs w:val="24"/>
                <w:lang w:val="ru-RU"/>
              </w:rPr>
            </w:pPr>
            <w:r w:rsidRPr="005C6099">
              <w:rPr>
                <w:color w:val="000000"/>
                <w:sz w:val="24"/>
                <w:szCs w:val="24"/>
                <w:lang w:val="ru-RU"/>
              </w:rPr>
              <w:t>1. Осуществление курсовой подготовки и переподготовки учителей</w:t>
            </w:r>
          </w:p>
        </w:tc>
        <w:tc>
          <w:tcPr>
            <w:tcW w:w="3589" w:type="pct"/>
            <w:hideMark/>
          </w:tcPr>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1. Организация курсов повышения квалификации педагогов через проекты социальной и профессиональной направленности.</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2. Проведение в рамках школьных методических объединений семинаров по изучению современных образовательных технологий</w:t>
            </w:r>
          </w:p>
        </w:tc>
      </w:tr>
      <w:tr w:rsidR="001711E8" w:rsidRPr="005C6099" w:rsidTr="001711E8">
        <w:tc>
          <w:tcPr>
            <w:tcW w:w="1411" w:type="pct"/>
            <w:hideMark/>
          </w:tcPr>
          <w:p w:rsidR="001711E8" w:rsidRPr="005C6099" w:rsidRDefault="001711E8" w:rsidP="005C6099">
            <w:pPr>
              <w:shd w:val="clear" w:color="auto" w:fill="FFFFFF"/>
              <w:tabs>
                <w:tab w:val="num" w:pos="-142"/>
              </w:tabs>
              <w:rPr>
                <w:color w:val="000000"/>
                <w:sz w:val="24"/>
                <w:szCs w:val="24"/>
              </w:rPr>
            </w:pPr>
            <w:r w:rsidRPr="005C6099">
              <w:rPr>
                <w:color w:val="000000"/>
                <w:sz w:val="24"/>
                <w:szCs w:val="24"/>
              </w:rPr>
              <w:t>2. Совершенствование методической службы школы</w:t>
            </w:r>
          </w:p>
        </w:tc>
        <w:tc>
          <w:tcPr>
            <w:tcW w:w="3589" w:type="pct"/>
            <w:hideMark/>
          </w:tcPr>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1. Совершенствование системы внутришкольного контроля.</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2. Организация методической презентации работы классных руководителей.</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3. Разработка индивидуальных и совместных творческих планов и их реализация.</w:t>
            </w:r>
          </w:p>
        </w:tc>
      </w:tr>
      <w:tr w:rsidR="001711E8" w:rsidRPr="005C6099" w:rsidTr="001711E8">
        <w:tc>
          <w:tcPr>
            <w:tcW w:w="1411" w:type="pct"/>
            <w:hideMark/>
          </w:tcPr>
          <w:p w:rsidR="001711E8" w:rsidRPr="005C6099" w:rsidRDefault="001711E8" w:rsidP="005C6099">
            <w:pPr>
              <w:shd w:val="clear" w:color="auto" w:fill="FFFFFF"/>
              <w:tabs>
                <w:tab w:val="num" w:pos="-142"/>
              </w:tabs>
              <w:rPr>
                <w:color w:val="000000"/>
                <w:sz w:val="24"/>
                <w:szCs w:val="24"/>
                <w:lang w:val="ru-RU"/>
              </w:rPr>
            </w:pPr>
            <w:r w:rsidRPr="005C6099">
              <w:rPr>
                <w:color w:val="000000"/>
                <w:sz w:val="24"/>
                <w:szCs w:val="24"/>
                <w:lang w:val="ru-RU"/>
              </w:rPr>
              <w:t>3. Организация курирования учителя в условиях инновационных процессов</w:t>
            </w:r>
          </w:p>
        </w:tc>
        <w:tc>
          <w:tcPr>
            <w:tcW w:w="3589" w:type="pct"/>
            <w:hideMark/>
          </w:tcPr>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1. Организация индивидуальных консультаций по инновационной работе в школе.</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2. Повышение компетентности педагогов через включение в инновационную деятельность</w:t>
            </w:r>
          </w:p>
        </w:tc>
      </w:tr>
      <w:tr w:rsidR="001711E8" w:rsidRPr="005C6099" w:rsidTr="001711E8">
        <w:tc>
          <w:tcPr>
            <w:tcW w:w="1411" w:type="pct"/>
            <w:hideMark/>
          </w:tcPr>
          <w:p w:rsidR="001711E8" w:rsidRPr="005C6099" w:rsidRDefault="001711E8" w:rsidP="005C6099">
            <w:pPr>
              <w:shd w:val="clear" w:color="auto" w:fill="FFFFFF"/>
              <w:tabs>
                <w:tab w:val="num" w:pos="-142"/>
              </w:tabs>
              <w:rPr>
                <w:color w:val="000000"/>
                <w:sz w:val="24"/>
                <w:szCs w:val="24"/>
                <w:lang w:val="ru-RU"/>
              </w:rPr>
            </w:pPr>
            <w:r w:rsidRPr="005C6099">
              <w:rPr>
                <w:color w:val="000000"/>
                <w:sz w:val="24"/>
                <w:szCs w:val="24"/>
                <w:lang w:val="ru-RU"/>
              </w:rPr>
              <w:t>4. Научно-психологическое сопровождение деятельности учителя</w:t>
            </w:r>
          </w:p>
        </w:tc>
        <w:tc>
          <w:tcPr>
            <w:tcW w:w="3589" w:type="pct"/>
            <w:hideMark/>
          </w:tcPr>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1. Консультирование по вопросам организации диагностики и мониторинга разных аспектов профессиональной деятельности педагогов.</w:t>
            </w:r>
          </w:p>
          <w:p w:rsidR="001711E8" w:rsidRPr="005C6099" w:rsidRDefault="007930C1" w:rsidP="005C6099">
            <w:pPr>
              <w:shd w:val="clear" w:color="auto" w:fill="FFFFFF"/>
              <w:tabs>
                <w:tab w:val="num" w:pos="0"/>
              </w:tabs>
              <w:ind w:firstLine="115"/>
              <w:rPr>
                <w:color w:val="000000"/>
                <w:sz w:val="24"/>
                <w:szCs w:val="24"/>
                <w:lang w:val="ru-RU"/>
              </w:rPr>
            </w:pPr>
            <w:r w:rsidRPr="005C6099">
              <w:rPr>
                <w:color w:val="000000"/>
                <w:sz w:val="24"/>
                <w:szCs w:val="24"/>
                <w:lang w:val="ru-RU"/>
              </w:rPr>
              <w:t>3</w:t>
            </w:r>
            <w:r w:rsidR="001711E8" w:rsidRPr="005C6099">
              <w:rPr>
                <w:color w:val="000000"/>
                <w:sz w:val="24"/>
                <w:szCs w:val="24"/>
                <w:lang w:val="ru-RU"/>
              </w:rPr>
              <w:t>. Оказание помощи педагогам в организации адекватных условий обучения и воспитания для школьников с особыми образовательными потребностями.</w:t>
            </w:r>
          </w:p>
          <w:p w:rsidR="001711E8" w:rsidRPr="005C6099" w:rsidRDefault="007930C1" w:rsidP="005C6099">
            <w:pPr>
              <w:shd w:val="clear" w:color="auto" w:fill="FFFFFF"/>
              <w:tabs>
                <w:tab w:val="num" w:pos="0"/>
              </w:tabs>
              <w:ind w:firstLine="115"/>
              <w:rPr>
                <w:color w:val="000000"/>
                <w:sz w:val="24"/>
                <w:szCs w:val="24"/>
                <w:lang w:val="ru-RU"/>
              </w:rPr>
            </w:pPr>
            <w:r w:rsidRPr="005C6099">
              <w:rPr>
                <w:color w:val="000000"/>
                <w:sz w:val="24"/>
                <w:szCs w:val="24"/>
                <w:lang w:val="ru-RU"/>
              </w:rPr>
              <w:t>4</w:t>
            </w:r>
            <w:r w:rsidR="001711E8" w:rsidRPr="005C6099">
              <w:rPr>
                <w:color w:val="000000"/>
                <w:sz w:val="24"/>
                <w:szCs w:val="24"/>
                <w:lang w:val="ru-RU"/>
              </w:rPr>
              <w:t>.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1711E8" w:rsidRPr="005C6099" w:rsidRDefault="007930C1" w:rsidP="005C6099">
            <w:pPr>
              <w:shd w:val="clear" w:color="auto" w:fill="FFFFFF"/>
              <w:tabs>
                <w:tab w:val="num" w:pos="0"/>
              </w:tabs>
              <w:ind w:firstLine="115"/>
              <w:rPr>
                <w:color w:val="000000"/>
                <w:sz w:val="24"/>
                <w:szCs w:val="24"/>
                <w:lang w:val="ru-RU"/>
              </w:rPr>
            </w:pPr>
            <w:r w:rsidRPr="005C6099">
              <w:rPr>
                <w:color w:val="000000"/>
                <w:sz w:val="24"/>
                <w:szCs w:val="24"/>
                <w:lang w:val="ru-RU"/>
              </w:rPr>
              <w:t>5</w:t>
            </w:r>
            <w:r w:rsidR="001711E8" w:rsidRPr="005C6099">
              <w:rPr>
                <w:color w:val="000000"/>
                <w:sz w:val="24"/>
                <w:szCs w:val="24"/>
                <w:lang w:val="ru-RU"/>
              </w:rPr>
              <w:t>. Содействие педагогическому коллективу в обеспечении психологического комфорта для всех участников образовательного процесса.</w:t>
            </w:r>
          </w:p>
          <w:p w:rsidR="001711E8" w:rsidRPr="005C6099" w:rsidRDefault="007930C1" w:rsidP="005C6099">
            <w:pPr>
              <w:shd w:val="clear" w:color="auto" w:fill="FFFFFF"/>
              <w:tabs>
                <w:tab w:val="num" w:pos="0"/>
              </w:tabs>
              <w:ind w:firstLine="115"/>
              <w:rPr>
                <w:color w:val="000000"/>
                <w:sz w:val="24"/>
                <w:szCs w:val="24"/>
                <w:lang w:val="ru-RU"/>
              </w:rPr>
            </w:pPr>
            <w:r w:rsidRPr="005C6099">
              <w:rPr>
                <w:color w:val="000000"/>
                <w:sz w:val="24"/>
                <w:szCs w:val="24"/>
                <w:lang w:val="ru-RU"/>
              </w:rPr>
              <w:t>6</w:t>
            </w:r>
            <w:r w:rsidR="001711E8" w:rsidRPr="005C6099">
              <w:rPr>
                <w:color w:val="000000"/>
                <w:sz w:val="24"/>
                <w:szCs w:val="24"/>
                <w:lang w:val="ru-RU"/>
              </w:rPr>
              <w:t>.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1711E8" w:rsidRPr="005C6099" w:rsidTr="001711E8">
        <w:tc>
          <w:tcPr>
            <w:tcW w:w="1411" w:type="pct"/>
            <w:hideMark/>
          </w:tcPr>
          <w:p w:rsidR="001711E8" w:rsidRPr="005C6099" w:rsidRDefault="001711E8" w:rsidP="005C6099">
            <w:pPr>
              <w:shd w:val="clear" w:color="auto" w:fill="FFFFFF"/>
              <w:tabs>
                <w:tab w:val="num" w:pos="-142"/>
              </w:tabs>
              <w:rPr>
                <w:color w:val="000000"/>
                <w:sz w:val="24"/>
                <w:szCs w:val="24"/>
                <w:lang w:val="ru-RU"/>
              </w:rPr>
            </w:pPr>
            <w:r w:rsidRPr="005C6099">
              <w:rPr>
                <w:color w:val="000000"/>
                <w:sz w:val="24"/>
                <w:szCs w:val="24"/>
                <w:lang w:val="ru-RU"/>
              </w:rPr>
              <w:t>5.</w:t>
            </w:r>
            <w:r w:rsidRPr="005C6099">
              <w:rPr>
                <w:color w:val="000000"/>
                <w:sz w:val="24"/>
                <w:szCs w:val="24"/>
              </w:rPr>
              <w:t>   </w:t>
            </w:r>
            <w:r w:rsidRPr="005C6099">
              <w:rPr>
                <w:color w:val="000000"/>
                <w:sz w:val="24"/>
                <w:szCs w:val="24"/>
                <w:lang w:val="ru-RU"/>
              </w:rPr>
              <w:t>Совершенствование использования современных образовательных технологий</w:t>
            </w:r>
          </w:p>
        </w:tc>
        <w:tc>
          <w:tcPr>
            <w:tcW w:w="3589" w:type="pct"/>
            <w:hideMark/>
          </w:tcPr>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 xml:space="preserve">1. Совершенствование использования </w:t>
            </w:r>
            <w:proofErr w:type="gramStart"/>
            <w:r w:rsidRPr="005C6099">
              <w:rPr>
                <w:color w:val="000000"/>
                <w:sz w:val="24"/>
                <w:szCs w:val="24"/>
                <w:lang w:val="ru-RU"/>
              </w:rPr>
              <w:t>ИК-технологий</w:t>
            </w:r>
            <w:proofErr w:type="gramEnd"/>
            <w:r w:rsidRPr="005C6099">
              <w:rPr>
                <w:color w:val="000000"/>
                <w:sz w:val="24"/>
                <w:szCs w:val="24"/>
                <w:lang w:val="ru-RU"/>
              </w:rPr>
              <w:t xml:space="preserve">, технологий дифференцированного и развивающего обучения, проблемного, проектного обучения. </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rPr>
              <w:t> </w:t>
            </w:r>
          </w:p>
        </w:tc>
      </w:tr>
      <w:tr w:rsidR="001711E8" w:rsidRPr="005C6099" w:rsidTr="001711E8">
        <w:tc>
          <w:tcPr>
            <w:tcW w:w="1411" w:type="pct"/>
            <w:hideMark/>
          </w:tcPr>
          <w:p w:rsidR="001711E8" w:rsidRPr="005C6099" w:rsidRDefault="001711E8" w:rsidP="005C6099">
            <w:pPr>
              <w:shd w:val="clear" w:color="auto" w:fill="FFFFFF"/>
              <w:tabs>
                <w:tab w:val="num" w:pos="-142"/>
              </w:tabs>
              <w:rPr>
                <w:color w:val="000000"/>
                <w:sz w:val="24"/>
                <w:szCs w:val="24"/>
              </w:rPr>
            </w:pPr>
            <w:r w:rsidRPr="005C6099">
              <w:rPr>
                <w:color w:val="000000"/>
                <w:sz w:val="24"/>
                <w:szCs w:val="24"/>
              </w:rPr>
              <w:lastRenderedPageBreak/>
              <w:t>6.   Целенаправленное формирование ключевых компетенций</w:t>
            </w:r>
          </w:p>
        </w:tc>
        <w:tc>
          <w:tcPr>
            <w:tcW w:w="3589" w:type="pct"/>
            <w:hideMark/>
          </w:tcPr>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 xml:space="preserve">2. Повышение воспитательного потенциала обучения, эффективности воспитания. </w:t>
            </w:r>
          </w:p>
          <w:p w:rsidR="001711E8" w:rsidRPr="005C6099" w:rsidRDefault="001711E8" w:rsidP="005C6099">
            <w:pPr>
              <w:shd w:val="clear" w:color="auto" w:fill="FFFFFF"/>
              <w:tabs>
                <w:tab w:val="num" w:pos="0"/>
              </w:tabs>
              <w:ind w:firstLine="115"/>
              <w:rPr>
                <w:color w:val="000000"/>
                <w:sz w:val="24"/>
                <w:szCs w:val="24"/>
                <w:lang w:val="ru-RU"/>
              </w:rPr>
            </w:pPr>
            <w:r w:rsidRPr="005C6099">
              <w:rPr>
                <w:color w:val="000000"/>
                <w:sz w:val="24"/>
                <w:szCs w:val="24"/>
                <w:lang w:val="ru-RU"/>
              </w:rPr>
              <w:t xml:space="preserve">3. Предоставление </w:t>
            </w:r>
            <w:proofErr w:type="gramStart"/>
            <w:r w:rsidRPr="005C6099">
              <w:rPr>
                <w:color w:val="000000"/>
                <w:sz w:val="24"/>
                <w:szCs w:val="24"/>
                <w:lang w:val="ru-RU"/>
              </w:rPr>
              <w:t>обучающимся</w:t>
            </w:r>
            <w:proofErr w:type="gramEnd"/>
            <w:r w:rsidRPr="005C6099">
              <w:rPr>
                <w:color w:val="000000"/>
                <w:sz w:val="24"/>
                <w:szCs w:val="24"/>
                <w:lang w:val="ru-RU"/>
              </w:rPr>
              <w:t xml:space="preserve"> реальных возможностей для участия в общественных и творческих объединениях</w:t>
            </w:r>
          </w:p>
        </w:tc>
      </w:tr>
    </w:tbl>
    <w:p w:rsidR="001711E8" w:rsidRPr="005C6099" w:rsidRDefault="001711E8" w:rsidP="005C6099">
      <w:pPr>
        <w:shd w:val="clear" w:color="auto" w:fill="FFFFFF"/>
        <w:ind w:firstLine="454"/>
        <w:jc w:val="both"/>
        <w:rPr>
          <w:color w:val="000000"/>
          <w:sz w:val="24"/>
          <w:szCs w:val="24"/>
          <w:lang w:val="ru-RU"/>
        </w:rPr>
      </w:pPr>
      <w:r w:rsidRPr="005C6099">
        <w:rPr>
          <w:b/>
          <w:bCs/>
          <w:iCs/>
          <w:color w:val="000000"/>
          <w:sz w:val="24"/>
          <w:szCs w:val="24"/>
          <w:lang w:val="ru-RU"/>
        </w:rPr>
        <w:t>Направление.</w:t>
      </w:r>
      <w:r w:rsidRPr="005C6099">
        <w:rPr>
          <w:b/>
          <w:bCs/>
          <w:i/>
          <w:iCs/>
          <w:color w:val="000000"/>
          <w:sz w:val="24"/>
          <w:szCs w:val="24"/>
          <w:lang w:val="ru-RU"/>
        </w:rPr>
        <w:t xml:space="preserve"> Модернизация содержательной и технологической сторон образовательного процесса</w:t>
      </w:r>
    </w:p>
    <w:p w:rsidR="001711E8" w:rsidRPr="005C6099" w:rsidRDefault="001711E8" w:rsidP="005C6099">
      <w:pPr>
        <w:shd w:val="clear" w:color="auto" w:fill="FFFFFF"/>
        <w:tabs>
          <w:tab w:val="left" w:pos="1080"/>
        </w:tabs>
        <w:ind w:firstLine="709"/>
        <w:jc w:val="both"/>
        <w:rPr>
          <w:color w:val="000000"/>
          <w:sz w:val="24"/>
          <w:szCs w:val="24"/>
          <w:lang w:val="ru-RU"/>
        </w:rPr>
      </w:pPr>
      <w:r w:rsidRPr="005C6099">
        <w:rPr>
          <w:b/>
          <w:bCs/>
          <w:i/>
          <w:iCs/>
          <w:color w:val="000000"/>
          <w:sz w:val="24"/>
          <w:szCs w:val="24"/>
          <w:lang w:val="ru-RU"/>
        </w:rPr>
        <w:t xml:space="preserve">Цель: </w:t>
      </w:r>
      <w:r w:rsidRPr="005C6099">
        <w:rPr>
          <w:bCs/>
          <w:iCs/>
          <w:color w:val="000000"/>
          <w:sz w:val="24"/>
          <w:szCs w:val="24"/>
          <w:lang w:val="ru-RU"/>
        </w:rPr>
        <w:t>с</w:t>
      </w:r>
      <w:r w:rsidRPr="005C6099">
        <w:rPr>
          <w:color w:val="000000"/>
          <w:sz w:val="24"/>
          <w:szCs w:val="24"/>
          <w:lang w:val="ru-RU"/>
        </w:rPr>
        <w:t>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8382"/>
      </w:tblGrid>
      <w:tr w:rsidR="001711E8" w:rsidRPr="005C6099" w:rsidTr="001711E8">
        <w:trPr>
          <w:trHeight w:hRule="exact" w:val="346"/>
        </w:trPr>
        <w:tc>
          <w:tcPr>
            <w:tcW w:w="1038" w:type="pct"/>
            <w:hideMark/>
          </w:tcPr>
          <w:p w:rsidR="001711E8" w:rsidRPr="005C6099" w:rsidRDefault="001711E8" w:rsidP="005C6099">
            <w:pPr>
              <w:shd w:val="clear" w:color="auto" w:fill="FFFFFF"/>
              <w:jc w:val="center"/>
              <w:rPr>
                <w:color w:val="000000"/>
                <w:sz w:val="24"/>
                <w:szCs w:val="24"/>
              </w:rPr>
            </w:pPr>
            <w:r w:rsidRPr="005C6099">
              <w:rPr>
                <w:b/>
                <w:bCs/>
                <w:i/>
                <w:iCs/>
                <w:color w:val="000000"/>
                <w:sz w:val="24"/>
                <w:szCs w:val="24"/>
              </w:rPr>
              <w:t>Задачи</w:t>
            </w:r>
          </w:p>
        </w:tc>
        <w:tc>
          <w:tcPr>
            <w:tcW w:w="3962" w:type="pct"/>
            <w:hideMark/>
          </w:tcPr>
          <w:p w:rsidR="001711E8" w:rsidRPr="005C6099" w:rsidRDefault="001711E8" w:rsidP="005C6099">
            <w:pPr>
              <w:shd w:val="clear" w:color="auto" w:fill="FFFFFF"/>
              <w:jc w:val="center"/>
              <w:rPr>
                <w:color w:val="000000"/>
                <w:sz w:val="24"/>
                <w:szCs w:val="24"/>
              </w:rPr>
            </w:pPr>
            <w:r w:rsidRPr="005C6099">
              <w:rPr>
                <w:b/>
                <w:bCs/>
                <w:i/>
                <w:iCs/>
                <w:color w:val="000000"/>
                <w:sz w:val="24"/>
                <w:szCs w:val="24"/>
              </w:rPr>
              <w:t>Условия решения поставленных задач</w:t>
            </w:r>
          </w:p>
        </w:tc>
      </w:tr>
      <w:tr w:rsidR="001711E8" w:rsidRPr="005C6099" w:rsidTr="001711E8">
        <w:tc>
          <w:tcPr>
            <w:tcW w:w="1038" w:type="pct"/>
            <w:hideMark/>
          </w:tcPr>
          <w:p w:rsidR="001711E8" w:rsidRPr="005C6099" w:rsidRDefault="001711E8" w:rsidP="005C6099">
            <w:pPr>
              <w:shd w:val="clear" w:color="auto" w:fill="FFFFFF"/>
              <w:tabs>
                <w:tab w:val="num" w:pos="320"/>
              </w:tabs>
              <w:rPr>
                <w:color w:val="000000"/>
                <w:sz w:val="24"/>
                <w:szCs w:val="24"/>
              </w:rPr>
            </w:pPr>
            <w:r w:rsidRPr="005C6099">
              <w:rPr>
                <w:color w:val="000000"/>
                <w:sz w:val="24"/>
                <w:szCs w:val="24"/>
              </w:rPr>
              <w:t>1. Обновление содержания школьного образования</w:t>
            </w:r>
          </w:p>
        </w:tc>
        <w:tc>
          <w:tcPr>
            <w:tcW w:w="3962" w:type="pct"/>
            <w:hideMark/>
          </w:tcPr>
          <w:p w:rsidR="001711E8" w:rsidRPr="005C6099" w:rsidRDefault="001711E8" w:rsidP="005C6099">
            <w:pPr>
              <w:shd w:val="clear" w:color="auto" w:fill="FFFFFF"/>
              <w:tabs>
                <w:tab w:val="num" w:pos="320"/>
              </w:tabs>
              <w:rPr>
                <w:color w:val="000000"/>
                <w:sz w:val="24"/>
                <w:szCs w:val="24"/>
                <w:lang w:val="ru-RU"/>
              </w:rPr>
            </w:pPr>
            <w:r w:rsidRPr="005C6099">
              <w:rPr>
                <w:color w:val="000000"/>
                <w:sz w:val="24"/>
                <w:szCs w:val="24"/>
                <w:lang w:val="ru-RU"/>
              </w:rPr>
              <w:t>1. Внедрение ФГОС .</w:t>
            </w:r>
          </w:p>
          <w:p w:rsidR="001711E8" w:rsidRPr="005C6099" w:rsidRDefault="001711E8" w:rsidP="005C6099">
            <w:pPr>
              <w:shd w:val="clear" w:color="auto" w:fill="FFFFFF"/>
              <w:tabs>
                <w:tab w:val="num" w:pos="320"/>
              </w:tabs>
              <w:rPr>
                <w:color w:val="000000"/>
                <w:sz w:val="24"/>
                <w:szCs w:val="24"/>
                <w:lang w:val="ru-RU"/>
              </w:rPr>
            </w:pPr>
            <w:r w:rsidRPr="005C6099">
              <w:rPr>
                <w:color w:val="000000"/>
                <w:sz w:val="24"/>
                <w:szCs w:val="24"/>
                <w:lang w:val="ru-RU"/>
              </w:rPr>
              <w:t xml:space="preserve">2. Разработка содержания рабочих программ. </w:t>
            </w:r>
          </w:p>
        </w:tc>
      </w:tr>
      <w:tr w:rsidR="001711E8" w:rsidRPr="005C6099" w:rsidTr="001711E8">
        <w:tc>
          <w:tcPr>
            <w:tcW w:w="1038" w:type="pct"/>
            <w:hideMark/>
          </w:tcPr>
          <w:p w:rsidR="001711E8" w:rsidRPr="005C6099" w:rsidRDefault="001711E8" w:rsidP="005C6099">
            <w:pPr>
              <w:shd w:val="clear" w:color="auto" w:fill="FFFFFF"/>
              <w:tabs>
                <w:tab w:val="num" w:pos="320"/>
              </w:tabs>
              <w:rPr>
                <w:color w:val="000000"/>
                <w:sz w:val="24"/>
                <w:szCs w:val="24"/>
              </w:rPr>
            </w:pPr>
            <w:r w:rsidRPr="005C6099">
              <w:rPr>
                <w:color w:val="000000"/>
                <w:sz w:val="24"/>
                <w:szCs w:val="24"/>
              </w:rPr>
              <w:t>2.  Внедрение инновационных образовательных технологий</w:t>
            </w:r>
          </w:p>
        </w:tc>
        <w:tc>
          <w:tcPr>
            <w:tcW w:w="3962" w:type="pct"/>
            <w:hideMark/>
          </w:tcPr>
          <w:p w:rsidR="001711E8" w:rsidRPr="005C6099" w:rsidRDefault="001711E8" w:rsidP="005C6099">
            <w:pPr>
              <w:shd w:val="clear" w:color="auto" w:fill="FFFFFF"/>
              <w:tabs>
                <w:tab w:val="num" w:pos="320"/>
                <w:tab w:val="num" w:pos="360"/>
              </w:tabs>
              <w:rPr>
                <w:color w:val="000000"/>
                <w:sz w:val="24"/>
                <w:szCs w:val="24"/>
                <w:lang w:val="ru-RU"/>
              </w:rPr>
            </w:pPr>
            <w:r w:rsidRPr="005C6099">
              <w:rPr>
                <w:color w:val="000000"/>
                <w:sz w:val="24"/>
                <w:szCs w:val="24"/>
                <w:lang w:val="ru-RU"/>
              </w:rPr>
              <w:t>1. Широкое использование проектов. Поиск, апробация и внедрение методов и форм организации образовательного процесса в условиях внедрения ФГОС.</w:t>
            </w:r>
          </w:p>
          <w:p w:rsidR="001711E8" w:rsidRPr="005C6099" w:rsidRDefault="001711E8" w:rsidP="005C6099">
            <w:pPr>
              <w:shd w:val="clear" w:color="auto" w:fill="FFFFFF"/>
              <w:tabs>
                <w:tab w:val="num" w:pos="320"/>
                <w:tab w:val="num" w:pos="360"/>
              </w:tabs>
              <w:rPr>
                <w:color w:val="000000"/>
                <w:sz w:val="24"/>
                <w:szCs w:val="24"/>
                <w:lang w:val="ru-RU"/>
              </w:rPr>
            </w:pPr>
            <w:r w:rsidRPr="005C6099">
              <w:rPr>
                <w:color w:val="000000"/>
                <w:sz w:val="24"/>
                <w:szCs w:val="24"/>
                <w:lang w:val="ru-RU"/>
              </w:rPr>
              <w:t>2. 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1711E8" w:rsidRPr="005C6099" w:rsidTr="001711E8">
        <w:tc>
          <w:tcPr>
            <w:tcW w:w="1038" w:type="pct"/>
            <w:hideMark/>
          </w:tcPr>
          <w:p w:rsidR="001711E8" w:rsidRPr="005C6099" w:rsidRDefault="001711E8" w:rsidP="005C6099">
            <w:pPr>
              <w:shd w:val="clear" w:color="auto" w:fill="FFFFFF"/>
              <w:tabs>
                <w:tab w:val="num" w:pos="320"/>
              </w:tabs>
              <w:rPr>
                <w:color w:val="000000"/>
                <w:sz w:val="24"/>
                <w:szCs w:val="24"/>
              </w:rPr>
            </w:pPr>
            <w:r w:rsidRPr="005C6099">
              <w:rPr>
                <w:color w:val="000000"/>
                <w:sz w:val="24"/>
                <w:szCs w:val="24"/>
              </w:rPr>
              <w:t>3.   Использов ание УМК</w:t>
            </w:r>
          </w:p>
          <w:p w:rsidR="001711E8" w:rsidRPr="005C6099" w:rsidRDefault="001711E8" w:rsidP="005C6099">
            <w:pPr>
              <w:shd w:val="clear" w:color="auto" w:fill="FFFFFF"/>
              <w:rPr>
                <w:color w:val="000000"/>
                <w:sz w:val="24"/>
                <w:szCs w:val="24"/>
              </w:rPr>
            </w:pPr>
          </w:p>
        </w:tc>
        <w:tc>
          <w:tcPr>
            <w:tcW w:w="3962" w:type="pct"/>
            <w:hideMark/>
          </w:tcPr>
          <w:p w:rsidR="001711E8" w:rsidRPr="005C6099" w:rsidRDefault="001711E8" w:rsidP="005C6099">
            <w:pPr>
              <w:shd w:val="clear" w:color="auto" w:fill="FFFFFF"/>
              <w:tabs>
                <w:tab w:val="num" w:pos="320"/>
              </w:tabs>
              <w:rPr>
                <w:color w:val="000000"/>
                <w:sz w:val="24"/>
                <w:szCs w:val="24"/>
                <w:lang w:val="ru-RU"/>
              </w:rPr>
            </w:pPr>
            <w:r w:rsidRPr="005C6099">
              <w:rPr>
                <w:color w:val="000000"/>
                <w:sz w:val="24"/>
                <w:szCs w:val="24"/>
                <w:lang w:val="ru-RU"/>
              </w:rPr>
              <w:t>1. Изучение социального заказа и создание соответствующей системы урочной деятельности.</w:t>
            </w:r>
          </w:p>
          <w:p w:rsidR="001711E8" w:rsidRPr="005C6099" w:rsidRDefault="001711E8" w:rsidP="005C6099">
            <w:pPr>
              <w:shd w:val="clear" w:color="auto" w:fill="FFFFFF"/>
              <w:tabs>
                <w:tab w:val="num" w:pos="320"/>
              </w:tabs>
              <w:rPr>
                <w:color w:val="000000"/>
                <w:sz w:val="24"/>
                <w:szCs w:val="24"/>
                <w:lang w:val="ru-RU"/>
              </w:rPr>
            </w:pPr>
            <w:r w:rsidRPr="005C6099">
              <w:rPr>
                <w:color w:val="000000"/>
                <w:sz w:val="24"/>
                <w:szCs w:val="24"/>
                <w:lang w:val="ru-RU"/>
              </w:rPr>
              <w:t xml:space="preserve">2. Совершенствование механизмов оценки достижений планируемых результатов учащихся. </w:t>
            </w:r>
          </w:p>
          <w:p w:rsidR="001711E8" w:rsidRPr="005C6099" w:rsidRDefault="001711E8" w:rsidP="005C6099">
            <w:pPr>
              <w:shd w:val="clear" w:color="auto" w:fill="FFFFFF"/>
              <w:tabs>
                <w:tab w:val="num" w:pos="320"/>
              </w:tabs>
              <w:rPr>
                <w:color w:val="000000"/>
                <w:sz w:val="24"/>
                <w:szCs w:val="24"/>
                <w:lang w:val="ru-RU"/>
              </w:rPr>
            </w:pPr>
            <w:r w:rsidRPr="005C6099">
              <w:rPr>
                <w:color w:val="000000"/>
                <w:sz w:val="24"/>
                <w:szCs w:val="24"/>
                <w:lang w:val="ru-RU"/>
              </w:rPr>
              <w:t>3. 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tc>
      </w:tr>
      <w:tr w:rsidR="001711E8" w:rsidRPr="005C6099" w:rsidTr="001711E8">
        <w:tc>
          <w:tcPr>
            <w:tcW w:w="1038" w:type="pct"/>
            <w:hideMark/>
          </w:tcPr>
          <w:p w:rsidR="001711E8" w:rsidRPr="005C6099" w:rsidRDefault="001711E8" w:rsidP="005C6099">
            <w:pPr>
              <w:shd w:val="clear" w:color="auto" w:fill="FFFFFF"/>
              <w:tabs>
                <w:tab w:val="num" w:pos="320"/>
              </w:tabs>
              <w:rPr>
                <w:color w:val="000000"/>
                <w:sz w:val="24"/>
                <w:szCs w:val="24"/>
                <w:lang w:val="ru-RU"/>
              </w:rPr>
            </w:pPr>
            <w:r w:rsidRPr="005C6099">
              <w:rPr>
                <w:color w:val="000000"/>
                <w:sz w:val="24"/>
                <w:szCs w:val="24"/>
                <w:lang w:val="ru-RU"/>
              </w:rPr>
              <w:t>4. Совершенствование способов оценивания учебных достижений учащихся</w:t>
            </w:r>
          </w:p>
        </w:tc>
        <w:tc>
          <w:tcPr>
            <w:tcW w:w="3962" w:type="pct"/>
            <w:hideMark/>
          </w:tcPr>
          <w:p w:rsidR="001711E8" w:rsidRPr="005C6099" w:rsidRDefault="001711E8" w:rsidP="005C6099">
            <w:pPr>
              <w:shd w:val="clear" w:color="auto" w:fill="FFFFFF"/>
              <w:tabs>
                <w:tab w:val="num" w:pos="320"/>
                <w:tab w:val="num" w:pos="500"/>
              </w:tabs>
              <w:rPr>
                <w:color w:val="000000"/>
                <w:sz w:val="24"/>
                <w:szCs w:val="24"/>
                <w:lang w:val="ru-RU"/>
              </w:rPr>
            </w:pPr>
            <w:r w:rsidRPr="005C6099">
              <w:rPr>
                <w:color w:val="000000"/>
                <w:sz w:val="24"/>
                <w:szCs w:val="24"/>
                <w:lang w:val="ru-RU"/>
              </w:rPr>
              <w:t>1.  Включение в содержание обучения методов самоконтроля и самооценивания.</w:t>
            </w:r>
          </w:p>
          <w:p w:rsidR="001711E8" w:rsidRPr="005C6099" w:rsidRDefault="001711E8" w:rsidP="005C6099">
            <w:pPr>
              <w:shd w:val="clear" w:color="auto" w:fill="FFFFFF"/>
              <w:tabs>
                <w:tab w:val="num" w:pos="320"/>
                <w:tab w:val="num" w:pos="500"/>
              </w:tabs>
              <w:rPr>
                <w:color w:val="000000"/>
                <w:sz w:val="24"/>
                <w:szCs w:val="24"/>
                <w:lang w:val="ru-RU"/>
              </w:rPr>
            </w:pPr>
            <w:r w:rsidRPr="005C6099">
              <w:rPr>
                <w:color w:val="000000"/>
                <w:sz w:val="24"/>
                <w:szCs w:val="24"/>
                <w:lang w:val="ru-RU"/>
              </w:rPr>
              <w:t>2. Разработка требований к организации объективной системы контроля, адекватной специфике основной школы.</w:t>
            </w:r>
          </w:p>
          <w:p w:rsidR="001711E8" w:rsidRPr="005C6099" w:rsidRDefault="001711E8" w:rsidP="005C6099">
            <w:pPr>
              <w:shd w:val="clear" w:color="auto" w:fill="FFFFFF"/>
              <w:tabs>
                <w:tab w:val="num" w:pos="320"/>
                <w:tab w:val="num" w:pos="500"/>
              </w:tabs>
              <w:rPr>
                <w:color w:val="000000"/>
                <w:sz w:val="24"/>
                <w:szCs w:val="24"/>
                <w:lang w:val="ru-RU"/>
              </w:rPr>
            </w:pPr>
            <w:r w:rsidRPr="005C6099">
              <w:rPr>
                <w:color w:val="000000"/>
                <w:sz w:val="24"/>
                <w:szCs w:val="24"/>
                <w:lang w:val="ru-RU"/>
              </w:rPr>
              <w:t>3. Разработка системы оценивания достижений учащихся по личностным и метапредметным результатам.</w:t>
            </w:r>
          </w:p>
        </w:tc>
      </w:tr>
    </w:tbl>
    <w:p w:rsidR="001711E8" w:rsidRPr="005C6099" w:rsidRDefault="001711E8" w:rsidP="005C6099">
      <w:pPr>
        <w:rPr>
          <w:color w:val="000000"/>
          <w:sz w:val="24"/>
          <w:szCs w:val="24"/>
          <w:lang w:val="ru-RU"/>
        </w:rPr>
      </w:pPr>
      <w:r w:rsidRPr="005C6099">
        <w:rPr>
          <w:color w:val="000000"/>
          <w:sz w:val="24"/>
          <w:szCs w:val="24"/>
        </w:rPr>
        <w:t> </w:t>
      </w:r>
      <w:r w:rsidRPr="005C6099">
        <w:rPr>
          <w:color w:val="000000"/>
          <w:sz w:val="24"/>
          <w:szCs w:val="24"/>
          <w:lang w:val="ru-RU"/>
        </w:rPr>
        <w:tab/>
      </w:r>
      <w:r w:rsidRPr="005C6099">
        <w:rPr>
          <w:b/>
          <w:bCs/>
          <w:iCs/>
          <w:color w:val="000000"/>
          <w:sz w:val="24"/>
          <w:szCs w:val="24"/>
        </w:rPr>
        <w:t> </w:t>
      </w:r>
      <w:r w:rsidRPr="005C6099">
        <w:rPr>
          <w:b/>
          <w:bCs/>
          <w:iCs/>
          <w:color w:val="000000"/>
          <w:sz w:val="24"/>
          <w:szCs w:val="24"/>
          <w:lang w:val="ru-RU"/>
        </w:rPr>
        <w:t>Направление.</w:t>
      </w:r>
      <w:r w:rsidRPr="005C6099">
        <w:rPr>
          <w:b/>
          <w:bCs/>
          <w:i/>
          <w:iCs/>
          <w:color w:val="000000"/>
          <w:sz w:val="24"/>
          <w:szCs w:val="24"/>
          <w:lang w:val="ru-RU"/>
        </w:rPr>
        <w:t xml:space="preserve"> Создание в рамках учреждения открытого информационного образовательного пространства.</w:t>
      </w:r>
    </w:p>
    <w:p w:rsidR="001711E8" w:rsidRPr="005C6099" w:rsidRDefault="001711E8" w:rsidP="005C6099">
      <w:pPr>
        <w:shd w:val="clear" w:color="auto" w:fill="FFFFFF"/>
        <w:ind w:firstLine="709"/>
        <w:jc w:val="both"/>
        <w:rPr>
          <w:color w:val="000000"/>
          <w:sz w:val="24"/>
          <w:szCs w:val="24"/>
          <w:lang w:val="ru-RU"/>
        </w:rPr>
      </w:pPr>
      <w:r w:rsidRPr="005C6099">
        <w:rPr>
          <w:b/>
          <w:bCs/>
          <w:i/>
          <w:iCs/>
          <w:color w:val="000000"/>
          <w:sz w:val="24"/>
          <w:szCs w:val="24"/>
        </w:rPr>
        <w:t> </w:t>
      </w:r>
      <w:r w:rsidRPr="005C6099">
        <w:rPr>
          <w:b/>
          <w:bCs/>
          <w:i/>
          <w:iCs/>
          <w:color w:val="000000"/>
          <w:sz w:val="24"/>
          <w:szCs w:val="24"/>
          <w:lang w:val="ru-RU"/>
        </w:rPr>
        <w:t xml:space="preserve">Цель: </w:t>
      </w:r>
      <w:r w:rsidRPr="005C6099">
        <w:rPr>
          <w:color w:val="000000"/>
          <w:sz w:val="24"/>
          <w:szCs w:val="24"/>
          <w:lang w:val="ru-RU"/>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образовательного процесса.</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40"/>
      </w:tblGrid>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rPr>
                <w:color w:val="000000"/>
                <w:sz w:val="24"/>
                <w:szCs w:val="24"/>
              </w:rPr>
            </w:pPr>
            <w:r w:rsidRPr="005C6099">
              <w:rPr>
                <w:b/>
                <w:bCs/>
                <w:i/>
                <w:iCs/>
                <w:color w:val="000000"/>
                <w:sz w:val="24"/>
                <w:szCs w:val="24"/>
              </w:rPr>
              <w:t>Задачи</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rPr>
                <w:color w:val="000000"/>
                <w:sz w:val="24"/>
                <w:szCs w:val="24"/>
              </w:rPr>
            </w:pPr>
            <w:r w:rsidRPr="005C6099">
              <w:rPr>
                <w:b/>
                <w:bCs/>
                <w:i/>
                <w:iCs/>
                <w:color w:val="000000"/>
                <w:sz w:val="24"/>
                <w:szCs w:val="24"/>
              </w:rPr>
              <w:t>Условия решения поставленных задач</w:t>
            </w:r>
          </w:p>
        </w:tc>
      </w:tr>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tabs>
                <w:tab w:val="num" w:pos="180"/>
              </w:tabs>
              <w:rPr>
                <w:color w:val="000000"/>
                <w:sz w:val="24"/>
                <w:szCs w:val="24"/>
                <w:lang w:val="ru-RU"/>
              </w:rPr>
            </w:pPr>
            <w:r w:rsidRPr="005C6099">
              <w:rPr>
                <w:color w:val="000000"/>
                <w:sz w:val="24"/>
                <w:szCs w:val="24"/>
                <w:lang w:val="ru-RU"/>
              </w:rPr>
              <w:t xml:space="preserve">1.Совершенствование умений  учителей в использовании ИКТ в образовательном процессе и формирование </w:t>
            </w:r>
            <w:proofErr w:type="gramStart"/>
            <w:r w:rsidRPr="005C6099">
              <w:rPr>
                <w:color w:val="000000"/>
                <w:sz w:val="24"/>
                <w:szCs w:val="24"/>
                <w:lang w:val="ru-RU"/>
              </w:rPr>
              <w:t>ИКТ-компетенции</w:t>
            </w:r>
            <w:proofErr w:type="gramEnd"/>
            <w:r w:rsidRPr="005C6099">
              <w:rPr>
                <w:color w:val="000000"/>
                <w:sz w:val="24"/>
                <w:szCs w:val="24"/>
                <w:lang w:val="ru-RU"/>
              </w:rPr>
              <w:t xml:space="preserve"> учащихся </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tabs>
                <w:tab w:val="num" w:pos="252"/>
              </w:tabs>
              <w:rPr>
                <w:color w:val="000000"/>
                <w:sz w:val="24"/>
                <w:szCs w:val="24"/>
                <w:lang w:val="ru-RU"/>
              </w:rPr>
            </w:pPr>
            <w:r w:rsidRPr="005C6099">
              <w:rPr>
                <w:color w:val="000000"/>
                <w:sz w:val="24"/>
                <w:szCs w:val="24"/>
                <w:lang w:val="ru-RU"/>
              </w:rPr>
              <w:t>1.</w:t>
            </w:r>
            <w:r w:rsidRPr="005C6099">
              <w:rPr>
                <w:color w:val="000000"/>
                <w:sz w:val="24"/>
                <w:szCs w:val="24"/>
              </w:rPr>
              <w:t>  </w:t>
            </w:r>
            <w:r w:rsidRPr="005C6099">
              <w:rPr>
                <w:color w:val="000000"/>
                <w:sz w:val="24"/>
                <w:szCs w:val="24"/>
                <w:lang w:val="ru-RU"/>
              </w:rPr>
              <w:t xml:space="preserve"> Совершенствование навыков работы на персональных компьютерах и применение  информационных технологий. </w:t>
            </w:r>
          </w:p>
          <w:p w:rsidR="001711E8" w:rsidRPr="005C6099" w:rsidRDefault="001711E8" w:rsidP="005C6099">
            <w:pPr>
              <w:shd w:val="clear" w:color="auto" w:fill="FFFFFF"/>
              <w:tabs>
                <w:tab w:val="num" w:pos="252"/>
              </w:tabs>
              <w:rPr>
                <w:color w:val="000000"/>
                <w:sz w:val="24"/>
                <w:szCs w:val="24"/>
                <w:lang w:val="ru-RU"/>
              </w:rPr>
            </w:pPr>
            <w:r w:rsidRPr="005C6099">
              <w:rPr>
                <w:color w:val="000000"/>
                <w:sz w:val="24"/>
                <w:szCs w:val="24"/>
                <w:lang w:val="ru-RU"/>
              </w:rPr>
              <w:t>2.</w:t>
            </w:r>
            <w:r w:rsidRPr="005C6099">
              <w:rPr>
                <w:color w:val="000000"/>
                <w:sz w:val="24"/>
                <w:szCs w:val="24"/>
              </w:rPr>
              <w:t>  </w:t>
            </w:r>
            <w:r w:rsidRPr="005C6099">
              <w:rPr>
                <w:color w:val="000000"/>
                <w:sz w:val="24"/>
                <w:szCs w:val="24"/>
                <w:lang w:val="ru-RU"/>
              </w:rPr>
              <w:t xml:space="preserve"> Прохождение курсов по освоению современных информационных технологий.</w:t>
            </w:r>
          </w:p>
          <w:p w:rsidR="001711E8" w:rsidRPr="005C6099" w:rsidRDefault="001711E8" w:rsidP="005C6099">
            <w:pPr>
              <w:shd w:val="clear" w:color="auto" w:fill="FFFFFF"/>
              <w:tabs>
                <w:tab w:val="num" w:pos="252"/>
              </w:tabs>
              <w:rPr>
                <w:color w:val="000000"/>
                <w:sz w:val="24"/>
                <w:szCs w:val="24"/>
                <w:lang w:val="ru-RU"/>
              </w:rPr>
            </w:pPr>
            <w:r w:rsidRPr="005C6099">
              <w:rPr>
                <w:color w:val="000000"/>
                <w:sz w:val="24"/>
                <w:szCs w:val="24"/>
                <w:lang w:val="ru-RU"/>
              </w:rPr>
              <w:t>3.</w:t>
            </w:r>
            <w:r w:rsidRPr="005C6099">
              <w:rPr>
                <w:color w:val="000000"/>
                <w:sz w:val="24"/>
                <w:szCs w:val="24"/>
              </w:rPr>
              <w:t>  </w:t>
            </w:r>
            <w:r w:rsidRPr="005C6099">
              <w:rPr>
                <w:color w:val="000000"/>
                <w:sz w:val="24"/>
                <w:szCs w:val="24"/>
                <w:lang w:val="ru-RU"/>
              </w:rPr>
              <w:t xml:space="preserve"> Внедрение информационных технологий в образовательную практику.</w:t>
            </w:r>
          </w:p>
          <w:p w:rsidR="001711E8" w:rsidRPr="005C6099" w:rsidRDefault="001711E8" w:rsidP="005C6099">
            <w:pPr>
              <w:shd w:val="clear" w:color="auto" w:fill="FFFFFF"/>
              <w:tabs>
                <w:tab w:val="num" w:pos="252"/>
              </w:tabs>
              <w:rPr>
                <w:color w:val="000000"/>
                <w:sz w:val="24"/>
                <w:szCs w:val="24"/>
                <w:lang w:val="ru-RU"/>
              </w:rPr>
            </w:pPr>
            <w:r w:rsidRPr="005C6099">
              <w:rPr>
                <w:color w:val="000000"/>
                <w:sz w:val="24"/>
                <w:szCs w:val="24"/>
                <w:lang w:val="ru-RU"/>
              </w:rPr>
              <w:t>4.</w:t>
            </w:r>
            <w:r w:rsidRPr="005C6099">
              <w:rPr>
                <w:color w:val="000000"/>
                <w:sz w:val="24"/>
                <w:szCs w:val="24"/>
              </w:rPr>
              <w:t>  </w:t>
            </w:r>
            <w:r w:rsidRPr="005C6099">
              <w:rPr>
                <w:color w:val="000000"/>
                <w:sz w:val="24"/>
                <w:szCs w:val="24"/>
                <w:lang w:val="ru-RU"/>
              </w:rPr>
              <w:t xml:space="preserve"> Целенаправленная работа по формированию </w:t>
            </w:r>
            <w:proofErr w:type="gramStart"/>
            <w:r w:rsidRPr="005C6099">
              <w:rPr>
                <w:color w:val="000000"/>
                <w:sz w:val="24"/>
                <w:szCs w:val="24"/>
                <w:lang w:val="ru-RU"/>
              </w:rPr>
              <w:t>ИКТ-компетенции</w:t>
            </w:r>
            <w:proofErr w:type="gramEnd"/>
            <w:r w:rsidRPr="005C6099">
              <w:rPr>
                <w:color w:val="000000"/>
                <w:sz w:val="24"/>
                <w:szCs w:val="24"/>
                <w:lang w:val="ru-RU"/>
              </w:rPr>
              <w:t xml:space="preserve"> учащихся.</w:t>
            </w:r>
          </w:p>
          <w:p w:rsidR="001711E8" w:rsidRPr="005C6099" w:rsidRDefault="001711E8" w:rsidP="005C6099">
            <w:pPr>
              <w:shd w:val="clear" w:color="auto" w:fill="FFFFFF"/>
              <w:tabs>
                <w:tab w:val="num" w:pos="252"/>
              </w:tabs>
              <w:rPr>
                <w:color w:val="000000"/>
                <w:sz w:val="24"/>
                <w:szCs w:val="24"/>
              </w:rPr>
            </w:pPr>
            <w:r w:rsidRPr="005C6099">
              <w:rPr>
                <w:color w:val="000000"/>
                <w:sz w:val="24"/>
                <w:szCs w:val="24"/>
              </w:rPr>
              <w:t>5.   Использование ресурсов дистанционного обучения.</w:t>
            </w:r>
          </w:p>
        </w:tc>
      </w:tr>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num" w:pos="180"/>
              </w:tabs>
              <w:rPr>
                <w:color w:val="000000"/>
                <w:sz w:val="24"/>
                <w:szCs w:val="24"/>
                <w:lang w:val="ru-RU"/>
              </w:rPr>
            </w:pPr>
            <w:r w:rsidRPr="005C6099">
              <w:rPr>
                <w:color w:val="000000"/>
                <w:sz w:val="24"/>
                <w:szCs w:val="24"/>
                <w:lang w:val="ru-RU"/>
              </w:rPr>
              <w:t xml:space="preserve">2.Создание банка программно-методических, </w:t>
            </w:r>
            <w:r w:rsidRPr="005C6099">
              <w:rPr>
                <w:color w:val="000000"/>
                <w:sz w:val="24"/>
                <w:szCs w:val="24"/>
                <w:lang w:val="ru-RU"/>
              </w:rPr>
              <w:lastRenderedPageBreak/>
              <w:t>ресурсных материалов, обеспечивающих внедрение ИКТ в образовательный процесс и вхождение в глобальное информационное пространство</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num" w:pos="252"/>
              </w:tabs>
              <w:rPr>
                <w:color w:val="000000"/>
                <w:sz w:val="24"/>
                <w:szCs w:val="24"/>
                <w:lang w:val="ru-RU"/>
              </w:rPr>
            </w:pPr>
            <w:r w:rsidRPr="005C6099">
              <w:rPr>
                <w:color w:val="000000"/>
                <w:sz w:val="24"/>
                <w:szCs w:val="24"/>
                <w:lang w:val="ru-RU"/>
              </w:rPr>
              <w:lastRenderedPageBreak/>
              <w:t>1.</w:t>
            </w:r>
            <w:r w:rsidRPr="005C6099">
              <w:rPr>
                <w:color w:val="000000"/>
                <w:sz w:val="24"/>
                <w:szCs w:val="24"/>
              </w:rPr>
              <w:t>  </w:t>
            </w:r>
            <w:r w:rsidRPr="005C6099">
              <w:rPr>
                <w:color w:val="000000"/>
                <w:sz w:val="24"/>
                <w:szCs w:val="24"/>
                <w:lang w:val="ru-RU"/>
              </w:rPr>
              <w:t xml:space="preserve"> Совершенствование материально-технической базы школы, обеспечивающей информатизацию образовательного процесса. </w:t>
            </w:r>
          </w:p>
          <w:p w:rsidR="001711E8" w:rsidRPr="005C6099" w:rsidRDefault="001711E8" w:rsidP="005C6099">
            <w:pPr>
              <w:tabs>
                <w:tab w:val="num" w:pos="252"/>
              </w:tabs>
              <w:rPr>
                <w:color w:val="000000"/>
                <w:sz w:val="24"/>
                <w:szCs w:val="24"/>
                <w:lang w:val="ru-RU"/>
              </w:rPr>
            </w:pPr>
            <w:r w:rsidRPr="005C6099">
              <w:rPr>
                <w:color w:val="000000"/>
                <w:sz w:val="24"/>
                <w:szCs w:val="24"/>
                <w:lang w:val="ru-RU"/>
              </w:rPr>
              <w:lastRenderedPageBreak/>
              <w:t>2.</w:t>
            </w:r>
            <w:r w:rsidRPr="005C6099">
              <w:rPr>
                <w:color w:val="000000"/>
                <w:sz w:val="24"/>
                <w:szCs w:val="24"/>
              </w:rPr>
              <w:t>  </w:t>
            </w:r>
            <w:r w:rsidRPr="005C6099">
              <w:rPr>
                <w:color w:val="000000"/>
                <w:sz w:val="24"/>
                <w:szCs w:val="24"/>
                <w:lang w:val="ru-RU"/>
              </w:rPr>
              <w:t xml:space="preserve"> Укрепление и совершенствование технического оснащения образовательного процесса.</w:t>
            </w:r>
          </w:p>
          <w:p w:rsidR="001711E8" w:rsidRPr="005C6099" w:rsidRDefault="001711E8" w:rsidP="005C6099">
            <w:pPr>
              <w:tabs>
                <w:tab w:val="num" w:pos="252"/>
              </w:tabs>
              <w:rPr>
                <w:color w:val="000000"/>
                <w:sz w:val="24"/>
                <w:szCs w:val="24"/>
                <w:lang w:val="ru-RU"/>
              </w:rPr>
            </w:pPr>
            <w:r w:rsidRPr="005C6099">
              <w:rPr>
                <w:color w:val="000000"/>
                <w:sz w:val="24"/>
                <w:szCs w:val="24"/>
                <w:lang w:val="ru-RU"/>
              </w:rPr>
              <w:t>3.</w:t>
            </w:r>
            <w:r w:rsidRPr="005C6099">
              <w:rPr>
                <w:color w:val="000000"/>
                <w:sz w:val="24"/>
                <w:szCs w:val="24"/>
              </w:rPr>
              <w:t>  </w:t>
            </w:r>
            <w:r w:rsidRPr="005C6099">
              <w:rPr>
                <w:color w:val="000000"/>
                <w:sz w:val="24"/>
                <w:szCs w:val="24"/>
                <w:lang w:val="ru-RU"/>
              </w:rPr>
              <w:t xml:space="preserve"> Развитие банка программно-методических материалов.</w:t>
            </w:r>
          </w:p>
          <w:p w:rsidR="001711E8" w:rsidRPr="005C6099" w:rsidRDefault="001711E8" w:rsidP="005C6099">
            <w:pPr>
              <w:tabs>
                <w:tab w:val="num" w:pos="252"/>
              </w:tabs>
              <w:rPr>
                <w:color w:val="000000"/>
                <w:sz w:val="24"/>
                <w:szCs w:val="24"/>
                <w:lang w:val="ru-RU"/>
              </w:rPr>
            </w:pPr>
            <w:r w:rsidRPr="005C6099">
              <w:rPr>
                <w:color w:val="000000"/>
                <w:sz w:val="24"/>
                <w:szCs w:val="24"/>
                <w:lang w:val="ru-RU"/>
              </w:rPr>
              <w:t>4.</w:t>
            </w:r>
            <w:r w:rsidRPr="005C6099">
              <w:rPr>
                <w:color w:val="000000"/>
                <w:sz w:val="24"/>
                <w:szCs w:val="24"/>
              </w:rPr>
              <w:t>  </w:t>
            </w:r>
            <w:r w:rsidRPr="005C6099">
              <w:rPr>
                <w:color w:val="000000"/>
                <w:sz w:val="24"/>
                <w:szCs w:val="24"/>
                <w:lang w:val="ru-RU"/>
              </w:rPr>
              <w:t xml:space="preserve"> Создание локальной сети школы.</w:t>
            </w:r>
          </w:p>
          <w:p w:rsidR="001711E8" w:rsidRPr="005C6099" w:rsidRDefault="001711E8" w:rsidP="005C6099">
            <w:pPr>
              <w:tabs>
                <w:tab w:val="num" w:pos="252"/>
              </w:tabs>
              <w:rPr>
                <w:color w:val="000000"/>
                <w:sz w:val="24"/>
                <w:szCs w:val="24"/>
                <w:lang w:val="ru-RU"/>
              </w:rPr>
            </w:pPr>
            <w:r w:rsidRPr="005C6099">
              <w:rPr>
                <w:color w:val="000000"/>
                <w:sz w:val="24"/>
                <w:szCs w:val="24"/>
                <w:lang w:val="ru-RU"/>
              </w:rPr>
              <w:t>5.</w:t>
            </w:r>
            <w:r w:rsidRPr="005C6099">
              <w:rPr>
                <w:color w:val="000000"/>
                <w:sz w:val="24"/>
                <w:szCs w:val="24"/>
              </w:rPr>
              <w:t>  </w:t>
            </w:r>
            <w:r w:rsidRPr="005C6099">
              <w:rPr>
                <w:color w:val="000000"/>
                <w:sz w:val="24"/>
                <w:szCs w:val="24"/>
                <w:lang w:val="ru-RU"/>
              </w:rPr>
              <w:t xml:space="preserve"> Эффективное использование ресурсов глобальной информационной сети   в образовательном процессе.</w:t>
            </w:r>
          </w:p>
        </w:tc>
      </w:tr>
    </w:tbl>
    <w:p w:rsidR="001711E8" w:rsidRPr="005C6099" w:rsidRDefault="001711E8" w:rsidP="005C6099">
      <w:pPr>
        <w:shd w:val="clear" w:color="auto" w:fill="FFFFFF"/>
        <w:ind w:firstLine="454"/>
        <w:jc w:val="both"/>
        <w:rPr>
          <w:color w:val="000000"/>
          <w:sz w:val="24"/>
          <w:szCs w:val="24"/>
          <w:lang w:val="ru-RU"/>
        </w:rPr>
      </w:pPr>
      <w:r w:rsidRPr="005C6099">
        <w:rPr>
          <w:b/>
          <w:bCs/>
          <w:iCs/>
          <w:color w:val="000000"/>
          <w:sz w:val="24"/>
          <w:szCs w:val="24"/>
          <w:lang w:val="ru-RU"/>
        </w:rPr>
        <w:lastRenderedPageBreak/>
        <w:t>Направление.</w:t>
      </w:r>
      <w:r w:rsidRPr="005C6099">
        <w:rPr>
          <w:b/>
          <w:bCs/>
          <w:i/>
          <w:iCs/>
          <w:color w:val="000000"/>
          <w:sz w:val="24"/>
          <w:szCs w:val="24"/>
          <w:lang w:val="ru-RU"/>
        </w:rPr>
        <w:t xml:space="preserve"> Внедрение технологий здоровьесбережения и обеспечение медико-педагогического сопровождения учащихся.</w:t>
      </w:r>
    </w:p>
    <w:p w:rsidR="001711E8" w:rsidRPr="005C6099" w:rsidRDefault="001711E8" w:rsidP="005C6099">
      <w:pPr>
        <w:shd w:val="clear" w:color="auto" w:fill="FFFFFF"/>
        <w:tabs>
          <w:tab w:val="left" w:pos="1080"/>
        </w:tabs>
        <w:ind w:firstLine="709"/>
        <w:jc w:val="both"/>
        <w:rPr>
          <w:color w:val="000000"/>
          <w:sz w:val="24"/>
          <w:szCs w:val="24"/>
          <w:lang w:val="ru-RU"/>
        </w:rPr>
      </w:pPr>
      <w:r w:rsidRPr="005C6099">
        <w:rPr>
          <w:b/>
          <w:bCs/>
          <w:i/>
          <w:iCs/>
          <w:color w:val="000000"/>
          <w:sz w:val="24"/>
          <w:szCs w:val="24"/>
          <w:lang w:val="ru-RU"/>
        </w:rPr>
        <w:t xml:space="preserve">Цель: </w:t>
      </w:r>
      <w:r w:rsidRPr="005C6099">
        <w:rPr>
          <w:bCs/>
          <w:iCs/>
          <w:color w:val="000000"/>
          <w:sz w:val="24"/>
          <w:szCs w:val="24"/>
          <w:lang w:val="ru-RU"/>
        </w:rPr>
        <w:t>о</w:t>
      </w:r>
      <w:r w:rsidRPr="005C6099">
        <w:rPr>
          <w:color w:val="000000"/>
          <w:sz w:val="24"/>
          <w:szCs w:val="24"/>
          <w:lang w:val="ru-RU"/>
        </w:rPr>
        <w:t>беспечение полноценного психофизического развития учащихся и позитивной адаптации, социализации и интеграции в быстроменяющемся современном обществе.</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840"/>
      </w:tblGrid>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ind w:firstLine="720"/>
              <w:rPr>
                <w:color w:val="000000"/>
                <w:sz w:val="24"/>
                <w:szCs w:val="24"/>
              </w:rPr>
            </w:pPr>
            <w:r w:rsidRPr="005C6099">
              <w:rPr>
                <w:b/>
                <w:bCs/>
                <w:i/>
                <w:iCs/>
                <w:color w:val="000000"/>
                <w:sz w:val="24"/>
                <w:szCs w:val="24"/>
              </w:rPr>
              <w:t>Задачи</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ind w:firstLine="720"/>
              <w:rPr>
                <w:color w:val="000000"/>
                <w:sz w:val="24"/>
                <w:szCs w:val="24"/>
              </w:rPr>
            </w:pPr>
            <w:r w:rsidRPr="005C6099">
              <w:rPr>
                <w:b/>
                <w:bCs/>
                <w:i/>
                <w:iCs/>
                <w:color w:val="000000"/>
                <w:sz w:val="24"/>
                <w:szCs w:val="24"/>
              </w:rPr>
              <w:t>Условия решения поставленных задач</w:t>
            </w:r>
          </w:p>
        </w:tc>
      </w:tr>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num" w:pos="360"/>
              </w:tabs>
              <w:rPr>
                <w:color w:val="000000"/>
                <w:sz w:val="24"/>
                <w:szCs w:val="24"/>
                <w:lang w:val="ru-RU"/>
              </w:rPr>
            </w:pPr>
            <w:r w:rsidRPr="005C6099">
              <w:rPr>
                <w:color w:val="000000"/>
                <w:sz w:val="24"/>
                <w:szCs w:val="24"/>
                <w:lang w:val="ru-RU"/>
              </w:rPr>
              <w:t>1.</w:t>
            </w:r>
            <w:r w:rsidRPr="005C6099">
              <w:rPr>
                <w:color w:val="000000"/>
                <w:sz w:val="24"/>
                <w:szCs w:val="24"/>
              </w:rPr>
              <w:t> </w:t>
            </w:r>
            <w:r w:rsidRPr="005C6099">
              <w:rPr>
                <w:color w:val="000000"/>
                <w:sz w:val="24"/>
                <w:szCs w:val="24"/>
                <w:lang w:val="ru-RU"/>
              </w:rPr>
              <w:t xml:space="preserve"> Мониторинг психофизического развития учащихся и условий для ЗОЖ</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left" w:pos="252"/>
              </w:tabs>
              <w:rPr>
                <w:color w:val="000000"/>
                <w:sz w:val="24"/>
                <w:szCs w:val="24"/>
                <w:lang w:val="ru-RU"/>
              </w:rPr>
            </w:pPr>
            <w:r w:rsidRPr="005C6099">
              <w:rPr>
                <w:color w:val="000000"/>
                <w:sz w:val="24"/>
                <w:szCs w:val="24"/>
                <w:lang w:val="ru-RU"/>
              </w:rPr>
              <w:t>1.</w:t>
            </w:r>
            <w:r w:rsidRPr="005C6099">
              <w:rPr>
                <w:color w:val="000000"/>
                <w:sz w:val="24"/>
                <w:szCs w:val="24"/>
              </w:rPr>
              <w:t>  </w:t>
            </w:r>
            <w:r w:rsidRPr="005C6099">
              <w:rPr>
                <w:color w:val="000000"/>
                <w:sz w:val="24"/>
                <w:szCs w:val="24"/>
                <w:lang w:val="ru-RU"/>
              </w:rPr>
              <w:t xml:space="preserve"> Организация мониторинга состояния здоровья школьников.</w:t>
            </w:r>
          </w:p>
        </w:tc>
      </w:tr>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num" w:pos="360"/>
              </w:tabs>
              <w:rPr>
                <w:color w:val="000000"/>
                <w:sz w:val="24"/>
                <w:szCs w:val="24"/>
                <w:lang w:val="ru-RU"/>
              </w:rPr>
            </w:pPr>
            <w:r w:rsidRPr="005C6099">
              <w:rPr>
                <w:color w:val="000000"/>
                <w:sz w:val="24"/>
                <w:szCs w:val="24"/>
                <w:lang w:val="ru-RU"/>
              </w:rPr>
              <w:t>2.</w:t>
            </w:r>
            <w:r w:rsidRPr="005C6099">
              <w:rPr>
                <w:color w:val="000000"/>
                <w:sz w:val="24"/>
                <w:szCs w:val="24"/>
              </w:rPr>
              <w:t> </w:t>
            </w:r>
            <w:r w:rsidRPr="005C6099">
              <w:rPr>
                <w:color w:val="000000"/>
                <w:sz w:val="24"/>
                <w:szCs w:val="24"/>
                <w:lang w:val="ru-RU"/>
              </w:rPr>
              <w:t xml:space="preserve"> Внедрение технологий здоровьесбережения и создание здоровьесберегающей среды в школе</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left" w:pos="252"/>
              </w:tabs>
              <w:rPr>
                <w:color w:val="000000"/>
                <w:sz w:val="24"/>
                <w:szCs w:val="24"/>
                <w:lang w:val="ru-RU"/>
              </w:rPr>
            </w:pPr>
            <w:r w:rsidRPr="005C6099">
              <w:rPr>
                <w:color w:val="000000"/>
                <w:sz w:val="24"/>
                <w:szCs w:val="24"/>
                <w:lang w:val="ru-RU"/>
              </w:rPr>
              <w:t>1.</w:t>
            </w:r>
            <w:r w:rsidRPr="005C6099">
              <w:rPr>
                <w:color w:val="000000"/>
                <w:sz w:val="24"/>
                <w:szCs w:val="24"/>
              </w:rPr>
              <w:t>  </w:t>
            </w:r>
            <w:r w:rsidRPr="005C6099">
              <w:rPr>
                <w:color w:val="000000"/>
                <w:sz w:val="24"/>
                <w:szCs w:val="24"/>
                <w:lang w:val="ru-RU"/>
              </w:rPr>
              <w:t xml:space="preserve">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разОООбразное питание; профилактика алкоголизма, наркомании и табакокурения и т.д.).</w:t>
            </w:r>
          </w:p>
          <w:p w:rsidR="001711E8" w:rsidRPr="005C6099" w:rsidRDefault="001711E8" w:rsidP="005C6099">
            <w:pPr>
              <w:tabs>
                <w:tab w:val="left" w:pos="252"/>
              </w:tabs>
              <w:rPr>
                <w:color w:val="000000"/>
                <w:sz w:val="24"/>
                <w:szCs w:val="24"/>
                <w:lang w:val="ru-RU"/>
              </w:rPr>
            </w:pPr>
            <w:r w:rsidRPr="005C6099">
              <w:rPr>
                <w:color w:val="000000"/>
                <w:sz w:val="24"/>
                <w:szCs w:val="24"/>
                <w:lang w:val="ru-RU"/>
              </w:rPr>
              <w:t>2.</w:t>
            </w:r>
            <w:r w:rsidRPr="005C6099">
              <w:rPr>
                <w:color w:val="000000"/>
                <w:sz w:val="24"/>
                <w:szCs w:val="24"/>
              </w:rPr>
              <w:t>  </w:t>
            </w:r>
            <w:r w:rsidRPr="005C6099">
              <w:rPr>
                <w:color w:val="000000"/>
                <w:sz w:val="24"/>
                <w:szCs w:val="24"/>
                <w:lang w:val="ru-RU"/>
              </w:rPr>
              <w:t xml:space="preserve"> Пропаганда здорового образа жизни среди учащихся, их родителей, педагогов.</w:t>
            </w:r>
          </w:p>
        </w:tc>
      </w:tr>
      <w:tr w:rsidR="001711E8" w:rsidRPr="005C6099" w:rsidTr="001711E8">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tabs>
                <w:tab w:val="num" w:pos="360"/>
              </w:tabs>
              <w:rPr>
                <w:color w:val="000000"/>
                <w:sz w:val="24"/>
                <w:szCs w:val="24"/>
                <w:lang w:val="ru-RU"/>
              </w:rPr>
            </w:pPr>
            <w:r w:rsidRPr="005C6099">
              <w:rPr>
                <w:color w:val="000000"/>
                <w:sz w:val="24"/>
                <w:szCs w:val="24"/>
                <w:lang w:val="ru-RU"/>
              </w:rPr>
              <w:t>3.</w:t>
            </w:r>
            <w:r w:rsidRPr="005C6099">
              <w:rPr>
                <w:color w:val="000000"/>
                <w:sz w:val="24"/>
                <w:szCs w:val="24"/>
              </w:rPr>
              <w:t> </w:t>
            </w:r>
            <w:r w:rsidRPr="005C6099">
              <w:rPr>
                <w:color w:val="000000"/>
                <w:sz w:val="24"/>
                <w:szCs w:val="24"/>
                <w:lang w:val="ru-RU"/>
              </w:rPr>
              <w:t xml:space="preserve"> Разработка технологий медик</w:t>
            </w:r>
            <w:proofErr w:type="gramStart"/>
            <w:r w:rsidRPr="005C6099">
              <w:rPr>
                <w:color w:val="000000"/>
                <w:sz w:val="24"/>
                <w:szCs w:val="24"/>
                <w:lang w:val="ru-RU"/>
              </w:rPr>
              <w:t>о-</w:t>
            </w:r>
            <w:proofErr w:type="gramEnd"/>
            <w:r w:rsidRPr="005C6099">
              <w:rPr>
                <w:color w:val="000000"/>
                <w:sz w:val="24"/>
                <w:szCs w:val="24"/>
                <w:lang w:val="ru-RU"/>
              </w:rPr>
              <w:t xml:space="preserve"> педагогического сопровождения учащихся</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1711E8" w:rsidRPr="005C6099" w:rsidRDefault="001711E8" w:rsidP="005C6099">
            <w:pPr>
              <w:shd w:val="clear" w:color="auto" w:fill="FFFFFF"/>
              <w:tabs>
                <w:tab w:val="left" w:pos="252"/>
              </w:tabs>
              <w:rPr>
                <w:color w:val="000000"/>
                <w:sz w:val="24"/>
                <w:szCs w:val="24"/>
                <w:lang w:val="ru-RU"/>
              </w:rPr>
            </w:pPr>
            <w:r w:rsidRPr="005C6099">
              <w:rPr>
                <w:color w:val="000000"/>
                <w:sz w:val="24"/>
                <w:szCs w:val="24"/>
                <w:lang w:val="ru-RU"/>
              </w:rPr>
              <w:t>1.</w:t>
            </w:r>
            <w:r w:rsidRPr="005C6099">
              <w:rPr>
                <w:color w:val="000000"/>
                <w:sz w:val="24"/>
                <w:szCs w:val="24"/>
              </w:rPr>
              <w:t>  </w:t>
            </w:r>
            <w:r w:rsidRPr="005C6099">
              <w:rPr>
                <w:color w:val="000000"/>
                <w:sz w:val="24"/>
                <w:szCs w:val="24"/>
                <w:lang w:val="ru-RU"/>
              </w:rPr>
              <w:t xml:space="preserve"> Профилактика </w:t>
            </w:r>
            <w:proofErr w:type="gramStart"/>
            <w:r w:rsidRPr="005C6099">
              <w:rPr>
                <w:color w:val="000000"/>
                <w:sz w:val="24"/>
                <w:szCs w:val="24"/>
                <w:lang w:val="ru-RU"/>
              </w:rPr>
              <w:t>школьной</w:t>
            </w:r>
            <w:proofErr w:type="gramEnd"/>
            <w:r w:rsidRPr="005C6099">
              <w:rPr>
                <w:color w:val="000000"/>
                <w:sz w:val="24"/>
                <w:szCs w:val="24"/>
                <w:lang w:val="ru-RU"/>
              </w:rPr>
              <w:t xml:space="preserve"> и социальной дезадаптации детей.</w:t>
            </w:r>
          </w:p>
          <w:p w:rsidR="001711E8" w:rsidRPr="005C6099" w:rsidRDefault="001711E8" w:rsidP="005C6099">
            <w:pPr>
              <w:shd w:val="clear" w:color="auto" w:fill="FFFFFF"/>
              <w:tabs>
                <w:tab w:val="left" w:pos="252"/>
              </w:tabs>
              <w:rPr>
                <w:color w:val="000000"/>
                <w:sz w:val="24"/>
                <w:szCs w:val="24"/>
                <w:lang w:val="ru-RU"/>
              </w:rPr>
            </w:pPr>
            <w:r w:rsidRPr="005C6099">
              <w:rPr>
                <w:color w:val="000000"/>
                <w:sz w:val="24"/>
                <w:szCs w:val="24"/>
                <w:lang w:val="ru-RU"/>
              </w:rPr>
              <w:t>2.</w:t>
            </w:r>
            <w:r w:rsidRPr="005C6099">
              <w:rPr>
                <w:color w:val="000000"/>
                <w:sz w:val="24"/>
                <w:szCs w:val="24"/>
              </w:rPr>
              <w:t>  </w:t>
            </w:r>
            <w:r w:rsidRPr="005C6099">
              <w:rPr>
                <w:color w:val="000000"/>
                <w:sz w:val="24"/>
                <w:szCs w:val="24"/>
                <w:lang w:val="ru-RU"/>
              </w:rPr>
              <w:t xml:space="preserve"> Создание благоприятной психологической среды в образовательном учреждении.</w:t>
            </w:r>
          </w:p>
          <w:p w:rsidR="001711E8" w:rsidRPr="005C6099" w:rsidRDefault="001711E8" w:rsidP="005C6099">
            <w:pPr>
              <w:shd w:val="clear" w:color="auto" w:fill="FFFFFF"/>
              <w:tabs>
                <w:tab w:val="left" w:pos="252"/>
              </w:tabs>
              <w:rPr>
                <w:color w:val="000000"/>
                <w:sz w:val="24"/>
                <w:szCs w:val="24"/>
                <w:lang w:val="ru-RU"/>
              </w:rPr>
            </w:pPr>
            <w:r w:rsidRPr="005C6099">
              <w:rPr>
                <w:color w:val="000000"/>
                <w:sz w:val="24"/>
                <w:szCs w:val="24"/>
                <w:lang w:val="ru-RU"/>
              </w:rPr>
              <w:t>3.</w:t>
            </w:r>
            <w:r w:rsidRPr="005C6099">
              <w:rPr>
                <w:color w:val="000000"/>
                <w:sz w:val="24"/>
                <w:szCs w:val="24"/>
              </w:rPr>
              <w:t>  </w:t>
            </w:r>
            <w:r w:rsidRPr="005C6099">
              <w:rPr>
                <w:color w:val="000000"/>
                <w:sz w:val="24"/>
                <w:szCs w:val="24"/>
                <w:lang w:val="ru-RU"/>
              </w:rPr>
              <w:t xml:space="preserve"> Формирование у учащихся способности к самоопределению и саморазвитию.</w:t>
            </w:r>
          </w:p>
          <w:p w:rsidR="001711E8" w:rsidRPr="005C6099" w:rsidRDefault="001711E8" w:rsidP="005C6099">
            <w:pPr>
              <w:shd w:val="clear" w:color="auto" w:fill="FFFFFF"/>
              <w:tabs>
                <w:tab w:val="left" w:pos="252"/>
              </w:tabs>
              <w:rPr>
                <w:color w:val="000000"/>
                <w:sz w:val="24"/>
                <w:szCs w:val="24"/>
                <w:lang w:val="ru-RU"/>
              </w:rPr>
            </w:pPr>
            <w:r w:rsidRPr="005C6099">
              <w:rPr>
                <w:color w:val="000000"/>
                <w:sz w:val="24"/>
                <w:szCs w:val="24"/>
                <w:lang w:val="ru-RU"/>
              </w:rPr>
              <w:t>4.</w:t>
            </w:r>
            <w:r w:rsidRPr="005C6099">
              <w:rPr>
                <w:color w:val="000000"/>
                <w:sz w:val="24"/>
                <w:szCs w:val="24"/>
              </w:rPr>
              <w:t>  </w:t>
            </w:r>
            <w:r w:rsidRPr="005C6099">
              <w:rPr>
                <w:color w:val="000000"/>
                <w:sz w:val="24"/>
                <w:szCs w:val="24"/>
                <w:lang w:val="ru-RU"/>
              </w:rPr>
              <w:t xml:space="preserve"> Профилактика и преодоление отклонений в психологическом здоровье учащихся.</w:t>
            </w:r>
          </w:p>
        </w:tc>
      </w:tr>
    </w:tbl>
    <w:p w:rsidR="00890171" w:rsidRPr="005C6099" w:rsidRDefault="00890171" w:rsidP="001C1FC8">
      <w:pPr>
        <w:rPr>
          <w:sz w:val="24"/>
          <w:szCs w:val="24"/>
          <w:lang w:val="ru-RU"/>
        </w:rPr>
      </w:pPr>
      <w:bookmarkStart w:id="0" w:name="_GoBack"/>
      <w:bookmarkEnd w:id="0"/>
    </w:p>
    <w:sectPr w:rsidR="00890171" w:rsidRPr="005C6099" w:rsidSect="008E3CAE">
      <w:pgSz w:w="11910" w:h="16850"/>
      <w:pgMar w:top="120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Simplified Arabic Fixed" w:hAnsi="Simplified Arabic Fixed" w:cs="Simplified Arabic Fixed"/>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0"/>
    <w:multiLevelType w:val="multilevel"/>
    <w:tmpl w:val="00000010"/>
    <w:name w:val="WWNum15"/>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nsid w:val="005C6E0B"/>
    <w:multiLevelType w:val="multilevel"/>
    <w:tmpl w:val="05A626D0"/>
    <w:lvl w:ilvl="0">
      <w:start w:val="4"/>
      <w:numFmt w:val="decimal"/>
      <w:lvlText w:val="%1"/>
      <w:lvlJc w:val="left"/>
      <w:pPr>
        <w:ind w:left="101" w:hanging="525"/>
      </w:pPr>
      <w:rPr>
        <w:rFonts w:hint="default"/>
      </w:rPr>
    </w:lvl>
    <w:lvl w:ilvl="1">
      <w:start w:val="2"/>
      <w:numFmt w:val="decimal"/>
      <w:lvlText w:val="%1.%2."/>
      <w:lvlJc w:val="left"/>
      <w:pPr>
        <w:ind w:left="525" w:hanging="525"/>
      </w:pPr>
      <w:rPr>
        <w:rFonts w:ascii="Times New Roman" w:eastAsia="Times New Roman" w:hAnsi="Times New Roman" w:cs="Times New Roman" w:hint="default"/>
        <w:spacing w:val="-21"/>
        <w:w w:val="99"/>
        <w:sz w:val="24"/>
        <w:szCs w:val="24"/>
      </w:rPr>
    </w:lvl>
    <w:lvl w:ilvl="2">
      <w:start w:val="1"/>
      <w:numFmt w:val="bullet"/>
      <w:lvlText w:val="•"/>
      <w:lvlJc w:val="left"/>
      <w:pPr>
        <w:ind w:left="2166" w:hanging="525"/>
      </w:pPr>
      <w:rPr>
        <w:rFonts w:hint="default"/>
      </w:rPr>
    </w:lvl>
    <w:lvl w:ilvl="3">
      <w:start w:val="1"/>
      <w:numFmt w:val="bullet"/>
      <w:lvlText w:val="•"/>
      <w:lvlJc w:val="left"/>
      <w:pPr>
        <w:ind w:left="3199" w:hanging="525"/>
      </w:pPr>
      <w:rPr>
        <w:rFonts w:hint="default"/>
      </w:rPr>
    </w:lvl>
    <w:lvl w:ilvl="4">
      <w:start w:val="1"/>
      <w:numFmt w:val="bullet"/>
      <w:lvlText w:val="•"/>
      <w:lvlJc w:val="left"/>
      <w:pPr>
        <w:ind w:left="4232" w:hanging="525"/>
      </w:pPr>
      <w:rPr>
        <w:rFonts w:hint="default"/>
      </w:rPr>
    </w:lvl>
    <w:lvl w:ilvl="5">
      <w:start w:val="1"/>
      <w:numFmt w:val="bullet"/>
      <w:lvlText w:val="•"/>
      <w:lvlJc w:val="left"/>
      <w:pPr>
        <w:ind w:left="5265" w:hanging="525"/>
      </w:pPr>
      <w:rPr>
        <w:rFonts w:hint="default"/>
      </w:rPr>
    </w:lvl>
    <w:lvl w:ilvl="6">
      <w:start w:val="1"/>
      <w:numFmt w:val="bullet"/>
      <w:lvlText w:val="•"/>
      <w:lvlJc w:val="left"/>
      <w:pPr>
        <w:ind w:left="6298" w:hanging="525"/>
      </w:pPr>
      <w:rPr>
        <w:rFonts w:hint="default"/>
      </w:rPr>
    </w:lvl>
    <w:lvl w:ilvl="7">
      <w:start w:val="1"/>
      <w:numFmt w:val="bullet"/>
      <w:lvlText w:val="•"/>
      <w:lvlJc w:val="left"/>
      <w:pPr>
        <w:ind w:left="7331" w:hanging="525"/>
      </w:pPr>
      <w:rPr>
        <w:rFonts w:hint="default"/>
      </w:rPr>
    </w:lvl>
    <w:lvl w:ilvl="8">
      <w:start w:val="1"/>
      <w:numFmt w:val="bullet"/>
      <w:lvlText w:val="•"/>
      <w:lvlJc w:val="left"/>
      <w:pPr>
        <w:ind w:left="8364" w:hanging="525"/>
      </w:pPr>
      <w:rPr>
        <w:rFonts w:hint="default"/>
      </w:rPr>
    </w:lvl>
  </w:abstractNum>
  <w:abstractNum w:abstractNumId="4">
    <w:nsid w:val="02017C40"/>
    <w:multiLevelType w:val="hybridMultilevel"/>
    <w:tmpl w:val="0694B03E"/>
    <w:lvl w:ilvl="0" w:tplc="C45811BA">
      <w:start w:val="1"/>
      <w:numFmt w:val="bullet"/>
      <w:lvlText w:val="—"/>
      <w:lvlJc w:val="left"/>
      <w:pPr>
        <w:ind w:left="241" w:hanging="316"/>
      </w:pPr>
      <w:rPr>
        <w:rFonts w:ascii="Times New Roman" w:eastAsia="Times New Roman" w:hAnsi="Times New Roman" w:cs="Times New Roman" w:hint="default"/>
        <w:w w:val="100"/>
        <w:sz w:val="24"/>
        <w:szCs w:val="24"/>
      </w:rPr>
    </w:lvl>
    <w:lvl w:ilvl="1" w:tplc="5F12925C">
      <w:start w:val="1"/>
      <w:numFmt w:val="bullet"/>
      <w:lvlText w:val="•"/>
      <w:lvlJc w:val="left"/>
      <w:pPr>
        <w:ind w:left="241" w:hanging="300"/>
      </w:pPr>
      <w:rPr>
        <w:rFonts w:ascii="Times New Roman" w:eastAsia="Times New Roman" w:hAnsi="Times New Roman" w:cs="Times New Roman" w:hint="default"/>
        <w:w w:val="99"/>
        <w:sz w:val="24"/>
        <w:szCs w:val="24"/>
      </w:rPr>
    </w:lvl>
    <w:lvl w:ilvl="2" w:tplc="42F8A036">
      <w:start w:val="1"/>
      <w:numFmt w:val="bullet"/>
      <w:lvlText w:val="•"/>
      <w:lvlJc w:val="left"/>
      <w:pPr>
        <w:ind w:left="2330" w:hanging="300"/>
      </w:pPr>
      <w:rPr>
        <w:rFonts w:hint="default"/>
      </w:rPr>
    </w:lvl>
    <w:lvl w:ilvl="3" w:tplc="E42E37EA">
      <w:start w:val="1"/>
      <w:numFmt w:val="bullet"/>
      <w:lvlText w:val="•"/>
      <w:lvlJc w:val="left"/>
      <w:pPr>
        <w:ind w:left="3375" w:hanging="300"/>
      </w:pPr>
      <w:rPr>
        <w:rFonts w:hint="default"/>
      </w:rPr>
    </w:lvl>
    <w:lvl w:ilvl="4" w:tplc="9E4441F4">
      <w:start w:val="1"/>
      <w:numFmt w:val="bullet"/>
      <w:lvlText w:val="•"/>
      <w:lvlJc w:val="left"/>
      <w:pPr>
        <w:ind w:left="4420" w:hanging="300"/>
      </w:pPr>
      <w:rPr>
        <w:rFonts w:hint="default"/>
      </w:rPr>
    </w:lvl>
    <w:lvl w:ilvl="5" w:tplc="BAF256EA">
      <w:start w:val="1"/>
      <w:numFmt w:val="bullet"/>
      <w:lvlText w:val="•"/>
      <w:lvlJc w:val="left"/>
      <w:pPr>
        <w:ind w:left="5465" w:hanging="300"/>
      </w:pPr>
      <w:rPr>
        <w:rFonts w:hint="default"/>
      </w:rPr>
    </w:lvl>
    <w:lvl w:ilvl="6" w:tplc="DAE4DB1E">
      <w:start w:val="1"/>
      <w:numFmt w:val="bullet"/>
      <w:lvlText w:val="•"/>
      <w:lvlJc w:val="left"/>
      <w:pPr>
        <w:ind w:left="6510" w:hanging="300"/>
      </w:pPr>
      <w:rPr>
        <w:rFonts w:hint="default"/>
      </w:rPr>
    </w:lvl>
    <w:lvl w:ilvl="7" w:tplc="9558BDAC">
      <w:start w:val="1"/>
      <w:numFmt w:val="bullet"/>
      <w:lvlText w:val="•"/>
      <w:lvlJc w:val="left"/>
      <w:pPr>
        <w:ind w:left="7555" w:hanging="300"/>
      </w:pPr>
      <w:rPr>
        <w:rFonts w:hint="default"/>
      </w:rPr>
    </w:lvl>
    <w:lvl w:ilvl="8" w:tplc="0AF84378">
      <w:start w:val="1"/>
      <w:numFmt w:val="bullet"/>
      <w:lvlText w:val="•"/>
      <w:lvlJc w:val="left"/>
      <w:pPr>
        <w:ind w:left="8600" w:hanging="300"/>
      </w:pPr>
      <w:rPr>
        <w:rFonts w:hint="default"/>
      </w:rPr>
    </w:lvl>
  </w:abstractNum>
  <w:abstractNum w:abstractNumId="5">
    <w:nsid w:val="02035D77"/>
    <w:multiLevelType w:val="hybridMultilevel"/>
    <w:tmpl w:val="B55AAF66"/>
    <w:lvl w:ilvl="0" w:tplc="51ACA82A">
      <w:start w:val="1"/>
      <w:numFmt w:val="bullet"/>
      <w:lvlText w:val="-"/>
      <w:lvlJc w:val="left"/>
      <w:pPr>
        <w:ind w:left="101" w:hanging="165"/>
      </w:pPr>
      <w:rPr>
        <w:rFonts w:ascii="Times New Roman" w:eastAsia="Times New Roman" w:hAnsi="Times New Roman" w:cs="Times New Roman" w:hint="default"/>
        <w:w w:val="99"/>
        <w:sz w:val="24"/>
        <w:szCs w:val="24"/>
      </w:rPr>
    </w:lvl>
    <w:lvl w:ilvl="1" w:tplc="C1FC6C4C">
      <w:start w:val="1"/>
      <w:numFmt w:val="bullet"/>
      <w:lvlText w:val="•"/>
      <w:lvlJc w:val="left"/>
      <w:pPr>
        <w:ind w:left="1133" w:hanging="165"/>
      </w:pPr>
      <w:rPr>
        <w:rFonts w:hint="default"/>
      </w:rPr>
    </w:lvl>
    <w:lvl w:ilvl="2" w:tplc="39365256">
      <w:start w:val="1"/>
      <w:numFmt w:val="bullet"/>
      <w:lvlText w:val="•"/>
      <w:lvlJc w:val="left"/>
      <w:pPr>
        <w:ind w:left="2166" w:hanging="165"/>
      </w:pPr>
      <w:rPr>
        <w:rFonts w:hint="default"/>
      </w:rPr>
    </w:lvl>
    <w:lvl w:ilvl="3" w:tplc="29F4F140">
      <w:start w:val="1"/>
      <w:numFmt w:val="bullet"/>
      <w:lvlText w:val="•"/>
      <w:lvlJc w:val="left"/>
      <w:pPr>
        <w:ind w:left="3199" w:hanging="165"/>
      </w:pPr>
      <w:rPr>
        <w:rFonts w:hint="default"/>
      </w:rPr>
    </w:lvl>
    <w:lvl w:ilvl="4" w:tplc="D7485E2A">
      <w:start w:val="1"/>
      <w:numFmt w:val="bullet"/>
      <w:lvlText w:val="•"/>
      <w:lvlJc w:val="left"/>
      <w:pPr>
        <w:ind w:left="4232" w:hanging="165"/>
      </w:pPr>
      <w:rPr>
        <w:rFonts w:hint="default"/>
      </w:rPr>
    </w:lvl>
    <w:lvl w:ilvl="5" w:tplc="D4BE0CC0">
      <w:start w:val="1"/>
      <w:numFmt w:val="bullet"/>
      <w:lvlText w:val="•"/>
      <w:lvlJc w:val="left"/>
      <w:pPr>
        <w:ind w:left="5265" w:hanging="165"/>
      </w:pPr>
      <w:rPr>
        <w:rFonts w:hint="default"/>
      </w:rPr>
    </w:lvl>
    <w:lvl w:ilvl="6" w:tplc="9472498C">
      <w:start w:val="1"/>
      <w:numFmt w:val="bullet"/>
      <w:lvlText w:val="•"/>
      <w:lvlJc w:val="left"/>
      <w:pPr>
        <w:ind w:left="6298" w:hanging="165"/>
      </w:pPr>
      <w:rPr>
        <w:rFonts w:hint="default"/>
      </w:rPr>
    </w:lvl>
    <w:lvl w:ilvl="7" w:tplc="EE8C1BB2">
      <w:start w:val="1"/>
      <w:numFmt w:val="bullet"/>
      <w:lvlText w:val="•"/>
      <w:lvlJc w:val="left"/>
      <w:pPr>
        <w:ind w:left="7331" w:hanging="165"/>
      </w:pPr>
      <w:rPr>
        <w:rFonts w:hint="default"/>
      </w:rPr>
    </w:lvl>
    <w:lvl w:ilvl="8" w:tplc="E000FFAE">
      <w:start w:val="1"/>
      <w:numFmt w:val="bullet"/>
      <w:lvlText w:val="•"/>
      <w:lvlJc w:val="left"/>
      <w:pPr>
        <w:ind w:left="8364" w:hanging="165"/>
      </w:pPr>
      <w:rPr>
        <w:rFonts w:hint="default"/>
      </w:rPr>
    </w:lvl>
  </w:abstractNum>
  <w:abstractNum w:abstractNumId="6">
    <w:nsid w:val="0378381E"/>
    <w:multiLevelType w:val="hybridMultilevel"/>
    <w:tmpl w:val="1764B878"/>
    <w:lvl w:ilvl="0" w:tplc="420A0322">
      <w:start w:val="1"/>
      <w:numFmt w:val="decimal"/>
      <w:lvlText w:val="%1)"/>
      <w:lvlJc w:val="left"/>
      <w:pPr>
        <w:ind w:left="101" w:hanging="330"/>
      </w:pPr>
      <w:rPr>
        <w:rFonts w:ascii="Times New Roman" w:eastAsia="Times New Roman" w:hAnsi="Times New Roman" w:cs="Times New Roman" w:hint="default"/>
        <w:spacing w:val="-20"/>
        <w:w w:val="99"/>
        <w:sz w:val="24"/>
        <w:szCs w:val="24"/>
      </w:rPr>
    </w:lvl>
    <w:lvl w:ilvl="1" w:tplc="9DB8394A">
      <w:start w:val="1"/>
      <w:numFmt w:val="bullet"/>
      <w:lvlText w:val="•"/>
      <w:lvlJc w:val="left"/>
      <w:pPr>
        <w:ind w:left="1133" w:hanging="330"/>
      </w:pPr>
      <w:rPr>
        <w:rFonts w:hint="default"/>
      </w:rPr>
    </w:lvl>
    <w:lvl w:ilvl="2" w:tplc="189A2340">
      <w:start w:val="1"/>
      <w:numFmt w:val="bullet"/>
      <w:lvlText w:val="•"/>
      <w:lvlJc w:val="left"/>
      <w:pPr>
        <w:ind w:left="2166" w:hanging="330"/>
      </w:pPr>
      <w:rPr>
        <w:rFonts w:hint="default"/>
      </w:rPr>
    </w:lvl>
    <w:lvl w:ilvl="3" w:tplc="9FECC146">
      <w:start w:val="1"/>
      <w:numFmt w:val="bullet"/>
      <w:lvlText w:val="•"/>
      <w:lvlJc w:val="left"/>
      <w:pPr>
        <w:ind w:left="3199" w:hanging="330"/>
      </w:pPr>
      <w:rPr>
        <w:rFonts w:hint="default"/>
      </w:rPr>
    </w:lvl>
    <w:lvl w:ilvl="4" w:tplc="2B22FFD2">
      <w:start w:val="1"/>
      <w:numFmt w:val="bullet"/>
      <w:lvlText w:val="•"/>
      <w:lvlJc w:val="left"/>
      <w:pPr>
        <w:ind w:left="4232" w:hanging="330"/>
      </w:pPr>
      <w:rPr>
        <w:rFonts w:hint="default"/>
      </w:rPr>
    </w:lvl>
    <w:lvl w:ilvl="5" w:tplc="CABE7FD2">
      <w:start w:val="1"/>
      <w:numFmt w:val="bullet"/>
      <w:lvlText w:val="•"/>
      <w:lvlJc w:val="left"/>
      <w:pPr>
        <w:ind w:left="5265" w:hanging="330"/>
      </w:pPr>
      <w:rPr>
        <w:rFonts w:hint="default"/>
      </w:rPr>
    </w:lvl>
    <w:lvl w:ilvl="6" w:tplc="09FC7546">
      <w:start w:val="1"/>
      <w:numFmt w:val="bullet"/>
      <w:lvlText w:val="•"/>
      <w:lvlJc w:val="left"/>
      <w:pPr>
        <w:ind w:left="6298" w:hanging="330"/>
      </w:pPr>
      <w:rPr>
        <w:rFonts w:hint="default"/>
      </w:rPr>
    </w:lvl>
    <w:lvl w:ilvl="7" w:tplc="797E3EEA">
      <w:start w:val="1"/>
      <w:numFmt w:val="bullet"/>
      <w:lvlText w:val="•"/>
      <w:lvlJc w:val="left"/>
      <w:pPr>
        <w:ind w:left="7331" w:hanging="330"/>
      </w:pPr>
      <w:rPr>
        <w:rFonts w:hint="default"/>
      </w:rPr>
    </w:lvl>
    <w:lvl w:ilvl="8" w:tplc="F3940A90">
      <w:start w:val="1"/>
      <w:numFmt w:val="bullet"/>
      <w:lvlText w:val="•"/>
      <w:lvlJc w:val="left"/>
      <w:pPr>
        <w:ind w:left="8364" w:hanging="330"/>
      </w:pPr>
      <w:rPr>
        <w:rFonts w:hint="default"/>
      </w:rPr>
    </w:lvl>
  </w:abstractNum>
  <w:abstractNum w:abstractNumId="7">
    <w:nsid w:val="045B42C9"/>
    <w:multiLevelType w:val="hybridMultilevel"/>
    <w:tmpl w:val="BDFACB82"/>
    <w:lvl w:ilvl="0" w:tplc="F348C0F4">
      <w:start w:val="1"/>
      <w:numFmt w:val="bullet"/>
      <w:lvlText w:val="—"/>
      <w:lvlJc w:val="left"/>
      <w:pPr>
        <w:ind w:left="101" w:hanging="300"/>
      </w:pPr>
      <w:rPr>
        <w:rFonts w:ascii="Times New Roman" w:eastAsia="Times New Roman" w:hAnsi="Times New Roman" w:cs="Times New Roman" w:hint="default"/>
        <w:w w:val="100"/>
        <w:sz w:val="24"/>
        <w:szCs w:val="24"/>
      </w:rPr>
    </w:lvl>
    <w:lvl w:ilvl="1" w:tplc="0C5C7A7C">
      <w:start w:val="1"/>
      <w:numFmt w:val="bullet"/>
      <w:lvlText w:val="•"/>
      <w:lvlJc w:val="left"/>
      <w:pPr>
        <w:ind w:left="1133" w:hanging="300"/>
      </w:pPr>
      <w:rPr>
        <w:rFonts w:hint="default"/>
      </w:rPr>
    </w:lvl>
    <w:lvl w:ilvl="2" w:tplc="544407D8">
      <w:start w:val="1"/>
      <w:numFmt w:val="bullet"/>
      <w:lvlText w:val="•"/>
      <w:lvlJc w:val="left"/>
      <w:pPr>
        <w:ind w:left="2166" w:hanging="300"/>
      </w:pPr>
      <w:rPr>
        <w:rFonts w:hint="default"/>
      </w:rPr>
    </w:lvl>
    <w:lvl w:ilvl="3" w:tplc="378E9930">
      <w:start w:val="1"/>
      <w:numFmt w:val="bullet"/>
      <w:lvlText w:val="•"/>
      <w:lvlJc w:val="left"/>
      <w:pPr>
        <w:ind w:left="3199" w:hanging="300"/>
      </w:pPr>
      <w:rPr>
        <w:rFonts w:hint="default"/>
      </w:rPr>
    </w:lvl>
    <w:lvl w:ilvl="4" w:tplc="4F16943E">
      <w:start w:val="1"/>
      <w:numFmt w:val="bullet"/>
      <w:lvlText w:val="•"/>
      <w:lvlJc w:val="left"/>
      <w:pPr>
        <w:ind w:left="4232" w:hanging="300"/>
      </w:pPr>
      <w:rPr>
        <w:rFonts w:hint="default"/>
      </w:rPr>
    </w:lvl>
    <w:lvl w:ilvl="5" w:tplc="ACA47F4A">
      <w:start w:val="1"/>
      <w:numFmt w:val="bullet"/>
      <w:lvlText w:val="•"/>
      <w:lvlJc w:val="left"/>
      <w:pPr>
        <w:ind w:left="5265" w:hanging="300"/>
      </w:pPr>
      <w:rPr>
        <w:rFonts w:hint="default"/>
      </w:rPr>
    </w:lvl>
    <w:lvl w:ilvl="6" w:tplc="B6300596">
      <w:start w:val="1"/>
      <w:numFmt w:val="bullet"/>
      <w:lvlText w:val="•"/>
      <w:lvlJc w:val="left"/>
      <w:pPr>
        <w:ind w:left="6298" w:hanging="300"/>
      </w:pPr>
      <w:rPr>
        <w:rFonts w:hint="default"/>
      </w:rPr>
    </w:lvl>
    <w:lvl w:ilvl="7" w:tplc="900CA6CC">
      <w:start w:val="1"/>
      <w:numFmt w:val="bullet"/>
      <w:lvlText w:val="•"/>
      <w:lvlJc w:val="left"/>
      <w:pPr>
        <w:ind w:left="7331" w:hanging="300"/>
      </w:pPr>
      <w:rPr>
        <w:rFonts w:hint="default"/>
      </w:rPr>
    </w:lvl>
    <w:lvl w:ilvl="8" w:tplc="92D0D776">
      <w:start w:val="1"/>
      <w:numFmt w:val="bullet"/>
      <w:lvlText w:val="•"/>
      <w:lvlJc w:val="left"/>
      <w:pPr>
        <w:ind w:left="8364" w:hanging="300"/>
      </w:pPr>
      <w:rPr>
        <w:rFonts w:hint="default"/>
      </w:rPr>
    </w:lvl>
  </w:abstractNum>
  <w:abstractNum w:abstractNumId="8">
    <w:nsid w:val="0678490A"/>
    <w:multiLevelType w:val="hybridMultilevel"/>
    <w:tmpl w:val="822C70D2"/>
    <w:lvl w:ilvl="0" w:tplc="A31CF57A">
      <w:start w:val="1"/>
      <w:numFmt w:val="bullet"/>
      <w:lvlText w:val="•"/>
      <w:lvlJc w:val="left"/>
      <w:pPr>
        <w:ind w:left="101" w:hanging="180"/>
      </w:pPr>
      <w:rPr>
        <w:rFonts w:ascii="Times New Roman" w:eastAsia="Times New Roman" w:hAnsi="Times New Roman" w:cs="Times New Roman" w:hint="default"/>
        <w:w w:val="99"/>
        <w:sz w:val="24"/>
        <w:szCs w:val="24"/>
      </w:rPr>
    </w:lvl>
    <w:lvl w:ilvl="1" w:tplc="DB003210">
      <w:start w:val="1"/>
      <w:numFmt w:val="bullet"/>
      <w:lvlText w:val="•"/>
      <w:lvlJc w:val="left"/>
      <w:pPr>
        <w:ind w:left="1135" w:hanging="180"/>
      </w:pPr>
      <w:rPr>
        <w:rFonts w:hint="default"/>
      </w:rPr>
    </w:lvl>
    <w:lvl w:ilvl="2" w:tplc="1FB0E38A">
      <w:start w:val="1"/>
      <w:numFmt w:val="bullet"/>
      <w:lvlText w:val="•"/>
      <w:lvlJc w:val="left"/>
      <w:pPr>
        <w:ind w:left="2170" w:hanging="180"/>
      </w:pPr>
      <w:rPr>
        <w:rFonts w:hint="default"/>
      </w:rPr>
    </w:lvl>
    <w:lvl w:ilvl="3" w:tplc="CB924724">
      <w:start w:val="1"/>
      <w:numFmt w:val="bullet"/>
      <w:lvlText w:val="•"/>
      <w:lvlJc w:val="left"/>
      <w:pPr>
        <w:ind w:left="3205" w:hanging="180"/>
      </w:pPr>
      <w:rPr>
        <w:rFonts w:hint="default"/>
      </w:rPr>
    </w:lvl>
    <w:lvl w:ilvl="4" w:tplc="C4E069AA">
      <w:start w:val="1"/>
      <w:numFmt w:val="bullet"/>
      <w:lvlText w:val="•"/>
      <w:lvlJc w:val="left"/>
      <w:pPr>
        <w:ind w:left="4240" w:hanging="180"/>
      </w:pPr>
      <w:rPr>
        <w:rFonts w:hint="default"/>
      </w:rPr>
    </w:lvl>
    <w:lvl w:ilvl="5" w:tplc="0C16FF44">
      <w:start w:val="1"/>
      <w:numFmt w:val="bullet"/>
      <w:lvlText w:val="•"/>
      <w:lvlJc w:val="left"/>
      <w:pPr>
        <w:ind w:left="5275" w:hanging="180"/>
      </w:pPr>
      <w:rPr>
        <w:rFonts w:hint="default"/>
      </w:rPr>
    </w:lvl>
    <w:lvl w:ilvl="6" w:tplc="9DEA995C">
      <w:start w:val="1"/>
      <w:numFmt w:val="bullet"/>
      <w:lvlText w:val="•"/>
      <w:lvlJc w:val="left"/>
      <w:pPr>
        <w:ind w:left="6310" w:hanging="180"/>
      </w:pPr>
      <w:rPr>
        <w:rFonts w:hint="default"/>
      </w:rPr>
    </w:lvl>
    <w:lvl w:ilvl="7" w:tplc="0186B954">
      <w:start w:val="1"/>
      <w:numFmt w:val="bullet"/>
      <w:lvlText w:val="•"/>
      <w:lvlJc w:val="left"/>
      <w:pPr>
        <w:ind w:left="7345" w:hanging="180"/>
      </w:pPr>
      <w:rPr>
        <w:rFonts w:hint="default"/>
      </w:rPr>
    </w:lvl>
    <w:lvl w:ilvl="8" w:tplc="3BA6A99A">
      <w:start w:val="1"/>
      <w:numFmt w:val="bullet"/>
      <w:lvlText w:val="•"/>
      <w:lvlJc w:val="left"/>
      <w:pPr>
        <w:ind w:left="8380" w:hanging="180"/>
      </w:pPr>
      <w:rPr>
        <w:rFonts w:hint="default"/>
      </w:rPr>
    </w:lvl>
  </w:abstractNum>
  <w:abstractNum w:abstractNumId="9">
    <w:nsid w:val="07EA4BCC"/>
    <w:multiLevelType w:val="hybridMultilevel"/>
    <w:tmpl w:val="23AABBEA"/>
    <w:lvl w:ilvl="0" w:tplc="9BCE96E2">
      <w:start w:val="1"/>
      <w:numFmt w:val="bullet"/>
      <w:lvlText w:val="•"/>
      <w:lvlJc w:val="left"/>
      <w:pPr>
        <w:ind w:left="14" w:hanging="150"/>
      </w:pPr>
      <w:rPr>
        <w:rFonts w:ascii="Times New Roman" w:eastAsia="Times New Roman" w:hAnsi="Times New Roman" w:cs="Times New Roman" w:hint="default"/>
        <w:w w:val="99"/>
        <w:sz w:val="24"/>
        <w:szCs w:val="24"/>
      </w:rPr>
    </w:lvl>
    <w:lvl w:ilvl="1" w:tplc="E392065A">
      <w:start w:val="1"/>
      <w:numFmt w:val="bullet"/>
      <w:lvlText w:val="•"/>
      <w:lvlJc w:val="left"/>
      <w:pPr>
        <w:ind w:left="376" w:hanging="376"/>
      </w:pPr>
      <w:rPr>
        <w:rFonts w:ascii="Times New Roman" w:eastAsia="Times New Roman" w:hAnsi="Times New Roman" w:cs="Times New Roman" w:hint="default"/>
        <w:w w:val="99"/>
        <w:sz w:val="24"/>
        <w:szCs w:val="24"/>
      </w:rPr>
    </w:lvl>
    <w:lvl w:ilvl="2" w:tplc="F73AEC78">
      <w:start w:val="1"/>
      <w:numFmt w:val="bullet"/>
      <w:lvlText w:val="•"/>
      <w:lvlJc w:val="left"/>
      <w:pPr>
        <w:ind w:left="1157" w:hanging="376"/>
      </w:pPr>
      <w:rPr>
        <w:rFonts w:hint="default"/>
      </w:rPr>
    </w:lvl>
    <w:lvl w:ilvl="3" w:tplc="7C4CFE48">
      <w:start w:val="1"/>
      <w:numFmt w:val="bullet"/>
      <w:lvlText w:val="•"/>
      <w:lvlJc w:val="left"/>
      <w:pPr>
        <w:ind w:left="2214" w:hanging="376"/>
      </w:pPr>
      <w:rPr>
        <w:rFonts w:hint="default"/>
      </w:rPr>
    </w:lvl>
    <w:lvl w:ilvl="4" w:tplc="BB7C2302">
      <w:start w:val="1"/>
      <w:numFmt w:val="bullet"/>
      <w:lvlText w:val="•"/>
      <w:lvlJc w:val="left"/>
      <w:pPr>
        <w:ind w:left="3272" w:hanging="376"/>
      </w:pPr>
      <w:rPr>
        <w:rFonts w:hint="default"/>
      </w:rPr>
    </w:lvl>
    <w:lvl w:ilvl="5" w:tplc="525C298E">
      <w:start w:val="1"/>
      <w:numFmt w:val="bullet"/>
      <w:lvlText w:val="•"/>
      <w:lvlJc w:val="left"/>
      <w:pPr>
        <w:ind w:left="4329" w:hanging="376"/>
      </w:pPr>
      <w:rPr>
        <w:rFonts w:hint="default"/>
      </w:rPr>
    </w:lvl>
    <w:lvl w:ilvl="6" w:tplc="ABBCE3FC">
      <w:start w:val="1"/>
      <w:numFmt w:val="bullet"/>
      <w:lvlText w:val="•"/>
      <w:lvlJc w:val="left"/>
      <w:pPr>
        <w:ind w:left="5387" w:hanging="376"/>
      </w:pPr>
      <w:rPr>
        <w:rFonts w:hint="default"/>
      </w:rPr>
    </w:lvl>
    <w:lvl w:ilvl="7" w:tplc="CDC46912">
      <w:start w:val="1"/>
      <w:numFmt w:val="bullet"/>
      <w:lvlText w:val="•"/>
      <w:lvlJc w:val="left"/>
      <w:pPr>
        <w:ind w:left="6444" w:hanging="376"/>
      </w:pPr>
      <w:rPr>
        <w:rFonts w:hint="default"/>
      </w:rPr>
    </w:lvl>
    <w:lvl w:ilvl="8" w:tplc="5ED6A172">
      <w:start w:val="1"/>
      <w:numFmt w:val="bullet"/>
      <w:lvlText w:val="•"/>
      <w:lvlJc w:val="left"/>
      <w:pPr>
        <w:ind w:left="7502" w:hanging="376"/>
      </w:pPr>
      <w:rPr>
        <w:rFonts w:hint="default"/>
      </w:rPr>
    </w:lvl>
  </w:abstractNum>
  <w:abstractNum w:abstractNumId="10">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277E83"/>
    <w:multiLevelType w:val="hybridMultilevel"/>
    <w:tmpl w:val="8FF4101E"/>
    <w:lvl w:ilvl="0" w:tplc="A334779A">
      <w:start w:val="1"/>
      <w:numFmt w:val="decimal"/>
      <w:lvlText w:val="%1)"/>
      <w:lvlJc w:val="left"/>
      <w:pPr>
        <w:ind w:left="101" w:hanging="315"/>
      </w:pPr>
      <w:rPr>
        <w:rFonts w:ascii="Times New Roman" w:eastAsia="Times New Roman" w:hAnsi="Times New Roman" w:cs="Times New Roman" w:hint="default"/>
        <w:spacing w:val="-39"/>
        <w:w w:val="99"/>
        <w:sz w:val="24"/>
        <w:szCs w:val="24"/>
      </w:rPr>
    </w:lvl>
    <w:lvl w:ilvl="1" w:tplc="B3C4D672">
      <w:start w:val="1"/>
      <w:numFmt w:val="bullet"/>
      <w:lvlText w:val="•"/>
      <w:lvlJc w:val="left"/>
      <w:pPr>
        <w:ind w:left="1133" w:hanging="315"/>
      </w:pPr>
      <w:rPr>
        <w:rFonts w:hint="default"/>
      </w:rPr>
    </w:lvl>
    <w:lvl w:ilvl="2" w:tplc="8E12BA00">
      <w:start w:val="1"/>
      <w:numFmt w:val="bullet"/>
      <w:lvlText w:val="•"/>
      <w:lvlJc w:val="left"/>
      <w:pPr>
        <w:ind w:left="2166" w:hanging="315"/>
      </w:pPr>
      <w:rPr>
        <w:rFonts w:hint="default"/>
      </w:rPr>
    </w:lvl>
    <w:lvl w:ilvl="3" w:tplc="10420704">
      <w:start w:val="1"/>
      <w:numFmt w:val="bullet"/>
      <w:lvlText w:val="•"/>
      <w:lvlJc w:val="left"/>
      <w:pPr>
        <w:ind w:left="3199" w:hanging="315"/>
      </w:pPr>
      <w:rPr>
        <w:rFonts w:hint="default"/>
      </w:rPr>
    </w:lvl>
    <w:lvl w:ilvl="4" w:tplc="9778788C">
      <w:start w:val="1"/>
      <w:numFmt w:val="bullet"/>
      <w:lvlText w:val="•"/>
      <w:lvlJc w:val="left"/>
      <w:pPr>
        <w:ind w:left="4232" w:hanging="315"/>
      </w:pPr>
      <w:rPr>
        <w:rFonts w:hint="default"/>
      </w:rPr>
    </w:lvl>
    <w:lvl w:ilvl="5" w:tplc="ED7C5188">
      <w:start w:val="1"/>
      <w:numFmt w:val="bullet"/>
      <w:lvlText w:val="•"/>
      <w:lvlJc w:val="left"/>
      <w:pPr>
        <w:ind w:left="5265" w:hanging="315"/>
      </w:pPr>
      <w:rPr>
        <w:rFonts w:hint="default"/>
      </w:rPr>
    </w:lvl>
    <w:lvl w:ilvl="6" w:tplc="3DFAF55C">
      <w:start w:val="1"/>
      <w:numFmt w:val="bullet"/>
      <w:lvlText w:val="•"/>
      <w:lvlJc w:val="left"/>
      <w:pPr>
        <w:ind w:left="6298" w:hanging="315"/>
      </w:pPr>
      <w:rPr>
        <w:rFonts w:hint="default"/>
      </w:rPr>
    </w:lvl>
    <w:lvl w:ilvl="7" w:tplc="858CD598">
      <w:start w:val="1"/>
      <w:numFmt w:val="bullet"/>
      <w:lvlText w:val="•"/>
      <w:lvlJc w:val="left"/>
      <w:pPr>
        <w:ind w:left="7331" w:hanging="315"/>
      </w:pPr>
      <w:rPr>
        <w:rFonts w:hint="default"/>
      </w:rPr>
    </w:lvl>
    <w:lvl w:ilvl="8" w:tplc="BB1A6A1E">
      <w:start w:val="1"/>
      <w:numFmt w:val="bullet"/>
      <w:lvlText w:val="•"/>
      <w:lvlJc w:val="left"/>
      <w:pPr>
        <w:ind w:left="8364" w:hanging="315"/>
      </w:pPr>
      <w:rPr>
        <w:rFonts w:hint="default"/>
      </w:rPr>
    </w:lvl>
  </w:abstractNum>
  <w:abstractNum w:abstractNumId="12">
    <w:nsid w:val="0B613EBE"/>
    <w:multiLevelType w:val="hybridMultilevel"/>
    <w:tmpl w:val="67103A80"/>
    <w:lvl w:ilvl="0" w:tplc="8B00E77C">
      <w:start w:val="1"/>
      <w:numFmt w:val="bullet"/>
      <w:lvlText w:val="—"/>
      <w:lvlJc w:val="left"/>
      <w:pPr>
        <w:ind w:left="101" w:hanging="300"/>
      </w:pPr>
      <w:rPr>
        <w:rFonts w:ascii="Times New Roman" w:eastAsia="Times New Roman" w:hAnsi="Times New Roman" w:cs="Times New Roman" w:hint="default"/>
        <w:w w:val="100"/>
        <w:sz w:val="24"/>
        <w:szCs w:val="24"/>
      </w:rPr>
    </w:lvl>
    <w:lvl w:ilvl="1" w:tplc="3EC0AF94">
      <w:start w:val="1"/>
      <w:numFmt w:val="bullet"/>
      <w:lvlText w:val="•"/>
      <w:lvlJc w:val="left"/>
      <w:pPr>
        <w:ind w:left="1133" w:hanging="300"/>
      </w:pPr>
      <w:rPr>
        <w:rFonts w:hint="default"/>
      </w:rPr>
    </w:lvl>
    <w:lvl w:ilvl="2" w:tplc="5184AA30">
      <w:start w:val="1"/>
      <w:numFmt w:val="bullet"/>
      <w:lvlText w:val="•"/>
      <w:lvlJc w:val="left"/>
      <w:pPr>
        <w:ind w:left="2166" w:hanging="300"/>
      </w:pPr>
      <w:rPr>
        <w:rFonts w:hint="default"/>
      </w:rPr>
    </w:lvl>
    <w:lvl w:ilvl="3" w:tplc="A3D0FFC4">
      <w:start w:val="1"/>
      <w:numFmt w:val="bullet"/>
      <w:lvlText w:val="•"/>
      <w:lvlJc w:val="left"/>
      <w:pPr>
        <w:ind w:left="3199" w:hanging="300"/>
      </w:pPr>
      <w:rPr>
        <w:rFonts w:hint="default"/>
      </w:rPr>
    </w:lvl>
    <w:lvl w:ilvl="4" w:tplc="B442C060">
      <w:start w:val="1"/>
      <w:numFmt w:val="bullet"/>
      <w:lvlText w:val="•"/>
      <w:lvlJc w:val="left"/>
      <w:pPr>
        <w:ind w:left="4232" w:hanging="300"/>
      </w:pPr>
      <w:rPr>
        <w:rFonts w:hint="default"/>
      </w:rPr>
    </w:lvl>
    <w:lvl w:ilvl="5" w:tplc="ADC4DA68">
      <w:start w:val="1"/>
      <w:numFmt w:val="bullet"/>
      <w:lvlText w:val="•"/>
      <w:lvlJc w:val="left"/>
      <w:pPr>
        <w:ind w:left="5265" w:hanging="300"/>
      </w:pPr>
      <w:rPr>
        <w:rFonts w:hint="default"/>
      </w:rPr>
    </w:lvl>
    <w:lvl w:ilvl="6" w:tplc="50A64562">
      <w:start w:val="1"/>
      <w:numFmt w:val="bullet"/>
      <w:lvlText w:val="•"/>
      <w:lvlJc w:val="left"/>
      <w:pPr>
        <w:ind w:left="6298" w:hanging="300"/>
      </w:pPr>
      <w:rPr>
        <w:rFonts w:hint="default"/>
      </w:rPr>
    </w:lvl>
    <w:lvl w:ilvl="7" w:tplc="24789352">
      <w:start w:val="1"/>
      <w:numFmt w:val="bullet"/>
      <w:lvlText w:val="•"/>
      <w:lvlJc w:val="left"/>
      <w:pPr>
        <w:ind w:left="7331" w:hanging="300"/>
      </w:pPr>
      <w:rPr>
        <w:rFonts w:hint="default"/>
      </w:rPr>
    </w:lvl>
    <w:lvl w:ilvl="8" w:tplc="15C47520">
      <w:start w:val="1"/>
      <w:numFmt w:val="bullet"/>
      <w:lvlText w:val="•"/>
      <w:lvlJc w:val="left"/>
      <w:pPr>
        <w:ind w:left="8364" w:hanging="300"/>
      </w:pPr>
      <w:rPr>
        <w:rFonts w:hint="default"/>
      </w:rPr>
    </w:lvl>
  </w:abstractNum>
  <w:abstractNum w:abstractNumId="13">
    <w:nsid w:val="0CC87570"/>
    <w:multiLevelType w:val="hybridMultilevel"/>
    <w:tmpl w:val="42226DEC"/>
    <w:lvl w:ilvl="0" w:tplc="8C9EFF86">
      <w:start w:val="1"/>
      <w:numFmt w:val="bullet"/>
      <w:lvlText w:val="—"/>
      <w:lvlJc w:val="left"/>
      <w:pPr>
        <w:ind w:left="101" w:hanging="346"/>
      </w:pPr>
      <w:rPr>
        <w:rFonts w:ascii="Times New Roman" w:eastAsia="Times New Roman" w:hAnsi="Times New Roman" w:cs="Times New Roman" w:hint="default"/>
        <w:spacing w:val="-20"/>
        <w:w w:val="99"/>
        <w:sz w:val="24"/>
        <w:szCs w:val="24"/>
      </w:rPr>
    </w:lvl>
    <w:lvl w:ilvl="1" w:tplc="54F6D1C6">
      <w:start w:val="1"/>
      <w:numFmt w:val="bullet"/>
      <w:lvlText w:val="•"/>
      <w:lvlJc w:val="left"/>
      <w:pPr>
        <w:ind w:left="1133" w:hanging="346"/>
      </w:pPr>
      <w:rPr>
        <w:rFonts w:hint="default"/>
      </w:rPr>
    </w:lvl>
    <w:lvl w:ilvl="2" w:tplc="51F4856A">
      <w:start w:val="1"/>
      <w:numFmt w:val="bullet"/>
      <w:lvlText w:val="•"/>
      <w:lvlJc w:val="left"/>
      <w:pPr>
        <w:ind w:left="2166" w:hanging="346"/>
      </w:pPr>
      <w:rPr>
        <w:rFonts w:hint="default"/>
      </w:rPr>
    </w:lvl>
    <w:lvl w:ilvl="3" w:tplc="9D16E34C">
      <w:start w:val="1"/>
      <w:numFmt w:val="bullet"/>
      <w:lvlText w:val="•"/>
      <w:lvlJc w:val="left"/>
      <w:pPr>
        <w:ind w:left="3199" w:hanging="346"/>
      </w:pPr>
      <w:rPr>
        <w:rFonts w:hint="default"/>
      </w:rPr>
    </w:lvl>
    <w:lvl w:ilvl="4" w:tplc="575490D2">
      <w:start w:val="1"/>
      <w:numFmt w:val="bullet"/>
      <w:lvlText w:val="•"/>
      <w:lvlJc w:val="left"/>
      <w:pPr>
        <w:ind w:left="4232" w:hanging="346"/>
      </w:pPr>
      <w:rPr>
        <w:rFonts w:hint="default"/>
      </w:rPr>
    </w:lvl>
    <w:lvl w:ilvl="5" w:tplc="4E2AF77E">
      <w:start w:val="1"/>
      <w:numFmt w:val="bullet"/>
      <w:lvlText w:val="•"/>
      <w:lvlJc w:val="left"/>
      <w:pPr>
        <w:ind w:left="5265" w:hanging="346"/>
      </w:pPr>
      <w:rPr>
        <w:rFonts w:hint="default"/>
      </w:rPr>
    </w:lvl>
    <w:lvl w:ilvl="6" w:tplc="62DAA9BA">
      <w:start w:val="1"/>
      <w:numFmt w:val="bullet"/>
      <w:lvlText w:val="•"/>
      <w:lvlJc w:val="left"/>
      <w:pPr>
        <w:ind w:left="6298" w:hanging="346"/>
      </w:pPr>
      <w:rPr>
        <w:rFonts w:hint="default"/>
      </w:rPr>
    </w:lvl>
    <w:lvl w:ilvl="7" w:tplc="CD303A06">
      <w:start w:val="1"/>
      <w:numFmt w:val="bullet"/>
      <w:lvlText w:val="•"/>
      <w:lvlJc w:val="left"/>
      <w:pPr>
        <w:ind w:left="7331" w:hanging="346"/>
      </w:pPr>
      <w:rPr>
        <w:rFonts w:hint="default"/>
      </w:rPr>
    </w:lvl>
    <w:lvl w:ilvl="8" w:tplc="4268E17A">
      <w:start w:val="1"/>
      <w:numFmt w:val="bullet"/>
      <w:lvlText w:val="•"/>
      <w:lvlJc w:val="left"/>
      <w:pPr>
        <w:ind w:left="8364" w:hanging="346"/>
      </w:pPr>
      <w:rPr>
        <w:rFonts w:hint="default"/>
      </w:rPr>
    </w:lvl>
  </w:abstractNum>
  <w:abstractNum w:abstractNumId="14">
    <w:nsid w:val="0DB91D0E"/>
    <w:multiLevelType w:val="hybridMultilevel"/>
    <w:tmpl w:val="93C694E8"/>
    <w:lvl w:ilvl="0" w:tplc="1ED63D4E">
      <w:start w:val="1"/>
      <w:numFmt w:val="decimal"/>
      <w:lvlText w:val="%1."/>
      <w:lvlJc w:val="left"/>
      <w:pPr>
        <w:ind w:left="101" w:hanging="300"/>
      </w:pPr>
      <w:rPr>
        <w:rFonts w:ascii="Times New Roman" w:eastAsia="Times New Roman" w:hAnsi="Times New Roman" w:cs="Times New Roman" w:hint="default"/>
        <w:spacing w:val="-22"/>
        <w:w w:val="99"/>
        <w:sz w:val="24"/>
        <w:szCs w:val="24"/>
      </w:rPr>
    </w:lvl>
    <w:lvl w:ilvl="1" w:tplc="52B4317C">
      <w:start w:val="1"/>
      <w:numFmt w:val="bullet"/>
      <w:lvlText w:val="•"/>
      <w:lvlJc w:val="left"/>
      <w:pPr>
        <w:ind w:left="1133" w:hanging="300"/>
      </w:pPr>
      <w:rPr>
        <w:rFonts w:hint="default"/>
      </w:rPr>
    </w:lvl>
    <w:lvl w:ilvl="2" w:tplc="E76E2300">
      <w:start w:val="1"/>
      <w:numFmt w:val="bullet"/>
      <w:lvlText w:val="•"/>
      <w:lvlJc w:val="left"/>
      <w:pPr>
        <w:ind w:left="2166" w:hanging="300"/>
      </w:pPr>
      <w:rPr>
        <w:rFonts w:hint="default"/>
      </w:rPr>
    </w:lvl>
    <w:lvl w:ilvl="3" w:tplc="0F94E9EE">
      <w:start w:val="1"/>
      <w:numFmt w:val="bullet"/>
      <w:lvlText w:val="•"/>
      <w:lvlJc w:val="left"/>
      <w:pPr>
        <w:ind w:left="3199" w:hanging="300"/>
      </w:pPr>
      <w:rPr>
        <w:rFonts w:hint="default"/>
      </w:rPr>
    </w:lvl>
    <w:lvl w:ilvl="4" w:tplc="EE666476">
      <w:start w:val="1"/>
      <w:numFmt w:val="bullet"/>
      <w:lvlText w:val="•"/>
      <w:lvlJc w:val="left"/>
      <w:pPr>
        <w:ind w:left="4232" w:hanging="300"/>
      </w:pPr>
      <w:rPr>
        <w:rFonts w:hint="default"/>
      </w:rPr>
    </w:lvl>
    <w:lvl w:ilvl="5" w:tplc="70D2C610">
      <w:start w:val="1"/>
      <w:numFmt w:val="bullet"/>
      <w:lvlText w:val="•"/>
      <w:lvlJc w:val="left"/>
      <w:pPr>
        <w:ind w:left="5265" w:hanging="300"/>
      </w:pPr>
      <w:rPr>
        <w:rFonts w:hint="default"/>
      </w:rPr>
    </w:lvl>
    <w:lvl w:ilvl="6" w:tplc="CE32FCDE">
      <w:start w:val="1"/>
      <w:numFmt w:val="bullet"/>
      <w:lvlText w:val="•"/>
      <w:lvlJc w:val="left"/>
      <w:pPr>
        <w:ind w:left="6298" w:hanging="300"/>
      </w:pPr>
      <w:rPr>
        <w:rFonts w:hint="default"/>
      </w:rPr>
    </w:lvl>
    <w:lvl w:ilvl="7" w:tplc="6D387162">
      <w:start w:val="1"/>
      <w:numFmt w:val="bullet"/>
      <w:lvlText w:val="•"/>
      <w:lvlJc w:val="left"/>
      <w:pPr>
        <w:ind w:left="7331" w:hanging="300"/>
      </w:pPr>
      <w:rPr>
        <w:rFonts w:hint="default"/>
      </w:rPr>
    </w:lvl>
    <w:lvl w:ilvl="8" w:tplc="579A03E8">
      <w:start w:val="1"/>
      <w:numFmt w:val="bullet"/>
      <w:lvlText w:val="•"/>
      <w:lvlJc w:val="left"/>
      <w:pPr>
        <w:ind w:left="8364" w:hanging="300"/>
      </w:pPr>
      <w:rPr>
        <w:rFonts w:hint="default"/>
      </w:rPr>
    </w:lvl>
  </w:abstractNum>
  <w:abstractNum w:abstractNumId="15">
    <w:nsid w:val="0EC71A01"/>
    <w:multiLevelType w:val="hybridMultilevel"/>
    <w:tmpl w:val="89ECA1AC"/>
    <w:lvl w:ilvl="0" w:tplc="F0BE6D46">
      <w:start w:val="1"/>
      <w:numFmt w:val="decimal"/>
      <w:lvlText w:val="%1."/>
      <w:lvlJc w:val="left"/>
      <w:pPr>
        <w:ind w:left="101" w:hanging="376"/>
      </w:pPr>
      <w:rPr>
        <w:rFonts w:ascii="Times New Roman" w:eastAsia="Times New Roman" w:hAnsi="Times New Roman" w:cs="Times New Roman" w:hint="default"/>
        <w:spacing w:val="-20"/>
        <w:w w:val="99"/>
        <w:sz w:val="24"/>
        <w:szCs w:val="24"/>
      </w:rPr>
    </w:lvl>
    <w:lvl w:ilvl="1" w:tplc="9BE42094">
      <w:start w:val="1"/>
      <w:numFmt w:val="bullet"/>
      <w:lvlText w:val="•"/>
      <w:lvlJc w:val="left"/>
      <w:pPr>
        <w:ind w:left="3580" w:hanging="376"/>
      </w:pPr>
      <w:rPr>
        <w:rFonts w:hint="default"/>
      </w:rPr>
    </w:lvl>
    <w:lvl w:ilvl="2" w:tplc="23F6E856">
      <w:start w:val="1"/>
      <w:numFmt w:val="bullet"/>
      <w:lvlText w:val="•"/>
      <w:lvlJc w:val="left"/>
      <w:pPr>
        <w:ind w:left="4341" w:hanging="376"/>
      </w:pPr>
      <w:rPr>
        <w:rFonts w:hint="default"/>
      </w:rPr>
    </w:lvl>
    <w:lvl w:ilvl="3" w:tplc="C53C259C">
      <w:start w:val="1"/>
      <w:numFmt w:val="bullet"/>
      <w:lvlText w:val="•"/>
      <w:lvlJc w:val="left"/>
      <w:pPr>
        <w:ind w:left="5102" w:hanging="376"/>
      </w:pPr>
      <w:rPr>
        <w:rFonts w:hint="default"/>
      </w:rPr>
    </w:lvl>
    <w:lvl w:ilvl="4" w:tplc="2380601C">
      <w:start w:val="1"/>
      <w:numFmt w:val="bullet"/>
      <w:lvlText w:val="•"/>
      <w:lvlJc w:val="left"/>
      <w:pPr>
        <w:ind w:left="5863" w:hanging="376"/>
      </w:pPr>
      <w:rPr>
        <w:rFonts w:hint="default"/>
      </w:rPr>
    </w:lvl>
    <w:lvl w:ilvl="5" w:tplc="9FAC1756">
      <w:start w:val="1"/>
      <w:numFmt w:val="bullet"/>
      <w:lvlText w:val="•"/>
      <w:lvlJc w:val="left"/>
      <w:pPr>
        <w:ind w:left="6624" w:hanging="376"/>
      </w:pPr>
      <w:rPr>
        <w:rFonts w:hint="default"/>
      </w:rPr>
    </w:lvl>
    <w:lvl w:ilvl="6" w:tplc="8BAE2504">
      <w:start w:val="1"/>
      <w:numFmt w:val="bullet"/>
      <w:lvlText w:val="•"/>
      <w:lvlJc w:val="left"/>
      <w:pPr>
        <w:ind w:left="7385" w:hanging="376"/>
      </w:pPr>
      <w:rPr>
        <w:rFonts w:hint="default"/>
      </w:rPr>
    </w:lvl>
    <w:lvl w:ilvl="7" w:tplc="95463800">
      <w:start w:val="1"/>
      <w:numFmt w:val="bullet"/>
      <w:lvlText w:val="•"/>
      <w:lvlJc w:val="left"/>
      <w:pPr>
        <w:ind w:left="8146" w:hanging="376"/>
      </w:pPr>
      <w:rPr>
        <w:rFonts w:hint="default"/>
      </w:rPr>
    </w:lvl>
    <w:lvl w:ilvl="8" w:tplc="B8D43542">
      <w:start w:val="1"/>
      <w:numFmt w:val="bullet"/>
      <w:lvlText w:val="•"/>
      <w:lvlJc w:val="left"/>
      <w:pPr>
        <w:ind w:left="8907" w:hanging="376"/>
      </w:pPr>
      <w:rPr>
        <w:rFonts w:hint="default"/>
      </w:rPr>
    </w:lvl>
  </w:abstractNum>
  <w:abstractNum w:abstractNumId="16">
    <w:nsid w:val="12062AAA"/>
    <w:multiLevelType w:val="hybridMultilevel"/>
    <w:tmpl w:val="091E27A8"/>
    <w:lvl w:ilvl="0" w:tplc="D9342908">
      <w:start w:val="1"/>
      <w:numFmt w:val="decimal"/>
      <w:lvlText w:val="%1."/>
      <w:lvlJc w:val="left"/>
      <w:pPr>
        <w:ind w:left="101" w:hanging="240"/>
      </w:pPr>
      <w:rPr>
        <w:rFonts w:ascii="Times New Roman" w:eastAsia="Times New Roman" w:hAnsi="Times New Roman" w:cs="Times New Roman" w:hint="default"/>
        <w:spacing w:val="-16"/>
        <w:w w:val="99"/>
        <w:sz w:val="24"/>
        <w:szCs w:val="24"/>
      </w:rPr>
    </w:lvl>
    <w:lvl w:ilvl="1" w:tplc="8052266E">
      <w:start w:val="1"/>
      <w:numFmt w:val="bullet"/>
      <w:lvlText w:val="•"/>
      <w:lvlJc w:val="left"/>
      <w:pPr>
        <w:ind w:left="1135" w:hanging="240"/>
      </w:pPr>
      <w:rPr>
        <w:rFonts w:hint="default"/>
      </w:rPr>
    </w:lvl>
    <w:lvl w:ilvl="2" w:tplc="C032BDEC">
      <w:start w:val="1"/>
      <w:numFmt w:val="bullet"/>
      <w:lvlText w:val="•"/>
      <w:lvlJc w:val="left"/>
      <w:pPr>
        <w:ind w:left="2170" w:hanging="240"/>
      </w:pPr>
      <w:rPr>
        <w:rFonts w:hint="default"/>
      </w:rPr>
    </w:lvl>
    <w:lvl w:ilvl="3" w:tplc="B0B22EA4">
      <w:start w:val="1"/>
      <w:numFmt w:val="bullet"/>
      <w:lvlText w:val="•"/>
      <w:lvlJc w:val="left"/>
      <w:pPr>
        <w:ind w:left="3205" w:hanging="240"/>
      </w:pPr>
      <w:rPr>
        <w:rFonts w:hint="default"/>
      </w:rPr>
    </w:lvl>
    <w:lvl w:ilvl="4" w:tplc="CF1C213A">
      <w:start w:val="1"/>
      <w:numFmt w:val="bullet"/>
      <w:lvlText w:val="•"/>
      <w:lvlJc w:val="left"/>
      <w:pPr>
        <w:ind w:left="4240" w:hanging="240"/>
      </w:pPr>
      <w:rPr>
        <w:rFonts w:hint="default"/>
      </w:rPr>
    </w:lvl>
    <w:lvl w:ilvl="5" w:tplc="F010565A">
      <w:start w:val="1"/>
      <w:numFmt w:val="bullet"/>
      <w:lvlText w:val="•"/>
      <w:lvlJc w:val="left"/>
      <w:pPr>
        <w:ind w:left="5275" w:hanging="240"/>
      </w:pPr>
      <w:rPr>
        <w:rFonts w:hint="default"/>
      </w:rPr>
    </w:lvl>
    <w:lvl w:ilvl="6" w:tplc="401A73E6">
      <w:start w:val="1"/>
      <w:numFmt w:val="bullet"/>
      <w:lvlText w:val="•"/>
      <w:lvlJc w:val="left"/>
      <w:pPr>
        <w:ind w:left="6310" w:hanging="240"/>
      </w:pPr>
      <w:rPr>
        <w:rFonts w:hint="default"/>
      </w:rPr>
    </w:lvl>
    <w:lvl w:ilvl="7" w:tplc="99FAB2C2">
      <w:start w:val="1"/>
      <w:numFmt w:val="bullet"/>
      <w:lvlText w:val="•"/>
      <w:lvlJc w:val="left"/>
      <w:pPr>
        <w:ind w:left="7345" w:hanging="240"/>
      </w:pPr>
      <w:rPr>
        <w:rFonts w:hint="default"/>
      </w:rPr>
    </w:lvl>
    <w:lvl w:ilvl="8" w:tplc="2BB8C052">
      <w:start w:val="1"/>
      <w:numFmt w:val="bullet"/>
      <w:lvlText w:val="•"/>
      <w:lvlJc w:val="left"/>
      <w:pPr>
        <w:ind w:left="8380" w:hanging="240"/>
      </w:pPr>
      <w:rPr>
        <w:rFonts w:hint="default"/>
      </w:rPr>
    </w:lvl>
  </w:abstractNum>
  <w:abstractNum w:abstractNumId="17">
    <w:nsid w:val="12AE5956"/>
    <w:multiLevelType w:val="hybridMultilevel"/>
    <w:tmpl w:val="14E63EAC"/>
    <w:lvl w:ilvl="0" w:tplc="C1FC5F82">
      <w:start w:val="1"/>
      <w:numFmt w:val="decimal"/>
      <w:lvlText w:val="%1)"/>
      <w:lvlJc w:val="left"/>
      <w:pPr>
        <w:ind w:left="101" w:hanging="255"/>
      </w:pPr>
      <w:rPr>
        <w:rFonts w:ascii="Times New Roman" w:eastAsia="Times New Roman" w:hAnsi="Times New Roman" w:cs="Times New Roman" w:hint="default"/>
        <w:w w:val="99"/>
        <w:sz w:val="24"/>
        <w:szCs w:val="24"/>
      </w:rPr>
    </w:lvl>
    <w:lvl w:ilvl="1" w:tplc="95E4DAFA">
      <w:start w:val="1"/>
      <w:numFmt w:val="bullet"/>
      <w:lvlText w:val="•"/>
      <w:lvlJc w:val="left"/>
      <w:pPr>
        <w:ind w:left="1135" w:hanging="255"/>
      </w:pPr>
      <w:rPr>
        <w:rFonts w:hint="default"/>
      </w:rPr>
    </w:lvl>
    <w:lvl w:ilvl="2" w:tplc="2272BE62">
      <w:start w:val="1"/>
      <w:numFmt w:val="bullet"/>
      <w:lvlText w:val="•"/>
      <w:lvlJc w:val="left"/>
      <w:pPr>
        <w:ind w:left="2170" w:hanging="255"/>
      </w:pPr>
      <w:rPr>
        <w:rFonts w:hint="default"/>
      </w:rPr>
    </w:lvl>
    <w:lvl w:ilvl="3" w:tplc="60C852BA">
      <w:start w:val="1"/>
      <w:numFmt w:val="bullet"/>
      <w:lvlText w:val="•"/>
      <w:lvlJc w:val="left"/>
      <w:pPr>
        <w:ind w:left="3205" w:hanging="255"/>
      </w:pPr>
      <w:rPr>
        <w:rFonts w:hint="default"/>
      </w:rPr>
    </w:lvl>
    <w:lvl w:ilvl="4" w:tplc="14D6C5F6">
      <w:start w:val="1"/>
      <w:numFmt w:val="bullet"/>
      <w:lvlText w:val="•"/>
      <w:lvlJc w:val="left"/>
      <w:pPr>
        <w:ind w:left="4240" w:hanging="255"/>
      </w:pPr>
      <w:rPr>
        <w:rFonts w:hint="default"/>
      </w:rPr>
    </w:lvl>
    <w:lvl w:ilvl="5" w:tplc="F3A815B6">
      <w:start w:val="1"/>
      <w:numFmt w:val="bullet"/>
      <w:lvlText w:val="•"/>
      <w:lvlJc w:val="left"/>
      <w:pPr>
        <w:ind w:left="5275" w:hanging="255"/>
      </w:pPr>
      <w:rPr>
        <w:rFonts w:hint="default"/>
      </w:rPr>
    </w:lvl>
    <w:lvl w:ilvl="6" w:tplc="3A50921E">
      <w:start w:val="1"/>
      <w:numFmt w:val="bullet"/>
      <w:lvlText w:val="•"/>
      <w:lvlJc w:val="left"/>
      <w:pPr>
        <w:ind w:left="6310" w:hanging="255"/>
      </w:pPr>
      <w:rPr>
        <w:rFonts w:hint="default"/>
      </w:rPr>
    </w:lvl>
    <w:lvl w:ilvl="7" w:tplc="FA761E40">
      <w:start w:val="1"/>
      <w:numFmt w:val="bullet"/>
      <w:lvlText w:val="•"/>
      <w:lvlJc w:val="left"/>
      <w:pPr>
        <w:ind w:left="7345" w:hanging="255"/>
      </w:pPr>
      <w:rPr>
        <w:rFonts w:hint="default"/>
      </w:rPr>
    </w:lvl>
    <w:lvl w:ilvl="8" w:tplc="FF3AE04E">
      <w:start w:val="1"/>
      <w:numFmt w:val="bullet"/>
      <w:lvlText w:val="•"/>
      <w:lvlJc w:val="left"/>
      <w:pPr>
        <w:ind w:left="8380" w:hanging="255"/>
      </w:pPr>
      <w:rPr>
        <w:rFonts w:hint="default"/>
      </w:rPr>
    </w:lvl>
  </w:abstractNum>
  <w:abstractNum w:abstractNumId="18">
    <w:nsid w:val="132F1EAE"/>
    <w:multiLevelType w:val="hybridMultilevel"/>
    <w:tmpl w:val="85989312"/>
    <w:lvl w:ilvl="0" w:tplc="95600966">
      <w:start w:val="1"/>
      <w:numFmt w:val="decimal"/>
      <w:lvlText w:val="%1."/>
      <w:lvlJc w:val="left"/>
      <w:pPr>
        <w:ind w:left="101" w:hanging="270"/>
      </w:pPr>
      <w:rPr>
        <w:rFonts w:ascii="Times New Roman" w:eastAsia="Times New Roman" w:hAnsi="Times New Roman" w:cs="Times New Roman" w:hint="default"/>
        <w:w w:val="100"/>
        <w:sz w:val="24"/>
        <w:szCs w:val="24"/>
      </w:rPr>
    </w:lvl>
    <w:lvl w:ilvl="1" w:tplc="0E567A32">
      <w:start w:val="1"/>
      <w:numFmt w:val="bullet"/>
      <w:lvlText w:val="•"/>
      <w:lvlJc w:val="left"/>
      <w:pPr>
        <w:ind w:left="1133" w:hanging="270"/>
      </w:pPr>
      <w:rPr>
        <w:rFonts w:hint="default"/>
      </w:rPr>
    </w:lvl>
    <w:lvl w:ilvl="2" w:tplc="3E26AEB2">
      <w:start w:val="1"/>
      <w:numFmt w:val="bullet"/>
      <w:lvlText w:val="•"/>
      <w:lvlJc w:val="left"/>
      <w:pPr>
        <w:ind w:left="2166" w:hanging="270"/>
      </w:pPr>
      <w:rPr>
        <w:rFonts w:hint="default"/>
      </w:rPr>
    </w:lvl>
    <w:lvl w:ilvl="3" w:tplc="6464E4F8">
      <w:start w:val="1"/>
      <w:numFmt w:val="bullet"/>
      <w:lvlText w:val="•"/>
      <w:lvlJc w:val="left"/>
      <w:pPr>
        <w:ind w:left="3199" w:hanging="270"/>
      </w:pPr>
      <w:rPr>
        <w:rFonts w:hint="default"/>
      </w:rPr>
    </w:lvl>
    <w:lvl w:ilvl="4" w:tplc="A574FFD0">
      <w:start w:val="1"/>
      <w:numFmt w:val="bullet"/>
      <w:lvlText w:val="•"/>
      <w:lvlJc w:val="left"/>
      <w:pPr>
        <w:ind w:left="4232" w:hanging="270"/>
      </w:pPr>
      <w:rPr>
        <w:rFonts w:hint="default"/>
      </w:rPr>
    </w:lvl>
    <w:lvl w:ilvl="5" w:tplc="7CD45234">
      <w:start w:val="1"/>
      <w:numFmt w:val="bullet"/>
      <w:lvlText w:val="•"/>
      <w:lvlJc w:val="left"/>
      <w:pPr>
        <w:ind w:left="5265" w:hanging="270"/>
      </w:pPr>
      <w:rPr>
        <w:rFonts w:hint="default"/>
      </w:rPr>
    </w:lvl>
    <w:lvl w:ilvl="6" w:tplc="F2868F80">
      <w:start w:val="1"/>
      <w:numFmt w:val="bullet"/>
      <w:lvlText w:val="•"/>
      <w:lvlJc w:val="left"/>
      <w:pPr>
        <w:ind w:left="6298" w:hanging="270"/>
      </w:pPr>
      <w:rPr>
        <w:rFonts w:hint="default"/>
      </w:rPr>
    </w:lvl>
    <w:lvl w:ilvl="7" w:tplc="8A4AB908">
      <w:start w:val="1"/>
      <w:numFmt w:val="bullet"/>
      <w:lvlText w:val="•"/>
      <w:lvlJc w:val="left"/>
      <w:pPr>
        <w:ind w:left="7331" w:hanging="270"/>
      </w:pPr>
      <w:rPr>
        <w:rFonts w:hint="default"/>
      </w:rPr>
    </w:lvl>
    <w:lvl w:ilvl="8" w:tplc="E612071A">
      <w:start w:val="1"/>
      <w:numFmt w:val="bullet"/>
      <w:lvlText w:val="•"/>
      <w:lvlJc w:val="left"/>
      <w:pPr>
        <w:ind w:left="8364" w:hanging="270"/>
      </w:pPr>
      <w:rPr>
        <w:rFonts w:hint="default"/>
      </w:rPr>
    </w:lvl>
  </w:abstractNum>
  <w:abstractNum w:abstractNumId="19">
    <w:nsid w:val="14CB6080"/>
    <w:multiLevelType w:val="hybridMultilevel"/>
    <w:tmpl w:val="8E84F594"/>
    <w:lvl w:ilvl="0" w:tplc="AFA24624">
      <w:start w:val="1"/>
      <w:numFmt w:val="bullet"/>
      <w:lvlText w:val="—"/>
      <w:lvlJc w:val="left"/>
      <w:pPr>
        <w:ind w:left="101" w:hanging="361"/>
      </w:pPr>
      <w:rPr>
        <w:rFonts w:ascii="Times New Roman" w:eastAsia="Times New Roman" w:hAnsi="Times New Roman" w:cs="Times New Roman" w:hint="default"/>
        <w:spacing w:val="-16"/>
        <w:w w:val="99"/>
        <w:sz w:val="24"/>
        <w:szCs w:val="24"/>
      </w:rPr>
    </w:lvl>
    <w:lvl w:ilvl="1" w:tplc="5F04ACF4">
      <w:start w:val="1"/>
      <w:numFmt w:val="bullet"/>
      <w:lvlText w:val="•"/>
      <w:lvlJc w:val="left"/>
      <w:pPr>
        <w:ind w:left="1133" w:hanging="361"/>
      </w:pPr>
      <w:rPr>
        <w:rFonts w:hint="default"/>
      </w:rPr>
    </w:lvl>
    <w:lvl w:ilvl="2" w:tplc="77F68228">
      <w:start w:val="1"/>
      <w:numFmt w:val="bullet"/>
      <w:lvlText w:val="•"/>
      <w:lvlJc w:val="left"/>
      <w:pPr>
        <w:ind w:left="2166" w:hanging="361"/>
      </w:pPr>
      <w:rPr>
        <w:rFonts w:hint="default"/>
      </w:rPr>
    </w:lvl>
    <w:lvl w:ilvl="3" w:tplc="D5CEF134">
      <w:start w:val="1"/>
      <w:numFmt w:val="bullet"/>
      <w:lvlText w:val="•"/>
      <w:lvlJc w:val="left"/>
      <w:pPr>
        <w:ind w:left="3199" w:hanging="361"/>
      </w:pPr>
      <w:rPr>
        <w:rFonts w:hint="default"/>
      </w:rPr>
    </w:lvl>
    <w:lvl w:ilvl="4" w:tplc="FED02030">
      <w:start w:val="1"/>
      <w:numFmt w:val="bullet"/>
      <w:lvlText w:val="•"/>
      <w:lvlJc w:val="left"/>
      <w:pPr>
        <w:ind w:left="4232" w:hanging="361"/>
      </w:pPr>
      <w:rPr>
        <w:rFonts w:hint="default"/>
      </w:rPr>
    </w:lvl>
    <w:lvl w:ilvl="5" w:tplc="3200AB24">
      <w:start w:val="1"/>
      <w:numFmt w:val="bullet"/>
      <w:lvlText w:val="•"/>
      <w:lvlJc w:val="left"/>
      <w:pPr>
        <w:ind w:left="5265" w:hanging="361"/>
      </w:pPr>
      <w:rPr>
        <w:rFonts w:hint="default"/>
      </w:rPr>
    </w:lvl>
    <w:lvl w:ilvl="6" w:tplc="FE78D8DC">
      <w:start w:val="1"/>
      <w:numFmt w:val="bullet"/>
      <w:lvlText w:val="•"/>
      <w:lvlJc w:val="left"/>
      <w:pPr>
        <w:ind w:left="6298" w:hanging="361"/>
      </w:pPr>
      <w:rPr>
        <w:rFonts w:hint="default"/>
      </w:rPr>
    </w:lvl>
    <w:lvl w:ilvl="7" w:tplc="F2E288B8">
      <w:start w:val="1"/>
      <w:numFmt w:val="bullet"/>
      <w:lvlText w:val="•"/>
      <w:lvlJc w:val="left"/>
      <w:pPr>
        <w:ind w:left="7331" w:hanging="361"/>
      </w:pPr>
      <w:rPr>
        <w:rFonts w:hint="default"/>
      </w:rPr>
    </w:lvl>
    <w:lvl w:ilvl="8" w:tplc="8990ED34">
      <w:start w:val="1"/>
      <w:numFmt w:val="bullet"/>
      <w:lvlText w:val="•"/>
      <w:lvlJc w:val="left"/>
      <w:pPr>
        <w:ind w:left="8364" w:hanging="361"/>
      </w:pPr>
      <w:rPr>
        <w:rFonts w:hint="default"/>
      </w:rPr>
    </w:lvl>
  </w:abstractNum>
  <w:abstractNum w:abstractNumId="2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6B3188"/>
    <w:multiLevelType w:val="hybridMultilevel"/>
    <w:tmpl w:val="F5149C30"/>
    <w:lvl w:ilvl="0" w:tplc="5226030C">
      <w:start w:val="1"/>
      <w:numFmt w:val="bullet"/>
      <w:lvlText w:val="—"/>
      <w:lvlJc w:val="left"/>
      <w:pPr>
        <w:ind w:left="101" w:hanging="300"/>
      </w:pPr>
      <w:rPr>
        <w:rFonts w:ascii="Times New Roman" w:eastAsia="Times New Roman" w:hAnsi="Times New Roman" w:cs="Times New Roman" w:hint="default"/>
        <w:w w:val="100"/>
        <w:sz w:val="24"/>
        <w:szCs w:val="24"/>
      </w:rPr>
    </w:lvl>
    <w:lvl w:ilvl="1" w:tplc="5F5A6DAA">
      <w:start w:val="1"/>
      <w:numFmt w:val="bullet"/>
      <w:lvlText w:val="•"/>
      <w:lvlJc w:val="left"/>
      <w:pPr>
        <w:ind w:left="1133" w:hanging="300"/>
      </w:pPr>
      <w:rPr>
        <w:rFonts w:hint="default"/>
      </w:rPr>
    </w:lvl>
    <w:lvl w:ilvl="2" w:tplc="770A22B6">
      <w:start w:val="1"/>
      <w:numFmt w:val="bullet"/>
      <w:lvlText w:val="•"/>
      <w:lvlJc w:val="left"/>
      <w:pPr>
        <w:ind w:left="2166" w:hanging="300"/>
      </w:pPr>
      <w:rPr>
        <w:rFonts w:hint="default"/>
      </w:rPr>
    </w:lvl>
    <w:lvl w:ilvl="3" w:tplc="E5044A6C">
      <w:start w:val="1"/>
      <w:numFmt w:val="bullet"/>
      <w:lvlText w:val="•"/>
      <w:lvlJc w:val="left"/>
      <w:pPr>
        <w:ind w:left="3199" w:hanging="300"/>
      </w:pPr>
      <w:rPr>
        <w:rFonts w:hint="default"/>
      </w:rPr>
    </w:lvl>
    <w:lvl w:ilvl="4" w:tplc="8D9AEC4C">
      <w:start w:val="1"/>
      <w:numFmt w:val="bullet"/>
      <w:lvlText w:val="•"/>
      <w:lvlJc w:val="left"/>
      <w:pPr>
        <w:ind w:left="4232" w:hanging="300"/>
      </w:pPr>
      <w:rPr>
        <w:rFonts w:hint="default"/>
      </w:rPr>
    </w:lvl>
    <w:lvl w:ilvl="5" w:tplc="AD6A4A4A">
      <w:start w:val="1"/>
      <w:numFmt w:val="bullet"/>
      <w:lvlText w:val="•"/>
      <w:lvlJc w:val="left"/>
      <w:pPr>
        <w:ind w:left="5265" w:hanging="300"/>
      </w:pPr>
      <w:rPr>
        <w:rFonts w:hint="default"/>
      </w:rPr>
    </w:lvl>
    <w:lvl w:ilvl="6" w:tplc="6FCA2556">
      <w:start w:val="1"/>
      <w:numFmt w:val="bullet"/>
      <w:lvlText w:val="•"/>
      <w:lvlJc w:val="left"/>
      <w:pPr>
        <w:ind w:left="6298" w:hanging="300"/>
      </w:pPr>
      <w:rPr>
        <w:rFonts w:hint="default"/>
      </w:rPr>
    </w:lvl>
    <w:lvl w:ilvl="7" w:tplc="CF9AFCC2">
      <w:start w:val="1"/>
      <w:numFmt w:val="bullet"/>
      <w:lvlText w:val="•"/>
      <w:lvlJc w:val="left"/>
      <w:pPr>
        <w:ind w:left="7331" w:hanging="300"/>
      </w:pPr>
      <w:rPr>
        <w:rFonts w:hint="default"/>
      </w:rPr>
    </w:lvl>
    <w:lvl w:ilvl="8" w:tplc="67989ECC">
      <w:start w:val="1"/>
      <w:numFmt w:val="bullet"/>
      <w:lvlText w:val="•"/>
      <w:lvlJc w:val="left"/>
      <w:pPr>
        <w:ind w:left="8364" w:hanging="300"/>
      </w:pPr>
      <w:rPr>
        <w:rFonts w:hint="default"/>
      </w:rPr>
    </w:lvl>
  </w:abstractNum>
  <w:abstractNum w:abstractNumId="22">
    <w:nsid w:val="1B1E10F9"/>
    <w:multiLevelType w:val="hybridMultilevel"/>
    <w:tmpl w:val="9F54E872"/>
    <w:lvl w:ilvl="0" w:tplc="E82EF3EA">
      <w:start w:val="1"/>
      <w:numFmt w:val="decimal"/>
      <w:lvlText w:val="%1."/>
      <w:lvlJc w:val="left"/>
      <w:pPr>
        <w:ind w:left="101" w:hanging="300"/>
      </w:pPr>
      <w:rPr>
        <w:rFonts w:ascii="Times New Roman" w:eastAsia="Times New Roman" w:hAnsi="Times New Roman" w:cs="Times New Roman" w:hint="default"/>
        <w:spacing w:val="-22"/>
        <w:w w:val="99"/>
        <w:sz w:val="24"/>
        <w:szCs w:val="24"/>
      </w:rPr>
    </w:lvl>
    <w:lvl w:ilvl="1" w:tplc="E37224E6">
      <w:start w:val="1"/>
      <w:numFmt w:val="bullet"/>
      <w:lvlText w:val="•"/>
      <w:lvlJc w:val="left"/>
      <w:pPr>
        <w:ind w:left="1133" w:hanging="300"/>
      </w:pPr>
      <w:rPr>
        <w:rFonts w:hint="default"/>
      </w:rPr>
    </w:lvl>
    <w:lvl w:ilvl="2" w:tplc="DCBEEB44">
      <w:start w:val="1"/>
      <w:numFmt w:val="bullet"/>
      <w:lvlText w:val="•"/>
      <w:lvlJc w:val="left"/>
      <w:pPr>
        <w:ind w:left="2166" w:hanging="300"/>
      </w:pPr>
      <w:rPr>
        <w:rFonts w:hint="default"/>
      </w:rPr>
    </w:lvl>
    <w:lvl w:ilvl="3" w:tplc="4EAEE44E">
      <w:start w:val="1"/>
      <w:numFmt w:val="bullet"/>
      <w:lvlText w:val="•"/>
      <w:lvlJc w:val="left"/>
      <w:pPr>
        <w:ind w:left="3199" w:hanging="300"/>
      </w:pPr>
      <w:rPr>
        <w:rFonts w:hint="default"/>
      </w:rPr>
    </w:lvl>
    <w:lvl w:ilvl="4" w:tplc="109A397E">
      <w:start w:val="1"/>
      <w:numFmt w:val="bullet"/>
      <w:lvlText w:val="•"/>
      <w:lvlJc w:val="left"/>
      <w:pPr>
        <w:ind w:left="4232" w:hanging="300"/>
      </w:pPr>
      <w:rPr>
        <w:rFonts w:hint="default"/>
      </w:rPr>
    </w:lvl>
    <w:lvl w:ilvl="5" w:tplc="F56E051A">
      <w:start w:val="1"/>
      <w:numFmt w:val="bullet"/>
      <w:lvlText w:val="•"/>
      <w:lvlJc w:val="left"/>
      <w:pPr>
        <w:ind w:left="5265" w:hanging="300"/>
      </w:pPr>
      <w:rPr>
        <w:rFonts w:hint="default"/>
      </w:rPr>
    </w:lvl>
    <w:lvl w:ilvl="6" w:tplc="FFC4BEDA">
      <w:start w:val="1"/>
      <w:numFmt w:val="bullet"/>
      <w:lvlText w:val="•"/>
      <w:lvlJc w:val="left"/>
      <w:pPr>
        <w:ind w:left="6298" w:hanging="300"/>
      </w:pPr>
      <w:rPr>
        <w:rFonts w:hint="default"/>
      </w:rPr>
    </w:lvl>
    <w:lvl w:ilvl="7" w:tplc="51C09642">
      <w:start w:val="1"/>
      <w:numFmt w:val="bullet"/>
      <w:lvlText w:val="•"/>
      <w:lvlJc w:val="left"/>
      <w:pPr>
        <w:ind w:left="7331" w:hanging="300"/>
      </w:pPr>
      <w:rPr>
        <w:rFonts w:hint="default"/>
      </w:rPr>
    </w:lvl>
    <w:lvl w:ilvl="8" w:tplc="F2880552">
      <w:start w:val="1"/>
      <w:numFmt w:val="bullet"/>
      <w:lvlText w:val="•"/>
      <w:lvlJc w:val="left"/>
      <w:pPr>
        <w:ind w:left="8364" w:hanging="300"/>
      </w:pPr>
      <w:rPr>
        <w:rFonts w:hint="default"/>
      </w:rPr>
    </w:lvl>
  </w:abstractNum>
  <w:abstractNum w:abstractNumId="23">
    <w:nsid w:val="1DF2173A"/>
    <w:multiLevelType w:val="hybridMultilevel"/>
    <w:tmpl w:val="751076D6"/>
    <w:lvl w:ilvl="0" w:tplc="721E5400">
      <w:start w:val="1"/>
      <w:numFmt w:val="bullet"/>
      <w:lvlText w:val="—"/>
      <w:lvlJc w:val="left"/>
      <w:pPr>
        <w:ind w:left="807" w:hanging="300"/>
      </w:pPr>
      <w:rPr>
        <w:rFonts w:ascii="Times New Roman" w:eastAsia="Times New Roman" w:hAnsi="Times New Roman" w:cs="Times New Roman" w:hint="default"/>
        <w:w w:val="100"/>
        <w:sz w:val="24"/>
        <w:szCs w:val="24"/>
      </w:rPr>
    </w:lvl>
    <w:lvl w:ilvl="1" w:tplc="1294FEC2">
      <w:start w:val="1"/>
      <w:numFmt w:val="bullet"/>
      <w:lvlText w:val="•"/>
      <w:lvlJc w:val="left"/>
      <w:pPr>
        <w:ind w:left="1763" w:hanging="300"/>
      </w:pPr>
      <w:rPr>
        <w:rFonts w:hint="default"/>
      </w:rPr>
    </w:lvl>
    <w:lvl w:ilvl="2" w:tplc="11D452F4">
      <w:start w:val="1"/>
      <w:numFmt w:val="bullet"/>
      <w:lvlText w:val="•"/>
      <w:lvlJc w:val="left"/>
      <w:pPr>
        <w:ind w:left="2726" w:hanging="300"/>
      </w:pPr>
      <w:rPr>
        <w:rFonts w:hint="default"/>
      </w:rPr>
    </w:lvl>
    <w:lvl w:ilvl="3" w:tplc="E18E93DE">
      <w:start w:val="1"/>
      <w:numFmt w:val="bullet"/>
      <w:lvlText w:val="•"/>
      <w:lvlJc w:val="left"/>
      <w:pPr>
        <w:ind w:left="3689" w:hanging="300"/>
      </w:pPr>
      <w:rPr>
        <w:rFonts w:hint="default"/>
      </w:rPr>
    </w:lvl>
    <w:lvl w:ilvl="4" w:tplc="5798BCCE">
      <w:start w:val="1"/>
      <w:numFmt w:val="bullet"/>
      <w:lvlText w:val="•"/>
      <w:lvlJc w:val="left"/>
      <w:pPr>
        <w:ind w:left="4652" w:hanging="300"/>
      </w:pPr>
      <w:rPr>
        <w:rFonts w:hint="default"/>
      </w:rPr>
    </w:lvl>
    <w:lvl w:ilvl="5" w:tplc="B7861D62">
      <w:start w:val="1"/>
      <w:numFmt w:val="bullet"/>
      <w:lvlText w:val="•"/>
      <w:lvlJc w:val="left"/>
      <w:pPr>
        <w:ind w:left="5615" w:hanging="300"/>
      </w:pPr>
      <w:rPr>
        <w:rFonts w:hint="default"/>
      </w:rPr>
    </w:lvl>
    <w:lvl w:ilvl="6" w:tplc="9028C9A8">
      <w:start w:val="1"/>
      <w:numFmt w:val="bullet"/>
      <w:lvlText w:val="•"/>
      <w:lvlJc w:val="left"/>
      <w:pPr>
        <w:ind w:left="6578" w:hanging="300"/>
      </w:pPr>
      <w:rPr>
        <w:rFonts w:hint="default"/>
      </w:rPr>
    </w:lvl>
    <w:lvl w:ilvl="7" w:tplc="BC602BDE">
      <w:start w:val="1"/>
      <w:numFmt w:val="bullet"/>
      <w:lvlText w:val="•"/>
      <w:lvlJc w:val="left"/>
      <w:pPr>
        <w:ind w:left="7541" w:hanging="300"/>
      </w:pPr>
      <w:rPr>
        <w:rFonts w:hint="default"/>
      </w:rPr>
    </w:lvl>
    <w:lvl w:ilvl="8" w:tplc="6EF2C774">
      <w:start w:val="1"/>
      <w:numFmt w:val="bullet"/>
      <w:lvlText w:val="•"/>
      <w:lvlJc w:val="left"/>
      <w:pPr>
        <w:ind w:left="8504" w:hanging="300"/>
      </w:pPr>
      <w:rPr>
        <w:rFonts w:hint="default"/>
      </w:rPr>
    </w:lvl>
  </w:abstractNum>
  <w:abstractNum w:abstractNumId="24">
    <w:nsid w:val="1E3A3B4F"/>
    <w:multiLevelType w:val="hybridMultilevel"/>
    <w:tmpl w:val="F9E456AE"/>
    <w:lvl w:ilvl="0" w:tplc="AC50FC20">
      <w:start w:val="1"/>
      <w:numFmt w:val="decimal"/>
      <w:lvlText w:val="%1."/>
      <w:lvlJc w:val="left"/>
      <w:pPr>
        <w:ind w:left="101" w:hanging="300"/>
      </w:pPr>
      <w:rPr>
        <w:rFonts w:ascii="Times New Roman" w:eastAsia="Times New Roman" w:hAnsi="Times New Roman" w:cs="Times New Roman" w:hint="default"/>
        <w:spacing w:val="-21"/>
        <w:w w:val="99"/>
        <w:sz w:val="24"/>
        <w:szCs w:val="24"/>
      </w:rPr>
    </w:lvl>
    <w:lvl w:ilvl="1" w:tplc="DFA2D584">
      <w:start w:val="1"/>
      <w:numFmt w:val="bullet"/>
      <w:lvlText w:val="•"/>
      <w:lvlJc w:val="left"/>
      <w:pPr>
        <w:ind w:left="1133" w:hanging="300"/>
      </w:pPr>
      <w:rPr>
        <w:rFonts w:hint="default"/>
      </w:rPr>
    </w:lvl>
    <w:lvl w:ilvl="2" w:tplc="DA0EF3E8">
      <w:start w:val="1"/>
      <w:numFmt w:val="bullet"/>
      <w:lvlText w:val="•"/>
      <w:lvlJc w:val="left"/>
      <w:pPr>
        <w:ind w:left="2166" w:hanging="300"/>
      </w:pPr>
      <w:rPr>
        <w:rFonts w:hint="default"/>
      </w:rPr>
    </w:lvl>
    <w:lvl w:ilvl="3" w:tplc="9E5A5C66">
      <w:start w:val="1"/>
      <w:numFmt w:val="bullet"/>
      <w:lvlText w:val="•"/>
      <w:lvlJc w:val="left"/>
      <w:pPr>
        <w:ind w:left="3199" w:hanging="300"/>
      </w:pPr>
      <w:rPr>
        <w:rFonts w:hint="default"/>
      </w:rPr>
    </w:lvl>
    <w:lvl w:ilvl="4" w:tplc="248C8120">
      <w:start w:val="1"/>
      <w:numFmt w:val="bullet"/>
      <w:lvlText w:val="•"/>
      <w:lvlJc w:val="left"/>
      <w:pPr>
        <w:ind w:left="4232" w:hanging="300"/>
      </w:pPr>
      <w:rPr>
        <w:rFonts w:hint="default"/>
      </w:rPr>
    </w:lvl>
    <w:lvl w:ilvl="5" w:tplc="3C88A5B0">
      <w:start w:val="1"/>
      <w:numFmt w:val="bullet"/>
      <w:lvlText w:val="•"/>
      <w:lvlJc w:val="left"/>
      <w:pPr>
        <w:ind w:left="5265" w:hanging="300"/>
      </w:pPr>
      <w:rPr>
        <w:rFonts w:hint="default"/>
      </w:rPr>
    </w:lvl>
    <w:lvl w:ilvl="6" w:tplc="D1B46B44">
      <w:start w:val="1"/>
      <w:numFmt w:val="bullet"/>
      <w:lvlText w:val="•"/>
      <w:lvlJc w:val="left"/>
      <w:pPr>
        <w:ind w:left="6298" w:hanging="300"/>
      </w:pPr>
      <w:rPr>
        <w:rFonts w:hint="default"/>
      </w:rPr>
    </w:lvl>
    <w:lvl w:ilvl="7" w:tplc="9C60A162">
      <w:start w:val="1"/>
      <w:numFmt w:val="bullet"/>
      <w:lvlText w:val="•"/>
      <w:lvlJc w:val="left"/>
      <w:pPr>
        <w:ind w:left="7331" w:hanging="300"/>
      </w:pPr>
      <w:rPr>
        <w:rFonts w:hint="default"/>
      </w:rPr>
    </w:lvl>
    <w:lvl w:ilvl="8" w:tplc="BB4E25C4">
      <w:start w:val="1"/>
      <w:numFmt w:val="bullet"/>
      <w:lvlText w:val="•"/>
      <w:lvlJc w:val="left"/>
      <w:pPr>
        <w:ind w:left="8364" w:hanging="300"/>
      </w:pPr>
      <w:rPr>
        <w:rFonts w:hint="default"/>
      </w:rPr>
    </w:lvl>
  </w:abstractNum>
  <w:abstractNum w:abstractNumId="25">
    <w:nsid w:val="23C748C5"/>
    <w:multiLevelType w:val="hybridMultilevel"/>
    <w:tmpl w:val="E3501C18"/>
    <w:lvl w:ilvl="0" w:tplc="20A6FF10">
      <w:start w:val="1"/>
      <w:numFmt w:val="decimal"/>
      <w:lvlText w:val="%1."/>
      <w:lvlJc w:val="left"/>
      <w:pPr>
        <w:ind w:left="101" w:hanging="255"/>
      </w:pPr>
      <w:rPr>
        <w:rFonts w:ascii="Times New Roman" w:eastAsia="Times New Roman" w:hAnsi="Times New Roman" w:cs="Times New Roman" w:hint="default"/>
        <w:w w:val="100"/>
        <w:sz w:val="24"/>
        <w:szCs w:val="24"/>
      </w:rPr>
    </w:lvl>
    <w:lvl w:ilvl="1" w:tplc="9BAA4384">
      <w:start w:val="1"/>
      <w:numFmt w:val="bullet"/>
      <w:lvlText w:val="•"/>
      <w:lvlJc w:val="left"/>
      <w:pPr>
        <w:ind w:left="1133" w:hanging="255"/>
      </w:pPr>
      <w:rPr>
        <w:rFonts w:hint="default"/>
      </w:rPr>
    </w:lvl>
    <w:lvl w:ilvl="2" w:tplc="6C3EF98E">
      <w:start w:val="1"/>
      <w:numFmt w:val="bullet"/>
      <w:lvlText w:val="•"/>
      <w:lvlJc w:val="left"/>
      <w:pPr>
        <w:ind w:left="2166" w:hanging="255"/>
      </w:pPr>
      <w:rPr>
        <w:rFonts w:hint="default"/>
      </w:rPr>
    </w:lvl>
    <w:lvl w:ilvl="3" w:tplc="819CB5C4">
      <w:start w:val="1"/>
      <w:numFmt w:val="bullet"/>
      <w:lvlText w:val="•"/>
      <w:lvlJc w:val="left"/>
      <w:pPr>
        <w:ind w:left="3199" w:hanging="255"/>
      </w:pPr>
      <w:rPr>
        <w:rFonts w:hint="default"/>
      </w:rPr>
    </w:lvl>
    <w:lvl w:ilvl="4" w:tplc="9B00FEB0">
      <w:start w:val="1"/>
      <w:numFmt w:val="bullet"/>
      <w:lvlText w:val="•"/>
      <w:lvlJc w:val="left"/>
      <w:pPr>
        <w:ind w:left="4232" w:hanging="255"/>
      </w:pPr>
      <w:rPr>
        <w:rFonts w:hint="default"/>
      </w:rPr>
    </w:lvl>
    <w:lvl w:ilvl="5" w:tplc="681C5A38">
      <w:start w:val="1"/>
      <w:numFmt w:val="bullet"/>
      <w:lvlText w:val="•"/>
      <w:lvlJc w:val="left"/>
      <w:pPr>
        <w:ind w:left="5265" w:hanging="255"/>
      </w:pPr>
      <w:rPr>
        <w:rFonts w:hint="default"/>
      </w:rPr>
    </w:lvl>
    <w:lvl w:ilvl="6" w:tplc="802A5440">
      <w:start w:val="1"/>
      <w:numFmt w:val="bullet"/>
      <w:lvlText w:val="•"/>
      <w:lvlJc w:val="left"/>
      <w:pPr>
        <w:ind w:left="6298" w:hanging="255"/>
      </w:pPr>
      <w:rPr>
        <w:rFonts w:hint="default"/>
      </w:rPr>
    </w:lvl>
    <w:lvl w:ilvl="7" w:tplc="8D821FF8">
      <w:start w:val="1"/>
      <w:numFmt w:val="bullet"/>
      <w:lvlText w:val="•"/>
      <w:lvlJc w:val="left"/>
      <w:pPr>
        <w:ind w:left="7331" w:hanging="255"/>
      </w:pPr>
      <w:rPr>
        <w:rFonts w:hint="default"/>
      </w:rPr>
    </w:lvl>
    <w:lvl w:ilvl="8" w:tplc="F8E61274">
      <w:start w:val="1"/>
      <w:numFmt w:val="bullet"/>
      <w:lvlText w:val="•"/>
      <w:lvlJc w:val="left"/>
      <w:pPr>
        <w:ind w:left="8364" w:hanging="255"/>
      </w:pPr>
      <w:rPr>
        <w:rFonts w:hint="default"/>
      </w:rPr>
    </w:lvl>
  </w:abstractNum>
  <w:abstractNum w:abstractNumId="26">
    <w:nsid w:val="27977595"/>
    <w:multiLevelType w:val="multilevel"/>
    <w:tmpl w:val="7F042932"/>
    <w:lvl w:ilvl="0">
      <w:start w:val="1"/>
      <w:numFmt w:val="decimal"/>
      <w:lvlText w:val="%1."/>
      <w:lvlJc w:val="left"/>
      <w:pPr>
        <w:ind w:left="101" w:hanging="346"/>
      </w:pPr>
      <w:rPr>
        <w:rFonts w:ascii="Times New Roman" w:eastAsia="Times New Roman" w:hAnsi="Times New Roman" w:cs="Times New Roman" w:hint="default"/>
        <w:spacing w:val="-22"/>
        <w:w w:val="99"/>
        <w:sz w:val="24"/>
        <w:szCs w:val="24"/>
      </w:rPr>
    </w:lvl>
    <w:lvl w:ilvl="1">
      <w:start w:val="1"/>
      <w:numFmt w:val="decimal"/>
      <w:lvlText w:val="%1.%2."/>
      <w:lvlJc w:val="left"/>
      <w:pPr>
        <w:ind w:left="3555" w:hanging="421"/>
      </w:pPr>
      <w:rPr>
        <w:rFonts w:ascii="Times New Roman" w:eastAsia="Times New Roman" w:hAnsi="Times New Roman" w:cs="Times New Roman" w:hint="default"/>
        <w:b/>
        <w:bCs/>
        <w:spacing w:val="-23"/>
        <w:w w:val="99"/>
        <w:sz w:val="24"/>
        <w:szCs w:val="24"/>
      </w:rPr>
    </w:lvl>
    <w:lvl w:ilvl="2">
      <w:start w:val="1"/>
      <w:numFmt w:val="bullet"/>
      <w:lvlText w:val="•"/>
      <w:lvlJc w:val="left"/>
      <w:pPr>
        <w:ind w:left="3920" w:hanging="421"/>
      </w:pPr>
      <w:rPr>
        <w:rFonts w:hint="default"/>
      </w:rPr>
    </w:lvl>
    <w:lvl w:ilvl="3">
      <w:start w:val="1"/>
      <w:numFmt w:val="bullet"/>
      <w:lvlText w:val="•"/>
      <w:lvlJc w:val="left"/>
      <w:pPr>
        <w:ind w:left="4733" w:hanging="421"/>
      </w:pPr>
      <w:rPr>
        <w:rFonts w:hint="default"/>
      </w:rPr>
    </w:lvl>
    <w:lvl w:ilvl="4">
      <w:start w:val="1"/>
      <w:numFmt w:val="bullet"/>
      <w:lvlText w:val="•"/>
      <w:lvlJc w:val="left"/>
      <w:pPr>
        <w:ind w:left="5547" w:hanging="421"/>
      </w:pPr>
      <w:rPr>
        <w:rFonts w:hint="default"/>
      </w:rPr>
    </w:lvl>
    <w:lvl w:ilvl="5">
      <w:start w:val="1"/>
      <w:numFmt w:val="bullet"/>
      <w:lvlText w:val="•"/>
      <w:lvlJc w:val="left"/>
      <w:pPr>
        <w:ind w:left="6361" w:hanging="421"/>
      </w:pPr>
      <w:rPr>
        <w:rFonts w:hint="default"/>
      </w:rPr>
    </w:lvl>
    <w:lvl w:ilvl="6">
      <w:start w:val="1"/>
      <w:numFmt w:val="bullet"/>
      <w:lvlText w:val="•"/>
      <w:lvlJc w:val="left"/>
      <w:pPr>
        <w:ind w:left="7175" w:hanging="421"/>
      </w:pPr>
      <w:rPr>
        <w:rFonts w:hint="default"/>
      </w:rPr>
    </w:lvl>
    <w:lvl w:ilvl="7">
      <w:start w:val="1"/>
      <w:numFmt w:val="bullet"/>
      <w:lvlText w:val="•"/>
      <w:lvlJc w:val="left"/>
      <w:pPr>
        <w:ind w:left="7988" w:hanging="421"/>
      </w:pPr>
      <w:rPr>
        <w:rFonts w:hint="default"/>
      </w:rPr>
    </w:lvl>
    <w:lvl w:ilvl="8">
      <w:start w:val="1"/>
      <w:numFmt w:val="bullet"/>
      <w:lvlText w:val="•"/>
      <w:lvlJc w:val="left"/>
      <w:pPr>
        <w:ind w:left="8802" w:hanging="421"/>
      </w:pPr>
      <w:rPr>
        <w:rFonts w:hint="default"/>
      </w:rPr>
    </w:lvl>
  </w:abstractNum>
  <w:abstractNum w:abstractNumId="27">
    <w:nsid w:val="27ED596F"/>
    <w:multiLevelType w:val="hybridMultilevel"/>
    <w:tmpl w:val="72EE7390"/>
    <w:lvl w:ilvl="0" w:tplc="CD469F0C">
      <w:start w:val="1"/>
      <w:numFmt w:val="bullet"/>
      <w:lvlText w:val="—"/>
      <w:lvlJc w:val="left"/>
      <w:pPr>
        <w:ind w:left="101" w:hanging="300"/>
      </w:pPr>
      <w:rPr>
        <w:rFonts w:ascii="Times New Roman" w:eastAsia="Times New Roman" w:hAnsi="Times New Roman" w:cs="Times New Roman" w:hint="default"/>
        <w:w w:val="100"/>
        <w:sz w:val="24"/>
        <w:szCs w:val="24"/>
      </w:rPr>
    </w:lvl>
    <w:lvl w:ilvl="1" w:tplc="2BEC6620">
      <w:start w:val="1"/>
      <w:numFmt w:val="bullet"/>
      <w:lvlText w:val="•"/>
      <w:lvlJc w:val="left"/>
      <w:pPr>
        <w:ind w:left="1133" w:hanging="300"/>
      </w:pPr>
      <w:rPr>
        <w:rFonts w:hint="default"/>
      </w:rPr>
    </w:lvl>
    <w:lvl w:ilvl="2" w:tplc="4202CF18">
      <w:start w:val="1"/>
      <w:numFmt w:val="bullet"/>
      <w:lvlText w:val="•"/>
      <w:lvlJc w:val="left"/>
      <w:pPr>
        <w:ind w:left="2166" w:hanging="300"/>
      </w:pPr>
      <w:rPr>
        <w:rFonts w:hint="default"/>
      </w:rPr>
    </w:lvl>
    <w:lvl w:ilvl="3" w:tplc="7EF851AE">
      <w:start w:val="1"/>
      <w:numFmt w:val="bullet"/>
      <w:lvlText w:val="•"/>
      <w:lvlJc w:val="left"/>
      <w:pPr>
        <w:ind w:left="3199" w:hanging="300"/>
      </w:pPr>
      <w:rPr>
        <w:rFonts w:hint="default"/>
      </w:rPr>
    </w:lvl>
    <w:lvl w:ilvl="4" w:tplc="0626237C">
      <w:start w:val="1"/>
      <w:numFmt w:val="bullet"/>
      <w:lvlText w:val="•"/>
      <w:lvlJc w:val="left"/>
      <w:pPr>
        <w:ind w:left="4232" w:hanging="300"/>
      </w:pPr>
      <w:rPr>
        <w:rFonts w:hint="default"/>
      </w:rPr>
    </w:lvl>
    <w:lvl w:ilvl="5" w:tplc="94449826">
      <w:start w:val="1"/>
      <w:numFmt w:val="bullet"/>
      <w:lvlText w:val="•"/>
      <w:lvlJc w:val="left"/>
      <w:pPr>
        <w:ind w:left="5265" w:hanging="300"/>
      </w:pPr>
      <w:rPr>
        <w:rFonts w:hint="default"/>
      </w:rPr>
    </w:lvl>
    <w:lvl w:ilvl="6" w:tplc="8278A47A">
      <w:start w:val="1"/>
      <w:numFmt w:val="bullet"/>
      <w:lvlText w:val="•"/>
      <w:lvlJc w:val="left"/>
      <w:pPr>
        <w:ind w:left="6298" w:hanging="300"/>
      </w:pPr>
      <w:rPr>
        <w:rFonts w:hint="default"/>
      </w:rPr>
    </w:lvl>
    <w:lvl w:ilvl="7" w:tplc="467A3BA8">
      <w:start w:val="1"/>
      <w:numFmt w:val="bullet"/>
      <w:lvlText w:val="•"/>
      <w:lvlJc w:val="left"/>
      <w:pPr>
        <w:ind w:left="7331" w:hanging="300"/>
      </w:pPr>
      <w:rPr>
        <w:rFonts w:hint="default"/>
      </w:rPr>
    </w:lvl>
    <w:lvl w:ilvl="8" w:tplc="0D7C8C72">
      <w:start w:val="1"/>
      <w:numFmt w:val="bullet"/>
      <w:lvlText w:val="•"/>
      <w:lvlJc w:val="left"/>
      <w:pPr>
        <w:ind w:left="8364" w:hanging="300"/>
      </w:pPr>
      <w:rPr>
        <w:rFonts w:hint="default"/>
      </w:rPr>
    </w:lvl>
  </w:abstractNum>
  <w:abstractNum w:abstractNumId="28">
    <w:nsid w:val="2992022E"/>
    <w:multiLevelType w:val="hybridMultilevel"/>
    <w:tmpl w:val="AAE0D338"/>
    <w:lvl w:ilvl="0" w:tplc="AD029E0C">
      <w:start w:val="1"/>
      <w:numFmt w:val="decimal"/>
      <w:lvlText w:val="%1."/>
      <w:lvlJc w:val="left"/>
      <w:pPr>
        <w:ind w:left="101" w:hanging="721"/>
      </w:pPr>
      <w:rPr>
        <w:rFonts w:ascii="Times New Roman" w:eastAsia="Times New Roman" w:hAnsi="Times New Roman" w:cs="Times New Roman" w:hint="default"/>
        <w:spacing w:val="-27"/>
        <w:w w:val="99"/>
        <w:sz w:val="24"/>
        <w:szCs w:val="24"/>
      </w:rPr>
    </w:lvl>
    <w:lvl w:ilvl="1" w:tplc="BE5A1A2C">
      <w:start w:val="3"/>
      <w:numFmt w:val="decimal"/>
      <w:lvlText w:val="%2."/>
      <w:lvlJc w:val="left"/>
      <w:pPr>
        <w:ind w:left="101" w:hanging="240"/>
        <w:jc w:val="right"/>
      </w:pPr>
      <w:rPr>
        <w:rFonts w:hint="default"/>
        <w:b/>
        <w:bCs/>
        <w:spacing w:val="-14"/>
        <w:w w:val="99"/>
      </w:rPr>
    </w:lvl>
    <w:lvl w:ilvl="2" w:tplc="92ECDCA4">
      <w:start w:val="1"/>
      <w:numFmt w:val="bullet"/>
      <w:lvlText w:val="•"/>
      <w:lvlJc w:val="left"/>
      <w:pPr>
        <w:ind w:left="2190" w:hanging="240"/>
      </w:pPr>
      <w:rPr>
        <w:rFonts w:hint="default"/>
      </w:rPr>
    </w:lvl>
    <w:lvl w:ilvl="3" w:tplc="26945238">
      <w:start w:val="1"/>
      <w:numFmt w:val="bullet"/>
      <w:lvlText w:val="•"/>
      <w:lvlJc w:val="left"/>
      <w:pPr>
        <w:ind w:left="3235" w:hanging="240"/>
      </w:pPr>
      <w:rPr>
        <w:rFonts w:hint="default"/>
      </w:rPr>
    </w:lvl>
    <w:lvl w:ilvl="4" w:tplc="C6681E92">
      <w:start w:val="1"/>
      <w:numFmt w:val="bullet"/>
      <w:lvlText w:val="•"/>
      <w:lvlJc w:val="left"/>
      <w:pPr>
        <w:ind w:left="4280" w:hanging="240"/>
      </w:pPr>
      <w:rPr>
        <w:rFonts w:hint="default"/>
      </w:rPr>
    </w:lvl>
    <w:lvl w:ilvl="5" w:tplc="475E2F72">
      <w:start w:val="1"/>
      <w:numFmt w:val="bullet"/>
      <w:lvlText w:val="•"/>
      <w:lvlJc w:val="left"/>
      <w:pPr>
        <w:ind w:left="5325" w:hanging="240"/>
      </w:pPr>
      <w:rPr>
        <w:rFonts w:hint="default"/>
      </w:rPr>
    </w:lvl>
    <w:lvl w:ilvl="6" w:tplc="AC26C0A4">
      <w:start w:val="1"/>
      <w:numFmt w:val="bullet"/>
      <w:lvlText w:val="•"/>
      <w:lvlJc w:val="left"/>
      <w:pPr>
        <w:ind w:left="6370" w:hanging="240"/>
      </w:pPr>
      <w:rPr>
        <w:rFonts w:hint="default"/>
      </w:rPr>
    </w:lvl>
    <w:lvl w:ilvl="7" w:tplc="0B0AE5B4">
      <w:start w:val="1"/>
      <w:numFmt w:val="bullet"/>
      <w:lvlText w:val="•"/>
      <w:lvlJc w:val="left"/>
      <w:pPr>
        <w:ind w:left="7415" w:hanging="240"/>
      </w:pPr>
      <w:rPr>
        <w:rFonts w:hint="default"/>
      </w:rPr>
    </w:lvl>
    <w:lvl w:ilvl="8" w:tplc="DBAC02BE">
      <w:start w:val="1"/>
      <w:numFmt w:val="bullet"/>
      <w:lvlText w:val="•"/>
      <w:lvlJc w:val="left"/>
      <w:pPr>
        <w:ind w:left="8460" w:hanging="240"/>
      </w:pPr>
      <w:rPr>
        <w:rFonts w:hint="default"/>
      </w:rPr>
    </w:lvl>
  </w:abstractNum>
  <w:abstractNum w:abstractNumId="29">
    <w:nsid w:val="30A618FE"/>
    <w:multiLevelType w:val="multilevel"/>
    <w:tmpl w:val="016E513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30">
    <w:nsid w:val="328D1654"/>
    <w:multiLevelType w:val="hybridMultilevel"/>
    <w:tmpl w:val="8F1E0EB8"/>
    <w:lvl w:ilvl="0" w:tplc="2138BCB0">
      <w:start w:val="1"/>
      <w:numFmt w:val="bullet"/>
      <w:lvlText w:val="—"/>
      <w:lvlJc w:val="left"/>
      <w:pPr>
        <w:ind w:left="101" w:hanging="361"/>
      </w:pPr>
      <w:rPr>
        <w:rFonts w:ascii="Times New Roman" w:eastAsia="Times New Roman" w:hAnsi="Times New Roman" w:cs="Times New Roman" w:hint="default"/>
        <w:spacing w:val="-22"/>
        <w:w w:val="99"/>
        <w:sz w:val="24"/>
        <w:szCs w:val="24"/>
      </w:rPr>
    </w:lvl>
    <w:lvl w:ilvl="1" w:tplc="578CFDCC">
      <w:start w:val="1"/>
      <w:numFmt w:val="bullet"/>
      <w:lvlText w:val="•"/>
      <w:lvlJc w:val="left"/>
      <w:pPr>
        <w:ind w:left="1133" w:hanging="361"/>
      </w:pPr>
      <w:rPr>
        <w:rFonts w:hint="default"/>
      </w:rPr>
    </w:lvl>
    <w:lvl w:ilvl="2" w:tplc="4498D1CA">
      <w:start w:val="1"/>
      <w:numFmt w:val="bullet"/>
      <w:lvlText w:val="•"/>
      <w:lvlJc w:val="left"/>
      <w:pPr>
        <w:ind w:left="2166" w:hanging="361"/>
      </w:pPr>
      <w:rPr>
        <w:rFonts w:hint="default"/>
      </w:rPr>
    </w:lvl>
    <w:lvl w:ilvl="3" w:tplc="AA225574">
      <w:start w:val="1"/>
      <w:numFmt w:val="bullet"/>
      <w:lvlText w:val="•"/>
      <w:lvlJc w:val="left"/>
      <w:pPr>
        <w:ind w:left="3199" w:hanging="361"/>
      </w:pPr>
      <w:rPr>
        <w:rFonts w:hint="default"/>
      </w:rPr>
    </w:lvl>
    <w:lvl w:ilvl="4" w:tplc="D13A3F08">
      <w:start w:val="1"/>
      <w:numFmt w:val="bullet"/>
      <w:lvlText w:val="•"/>
      <w:lvlJc w:val="left"/>
      <w:pPr>
        <w:ind w:left="4232" w:hanging="361"/>
      </w:pPr>
      <w:rPr>
        <w:rFonts w:hint="default"/>
      </w:rPr>
    </w:lvl>
    <w:lvl w:ilvl="5" w:tplc="6C9649E0">
      <w:start w:val="1"/>
      <w:numFmt w:val="bullet"/>
      <w:lvlText w:val="•"/>
      <w:lvlJc w:val="left"/>
      <w:pPr>
        <w:ind w:left="5265" w:hanging="361"/>
      </w:pPr>
      <w:rPr>
        <w:rFonts w:hint="default"/>
      </w:rPr>
    </w:lvl>
    <w:lvl w:ilvl="6" w:tplc="AB8483E8">
      <w:start w:val="1"/>
      <w:numFmt w:val="bullet"/>
      <w:lvlText w:val="•"/>
      <w:lvlJc w:val="left"/>
      <w:pPr>
        <w:ind w:left="6298" w:hanging="361"/>
      </w:pPr>
      <w:rPr>
        <w:rFonts w:hint="default"/>
      </w:rPr>
    </w:lvl>
    <w:lvl w:ilvl="7" w:tplc="FFEEEEC8">
      <w:start w:val="1"/>
      <w:numFmt w:val="bullet"/>
      <w:lvlText w:val="•"/>
      <w:lvlJc w:val="left"/>
      <w:pPr>
        <w:ind w:left="7331" w:hanging="361"/>
      </w:pPr>
      <w:rPr>
        <w:rFonts w:hint="default"/>
      </w:rPr>
    </w:lvl>
    <w:lvl w:ilvl="8" w:tplc="F0DEFE76">
      <w:start w:val="1"/>
      <w:numFmt w:val="bullet"/>
      <w:lvlText w:val="•"/>
      <w:lvlJc w:val="left"/>
      <w:pPr>
        <w:ind w:left="8364" w:hanging="361"/>
      </w:pPr>
      <w:rPr>
        <w:rFonts w:hint="default"/>
      </w:rPr>
    </w:lvl>
  </w:abstractNum>
  <w:abstractNum w:abstractNumId="31">
    <w:nsid w:val="3388191B"/>
    <w:multiLevelType w:val="hybridMultilevel"/>
    <w:tmpl w:val="C292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205BCF"/>
    <w:multiLevelType w:val="multilevel"/>
    <w:tmpl w:val="E42E4F02"/>
    <w:lvl w:ilvl="0">
      <w:start w:val="2"/>
      <w:numFmt w:val="decimal"/>
      <w:lvlText w:val="%1"/>
      <w:lvlJc w:val="left"/>
      <w:pPr>
        <w:ind w:left="2609" w:hanging="420"/>
      </w:pPr>
      <w:rPr>
        <w:rFonts w:hint="default"/>
      </w:rPr>
    </w:lvl>
    <w:lvl w:ilvl="1">
      <w:start w:val="2"/>
      <w:numFmt w:val="decimal"/>
      <w:lvlText w:val="%1.%2."/>
      <w:lvlJc w:val="left"/>
      <w:pPr>
        <w:ind w:left="4532" w:hanging="420"/>
        <w:jc w:val="right"/>
      </w:pPr>
      <w:rPr>
        <w:rFonts w:ascii="Times New Roman" w:eastAsia="Times New Roman" w:hAnsi="Times New Roman" w:cs="Times New Roman" w:hint="default"/>
        <w:b/>
        <w:bCs/>
        <w:spacing w:val="-16"/>
        <w:w w:val="99"/>
        <w:sz w:val="24"/>
        <w:szCs w:val="24"/>
      </w:rPr>
    </w:lvl>
    <w:lvl w:ilvl="2">
      <w:start w:val="1"/>
      <w:numFmt w:val="decimal"/>
      <w:lvlText w:val="%1.%2.%3."/>
      <w:lvlJc w:val="left"/>
      <w:pPr>
        <w:ind w:left="600" w:hanging="600"/>
      </w:pPr>
      <w:rPr>
        <w:rFonts w:hint="default"/>
        <w:b/>
        <w:bCs/>
        <w:spacing w:val="-8"/>
        <w:w w:val="99"/>
      </w:rPr>
    </w:lvl>
    <w:lvl w:ilvl="3">
      <w:start w:val="1"/>
      <w:numFmt w:val="decimal"/>
      <w:lvlText w:val="%4."/>
      <w:lvlJc w:val="left"/>
      <w:pPr>
        <w:ind w:left="101" w:hanging="600"/>
      </w:pPr>
      <w:rPr>
        <w:rFonts w:ascii="Times New Roman" w:eastAsia="Times New Roman" w:hAnsi="Times New Roman" w:cs="Times New Roman" w:hint="default"/>
        <w:spacing w:val="-20"/>
        <w:w w:val="99"/>
        <w:sz w:val="24"/>
        <w:szCs w:val="24"/>
      </w:rPr>
    </w:lvl>
    <w:lvl w:ilvl="4">
      <w:start w:val="1"/>
      <w:numFmt w:val="bullet"/>
      <w:lvlText w:val="•"/>
      <w:lvlJc w:val="left"/>
      <w:pPr>
        <w:ind w:left="5381" w:hanging="600"/>
      </w:pPr>
      <w:rPr>
        <w:rFonts w:hint="default"/>
      </w:rPr>
    </w:lvl>
    <w:lvl w:ilvl="5">
      <w:start w:val="1"/>
      <w:numFmt w:val="bullet"/>
      <w:lvlText w:val="•"/>
      <w:lvlJc w:val="left"/>
      <w:pPr>
        <w:ind w:left="6222" w:hanging="600"/>
      </w:pPr>
      <w:rPr>
        <w:rFonts w:hint="default"/>
      </w:rPr>
    </w:lvl>
    <w:lvl w:ilvl="6">
      <w:start w:val="1"/>
      <w:numFmt w:val="bullet"/>
      <w:lvlText w:val="•"/>
      <w:lvlJc w:val="left"/>
      <w:pPr>
        <w:ind w:left="7064" w:hanging="600"/>
      </w:pPr>
      <w:rPr>
        <w:rFonts w:hint="default"/>
      </w:rPr>
    </w:lvl>
    <w:lvl w:ilvl="7">
      <w:start w:val="1"/>
      <w:numFmt w:val="bullet"/>
      <w:lvlText w:val="•"/>
      <w:lvlJc w:val="left"/>
      <w:pPr>
        <w:ind w:left="7905" w:hanging="600"/>
      </w:pPr>
      <w:rPr>
        <w:rFonts w:hint="default"/>
      </w:rPr>
    </w:lvl>
    <w:lvl w:ilvl="8">
      <w:start w:val="1"/>
      <w:numFmt w:val="bullet"/>
      <w:lvlText w:val="•"/>
      <w:lvlJc w:val="left"/>
      <w:pPr>
        <w:ind w:left="8747" w:hanging="600"/>
      </w:pPr>
      <w:rPr>
        <w:rFonts w:hint="default"/>
      </w:rPr>
    </w:lvl>
  </w:abstractNum>
  <w:abstractNum w:abstractNumId="33">
    <w:nsid w:val="36115EBA"/>
    <w:multiLevelType w:val="hybridMultilevel"/>
    <w:tmpl w:val="B10A4D2A"/>
    <w:lvl w:ilvl="0" w:tplc="CC7A0A48">
      <w:start w:val="1"/>
      <w:numFmt w:val="bullet"/>
      <w:lvlText w:val="—"/>
      <w:lvlJc w:val="left"/>
      <w:pPr>
        <w:ind w:left="101" w:hanging="376"/>
      </w:pPr>
      <w:rPr>
        <w:rFonts w:ascii="Times New Roman" w:eastAsia="Times New Roman" w:hAnsi="Times New Roman" w:cs="Times New Roman" w:hint="default"/>
        <w:spacing w:val="-24"/>
        <w:w w:val="99"/>
        <w:sz w:val="24"/>
        <w:szCs w:val="24"/>
      </w:rPr>
    </w:lvl>
    <w:lvl w:ilvl="1" w:tplc="F1A258B0">
      <w:start w:val="1"/>
      <w:numFmt w:val="bullet"/>
      <w:lvlText w:val="•"/>
      <w:lvlJc w:val="left"/>
      <w:pPr>
        <w:ind w:left="1133" w:hanging="376"/>
      </w:pPr>
      <w:rPr>
        <w:rFonts w:hint="default"/>
      </w:rPr>
    </w:lvl>
    <w:lvl w:ilvl="2" w:tplc="A9360C8E">
      <w:start w:val="1"/>
      <w:numFmt w:val="bullet"/>
      <w:lvlText w:val="•"/>
      <w:lvlJc w:val="left"/>
      <w:pPr>
        <w:ind w:left="2166" w:hanging="376"/>
      </w:pPr>
      <w:rPr>
        <w:rFonts w:hint="default"/>
      </w:rPr>
    </w:lvl>
    <w:lvl w:ilvl="3" w:tplc="1960EE06">
      <w:start w:val="1"/>
      <w:numFmt w:val="bullet"/>
      <w:lvlText w:val="•"/>
      <w:lvlJc w:val="left"/>
      <w:pPr>
        <w:ind w:left="3199" w:hanging="376"/>
      </w:pPr>
      <w:rPr>
        <w:rFonts w:hint="default"/>
      </w:rPr>
    </w:lvl>
    <w:lvl w:ilvl="4" w:tplc="20D60080">
      <w:start w:val="1"/>
      <w:numFmt w:val="bullet"/>
      <w:lvlText w:val="•"/>
      <w:lvlJc w:val="left"/>
      <w:pPr>
        <w:ind w:left="4232" w:hanging="376"/>
      </w:pPr>
      <w:rPr>
        <w:rFonts w:hint="default"/>
      </w:rPr>
    </w:lvl>
    <w:lvl w:ilvl="5" w:tplc="907AFF1A">
      <w:start w:val="1"/>
      <w:numFmt w:val="bullet"/>
      <w:lvlText w:val="•"/>
      <w:lvlJc w:val="left"/>
      <w:pPr>
        <w:ind w:left="5265" w:hanging="376"/>
      </w:pPr>
      <w:rPr>
        <w:rFonts w:hint="default"/>
      </w:rPr>
    </w:lvl>
    <w:lvl w:ilvl="6" w:tplc="1AD60020">
      <w:start w:val="1"/>
      <w:numFmt w:val="bullet"/>
      <w:lvlText w:val="•"/>
      <w:lvlJc w:val="left"/>
      <w:pPr>
        <w:ind w:left="6298" w:hanging="376"/>
      </w:pPr>
      <w:rPr>
        <w:rFonts w:hint="default"/>
      </w:rPr>
    </w:lvl>
    <w:lvl w:ilvl="7" w:tplc="2626C848">
      <w:start w:val="1"/>
      <w:numFmt w:val="bullet"/>
      <w:lvlText w:val="•"/>
      <w:lvlJc w:val="left"/>
      <w:pPr>
        <w:ind w:left="7331" w:hanging="376"/>
      </w:pPr>
      <w:rPr>
        <w:rFonts w:hint="default"/>
      </w:rPr>
    </w:lvl>
    <w:lvl w:ilvl="8" w:tplc="2D4E5CC2">
      <w:start w:val="1"/>
      <w:numFmt w:val="bullet"/>
      <w:lvlText w:val="•"/>
      <w:lvlJc w:val="left"/>
      <w:pPr>
        <w:ind w:left="8364" w:hanging="376"/>
      </w:pPr>
      <w:rPr>
        <w:rFonts w:hint="default"/>
      </w:rPr>
    </w:lvl>
  </w:abstractNum>
  <w:abstractNum w:abstractNumId="34">
    <w:nsid w:val="3670202F"/>
    <w:multiLevelType w:val="hybridMultilevel"/>
    <w:tmpl w:val="DA663CF4"/>
    <w:lvl w:ilvl="0" w:tplc="D2F0DDA0">
      <w:start w:val="2"/>
      <w:numFmt w:val="upperLetter"/>
      <w:lvlText w:val="%1."/>
      <w:lvlJc w:val="left"/>
      <w:pPr>
        <w:ind w:left="101" w:hanging="375"/>
      </w:pPr>
      <w:rPr>
        <w:rFonts w:ascii="Times New Roman" w:eastAsia="Times New Roman" w:hAnsi="Times New Roman" w:cs="Times New Roman" w:hint="default"/>
        <w:b/>
        <w:bCs/>
        <w:spacing w:val="-30"/>
        <w:w w:val="99"/>
        <w:sz w:val="24"/>
        <w:szCs w:val="24"/>
      </w:rPr>
    </w:lvl>
    <w:lvl w:ilvl="1" w:tplc="03DEA940">
      <w:start w:val="1"/>
      <w:numFmt w:val="bullet"/>
      <w:lvlText w:val="•"/>
      <w:lvlJc w:val="left"/>
      <w:pPr>
        <w:ind w:left="1133" w:hanging="375"/>
      </w:pPr>
      <w:rPr>
        <w:rFonts w:hint="default"/>
      </w:rPr>
    </w:lvl>
    <w:lvl w:ilvl="2" w:tplc="97BC79DE">
      <w:start w:val="1"/>
      <w:numFmt w:val="bullet"/>
      <w:lvlText w:val="•"/>
      <w:lvlJc w:val="left"/>
      <w:pPr>
        <w:ind w:left="2166" w:hanging="375"/>
      </w:pPr>
      <w:rPr>
        <w:rFonts w:hint="default"/>
      </w:rPr>
    </w:lvl>
    <w:lvl w:ilvl="3" w:tplc="BAA2767A">
      <w:start w:val="1"/>
      <w:numFmt w:val="bullet"/>
      <w:lvlText w:val="•"/>
      <w:lvlJc w:val="left"/>
      <w:pPr>
        <w:ind w:left="3199" w:hanging="375"/>
      </w:pPr>
      <w:rPr>
        <w:rFonts w:hint="default"/>
      </w:rPr>
    </w:lvl>
    <w:lvl w:ilvl="4" w:tplc="C56EB330">
      <w:start w:val="1"/>
      <w:numFmt w:val="bullet"/>
      <w:lvlText w:val="•"/>
      <w:lvlJc w:val="left"/>
      <w:pPr>
        <w:ind w:left="4232" w:hanging="375"/>
      </w:pPr>
      <w:rPr>
        <w:rFonts w:hint="default"/>
      </w:rPr>
    </w:lvl>
    <w:lvl w:ilvl="5" w:tplc="E0A4AB0A">
      <w:start w:val="1"/>
      <w:numFmt w:val="bullet"/>
      <w:lvlText w:val="•"/>
      <w:lvlJc w:val="left"/>
      <w:pPr>
        <w:ind w:left="5265" w:hanging="375"/>
      </w:pPr>
      <w:rPr>
        <w:rFonts w:hint="default"/>
      </w:rPr>
    </w:lvl>
    <w:lvl w:ilvl="6" w:tplc="117032D6">
      <w:start w:val="1"/>
      <w:numFmt w:val="bullet"/>
      <w:lvlText w:val="•"/>
      <w:lvlJc w:val="left"/>
      <w:pPr>
        <w:ind w:left="6298" w:hanging="375"/>
      </w:pPr>
      <w:rPr>
        <w:rFonts w:hint="default"/>
      </w:rPr>
    </w:lvl>
    <w:lvl w:ilvl="7" w:tplc="95F21410">
      <w:start w:val="1"/>
      <w:numFmt w:val="bullet"/>
      <w:lvlText w:val="•"/>
      <w:lvlJc w:val="left"/>
      <w:pPr>
        <w:ind w:left="7331" w:hanging="375"/>
      </w:pPr>
      <w:rPr>
        <w:rFonts w:hint="default"/>
      </w:rPr>
    </w:lvl>
    <w:lvl w:ilvl="8" w:tplc="1E78651C">
      <w:start w:val="1"/>
      <w:numFmt w:val="bullet"/>
      <w:lvlText w:val="•"/>
      <w:lvlJc w:val="left"/>
      <w:pPr>
        <w:ind w:left="8364" w:hanging="375"/>
      </w:pPr>
      <w:rPr>
        <w:rFonts w:hint="default"/>
      </w:rPr>
    </w:lvl>
  </w:abstractNum>
  <w:abstractNum w:abstractNumId="35">
    <w:nsid w:val="3BA32E5E"/>
    <w:multiLevelType w:val="hybridMultilevel"/>
    <w:tmpl w:val="2A44F7EA"/>
    <w:lvl w:ilvl="0" w:tplc="6A0002AE">
      <w:start w:val="1"/>
      <w:numFmt w:val="bullet"/>
      <w:lvlText w:val="—"/>
      <w:lvlJc w:val="left"/>
      <w:pPr>
        <w:ind w:left="101" w:hanging="315"/>
      </w:pPr>
      <w:rPr>
        <w:rFonts w:ascii="Times New Roman" w:eastAsia="Times New Roman" w:hAnsi="Times New Roman" w:cs="Times New Roman" w:hint="default"/>
        <w:w w:val="100"/>
        <w:sz w:val="24"/>
        <w:szCs w:val="24"/>
      </w:rPr>
    </w:lvl>
    <w:lvl w:ilvl="1" w:tplc="4856648A">
      <w:start w:val="1"/>
      <w:numFmt w:val="bullet"/>
      <w:lvlText w:val="•"/>
      <w:lvlJc w:val="left"/>
      <w:pPr>
        <w:ind w:left="1133" w:hanging="315"/>
      </w:pPr>
      <w:rPr>
        <w:rFonts w:hint="default"/>
      </w:rPr>
    </w:lvl>
    <w:lvl w:ilvl="2" w:tplc="870E95B2">
      <w:start w:val="1"/>
      <w:numFmt w:val="bullet"/>
      <w:lvlText w:val="•"/>
      <w:lvlJc w:val="left"/>
      <w:pPr>
        <w:ind w:left="2166" w:hanging="315"/>
      </w:pPr>
      <w:rPr>
        <w:rFonts w:hint="default"/>
      </w:rPr>
    </w:lvl>
    <w:lvl w:ilvl="3" w:tplc="5B985C5C">
      <w:start w:val="1"/>
      <w:numFmt w:val="bullet"/>
      <w:lvlText w:val="•"/>
      <w:lvlJc w:val="left"/>
      <w:pPr>
        <w:ind w:left="3199" w:hanging="315"/>
      </w:pPr>
      <w:rPr>
        <w:rFonts w:hint="default"/>
      </w:rPr>
    </w:lvl>
    <w:lvl w:ilvl="4" w:tplc="CF163F44">
      <w:start w:val="1"/>
      <w:numFmt w:val="bullet"/>
      <w:lvlText w:val="•"/>
      <w:lvlJc w:val="left"/>
      <w:pPr>
        <w:ind w:left="4232" w:hanging="315"/>
      </w:pPr>
      <w:rPr>
        <w:rFonts w:hint="default"/>
      </w:rPr>
    </w:lvl>
    <w:lvl w:ilvl="5" w:tplc="6074D078">
      <w:start w:val="1"/>
      <w:numFmt w:val="bullet"/>
      <w:lvlText w:val="•"/>
      <w:lvlJc w:val="left"/>
      <w:pPr>
        <w:ind w:left="5265" w:hanging="315"/>
      </w:pPr>
      <w:rPr>
        <w:rFonts w:hint="default"/>
      </w:rPr>
    </w:lvl>
    <w:lvl w:ilvl="6" w:tplc="3BE07F4C">
      <w:start w:val="1"/>
      <w:numFmt w:val="bullet"/>
      <w:lvlText w:val="•"/>
      <w:lvlJc w:val="left"/>
      <w:pPr>
        <w:ind w:left="6298" w:hanging="315"/>
      </w:pPr>
      <w:rPr>
        <w:rFonts w:hint="default"/>
      </w:rPr>
    </w:lvl>
    <w:lvl w:ilvl="7" w:tplc="E3C0D160">
      <w:start w:val="1"/>
      <w:numFmt w:val="bullet"/>
      <w:lvlText w:val="•"/>
      <w:lvlJc w:val="left"/>
      <w:pPr>
        <w:ind w:left="7331" w:hanging="315"/>
      </w:pPr>
      <w:rPr>
        <w:rFonts w:hint="default"/>
      </w:rPr>
    </w:lvl>
    <w:lvl w:ilvl="8" w:tplc="110C75D4">
      <w:start w:val="1"/>
      <w:numFmt w:val="bullet"/>
      <w:lvlText w:val="•"/>
      <w:lvlJc w:val="left"/>
      <w:pPr>
        <w:ind w:left="8364" w:hanging="315"/>
      </w:pPr>
      <w:rPr>
        <w:rFonts w:hint="default"/>
      </w:rPr>
    </w:lvl>
  </w:abstractNum>
  <w:abstractNum w:abstractNumId="36">
    <w:nsid w:val="3C5662E3"/>
    <w:multiLevelType w:val="hybridMultilevel"/>
    <w:tmpl w:val="EDB870BC"/>
    <w:lvl w:ilvl="0" w:tplc="7B84EED2">
      <w:start w:val="1"/>
      <w:numFmt w:val="decimal"/>
      <w:lvlText w:val="%1."/>
      <w:lvlJc w:val="left"/>
      <w:pPr>
        <w:ind w:left="101" w:hanging="240"/>
      </w:pPr>
      <w:rPr>
        <w:rFonts w:ascii="Times New Roman" w:eastAsia="Times New Roman" w:hAnsi="Times New Roman" w:cs="Times New Roman" w:hint="default"/>
        <w:spacing w:val="-27"/>
        <w:w w:val="99"/>
        <w:sz w:val="24"/>
        <w:szCs w:val="24"/>
      </w:rPr>
    </w:lvl>
    <w:lvl w:ilvl="1" w:tplc="8D36CFB0">
      <w:start w:val="1"/>
      <w:numFmt w:val="bullet"/>
      <w:lvlText w:val="•"/>
      <w:lvlJc w:val="left"/>
      <w:pPr>
        <w:ind w:left="1133" w:hanging="240"/>
      </w:pPr>
      <w:rPr>
        <w:rFonts w:hint="default"/>
      </w:rPr>
    </w:lvl>
    <w:lvl w:ilvl="2" w:tplc="3F5E74A8">
      <w:start w:val="1"/>
      <w:numFmt w:val="bullet"/>
      <w:lvlText w:val="•"/>
      <w:lvlJc w:val="left"/>
      <w:pPr>
        <w:ind w:left="2166" w:hanging="240"/>
      </w:pPr>
      <w:rPr>
        <w:rFonts w:hint="default"/>
      </w:rPr>
    </w:lvl>
    <w:lvl w:ilvl="3" w:tplc="AD9849CA">
      <w:start w:val="1"/>
      <w:numFmt w:val="bullet"/>
      <w:lvlText w:val="•"/>
      <w:lvlJc w:val="left"/>
      <w:pPr>
        <w:ind w:left="3199" w:hanging="240"/>
      </w:pPr>
      <w:rPr>
        <w:rFonts w:hint="default"/>
      </w:rPr>
    </w:lvl>
    <w:lvl w:ilvl="4" w:tplc="52365622">
      <w:start w:val="1"/>
      <w:numFmt w:val="bullet"/>
      <w:lvlText w:val="•"/>
      <w:lvlJc w:val="left"/>
      <w:pPr>
        <w:ind w:left="4232" w:hanging="240"/>
      </w:pPr>
      <w:rPr>
        <w:rFonts w:hint="default"/>
      </w:rPr>
    </w:lvl>
    <w:lvl w:ilvl="5" w:tplc="AEBA8E0C">
      <w:start w:val="1"/>
      <w:numFmt w:val="bullet"/>
      <w:lvlText w:val="•"/>
      <w:lvlJc w:val="left"/>
      <w:pPr>
        <w:ind w:left="5265" w:hanging="240"/>
      </w:pPr>
      <w:rPr>
        <w:rFonts w:hint="default"/>
      </w:rPr>
    </w:lvl>
    <w:lvl w:ilvl="6" w:tplc="D61439FC">
      <w:start w:val="1"/>
      <w:numFmt w:val="bullet"/>
      <w:lvlText w:val="•"/>
      <w:lvlJc w:val="left"/>
      <w:pPr>
        <w:ind w:left="6298" w:hanging="240"/>
      </w:pPr>
      <w:rPr>
        <w:rFonts w:hint="default"/>
      </w:rPr>
    </w:lvl>
    <w:lvl w:ilvl="7" w:tplc="D30611C6">
      <w:start w:val="1"/>
      <w:numFmt w:val="bullet"/>
      <w:lvlText w:val="•"/>
      <w:lvlJc w:val="left"/>
      <w:pPr>
        <w:ind w:left="7331" w:hanging="240"/>
      </w:pPr>
      <w:rPr>
        <w:rFonts w:hint="default"/>
      </w:rPr>
    </w:lvl>
    <w:lvl w:ilvl="8" w:tplc="3E0CDD3E">
      <w:start w:val="1"/>
      <w:numFmt w:val="bullet"/>
      <w:lvlText w:val="•"/>
      <w:lvlJc w:val="left"/>
      <w:pPr>
        <w:ind w:left="8364" w:hanging="240"/>
      </w:pPr>
      <w:rPr>
        <w:rFonts w:hint="default"/>
      </w:rPr>
    </w:lvl>
  </w:abstractNum>
  <w:abstractNum w:abstractNumId="37">
    <w:nsid w:val="3CD75572"/>
    <w:multiLevelType w:val="hybridMultilevel"/>
    <w:tmpl w:val="9FEA8080"/>
    <w:lvl w:ilvl="0" w:tplc="42B0E75C">
      <w:start w:val="1"/>
      <w:numFmt w:val="decimal"/>
      <w:lvlText w:val="%1."/>
      <w:lvlJc w:val="left"/>
      <w:pPr>
        <w:ind w:left="101" w:hanging="571"/>
      </w:pPr>
      <w:rPr>
        <w:rFonts w:ascii="Times New Roman" w:eastAsia="Times New Roman" w:hAnsi="Times New Roman" w:cs="Times New Roman" w:hint="default"/>
        <w:spacing w:val="-12"/>
        <w:w w:val="99"/>
        <w:sz w:val="24"/>
        <w:szCs w:val="24"/>
      </w:rPr>
    </w:lvl>
    <w:lvl w:ilvl="1" w:tplc="363CFEC6">
      <w:start w:val="1"/>
      <w:numFmt w:val="bullet"/>
      <w:lvlText w:val="•"/>
      <w:lvlJc w:val="left"/>
      <w:pPr>
        <w:ind w:left="1133" w:hanging="571"/>
      </w:pPr>
      <w:rPr>
        <w:rFonts w:hint="default"/>
      </w:rPr>
    </w:lvl>
    <w:lvl w:ilvl="2" w:tplc="869EE742">
      <w:start w:val="1"/>
      <w:numFmt w:val="bullet"/>
      <w:lvlText w:val="•"/>
      <w:lvlJc w:val="left"/>
      <w:pPr>
        <w:ind w:left="2166" w:hanging="571"/>
      </w:pPr>
      <w:rPr>
        <w:rFonts w:hint="default"/>
      </w:rPr>
    </w:lvl>
    <w:lvl w:ilvl="3" w:tplc="73089A8C">
      <w:start w:val="1"/>
      <w:numFmt w:val="bullet"/>
      <w:lvlText w:val="•"/>
      <w:lvlJc w:val="left"/>
      <w:pPr>
        <w:ind w:left="3199" w:hanging="571"/>
      </w:pPr>
      <w:rPr>
        <w:rFonts w:hint="default"/>
      </w:rPr>
    </w:lvl>
    <w:lvl w:ilvl="4" w:tplc="5768B646">
      <w:start w:val="1"/>
      <w:numFmt w:val="bullet"/>
      <w:lvlText w:val="•"/>
      <w:lvlJc w:val="left"/>
      <w:pPr>
        <w:ind w:left="4232" w:hanging="571"/>
      </w:pPr>
      <w:rPr>
        <w:rFonts w:hint="default"/>
      </w:rPr>
    </w:lvl>
    <w:lvl w:ilvl="5" w:tplc="126289C0">
      <w:start w:val="1"/>
      <w:numFmt w:val="bullet"/>
      <w:lvlText w:val="•"/>
      <w:lvlJc w:val="left"/>
      <w:pPr>
        <w:ind w:left="5265" w:hanging="571"/>
      </w:pPr>
      <w:rPr>
        <w:rFonts w:hint="default"/>
      </w:rPr>
    </w:lvl>
    <w:lvl w:ilvl="6" w:tplc="0708F90C">
      <w:start w:val="1"/>
      <w:numFmt w:val="bullet"/>
      <w:lvlText w:val="•"/>
      <w:lvlJc w:val="left"/>
      <w:pPr>
        <w:ind w:left="6298" w:hanging="571"/>
      </w:pPr>
      <w:rPr>
        <w:rFonts w:hint="default"/>
      </w:rPr>
    </w:lvl>
    <w:lvl w:ilvl="7" w:tplc="C4D470BE">
      <w:start w:val="1"/>
      <w:numFmt w:val="bullet"/>
      <w:lvlText w:val="•"/>
      <w:lvlJc w:val="left"/>
      <w:pPr>
        <w:ind w:left="7331" w:hanging="571"/>
      </w:pPr>
      <w:rPr>
        <w:rFonts w:hint="default"/>
      </w:rPr>
    </w:lvl>
    <w:lvl w:ilvl="8" w:tplc="83F03188">
      <w:start w:val="1"/>
      <w:numFmt w:val="bullet"/>
      <w:lvlText w:val="•"/>
      <w:lvlJc w:val="left"/>
      <w:pPr>
        <w:ind w:left="8364" w:hanging="571"/>
      </w:pPr>
      <w:rPr>
        <w:rFonts w:hint="default"/>
      </w:rPr>
    </w:lvl>
  </w:abstractNum>
  <w:abstractNum w:abstractNumId="38">
    <w:nsid w:val="3F8874F3"/>
    <w:multiLevelType w:val="hybridMultilevel"/>
    <w:tmpl w:val="E4A08C9E"/>
    <w:lvl w:ilvl="0" w:tplc="0FEE96E2">
      <w:start w:val="1"/>
      <w:numFmt w:val="decimal"/>
      <w:lvlText w:val="%1."/>
      <w:lvlJc w:val="left"/>
      <w:pPr>
        <w:ind w:left="101" w:hanging="240"/>
      </w:pPr>
      <w:rPr>
        <w:rFonts w:ascii="Times New Roman" w:eastAsia="Times New Roman" w:hAnsi="Times New Roman" w:cs="Times New Roman" w:hint="default"/>
        <w:w w:val="100"/>
        <w:sz w:val="24"/>
        <w:szCs w:val="24"/>
      </w:rPr>
    </w:lvl>
    <w:lvl w:ilvl="1" w:tplc="DD1E7CA6">
      <w:start w:val="1"/>
      <w:numFmt w:val="bullet"/>
      <w:lvlText w:val="•"/>
      <w:lvlJc w:val="left"/>
      <w:pPr>
        <w:ind w:left="1133" w:hanging="240"/>
      </w:pPr>
      <w:rPr>
        <w:rFonts w:hint="default"/>
      </w:rPr>
    </w:lvl>
    <w:lvl w:ilvl="2" w:tplc="6AE0A92C">
      <w:start w:val="1"/>
      <w:numFmt w:val="bullet"/>
      <w:lvlText w:val="•"/>
      <w:lvlJc w:val="left"/>
      <w:pPr>
        <w:ind w:left="2166" w:hanging="240"/>
      </w:pPr>
      <w:rPr>
        <w:rFonts w:hint="default"/>
      </w:rPr>
    </w:lvl>
    <w:lvl w:ilvl="3" w:tplc="AFF01D50">
      <w:start w:val="1"/>
      <w:numFmt w:val="bullet"/>
      <w:lvlText w:val="•"/>
      <w:lvlJc w:val="left"/>
      <w:pPr>
        <w:ind w:left="3199" w:hanging="240"/>
      </w:pPr>
      <w:rPr>
        <w:rFonts w:hint="default"/>
      </w:rPr>
    </w:lvl>
    <w:lvl w:ilvl="4" w:tplc="ED30CA16">
      <w:start w:val="1"/>
      <w:numFmt w:val="bullet"/>
      <w:lvlText w:val="•"/>
      <w:lvlJc w:val="left"/>
      <w:pPr>
        <w:ind w:left="4232" w:hanging="240"/>
      </w:pPr>
      <w:rPr>
        <w:rFonts w:hint="default"/>
      </w:rPr>
    </w:lvl>
    <w:lvl w:ilvl="5" w:tplc="4AB8CA62">
      <w:start w:val="1"/>
      <w:numFmt w:val="bullet"/>
      <w:lvlText w:val="•"/>
      <w:lvlJc w:val="left"/>
      <w:pPr>
        <w:ind w:left="5265" w:hanging="240"/>
      </w:pPr>
      <w:rPr>
        <w:rFonts w:hint="default"/>
      </w:rPr>
    </w:lvl>
    <w:lvl w:ilvl="6" w:tplc="CC80E7CE">
      <w:start w:val="1"/>
      <w:numFmt w:val="bullet"/>
      <w:lvlText w:val="•"/>
      <w:lvlJc w:val="left"/>
      <w:pPr>
        <w:ind w:left="6298" w:hanging="240"/>
      </w:pPr>
      <w:rPr>
        <w:rFonts w:hint="default"/>
      </w:rPr>
    </w:lvl>
    <w:lvl w:ilvl="7" w:tplc="523C5CE6">
      <w:start w:val="1"/>
      <w:numFmt w:val="bullet"/>
      <w:lvlText w:val="•"/>
      <w:lvlJc w:val="left"/>
      <w:pPr>
        <w:ind w:left="7331" w:hanging="240"/>
      </w:pPr>
      <w:rPr>
        <w:rFonts w:hint="default"/>
      </w:rPr>
    </w:lvl>
    <w:lvl w:ilvl="8" w:tplc="5A34DDC6">
      <w:start w:val="1"/>
      <w:numFmt w:val="bullet"/>
      <w:lvlText w:val="•"/>
      <w:lvlJc w:val="left"/>
      <w:pPr>
        <w:ind w:left="8364" w:hanging="240"/>
      </w:pPr>
      <w:rPr>
        <w:rFonts w:hint="default"/>
      </w:rPr>
    </w:lvl>
  </w:abstractNum>
  <w:abstractNum w:abstractNumId="39">
    <w:nsid w:val="3FCB0E91"/>
    <w:multiLevelType w:val="hybridMultilevel"/>
    <w:tmpl w:val="20629362"/>
    <w:lvl w:ilvl="0" w:tplc="874CE424">
      <w:start w:val="1"/>
      <w:numFmt w:val="bullet"/>
      <w:lvlText w:val="—"/>
      <w:lvlJc w:val="left"/>
      <w:pPr>
        <w:ind w:left="101" w:hanging="466"/>
      </w:pPr>
      <w:rPr>
        <w:rFonts w:ascii="Times New Roman" w:eastAsia="Times New Roman" w:hAnsi="Times New Roman" w:cs="Times New Roman" w:hint="default"/>
        <w:spacing w:val="-30"/>
        <w:w w:val="99"/>
        <w:sz w:val="24"/>
        <w:szCs w:val="24"/>
      </w:rPr>
    </w:lvl>
    <w:lvl w:ilvl="1" w:tplc="E99ED568">
      <w:start w:val="1"/>
      <w:numFmt w:val="bullet"/>
      <w:lvlText w:val="•"/>
      <w:lvlJc w:val="left"/>
      <w:pPr>
        <w:ind w:left="1135" w:hanging="466"/>
      </w:pPr>
      <w:rPr>
        <w:rFonts w:hint="default"/>
      </w:rPr>
    </w:lvl>
    <w:lvl w:ilvl="2" w:tplc="89B09A84">
      <w:start w:val="1"/>
      <w:numFmt w:val="bullet"/>
      <w:lvlText w:val="•"/>
      <w:lvlJc w:val="left"/>
      <w:pPr>
        <w:ind w:left="2170" w:hanging="466"/>
      </w:pPr>
      <w:rPr>
        <w:rFonts w:hint="default"/>
      </w:rPr>
    </w:lvl>
    <w:lvl w:ilvl="3" w:tplc="69C2D064">
      <w:start w:val="1"/>
      <w:numFmt w:val="bullet"/>
      <w:lvlText w:val="•"/>
      <w:lvlJc w:val="left"/>
      <w:pPr>
        <w:ind w:left="3205" w:hanging="466"/>
      </w:pPr>
      <w:rPr>
        <w:rFonts w:hint="default"/>
      </w:rPr>
    </w:lvl>
    <w:lvl w:ilvl="4" w:tplc="15AA6240">
      <w:start w:val="1"/>
      <w:numFmt w:val="bullet"/>
      <w:lvlText w:val="•"/>
      <w:lvlJc w:val="left"/>
      <w:pPr>
        <w:ind w:left="4240" w:hanging="466"/>
      </w:pPr>
      <w:rPr>
        <w:rFonts w:hint="default"/>
      </w:rPr>
    </w:lvl>
    <w:lvl w:ilvl="5" w:tplc="8B36357A">
      <w:start w:val="1"/>
      <w:numFmt w:val="bullet"/>
      <w:lvlText w:val="•"/>
      <w:lvlJc w:val="left"/>
      <w:pPr>
        <w:ind w:left="5275" w:hanging="466"/>
      </w:pPr>
      <w:rPr>
        <w:rFonts w:hint="default"/>
      </w:rPr>
    </w:lvl>
    <w:lvl w:ilvl="6" w:tplc="F42C0624">
      <w:start w:val="1"/>
      <w:numFmt w:val="bullet"/>
      <w:lvlText w:val="•"/>
      <w:lvlJc w:val="left"/>
      <w:pPr>
        <w:ind w:left="6310" w:hanging="466"/>
      </w:pPr>
      <w:rPr>
        <w:rFonts w:hint="default"/>
      </w:rPr>
    </w:lvl>
    <w:lvl w:ilvl="7" w:tplc="0B4CDED0">
      <w:start w:val="1"/>
      <w:numFmt w:val="bullet"/>
      <w:lvlText w:val="•"/>
      <w:lvlJc w:val="left"/>
      <w:pPr>
        <w:ind w:left="7345" w:hanging="466"/>
      </w:pPr>
      <w:rPr>
        <w:rFonts w:hint="default"/>
      </w:rPr>
    </w:lvl>
    <w:lvl w:ilvl="8" w:tplc="4F967EBC">
      <w:start w:val="1"/>
      <w:numFmt w:val="bullet"/>
      <w:lvlText w:val="•"/>
      <w:lvlJc w:val="left"/>
      <w:pPr>
        <w:ind w:left="8380" w:hanging="466"/>
      </w:pPr>
      <w:rPr>
        <w:rFonts w:hint="default"/>
      </w:rPr>
    </w:lvl>
  </w:abstractNum>
  <w:abstractNum w:abstractNumId="4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2">
    <w:nsid w:val="43154EEE"/>
    <w:multiLevelType w:val="hybridMultilevel"/>
    <w:tmpl w:val="67F6A772"/>
    <w:lvl w:ilvl="0" w:tplc="51245342">
      <w:start w:val="1"/>
      <w:numFmt w:val="decimal"/>
      <w:lvlText w:val="%1)"/>
      <w:lvlJc w:val="left"/>
      <w:pPr>
        <w:ind w:left="101" w:hanging="315"/>
      </w:pPr>
      <w:rPr>
        <w:rFonts w:ascii="Times New Roman" w:eastAsia="Times New Roman" w:hAnsi="Times New Roman" w:cs="Times New Roman" w:hint="default"/>
        <w:spacing w:val="-21"/>
        <w:w w:val="99"/>
        <w:sz w:val="24"/>
        <w:szCs w:val="24"/>
      </w:rPr>
    </w:lvl>
    <w:lvl w:ilvl="1" w:tplc="A138482A">
      <w:start w:val="1"/>
      <w:numFmt w:val="bullet"/>
      <w:lvlText w:val="•"/>
      <w:lvlJc w:val="left"/>
      <w:pPr>
        <w:ind w:left="1133" w:hanging="315"/>
      </w:pPr>
      <w:rPr>
        <w:rFonts w:hint="default"/>
      </w:rPr>
    </w:lvl>
    <w:lvl w:ilvl="2" w:tplc="F968A12E">
      <w:start w:val="1"/>
      <w:numFmt w:val="bullet"/>
      <w:lvlText w:val="•"/>
      <w:lvlJc w:val="left"/>
      <w:pPr>
        <w:ind w:left="2166" w:hanging="315"/>
      </w:pPr>
      <w:rPr>
        <w:rFonts w:hint="default"/>
      </w:rPr>
    </w:lvl>
    <w:lvl w:ilvl="3" w:tplc="F98289D6">
      <w:start w:val="1"/>
      <w:numFmt w:val="bullet"/>
      <w:lvlText w:val="•"/>
      <w:lvlJc w:val="left"/>
      <w:pPr>
        <w:ind w:left="3199" w:hanging="315"/>
      </w:pPr>
      <w:rPr>
        <w:rFonts w:hint="default"/>
      </w:rPr>
    </w:lvl>
    <w:lvl w:ilvl="4" w:tplc="4A702208">
      <w:start w:val="1"/>
      <w:numFmt w:val="bullet"/>
      <w:lvlText w:val="•"/>
      <w:lvlJc w:val="left"/>
      <w:pPr>
        <w:ind w:left="4232" w:hanging="315"/>
      </w:pPr>
      <w:rPr>
        <w:rFonts w:hint="default"/>
      </w:rPr>
    </w:lvl>
    <w:lvl w:ilvl="5" w:tplc="07E8A424">
      <w:start w:val="1"/>
      <w:numFmt w:val="bullet"/>
      <w:lvlText w:val="•"/>
      <w:lvlJc w:val="left"/>
      <w:pPr>
        <w:ind w:left="5265" w:hanging="315"/>
      </w:pPr>
      <w:rPr>
        <w:rFonts w:hint="default"/>
      </w:rPr>
    </w:lvl>
    <w:lvl w:ilvl="6" w:tplc="AB50C18A">
      <w:start w:val="1"/>
      <w:numFmt w:val="bullet"/>
      <w:lvlText w:val="•"/>
      <w:lvlJc w:val="left"/>
      <w:pPr>
        <w:ind w:left="6298" w:hanging="315"/>
      </w:pPr>
      <w:rPr>
        <w:rFonts w:hint="default"/>
      </w:rPr>
    </w:lvl>
    <w:lvl w:ilvl="7" w:tplc="3C2270A6">
      <w:start w:val="1"/>
      <w:numFmt w:val="bullet"/>
      <w:lvlText w:val="•"/>
      <w:lvlJc w:val="left"/>
      <w:pPr>
        <w:ind w:left="7331" w:hanging="315"/>
      </w:pPr>
      <w:rPr>
        <w:rFonts w:hint="default"/>
      </w:rPr>
    </w:lvl>
    <w:lvl w:ilvl="8" w:tplc="1E400828">
      <w:start w:val="1"/>
      <w:numFmt w:val="bullet"/>
      <w:lvlText w:val="•"/>
      <w:lvlJc w:val="left"/>
      <w:pPr>
        <w:ind w:left="8364" w:hanging="315"/>
      </w:pPr>
      <w:rPr>
        <w:rFonts w:hint="default"/>
      </w:rPr>
    </w:lvl>
  </w:abstractNum>
  <w:abstractNum w:abstractNumId="43">
    <w:nsid w:val="43DC1EB8"/>
    <w:multiLevelType w:val="hybridMultilevel"/>
    <w:tmpl w:val="7D36094C"/>
    <w:lvl w:ilvl="0" w:tplc="1FB83C46">
      <w:start w:val="1"/>
      <w:numFmt w:val="bullet"/>
      <w:lvlText w:val="•"/>
      <w:lvlJc w:val="left"/>
      <w:pPr>
        <w:ind w:left="101" w:hanging="165"/>
      </w:pPr>
      <w:rPr>
        <w:rFonts w:ascii="Times New Roman" w:eastAsia="Times New Roman" w:hAnsi="Times New Roman" w:cs="Times New Roman" w:hint="default"/>
        <w:w w:val="99"/>
        <w:sz w:val="24"/>
        <w:szCs w:val="24"/>
      </w:rPr>
    </w:lvl>
    <w:lvl w:ilvl="1" w:tplc="9DBA65C0">
      <w:start w:val="1"/>
      <w:numFmt w:val="bullet"/>
      <w:lvlText w:val="•"/>
      <w:lvlJc w:val="left"/>
      <w:pPr>
        <w:ind w:left="1133" w:hanging="165"/>
      </w:pPr>
      <w:rPr>
        <w:rFonts w:hint="default"/>
      </w:rPr>
    </w:lvl>
    <w:lvl w:ilvl="2" w:tplc="E0048470">
      <w:start w:val="1"/>
      <w:numFmt w:val="bullet"/>
      <w:lvlText w:val="•"/>
      <w:lvlJc w:val="left"/>
      <w:pPr>
        <w:ind w:left="2166" w:hanging="165"/>
      </w:pPr>
      <w:rPr>
        <w:rFonts w:hint="default"/>
      </w:rPr>
    </w:lvl>
    <w:lvl w:ilvl="3" w:tplc="1BD62A12">
      <w:start w:val="1"/>
      <w:numFmt w:val="bullet"/>
      <w:lvlText w:val="•"/>
      <w:lvlJc w:val="left"/>
      <w:pPr>
        <w:ind w:left="3199" w:hanging="165"/>
      </w:pPr>
      <w:rPr>
        <w:rFonts w:hint="default"/>
      </w:rPr>
    </w:lvl>
    <w:lvl w:ilvl="4" w:tplc="681457FC">
      <w:start w:val="1"/>
      <w:numFmt w:val="bullet"/>
      <w:lvlText w:val="•"/>
      <w:lvlJc w:val="left"/>
      <w:pPr>
        <w:ind w:left="4232" w:hanging="165"/>
      </w:pPr>
      <w:rPr>
        <w:rFonts w:hint="default"/>
      </w:rPr>
    </w:lvl>
    <w:lvl w:ilvl="5" w:tplc="E8D00B76">
      <w:start w:val="1"/>
      <w:numFmt w:val="bullet"/>
      <w:lvlText w:val="•"/>
      <w:lvlJc w:val="left"/>
      <w:pPr>
        <w:ind w:left="5265" w:hanging="165"/>
      </w:pPr>
      <w:rPr>
        <w:rFonts w:hint="default"/>
      </w:rPr>
    </w:lvl>
    <w:lvl w:ilvl="6" w:tplc="1EAE4EA2">
      <w:start w:val="1"/>
      <w:numFmt w:val="bullet"/>
      <w:lvlText w:val="•"/>
      <w:lvlJc w:val="left"/>
      <w:pPr>
        <w:ind w:left="6298" w:hanging="165"/>
      </w:pPr>
      <w:rPr>
        <w:rFonts w:hint="default"/>
      </w:rPr>
    </w:lvl>
    <w:lvl w:ilvl="7" w:tplc="23C491B4">
      <w:start w:val="1"/>
      <w:numFmt w:val="bullet"/>
      <w:lvlText w:val="•"/>
      <w:lvlJc w:val="left"/>
      <w:pPr>
        <w:ind w:left="7331" w:hanging="165"/>
      </w:pPr>
      <w:rPr>
        <w:rFonts w:hint="default"/>
      </w:rPr>
    </w:lvl>
    <w:lvl w:ilvl="8" w:tplc="31588496">
      <w:start w:val="1"/>
      <w:numFmt w:val="bullet"/>
      <w:lvlText w:val="•"/>
      <w:lvlJc w:val="left"/>
      <w:pPr>
        <w:ind w:left="8364" w:hanging="165"/>
      </w:pPr>
      <w:rPr>
        <w:rFonts w:hint="default"/>
      </w:rPr>
    </w:lvl>
  </w:abstractNum>
  <w:abstractNum w:abstractNumId="44">
    <w:nsid w:val="442572B2"/>
    <w:multiLevelType w:val="hybridMultilevel"/>
    <w:tmpl w:val="EC12F30A"/>
    <w:lvl w:ilvl="0" w:tplc="74E03BD6">
      <w:start w:val="1"/>
      <w:numFmt w:val="bullet"/>
      <w:lvlText w:val="•"/>
      <w:lvlJc w:val="left"/>
      <w:pPr>
        <w:ind w:left="236" w:hanging="135"/>
      </w:pPr>
      <w:rPr>
        <w:rFonts w:ascii="Times New Roman" w:eastAsia="Times New Roman" w:hAnsi="Times New Roman" w:cs="Times New Roman" w:hint="default"/>
        <w:w w:val="99"/>
        <w:sz w:val="24"/>
        <w:szCs w:val="24"/>
      </w:rPr>
    </w:lvl>
    <w:lvl w:ilvl="1" w:tplc="D9508E62">
      <w:start w:val="1"/>
      <w:numFmt w:val="bullet"/>
      <w:lvlText w:val="•"/>
      <w:lvlJc w:val="left"/>
      <w:pPr>
        <w:ind w:left="101" w:hanging="210"/>
      </w:pPr>
      <w:rPr>
        <w:rFonts w:ascii="Times New Roman" w:eastAsia="Times New Roman" w:hAnsi="Times New Roman" w:cs="Times New Roman" w:hint="default"/>
        <w:w w:val="99"/>
        <w:sz w:val="24"/>
        <w:szCs w:val="24"/>
      </w:rPr>
    </w:lvl>
    <w:lvl w:ilvl="2" w:tplc="ABD0DB48">
      <w:start w:val="1"/>
      <w:numFmt w:val="bullet"/>
      <w:lvlText w:val="•"/>
      <w:lvlJc w:val="left"/>
      <w:pPr>
        <w:ind w:left="1293" w:hanging="210"/>
      </w:pPr>
      <w:rPr>
        <w:rFonts w:hint="default"/>
      </w:rPr>
    </w:lvl>
    <w:lvl w:ilvl="3" w:tplc="0D7803F0">
      <w:start w:val="1"/>
      <w:numFmt w:val="bullet"/>
      <w:lvlText w:val="•"/>
      <w:lvlJc w:val="left"/>
      <w:pPr>
        <w:ind w:left="2347" w:hanging="210"/>
      </w:pPr>
      <w:rPr>
        <w:rFonts w:hint="default"/>
      </w:rPr>
    </w:lvl>
    <w:lvl w:ilvl="4" w:tplc="4B44E07C">
      <w:start w:val="1"/>
      <w:numFmt w:val="bullet"/>
      <w:lvlText w:val="•"/>
      <w:lvlJc w:val="left"/>
      <w:pPr>
        <w:ind w:left="3401" w:hanging="210"/>
      </w:pPr>
      <w:rPr>
        <w:rFonts w:hint="default"/>
      </w:rPr>
    </w:lvl>
    <w:lvl w:ilvl="5" w:tplc="A6323A90">
      <w:start w:val="1"/>
      <w:numFmt w:val="bullet"/>
      <w:lvlText w:val="•"/>
      <w:lvlJc w:val="left"/>
      <w:pPr>
        <w:ind w:left="4455" w:hanging="210"/>
      </w:pPr>
      <w:rPr>
        <w:rFonts w:hint="default"/>
      </w:rPr>
    </w:lvl>
    <w:lvl w:ilvl="6" w:tplc="2306202A">
      <w:start w:val="1"/>
      <w:numFmt w:val="bullet"/>
      <w:lvlText w:val="•"/>
      <w:lvlJc w:val="left"/>
      <w:pPr>
        <w:ind w:left="5508" w:hanging="210"/>
      </w:pPr>
      <w:rPr>
        <w:rFonts w:hint="default"/>
      </w:rPr>
    </w:lvl>
    <w:lvl w:ilvl="7" w:tplc="44DABF10">
      <w:start w:val="1"/>
      <w:numFmt w:val="bullet"/>
      <w:lvlText w:val="•"/>
      <w:lvlJc w:val="left"/>
      <w:pPr>
        <w:ind w:left="6562" w:hanging="210"/>
      </w:pPr>
      <w:rPr>
        <w:rFonts w:hint="default"/>
      </w:rPr>
    </w:lvl>
    <w:lvl w:ilvl="8" w:tplc="66986070">
      <w:start w:val="1"/>
      <w:numFmt w:val="bullet"/>
      <w:lvlText w:val="•"/>
      <w:lvlJc w:val="left"/>
      <w:pPr>
        <w:ind w:left="7616" w:hanging="210"/>
      </w:pPr>
      <w:rPr>
        <w:rFonts w:hint="default"/>
      </w:rPr>
    </w:lvl>
  </w:abstractNum>
  <w:abstractNum w:abstractNumId="45">
    <w:nsid w:val="474E4ACB"/>
    <w:multiLevelType w:val="multilevel"/>
    <w:tmpl w:val="8C7E5C0C"/>
    <w:lvl w:ilvl="0">
      <w:start w:val="2"/>
      <w:numFmt w:val="decimal"/>
      <w:lvlText w:val="%1"/>
      <w:lvlJc w:val="left"/>
      <w:pPr>
        <w:ind w:left="4532" w:hanging="406"/>
        <w:jc w:val="right"/>
      </w:pPr>
      <w:rPr>
        <w:rFonts w:hint="default"/>
      </w:rPr>
    </w:lvl>
    <w:lvl w:ilvl="1">
      <w:start w:val="1"/>
      <w:numFmt w:val="decimal"/>
      <w:lvlText w:val="%1.%2."/>
      <w:lvlJc w:val="left"/>
      <w:pPr>
        <w:ind w:left="4532" w:hanging="406"/>
      </w:pPr>
      <w:rPr>
        <w:rFonts w:ascii="Times New Roman" w:eastAsia="Times New Roman" w:hAnsi="Times New Roman" w:cs="Times New Roman" w:hint="default"/>
        <w:b/>
        <w:bCs/>
        <w:w w:val="100"/>
        <w:sz w:val="24"/>
        <w:szCs w:val="24"/>
      </w:rPr>
    </w:lvl>
    <w:lvl w:ilvl="2">
      <w:start w:val="1"/>
      <w:numFmt w:val="bullet"/>
      <w:lvlText w:val="•"/>
      <w:lvlJc w:val="left"/>
      <w:pPr>
        <w:ind w:left="101" w:hanging="150"/>
      </w:pPr>
      <w:rPr>
        <w:rFonts w:ascii="Times New Roman" w:eastAsia="Times New Roman" w:hAnsi="Times New Roman" w:cs="Times New Roman" w:hint="default"/>
        <w:w w:val="99"/>
        <w:sz w:val="24"/>
        <w:szCs w:val="24"/>
      </w:rPr>
    </w:lvl>
    <w:lvl w:ilvl="3">
      <w:start w:val="1"/>
      <w:numFmt w:val="bullet"/>
      <w:lvlText w:val="•"/>
      <w:lvlJc w:val="left"/>
      <w:pPr>
        <w:ind w:left="5848" w:hanging="150"/>
      </w:pPr>
      <w:rPr>
        <w:rFonts w:hint="default"/>
      </w:rPr>
    </w:lvl>
    <w:lvl w:ilvl="4">
      <w:start w:val="1"/>
      <w:numFmt w:val="bullet"/>
      <w:lvlText w:val="•"/>
      <w:lvlJc w:val="left"/>
      <w:pPr>
        <w:ind w:left="6503" w:hanging="150"/>
      </w:pPr>
      <w:rPr>
        <w:rFonts w:hint="default"/>
      </w:rPr>
    </w:lvl>
    <w:lvl w:ilvl="5">
      <w:start w:val="1"/>
      <w:numFmt w:val="bullet"/>
      <w:lvlText w:val="•"/>
      <w:lvlJc w:val="left"/>
      <w:pPr>
        <w:ind w:left="7157" w:hanging="150"/>
      </w:pPr>
      <w:rPr>
        <w:rFonts w:hint="default"/>
      </w:rPr>
    </w:lvl>
    <w:lvl w:ilvl="6">
      <w:start w:val="1"/>
      <w:numFmt w:val="bullet"/>
      <w:lvlText w:val="•"/>
      <w:lvlJc w:val="left"/>
      <w:pPr>
        <w:ind w:left="7812" w:hanging="150"/>
      </w:pPr>
      <w:rPr>
        <w:rFonts w:hint="default"/>
      </w:rPr>
    </w:lvl>
    <w:lvl w:ilvl="7">
      <w:start w:val="1"/>
      <w:numFmt w:val="bullet"/>
      <w:lvlText w:val="•"/>
      <w:lvlJc w:val="left"/>
      <w:pPr>
        <w:ind w:left="8466" w:hanging="150"/>
      </w:pPr>
      <w:rPr>
        <w:rFonts w:hint="default"/>
      </w:rPr>
    </w:lvl>
    <w:lvl w:ilvl="8">
      <w:start w:val="1"/>
      <w:numFmt w:val="bullet"/>
      <w:lvlText w:val="•"/>
      <w:lvlJc w:val="left"/>
      <w:pPr>
        <w:ind w:left="9121" w:hanging="150"/>
      </w:pPr>
      <w:rPr>
        <w:rFonts w:hint="default"/>
      </w:rPr>
    </w:lvl>
  </w:abstractNum>
  <w:abstractNum w:abstractNumId="46">
    <w:nsid w:val="47FE1D0E"/>
    <w:multiLevelType w:val="hybridMultilevel"/>
    <w:tmpl w:val="C056295E"/>
    <w:lvl w:ilvl="0" w:tplc="7B06F804">
      <w:start w:val="2"/>
      <w:numFmt w:val="upperLetter"/>
      <w:lvlText w:val="%1."/>
      <w:lvlJc w:val="left"/>
      <w:pPr>
        <w:ind w:left="101" w:hanging="285"/>
      </w:pPr>
      <w:rPr>
        <w:rFonts w:ascii="Times New Roman" w:eastAsia="Times New Roman" w:hAnsi="Times New Roman" w:cs="Times New Roman" w:hint="default"/>
        <w:spacing w:val="-11"/>
        <w:w w:val="100"/>
        <w:sz w:val="24"/>
        <w:szCs w:val="24"/>
      </w:rPr>
    </w:lvl>
    <w:lvl w:ilvl="1" w:tplc="66BA466A">
      <w:start w:val="1"/>
      <w:numFmt w:val="decimal"/>
      <w:lvlText w:val="%2)"/>
      <w:lvlJc w:val="left"/>
      <w:pPr>
        <w:ind w:left="101" w:hanging="255"/>
      </w:pPr>
      <w:rPr>
        <w:rFonts w:ascii="Times New Roman" w:eastAsia="Times New Roman" w:hAnsi="Times New Roman" w:cs="Times New Roman" w:hint="default"/>
        <w:w w:val="99"/>
        <w:sz w:val="24"/>
        <w:szCs w:val="24"/>
      </w:rPr>
    </w:lvl>
    <w:lvl w:ilvl="2" w:tplc="A97A22E4">
      <w:start w:val="1"/>
      <w:numFmt w:val="bullet"/>
      <w:lvlText w:val="•"/>
      <w:lvlJc w:val="left"/>
      <w:pPr>
        <w:ind w:left="2166" w:hanging="255"/>
      </w:pPr>
      <w:rPr>
        <w:rFonts w:hint="default"/>
      </w:rPr>
    </w:lvl>
    <w:lvl w:ilvl="3" w:tplc="C9BA911E">
      <w:start w:val="1"/>
      <w:numFmt w:val="bullet"/>
      <w:lvlText w:val="•"/>
      <w:lvlJc w:val="left"/>
      <w:pPr>
        <w:ind w:left="3199" w:hanging="255"/>
      </w:pPr>
      <w:rPr>
        <w:rFonts w:hint="default"/>
      </w:rPr>
    </w:lvl>
    <w:lvl w:ilvl="4" w:tplc="9E76B942">
      <w:start w:val="1"/>
      <w:numFmt w:val="bullet"/>
      <w:lvlText w:val="•"/>
      <w:lvlJc w:val="left"/>
      <w:pPr>
        <w:ind w:left="4232" w:hanging="255"/>
      </w:pPr>
      <w:rPr>
        <w:rFonts w:hint="default"/>
      </w:rPr>
    </w:lvl>
    <w:lvl w:ilvl="5" w:tplc="B1326370">
      <w:start w:val="1"/>
      <w:numFmt w:val="bullet"/>
      <w:lvlText w:val="•"/>
      <w:lvlJc w:val="left"/>
      <w:pPr>
        <w:ind w:left="5265" w:hanging="255"/>
      </w:pPr>
      <w:rPr>
        <w:rFonts w:hint="default"/>
      </w:rPr>
    </w:lvl>
    <w:lvl w:ilvl="6" w:tplc="42D41D36">
      <w:start w:val="1"/>
      <w:numFmt w:val="bullet"/>
      <w:lvlText w:val="•"/>
      <w:lvlJc w:val="left"/>
      <w:pPr>
        <w:ind w:left="6298" w:hanging="255"/>
      </w:pPr>
      <w:rPr>
        <w:rFonts w:hint="default"/>
      </w:rPr>
    </w:lvl>
    <w:lvl w:ilvl="7" w:tplc="13CA96BA">
      <w:start w:val="1"/>
      <w:numFmt w:val="bullet"/>
      <w:lvlText w:val="•"/>
      <w:lvlJc w:val="left"/>
      <w:pPr>
        <w:ind w:left="7331" w:hanging="255"/>
      </w:pPr>
      <w:rPr>
        <w:rFonts w:hint="default"/>
      </w:rPr>
    </w:lvl>
    <w:lvl w:ilvl="8" w:tplc="F0466D8A">
      <w:start w:val="1"/>
      <w:numFmt w:val="bullet"/>
      <w:lvlText w:val="•"/>
      <w:lvlJc w:val="left"/>
      <w:pPr>
        <w:ind w:left="8364" w:hanging="255"/>
      </w:pPr>
      <w:rPr>
        <w:rFonts w:hint="default"/>
      </w:rPr>
    </w:lvl>
  </w:abstractNum>
  <w:abstractNum w:abstractNumId="47">
    <w:nsid w:val="480C2564"/>
    <w:multiLevelType w:val="hybridMultilevel"/>
    <w:tmpl w:val="4FCCD9DE"/>
    <w:lvl w:ilvl="0" w:tplc="B3A679F2">
      <w:start w:val="1"/>
      <w:numFmt w:val="decimal"/>
      <w:lvlText w:val="%1."/>
      <w:lvlJc w:val="left"/>
      <w:pPr>
        <w:ind w:left="101" w:hanging="361"/>
      </w:pPr>
      <w:rPr>
        <w:rFonts w:ascii="Times New Roman" w:eastAsia="Times New Roman" w:hAnsi="Times New Roman" w:cs="Times New Roman" w:hint="default"/>
        <w:spacing w:val="-12"/>
        <w:w w:val="99"/>
        <w:sz w:val="24"/>
        <w:szCs w:val="24"/>
      </w:rPr>
    </w:lvl>
    <w:lvl w:ilvl="1" w:tplc="B0926502">
      <w:start w:val="1"/>
      <w:numFmt w:val="bullet"/>
      <w:lvlText w:val="•"/>
      <w:lvlJc w:val="left"/>
      <w:pPr>
        <w:ind w:left="1133" w:hanging="361"/>
      </w:pPr>
      <w:rPr>
        <w:rFonts w:hint="default"/>
      </w:rPr>
    </w:lvl>
    <w:lvl w:ilvl="2" w:tplc="712AC02A">
      <w:start w:val="1"/>
      <w:numFmt w:val="bullet"/>
      <w:lvlText w:val="•"/>
      <w:lvlJc w:val="left"/>
      <w:pPr>
        <w:ind w:left="2166" w:hanging="361"/>
      </w:pPr>
      <w:rPr>
        <w:rFonts w:hint="default"/>
      </w:rPr>
    </w:lvl>
    <w:lvl w:ilvl="3" w:tplc="BA6C7764">
      <w:start w:val="1"/>
      <w:numFmt w:val="bullet"/>
      <w:lvlText w:val="•"/>
      <w:lvlJc w:val="left"/>
      <w:pPr>
        <w:ind w:left="3199" w:hanging="361"/>
      </w:pPr>
      <w:rPr>
        <w:rFonts w:hint="default"/>
      </w:rPr>
    </w:lvl>
    <w:lvl w:ilvl="4" w:tplc="D3BEB7B4">
      <w:start w:val="1"/>
      <w:numFmt w:val="bullet"/>
      <w:lvlText w:val="•"/>
      <w:lvlJc w:val="left"/>
      <w:pPr>
        <w:ind w:left="4232" w:hanging="361"/>
      </w:pPr>
      <w:rPr>
        <w:rFonts w:hint="default"/>
      </w:rPr>
    </w:lvl>
    <w:lvl w:ilvl="5" w:tplc="0356518A">
      <w:start w:val="1"/>
      <w:numFmt w:val="bullet"/>
      <w:lvlText w:val="•"/>
      <w:lvlJc w:val="left"/>
      <w:pPr>
        <w:ind w:left="5265" w:hanging="361"/>
      </w:pPr>
      <w:rPr>
        <w:rFonts w:hint="default"/>
      </w:rPr>
    </w:lvl>
    <w:lvl w:ilvl="6" w:tplc="9BD26B28">
      <w:start w:val="1"/>
      <w:numFmt w:val="bullet"/>
      <w:lvlText w:val="•"/>
      <w:lvlJc w:val="left"/>
      <w:pPr>
        <w:ind w:left="6298" w:hanging="361"/>
      </w:pPr>
      <w:rPr>
        <w:rFonts w:hint="default"/>
      </w:rPr>
    </w:lvl>
    <w:lvl w:ilvl="7" w:tplc="62BC5A50">
      <w:start w:val="1"/>
      <w:numFmt w:val="bullet"/>
      <w:lvlText w:val="•"/>
      <w:lvlJc w:val="left"/>
      <w:pPr>
        <w:ind w:left="7331" w:hanging="361"/>
      </w:pPr>
      <w:rPr>
        <w:rFonts w:hint="default"/>
      </w:rPr>
    </w:lvl>
    <w:lvl w:ilvl="8" w:tplc="0F2C8288">
      <w:start w:val="1"/>
      <w:numFmt w:val="bullet"/>
      <w:lvlText w:val="•"/>
      <w:lvlJc w:val="left"/>
      <w:pPr>
        <w:ind w:left="8364" w:hanging="361"/>
      </w:pPr>
      <w:rPr>
        <w:rFonts w:hint="default"/>
      </w:rPr>
    </w:lvl>
  </w:abstractNum>
  <w:abstractNum w:abstractNumId="48">
    <w:nsid w:val="48A35776"/>
    <w:multiLevelType w:val="hybridMultilevel"/>
    <w:tmpl w:val="2534A56C"/>
    <w:lvl w:ilvl="0" w:tplc="BB428500">
      <w:start w:val="1"/>
      <w:numFmt w:val="bullet"/>
      <w:lvlText w:val="—"/>
      <w:lvlJc w:val="left"/>
      <w:pPr>
        <w:ind w:left="402" w:hanging="301"/>
      </w:pPr>
      <w:rPr>
        <w:rFonts w:ascii="Times New Roman" w:eastAsia="Times New Roman" w:hAnsi="Times New Roman" w:cs="Times New Roman" w:hint="default"/>
        <w:spacing w:val="-12"/>
        <w:w w:val="99"/>
        <w:sz w:val="24"/>
        <w:szCs w:val="24"/>
      </w:rPr>
    </w:lvl>
    <w:lvl w:ilvl="1" w:tplc="B0BA60DC">
      <w:start w:val="1"/>
      <w:numFmt w:val="bullet"/>
      <w:lvlText w:val="•"/>
      <w:lvlJc w:val="left"/>
      <w:pPr>
        <w:ind w:left="101" w:hanging="225"/>
      </w:pPr>
      <w:rPr>
        <w:rFonts w:ascii="Times New Roman" w:eastAsia="Times New Roman" w:hAnsi="Times New Roman" w:cs="Times New Roman" w:hint="default"/>
        <w:w w:val="99"/>
        <w:sz w:val="24"/>
        <w:szCs w:val="24"/>
      </w:rPr>
    </w:lvl>
    <w:lvl w:ilvl="2" w:tplc="7452C9CE">
      <w:start w:val="1"/>
      <w:numFmt w:val="bullet"/>
      <w:lvlText w:val="•"/>
      <w:lvlJc w:val="left"/>
      <w:pPr>
        <w:ind w:left="1516" w:hanging="225"/>
      </w:pPr>
      <w:rPr>
        <w:rFonts w:hint="default"/>
      </w:rPr>
    </w:lvl>
    <w:lvl w:ilvl="3" w:tplc="762AAE98">
      <w:start w:val="1"/>
      <w:numFmt w:val="bullet"/>
      <w:lvlText w:val="•"/>
      <w:lvlJc w:val="left"/>
      <w:pPr>
        <w:ind w:left="2633" w:hanging="225"/>
      </w:pPr>
      <w:rPr>
        <w:rFonts w:hint="default"/>
      </w:rPr>
    </w:lvl>
    <w:lvl w:ilvl="4" w:tplc="730CFA26">
      <w:start w:val="1"/>
      <w:numFmt w:val="bullet"/>
      <w:lvlText w:val="•"/>
      <w:lvlJc w:val="left"/>
      <w:pPr>
        <w:ind w:left="3750" w:hanging="225"/>
      </w:pPr>
      <w:rPr>
        <w:rFonts w:hint="default"/>
      </w:rPr>
    </w:lvl>
    <w:lvl w:ilvl="5" w:tplc="3C3ADBB4">
      <w:start w:val="1"/>
      <w:numFmt w:val="bullet"/>
      <w:lvlText w:val="•"/>
      <w:lvlJc w:val="left"/>
      <w:pPr>
        <w:ind w:left="4866" w:hanging="225"/>
      </w:pPr>
      <w:rPr>
        <w:rFonts w:hint="default"/>
      </w:rPr>
    </w:lvl>
    <w:lvl w:ilvl="6" w:tplc="1E3EB2F8">
      <w:start w:val="1"/>
      <w:numFmt w:val="bullet"/>
      <w:lvlText w:val="•"/>
      <w:lvlJc w:val="left"/>
      <w:pPr>
        <w:ind w:left="5983" w:hanging="225"/>
      </w:pPr>
      <w:rPr>
        <w:rFonts w:hint="default"/>
      </w:rPr>
    </w:lvl>
    <w:lvl w:ilvl="7" w:tplc="419EA23E">
      <w:start w:val="1"/>
      <w:numFmt w:val="bullet"/>
      <w:lvlText w:val="•"/>
      <w:lvlJc w:val="left"/>
      <w:pPr>
        <w:ind w:left="7100" w:hanging="225"/>
      </w:pPr>
      <w:rPr>
        <w:rFonts w:hint="default"/>
      </w:rPr>
    </w:lvl>
    <w:lvl w:ilvl="8" w:tplc="958A4F2A">
      <w:start w:val="1"/>
      <w:numFmt w:val="bullet"/>
      <w:lvlText w:val="•"/>
      <w:lvlJc w:val="left"/>
      <w:pPr>
        <w:ind w:left="8216" w:hanging="225"/>
      </w:pPr>
      <w:rPr>
        <w:rFonts w:hint="default"/>
      </w:rPr>
    </w:lvl>
  </w:abstractNum>
  <w:abstractNum w:abstractNumId="49">
    <w:nsid w:val="48E302D9"/>
    <w:multiLevelType w:val="multilevel"/>
    <w:tmpl w:val="AC166BCA"/>
    <w:lvl w:ilvl="0">
      <w:start w:val="1"/>
      <w:numFmt w:val="decimal"/>
      <w:lvlText w:val="%1."/>
      <w:lvlJc w:val="left"/>
      <w:pPr>
        <w:ind w:left="1047" w:hanging="240"/>
      </w:pPr>
      <w:rPr>
        <w:rFonts w:ascii="Times New Roman" w:eastAsia="Times New Roman" w:hAnsi="Times New Roman" w:cs="Times New Roman" w:hint="default"/>
        <w:spacing w:val="-9"/>
        <w:w w:val="99"/>
        <w:sz w:val="24"/>
        <w:szCs w:val="24"/>
      </w:rPr>
    </w:lvl>
    <w:lvl w:ilvl="1">
      <w:start w:val="1"/>
      <w:numFmt w:val="decimal"/>
      <w:lvlText w:val="%1.%2."/>
      <w:lvlJc w:val="left"/>
      <w:pPr>
        <w:ind w:left="101" w:hanging="421"/>
      </w:pPr>
      <w:rPr>
        <w:rFonts w:ascii="Times New Roman" w:eastAsia="Times New Roman" w:hAnsi="Times New Roman" w:cs="Times New Roman" w:hint="default"/>
        <w:spacing w:val="-12"/>
        <w:w w:val="99"/>
        <w:sz w:val="24"/>
        <w:szCs w:val="24"/>
      </w:rPr>
    </w:lvl>
    <w:lvl w:ilvl="2">
      <w:start w:val="1"/>
      <w:numFmt w:val="decimal"/>
      <w:lvlText w:val="%1.%2.%3."/>
      <w:lvlJc w:val="left"/>
      <w:pPr>
        <w:ind w:left="1408" w:hanging="601"/>
      </w:pPr>
      <w:rPr>
        <w:rFonts w:ascii="Times New Roman" w:eastAsia="Times New Roman" w:hAnsi="Times New Roman" w:cs="Times New Roman" w:hint="default"/>
        <w:spacing w:val="-20"/>
        <w:w w:val="99"/>
        <w:sz w:val="24"/>
        <w:szCs w:val="24"/>
      </w:rPr>
    </w:lvl>
    <w:lvl w:ilvl="3">
      <w:start w:val="1"/>
      <w:numFmt w:val="decimal"/>
      <w:lvlText w:val="%1.%2.%3.%4."/>
      <w:lvlJc w:val="left"/>
      <w:pPr>
        <w:ind w:left="1588" w:hanging="782"/>
      </w:pPr>
      <w:rPr>
        <w:rFonts w:ascii="Times New Roman" w:eastAsia="Times New Roman" w:hAnsi="Times New Roman" w:cs="Times New Roman" w:hint="default"/>
        <w:w w:val="100"/>
        <w:sz w:val="24"/>
        <w:szCs w:val="24"/>
      </w:rPr>
    </w:lvl>
    <w:lvl w:ilvl="4">
      <w:start w:val="1"/>
      <w:numFmt w:val="bullet"/>
      <w:lvlText w:val="•"/>
      <w:lvlJc w:val="left"/>
      <w:pPr>
        <w:ind w:left="1400" w:hanging="782"/>
      </w:pPr>
      <w:rPr>
        <w:rFonts w:hint="default"/>
      </w:rPr>
    </w:lvl>
    <w:lvl w:ilvl="5">
      <w:start w:val="1"/>
      <w:numFmt w:val="bullet"/>
      <w:lvlText w:val="•"/>
      <w:lvlJc w:val="left"/>
      <w:pPr>
        <w:ind w:left="1420" w:hanging="782"/>
      </w:pPr>
      <w:rPr>
        <w:rFonts w:hint="default"/>
      </w:rPr>
    </w:lvl>
    <w:lvl w:ilvl="6">
      <w:start w:val="1"/>
      <w:numFmt w:val="bullet"/>
      <w:lvlText w:val="•"/>
      <w:lvlJc w:val="left"/>
      <w:pPr>
        <w:ind w:left="1580" w:hanging="782"/>
      </w:pPr>
      <w:rPr>
        <w:rFonts w:hint="default"/>
      </w:rPr>
    </w:lvl>
    <w:lvl w:ilvl="7">
      <w:start w:val="1"/>
      <w:numFmt w:val="bullet"/>
      <w:lvlText w:val="•"/>
      <w:lvlJc w:val="left"/>
      <w:pPr>
        <w:ind w:left="3782" w:hanging="782"/>
      </w:pPr>
      <w:rPr>
        <w:rFonts w:hint="default"/>
      </w:rPr>
    </w:lvl>
    <w:lvl w:ilvl="8">
      <w:start w:val="1"/>
      <w:numFmt w:val="bullet"/>
      <w:lvlText w:val="•"/>
      <w:lvlJc w:val="left"/>
      <w:pPr>
        <w:ind w:left="5985" w:hanging="782"/>
      </w:pPr>
      <w:rPr>
        <w:rFonts w:hint="default"/>
      </w:rPr>
    </w:lvl>
  </w:abstractNum>
  <w:abstractNum w:abstractNumId="50">
    <w:nsid w:val="4BDC7177"/>
    <w:multiLevelType w:val="multilevel"/>
    <w:tmpl w:val="36A0FD10"/>
    <w:lvl w:ilvl="0">
      <w:start w:val="1"/>
      <w:numFmt w:val="decimal"/>
      <w:lvlText w:val="%1"/>
      <w:lvlJc w:val="left"/>
      <w:pPr>
        <w:ind w:left="101" w:hanging="421"/>
      </w:pPr>
      <w:rPr>
        <w:rFonts w:hint="default"/>
      </w:rPr>
    </w:lvl>
    <w:lvl w:ilvl="1">
      <w:start w:val="1"/>
      <w:numFmt w:val="decimal"/>
      <w:lvlText w:val="%1.%2."/>
      <w:lvlJc w:val="left"/>
      <w:pPr>
        <w:ind w:left="989" w:hanging="421"/>
      </w:pPr>
      <w:rPr>
        <w:rFonts w:ascii="Times New Roman" w:eastAsia="Times New Roman" w:hAnsi="Times New Roman" w:cs="Times New Roman" w:hint="default"/>
        <w:b/>
        <w:bCs/>
        <w:spacing w:val="-7"/>
        <w:w w:val="99"/>
        <w:sz w:val="24"/>
        <w:szCs w:val="24"/>
      </w:rPr>
    </w:lvl>
    <w:lvl w:ilvl="2">
      <w:start w:val="1"/>
      <w:numFmt w:val="decimal"/>
      <w:lvlText w:val="%1.%2.%3."/>
      <w:lvlJc w:val="left"/>
      <w:pPr>
        <w:ind w:left="600" w:hanging="600"/>
      </w:pPr>
      <w:rPr>
        <w:rFonts w:ascii="Times New Roman" w:eastAsia="Times New Roman" w:hAnsi="Times New Roman" w:cs="Times New Roman" w:hint="default"/>
        <w:b/>
        <w:bCs/>
        <w:i/>
        <w:spacing w:val="-5"/>
        <w:w w:val="99"/>
        <w:sz w:val="24"/>
        <w:szCs w:val="24"/>
        <w:lang w:val="ru-RU"/>
      </w:rPr>
    </w:lvl>
    <w:lvl w:ilvl="3">
      <w:start w:val="1"/>
      <w:numFmt w:val="decimal"/>
      <w:lvlText w:val="%1.%2.%3.%4."/>
      <w:lvlJc w:val="left"/>
      <w:pPr>
        <w:ind w:left="780" w:hanging="780"/>
      </w:pPr>
      <w:rPr>
        <w:rFonts w:hint="default"/>
        <w:b/>
        <w:i/>
        <w:color w:val="auto"/>
        <w:spacing w:val="-13"/>
        <w:w w:val="99"/>
      </w:rPr>
    </w:lvl>
    <w:lvl w:ilvl="4">
      <w:start w:val="1"/>
      <w:numFmt w:val="bullet"/>
      <w:lvlText w:val="•"/>
      <w:lvlJc w:val="left"/>
      <w:pPr>
        <w:ind w:left="3657" w:hanging="780"/>
      </w:pPr>
      <w:rPr>
        <w:rFonts w:hint="default"/>
      </w:rPr>
    </w:lvl>
    <w:lvl w:ilvl="5">
      <w:start w:val="1"/>
      <w:numFmt w:val="bullet"/>
      <w:lvlText w:val="•"/>
      <w:lvlJc w:val="left"/>
      <w:pPr>
        <w:ind w:left="4786" w:hanging="780"/>
      </w:pPr>
      <w:rPr>
        <w:rFonts w:hint="default"/>
      </w:rPr>
    </w:lvl>
    <w:lvl w:ilvl="6">
      <w:start w:val="1"/>
      <w:numFmt w:val="bullet"/>
      <w:lvlText w:val="•"/>
      <w:lvlJc w:val="left"/>
      <w:pPr>
        <w:ind w:left="5915" w:hanging="780"/>
      </w:pPr>
      <w:rPr>
        <w:rFonts w:hint="default"/>
      </w:rPr>
    </w:lvl>
    <w:lvl w:ilvl="7">
      <w:start w:val="1"/>
      <w:numFmt w:val="bullet"/>
      <w:lvlText w:val="•"/>
      <w:lvlJc w:val="left"/>
      <w:pPr>
        <w:ind w:left="7043" w:hanging="780"/>
      </w:pPr>
      <w:rPr>
        <w:rFonts w:hint="default"/>
      </w:rPr>
    </w:lvl>
    <w:lvl w:ilvl="8">
      <w:start w:val="1"/>
      <w:numFmt w:val="bullet"/>
      <w:lvlText w:val="•"/>
      <w:lvlJc w:val="left"/>
      <w:pPr>
        <w:ind w:left="8172" w:hanging="780"/>
      </w:pPr>
      <w:rPr>
        <w:rFonts w:hint="default"/>
      </w:rPr>
    </w:lvl>
  </w:abstractNum>
  <w:abstractNum w:abstractNumId="51">
    <w:nsid w:val="4DC83B5F"/>
    <w:multiLevelType w:val="hybridMultilevel"/>
    <w:tmpl w:val="D4CC2352"/>
    <w:lvl w:ilvl="0" w:tplc="5372ABDE">
      <w:start w:val="1"/>
      <w:numFmt w:val="decimal"/>
      <w:lvlText w:val="%1)"/>
      <w:lvlJc w:val="left"/>
      <w:pPr>
        <w:ind w:left="101" w:hanging="300"/>
      </w:pPr>
      <w:rPr>
        <w:rFonts w:ascii="Times New Roman" w:eastAsia="Times New Roman" w:hAnsi="Times New Roman" w:cs="Times New Roman" w:hint="default"/>
        <w:spacing w:val="-24"/>
        <w:w w:val="99"/>
        <w:sz w:val="24"/>
        <w:szCs w:val="24"/>
      </w:rPr>
    </w:lvl>
    <w:lvl w:ilvl="1" w:tplc="11683388">
      <w:start w:val="1"/>
      <w:numFmt w:val="bullet"/>
      <w:lvlText w:val="•"/>
      <w:lvlJc w:val="left"/>
      <w:pPr>
        <w:ind w:left="1133" w:hanging="300"/>
      </w:pPr>
      <w:rPr>
        <w:rFonts w:hint="default"/>
      </w:rPr>
    </w:lvl>
    <w:lvl w:ilvl="2" w:tplc="40F8E672">
      <w:start w:val="1"/>
      <w:numFmt w:val="bullet"/>
      <w:lvlText w:val="•"/>
      <w:lvlJc w:val="left"/>
      <w:pPr>
        <w:ind w:left="2166" w:hanging="300"/>
      </w:pPr>
      <w:rPr>
        <w:rFonts w:hint="default"/>
      </w:rPr>
    </w:lvl>
    <w:lvl w:ilvl="3" w:tplc="1FE04468">
      <w:start w:val="1"/>
      <w:numFmt w:val="bullet"/>
      <w:lvlText w:val="•"/>
      <w:lvlJc w:val="left"/>
      <w:pPr>
        <w:ind w:left="3199" w:hanging="300"/>
      </w:pPr>
      <w:rPr>
        <w:rFonts w:hint="default"/>
      </w:rPr>
    </w:lvl>
    <w:lvl w:ilvl="4" w:tplc="CC4C0D0E">
      <w:start w:val="1"/>
      <w:numFmt w:val="bullet"/>
      <w:lvlText w:val="•"/>
      <w:lvlJc w:val="left"/>
      <w:pPr>
        <w:ind w:left="4232" w:hanging="300"/>
      </w:pPr>
      <w:rPr>
        <w:rFonts w:hint="default"/>
      </w:rPr>
    </w:lvl>
    <w:lvl w:ilvl="5" w:tplc="468A921A">
      <w:start w:val="1"/>
      <w:numFmt w:val="bullet"/>
      <w:lvlText w:val="•"/>
      <w:lvlJc w:val="left"/>
      <w:pPr>
        <w:ind w:left="5265" w:hanging="300"/>
      </w:pPr>
      <w:rPr>
        <w:rFonts w:hint="default"/>
      </w:rPr>
    </w:lvl>
    <w:lvl w:ilvl="6" w:tplc="693EF856">
      <w:start w:val="1"/>
      <w:numFmt w:val="bullet"/>
      <w:lvlText w:val="•"/>
      <w:lvlJc w:val="left"/>
      <w:pPr>
        <w:ind w:left="6298" w:hanging="300"/>
      </w:pPr>
      <w:rPr>
        <w:rFonts w:hint="default"/>
      </w:rPr>
    </w:lvl>
    <w:lvl w:ilvl="7" w:tplc="AE36F24A">
      <w:start w:val="1"/>
      <w:numFmt w:val="bullet"/>
      <w:lvlText w:val="•"/>
      <w:lvlJc w:val="left"/>
      <w:pPr>
        <w:ind w:left="7331" w:hanging="300"/>
      </w:pPr>
      <w:rPr>
        <w:rFonts w:hint="default"/>
      </w:rPr>
    </w:lvl>
    <w:lvl w:ilvl="8" w:tplc="CA12876C">
      <w:start w:val="1"/>
      <w:numFmt w:val="bullet"/>
      <w:lvlText w:val="•"/>
      <w:lvlJc w:val="left"/>
      <w:pPr>
        <w:ind w:left="8364" w:hanging="300"/>
      </w:pPr>
      <w:rPr>
        <w:rFonts w:hint="default"/>
      </w:rPr>
    </w:lvl>
  </w:abstractNum>
  <w:abstractNum w:abstractNumId="52">
    <w:nsid w:val="4FF81294"/>
    <w:multiLevelType w:val="hybridMultilevel"/>
    <w:tmpl w:val="D5907372"/>
    <w:lvl w:ilvl="0" w:tplc="8F5C3940">
      <w:start w:val="1"/>
      <w:numFmt w:val="bullet"/>
      <w:lvlText w:val="•"/>
      <w:lvlJc w:val="left"/>
      <w:pPr>
        <w:ind w:left="101" w:hanging="195"/>
      </w:pPr>
      <w:rPr>
        <w:rFonts w:ascii="Times New Roman" w:eastAsia="Times New Roman" w:hAnsi="Times New Roman" w:cs="Times New Roman" w:hint="default"/>
        <w:w w:val="99"/>
        <w:sz w:val="24"/>
        <w:szCs w:val="24"/>
      </w:rPr>
    </w:lvl>
    <w:lvl w:ilvl="1" w:tplc="9E744E6A">
      <w:start w:val="1"/>
      <w:numFmt w:val="bullet"/>
      <w:lvlText w:val="•"/>
      <w:lvlJc w:val="left"/>
      <w:pPr>
        <w:ind w:left="101" w:hanging="165"/>
      </w:pPr>
      <w:rPr>
        <w:rFonts w:hint="default"/>
        <w:w w:val="99"/>
      </w:rPr>
    </w:lvl>
    <w:lvl w:ilvl="2" w:tplc="97341844">
      <w:start w:val="1"/>
      <w:numFmt w:val="bullet"/>
      <w:lvlText w:val="•"/>
      <w:lvlJc w:val="left"/>
      <w:pPr>
        <w:ind w:left="2166" w:hanging="165"/>
      </w:pPr>
      <w:rPr>
        <w:rFonts w:hint="default"/>
      </w:rPr>
    </w:lvl>
    <w:lvl w:ilvl="3" w:tplc="60CCFAA0">
      <w:start w:val="1"/>
      <w:numFmt w:val="bullet"/>
      <w:lvlText w:val="•"/>
      <w:lvlJc w:val="left"/>
      <w:pPr>
        <w:ind w:left="3199" w:hanging="165"/>
      </w:pPr>
      <w:rPr>
        <w:rFonts w:hint="default"/>
      </w:rPr>
    </w:lvl>
    <w:lvl w:ilvl="4" w:tplc="9416BD8A">
      <w:start w:val="1"/>
      <w:numFmt w:val="bullet"/>
      <w:lvlText w:val="•"/>
      <w:lvlJc w:val="left"/>
      <w:pPr>
        <w:ind w:left="4232" w:hanging="165"/>
      </w:pPr>
      <w:rPr>
        <w:rFonts w:hint="default"/>
      </w:rPr>
    </w:lvl>
    <w:lvl w:ilvl="5" w:tplc="D7824EB6">
      <w:start w:val="1"/>
      <w:numFmt w:val="bullet"/>
      <w:lvlText w:val="•"/>
      <w:lvlJc w:val="left"/>
      <w:pPr>
        <w:ind w:left="5265" w:hanging="165"/>
      </w:pPr>
      <w:rPr>
        <w:rFonts w:hint="default"/>
      </w:rPr>
    </w:lvl>
    <w:lvl w:ilvl="6" w:tplc="0D165A02">
      <w:start w:val="1"/>
      <w:numFmt w:val="bullet"/>
      <w:lvlText w:val="•"/>
      <w:lvlJc w:val="left"/>
      <w:pPr>
        <w:ind w:left="6298" w:hanging="165"/>
      </w:pPr>
      <w:rPr>
        <w:rFonts w:hint="default"/>
      </w:rPr>
    </w:lvl>
    <w:lvl w:ilvl="7" w:tplc="97FE6D98">
      <w:start w:val="1"/>
      <w:numFmt w:val="bullet"/>
      <w:lvlText w:val="•"/>
      <w:lvlJc w:val="left"/>
      <w:pPr>
        <w:ind w:left="7331" w:hanging="165"/>
      </w:pPr>
      <w:rPr>
        <w:rFonts w:hint="default"/>
      </w:rPr>
    </w:lvl>
    <w:lvl w:ilvl="8" w:tplc="FD16E70A">
      <w:start w:val="1"/>
      <w:numFmt w:val="bullet"/>
      <w:lvlText w:val="•"/>
      <w:lvlJc w:val="left"/>
      <w:pPr>
        <w:ind w:left="8364" w:hanging="165"/>
      </w:pPr>
      <w:rPr>
        <w:rFonts w:hint="default"/>
      </w:rPr>
    </w:lvl>
  </w:abstractNum>
  <w:abstractNum w:abstractNumId="53">
    <w:nsid w:val="50B15434"/>
    <w:multiLevelType w:val="hybridMultilevel"/>
    <w:tmpl w:val="4E2A09C0"/>
    <w:lvl w:ilvl="0" w:tplc="636A5F6E">
      <w:start w:val="1"/>
      <w:numFmt w:val="decimal"/>
      <w:lvlText w:val="%1."/>
      <w:lvlJc w:val="left"/>
      <w:pPr>
        <w:ind w:left="101" w:hanging="360"/>
      </w:pPr>
      <w:rPr>
        <w:rFonts w:ascii="Times New Roman" w:eastAsia="Times New Roman" w:hAnsi="Times New Roman" w:cs="Times New Roman" w:hint="default"/>
        <w:spacing w:val="-21"/>
        <w:w w:val="99"/>
        <w:sz w:val="24"/>
        <w:szCs w:val="24"/>
      </w:rPr>
    </w:lvl>
    <w:lvl w:ilvl="1" w:tplc="82D81AD2">
      <w:start w:val="1"/>
      <w:numFmt w:val="bullet"/>
      <w:lvlText w:val="•"/>
      <w:lvlJc w:val="left"/>
      <w:pPr>
        <w:ind w:left="1133" w:hanging="360"/>
      </w:pPr>
      <w:rPr>
        <w:rFonts w:hint="default"/>
      </w:rPr>
    </w:lvl>
    <w:lvl w:ilvl="2" w:tplc="51582D00">
      <w:start w:val="1"/>
      <w:numFmt w:val="bullet"/>
      <w:lvlText w:val="•"/>
      <w:lvlJc w:val="left"/>
      <w:pPr>
        <w:ind w:left="2166" w:hanging="360"/>
      </w:pPr>
      <w:rPr>
        <w:rFonts w:hint="default"/>
      </w:rPr>
    </w:lvl>
    <w:lvl w:ilvl="3" w:tplc="DC0E8DA0">
      <w:start w:val="1"/>
      <w:numFmt w:val="bullet"/>
      <w:lvlText w:val="•"/>
      <w:lvlJc w:val="left"/>
      <w:pPr>
        <w:ind w:left="3199" w:hanging="360"/>
      </w:pPr>
      <w:rPr>
        <w:rFonts w:hint="default"/>
      </w:rPr>
    </w:lvl>
    <w:lvl w:ilvl="4" w:tplc="B2724CD4">
      <w:start w:val="1"/>
      <w:numFmt w:val="bullet"/>
      <w:lvlText w:val="•"/>
      <w:lvlJc w:val="left"/>
      <w:pPr>
        <w:ind w:left="4232" w:hanging="360"/>
      </w:pPr>
      <w:rPr>
        <w:rFonts w:hint="default"/>
      </w:rPr>
    </w:lvl>
    <w:lvl w:ilvl="5" w:tplc="C6B825AC">
      <w:start w:val="1"/>
      <w:numFmt w:val="bullet"/>
      <w:lvlText w:val="•"/>
      <w:lvlJc w:val="left"/>
      <w:pPr>
        <w:ind w:left="5265" w:hanging="360"/>
      </w:pPr>
      <w:rPr>
        <w:rFonts w:hint="default"/>
      </w:rPr>
    </w:lvl>
    <w:lvl w:ilvl="6" w:tplc="8AEE3FA2">
      <w:start w:val="1"/>
      <w:numFmt w:val="bullet"/>
      <w:lvlText w:val="•"/>
      <w:lvlJc w:val="left"/>
      <w:pPr>
        <w:ind w:left="6298" w:hanging="360"/>
      </w:pPr>
      <w:rPr>
        <w:rFonts w:hint="default"/>
      </w:rPr>
    </w:lvl>
    <w:lvl w:ilvl="7" w:tplc="A50AF974">
      <w:start w:val="1"/>
      <w:numFmt w:val="bullet"/>
      <w:lvlText w:val="•"/>
      <w:lvlJc w:val="left"/>
      <w:pPr>
        <w:ind w:left="7331" w:hanging="360"/>
      </w:pPr>
      <w:rPr>
        <w:rFonts w:hint="default"/>
      </w:rPr>
    </w:lvl>
    <w:lvl w:ilvl="8" w:tplc="5BE84CE0">
      <w:start w:val="1"/>
      <w:numFmt w:val="bullet"/>
      <w:lvlText w:val="•"/>
      <w:lvlJc w:val="left"/>
      <w:pPr>
        <w:ind w:left="8364" w:hanging="360"/>
      </w:pPr>
      <w:rPr>
        <w:rFonts w:hint="default"/>
      </w:rPr>
    </w:lvl>
  </w:abstractNum>
  <w:abstractNum w:abstractNumId="54">
    <w:nsid w:val="512540CB"/>
    <w:multiLevelType w:val="hybridMultilevel"/>
    <w:tmpl w:val="D0D4FCDA"/>
    <w:lvl w:ilvl="0" w:tplc="E168F8F6">
      <w:start w:val="1"/>
      <w:numFmt w:val="bullet"/>
      <w:lvlText w:val="—"/>
      <w:lvlJc w:val="left"/>
      <w:pPr>
        <w:ind w:left="101" w:hanging="376"/>
      </w:pPr>
      <w:rPr>
        <w:rFonts w:ascii="Times New Roman" w:eastAsia="Times New Roman" w:hAnsi="Times New Roman" w:cs="Times New Roman" w:hint="default"/>
        <w:spacing w:val="-30"/>
        <w:w w:val="99"/>
        <w:sz w:val="24"/>
        <w:szCs w:val="24"/>
      </w:rPr>
    </w:lvl>
    <w:lvl w:ilvl="1" w:tplc="9C9A3E1C">
      <w:start w:val="1"/>
      <w:numFmt w:val="bullet"/>
      <w:lvlText w:val="•"/>
      <w:lvlJc w:val="left"/>
      <w:pPr>
        <w:ind w:left="1133" w:hanging="376"/>
      </w:pPr>
      <w:rPr>
        <w:rFonts w:hint="default"/>
      </w:rPr>
    </w:lvl>
    <w:lvl w:ilvl="2" w:tplc="096CCAA6">
      <w:start w:val="1"/>
      <w:numFmt w:val="bullet"/>
      <w:lvlText w:val="•"/>
      <w:lvlJc w:val="left"/>
      <w:pPr>
        <w:ind w:left="2166" w:hanging="376"/>
      </w:pPr>
      <w:rPr>
        <w:rFonts w:hint="default"/>
      </w:rPr>
    </w:lvl>
    <w:lvl w:ilvl="3" w:tplc="F9109750">
      <w:start w:val="1"/>
      <w:numFmt w:val="bullet"/>
      <w:lvlText w:val="•"/>
      <w:lvlJc w:val="left"/>
      <w:pPr>
        <w:ind w:left="3199" w:hanging="376"/>
      </w:pPr>
      <w:rPr>
        <w:rFonts w:hint="default"/>
      </w:rPr>
    </w:lvl>
    <w:lvl w:ilvl="4" w:tplc="6FDEFD24">
      <w:start w:val="1"/>
      <w:numFmt w:val="bullet"/>
      <w:lvlText w:val="•"/>
      <w:lvlJc w:val="left"/>
      <w:pPr>
        <w:ind w:left="4232" w:hanging="376"/>
      </w:pPr>
      <w:rPr>
        <w:rFonts w:hint="default"/>
      </w:rPr>
    </w:lvl>
    <w:lvl w:ilvl="5" w:tplc="E404FF2C">
      <w:start w:val="1"/>
      <w:numFmt w:val="bullet"/>
      <w:lvlText w:val="•"/>
      <w:lvlJc w:val="left"/>
      <w:pPr>
        <w:ind w:left="5265" w:hanging="376"/>
      </w:pPr>
      <w:rPr>
        <w:rFonts w:hint="default"/>
      </w:rPr>
    </w:lvl>
    <w:lvl w:ilvl="6" w:tplc="E5800876">
      <w:start w:val="1"/>
      <w:numFmt w:val="bullet"/>
      <w:lvlText w:val="•"/>
      <w:lvlJc w:val="left"/>
      <w:pPr>
        <w:ind w:left="6298" w:hanging="376"/>
      </w:pPr>
      <w:rPr>
        <w:rFonts w:hint="default"/>
      </w:rPr>
    </w:lvl>
    <w:lvl w:ilvl="7" w:tplc="0472C1F8">
      <w:start w:val="1"/>
      <w:numFmt w:val="bullet"/>
      <w:lvlText w:val="•"/>
      <w:lvlJc w:val="left"/>
      <w:pPr>
        <w:ind w:left="7331" w:hanging="376"/>
      </w:pPr>
      <w:rPr>
        <w:rFonts w:hint="default"/>
      </w:rPr>
    </w:lvl>
    <w:lvl w:ilvl="8" w:tplc="CB0C2332">
      <w:start w:val="1"/>
      <w:numFmt w:val="bullet"/>
      <w:lvlText w:val="•"/>
      <w:lvlJc w:val="left"/>
      <w:pPr>
        <w:ind w:left="8364" w:hanging="376"/>
      </w:pPr>
      <w:rPr>
        <w:rFonts w:hint="default"/>
      </w:rPr>
    </w:lvl>
  </w:abstractNum>
  <w:abstractNum w:abstractNumId="55">
    <w:nsid w:val="52F72426"/>
    <w:multiLevelType w:val="hybridMultilevel"/>
    <w:tmpl w:val="1C94D448"/>
    <w:lvl w:ilvl="0" w:tplc="82A0B556">
      <w:start w:val="1"/>
      <w:numFmt w:val="decimal"/>
      <w:lvlText w:val="%1."/>
      <w:lvlJc w:val="left"/>
      <w:pPr>
        <w:ind w:left="101" w:hanging="300"/>
      </w:pPr>
      <w:rPr>
        <w:rFonts w:ascii="Times New Roman" w:eastAsia="Times New Roman" w:hAnsi="Times New Roman" w:cs="Times New Roman" w:hint="default"/>
        <w:spacing w:val="-24"/>
        <w:w w:val="99"/>
        <w:sz w:val="24"/>
        <w:szCs w:val="24"/>
      </w:rPr>
    </w:lvl>
    <w:lvl w:ilvl="1" w:tplc="3FE83278">
      <w:start w:val="1"/>
      <w:numFmt w:val="bullet"/>
      <w:lvlText w:val="•"/>
      <w:lvlJc w:val="left"/>
      <w:pPr>
        <w:ind w:left="1133" w:hanging="300"/>
      </w:pPr>
      <w:rPr>
        <w:rFonts w:hint="default"/>
      </w:rPr>
    </w:lvl>
    <w:lvl w:ilvl="2" w:tplc="9F8EB564">
      <w:start w:val="1"/>
      <w:numFmt w:val="bullet"/>
      <w:lvlText w:val="•"/>
      <w:lvlJc w:val="left"/>
      <w:pPr>
        <w:ind w:left="2166" w:hanging="300"/>
      </w:pPr>
      <w:rPr>
        <w:rFonts w:hint="default"/>
      </w:rPr>
    </w:lvl>
    <w:lvl w:ilvl="3" w:tplc="35F463AA">
      <w:start w:val="1"/>
      <w:numFmt w:val="bullet"/>
      <w:lvlText w:val="•"/>
      <w:lvlJc w:val="left"/>
      <w:pPr>
        <w:ind w:left="3199" w:hanging="300"/>
      </w:pPr>
      <w:rPr>
        <w:rFonts w:hint="default"/>
      </w:rPr>
    </w:lvl>
    <w:lvl w:ilvl="4" w:tplc="0C1C12DA">
      <w:start w:val="1"/>
      <w:numFmt w:val="bullet"/>
      <w:lvlText w:val="•"/>
      <w:lvlJc w:val="left"/>
      <w:pPr>
        <w:ind w:left="4232" w:hanging="300"/>
      </w:pPr>
      <w:rPr>
        <w:rFonts w:hint="default"/>
      </w:rPr>
    </w:lvl>
    <w:lvl w:ilvl="5" w:tplc="83E80454">
      <w:start w:val="1"/>
      <w:numFmt w:val="bullet"/>
      <w:lvlText w:val="•"/>
      <w:lvlJc w:val="left"/>
      <w:pPr>
        <w:ind w:left="5265" w:hanging="300"/>
      </w:pPr>
      <w:rPr>
        <w:rFonts w:hint="default"/>
      </w:rPr>
    </w:lvl>
    <w:lvl w:ilvl="6" w:tplc="5516A304">
      <w:start w:val="1"/>
      <w:numFmt w:val="bullet"/>
      <w:lvlText w:val="•"/>
      <w:lvlJc w:val="left"/>
      <w:pPr>
        <w:ind w:left="6298" w:hanging="300"/>
      </w:pPr>
      <w:rPr>
        <w:rFonts w:hint="default"/>
      </w:rPr>
    </w:lvl>
    <w:lvl w:ilvl="7" w:tplc="4ED49C8A">
      <w:start w:val="1"/>
      <w:numFmt w:val="bullet"/>
      <w:lvlText w:val="•"/>
      <w:lvlJc w:val="left"/>
      <w:pPr>
        <w:ind w:left="7331" w:hanging="300"/>
      </w:pPr>
      <w:rPr>
        <w:rFonts w:hint="default"/>
      </w:rPr>
    </w:lvl>
    <w:lvl w:ilvl="8" w:tplc="DBAE2778">
      <w:start w:val="1"/>
      <w:numFmt w:val="bullet"/>
      <w:lvlText w:val="•"/>
      <w:lvlJc w:val="left"/>
      <w:pPr>
        <w:ind w:left="8364" w:hanging="300"/>
      </w:pPr>
      <w:rPr>
        <w:rFonts w:hint="default"/>
      </w:rPr>
    </w:lvl>
  </w:abstractNum>
  <w:abstractNum w:abstractNumId="56">
    <w:nsid w:val="53A47987"/>
    <w:multiLevelType w:val="hybridMultilevel"/>
    <w:tmpl w:val="EC88DB8E"/>
    <w:lvl w:ilvl="0" w:tplc="7E0C1B5C">
      <w:start w:val="1"/>
      <w:numFmt w:val="decimal"/>
      <w:lvlText w:val="%1."/>
      <w:lvlJc w:val="left"/>
      <w:pPr>
        <w:ind w:left="121" w:hanging="240"/>
      </w:pPr>
      <w:rPr>
        <w:rFonts w:ascii="Times New Roman" w:eastAsia="Times New Roman" w:hAnsi="Times New Roman" w:cs="Times New Roman" w:hint="default"/>
        <w:w w:val="100"/>
        <w:sz w:val="24"/>
        <w:szCs w:val="24"/>
      </w:rPr>
    </w:lvl>
    <w:lvl w:ilvl="1" w:tplc="F9305890">
      <w:start w:val="1"/>
      <w:numFmt w:val="bullet"/>
      <w:lvlText w:val="•"/>
      <w:lvlJc w:val="left"/>
      <w:pPr>
        <w:ind w:left="1153" w:hanging="240"/>
      </w:pPr>
      <w:rPr>
        <w:rFonts w:hint="default"/>
      </w:rPr>
    </w:lvl>
    <w:lvl w:ilvl="2" w:tplc="252EAF88">
      <w:start w:val="1"/>
      <w:numFmt w:val="bullet"/>
      <w:lvlText w:val="•"/>
      <w:lvlJc w:val="left"/>
      <w:pPr>
        <w:ind w:left="2186" w:hanging="240"/>
      </w:pPr>
      <w:rPr>
        <w:rFonts w:hint="default"/>
      </w:rPr>
    </w:lvl>
    <w:lvl w:ilvl="3" w:tplc="9F9CAE62">
      <w:start w:val="1"/>
      <w:numFmt w:val="bullet"/>
      <w:lvlText w:val="•"/>
      <w:lvlJc w:val="left"/>
      <w:pPr>
        <w:ind w:left="3219" w:hanging="240"/>
      </w:pPr>
      <w:rPr>
        <w:rFonts w:hint="default"/>
      </w:rPr>
    </w:lvl>
    <w:lvl w:ilvl="4" w:tplc="7CCC22CC">
      <w:start w:val="1"/>
      <w:numFmt w:val="bullet"/>
      <w:lvlText w:val="•"/>
      <w:lvlJc w:val="left"/>
      <w:pPr>
        <w:ind w:left="4252" w:hanging="240"/>
      </w:pPr>
      <w:rPr>
        <w:rFonts w:hint="default"/>
      </w:rPr>
    </w:lvl>
    <w:lvl w:ilvl="5" w:tplc="42D43F50">
      <w:start w:val="1"/>
      <w:numFmt w:val="bullet"/>
      <w:lvlText w:val="•"/>
      <w:lvlJc w:val="left"/>
      <w:pPr>
        <w:ind w:left="5285" w:hanging="240"/>
      </w:pPr>
      <w:rPr>
        <w:rFonts w:hint="default"/>
      </w:rPr>
    </w:lvl>
    <w:lvl w:ilvl="6" w:tplc="5C3A9700">
      <w:start w:val="1"/>
      <w:numFmt w:val="bullet"/>
      <w:lvlText w:val="•"/>
      <w:lvlJc w:val="left"/>
      <w:pPr>
        <w:ind w:left="6318" w:hanging="240"/>
      </w:pPr>
      <w:rPr>
        <w:rFonts w:hint="default"/>
      </w:rPr>
    </w:lvl>
    <w:lvl w:ilvl="7" w:tplc="665425BE">
      <w:start w:val="1"/>
      <w:numFmt w:val="bullet"/>
      <w:lvlText w:val="•"/>
      <w:lvlJc w:val="left"/>
      <w:pPr>
        <w:ind w:left="7351" w:hanging="240"/>
      </w:pPr>
      <w:rPr>
        <w:rFonts w:hint="default"/>
      </w:rPr>
    </w:lvl>
    <w:lvl w:ilvl="8" w:tplc="498CE6AC">
      <w:start w:val="1"/>
      <w:numFmt w:val="bullet"/>
      <w:lvlText w:val="•"/>
      <w:lvlJc w:val="left"/>
      <w:pPr>
        <w:ind w:left="8384" w:hanging="240"/>
      </w:pPr>
      <w:rPr>
        <w:rFonts w:hint="default"/>
      </w:rPr>
    </w:lvl>
  </w:abstractNum>
  <w:abstractNum w:abstractNumId="57">
    <w:nsid w:val="54492DFF"/>
    <w:multiLevelType w:val="hybridMultilevel"/>
    <w:tmpl w:val="950C5F24"/>
    <w:lvl w:ilvl="0" w:tplc="63DED4DA">
      <w:start w:val="1"/>
      <w:numFmt w:val="decimal"/>
      <w:lvlText w:val="%1)"/>
      <w:lvlJc w:val="left"/>
      <w:pPr>
        <w:ind w:left="101" w:hanging="330"/>
        <w:jc w:val="right"/>
      </w:pPr>
      <w:rPr>
        <w:rFonts w:ascii="Times New Roman" w:eastAsia="Times New Roman" w:hAnsi="Times New Roman" w:cs="Times New Roman" w:hint="default"/>
        <w:spacing w:val="-21"/>
        <w:w w:val="99"/>
        <w:sz w:val="24"/>
        <w:szCs w:val="24"/>
      </w:rPr>
    </w:lvl>
    <w:lvl w:ilvl="1" w:tplc="6BF2B5B4">
      <w:start w:val="1"/>
      <w:numFmt w:val="bullet"/>
      <w:lvlText w:val="•"/>
      <w:lvlJc w:val="left"/>
      <w:pPr>
        <w:ind w:left="1133" w:hanging="330"/>
      </w:pPr>
      <w:rPr>
        <w:rFonts w:hint="default"/>
      </w:rPr>
    </w:lvl>
    <w:lvl w:ilvl="2" w:tplc="3D180F50">
      <w:start w:val="1"/>
      <w:numFmt w:val="bullet"/>
      <w:lvlText w:val="•"/>
      <w:lvlJc w:val="left"/>
      <w:pPr>
        <w:ind w:left="2166" w:hanging="330"/>
      </w:pPr>
      <w:rPr>
        <w:rFonts w:hint="default"/>
      </w:rPr>
    </w:lvl>
    <w:lvl w:ilvl="3" w:tplc="C8B42F2C">
      <w:start w:val="1"/>
      <w:numFmt w:val="bullet"/>
      <w:lvlText w:val="•"/>
      <w:lvlJc w:val="left"/>
      <w:pPr>
        <w:ind w:left="3199" w:hanging="330"/>
      </w:pPr>
      <w:rPr>
        <w:rFonts w:hint="default"/>
      </w:rPr>
    </w:lvl>
    <w:lvl w:ilvl="4" w:tplc="089A7F06">
      <w:start w:val="1"/>
      <w:numFmt w:val="bullet"/>
      <w:lvlText w:val="•"/>
      <w:lvlJc w:val="left"/>
      <w:pPr>
        <w:ind w:left="4232" w:hanging="330"/>
      </w:pPr>
      <w:rPr>
        <w:rFonts w:hint="default"/>
      </w:rPr>
    </w:lvl>
    <w:lvl w:ilvl="5" w:tplc="8F9612CA">
      <w:start w:val="1"/>
      <w:numFmt w:val="bullet"/>
      <w:lvlText w:val="•"/>
      <w:lvlJc w:val="left"/>
      <w:pPr>
        <w:ind w:left="5265" w:hanging="330"/>
      </w:pPr>
      <w:rPr>
        <w:rFonts w:hint="default"/>
      </w:rPr>
    </w:lvl>
    <w:lvl w:ilvl="6" w:tplc="33F008CA">
      <w:start w:val="1"/>
      <w:numFmt w:val="bullet"/>
      <w:lvlText w:val="•"/>
      <w:lvlJc w:val="left"/>
      <w:pPr>
        <w:ind w:left="6298" w:hanging="330"/>
      </w:pPr>
      <w:rPr>
        <w:rFonts w:hint="default"/>
      </w:rPr>
    </w:lvl>
    <w:lvl w:ilvl="7" w:tplc="98B4D4D4">
      <w:start w:val="1"/>
      <w:numFmt w:val="bullet"/>
      <w:lvlText w:val="•"/>
      <w:lvlJc w:val="left"/>
      <w:pPr>
        <w:ind w:left="7331" w:hanging="330"/>
      </w:pPr>
      <w:rPr>
        <w:rFonts w:hint="default"/>
      </w:rPr>
    </w:lvl>
    <w:lvl w:ilvl="8" w:tplc="591E295C">
      <w:start w:val="1"/>
      <w:numFmt w:val="bullet"/>
      <w:lvlText w:val="•"/>
      <w:lvlJc w:val="left"/>
      <w:pPr>
        <w:ind w:left="8364" w:hanging="330"/>
      </w:pPr>
      <w:rPr>
        <w:rFonts w:hint="default"/>
      </w:rPr>
    </w:lvl>
  </w:abstractNum>
  <w:abstractNum w:abstractNumId="58">
    <w:nsid w:val="54686427"/>
    <w:multiLevelType w:val="hybridMultilevel"/>
    <w:tmpl w:val="001CA95C"/>
    <w:lvl w:ilvl="0" w:tplc="B472ECBA">
      <w:start w:val="1"/>
      <w:numFmt w:val="decimal"/>
      <w:lvlText w:val="%1."/>
      <w:lvlJc w:val="left"/>
      <w:pPr>
        <w:ind w:left="101" w:hanging="526"/>
      </w:pPr>
      <w:rPr>
        <w:rFonts w:ascii="Times New Roman" w:eastAsia="Times New Roman" w:hAnsi="Times New Roman" w:cs="Times New Roman" w:hint="default"/>
        <w:spacing w:val="-3"/>
        <w:w w:val="99"/>
        <w:sz w:val="24"/>
        <w:szCs w:val="24"/>
      </w:rPr>
    </w:lvl>
    <w:lvl w:ilvl="1" w:tplc="303002C2">
      <w:start w:val="1"/>
      <w:numFmt w:val="bullet"/>
      <w:lvlText w:val="•"/>
      <w:lvlJc w:val="left"/>
      <w:pPr>
        <w:ind w:left="1133" w:hanging="526"/>
      </w:pPr>
      <w:rPr>
        <w:rFonts w:hint="default"/>
      </w:rPr>
    </w:lvl>
    <w:lvl w:ilvl="2" w:tplc="2320EC78">
      <w:start w:val="1"/>
      <w:numFmt w:val="bullet"/>
      <w:lvlText w:val="•"/>
      <w:lvlJc w:val="left"/>
      <w:pPr>
        <w:ind w:left="2166" w:hanging="526"/>
      </w:pPr>
      <w:rPr>
        <w:rFonts w:hint="default"/>
      </w:rPr>
    </w:lvl>
    <w:lvl w:ilvl="3" w:tplc="66B45D9C">
      <w:start w:val="1"/>
      <w:numFmt w:val="bullet"/>
      <w:lvlText w:val="•"/>
      <w:lvlJc w:val="left"/>
      <w:pPr>
        <w:ind w:left="3199" w:hanging="526"/>
      </w:pPr>
      <w:rPr>
        <w:rFonts w:hint="default"/>
      </w:rPr>
    </w:lvl>
    <w:lvl w:ilvl="4" w:tplc="909AE2BE">
      <w:start w:val="1"/>
      <w:numFmt w:val="bullet"/>
      <w:lvlText w:val="•"/>
      <w:lvlJc w:val="left"/>
      <w:pPr>
        <w:ind w:left="4232" w:hanging="526"/>
      </w:pPr>
      <w:rPr>
        <w:rFonts w:hint="default"/>
      </w:rPr>
    </w:lvl>
    <w:lvl w:ilvl="5" w:tplc="1FF20B86">
      <w:start w:val="1"/>
      <w:numFmt w:val="bullet"/>
      <w:lvlText w:val="•"/>
      <w:lvlJc w:val="left"/>
      <w:pPr>
        <w:ind w:left="5265" w:hanging="526"/>
      </w:pPr>
      <w:rPr>
        <w:rFonts w:hint="default"/>
      </w:rPr>
    </w:lvl>
    <w:lvl w:ilvl="6" w:tplc="5BDEE432">
      <w:start w:val="1"/>
      <w:numFmt w:val="bullet"/>
      <w:lvlText w:val="•"/>
      <w:lvlJc w:val="left"/>
      <w:pPr>
        <w:ind w:left="6298" w:hanging="526"/>
      </w:pPr>
      <w:rPr>
        <w:rFonts w:hint="default"/>
      </w:rPr>
    </w:lvl>
    <w:lvl w:ilvl="7" w:tplc="D6D2CC1E">
      <w:start w:val="1"/>
      <w:numFmt w:val="bullet"/>
      <w:lvlText w:val="•"/>
      <w:lvlJc w:val="left"/>
      <w:pPr>
        <w:ind w:left="7331" w:hanging="526"/>
      </w:pPr>
      <w:rPr>
        <w:rFonts w:hint="default"/>
      </w:rPr>
    </w:lvl>
    <w:lvl w:ilvl="8" w:tplc="405A1834">
      <w:start w:val="1"/>
      <w:numFmt w:val="bullet"/>
      <w:lvlText w:val="•"/>
      <w:lvlJc w:val="left"/>
      <w:pPr>
        <w:ind w:left="8364" w:hanging="526"/>
      </w:pPr>
      <w:rPr>
        <w:rFonts w:hint="default"/>
      </w:rPr>
    </w:lvl>
  </w:abstractNum>
  <w:abstractNum w:abstractNumId="59">
    <w:nsid w:val="587B354D"/>
    <w:multiLevelType w:val="multilevel"/>
    <w:tmpl w:val="23A6DCAA"/>
    <w:lvl w:ilvl="0">
      <w:start w:val="1"/>
      <w:numFmt w:val="decimal"/>
      <w:lvlText w:val="%1"/>
      <w:lvlJc w:val="left"/>
      <w:pPr>
        <w:ind w:left="101" w:hanging="420"/>
      </w:pPr>
      <w:rPr>
        <w:rFonts w:hint="default"/>
      </w:rPr>
    </w:lvl>
    <w:lvl w:ilvl="1">
      <w:start w:val="3"/>
      <w:numFmt w:val="decimal"/>
      <w:lvlText w:val="%1.%2."/>
      <w:lvlJc w:val="left"/>
      <w:pPr>
        <w:ind w:left="101" w:hanging="420"/>
      </w:pPr>
      <w:rPr>
        <w:rFonts w:ascii="Times New Roman" w:eastAsia="Times New Roman" w:hAnsi="Times New Roman" w:cs="Times New Roman" w:hint="default"/>
        <w:spacing w:val="-20"/>
        <w:w w:val="99"/>
        <w:sz w:val="24"/>
        <w:szCs w:val="24"/>
      </w:rPr>
    </w:lvl>
    <w:lvl w:ilvl="2">
      <w:start w:val="1"/>
      <w:numFmt w:val="decimal"/>
      <w:lvlText w:val="%1.%2.%3."/>
      <w:lvlJc w:val="left"/>
      <w:pPr>
        <w:ind w:left="101" w:hanging="601"/>
      </w:pPr>
      <w:rPr>
        <w:rFonts w:ascii="Times New Roman" w:eastAsia="Times New Roman" w:hAnsi="Times New Roman" w:cs="Times New Roman" w:hint="default"/>
        <w:spacing w:val="-20"/>
        <w:w w:val="99"/>
        <w:sz w:val="24"/>
        <w:szCs w:val="24"/>
      </w:rPr>
    </w:lvl>
    <w:lvl w:ilvl="3">
      <w:start w:val="1"/>
      <w:numFmt w:val="bullet"/>
      <w:lvlText w:val="•"/>
      <w:lvlJc w:val="left"/>
      <w:pPr>
        <w:ind w:left="3187" w:hanging="601"/>
      </w:pPr>
      <w:rPr>
        <w:rFonts w:hint="default"/>
      </w:rPr>
    </w:lvl>
    <w:lvl w:ilvl="4">
      <w:start w:val="1"/>
      <w:numFmt w:val="bullet"/>
      <w:lvlText w:val="•"/>
      <w:lvlJc w:val="left"/>
      <w:pPr>
        <w:ind w:left="4216" w:hanging="601"/>
      </w:pPr>
      <w:rPr>
        <w:rFonts w:hint="default"/>
      </w:rPr>
    </w:lvl>
    <w:lvl w:ilvl="5">
      <w:start w:val="1"/>
      <w:numFmt w:val="bullet"/>
      <w:lvlText w:val="•"/>
      <w:lvlJc w:val="left"/>
      <w:pPr>
        <w:ind w:left="5245" w:hanging="601"/>
      </w:pPr>
      <w:rPr>
        <w:rFonts w:hint="default"/>
      </w:rPr>
    </w:lvl>
    <w:lvl w:ilvl="6">
      <w:start w:val="1"/>
      <w:numFmt w:val="bullet"/>
      <w:lvlText w:val="•"/>
      <w:lvlJc w:val="left"/>
      <w:pPr>
        <w:ind w:left="6274" w:hanging="601"/>
      </w:pPr>
      <w:rPr>
        <w:rFonts w:hint="default"/>
      </w:rPr>
    </w:lvl>
    <w:lvl w:ilvl="7">
      <w:start w:val="1"/>
      <w:numFmt w:val="bullet"/>
      <w:lvlText w:val="•"/>
      <w:lvlJc w:val="left"/>
      <w:pPr>
        <w:ind w:left="7303" w:hanging="601"/>
      </w:pPr>
      <w:rPr>
        <w:rFonts w:hint="default"/>
      </w:rPr>
    </w:lvl>
    <w:lvl w:ilvl="8">
      <w:start w:val="1"/>
      <w:numFmt w:val="bullet"/>
      <w:lvlText w:val="•"/>
      <w:lvlJc w:val="left"/>
      <w:pPr>
        <w:ind w:left="8332" w:hanging="601"/>
      </w:pPr>
      <w:rPr>
        <w:rFonts w:hint="default"/>
      </w:rPr>
    </w:lvl>
  </w:abstractNum>
  <w:abstractNum w:abstractNumId="60">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9EF77C1"/>
    <w:multiLevelType w:val="hybridMultilevel"/>
    <w:tmpl w:val="0CA68880"/>
    <w:lvl w:ilvl="0" w:tplc="20E095AE">
      <w:start w:val="1"/>
      <w:numFmt w:val="decimal"/>
      <w:lvlText w:val="%1."/>
      <w:lvlJc w:val="left"/>
      <w:pPr>
        <w:ind w:left="101" w:hanging="240"/>
      </w:pPr>
      <w:rPr>
        <w:rFonts w:ascii="Times New Roman" w:eastAsia="Times New Roman" w:hAnsi="Times New Roman" w:cs="Times New Roman" w:hint="default"/>
        <w:spacing w:val="-21"/>
        <w:w w:val="99"/>
        <w:sz w:val="24"/>
        <w:szCs w:val="24"/>
      </w:rPr>
    </w:lvl>
    <w:lvl w:ilvl="1" w:tplc="AE5A4C36">
      <w:start w:val="1"/>
      <w:numFmt w:val="bullet"/>
      <w:lvlText w:val="•"/>
      <w:lvlJc w:val="left"/>
      <w:pPr>
        <w:ind w:left="1133" w:hanging="240"/>
      </w:pPr>
      <w:rPr>
        <w:rFonts w:hint="default"/>
      </w:rPr>
    </w:lvl>
    <w:lvl w:ilvl="2" w:tplc="3AE60C16">
      <w:start w:val="1"/>
      <w:numFmt w:val="bullet"/>
      <w:lvlText w:val="•"/>
      <w:lvlJc w:val="left"/>
      <w:pPr>
        <w:ind w:left="2166" w:hanging="240"/>
      </w:pPr>
      <w:rPr>
        <w:rFonts w:hint="default"/>
      </w:rPr>
    </w:lvl>
    <w:lvl w:ilvl="3" w:tplc="ED86B870">
      <w:start w:val="1"/>
      <w:numFmt w:val="bullet"/>
      <w:lvlText w:val="•"/>
      <w:lvlJc w:val="left"/>
      <w:pPr>
        <w:ind w:left="3199" w:hanging="240"/>
      </w:pPr>
      <w:rPr>
        <w:rFonts w:hint="default"/>
      </w:rPr>
    </w:lvl>
    <w:lvl w:ilvl="4" w:tplc="0FC42A88">
      <w:start w:val="1"/>
      <w:numFmt w:val="bullet"/>
      <w:lvlText w:val="•"/>
      <w:lvlJc w:val="left"/>
      <w:pPr>
        <w:ind w:left="4232" w:hanging="240"/>
      </w:pPr>
      <w:rPr>
        <w:rFonts w:hint="default"/>
      </w:rPr>
    </w:lvl>
    <w:lvl w:ilvl="5" w:tplc="0C1045C8">
      <w:start w:val="1"/>
      <w:numFmt w:val="bullet"/>
      <w:lvlText w:val="•"/>
      <w:lvlJc w:val="left"/>
      <w:pPr>
        <w:ind w:left="5265" w:hanging="240"/>
      </w:pPr>
      <w:rPr>
        <w:rFonts w:hint="default"/>
      </w:rPr>
    </w:lvl>
    <w:lvl w:ilvl="6" w:tplc="9B76A1A2">
      <w:start w:val="1"/>
      <w:numFmt w:val="bullet"/>
      <w:lvlText w:val="•"/>
      <w:lvlJc w:val="left"/>
      <w:pPr>
        <w:ind w:left="6298" w:hanging="240"/>
      </w:pPr>
      <w:rPr>
        <w:rFonts w:hint="default"/>
      </w:rPr>
    </w:lvl>
    <w:lvl w:ilvl="7" w:tplc="66567452">
      <w:start w:val="1"/>
      <w:numFmt w:val="bullet"/>
      <w:lvlText w:val="•"/>
      <w:lvlJc w:val="left"/>
      <w:pPr>
        <w:ind w:left="7331" w:hanging="240"/>
      </w:pPr>
      <w:rPr>
        <w:rFonts w:hint="default"/>
      </w:rPr>
    </w:lvl>
    <w:lvl w:ilvl="8" w:tplc="E8CA2002">
      <w:start w:val="1"/>
      <w:numFmt w:val="bullet"/>
      <w:lvlText w:val="•"/>
      <w:lvlJc w:val="left"/>
      <w:pPr>
        <w:ind w:left="8364" w:hanging="240"/>
      </w:pPr>
      <w:rPr>
        <w:rFonts w:hint="default"/>
      </w:rPr>
    </w:lvl>
  </w:abstractNum>
  <w:abstractNum w:abstractNumId="62">
    <w:nsid w:val="60B84926"/>
    <w:multiLevelType w:val="hybridMultilevel"/>
    <w:tmpl w:val="F18ABD1C"/>
    <w:lvl w:ilvl="0" w:tplc="5784CC2E">
      <w:start w:val="1"/>
      <w:numFmt w:val="decimal"/>
      <w:lvlText w:val="%1)"/>
      <w:lvlJc w:val="left"/>
      <w:pPr>
        <w:ind w:left="101" w:hanging="255"/>
      </w:pPr>
      <w:rPr>
        <w:rFonts w:ascii="Times New Roman" w:eastAsia="Times New Roman" w:hAnsi="Times New Roman" w:cs="Times New Roman" w:hint="default"/>
        <w:w w:val="99"/>
        <w:sz w:val="24"/>
        <w:szCs w:val="24"/>
      </w:rPr>
    </w:lvl>
    <w:lvl w:ilvl="1" w:tplc="8682881E">
      <w:start w:val="1"/>
      <w:numFmt w:val="bullet"/>
      <w:lvlText w:val="•"/>
      <w:lvlJc w:val="left"/>
      <w:pPr>
        <w:ind w:left="1133" w:hanging="255"/>
      </w:pPr>
      <w:rPr>
        <w:rFonts w:hint="default"/>
      </w:rPr>
    </w:lvl>
    <w:lvl w:ilvl="2" w:tplc="4880B9B0">
      <w:start w:val="1"/>
      <w:numFmt w:val="bullet"/>
      <w:lvlText w:val="•"/>
      <w:lvlJc w:val="left"/>
      <w:pPr>
        <w:ind w:left="2166" w:hanging="255"/>
      </w:pPr>
      <w:rPr>
        <w:rFonts w:hint="default"/>
      </w:rPr>
    </w:lvl>
    <w:lvl w:ilvl="3" w:tplc="051689CA">
      <w:start w:val="1"/>
      <w:numFmt w:val="bullet"/>
      <w:lvlText w:val="•"/>
      <w:lvlJc w:val="left"/>
      <w:pPr>
        <w:ind w:left="3199" w:hanging="255"/>
      </w:pPr>
      <w:rPr>
        <w:rFonts w:hint="default"/>
      </w:rPr>
    </w:lvl>
    <w:lvl w:ilvl="4" w:tplc="B2921F5C">
      <w:start w:val="1"/>
      <w:numFmt w:val="bullet"/>
      <w:lvlText w:val="•"/>
      <w:lvlJc w:val="left"/>
      <w:pPr>
        <w:ind w:left="4232" w:hanging="255"/>
      </w:pPr>
      <w:rPr>
        <w:rFonts w:hint="default"/>
      </w:rPr>
    </w:lvl>
    <w:lvl w:ilvl="5" w:tplc="858A7692">
      <w:start w:val="1"/>
      <w:numFmt w:val="bullet"/>
      <w:lvlText w:val="•"/>
      <w:lvlJc w:val="left"/>
      <w:pPr>
        <w:ind w:left="5265" w:hanging="255"/>
      </w:pPr>
      <w:rPr>
        <w:rFonts w:hint="default"/>
      </w:rPr>
    </w:lvl>
    <w:lvl w:ilvl="6" w:tplc="62DCF990">
      <w:start w:val="1"/>
      <w:numFmt w:val="bullet"/>
      <w:lvlText w:val="•"/>
      <w:lvlJc w:val="left"/>
      <w:pPr>
        <w:ind w:left="6298" w:hanging="255"/>
      </w:pPr>
      <w:rPr>
        <w:rFonts w:hint="default"/>
      </w:rPr>
    </w:lvl>
    <w:lvl w:ilvl="7" w:tplc="9EF0C746">
      <w:start w:val="1"/>
      <w:numFmt w:val="bullet"/>
      <w:lvlText w:val="•"/>
      <w:lvlJc w:val="left"/>
      <w:pPr>
        <w:ind w:left="7331" w:hanging="255"/>
      </w:pPr>
      <w:rPr>
        <w:rFonts w:hint="default"/>
      </w:rPr>
    </w:lvl>
    <w:lvl w:ilvl="8" w:tplc="50E6E304">
      <w:start w:val="1"/>
      <w:numFmt w:val="bullet"/>
      <w:lvlText w:val="•"/>
      <w:lvlJc w:val="left"/>
      <w:pPr>
        <w:ind w:left="8364" w:hanging="255"/>
      </w:pPr>
      <w:rPr>
        <w:rFonts w:hint="default"/>
      </w:rPr>
    </w:lvl>
  </w:abstractNum>
  <w:abstractNum w:abstractNumId="63">
    <w:nsid w:val="618D22DC"/>
    <w:multiLevelType w:val="hybridMultilevel"/>
    <w:tmpl w:val="F9D4FC12"/>
    <w:lvl w:ilvl="0" w:tplc="F5545C90">
      <w:start w:val="1"/>
      <w:numFmt w:val="upperLetter"/>
      <w:lvlText w:val="%1."/>
      <w:lvlJc w:val="left"/>
      <w:pPr>
        <w:ind w:left="101" w:hanging="300"/>
      </w:pPr>
      <w:rPr>
        <w:rFonts w:ascii="Times New Roman" w:eastAsia="Times New Roman" w:hAnsi="Times New Roman" w:cs="Times New Roman" w:hint="default"/>
        <w:b/>
        <w:bCs/>
        <w:spacing w:val="-9"/>
        <w:w w:val="99"/>
        <w:sz w:val="24"/>
        <w:szCs w:val="24"/>
      </w:rPr>
    </w:lvl>
    <w:lvl w:ilvl="1" w:tplc="9A5897A6">
      <w:start w:val="1"/>
      <w:numFmt w:val="bullet"/>
      <w:lvlText w:val="•"/>
      <w:lvlJc w:val="left"/>
      <w:pPr>
        <w:ind w:left="1133" w:hanging="300"/>
      </w:pPr>
      <w:rPr>
        <w:rFonts w:hint="default"/>
      </w:rPr>
    </w:lvl>
    <w:lvl w:ilvl="2" w:tplc="62ACE65C">
      <w:start w:val="1"/>
      <w:numFmt w:val="bullet"/>
      <w:lvlText w:val="•"/>
      <w:lvlJc w:val="left"/>
      <w:pPr>
        <w:ind w:left="2166" w:hanging="300"/>
      </w:pPr>
      <w:rPr>
        <w:rFonts w:hint="default"/>
      </w:rPr>
    </w:lvl>
    <w:lvl w:ilvl="3" w:tplc="075CB93A">
      <w:start w:val="1"/>
      <w:numFmt w:val="bullet"/>
      <w:lvlText w:val="•"/>
      <w:lvlJc w:val="left"/>
      <w:pPr>
        <w:ind w:left="3199" w:hanging="300"/>
      </w:pPr>
      <w:rPr>
        <w:rFonts w:hint="default"/>
      </w:rPr>
    </w:lvl>
    <w:lvl w:ilvl="4" w:tplc="9BF0DB4E">
      <w:start w:val="1"/>
      <w:numFmt w:val="bullet"/>
      <w:lvlText w:val="•"/>
      <w:lvlJc w:val="left"/>
      <w:pPr>
        <w:ind w:left="4232" w:hanging="300"/>
      </w:pPr>
      <w:rPr>
        <w:rFonts w:hint="default"/>
      </w:rPr>
    </w:lvl>
    <w:lvl w:ilvl="5" w:tplc="F5C65006">
      <w:start w:val="1"/>
      <w:numFmt w:val="bullet"/>
      <w:lvlText w:val="•"/>
      <w:lvlJc w:val="left"/>
      <w:pPr>
        <w:ind w:left="5265" w:hanging="300"/>
      </w:pPr>
      <w:rPr>
        <w:rFonts w:hint="default"/>
      </w:rPr>
    </w:lvl>
    <w:lvl w:ilvl="6" w:tplc="8180A80A">
      <w:start w:val="1"/>
      <w:numFmt w:val="bullet"/>
      <w:lvlText w:val="•"/>
      <w:lvlJc w:val="left"/>
      <w:pPr>
        <w:ind w:left="6298" w:hanging="300"/>
      </w:pPr>
      <w:rPr>
        <w:rFonts w:hint="default"/>
      </w:rPr>
    </w:lvl>
    <w:lvl w:ilvl="7" w:tplc="3C6EAEF0">
      <w:start w:val="1"/>
      <w:numFmt w:val="bullet"/>
      <w:lvlText w:val="•"/>
      <w:lvlJc w:val="left"/>
      <w:pPr>
        <w:ind w:left="7331" w:hanging="300"/>
      </w:pPr>
      <w:rPr>
        <w:rFonts w:hint="default"/>
      </w:rPr>
    </w:lvl>
    <w:lvl w:ilvl="8" w:tplc="C6CE700E">
      <w:start w:val="1"/>
      <w:numFmt w:val="bullet"/>
      <w:lvlText w:val="•"/>
      <w:lvlJc w:val="left"/>
      <w:pPr>
        <w:ind w:left="8364" w:hanging="300"/>
      </w:pPr>
      <w:rPr>
        <w:rFonts w:hint="default"/>
      </w:rPr>
    </w:lvl>
  </w:abstractNum>
  <w:abstractNum w:abstractNumId="64">
    <w:nsid w:val="626A5274"/>
    <w:multiLevelType w:val="hybridMultilevel"/>
    <w:tmpl w:val="CC22DEDA"/>
    <w:lvl w:ilvl="0" w:tplc="D246595A">
      <w:start w:val="1"/>
      <w:numFmt w:val="bullet"/>
      <w:lvlText w:val="•"/>
      <w:lvlJc w:val="left"/>
      <w:pPr>
        <w:ind w:left="311" w:hanging="210"/>
      </w:pPr>
      <w:rPr>
        <w:rFonts w:ascii="Times New Roman" w:eastAsia="Times New Roman" w:hAnsi="Times New Roman" w:cs="Times New Roman" w:hint="default"/>
        <w:w w:val="99"/>
        <w:sz w:val="24"/>
        <w:szCs w:val="24"/>
      </w:rPr>
    </w:lvl>
    <w:lvl w:ilvl="1" w:tplc="61985E5C">
      <w:start w:val="1"/>
      <w:numFmt w:val="bullet"/>
      <w:lvlText w:val="•"/>
      <w:lvlJc w:val="left"/>
      <w:pPr>
        <w:ind w:left="101" w:hanging="135"/>
      </w:pPr>
      <w:rPr>
        <w:rFonts w:ascii="Times New Roman" w:eastAsia="Times New Roman" w:hAnsi="Times New Roman" w:cs="Times New Roman" w:hint="default"/>
        <w:w w:val="99"/>
        <w:sz w:val="24"/>
        <w:szCs w:val="24"/>
      </w:rPr>
    </w:lvl>
    <w:lvl w:ilvl="2" w:tplc="8C148776">
      <w:start w:val="1"/>
      <w:numFmt w:val="bullet"/>
      <w:lvlText w:val="•"/>
      <w:lvlJc w:val="left"/>
      <w:pPr>
        <w:ind w:left="1364" w:hanging="135"/>
      </w:pPr>
      <w:rPr>
        <w:rFonts w:hint="default"/>
      </w:rPr>
    </w:lvl>
    <w:lvl w:ilvl="3" w:tplc="24F63C9C">
      <w:start w:val="1"/>
      <w:numFmt w:val="bullet"/>
      <w:lvlText w:val="•"/>
      <w:lvlJc w:val="left"/>
      <w:pPr>
        <w:ind w:left="2409" w:hanging="135"/>
      </w:pPr>
      <w:rPr>
        <w:rFonts w:hint="default"/>
      </w:rPr>
    </w:lvl>
    <w:lvl w:ilvl="4" w:tplc="7C8C9C10">
      <w:start w:val="1"/>
      <w:numFmt w:val="bullet"/>
      <w:lvlText w:val="•"/>
      <w:lvlJc w:val="left"/>
      <w:pPr>
        <w:ind w:left="3454" w:hanging="135"/>
      </w:pPr>
      <w:rPr>
        <w:rFonts w:hint="default"/>
      </w:rPr>
    </w:lvl>
    <w:lvl w:ilvl="5" w:tplc="8482020E">
      <w:start w:val="1"/>
      <w:numFmt w:val="bullet"/>
      <w:lvlText w:val="•"/>
      <w:lvlJc w:val="left"/>
      <w:pPr>
        <w:ind w:left="4499" w:hanging="135"/>
      </w:pPr>
      <w:rPr>
        <w:rFonts w:hint="default"/>
      </w:rPr>
    </w:lvl>
    <w:lvl w:ilvl="6" w:tplc="49081B22">
      <w:start w:val="1"/>
      <w:numFmt w:val="bullet"/>
      <w:lvlText w:val="•"/>
      <w:lvlJc w:val="left"/>
      <w:pPr>
        <w:ind w:left="5544" w:hanging="135"/>
      </w:pPr>
      <w:rPr>
        <w:rFonts w:hint="default"/>
      </w:rPr>
    </w:lvl>
    <w:lvl w:ilvl="7" w:tplc="4E78E438">
      <w:start w:val="1"/>
      <w:numFmt w:val="bullet"/>
      <w:lvlText w:val="•"/>
      <w:lvlJc w:val="left"/>
      <w:pPr>
        <w:ind w:left="6589" w:hanging="135"/>
      </w:pPr>
      <w:rPr>
        <w:rFonts w:hint="default"/>
      </w:rPr>
    </w:lvl>
    <w:lvl w:ilvl="8" w:tplc="E736BEAA">
      <w:start w:val="1"/>
      <w:numFmt w:val="bullet"/>
      <w:lvlText w:val="•"/>
      <w:lvlJc w:val="left"/>
      <w:pPr>
        <w:ind w:left="7634" w:hanging="135"/>
      </w:pPr>
      <w:rPr>
        <w:rFonts w:hint="default"/>
      </w:rPr>
    </w:lvl>
  </w:abstractNum>
  <w:abstractNum w:abstractNumId="65">
    <w:nsid w:val="62A81225"/>
    <w:multiLevelType w:val="hybridMultilevel"/>
    <w:tmpl w:val="80BAF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4124DFB"/>
    <w:multiLevelType w:val="multilevel"/>
    <w:tmpl w:val="CEB8FED0"/>
    <w:lvl w:ilvl="0">
      <w:start w:val="1"/>
      <w:numFmt w:val="decimal"/>
      <w:lvlText w:val="%1"/>
      <w:lvlJc w:val="left"/>
      <w:pPr>
        <w:ind w:left="780" w:hanging="780"/>
      </w:pPr>
      <w:rPr>
        <w:rFonts w:hint="default"/>
      </w:rPr>
    </w:lvl>
    <w:lvl w:ilvl="1">
      <w:start w:val="2"/>
      <w:numFmt w:val="decimal"/>
      <w:lvlText w:val="%1.%2"/>
      <w:lvlJc w:val="left"/>
      <w:pPr>
        <w:ind w:left="922" w:hanging="780"/>
      </w:pPr>
      <w:rPr>
        <w:rFonts w:hint="default"/>
      </w:rPr>
    </w:lvl>
    <w:lvl w:ilvl="2">
      <w:start w:val="3"/>
      <w:numFmt w:val="decimal"/>
      <w:lvlText w:val="%1.%2.%3"/>
      <w:lvlJc w:val="left"/>
      <w:pPr>
        <w:ind w:left="1064" w:hanging="780"/>
      </w:pPr>
      <w:rPr>
        <w:rFonts w:hint="default"/>
      </w:rPr>
    </w:lvl>
    <w:lvl w:ilvl="3">
      <w:start w:val="15"/>
      <w:numFmt w:val="decimal"/>
      <w:lvlText w:val="%1.%2.%3.%4"/>
      <w:lvlJc w:val="left"/>
      <w:pPr>
        <w:ind w:left="780" w:hanging="780"/>
      </w:pPr>
      <w:rPr>
        <w:rFonts w:hint="default"/>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nsid w:val="6596736A"/>
    <w:multiLevelType w:val="hybridMultilevel"/>
    <w:tmpl w:val="0B6C71A2"/>
    <w:lvl w:ilvl="0" w:tplc="DB86571E">
      <w:start w:val="1"/>
      <w:numFmt w:val="bullet"/>
      <w:lvlText w:val="•"/>
      <w:lvlJc w:val="left"/>
      <w:pPr>
        <w:ind w:left="101" w:hanging="225"/>
      </w:pPr>
      <w:rPr>
        <w:rFonts w:ascii="Times New Roman" w:eastAsia="Times New Roman" w:hAnsi="Times New Roman" w:cs="Times New Roman" w:hint="default"/>
        <w:w w:val="99"/>
        <w:sz w:val="24"/>
        <w:szCs w:val="24"/>
      </w:rPr>
    </w:lvl>
    <w:lvl w:ilvl="1" w:tplc="8D768496">
      <w:start w:val="1"/>
      <w:numFmt w:val="bullet"/>
      <w:lvlText w:val="•"/>
      <w:lvlJc w:val="left"/>
      <w:pPr>
        <w:ind w:left="1133" w:hanging="225"/>
      </w:pPr>
      <w:rPr>
        <w:rFonts w:hint="default"/>
      </w:rPr>
    </w:lvl>
    <w:lvl w:ilvl="2" w:tplc="D66683A6">
      <w:start w:val="1"/>
      <w:numFmt w:val="bullet"/>
      <w:lvlText w:val="•"/>
      <w:lvlJc w:val="left"/>
      <w:pPr>
        <w:ind w:left="2166" w:hanging="225"/>
      </w:pPr>
      <w:rPr>
        <w:rFonts w:hint="default"/>
      </w:rPr>
    </w:lvl>
    <w:lvl w:ilvl="3" w:tplc="11AA1C54">
      <w:start w:val="1"/>
      <w:numFmt w:val="bullet"/>
      <w:lvlText w:val="•"/>
      <w:lvlJc w:val="left"/>
      <w:pPr>
        <w:ind w:left="3199" w:hanging="225"/>
      </w:pPr>
      <w:rPr>
        <w:rFonts w:hint="default"/>
      </w:rPr>
    </w:lvl>
    <w:lvl w:ilvl="4" w:tplc="1DFEEEE8">
      <w:start w:val="1"/>
      <w:numFmt w:val="bullet"/>
      <w:lvlText w:val="•"/>
      <w:lvlJc w:val="left"/>
      <w:pPr>
        <w:ind w:left="4232" w:hanging="225"/>
      </w:pPr>
      <w:rPr>
        <w:rFonts w:hint="default"/>
      </w:rPr>
    </w:lvl>
    <w:lvl w:ilvl="5" w:tplc="E2D4788E">
      <w:start w:val="1"/>
      <w:numFmt w:val="bullet"/>
      <w:lvlText w:val="•"/>
      <w:lvlJc w:val="left"/>
      <w:pPr>
        <w:ind w:left="5265" w:hanging="225"/>
      </w:pPr>
      <w:rPr>
        <w:rFonts w:hint="default"/>
      </w:rPr>
    </w:lvl>
    <w:lvl w:ilvl="6" w:tplc="50D2FCDE">
      <w:start w:val="1"/>
      <w:numFmt w:val="bullet"/>
      <w:lvlText w:val="•"/>
      <w:lvlJc w:val="left"/>
      <w:pPr>
        <w:ind w:left="6298" w:hanging="225"/>
      </w:pPr>
      <w:rPr>
        <w:rFonts w:hint="default"/>
      </w:rPr>
    </w:lvl>
    <w:lvl w:ilvl="7" w:tplc="853CD9E4">
      <w:start w:val="1"/>
      <w:numFmt w:val="bullet"/>
      <w:lvlText w:val="•"/>
      <w:lvlJc w:val="left"/>
      <w:pPr>
        <w:ind w:left="7331" w:hanging="225"/>
      </w:pPr>
      <w:rPr>
        <w:rFonts w:hint="default"/>
      </w:rPr>
    </w:lvl>
    <w:lvl w:ilvl="8" w:tplc="89506256">
      <w:start w:val="1"/>
      <w:numFmt w:val="bullet"/>
      <w:lvlText w:val="•"/>
      <w:lvlJc w:val="left"/>
      <w:pPr>
        <w:ind w:left="8364" w:hanging="225"/>
      </w:pPr>
      <w:rPr>
        <w:rFonts w:hint="default"/>
      </w:rPr>
    </w:lvl>
  </w:abstractNum>
  <w:abstractNum w:abstractNumId="68">
    <w:nsid w:val="68985159"/>
    <w:multiLevelType w:val="hybridMultilevel"/>
    <w:tmpl w:val="F0C8D862"/>
    <w:lvl w:ilvl="0" w:tplc="E9B41AF8">
      <w:start w:val="1"/>
      <w:numFmt w:val="decimal"/>
      <w:lvlText w:val="%1)"/>
      <w:lvlJc w:val="left"/>
      <w:pPr>
        <w:ind w:left="101" w:hanging="255"/>
      </w:pPr>
      <w:rPr>
        <w:rFonts w:ascii="Times New Roman" w:eastAsia="Times New Roman" w:hAnsi="Times New Roman" w:cs="Times New Roman" w:hint="default"/>
        <w:w w:val="99"/>
        <w:sz w:val="24"/>
        <w:szCs w:val="24"/>
      </w:rPr>
    </w:lvl>
    <w:lvl w:ilvl="1" w:tplc="F412F7D4">
      <w:start w:val="1"/>
      <w:numFmt w:val="bullet"/>
      <w:lvlText w:val="•"/>
      <w:lvlJc w:val="left"/>
      <w:pPr>
        <w:ind w:left="1133" w:hanging="255"/>
      </w:pPr>
      <w:rPr>
        <w:rFonts w:hint="default"/>
      </w:rPr>
    </w:lvl>
    <w:lvl w:ilvl="2" w:tplc="2BF226F0">
      <w:start w:val="1"/>
      <w:numFmt w:val="bullet"/>
      <w:lvlText w:val="•"/>
      <w:lvlJc w:val="left"/>
      <w:pPr>
        <w:ind w:left="2166" w:hanging="255"/>
      </w:pPr>
      <w:rPr>
        <w:rFonts w:hint="default"/>
      </w:rPr>
    </w:lvl>
    <w:lvl w:ilvl="3" w:tplc="3B9E9AC4">
      <w:start w:val="1"/>
      <w:numFmt w:val="bullet"/>
      <w:lvlText w:val="•"/>
      <w:lvlJc w:val="left"/>
      <w:pPr>
        <w:ind w:left="3199" w:hanging="255"/>
      </w:pPr>
      <w:rPr>
        <w:rFonts w:hint="default"/>
      </w:rPr>
    </w:lvl>
    <w:lvl w:ilvl="4" w:tplc="E87A2408">
      <w:start w:val="1"/>
      <w:numFmt w:val="bullet"/>
      <w:lvlText w:val="•"/>
      <w:lvlJc w:val="left"/>
      <w:pPr>
        <w:ind w:left="4232" w:hanging="255"/>
      </w:pPr>
      <w:rPr>
        <w:rFonts w:hint="default"/>
      </w:rPr>
    </w:lvl>
    <w:lvl w:ilvl="5" w:tplc="9FB43BE4">
      <w:start w:val="1"/>
      <w:numFmt w:val="bullet"/>
      <w:lvlText w:val="•"/>
      <w:lvlJc w:val="left"/>
      <w:pPr>
        <w:ind w:left="5265" w:hanging="255"/>
      </w:pPr>
      <w:rPr>
        <w:rFonts w:hint="default"/>
      </w:rPr>
    </w:lvl>
    <w:lvl w:ilvl="6" w:tplc="E834B96E">
      <w:start w:val="1"/>
      <w:numFmt w:val="bullet"/>
      <w:lvlText w:val="•"/>
      <w:lvlJc w:val="left"/>
      <w:pPr>
        <w:ind w:left="6298" w:hanging="255"/>
      </w:pPr>
      <w:rPr>
        <w:rFonts w:hint="default"/>
      </w:rPr>
    </w:lvl>
    <w:lvl w:ilvl="7" w:tplc="66DEDC3A">
      <w:start w:val="1"/>
      <w:numFmt w:val="bullet"/>
      <w:lvlText w:val="•"/>
      <w:lvlJc w:val="left"/>
      <w:pPr>
        <w:ind w:left="7331" w:hanging="255"/>
      </w:pPr>
      <w:rPr>
        <w:rFonts w:hint="default"/>
      </w:rPr>
    </w:lvl>
    <w:lvl w:ilvl="8" w:tplc="2D8252E0">
      <w:start w:val="1"/>
      <w:numFmt w:val="bullet"/>
      <w:lvlText w:val="•"/>
      <w:lvlJc w:val="left"/>
      <w:pPr>
        <w:ind w:left="8364" w:hanging="255"/>
      </w:pPr>
      <w:rPr>
        <w:rFonts w:hint="default"/>
      </w:rPr>
    </w:lvl>
  </w:abstractNum>
  <w:abstractNum w:abstractNumId="69">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B9333A1"/>
    <w:multiLevelType w:val="hybridMultilevel"/>
    <w:tmpl w:val="DA743642"/>
    <w:lvl w:ilvl="0" w:tplc="DEE6DA32">
      <w:start w:val="1"/>
      <w:numFmt w:val="bullet"/>
      <w:lvlText w:val="–"/>
      <w:lvlJc w:val="left"/>
      <w:pPr>
        <w:ind w:left="281" w:hanging="180"/>
      </w:pPr>
      <w:rPr>
        <w:rFonts w:ascii="Times New Roman" w:eastAsia="Times New Roman" w:hAnsi="Times New Roman" w:cs="Times New Roman" w:hint="default"/>
        <w:spacing w:val="-16"/>
        <w:w w:val="99"/>
        <w:sz w:val="24"/>
        <w:szCs w:val="24"/>
      </w:rPr>
    </w:lvl>
    <w:lvl w:ilvl="1" w:tplc="6234C7DE">
      <w:start w:val="1"/>
      <w:numFmt w:val="bullet"/>
      <w:lvlText w:val="•"/>
      <w:lvlJc w:val="left"/>
      <w:pPr>
        <w:ind w:left="101" w:hanging="135"/>
      </w:pPr>
      <w:rPr>
        <w:rFonts w:ascii="Times New Roman" w:eastAsia="Times New Roman" w:hAnsi="Times New Roman" w:cs="Times New Roman" w:hint="default"/>
        <w:w w:val="99"/>
        <w:sz w:val="24"/>
        <w:szCs w:val="24"/>
      </w:rPr>
    </w:lvl>
    <w:lvl w:ilvl="2" w:tplc="3238EF12">
      <w:start w:val="1"/>
      <w:numFmt w:val="bullet"/>
      <w:lvlText w:val="•"/>
      <w:lvlJc w:val="left"/>
      <w:pPr>
        <w:ind w:left="1410" w:hanging="135"/>
      </w:pPr>
      <w:rPr>
        <w:rFonts w:hint="default"/>
      </w:rPr>
    </w:lvl>
    <w:lvl w:ilvl="3" w:tplc="0CF46FB4">
      <w:start w:val="1"/>
      <w:numFmt w:val="bullet"/>
      <w:lvlText w:val="•"/>
      <w:lvlJc w:val="left"/>
      <w:pPr>
        <w:ind w:left="2540" w:hanging="135"/>
      </w:pPr>
      <w:rPr>
        <w:rFonts w:hint="default"/>
      </w:rPr>
    </w:lvl>
    <w:lvl w:ilvl="4" w:tplc="B05060B4">
      <w:start w:val="1"/>
      <w:numFmt w:val="bullet"/>
      <w:lvlText w:val="•"/>
      <w:lvlJc w:val="left"/>
      <w:pPr>
        <w:ind w:left="3670" w:hanging="135"/>
      </w:pPr>
      <w:rPr>
        <w:rFonts w:hint="default"/>
      </w:rPr>
    </w:lvl>
    <w:lvl w:ilvl="5" w:tplc="53D6C7DA">
      <w:start w:val="1"/>
      <w:numFmt w:val="bullet"/>
      <w:lvlText w:val="•"/>
      <w:lvlJc w:val="left"/>
      <w:pPr>
        <w:ind w:left="4800" w:hanging="135"/>
      </w:pPr>
      <w:rPr>
        <w:rFonts w:hint="default"/>
      </w:rPr>
    </w:lvl>
    <w:lvl w:ilvl="6" w:tplc="775C937A">
      <w:start w:val="1"/>
      <w:numFmt w:val="bullet"/>
      <w:lvlText w:val="•"/>
      <w:lvlJc w:val="left"/>
      <w:pPr>
        <w:ind w:left="5930" w:hanging="135"/>
      </w:pPr>
      <w:rPr>
        <w:rFonts w:hint="default"/>
      </w:rPr>
    </w:lvl>
    <w:lvl w:ilvl="7" w:tplc="4ED0CF64">
      <w:start w:val="1"/>
      <w:numFmt w:val="bullet"/>
      <w:lvlText w:val="•"/>
      <w:lvlJc w:val="left"/>
      <w:pPr>
        <w:ind w:left="7060" w:hanging="135"/>
      </w:pPr>
      <w:rPr>
        <w:rFonts w:hint="default"/>
      </w:rPr>
    </w:lvl>
    <w:lvl w:ilvl="8" w:tplc="C7688EA2">
      <w:start w:val="1"/>
      <w:numFmt w:val="bullet"/>
      <w:lvlText w:val="•"/>
      <w:lvlJc w:val="left"/>
      <w:pPr>
        <w:ind w:left="8190" w:hanging="135"/>
      </w:pPr>
      <w:rPr>
        <w:rFonts w:hint="default"/>
      </w:rPr>
    </w:lvl>
  </w:abstractNum>
  <w:abstractNum w:abstractNumId="71">
    <w:nsid w:val="6BC94EAD"/>
    <w:multiLevelType w:val="hybridMultilevel"/>
    <w:tmpl w:val="294C96F6"/>
    <w:lvl w:ilvl="0" w:tplc="DF7AF3FE">
      <w:start w:val="1"/>
      <w:numFmt w:val="decimal"/>
      <w:lvlText w:val="%1)"/>
      <w:lvlJc w:val="left"/>
      <w:pPr>
        <w:ind w:left="101" w:hanging="255"/>
      </w:pPr>
      <w:rPr>
        <w:rFonts w:ascii="Times New Roman" w:eastAsia="Times New Roman" w:hAnsi="Times New Roman" w:cs="Times New Roman" w:hint="default"/>
        <w:w w:val="99"/>
        <w:sz w:val="24"/>
        <w:szCs w:val="24"/>
      </w:rPr>
    </w:lvl>
    <w:lvl w:ilvl="1" w:tplc="EB222C98">
      <w:start w:val="1"/>
      <w:numFmt w:val="bullet"/>
      <w:lvlText w:val="•"/>
      <w:lvlJc w:val="left"/>
      <w:pPr>
        <w:ind w:left="1133" w:hanging="255"/>
      </w:pPr>
      <w:rPr>
        <w:rFonts w:hint="default"/>
      </w:rPr>
    </w:lvl>
    <w:lvl w:ilvl="2" w:tplc="4C6C1FB6">
      <w:start w:val="1"/>
      <w:numFmt w:val="bullet"/>
      <w:lvlText w:val="•"/>
      <w:lvlJc w:val="left"/>
      <w:pPr>
        <w:ind w:left="2166" w:hanging="255"/>
      </w:pPr>
      <w:rPr>
        <w:rFonts w:hint="default"/>
      </w:rPr>
    </w:lvl>
    <w:lvl w:ilvl="3" w:tplc="E6E6BC2E">
      <w:start w:val="1"/>
      <w:numFmt w:val="bullet"/>
      <w:lvlText w:val="•"/>
      <w:lvlJc w:val="left"/>
      <w:pPr>
        <w:ind w:left="3199" w:hanging="255"/>
      </w:pPr>
      <w:rPr>
        <w:rFonts w:hint="default"/>
      </w:rPr>
    </w:lvl>
    <w:lvl w:ilvl="4" w:tplc="BE5ED24E">
      <w:start w:val="1"/>
      <w:numFmt w:val="bullet"/>
      <w:lvlText w:val="•"/>
      <w:lvlJc w:val="left"/>
      <w:pPr>
        <w:ind w:left="4232" w:hanging="255"/>
      </w:pPr>
      <w:rPr>
        <w:rFonts w:hint="default"/>
      </w:rPr>
    </w:lvl>
    <w:lvl w:ilvl="5" w:tplc="7D5A7942">
      <w:start w:val="1"/>
      <w:numFmt w:val="bullet"/>
      <w:lvlText w:val="•"/>
      <w:lvlJc w:val="left"/>
      <w:pPr>
        <w:ind w:left="5265" w:hanging="255"/>
      </w:pPr>
      <w:rPr>
        <w:rFonts w:hint="default"/>
      </w:rPr>
    </w:lvl>
    <w:lvl w:ilvl="6" w:tplc="759A1F66">
      <w:start w:val="1"/>
      <w:numFmt w:val="bullet"/>
      <w:lvlText w:val="•"/>
      <w:lvlJc w:val="left"/>
      <w:pPr>
        <w:ind w:left="6298" w:hanging="255"/>
      </w:pPr>
      <w:rPr>
        <w:rFonts w:hint="default"/>
      </w:rPr>
    </w:lvl>
    <w:lvl w:ilvl="7" w:tplc="E6E0E2A8">
      <w:start w:val="1"/>
      <w:numFmt w:val="bullet"/>
      <w:lvlText w:val="•"/>
      <w:lvlJc w:val="left"/>
      <w:pPr>
        <w:ind w:left="7331" w:hanging="255"/>
      </w:pPr>
      <w:rPr>
        <w:rFonts w:hint="default"/>
      </w:rPr>
    </w:lvl>
    <w:lvl w:ilvl="8" w:tplc="CA8635C2">
      <w:start w:val="1"/>
      <w:numFmt w:val="bullet"/>
      <w:lvlText w:val="•"/>
      <w:lvlJc w:val="left"/>
      <w:pPr>
        <w:ind w:left="8364" w:hanging="255"/>
      </w:pPr>
      <w:rPr>
        <w:rFonts w:hint="default"/>
      </w:rPr>
    </w:lvl>
  </w:abstractNum>
  <w:abstractNum w:abstractNumId="72">
    <w:nsid w:val="70E84773"/>
    <w:multiLevelType w:val="multilevel"/>
    <w:tmpl w:val="22CC6FE2"/>
    <w:lvl w:ilvl="0">
      <w:start w:val="1"/>
      <w:numFmt w:val="decimal"/>
      <w:lvlText w:val="%1"/>
      <w:lvlJc w:val="left"/>
      <w:pPr>
        <w:ind w:left="807" w:hanging="600"/>
      </w:pPr>
      <w:rPr>
        <w:rFonts w:hint="default"/>
      </w:rPr>
    </w:lvl>
    <w:lvl w:ilvl="1">
      <w:start w:val="3"/>
      <w:numFmt w:val="decimal"/>
      <w:lvlText w:val="%1.%2"/>
      <w:lvlJc w:val="left"/>
      <w:pPr>
        <w:ind w:left="807" w:hanging="600"/>
      </w:pPr>
      <w:rPr>
        <w:rFonts w:hint="default"/>
      </w:rPr>
    </w:lvl>
    <w:lvl w:ilvl="2">
      <w:start w:val="1"/>
      <w:numFmt w:val="decimal"/>
      <w:lvlText w:val="%1.%2.%3."/>
      <w:lvlJc w:val="left"/>
      <w:pPr>
        <w:ind w:left="600" w:hanging="600"/>
        <w:jc w:val="right"/>
      </w:pPr>
      <w:rPr>
        <w:rFonts w:hint="default"/>
        <w:b/>
        <w:bCs/>
        <w:spacing w:val="-23"/>
        <w:w w:val="99"/>
      </w:rPr>
    </w:lvl>
    <w:lvl w:ilvl="3">
      <w:start w:val="1"/>
      <w:numFmt w:val="bullet"/>
      <w:lvlText w:val="•"/>
      <w:lvlJc w:val="left"/>
      <w:pPr>
        <w:ind w:left="3689" w:hanging="600"/>
      </w:pPr>
      <w:rPr>
        <w:rFonts w:hint="default"/>
      </w:rPr>
    </w:lvl>
    <w:lvl w:ilvl="4">
      <w:start w:val="1"/>
      <w:numFmt w:val="bullet"/>
      <w:lvlText w:val="•"/>
      <w:lvlJc w:val="left"/>
      <w:pPr>
        <w:ind w:left="4652" w:hanging="600"/>
      </w:pPr>
      <w:rPr>
        <w:rFonts w:hint="default"/>
      </w:rPr>
    </w:lvl>
    <w:lvl w:ilvl="5">
      <w:start w:val="1"/>
      <w:numFmt w:val="bullet"/>
      <w:lvlText w:val="•"/>
      <w:lvlJc w:val="left"/>
      <w:pPr>
        <w:ind w:left="5615" w:hanging="600"/>
      </w:pPr>
      <w:rPr>
        <w:rFonts w:hint="default"/>
      </w:rPr>
    </w:lvl>
    <w:lvl w:ilvl="6">
      <w:start w:val="1"/>
      <w:numFmt w:val="bullet"/>
      <w:lvlText w:val="•"/>
      <w:lvlJc w:val="left"/>
      <w:pPr>
        <w:ind w:left="6578" w:hanging="600"/>
      </w:pPr>
      <w:rPr>
        <w:rFonts w:hint="default"/>
      </w:rPr>
    </w:lvl>
    <w:lvl w:ilvl="7">
      <w:start w:val="1"/>
      <w:numFmt w:val="bullet"/>
      <w:lvlText w:val="•"/>
      <w:lvlJc w:val="left"/>
      <w:pPr>
        <w:ind w:left="7541" w:hanging="600"/>
      </w:pPr>
      <w:rPr>
        <w:rFonts w:hint="default"/>
      </w:rPr>
    </w:lvl>
    <w:lvl w:ilvl="8">
      <w:start w:val="1"/>
      <w:numFmt w:val="bullet"/>
      <w:lvlText w:val="•"/>
      <w:lvlJc w:val="left"/>
      <w:pPr>
        <w:ind w:left="8504" w:hanging="600"/>
      </w:pPr>
      <w:rPr>
        <w:rFonts w:hint="default"/>
      </w:rPr>
    </w:lvl>
  </w:abstractNum>
  <w:abstractNum w:abstractNumId="73">
    <w:nsid w:val="714705BB"/>
    <w:multiLevelType w:val="hybridMultilevel"/>
    <w:tmpl w:val="EE967162"/>
    <w:lvl w:ilvl="0" w:tplc="56A4573E">
      <w:start w:val="1"/>
      <w:numFmt w:val="decimal"/>
      <w:lvlText w:val="%1."/>
      <w:lvlJc w:val="left"/>
      <w:pPr>
        <w:ind w:left="101" w:hanging="240"/>
      </w:pPr>
      <w:rPr>
        <w:rFonts w:ascii="Times New Roman" w:eastAsia="Times New Roman" w:hAnsi="Times New Roman" w:cs="Times New Roman" w:hint="default"/>
        <w:spacing w:val="-12"/>
        <w:w w:val="99"/>
        <w:sz w:val="24"/>
        <w:szCs w:val="24"/>
      </w:rPr>
    </w:lvl>
    <w:lvl w:ilvl="1" w:tplc="399EC0EA">
      <w:start w:val="1"/>
      <w:numFmt w:val="bullet"/>
      <w:lvlText w:val="•"/>
      <w:lvlJc w:val="left"/>
      <w:pPr>
        <w:ind w:left="1133" w:hanging="240"/>
      </w:pPr>
      <w:rPr>
        <w:rFonts w:hint="default"/>
      </w:rPr>
    </w:lvl>
    <w:lvl w:ilvl="2" w:tplc="48E843AC">
      <w:start w:val="1"/>
      <w:numFmt w:val="bullet"/>
      <w:lvlText w:val="•"/>
      <w:lvlJc w:val="left"/>
      <w:pPr>
        <w:ind w:left="2166" w:hanging="240"/>
      </w:pPr>
      <w:rPr>
        <w:rFonts w:hint="default"/>
      </w:rPr>
    </w:lvl>
    <w:lvl w:ilvl="3" w:tplc="7C5A005E">
      <w:start w:val="1"/>
      <w:numFmt w:val="bullet"/>
      <w:lvlText w:val="•"/>
      <w:lvlJc w:val="left"/>
      <w:pPr>
        <w:ind w:left="3199" w:hanging="240"/>
      </w:pPr>
      <w:rPr>
        <w:rFonts w:hint="default"/>
      </w:rPr>
    </w:lvl>
    <w:lvl w:ilvl="4" w:tplc="7DAC9368">
      <w:start w:val="1"/>
      <w:numFmt w:val="bullet"/>
      <w:lvlText w:val="•"/>
      <w:lvlJc w:val="left"/>
      <w:pPr>
        <w:ind w:left="4232" w:hanging="240"/>
      </w:pPr>
      <w:rPr>
        <w:rFonts w:hint="default"/>
      </w:rPr>
    </w:lvl>
    <w:lvl w:ilvl="5" w:tplc="A104B46C">
      <w:start w:val="1"/>
      <w:numFmt w:val="bullet"/>
      <w:lvlText w:val="•"/>
      <w:lvlJc w:val="left"/>
      <w:pPr>
        <w:ind w:left="5265" w:hanging="240"/>
      </w:pPr>
      <w:rPr>
        <w:rFonts w:hint="default"/>
      </w:rPr>
    </w:lvl>
    <w:lvl w:ilvl="6" w:tplc="231E87A6">
      <w:start w:val="1"/>
      <w:numFmt w:val="bullet"/>
      <w:lvlText w:val="•"/>
      <w:lvlJc w:val="left"/>
      <w:pPr>
        <w:ind w:left="6298" w:hanging="240"/>
      </w:pPr>
      <w:rPr>
        <w:rFonts w:hint="default"/>
      </w:rPr>
    </w:lvl>
    <w:lvl w:ilvl="7" w:tplc="62D26C5C">
      <w:start w:val="1"/>
      <w:numFmt w:val="bullet"/>
      <w:lvlText w:val="•"/>
      <w:lvlJc w:val="left"/>
      <w:pPr>
        <w:ind w:left="7331" w:hanging="240"/>
      </w:pPr>
      <w:rPr>
        <w:rFonts w:hint="default"/>
      </w:rPr>
    </w:lvl>
    <w:lvl w:ilvl="8" w:tplc="78805392">
      <w:start w:val="1"/>
      <w:numFmt w:val="bullet"/>
      <w:lvlText w:val="•"/>
      <w:lvlJc w:val="left"/>
      <w:pPr>
        <w:ind w:left="8364" w:hanging="240"/>
      </w:pPr>
      <w:rPr>
        <w:rFonts w:hint="default"/>
      </w:rPr>
    </w:lvl>
  </w:abstractNum>
  <w:abstractNum w:abstractNumId="74">
    <w:nsid w:val="71593D4E"/>
    <w:multiLevelType w:val="hybridMultilevel"/>
    <w:tmpl w:val="32AEAC54"/>
    <w:lvl w:ilvl="0" w:tplc="B5203480">
      <w:start w:val="1"/>
      <w:numFmt w:val="decimal"/>
      <w:lvlText w:val="%1)"/>
      <w:lvlJc w:val="left"/>
      <w:pPr>
        <w:ind w:left="361" w:hanging="361"/>
      </w:pPr>
      <w:rPr>
        <w:rFonts w:ascii="Times New Roman" w:eastAsia="Times New Roman" w:hAnsi="Times New Roman" w:cs="Times New Roman" w:hint="default"/>
        <w:spacing w:val="-24"/>
        <w:w w:val="99"/>
        <w:sz w:val="24"/>
        <w:szCs w:val="24"/>
      </w:rPr>
    </w:lvl>
    <w:lvl w:ilvl="1" w:tplc="6B7839A2">
      <w:start w:val="1"/>
      <w:numFmt w:val="bullet"/>
      <w:lvlText w:val="•"/>
      <w:lvlJc w:val="left"/>
      <w:pPr>
        <w:ind w:left="1133" w:hanging="361"/>
      </w:pPr>
      <w:rPr>
        <w:rFonts w:hint="default"/>
      </w:rPr>
    </w:lvl>
    <w:lvl w:ilvl="2" w:tplc="8468F316">
      <w:start w:val="1"/>
      <w:numFmt w:val="bullet"/>
      <w:lvlText w:val="•"/>
      <w:lvlJc w:val="left"/>
      <w:pPr>
        <w:ind w:left="2166" w:hanging="361"/>
      </w:pPr>
      <w:rPr>
        <w:rFonts w:hint="default"/>
      </w:rPr>
    </w:lvl>
    <w:lvl w:ilvl="3" w:tplc="407E8818">
      <w:start w:val="1"/>
      <w:numFmt w:val="bullet"/>
      <w:lvlText w:val="•"/>
      <w:lvlJc w:val="left"/>
      <w:pPr>
        <w:ind w:left="3199" w:hanging="361"/>
      </w:pPr>
      <w:rPr>
        <w:rFonts w:hint="default"/>
      </w:rPr>
    </w:lvl>
    <w:lvl w:ilvl="4" w:tplc="8E6C5EFE">
      <w:start w:val="1"/>
      <w:numFmt w:val="bullet"/>
      <w:lvlText w:val="•"/>
      <w:lvlJc w:val="left"/>
      <w:pPr>
        <w:ind w:left="4232" w:hanging="361"/>
      </w:pPr>
      <w:rPr>
        <w:rFonts w:hint="default"/>
      </w:rPr>
    </w:lvl>
    <w:lvl w:ilvl="5" w:tplc="B238B728">
      <w:start w:val="1"/>
      <w:numFmt w:val="bullet"/>
      <w:lvlText w:val="•"/>
      <w:lvlJc w:val="left"/>
      <w:pPr>
        <w:ind w:left="5265" w:hanging="361"/>
      </w:pPr>
      <w:rPr>
        <w:rFonts w:hint="default"/>
      </w:rPr>
    </w:lvl>
    <w:lvl w:ilvl="6" w:tplc="236AE068">
      <w:start w:val="1"/>
      <w:numFmt w:val="bullet"/>
      <w:lvlText w:val="•"/>
      <w:lvlJc w:val="left"/>
      <w:pPr>
        <w:ind w:left="6298" w:hanging="361"/>
      </w:pPr>
      <w:rPr>
        <w:rFonts w:hint="default"/>
      </w:rPr>
    </w:lvl>
    <w:lvl w:ilvl="7" w:tplc="A758466E">
      <w:start w:val="1"/>
      <w:numFmt w:val="bullet"/>
      <w:lvlText w:val="•"/>
      <w:lvlJc w:val="left"/>
      <w:pPr>
        <w:ind w:left="7331" w:hanging="361"/>
      </w:pPr>
      <w:rPr>
        <w:rFonts w:hint="default"/>
      </w:rPr>
    </w:lvl>
    <w:lvl w:ilvl="8" w:tplc="63D68EA4">
      <w:start w:val="1"/>
      <w:numFmt w:val="bullet"/>
      <w:lvlText w:val="•"/>
      <w:lvlJc w:val="left"/>
      <w:pPr>
        <w:ind w:left="8364" w:hanging="361"/>
      </w:pPr>
      <w:rPr>
        <w:rFonts w:hint="default"/>
      </w:rPr>
    </w:lvl>
  </w:abstractNum>
  <w:abstractNum w:abstractNumId="75">
    <w:nsid w:val="73AC60C5"/>
    <w:multiLevelType w:val="multilevel"/>
    <w:tmpl w:val="4E22F198"/>
    <w:lvl w:ilvl="0">
      <w:start w:val="1"/>
      <w:numFmt w:val="decimal"/>
      <w:lvlText w:val="%1"/>
      <w:lvlJc w:val="left"/>
      <w:pPr>
        <w:ind w:left="780" w:hanging="780"/>
      </w:pPr>
      <w:rPr>
        <w:rFonts w:hint="default"/>
      </w:rPr>
    </w:lvl>
    <w:lvl w:ilvl="1">
      <w:start w:val="2"/>
      <w:numFmt w:val="decimal"/>
      <w:lvlText w:val="%1.%2"/>
      <w:lvlJc w:val="left"/>
      <w:pPr>
        <w:ind w:left="922" w:hanging="780"/>
      </w:pPr>
      <w:rPr>
        <w:rFonts w:hint="default"/>
      </w:rPr>
    </w:lvl>
    <w:lvl w:ilvl="2">
      <w:start w:val="3"/>
      <w:numFmt w:val="decimal"/>
      <w:lvlText w:val="%1.%2.%3"/>
      <w:lvlJc w:val="left"/>
      <w:pPr>
        <w:ind w:left="1064" w:hanging="780"/>
      </w:pPr>
      <w:rPr>
        <w:rFonts w:hint="default"/>
      </w:rPr>
    </w:lvl>
    <w:lvl w:ilvl="3">
      <w:start w:val="18"/>
      <w:numFmt w:val="decimal"/>
      <w:lvlText w:val="%1.%2.%3.%4"/>
      <w:lvlJc w:val="left"/>
      <w:pPr>
        <w:ind w:left="1206" w:hanging="780"/>
      </w:pPr>
      <w:rPr>
        <w:rFonts w:hint="default"/>
        <w:b/>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6">
    <w:nsid w:val="75D0026D"/>
    <w:multiLevelType w:val="hybridMultilevel"/>
    <w:tmpl w:val="5874D004"/>
    <w:lvl w:ilvl="0" w:tplc="A2C296E2">
      <w:start w:val="1"/>
      <w:numFmt w:val="bullet"/>
      <w:lvlText w:val="—"/>
      <w:lvlJc w:val="left"/>
      <w:pPr>
        <w:ind w:left="101" w:hanging="346"/>
      </w:pPr>
      <w:rPr>
        <w:rFonts w:ascii="Times New Roman" w:eastAsia="Times New Roman" w:hAnsi="Times New Roman" w:cs="Times New Roman" w:hint="default"/>
        <w:spacing w:val="-24"/>
        <w:w w:val="99"/>
        <w:sz w:val="24"/>
        <w:szCs w:val="24"/>
      </w:rPr>
    </w:lvl>
    <w:lvl w:ilvl="1" w:tplc="FA82131A">
      <w:start w:val="1"/>
      <w:numFmt w:val="bullet"/>
      <w:lvlText w:val="•"/>
      <w:lvlJc w:val="left"/>
      <w:pPr>
        <w:ind w:left="1133" w:hanging="346"/>
      </w:pPr>
      <w:rPr>
        <w:rFonts w:hint="default"/>
      </w:rPr>
    </w:lvl>
    <w:lvl w:ilvl="2" w:tplc="3B5242D4">
      <w:start w:val="1"/>
      <w:numFmt w:val="bullet"/>
      <w:lvlText w:val="•"/>
      <w:lvlJc w:val="left"/>
      <w:pPr>
        <w:ind w:left="2166" w:hanging="346"/>
      </w:pPr>
      <w:rPr>
        <w:rFonts w:hint="default"/>
      </w:rPr>
    </w:lvl>
    <w:lvl w:ilvl="3" w:tplc="2842DB20">
      <w:start w:val="1"/>
      <w:numFmt w:val="bullet"/>
      <w:lvlText w:val="•"/>
      <w:lvlJc w:val="left"/>
      <w:pPr>
        <w:ind w:left="3199" w:hanging="346"/>
      </w:pPr>
      <w:rPr>
        <w:rFonts w:hint="default"/>
      </w:rPr>
    </w:lvl>
    <w:lvl w:ilvl="4" w:tplc="010CABA8">
      <w:start w:val="1"/>
      <w:numFmt w:val="bullet"/>
      <w:lvlText w:val="•"/>
      <w:lvlJc w:val="left"/>
      <w:pPr>
        <w:ind w:left="4232" w:hanging="346"/>
      </w:pPr>
      <w:rPr>
        <w:rFonts w:hint="default"/>
      </w:rPr>
    </w:lvl>
    <w:lvl w:ilvl="5" w:tplc="F64E9A22">
      <w:start w:val="1"/>
      <w:numFmt w:val="bullet"/>
      <w:lvlText w:val="•"/>
      <w:lvlJc w:val="left"/>
      <w:pPr>
        <w:ind w:left="5265" w:hanging="346"/>
      </w:pPr>
      <w:rPr>
        <w:rFonts w:hint="default"/>
      </w:rPr>
    </w:lvl>
    <w:lvl w:ilvl="6" w:tplc="B7B4ECAA">
      <w:start w:val="1"/>
      <w:numFmt w:val="bullet"/>
      <w:lvlText w:val="•"/>
      <w:lvlJc w:val="left"/>
      <w:pPr>
        <w:ind w:left="6298" w:hanging="346"/>
      </w:pPr>
      <w:rPr>
        <w:rFonts w:hint="default"/>
      </w:rPr>
    </w:lvl>
    <w:lvl w:ilvl="7" w:tplc="BB02AD6E">
      <w:start w:val="1"/>
      <w:numFmt w:val="bullet"/>
      <w:lvlText w:val="•"/>
      <w:lvlJc w:val="left"/>
      <w:pPr>
        <w:ind w:left="7331" w:hanging="346"/>
      </w:pPr>
      <w:rPr>
        <w:rFonts w:hint="default"/>
      </w:rPr>
    </w:lvl>
    <w:lvl w:ilvl="8" w:tplc="FB5A3F46">
      <w:start w:val="1"/>
      <w:numFmt w:val="bullet"/>
      <w:lvlText w:val="•"/>
      <w:lvlJc w:val="left"/>
      <w:pPr>
        <w:ind w:left="8364" w:hanging="346"/>
      </w:pPr>
      <w:rPr>
        <w:rFonts w:hint="default"/>
      </w:rPr>
    </w:lvl>
  </w:abstractNum>
  <w:abstractNum w:abstractNumId="77">
    <w:nsid w:val="778A4110"/>
    <w:multiLevelType w:val="hybridMultilevel"/>
    <w:tmpl w:val="AA6A2FE0"/>
    <w:lvl w:ilvl="0" w:tplc="F0F47AA2">
      <w:start w:val="1"/>
      <w:numFmt w:val="bullet"/>
      <w:lvlText w:val="—"/>
      <w:lvlJc w:val="left"/>
      <w:pPr>
        <w:ind w:left="336" w:hanging="300"/>
      </w:pPr>
      <w:rPr>
        <w:rFonts w:ascii="Times New Roman" w:eastAsia="Times New Roman" w:hAnsi="Times New Roman" w:cs="Times New Roman" w:hint="default"/>
        <w:w w:val="100"/>
        <w:sz w:val="24"/>
        <w:szCs w:val="24"/>
      </w:rPr>
    </w:lvl>
    <w:lvl w:ilvl="1" w:tplc="2B920E78">
      <w:start w:val="1"/>
      <w:numFmt w:val="bullet"/>
      <w:lvlText w:val="•"/>
      <w:lvlJc w:val="left"/>
      <w:pPr>
        <w:ind w:left="101" w:hanging="135"/>
      </w:pPr>
      <w:rPr>
        <w:rFonts w:ascii="Times New Roman" w:eastAsia="Times New Roman" w:hAnsi="Times New Roman" w:cs="Times New Roman" w:hint="default"/>
        <w:w w:val="99"/>
        <w:sz w:val="24"/>
        <w:szCs w:val="24"/>
      </w:rPr>
    </w:lvl>
    <w:lvl w:ilvl="2" w:tplc="90ACBF20">
      <w:start w:val="1"/>
      <w:numFmt w:val="bullet"/>
      <w:lvlText w:val="•"/>
      <w:lvlJc w:val="left"/>
      <w:pPr>
        <w:ind w:left="1375" w:hanging="135"/>
      </w:pPr>
      <w:rPr>
        <w:rFonts w:hint="default"/>
      </w:rPr>
    </w:lvl>
    <w:lvl w:ilvl="3" w:tplc="C5B072EE">
      <w:start w:val="1"/>
      <w:numFmt w:val="bullet"/>
      <w:lvlText w:val="•"/>
      <w:lvlJc w:val="left"/>
      <w:pPr>
        <w:ind w:left="2410" w:hanging="135"/>
      </w:pPr>
      <w:rPr>
        <w:rFonts w:hint="default"/>
      </w:rPr>
    </w:lvl>
    <w:lvl w:ilvl="4" w:tplc="9D3CB488">
      <w:start w:val="1"/>
      <w:numFmt w:val="bullet"/>
      <w:lvlText w:val="•"/>
      <w:lvlJc w:val="left"/>
      <w:pPr>
        <w:ind w:left="3446" w:hanging="135"/>
      </w:pPr>
      <w:rPr>
        <w:rFonts w:hint="default"/>
      </w:rPr>
    </w:lvl>
    <w:lvl w:ilvl="5" w:tplc="7D165700">
      <w:start w:val="1"/>
      <w:numFmt w:val="bullet"/>
      <w:lvlText w:val="•"/>
      <w:lvlJc w:val="left"/>
      <w:pPr>
        <w:ind w:left="4481" w:hanging="135"/>
      </w:pPr>
      <w:rPr>
        <w:rFonts w:hint="default"/>
      </w:rPr>
    </w:lvl>
    <w:lvl w:ilvl="6" w:tplc="108E698A">
      <w:start w:val="1"/>
      <w:numFmt w:val="bullet"/>
      <w:lvlText w:val="•"/>
      <w:lvlJc w:val="left"/>
      <w:pPr>
        <w:ind w:left="5517" w:hanging="135"/>
      </w:pPr>
      <w:rPr>
        <w:rFonts w:hint="default"/>
      </w:rPr>
    </w:lvl>
    <w:lvl w:ilvl="7" w:tplc="65781B70">
      <w:start w:val="1"/>
      <w:numFmt w:val="bullet"/>
      <w:lvlText w:val="•"/>
      <w:lvlJc w:val="left"/>
      <w:pPr>
        <w:ind w:left="6552" w:hanging="135"/>
      </w:pPr>
      <w:rPr>
        <w:rFonts w:hint="default"/>
      </w:rPr>
    </w:lvl>
    <w:lvl w:ilvl="8" w:tplc="063A4076">
      <w:start w:val="1"/>
      <w:numFmt w:val="bullet"/>
      <w:lvlText w:val="•"/>
      <w:lvlJc w:val="left"/>
      <w:pPr>
        <w:ind w:left="7588" w:hanging="135"/>
      </w:pPr>
      <w:rPr>
        <w:rFonts w:hint="default"/>
      </w:rPr>
    </w:lvl>
  </w:abstractNum>
  <w:abstractNum w:abstractNumId="78">
    <w:nsid w:val="789D6A85"/>
    <w:multiLevelType w:val="hybridMultilevel"/>
    <w:tmpl w:val="04BCDD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D1F59CC"/>
    <w:multiLevelType w:val="multilevel"/>
    <w:tmpl w:val="5E6A8434"/>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2">
    <w:nsid w:val="7D305CDF"/>
    <w:multiLevelType w:val="multilevel"/>
    <w:tmpl w:val="40EE79F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3"/>
  </w:num>
  <w:num w:numId="2">
    <w:abstractNumId w:val="5"/>
  </w:num>
  <w:num w:numId="3">
    <w:abstractNumId w:val="27"/>
  </w:num>
  <w:num w:numId="4">
    <w:abstractNumId w:val="35"/>
  </w:num>
  <w:num w:numId="5">
    <w:abstractNumId w:val="74"/>
  </w:num>
  <w:num w:numId="6">
    <w:abstractNumId w:val="56"/>
  </w:num>
  <w:num w:numId="7">
    <w:abstractNumId w:val="3"/>
  </w:num>
  <w:num w:numId="8">
    <w:abstractNumId w:val="70"/>
  </w:num>
  <w:num w:numId="9">
    <w:abstractNumId w:val="28"/>
  </w:num>
  <w:num w:numId="10">
    <w:abstractNumId w:val="33"/>
  </w:num>
  <w:num w:numId="11">
    <w:abstractNumId w:val="7"/>
  </w:num>
  <w:num w:numId="12">
    <w:abstractNumId w:val="39"/>
  </w:num>
  <w:num w:numId="13">
    <w:abstractNumId w:val="26"/>
  </w:num>
  <w:num w:numId="14">
    <w:abstractNumId w:val="37"/>
  </w:num>
  <w:num w:numId="15">
    <w:abstractNumId w:val="58"/>
  </w:num>
  <w:num w:numId="16">
    <w:abstractNumId w:val="76"/>
  </w:num>
  <w:num w:numId="17">
    <w:abstractNumId w:val="77"/>
  </w:num>
  <w:num w:numId="18">
    <w:abstractNumId w:val="23"/>
  </w:num>
  <w:num w:numId="19">
    <w:abstractNumId w:val="19"/>
  </w:num>
  <w:num w:numId="20">
    <w:abstractNumId w:val="46"/>
  </w:num>
  <w:num w:numId="21">
    <w:abstractNumId w:val="63"/>
  </w:num>
  <w:num w:numId="22">
    <w:abstractNumId w:val="34"/>
  </w:num>
  <w:num w:numId="23">
    <w:abstractNumId w:val="38"/>
  </w:num>
  <w:num w:numId="24">
    <w:abstractNumId w:val="55"/>
  </w:num>
  <w:num w:numId="25">
    <w:abstractNumId w:val="53"/>
  </w:num>
  <w:num w:numId="26">
    <w:abstractNumId w:val="61"/>
  </w:num>
  <w:num w:numId="27">
    <w:abstractNumId w:val="25"/>
  </w:num>
  <w:num w:numId="28">
    <w:abstractNumId w:val="24"/>
  </w:num>
  <w:num w:numId="29">
    <w:abstractNumId w:val="18"/>
  </w:num>
  <w:num w:numId="30">
    <w:abstractNumId w:val="73"/>
  </w:num>
  <w:num w:numId="31">
    <w:abstractNumId w:val="36"/>
  </w:num>
  <w:num w:numId="32">
    <w:abstractNumId w:val="22"/>
  </w:num>
  <w:num w:numId="33">
    <w:abstractNumId w:val="47"/>
  </w:num>
  <w:num w:numId="34">
    <w:abstractNumId w:val="14"/>
  </w:num>
  <w:num w:numId="35">
    <w:abstractNumId w:val="11"/>
  </w:num>
  <w:num w:numId="36">
    <w:abstractNumId w:val="32"/>
  </w:num>
  <w:num w:numId="37">
    <w:abstractNumId w:val="8"/>
  </w:num>
  <w:num w:numId="38">
    <w:abstractNumId w:val="16"/>
  </w:num>
  <w:num w:numId="39">
    <w:abstractNumId w:val="51"/>
  </w:num>
  <w:num w:numId="40">
    <w:abstractNumId w:val="62"/>
  </w:num>
  <w:num w:numId="41">
    <w:abstractNumId w:val="67"/>
  </w:num>
  <w:num w:numId="42">
    <w:abstractNumId w:val="4"/>
  </w:num>
  <w:num w:numId="43">
    <w:abstractNumId w:val="71"/>
  </w:num>
  <w:num w:numId="44">
    <w:abstractNumId w:val="54"/>
  </w:num>
  <w:num w:numId="45">
    <w:abstractNumId w:val="45"/>
  </w:num>
  <w:num w:numId="46">
    <w:abstractNumId w:val="64"/>
  </w:num>
  <w:num w:numId="47">
    <w:abstractNumId w:val="15"/>
  </w:num>
  <w:num w:numId="48">
    <w:abstractNumId w:val="42"/>
  </w:num>
  <w:num w:numId="49">
    <w:abstractNumId w:val="17"/>
  </w:num>
  <w:num w:numId="50">
    <w:abstractNumId w:val="68"/>
  </w:num>
  <w:num w:numId="51">
    <w:abstractNumId w:val="72"/>
  </w:num>
  <w:num w:numId="52">
    <w:abstractNumId w:val="30"/>
  </w:num>
  <w:num w:numId="53">
    <w:abstractNumId w:val="48"/>
  </w:num>
  <w:num w:numId="54">
    <w:abstractNumId w:val="44"/>
  </w:num>
  <w:num w:numId="55">
    <w:abstractNumId w:val="9"/>
  </w:num>
  <w:num w:numId="56">
    <w:abstractNumId w:val="21"/>
  </w:num>
  <w:num w:numId="57">
    <w:abstractNumId w:val="52"/>
  </w:num>
  <w:num w:numId="58">
    <w:abstractNumId w:val="6"/>
  </w:num>
  <w:num w:numId="59">
    <w:abstractNumId w:val="57"/>
  </w:num>
  <w:num w:numId="60">
    <w:abstractNumId w:val="13"/>
  </w:num>
  <w:num w:numId="61">
    <w:abstractNumId w:val="50"/>
  </w:num>
  <w:num w:numId="62">
    <w:abstractNumId w:val="12"/>
  </w:num>
  <w:num w:numId="63">
    <w:abstractNumId w:val="59"/>
  </w:num>
  <w:num w:numId="64">
    <w:abstractNumId w:val="49"/>
  </w:num>
  <w:num w:numId="65">
    <w:abstractNumId w:val="82"/>
  </w:num>
  <w:num w:numId="66">
    <w:abstractNumId w:val="29"/>
  </w:num>
  <w:num w:numId="67">
    <w:abstractNumId w:val="40"/>
  </w:num>
  <w:num w:numId="68">
    <w:abstractNumId w:val="66"/>
  </w:num>
  <w:num w:numId="69">
    <w:abstractNumId w:val="75"/>
  </w:num>
  <w:num w:numId="7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num>
  <w:num w:numId="77">
    <w:abstractNumId w:val="65"/>
  </w:num>
  <w:num w:numId="78">
    <w:abstractNumId w:val="81"/>
  </w:num>
  <w:num w:numId="79">
    <w:abstractNumId w:val="31"/>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90171"/>
    <w:rsid w:val="000116DE"/>
    <w:rsid w:val="000210D9"/>
    <w:rsid w:val="00023B30"/>
    <w:rsid w:val="000420CD"/>
    <w:rsid w:val="000558D2"/>
    <w:rsid w:val="00064E87"/>
    <w:rsid w:val="00094B49"/>
    <w:rsid w:val="000A2E8A"/>
    <w:rsid w:val="000A5853"/>
    <w:rsid w:val="000D2DF1"/>
    <w:rsid w:val="001217BE"/>
    <w:rsid w:val="001711E8"/>
    <w:rsid w:val="00176AAE"/>
    <w:rsid w:val="00183AA5"/>
    <w:rsid w:val="00186B57"/>
    <w:rsid w:val="001C1FC8"/>
    <w:rsid w:val="001D4ABD"/>
    <w:rsid w:val="001F033F"/>
    <w:rsid w:val="002361EC"/>
    <w:rsid w:val="00262449"/>
    <w:rsid w:val="00274B12"/>
    <w:rsid w:val="002A0F53"/>
    <w:rsid w:val="002A209B"/>
    <w:rsid w:val="002A74AB"/>
    <w:rsid w:val="002C5CD2"/>
    <w:rsid w:val="002C5E01"/>
    <w:rsid w:val="002D07A1"/>
    <w:rsid w:val="002D7B6F"/>
    <w:rsid w:val="002F2281"/>
    <w:rsid w:val="00317A52"/>
    <w:rsid w:val="00325669"/>
    <w:rsid w:val="003606F0"/>
    <w:rsid w:val="003901B0"/>
    <w:rsid w:val="00442F9F"/>
    <w:rsid w:val="00470426"/>
    <w:rsid w:val="00474A49"/>
    <w:rsid w:val="004840E1"/>
    <w:rsid w:val="004871AC"/>
    <w:rsid w:val="00487572"/>
    <w:rsid w:val="00490AE6"/>
    <w:rsid w:val="004966AB"/>
    <w:rsid w:val="004A1B14"/>
    <w:rsid w:val="004A2F2B"/>
    <w:rsid w:val="004D2397"/>
    <w:rsid w:val="004F7503"/>
    <w:rsid w:val="0053542D"/>
    <w:rsid w:val="00535BB1"/>
    <w:rsid w:val="00540FAD"/>
    <w:rsid w:val="00551149"/>
    <w:rsid w:val="00554235"/>
    <w:rsid w:val="0059145C"/>
    <w:rsid w:val="005C6099"/>
    <w:rsid w:val="005D362D"/>
    <w:rsid w:val="005E2C86"/>
    <w:rsid w:val="005E660F"/>
    <w:rsid w:val="0062160D"/>
    <w:rsid w:val="00627AE4"/>
    <w:rsid w:val="00651AB6"/>
    <w:rsid w:val="00657ADE"/>
    <w:rsid w:val="00674E04"/>
    <w:rsid w:val="006A1860"/>
    <w:rsid w:val="00741B4C"/>
    <w:rsid w:val="00742285"/>
    <w:rsid w:val="007930C1"/>
    <w:rsid w:val="007C2609"/>
    <w:rsid w:val="007D1FAA"/>
    <w:rsid w:val="00807A2D"/>
    <w:rsid w:val="00833D8B"/>
    <w:rsid w:val="00840157"/>
    <w:rsid w:val="008414EC"/>
    <w:rsid w:val="0087143C"/>
    <w:rsid w:val="008724B7"/>
    <w:rsid w:val="00890171"/>
    <w:rsid w:val="008A100C"/>
    <w:rsid w:val="008C39BD"/>
    <w:rsid w:val="008E3CAE"/>
    <w:rsid w:val="008E4D3D"/>
    <w:rsid w:val="008E64E3"/>
    <w:rsid w:val="00902815"/>
    <w:rsid w:val="009114D4"/>
    <w:rsid w:val="00926698"/>
    <w:rsid w:val="009A61BA"/>
    <w:rsid w:val="00A03B7B"/>
    <w:rsid w:val="00A17E01"/>
    <w:rsid w:val="00A34569"/>
    <w:rsid w:val="00A436DE"/>
    <w:rsid w:val="00A443D7"/>
    <w:rsid w:val="00A549A3"/>
    <w:rsid w:val="00A54AD0"/>
    <w:rsid w:val="00A72F12"/>
    <w:rsid w:val="00AD5A8F"/>
    <w:rsid w:val="00AF0CC7"/>
    <w:rsid w:val="00B04257"/>
    <w:rsid w:val="00B055D7"/>
    <w:rsid w:val="00B278BB"/>
    <w:rsid w:val="00B500B0"/>
    <w:rsid w:val="00B52713"/>
    <w:rsid w:val="00B77BFC"/>
    <w:rsid w:val="00BA5DF6"/>
    <w:rsid w:val="00BA60E6"/>
    <w:rsid w:val="00BA6D03"/>
    <w:rsid w:val="00BB1C42"/>
    <w:rsid w:val="00BC0CDC"/>
    <w:rsid w:val="00BD6122"/>
    <w:rsid w:val="00BE2C12"/>
    <w:rsid w:val="00C059B7"/>
    <w:rsid w:val="00C0683B"/>
    <w:rsid w:val="00C20F27"/>
    <w:rsid w:val="00C213B3"/>
    <w:rsid w:val="00C41016"/>
    <w:rsid w:val="00C43D24"/>
    <w:rsid w:val="00C54FB1"/>
    <w:rsid w:val="00C55836"/>
    <w:rsid w:val="00C80CD2"/>
    <w:rsid w:val="00CA3586"/>
    <w:rsid w:val="00CF0F76"/>
    <w:rsid w:val="00D028E9"/>
    <w:rsid w:val="00D349A8"/>
    <w:rsid w:val="00D53C1F"/>
    <w:rsid w:val="00D610D5"/>
    <w:rsid w:val="00D77112"/>
    <w:rsid w:val="00DB1E28"/>
    <w:rsid w:val="00DB4CC0"/>
    <w:rsid w:val="00DC767E"/>
    <w:rsid w:val="00DD0BC2"/>
    <w:rsid w:val="00DE41EA"/>
    <w:rsid w:val="00E01E92"/>
    <w:rsid w:val="00E540B2"/>
    <w:rsid w:val="00E606ED"/>
    <w:rsid w:val="00E9463D"/>
    <w:rsid w:val="00EA01E9"/>
    <w:rsid w:val="00EA3CE0"/>
    <w:rsid w:val="00ED0B3F"/>
    <w:rsid w:val="00EF5A2E"/>
    <w:rsid w:val="00EF653B"/>
    <w:rsid w:val="00F06086"/>
    <w:rsid w:val="00F23F36"/>
    <w:rsid w:val="00F46CEB"/>
    <w:rsid w:val="00F642EA"/>
    <w:rsid w:val="00F84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653B"/>
    <w:rPr>
      <w:rFonts w:ascii="Times New Roman" w:eastAsia="Times New Roman" w:hAnsi="Times New Roman" w:cs="Times New Roman"/>
    </w:rPr>
  </w:style>
  <w:style w:type="paragraph" w:styleId="1">
    <w:name w:val="heading 1"/>
    <w:basedOn w:val="a"/>
    <w:link w:val="10"/>
    <w:uiPriority w:val="99"/>
    <w:qFormat/>
    <w:rsid w:val="00EF653B"/>
    <w:pPr>
      <w:spacing w:before="144"/>
      <w:ind w:left="807" w:right="140"/>
      <w:outlineLvl w:val="0"/>
    </w:pPr>
    <w:rPr>
      <w:b/>
      <w:bCs/>
      <w:sz w:val="24"/>
      <w:szCs w:val="24"/>
    </w:rPr>
  </w:style>
  <w:style w:type="paragraph" w:styleId="2">
    <w:name w:val="heading 2"/>
    <w:basedOn w:val="a"/>
    <w:link w:val="20"/>
    <w:uiPriority w:val="99"/>
    <w:qFormat/>
    <w:rsid w:val="00EF653B"/>
    <w:pPr>
      <w:spacing w:before="144"/>
      <w:ind w:left="807" w:right="140"/>
      <w:outlineLvl w:val="1"/>
    </w:pPr>
    <w:rPr>
      <w:b/>
      <w:bCs/>
      <w:i/>
      <w:sz w:val="24"/>
      <w:szCs w:val="24"/>
    </w:rPr>
  </w:style>
  <w:style w:type="paragraph" w:styleId="3">
    <w:name w:val="heading 3"/>
    <w:basedOn w:val="a"/>
    <w:next w:val="a"/>
    <w:link w:val="30"/>
    <w:uiPriority w:val="99"/>
    <w:qFormat/>
    <w:rsid w:val="004F7503"/>
    <w:pPr>
      <w:keepNext/>
      <w:widowControl/>
      <w:outlineLvl w:val="2"/>
    </w:pPr>
    <w:rPr>
      <w:b/>
      <w:bCs/>
      <w:sz w:val="20"/>
      <w:szCs w:val="24"/>
      <w:lang w:val="ru-RU" w:eastAsia="ru-RU"/>
    </w:rPr>
  </w:style>
  <w:style w:type="paragraph" w:styleId="4">
    <w:name w:val="heading 4"/>
    <w:basedOn w:val="a"/>
    <w:link w:val="40"/>
    <w:uiPriority w:val="99"/>
    <w:qFormat/>
    <w:rsid w:val="004F7503"/>
    <w:pPr>
      <w:widowControl/>
      <w:spacing w:before="100" w:beforeAutospacing="1" w:after="100" w:afterAutospacing="1"/>
      <w:outlineLvl w:val="3"/>
    </w:pPr>
    <w:rPr>
      <w:b/>
      <w:bCs/>
      <w:sz w:val="20"/>
      <w:szCs w:val="24"/>
      <w:lang w:val="ru-RU" w:eastAsia="ru-RU"/>
    </w:rPr>
  </w:style>
  <w:style w:type="paragraph" w:styleId="5">
    <w:name w:val="heading 5"/>
    <w:basedOn w:val="a"/>
    <w:next w:val="a"/>
    <w:link w:val="50"/>
    <w:uiPriority w:val="99"/>
    <w:qFormat/>
    <w:rsid w:val="004F7503"/>
    <w:pPr>
      <w:keepNext/>
      <w:widowControl/>
      <w:jc w:val="center"/>
      <w:outlineLvl w:val="4"/>
    </w:pPr>
    <w:rPr>
      <w:i/>
      <w:iCs/>
      <w:sz w:val="20"/>
      <w:szCs w:val="24"/>
      <w:u w:val="single"/>
      <w:lang w:val="ru-RU" w:eastAsia="ru-RU"/>
    </w:rPr>
  </w:style>
  <w:style w:type="paragraph" w:styleId="6">
    <w:name w:val="heading 6"/>
    <w:basedOn w:val="a"/>
    <w:next w:val="a"/>
    <w:link w:val="60"/>
    <w:uiPriority w:val="99"/>
    <w:qFormat/>
    <w:rsid w:val="004F7503"/>
    <w:pPr>
      <w:widowControl/>
      <w:spacing w:before="240" w:after="60"/>
      <w:outlineLvl w:val="5"/>
    </w:pPr>
    <w:rPr>
      <w:b/>
      <w:bCs/>
      <w:szCs w:val="20"/>
      <w:lang w:val="ru-RU" w:eastAsia="ru-RU"/>
    </w:rPr>
  </w:style>
  <w:style w:type="paragraph" w:styleId="7">
    <w:name w:val="heading 7"/>
    <w:basedOn w:val="a"/>
    <w:next w:val="a"/>
    <w:link w:val="70"/>
    <w:uiPriority w:val="99"/>
    <w:qFormat/>
    <w:rsid w:val="004F7503"/>
    <w:pPr>
      <w:widowControl/>
      <w:spacing w:before="240" w:after="60"/>
      <w:outlineLvl w:val="6"/>
    </w:pPr>
    <w:rPr>
      <w:sz w:val="20"/>
      <w:szCs w:val="24"/>
      <w:lang w:val="ru-RU" w:eastAsia="ru-RU"/>
    </w:rPr>
  </w:style>
  <w:style w:type="paragraph" w:styleId="8">
    <w:name w:val="heading 8"/>
    <w:basedOn w:val="a"/>
    <w:next w:val="a"/>
    <w:link w:val="80"/>
    <w:uiPriority w:val="99"/>
    <w:qFormat/>
    <w:rsid w:val="004F7503"/>
    <w:pPr>
      <w:keepNext/>
      <w:widowControl/>
      <w:ind w:firstLine="360"/>
      <w:outlineLvl w:val="7"/>
    </w:pPr>
    <w:rPr>
      <w:b/>
      <w:bCs/>
      <w:i/>
      <w:iCs/>
      <w:sz w:val="20"/>
      <w:szCs w:val="24"/>
      <w:lang w:val="ru-RU" w:eastAsia="ru-RU"/>
    </w:rPr>
  </w:style>
  <w:style w:type="paragraph" w:styleId="9">
    <w:name w:val="heading 9"/>
    <w:basedOn w:val="a"/>
    <w:next w:val="a"/>
    <w:link w:val="90"/>
    <w:uiPriority w:val="99"/>
    <w:qFormat/>
    <w:rsid w:val="004F7503"/>
    <w:pPr>
      <w:keepNext/>
      <w:widowControl/>
      <w:ind w:firstLine="360"/>
      <w:jc w:val="both"/>
      <w:outlineLvl w:val="8"/>
    </w:pPr>
    <w:rPr>
      <w:b/>
      <w:bCs/>
      <w:i/>
      <w:iCs/>
      <w:sz w:val="2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653B"/>
    <w:tblPr>
      <w:tblInd w:w="0" w:type="dxa"/>
      <w:tblCellMar>
        <w:top w:w="0" w:type="dxa"/>
        <w:left w:w="0" w:type="dxa"/>
        <w:bottom w:w="0" w:type="dxa"/>
        <w:right w:w="0" w:type="dxa"/>
      </w:tblCellMar>
    </w:tblPr>
  </w:style>
  <w:style w:type="paragraph" w:styleId="a3">
    <w:name w:val="Body Text"/>
    <w:aliases w:val="Основной текст Знак Знак Знак Знак Знак,Основной текст Знак Знак Знак Знак,Основной текст Знак Знак Знак,body text,Основной текст Знак Знак,Основной текст отчета"/>
    <w:basedOn w:val="a"/>
    <w:link w:val="a4"/>
    <w:uiPriority w:val="99"/>
    <w:qFormat/>
    <w:rsid w:val="00EF653B"/>
    <w:pPr>
      <w:spacing w:before="189"/>
      <w:ind w:left="101" w:firstLine="706"/>
    </w:pPr>
    <w:rPr>
      <w:sz w:val="24"/>
      <w:szCs w:val="24"/>
    </w:rPr>
  </w:style>
  <w:style w:type="paragraph" w:styleId="a5">
    <w:name w:val="List Paragraph"/>
    <w:basedOn w:val="a"/>
    <w:link w:val="a6"/>
    <w:uiPriority w:val="99"/>
    <w:qFormat/>
    <w:rsid w:val="00EF653B"/>
    <w:pPr>
      <w:spacing w:before="144"/>
      <w:ind w:left="101" w:firstLine="706"/>
    </w:pPr>
  </w:style>
  <w:style w:type="paragraph" w:customStyle="1" w:styleId="TableParagraph">
    <w:name w:val="Table Paragraph"/>
    <w:basedOn w:val="a"/>
    <w:uiPriority w:val="99"/>
    <w:qFormat/>
    <w:rsid w:val="00EF653B"/>
    <w:pPr>
      <w:spacing w:line="228" w:lineRule="exact"/>
      <w:ind w:left="90"/>
    </w:pPr>
  </w:style>
  <w:style w:type="paragraph" w:styleId="a7">
    <w:name w:val="No Spacing"/>
    <w:aliases w:val="основа,Без интервала1"/>
    <w:link w:val="a8"/>
    <w:uiPriority w:val="99"/>
    <w:qFormat/>
    <w:rsid w:val="00EF5A2E"/>
    <w:rPr>
      <w:rFonts w:ascii="Times New Roman" w:eastAsia="Times New Roman" w:hAnsi="Times New Roman" w:cs="Times New Roman"/>
    </w:rPr>
  </w:style>
  <w:style w:type="paragraph" w:styleId="a9">
    <w:name w:val="Balloon Text"/>
    <w:basedOn w:val="a"/>
    <w:link w:val="aa"/>
    <w:uiPriority w:val="99"/>
    <w:semiHidden/>
    <w:unhideWhenUsed/>
    <w:rsid w:val="004966AB"/>
    <w:rPr>
      <w:rFonts w:ascii="Tahoma" w:hAnsi="Tahoma" w:cs="Tahoma"/>
      <w:sz w:val="16"/>
      <w:szCs w:val="16"/>
    </w:rPr>
  </w:style>
  <w:style w:type="character" w:customStyle="1" w:styleId="aa">
    <w:name w:val="Текст выноски Знак"/>
    <w:basedOn w:val="a0"/>
    <w:link w:val="a9"/>
    <w:uiPriority w:val="99"/>
    <w:semiHidden/>
    <w:rsid w:val="004966AB"/>
    <w:rPr>
      <w:rFonts w:ascii="Tahoma" w:eastAsia="Times New Roman" w:hAnsi="Tahoma" w:cs="Tahoma"/>
      <w:sz w:val="16"/>
      <w:szCs w:val="16"/>
    </w:rPr>
  </w:style>
  <w:style w:type="paragraph" w:customStyle="1" w:styleId="Standard">
    <w:name w:val="Standard"/>
    <w:rsid w:val="00D53C1F"/>
    <w:pPr>
      <w:widowControl/>
      <w:suppressAutoHyphens/>
      <w:autoSpaceDN w:val="0"/>
      <w:textAlignment w:val="baseline"/>
    </w:pPr>
    <w:rPr>
      <w:rFonts w:ascii="Times New Roman" w:eastAsia="Times New Roman" w:hAnsi="Times New Roman" w:cs="Times New Roman"/>
      <w:kern w:val="3"/>
      <w:sz w:val="28"/>
      <w:szCs w:val="28"/>
      <w:lang w:val="ru-RU" w:eastAsia="zh-CN"/>
    </w:rPr>
  </w:style>
  <w:style w:type="numbering" w:customStyle="1" w:styleId="WW8Num2">
    <w:name w:val="WW8Num2"/>
    <w:basedOn w:val="a2"/>
    <w:rsid w:val="00D53C1F"/>
    <w:pPr>
      <w:numPr>
        <w:numId w:val="65"/>
      </w:numPr>
    </w:p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 Знак Знак1,Основной текст отчета Знак"/>
    <w:basedOn w:val="a0"/>
    <w:link w:val="a3"/>
    <w:uiPriority w:val="99"/>
    <w:rsid w:val="00B04257"/>
    <w:rPr>
      <w:rFonts w:ascii="Times New Roman" w:eastAsia="Times New Roman" w:hAnsi="Times New Roman" w:cs="Times New Roman"/>
      <w:sz w:val="24"/>
      <w:szCs w:val="24"/>
    </w:rPr>
  </w:style>
  <w:style w:type="character" w:customStyle="1" w:styleId="Zag11">
    <w:name w:val="Zag_11"/>
    <w:uiPriority w:val="99"/>
    <w:rsid w:val="00657ADE"/>
  </w:style>
  <w:style w:type="character" w:customStyle="1" w:styleId="a6">
    <w:name w:val="Абзац списка Знак"/>
    <w:link w:val="a5"/>
    <w:uiPriority w:val="99"/>
    <w:locked/>
    <w:rsid w:val="00657ADE"/>
    <w:rPr>
      <w:rFonts w:ascii="Times New Roman" w:eastAsia="Times New Roman" w:hAnsi="Times New Roman" w:cs="Times New Roman"/>
    </w:rPr>
  </w:style>
  <w:style w:type="character" w:customStyle="1" w:styleId="1253">
    <w:name w:val="Основной текст (12)53"/>
    <w:basedOn w:val="a0"/>
    <w:rsid w:val="00BA6D03"/>
    <w:rPr>
      <w:rFonts w:ascii="Times New Roman" w:hAnsi="Times New Roman" w:cs="Times New Roman"/>
      <w:spacing w:val="0"/>
      <w:sz w:val="19"/>
      <w:szCs w:val="19"/>
      <w:lang w:bidi="ar-SA"/>
    </w:rPr>
  </w:style>
  <w:style w:type="paragraph" w:customStyle="1" w:styleId="ConsPlusNormal">
    <w:name w:val="ConsPlusNormal"/>
    <w:rsid w:val="002C5E01"/>
    <w:pPr>
      <w:autoSpaceDE w:val="0"/>
      <w:autoSpaceDN w:val="0"/>
    </w:pPr>
    <w:rPr>
      <w:rFonts w:ascii="Times New Roman" w:eastAsia="Times New Roman" w:hAnsi="Times New Roman" w:cs="Times New Roman"/>
      <w:sz w:val="28"/>
      <w:szCs w:val="20"/>
      <w:lang w:val="ru-RU"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40FAD"/>
    <w:pPr>
      <w:widowControl/>
      <w:spacing w:before="100" w:beforeAutospacing="1" w:after="100" w:afterAutospacing="1"/>
    </w:pPr>
    <w:rPr>
      <w:sz w:val="24"/>
      <w:szCs w:val="24"/>
      <w:lang w:val="ru-RU" w:eastAsia="ru-RU"/>
    </w:rPr>
  </w:style>
  <w:style w:type="character" w:customStyle="1" w:styleId="30">
    <w:name w:val="Заголовок 3 Знак"/>
    <w:basedOn w:val="a0"/>
    <w:link w:val="3"/>
    <w:uiPriority w:val="99"/>
    <w:rsid w:val="004F7503"/>
    <w:rPr>
      <w:rFonts w:ascii="Times New Roman" w:eastAsia="Times New Roman" w:hAnsi="Times New Roman" w:cs="Times New Roman"/>
      <w:b/>
      <w:bCs/>
      <w:sz w:val="20"/>
      <w:szCs w:val="24"/>
      <w:lang w:val="ru-RU" w:eastAsia="ru-RU"/>
    </w:rPr>
  </w:style>
  <w:style w:type="character" w:customStyle="1" w:styleId="40">
    <w:name w:val="Заголовок 4 Знак"/>
    <w:basedOn w:val="a0"/>
    <w:link w:val="4"/>
    <w:uiPriority w:val="99"/>
    <w:rsid w:val="004F7503"/>
    <w:rPr>
      <w:rFonts w:ascii="Times New Roman" w:eastAsia="Times New Roman" w:hAnsi="Times New Roman" w:cs="Times New Roman"/>
      <w:b/>
      <w:bCs/>
      <w:sz w:val="20"/>
      <w:szCs w:val="24"/>
      <w:lang w:val="ru-RU" w:eastAsia="ru-RU"/>
    </w:rPr>
  </w:style>
  <w:style w:type="character" w:customStyle="1" w:styleId="50">
    <w:name w:val="Заголовок 5 Знак"/>
    <w:basedOn w:val="a0"/>
    <w:link w:val="5"/>
    <w:uiPriority w:val="99"/>
    <w:rsid w:val="004F7503"/>
    <w:rPr>
      <w:rFonts w:ascii="Times New Roman" w:eastAsia="Times New Roman" w:hAnsi="Times New Roman" w:cs="Times New Roman"/>
      <w:i/>
      <w:iCs/>
      <w:sz w:val="20"/>
      <w:szCs w:val="24"/>
      <w:u w:val="single"/>
      <w:lang w:val="ru-RU" w:eastAsia="ru-RU"/>
    </w:rPr>
  </w:style>
  <w:style w:type="character" w:customStyle="1" w:styleId="60">
    <w:name w:val="Заголовок 6 Знак"/>
    <w:basedOn w:val="a0"/>
    <w:link w:val="6"/>
    <w:uiPriority w:val="99"/>
    <w:rsid w:val="004F7503"/>
    <w:rPr>
      <w:rFonts w:ascii="Times New Roman" w:eastAsia="Times New Roman" w:hAnsi="Times New Roman" w:cs="Times New Roman"/>
      <w:b/>
      <w:bCs/>
      <w:szCs w:val="20"/>
      <w:lang w:val="ru-RU" w:eastAsia="ru-RU"/>
    </w:rPr>
  </w:style>
  <w:style w:type="character" w:customStyle="1" w:styleId="70">
    <w:name w:val="Заголовок 7 Знак"/>
    <w:basedOn w:val="a0"/>
    <w:link w:val="7"/>
    <w:uiPriority w:val="99"/>
    <w:rsid w:val="004F7503"/>
    <w:rPr>
      <w:rFonts w:ascii="Times New Roman" w:eastAsia="Times New Roman" w:hAnsi="Times New Roman" w:cs="Times New Roman"/>
      <w:sz w:val="20"/>
      <w:szCs w:val="24"/>
      <w:lang w:val="ru-RU" w:eastAsia="ru-RU"/>
    </w:rPr>
  </w:style>
  <w:style w:type="character" w:customStyle="1" w:styleId="80">
    <w:name w:val="Заголовок 8 Знак"/>
    <w:basedOn w:val="a0"/>
    <w:link w:val="8"/>
    <w:uiPriority w:val="99"/>
    <w:rsid w:val="004F7503"/>
    <w:rPr>
      <w:rFonts w:ascii="Times New Roman" w:eastAsia="Times New Roman" w:hAnsi="Times New Roman" w:cs="Times New Roman"/>
      <w:b/>
      <w:bCs/>
      <w:i/>
      <w:iCs/>
      <w:sz w:val="20"/>
      <w:szCs w:val="24"/>
      <w:lang w:val="ru-RU" w:eastAsia="ru-RU"/>
    </w:rPr>
  </w:style>
  <w:style w:type="character" w:customStyle="1" w:styleId="90">
    <w:name w:val="Заголовок 9 Знак"/>
    <w:basedOn w:val="a0"/>
    <w:link w:val="9"/>
    <w:uiPriority w:val="99"/>
    <w:rsid w:val="004F7503"/>
    <w:rPr>
      <w:rFonts w:ascii="Times New Roman" w:eastAsia="Times New Roman" w:hAnsi="Times New Roman" w:cs="Times New Roman"/>
      <w:b/>
      <w:bCs/>
      <w:i/>
      <w:iCs/>
      <w:sz w:val="20"/>
      <w:szCs w:val="24"/>
      <w:lang w:val="ru-RU" w:eastAsia="ru-RU"/>
    </w:rPr>
  </w:style>
  <w:style w:type="numbering" w:customStyle="1" w:styleId="11">
    <w:name w:val="Нет списка1"/>
    <w:next w:val="a2"/>
    <w:uiPriority w:val="99"/>
    <w:semiHidden/>
    <w:unhideWhenUsed/>
    <w:rsid w:val="004F7503"/>
  </w:style>
  <w:style w:type="character" w:customStyle="1" w:styleId="10">
    <w:name w:val="Заголовок 1 Знак"/>
    <w:basedOn w:val="a0"/>
    <w:link w:val="1"/>
    <w:uiPriority w:val="99"/>
    <w:locked/>
    <w:rsid w:val="004F7503"/>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locked/>
    <w:rsid w:val="004F7503"/>
    <w:rPr>
      <w:rFonts w:ascii="Times New Roman" w:eastAsia="Times New Roman" w:hAnsi="Times New Roman" w:cs="Times New Roman"/>
      <w:b/>
      <w:bCs/>
      <w:i/>
      <w:sz w:val="24"/>
      <w:szCs w:val="24"/>
    </w:rPr>
  </w:style>
  <w:style w:type="paragraph" w:styleId="21">
    <w:name w:val="Body Text 2"/>
    <w:basedOn w:val="a"/>
    <w:link w:val="22"/>
    <w:uiPriority w:val="99"/>
    <w:rsid w:val="004F7503"/>
    <w:pPr>
      <w:widowControl/>
      <w:spacing w:after="120" w:line="480" w:lineRule="auto"/>
    </w:pPr>
    <w:rPr>
      <w:sz w:val="24"/>
      <w:szCs w:val="24"/>
      <w:lang w:val="ru-RU" w:eastAsia="ru-RU"/>
    </w:rPr>
  </w:style>
  <w:style w:type="character" w:customStyle="1" w:styleId="22">
    <w:name w:val="Основной текст 2 Знак"/>
    <w:basedOn w:val="a0"/>
    <w:link w:val="21"/>
    <w:uiPriority w:val="99"/>
    <w:rsid w:val="004F7503"/>
    <w:rPr>
      <w:rFonts w:ascii="Times New Roman" w:eastAsia="Times New Roman" w:hAnsi="Times New Roman" w:cs="Times New Roman"/>
      <w:sz w:val="24"/>
      <w:szCs w:val="24"/>
      <w:lang w:val="ru-RU" w:eastAsia="ru-RU"/>
    </w:rPr>
  </w:style>
  <w:style w:type="paragraph" w:customStyle="1" w:styleId="u-2-msonormal">
    <w:name w:val="u-2-msonormal"/>
    <w:basedOn w:val="a"/>
    <w:uiPriority w:val="99"/>
    <w:rsid w:val="004F7503"/>
    <w:pPr>
      <w:widowControl/>
      <w:spacing w:before="100" w:beforeAutospacing="1" w:after="100" w:afterAutospacing="1"/>
    </w:pPr>
    <w:rPr>
      <w:sz w:val="24"/>
      <w:szCs w:val="24"/>
      <w:lang w:val="ru-RU" w:eastAsia="ru-RU"/>
    </w:rPr>
  </w:style>
  <w:style w:type="paragraph" w:customStyle="1" w:styleId="Osnova">
    <w:name w:val="Osnova"/>
    <w:basedOn w:val="a"/>
    <w:uiPriority w:val="99"/>
    <w:rsid w:val="004F7503"/>
    <w:pPr>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table" w:styleId="ac">
    <w:name w:val="Table Grid"/>
    <w:basedOn w:val="a1"/>
    <w:uiPriority w:val="99"/>
    <w:rsid w:val="004F7503"/>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uiPriority w:val="99"/>
    <w:rsid w:val="004F7503"/>
    <w:pPr>
      <w:autoSpaceDE w:val="0"/>
      <w:autoSpaceDN w:val="0"/>
      <w:adjustRightInd w:val="0"/>
      <w:spacing w:after="129" w:line="291" w:lineRule="exact"/>
      <w:jc w:val="center"/>
    </w:pPr>
    <w:rPr>
      <w:b/>
      <w:bCs/>
      <w:color w:val="000000"/>
      <w:sz w:val="24"/>
      <w:szCs w:val="24"/>
      <w:lang w:eastAsia="ru-RU"/>
    </w:rPr>
  </w:style>
  <w:style w:type="paragraph" w:styleId="ad">
    <w:name w:val="header"/>
    <w:basedOn w:val="a"/>
    <w:link w:val="ae"/>
    <w:uiPriority w:val="99"/>
    <w:rsid w:val="004F7503"/>
    <w:pPr>
      <w:widowControl/>
      <w:tabs>
        <w:tab w:val="center" w:pos="4153"/>
        <w:tab w:val="right" w:pos="8306"/>
      </w:tabs>
    </w:pPr>
    <w:rPr>
      <w:sz w:val="20"/>
      <w:szCs w:val="20"/>
      <w:lang w:val="ru-RU" w:eastAsia="ru-RU"/>
    </w:rPr>
  </w:style>
  <w:style w:type="character" w:customStyle="1" w:styleId="ae">
    <w:name w:val="Верхний колонтитул Знак"/>
    <w:basedOn w:val="a0"/>
    <w:link w:val="ad"/>
    <w:uiPriority w:val="99"/>
    <w:rsid w:val="004F7503"/>
    <w:rPr>
      <w:rFonts w:ascii="Times New Roman" w:eastAsia="Times New Roman" w:hAnsi="Times New Roman" w:cs="Times New Roman"/>
      <w:sz w:val="20"/>
      <w:szCs w:val="20"/>
      <w:lang w:val="ru-RU" w:eastAsia="ru-RU"/>
    </w:rPr>
  </w:style>
  <w:style w:type="paragraph" w:styleId="af">
    <w:name w:val="Body Text Indent"/>
    <w:basedOn w:val="a"/>
    <w:link w:val="af0"/>
    <w:uiPriority w:val="99"/>
    <w:rsid w:val="004F7503"/>
    <w:pPr>
      <w:widowControl/>
      <w:spacing w:after="120" w:line="276" w:lineRule="auto"/>
      <w:ind w:left="283"/>
    </w:pPr>
    <w:rPr>
      <w:rFonts w:ascii="Calibri" w:hAnsi="Calibri"/>
      <w:lang w:val="ru-RU" w:eastAsia="ru-RU"/>
    </w:rPr>
  </w:style>
  <w:style w:type="character" w:customStyle="1" w:styleId="af0">
    <w:name w:val="Основной текст с отступом Знак"/>
    <w:basedOn w:val="a0"/>
    <w:link w:val="af"/>
    <w:uiPriority w:val="99"/>
    <w:rsid w:val="004F7503"/>
    <w:rPr>
      <w:rFonts w:ascii="Calibri" w:eastAsia="Times New Roman" w:hAnsi="Calibri" w:cs="Times New Roman"/>
      <w:lang w:val="ru-RU" w:eastAsia="ru-RU"/>
    </w:rPr>
  </w:style>
  <w:style w:type="paragraph" w:styleId="af1">
    <w:name w:val="footnote text"/>
    <w:aliases w:val="F1,Знак"/>
    <w:basedOn w:val="a"/>
    <w:link w:val="af2"/>
    <w:uiPriority w:val="99"/>
    <w:rsid w:val="004F7503"/>
    <w:pPr>
      <w:widowControl/>
      <w:spacing w:after="160" w:line="240" w:lineRule="exact"/>
    </w:pPr>
    <w:rPr>
      <w:rFonts w:ascii="Verdana" w:hAnsi="Verdana" w:cs="Verdana"/>
      <w:sz w:val="20"/>
      <w:szCs w:val="20"/>
    </w:rPr>
  </w:style>
  <w:style w:type="character" w:customStyle="1" w:styleId="af2">
    <w:name w:val="Текст сноски Знак"/>
    <w:aliases w:val="F1 Знак,Знак Знак"/>
    <w:basedOn w:val="a0"/>
    <w:link w:val="af1"/>
    <w:uiPriority w:val="99"/>
    <w:rsid w:val="004F7503"/>
    <w:rPr>
      <w:rFonts w:ascii="Verdana" w:eastAsia="Times New Roman" w:hAnsi="Verdana" w:cs="Verdana"/>
      <w:sz w:val="20"/>
      <w:szCs w:val="20"/>
    </w:rPr>
  </w:style>
  <w:style w:type="character" w:styleId="af3">
    <w:name w:val="Hyperlink"/>
    <w:basedOn w:val="a0"/>
    <w:uiPriority w:val="99"/>
    <w:rsid w:val="004F7503"/>
    <w:rPr>
      <w:rFonts w:cs="Times New Roman"/>
      <w:color w:val="0066CC"/>
      <w:u w:val="single"/>
    </w:rPr>
  </w:style>
  <w:style w:type="character" w:customStyle="1" w:styleId="23">
    <w:name w:val="Основной текст (2)_"/>
    <w:basedOn w:val="a0"/>
    <w:link w:val="24"/>
    <w:locked/>
    <w:rsid w:val="004F7503"/>
    <w:rPr>
      <w:rFonts w:eastAsia="Times New Roman" w:cs="Times New Roman"/>
      <w:b/>
      <w:bCs/>
      <w:shd w:val="clear" w:color="auto" w:fill="FFFFFF"/>
    </w:rPr>
  </w:style>
  <w:style w:type="paragraph" w:customStyle="1" w:styleId="24">
    <w:name w:val="Основной текст (2)"/>
    <w:basedOn w:val="a"/>
    <w:link w:val="23"/>
    <w:rsid w:val="004F7503"/>
    <w:pPr>
      <w:shd w:val="clear" w:color="auto" w:fill="FFFFFF"/>
      <w:spacing w:after="300" w:line="240" w:lineRule="atLeast"/>
      <w:jc w:val="center"/>
    </w:pPr>
    <w:rPr>
      <w:rFonts w:asciiTheme="minorHAnsi" w:hAnsiTheme="minorHAnsi"/>
      <w:b/>
      <w:bCs/>
    </w:rPr>
  </w:style>
  <w:style w:type="character" w:customStyle="1" w:styleId="25">
    <w:name w:val="Основной текст (2) + Не полужирный"/>
    <w:aliases w:val="Не курсив"/>
    <w:basedOn w:val="23"/>
    <w:uiPriority w:val="99"/>
    <w:rsid w:val="004F7503"/>
    <w:rPr>
      <w:rFonts w:eastAsia="Times New Roman" w:cs="Times New Roman"/>
      <w:b/>
      <w:bCs/>
      <w:color w:val="000000"/>
      <w:spacing w:val="0"/>
      <w:w w:val="100"/>
      <w:position w:val="0"/>
      <w:shd w:val="clear" w:color="auto" w:fill="FFFFFF"/>
      <w:lang w:val="ru-RU" w:eastAsia="ru-RU"/>
    </w:rPr>
  </w:style>
  <w:style w:type="table" w:customStyle="1" w:styleId="12">
    <w:name w:val="Сетка таблицы1"/>
    <w:uiPriority w:val="99"/>
    <w:rsid w:val="004F7503"/>
    <w:rPr>
      <w:rFonts w:ascii="Arial Unicode MS" w:eastAsia="Calibri" w:hAnsi="Arial Unicode MS" w:cs="Arial Unicode MS"/>
      <w:sz w:val="20"/>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basedOn w:val="a0"/>
    <w:link w:val="31"/>
    <w:uiPriority w:val="99"/>
    <w:locked/>
    <w:rsid w:val="004F7503"/>
    <w:rPr>
      <w:rFonts w:eastAsia="Times New Roman" w:cs="Times New Roman"/>
      <w:shd w:val="clear" w:color="auto" w:fill="FFFFFF"/>
    </w:rPr>
  </w:style>
  <w:style w:type="paragraph" w:customStyle="1" w:styleId="31">
    <w:name w:val="Основной текст (3)"/>
    <w:basedOn w:val="a"/>
    <w:link w:val="3Exact"/>
    <w:uiPriority w:val="99"/>
    <w:rsid w:val="004F7503"/>
    <w:pPr>
      <w:shd w:val="clear" w:color="auto" w:fill="FFFFFF"/>
      <w:spacing w:after="120" w:line="240" w:lineRule="atLeast"/>
    </w:pPr>
    <w:rPr>
      <w:rFonts w:asciiTheme="minorHAnsi" w:hAnsiTheme="minorHAnsi"/>
    </w:rPr>
  </w:style>
  <w:style w:type="character" w:customStyle="1" w:styleId="13">
    <w:name w:val="Заголовок №1_"/>
    <w:basedOn w:val="a0"/>
    <w:link w:val="14"/>
    <w:uiPriority w:val="99"/>
    <w:locked/>
    <w:rsid w:val="004F7503"/>
    <w:rPr>
      <w:rFonts w:eastAsia="Times New Roman" w:cs="Times New Roman"/>
      <w:b/>
      <w:bCs/>
      <w:shd w:val="clear" w:color="auto" w:fill="FFFFFF"/>
    </w:rPr>
  </w:style>
  <w:style w:type="character" w:customStyle="1" w:styleId="32">
    <w:name w:val="Основной текст (3)_"/>
    <w:basedOn w:val="a0"/>
    <w:uiPriority w:val="99"/>
    <w:rsid w:val="004F7503"/>
    <w:rPr>
      <w:rFonts w:ascii="Times New Roman" w:hAnsi="Times New Roman" w:cs="Times New Roman"/>
      <w:sz w:val="22"/>
      <w:szCs w:val="22"/>
      <w:shd w:val="clear" w:color="auto" w:fill="FFFFFF"/>
    </w:rPr>
  </w:style>
  <w:style w:type="character" w:customStyle="1" w:styleId="41">
    <w:name w:val="Основной текст (4)_"/>
    <w:basedOn w:val="a0"/>
    <w:link w:val="42"/>
    <w:uiPriority w:val="99"/>
    <w:locked/>
    <w:rsid w:val="004F7503"/>
    <w:rPr>
      <w:rFonts w:eastAsia="Times New Roman" w:cs="Times New Roman"/>
      <w:i/>
      <w:iCs/>
      <w:shd w:val="clear" w:color="auto" w:fill="FFFFFF"/>
    </w:rPr>
  </w:style>
  <w:style w:type="paragraph" w:customStyle="1" w:styleId="14">
    <w:name w:val="Заголовок №1"/>
    <w:basedOn w:val="a"/>
    <w:link w:val="13"/>
    <w:uiPriority w:val="99"/>
    <w:rsid w:val="004F7503"/>
    <w:pPr>
      <w:shd w:val="clear" w:color="auto" w:fill="FFFFFF"/>
      <w:spacing w:after="300" w:line="240" w:lineRule="atLeast"/>
      <w:jc w:val="center"/>
      <w:outlineLvl w:val="0"/>
    </w:pPr>
    <w:rPr>
      <w:rFonts w:asciiTheme="minorHAnsi" w:hAnsiTheme="minorHAnsi"/>
      <w:b/>
      <w:bCs/>
    </w:rPr>
  </w:style>
  <w:style w:type="paragraph" w:customStyle="1" w:styleId="42">
    <w:name w:val="Основной текст (4)"/>
    <w:basedOn w:val="a"/>
    <w:link w:val="41"/>
    <w:uiPriority w:val="99"/>
    <w:rsid w:val="004F7503"/>
    <w:pPr>
      <w:shd w:val="clear" w:color="auto" w:fill="FFFFFF"/>
      <w:spacing w:before="120" w:line="264" w:lineRule="exact"/>
      <w:ind w:hanging="360"/>
    </w:pPr>
    <w:rPr>
      <w:rFonts w:asciiTheme="minorHAnsi" w:hAnsiTheme="minorHAnsi"/>
      <w:i/>
      <w:iCs/>
    </w:rPr>
  </w:style>
  <w:style w:type="character" w:customStyle="1" w:styleId="48">
    <w:name w:val="Основной текст (4) + 8"/>
    <w:aliases w:val="5 pt,Не курсив1"/>
    <w:basedOn w:val="41"/>
    <w:uiPriority w:val="99"/>
    <w:rsid w:val="004F7503"/>
    <w:rPr>
      <w:rFonts w:eastAsia="Times New Roman" w:cs="Times New Roman"/>
      <w:i/>
      <w:iCs/>
      <w:color w:val="000000"/>
      <w:spacing w:val="0"/>
      <w:w w:val="100"/>
      <w:position w:val="0"/>
      <w:sz w:val="17"/>
      <w:szCs w:val="17"/>
      <w:shd w:val="clear" w:color="auto" w:fill="FFFFFF"/>
      <w:lang w:val="ru-RU" w:eastAsia="ru-RU"/>
    </w:rPr>
  </w:style>
  <w:style w:type="character" w:customStyle="1" w:styleId="33">
    <w:name w:val="Основной текст (3) + Полужирный"/>
    <w:aliases w:val="Курсив"/>
    <w:basedOn w:val="32"/>
    <w:uiPriority w:val="99"/>
    <w:rsid w:val="004F7503"/>
    <w:rPr>
      <w:rFonts w:ascii="Times New Roman" w:hAnsi="Times New Roman" w:cs="Times New Roman"/>
      <w:b/>
      <w:bCs/>
      <w:i/>
      <w:iCs/>
      <w:color w:val="000000"/>
      <w:spacing w:val="0"/>
      <w:w w:val="100"/>
      <w:position w:val="0"/>
      <w:sz w:val="22"/>
      <w:szCs w:val="22"/>
      <w:shd w:val="clear" w:color="auto" w:fill="FFFFFF"/>
      <w:lang w:val="ru-RU" w:eastAsia="ru-RU"/>
    </w:rPr>
  </w:style>
  <w:style w:type="character" w:customStyle="1" w:styleId="51">
    <w:name w:val="Основной текст (5)_"/>
    <w:basedOn w:val="a0"/>
    <w:link w:val="52"/>
    <w:uiPriority w:val="99"/>
    <w:locked/>
    <w:rsid w:val="004F7503"/>
    <w:rPr>
      <w:rFonts w:eastAsia="Times New Roman" w:cs="Times New Roman"/>
      <w:b/>
      <w:bCs/>
      <w:shd w:val="clear" w:color="auto" w:fill="FFFFFF"/>
    </w:rPr>
  </w:style>
  <w:style w:type="character" w:customStyle="1" w:styleId="120">
    <w:name w:val="Основной текст (12)_"/>
    <w:basedOn w:val="a0"/>
    <w:link w:val="121"/>
    <w:uiPriority w:val="99"/>
    <w:locked/>
    <w:rsid w:val="004F7503"/>
    <w:rPr>
      <w:rFonts w:eastAsia="Times New Roman" w:cs="Times New Roman"/>
      <w:shd w:val="clear" w:color="auto" w:fill="FFFFFF"/>
    </w:rPr>
  </w:style>
  <w:style w:type="character" w:customStyle="1" w:styleId="1211pt">
    <w:name w:val="Основной текст (12) + 11 pt"/>
    <w:aliases w:val="Полужирный,Курсив3"/>
    <w:basedOn w:val="120"/>
    <w:uiPriority w:val="99"/>
    <w:rsid w:val="004F7503"/>
    <w:rPr>
      <w:rFonts w:eastAsia="Times New Roman" w:cs="Times New Roman"/>
      <w:b/>
      <w:bCs/>
      <w:i/>
      <w:iCs/>
      <w:color w:val="000000"/>
      <w:spacing w:val="0"/>
      <w:w w:val="100"/>
      <w:position w:val="0"/>
      <w:sz w:val="22"/>
      <w:szCs w:val="22"/>
      <w:shd w:val="clear" w:color="auto" w:fill="FFFFFF"/>
      <w:lang w:val="ru-RU" w:eastAsia="ru-RU"/>
    </w:rPr>
  </w:style>
  <w:style w:type="character" w:customStyle="1" w:styleId="1211pt3">
    <w:name w:val="Основной текст (12) + 11 pt3"/>
    <w:basedOn w:val="120"/>
    <w:uiPriority w:val="99"/>
    <w:rsid w:val="004F7503"/>
    <w:rPr>
      <w:rFonts w:eastAsia="Times New Roman" w:cs="Times New Roman"/>
      <w:color w:val="000000"/>
      <w:spacing w:val="0"/>
      <w:w w:val="100"/>
      <w:position w:val="0"/>
      <w:sz w:val="22"/>
      <w:szCs w:val="22"/>
      <w:shd w:val="clear" w:color="auto" w:fill="FFFFFF"/>
      <w:lang w:val="ru-RU" w:eastAsia="ru-RU"/>
    </w:rPr>
  </w:style>
  <w:style w:type="character" w:customStyle="1" w:styleId="122">
    <w:name w:val="Основной текст (12) + Курсив"/>
    <w:basedOn w:val="120"/>
    <w:uiPriority w:val="99"/>
    <w:rsid w:val="004F7503"/>
    <w:rPr>
      <w:rFonts w:eastAsia="Times New Roman" w:cs="Times New Roman"/>
      <w:i/>
      <w:iCs/>
      <w:color w:val="000000"/>
      <w:spacing w:val="0"/>
      <w:w w:val="100"/>
      <w:position w:val="0"/>
      <w:sz w:val="24"/>
      <w:szCs w:val="24"/>
      <w:shd w:val="clear" w:color="auto" w:fill="FFFFFF"/>
      <w:lang w:val="ru-RU" w:eastAsia="ru-RU"/>
    </w:rPr>
  </w:style>
  <w:style w:type="character" w:customStyle="1" w:styleId="123">
    <w:name w:val="Основной текст (12) + Полужирный"/>
    <w:basedOn w:val="120"/>
    <w:uiPriority w:val="99"/>
    <w:rsid w:val="004F7503"/>
    <w:rPr>
      <w:rFonts w:eastAsia="Times New Roman" w:cs="Times New Roman"/>
      <w:b/>
      <w:bCs/>
      <w:color w:val="000000"/>
      <w:spacing w:val="0"/>
      <w:w w:val="100"/>
      <w:position w:val="0"/>
      <w:sz w:val="24"/>
      <w:szCs w:val="24"/>
      <w:u w:val="single"/>
      <w:shd w:val="clear" w:color="auto" w:fill="FFFFFF"/>
      <w:lang w:val="ru-RU" w:eastAsia="ru-RU"/>
    </w:rPr>
  </w:style>
  <w:style w:type="paragraph" w:customStyle="1" w:styleId="52">
    <w:name w:val="Основной текст (5)"/>
    <w:basedOn w:val="a"/>
    <w:link w:val="51"/>
    <w:uiPriority w:val="99"/>
    <w:rsid w:val="004F7503"/>
    <w:pPr>
      <w:shd w:val="clear" w:color="auto" w:fill="FFFFFF"/>
      <w:spacing w:after="240" w:line="326" w:lineRule="exact"/>
    </w:pPr>
    <w:rPr>
      <w:rFonts w:asciiTheme="minorHAnsi" w:hAnsiTheme="minorHAnsi"/>
      <w:b/>
      <w:bCs/>
    </w:rPr>
  </w:style>
  <w:style w:type="paragraph" w:customStyle="1" w:styleId="121">
    <w:name w:val="Основной текст (12)"/>
    <w:basedOn w:val="a"/>
    <w:link w:val="120"/>
    <w:uiPriority w:val="99"/>
    <w:rsid w:val="004F7503"/>
    <w:pPr>
      <w:shd w:val="clear" w:color="auto" w:fill="FFFFFF"/>
      <w:spacing w:before="180" w:after="180" w:line="278" w:lineRule="exact"/>
      <w:ind w:firstLine="400"/>
      <w:jc w:val="both"/>
    </w:pPr>
    <w:rPr>
      <w:rFonts w:asciiTheme="minorHAnsi" w:hAnsiTheme="minorHAnsi"/>
    </w:rPr>
  </w:style>
  <w:style w:type="character" w:customStyle="1" w:styleId="26">
    <w:name w:val="Подпись к таблице (2)_"/>
    <w:basedOn w:val="a0"/>
    <w:link w:val="27"/>
    <w:locked/>
    <w:rsid w:val="004F7503"/>
    <w:rPr>
      <w:rFonts w:eastAsia="Times New Roman" w:cs="Times New Roman"/>
      <w:b/>
      <w:bCs/>
      <w:shd w:val="clear" w:color="auto" w:fill="FFFFFF"/>
    </w:rPr>
  </w:style>
  <w:style w:type="character" w:customStyle="1" w:styleId="1211pt2">
    <w:name w:val="Основной текст (12) + 11 pt2"/>
    <w:aliases w:val="Полужирный4"/>
    <w:basedOn w:val="120"/>
    <w:uiPriority w:val="99"/>
    <w:rsid w:val="004F7503"/>
    <w:rPr>
      <w:rFonts w:eastAsia="Times New Roman" w:cs="Times New Roman"/>
      <w:b/>
      <w:bCs/>
      <w:color w:val="000000"/>
      <w:spacing w:val="0"/>
      <w:w w:val="100"/>
      <w:position w:val="0"/>
      <w:sz w:val="22"/>
      <w:szCs w:val="22"/>
      <w:u w:val="none"/>
      <w:shd w:val="clear" w:color="auto" w:fill="FFFFFF"/>
      <w:lang w:val="ru-RU" w:eastAsia="ru-RU"/>
    </w:rPr>
  </w:style>
  <w:style w:type="character" w:customStyle="1" w:styleId="511pt">
    <w:name w:val="Основной текст (5) + 11 pt"/>
    <w:basedOn w:val="51"/>
    <w:uiPriority w:val="99"/>
    <w:rsid w:val="004F7503"/>
    <w:rPr>
      <w:rFonts w:eastAsia="Times New Roman" w:cs="Times New Roman"/>
      <w:b/>
      <w:bCs/>
      <w:color w:val="000000"/>
      <w:spacing w:val="0"/>
      <w:w w:val="100"/>
      <w:position w:val="0"/>
      <w:sz w:val="22"/>
      <w:szCs w:val="22"/>
      <w:u w:val="none"/>
      <w:shd w:val="clear" w:color="auto" w:fill="FFFFFF"/>
      <w:lang w:val="ru-RU" w:eastAsia="ru-RU"/>
    </w:rPr>
  </w:style>
  <w:style w:type="character" w:customStyle="1" w:styleId="61">
    <w:name w:val="Заголовок №6_"/>
    <w:basedOn w:val="a0"/>
    <w:link w:val="62"/>
    <w:uiPriority w:val="99"/>
    <w:locked/>
    <w:rsid w:val="004F7503"/>
    <w:rPr>
      <w:rFonts w:eastAsia="Times New Roman" w:cs="Times New Roman"/>
      <w:shd w:val="clear" w:color="auto" w:fill="FFFFFF"/>
    </w:rPr>
  </w:style>
  <w:style w:type="paragraph" w:customStyle="1" w:styleId="27">
    <w:name w:val="Подпись к таблице (2)"/>
    <w:basedOn w:val="a"/>
    <w:link w:val="26"/>
    <w:rsid w:val="004F7503"/>
    <w:pPr>
      <w:shd w:val="clear" w:color="auto" w:fill="FFFFFF"/>
      <w:spacing w:line="240" w:lineRule="atLeast"/>
    </w:pPr>
    <w:rPr>
      <w:rFonts w:asciiTheme="minorHAnsi" w:hAnsiTheme="minorHAnsi"/>
      <w:b/>
      <w:bCs/>
    </w:rPr>
  </w:style>
  <w:style w:type="paragraph" w:customStyle="1" w:styleId="62">
    <w:name w:val="Заголовок №6"/>
    <w:basedOn w:val="a"/>
    <w:link w:val="61"/>
    <w:uiPriority w:val="99"/>
    <w:rsid w:val="004F7503"/>
    <w:pPr>
      <w:shd w:val="clear" w:color="auto" w:fill="FFFFFF"/>
      <w:spacing w:before="360" w:line="283" w:lineRule="exact"/>
      <w:ind w:firstLine="860"/>
      <w:jc w:val="both"/>
      <w:outlineLvl w:val="5"/>
    </w:pPr>
    <w:rPr>
      <w:rFonts w:asciiTheme="minorHAnsi" w:hAnsiTheme="minorHAnsi"/>
    </w:rPr>
  </w:style>
  <w:style w:type="character" w:customStyle="1" w:styleId="2Exact">
    <w:name w:val="Подпись к таблице (2) Exact"/>
    <w:basedOn w:val="a0"/>
    <w:uiPriority w:val="99"/>
    <w:rsid w:val="004F7503"/>
    <w:rPr>
      <w:rFonts w:ascii="Times New Roman" w:hAnsi="Times New Roman" w:cs="Times New Roman"/>
      <w:b/>
      <w:bCs/>
      <w:shd w:val="clear" w:color="auto" w:fill="FFFFFF"/>
    </w:rPr>
  </w:style>
  <w:style w:type="character" w:customStyle="1" w:styleId="71">
    <w:name w:val="Заголовок №7_"/>
    <w:basedOn w:val="a0"/>
    <w:link w:val="72"/>
    <w:uiPriority w:val="99"/>
    <w:locked/>
    <w:rsid w:val="004F7503"/>
    <w:rPr>
      <w:rFonts w:eastAsia="Times New Roman" w:cs="Times New Roman"/>
      <w:b/>
      <w:bCs/>
      <w:shd w:val="clear" w:color="auto" w:fill="FFFFFF"/>
    </w:rPr>
  </w:style>
  <w:style w:type="paragraph" w:customStyle="1" w:styleId="72">
    <w:name w:val="Заголовок №7"/>
    <w:basedOn w:val="a"/>
    <w:link w:val="71"/>
    <w:uiPriority w:val="99"/>
    <w:rsid w:val="004F7503"/>
    <w:pPr>
      <w:shd w:val="clear" w:color="auto" w:fill="FFFFFF"/>
      <w:spacing w:after="300" w:line="240" w:lineRule="atLeast"/>
      <w:jc w:val="center"/>
      <w:outlineLvl w:val="6"/>
    </w:pPr>
    <w:rPr>
      <w:rFonts w:asciiTheme="minorHAnsi" w:hAnsiTheme="minorHAnsi"/>
      <w:b/>
      <w:bCs/>
    </w:rPr>
  </w:style>
  <w:style w:type="character" w:customStyle="1" w:styleId="12Exact">
    <w:name w:val="Основной текст (12) Exact"/>
    <w:basedOn w:val="a0"/>
    <w:uiPriority w:val="99"/>
    <w:rsid w:val="004F7503"/>
    <w:rPr>
      <w:rFonts w:ascii="Times New Roman" w:hAnsi="Times New Roman" w:cs="Times New Roman"/>
      <w:u w:val="none"/>
    </w:rPr>
  </w:style>
  <w:style w:type="character" w:customStyle="1" w:styleId="5Exact">
    <w:name w:val="Основной текст (5) Exact"/>
    <w:basedOn w:val="a0"/>
    <w:uiPriority w:val="99"/>
    <w:rsid w:val="004F7503"/>
    <w:rPr>
      <w:rFonts w:ascii="Times New Roman" w:hAnsi="Times New Roman" w:cs="Times New Roman"/>
      <w:b/>
      <w:bCs/>
      <w:u w:val="none"/>
    </w:rPr>
  </w:style>
  <w:style w:type="character" w:customStyle="1" w:styleId="1211pt1">
    <w:name w:val="Основной текст (12) + 11 pt1"/>
    <w:aliases w:val="Полужирный3,Курсив2,Интервал 1 pt"/>
    <w:basedOn w:val="120"/>
    <w:uiPriority w:val="99"/>
    <w:rsid w:val="004F7503"/>
    <w:rPr>
      <w:rFonts w:eastAsia="Times New Roman" w:cs="Times New Roman"/>
      <w:b/>
      <w:bCs/>
      <w:i/>
      <w:iCs/>
      <w:color w:val="000000"/>
      <w:spacing w:val="20"/>
      <w:w w:val="100"/>
      <w:position w:val="0"/>
      <w:sz w:val="22"/>
      <w:szCs w:val="22"/>
      <w:u w:val="none"/>
      <w:shd w:val="clear" w:color="auto" w:fill="FFFFFF"/>
      <w:lang w:val="ru-RU" w:eastAsia="ru-RU"/>
    </w:rPr>
  </w:style>
  <w:style w:type="character" w:customStyle="1" w:styleId="1211">
    <w:name w:val="Основной текст (12) + 11"/>
    <w:aliases w:val="5 pt2,Курсив1"/>
    <w:basedOn w:val="120"/>
    <w:uiPriority w:val="99"/>
    <w:rsid w:val="004F7503"/>
    <w:rPr>
      <w:rFonts w:eastAsia="Times New Roman" w:cs="Times New Roman"/>
      <w:i/>
      <w:iCs/>
      <w:color w:val="000000"/>
      <w:spacing w:val="0"/>
      <w:w w:val="100"/>
      <w:position w:val="0"/>
      <w:sz w:val="23"/>
      <w:szCs w:val="23"/>
      <w:shd w:val="clear" w:color="auto" w:fill="FFFFFF"/>
      <w:lang w:val="ru-RU" w:eastAsia="ru-RU"/>
    </w:rPr>
  </w:style>
  <w:style w:type="character" w:customStyle="1" w:styleId="312pt">
    <w:name w:val="Основной текст (3) + 12 pt"/>
    <w:aliases w:val="Полужирный2"/>
    <w:basedOn w:val="32"/>
    <w:uiPriority w:val="99"/>
    <w:rsid w:val="004F7503"/>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520">
    <w:name w:val="Заголовок №5 (2)_"/>
    <w:basedOn w:val="a0"/>
    <w:link w:val="521"/>
    <w:uiPriority w:val="99"/>
    <w:locked/>
    <w:rsid w:val="004F7503"/>
    <w:rPr>
      <w:rFonts w:eastAsia="Times New Roman" w:cs="Times New Roman"/>
      <w:b/>
      <w:bCs/>
      <w:sz w:val="28"/>
      <w:szCs w:val="28"/>
      <w:shd w:val="clear" w:color="auto" w:fill="FFFFFF"/>
    </w:rPr>
  </w:style>
  <w:style w:type="paragraph" w:customStyle="1" w:styleId="521">
    <w:name w:val="Заголовок №5 (2)"/>
    <w:basedOn w:val="a"/>
    <w:link w:val="520"/>
    <w:uiPriority w:val="99"/>
    <w:rsid w:val="004F7503"/>
    <w:pPr>
      <w:shd w:val="clear" w:color="auto" w:fill="FFFFFF"/>
      <w:spacing w:after="420" w:line="240" w:lineRule="atLeast"/>
      <w:jc w:val="center"/>
      <w:outlineLvl w:val="4"/>
    </w:pPr>
    <w:rPr>
      <w:rFonts w:asciiTheme="minorHAnsi" w:hAnsiTheme="minorHAnsi"/>
      <w:b/>
      <w:bCs/>
      <w:sz w:val="28"/>
      <w:szCs w:val="28"/>
    </w:rPr>
  </w:style>
  <w:style w:type="character" w:customStyle="1" w:styleId="73">
    <w:name w:val="Основной текст (7)_"/>
    <w:basedOn w:val="a0"/>
    <w:link w:val="74"/>
    <w:uiPriority w:val="99"/>
    <w:locked/>
    <w:rsid w:val="004F7503"/>
    <w:rPr>
      <w:rFonts w:eastAsia="Times New Roman" w:cs="Times New Roman"/>
      <w:b/>
      <w:bCs/>
      <w:shd w:val="clear" w:color="auto" w:fill="FFFFFF"/>
    </w:rPr>
  </w:style>
  <w:style w:type="paragraph" w:customStyle="1" w:styleId="74">
    <w:name w:val="Основной текст (7)"/>
    <w:basedOn w:val="a"/>
    <w:link w:val="73"/>
    <w:uiPriority w:val="99"/>
    <w:rsid w:val="004F7503"/>
    <w:pPr>
      <w:shd w:val="clear" w:color="auto" w:fill="FFFFFF"/>
      <w:spacing w:before="60" w:after="240" w:line="115" w:lineRule="exact"/>
    </w:pPr>
    <w:rPr>
      <w:rFonts w:asciiTheme="minorHAnsi" w:hAnsiTheme="minorHAnsi"/>
      <w:b/>
      <w:bCs/>
    </w:rPr>
  </w:style>
  <w:style w:type="character" w:styleId="af4">
    <w:name w:val="Strong"/>
    <w:basedOn w:val="a0"/>
    <w:uiPriority w:val="99"/>
    <w:qFormat/>
    <w:rsid w:val="004F7503"/>
    <w:rPr>
      <w:rFonts w:cs="Times New Roman"/>
      <w:b/>
    </w:rPr>
  </w:style>
  <w:style w:type="character" w:styleId="af5">
    <w:name w:val="Emphasis"/>
    <w:basedOn w:val="a0"/>
    <w:uiPriority w:val="99"/>
    <w:qFormat/>
    <w:rsid w:val="004F7503"/>
    <w:rPr>
      <w:rFonts w:cs="Times New Roman"/>
      <w:i/>
    </w:rPr>
  </w:style>
  <w:style w:type="paragraph" w:customStyle="1" w:styleId="msolistparagraph0">
    <w:name w:val="msolistparagraph"/>
    <w:basedOn w:val="a"/>
    <w:uiPriority w:val="99"/>
    <w:rsid w:val="004F7503"/>
    <w:pPr>
      <w:widowControl/>
      <w:spacing w:before="100" w:beforeAutospacing="1" w:after="100" w:afterAutospacing="1"/>
    </w:pPr>
    <w:rPr>
      <w:sz w:val="24"/>
      <w:szCs w:val="24"/>
      <w:lang w:val="ru-RU" w:eastAsia="ru-RU"/>
    </w:rPr>
  </w:style>
  <w:style w:type="paragraph" w:customStyle="1" w:styleId="msolistparagraphcxspmiddle">
    <w:name w:val="msolistparagraphcxspmiddle"/>
    <w:basedOn w:val="a"/>
    <w:uiPriority w:val="99"/>
    <w:rsid w:val="004F7503"/>
    <w:pPr>
      <w:widowControl/>
      <w:spacing w:before="100" w:beforeAutospacing="1" w:after="100" w:afterAutospacing="1"/>
    </w:pPr>
    <w:rPr>
      <w:sz w:val="24"/>
      <w:szCs w:val="24"/>
      <w:lang w:val="ru-RU" w:eastAsia="ru-RU"/>
    </w:rPr>
  </w:style>
  <w:style w:type="paragraph" w:customStyle="1" w:styleId="msolistparagraphcxsplast">
    <w:name w:val="msolistparagraphcxsplast"/>
    <w:basedOn w:val="a"/>
    <w:uiPriority w:val="99"/>
    <w:rsid w:val="004F7503"/>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4F7503"/>
    <w:pPr>
      <w:widowControl/>
      <w:spacing w:before="100" w:beforeAutospacing="1" w:after="100" w:afterAutospacing="1"/>
    </w:pPr>
    <w:rPr>
      <w:sz w:val="24"/>
      <w:szCs w:val="24"/>
      <w:lang w:val="ru-RU" w:eastAsia="ru-RU"/>
    </w:rPr>
  </w:style>
  <w:style w:type="paragraph" w:customStyle="1" w:styleId="Zag3">
    <w:name w:val="Zag_3"/>
    <w:basedOn w:val="a"/>
    <w:uiPriority w:val="99"/>
    <w:rsid w:val="004F7503"/>
    <w:pPr>
      <w:autoSpaceDE w:val="0"/>
      <w:autoSpaceDN w:val="0"/>
      <w:adjustRightInd w:val="0"/>
      <w:spacing w:after="68" w:line="282" w:lineRule="exact"/>
      <w:jc w:val="center"/>
    </w:pPr>
    <w:rPr>
      <w:i/>
      <w:iCs/>
      <w:color w:val="000000"/>
      <w:sz w:val="24"/>
      <w:szCs w:val="24"/>
      <w:lang w:eastAsia="ru-RU"/>
    </w:rPr>
  </w:style>
  <w:style w:type="paragraph" w:customStyle="1" w:styleId="15">
    <w:name w:val="Абзац списка1"/>
    <w:basedOn w:val="a"/>
    <w:uiPriority w:val="99"/>
    <w:rsid w:val="004F7503"/>
    <w:pPr>
      <w:widowControl/>
      <w:spacing w:after="200" w:line="276" w:lineRule="auto"/>
      <w:ind w:left="720"/>
      <w:contextualSpacing/>
    </w:pPr>
    <w:rPr>
      <w:rFonts w:ascii="Calibri" w:hAnsi="Calibri"/>
      <w:lang w:val="ru-RU" w:eastAsia="ru-RU"/>
    </w:rPr>
  </w:style>
  <w:style w:type="character" w:customStyle="1" w:styleId="a8">
    <w:name w:val="Без интервала Знак"/>
    <w:link w:val="a7"/>
    <w:uiPriority w:val="99"/>
    <w:locked/>
    <w:rsid w:val="004F7503"/>
    <w:rPr>
      <w:rFonts w:ascii="Times New Roman" w:eastAsia="Times New Roman" w:hAnsi="Times New Roman" w:cs="Times New Roman"/>
    </w:rPr>
  </w:style>
  <w:style w:type="character" w:customStyle="1" w:styleId="af6">
    <w:name w:val="Символ сноски"/>
    <w:uiPriority w:val="99"/>
    <w:rsid w:val="004F7503"/>
    <w:rPr>
      <w:vertAlign w:val="superscript"/>
    </w:rPr>
  </w:style>
  <w:style w:type="paragraph" w:customStyle="1" w:styleId="af7">
    <w:name w:val="Заголовок"/>
    <w:basedOn w:val="a"/>
    <w:next w:val="a3"/>
    <w:uiPriority w:val="99"/>
    <w:rsid w:val="004F7503"/>
    <w:pPr>
      <w:keepNext/>
      <w:suppressAutoHyphens/>
      <w:spacing w:before="240" w:after="120"/>
    </w:pPr>
    <w:rPr>
      <w:rFonts w:ascii="Arial" w:eastAsia="SimSun" w:hAnsi="Arial" w:cs="Tahoma"/>
      <w:kern w:val="1"/>
      <w:sz w:val="28"/>
      <w:szCs w:val="28"/>
      <w:lang w:val="ru-RU" w:eastAsia="hi-IN" w:bidi="hi-IN"/>
    </w:rPr>
  </w:style>
  <w:style w:type="paragraph" w:customStyle="1" w:styleId="af8">
    <w:name w:val="Текст в заданном формате"/>
    <w:basedOn w:val="a"/>
    <w:uiPriority w:val="99"/>
    <w:rsid w:val="004F7503"/>
    <w:pPr>
      <w:suppressAutoHyphens/>
    </w:pPr>
    <w:rPr>
      <w:rFonts w:ascii="Courier New" w:eastAsia="NSimSun" w:hAnsi="Courier New" w:cs="Courier New"/>
      <w:kern w:val="1"/>
      <w:sz w:val="20"/>
      <w:szCs w:val="20"/>
      <w:lang w:val="ru-RU" w:eastAsia="hi-IN" w:bidi="hi-IN"/>
    </w:rPr>
  </w:style>
  <w:style w:type="character" w:customStyle="1" w:styleId="apple-converted-space">
    <w:name w:val="apple-converted-space"/>
    <w:basedOn w:val="a0"/>
    <w:uiPriority w:val="99"/>
    <w:rsid w:val="004F7503"/>
    <w:rPr>
      <w:rFonts w:cs="Times New Roman"/>
    </w:rPr>
  </w:style>
  <w:style w:type="paragraph" w:styleId="af9">
    <w:name w:val="endnote text"/>
    <w:basedOn w:val="a"/>
    <w:link w:val="afa"/>
    <w:uiPriority w:val="99"/>
    <w:rsid w:val="004F7503"/>
    <w:pPr>
      <w:autoSpaceDE w:val="0"/>
      <w:autoSpaceDN w:val="0"/>
      <w:adjustRightInd w:val="0"/>
    </w:pPr>
    <w:rPr>
      <w:sz w:val="20"/>
      <w:szCs w:val="20"/>
      <w:lang w:val="ru-RU" w:eastAsia="ru-RU"/>
    </w:rPr>
  </w:style>
  <w:style w:type="character" w:customStyle="1" w:styleId="afa">
    <w:name w:val="Текст концевой сноски Знак"/>
    <w:basedOn w:val="a0"/>
    <w:link w:val="af9"/>
    <w:uiPriority w:val="99"/>
    <w:rsid w:val="004F7503"/>
    <w:rPr>
      <w:rFonts w:ascii="Times New Roman" w:eastAsia="Times New Roman" w:hAnsi="Times New Roman" w:cs="Times New Roman"/>
      <w:sz w:val="20"/>
      <w:szCs w:val="20"/>
      <w:lang w:val="ru-RU" w:eastAsia="ru-RU"/>
    </w:rPr>
  </w:style>
  <w:style w:type="paragraph" w:customStyle="1" w:styleId="msg-header-from">
    <w:name w:val="msg-header-from"/>
    <w:basedOn w:val="a"/>
    <w:uiPriority w:val="99"/>
    <w:rsid w:val="004F7503"/>
    <w:pPr>
      <w:widowControl/>
      <w:spacing w:before="100" w:beforeAutospacing="1" w:after="100" w:afterAutospacing="1"/>
    </w:pPr>
    <w:rPr>
      <w:sz w:val="24"/>
      <w:szCs w:val="24"/>
      <w:lang w:val="ru-RU" w:eastAsia="ru-RU"/>
    </w:rPr>
  </w:style>
  <w:style w:type="paragraph" w:customStyle="1" w:styleId="28">
    <w:name w:val="Без интервала2"/>
    <w:uiPriority w:val="99"/>
    <w:rsid w:val="004F7503"/>
    <w:pPr>
      <w:widowControl/>
    </w:pPr>
    <w:rPr>
      <w:rFonts w:ascii="Calibri" w:eastAsia="Times New Roman" w:hAnsi="Calibri" w:cs="Times New Roman"/>
      <w:lang w:val="ru-RU"/>
    </w:rPr>
  </w:style>
  <w:style w:type="character" w:styleId="afb">
    <w:name w:val="page number"/>
    <w:basedOn w:val="a0"/>
    <w:uiPriority w:val="99"/>
    <w:rsid w:val="004F7503"/>
    <w:rPr>
      <w:rFonts w:cs="Times New Roman"/>
    </w:rPr>
  </w:style>
  <w:style w:type="paragraph" w:styleId="29">
    <w:name w:val="Body Text Indent 2"/>
    <w:basedOn w:val="a"/>
    <w:link w:val="2a"/>
    <w:uiPriority w:val="99"/>
    <w:rsid w:val="004F7503"/>
    <w:pPr>
      <w:widowControl/>
      <w:spacing w:after="120" w:line="480" w:lineRule="auto"/>
      <w:ind w:left="283"/>
    </w:pPr>
    <w:rPr>
      <w:sz w:val="20"/>
      <w:szCs w:val="24"/>
      <w:lang w:val="ru-RU" w:eastAsia="ru-RU"/>
    </w:rPr>
  </w:style>
  <w:style w:type="character" w:customStyle="1" w:styleId="2a">
    <w:name w:val="Основной текст с отступом 2 Знак"/>
    <w:basedOn w:val="a0"/>
    <w:link w:val="29"/>
    <w:uiPriority w:val="99"/>
    <w:rsid w:val="004F7503"/>
    <w:rPr>
      <w:rFonts w:ascii="Times New Roman" w:eastAsia="Times New Roman" w:hAnsi="Times New Roman" w:cs="Times New Roman"/>
      <w:sz w:val="20"/>
      <w:szCs w:val="24"/>
      <w:lang w:val="ru-RU" w:eastAsia="ru-RU"/>
    </w:rPr>
  </w:style>
  <w:style w:type="paragraph" w:styleId="afc">
    <w:name w:val="footer"/>
    <w:basedOn w:val="a"/>
    <w:link w:val="afd"/>
    <w:uiPriority w:val="99"/>
    <w:rsid w:val="004F7503"/>
    <w:pPr>
      <w:widowControl/>
      <w:tabs>
        <w:tab w:val="center" w:pos="4677"/>
        <w:tab w:val="right" w:pos="9355"/>
      </w:tabs>
    </w:pPr>
    <w:rPr>
      <w:sz w:val="20"/>
      <w:szCs w:val="24"/>
      <w:lang w:val="ru-RU" w:eastAsia="ru-RU"/>
    </w:rPr>
  </w:style>
  <w:style w:type="character" w:customStyle="1" w:styleId="afd">
    <w:name w:val="Нижний колонтитул Знак"/>
    <w:basedOn w:val="a0"/>
    <w:link w:val="afc"/>
    <w:uiPriority w:val="99"/>
    <w:rsid w:val="004F7503"/>
    <w:rPr>
      <w:rFonts w:ascii="Times New Roman" w:eastAsia="Times New Roman" w:hAnsi="Times New Roman" w:cs="Times New Roman"/>
      <w:sz w:val="20"/>
      <w:szCs w:val="24"/>
      <w:lang w:val="ru-RU" w:eastAsia="ru-RU"/>
    </w:rPr>
  </w:style>
  <w:style w:type="paragraph" w:styleId="34">
    <w:name w:val="Body Text 3"/>
    <w:basedOn w:val="a"/>
    <w:link w:val="35"/>
    <w:uiPriority w:val="99"/>
    <w:rsid w:val="004F7503"/>
    <w:pPr>
      <w:widowControl/>
      <w:spacing w:after="120"/>
    </w:pPr>
    <w:rPr>
      <w:sz w:val="16"/>
      <w:szCs w:val="16"/>
      <w:lang w:val="ru-RU" w:eastAsia="ru-RU"/>
    </w:rPr>
  </w:style>
  <w:style w:type="character" w:customStyle="1" w:styleId="35">
    <w:name w:val="Основной текст 3 Знак"/>
    <w:basedOn w:val="a0"/>
    <w:link w:val="34"/>
    <w:uiPriority w:val="99"/>
    <w:rsid w:val="004F7503"/>
    <w:rPr>
      <w:rFonts w:ascii="Times New Roman" w:eastAsia="Times New Roman" w:hAnsi="Times New Roman" w:cs="Times New Roman"/>
      <w:sz w:val="16"/>
      <w:szCs w:val="16"/>
      <w:lang w:val="ru-RU" w:eastAsia="ru-RU"/>
    </w:rPr>
  </w:style>
  <w:style w:type="character" w:styleId="afe">
    <w:name w:val="FollowedHyperlink"/>
    <w:basedOn w:val="a0"/>
    <w:uiPriority w:val="99"/>
    <w:rsid w:val="004F7503"/>
    <w:rPr>
      <w:rFonts w:cs="Times New Roman"/>
      <w:color w:val="800080"/>
      <w:u w:val="single"/>
    </w:rPr>
  </w:style>
  <w:style w:type="paragraph" w:styleId="aff">
    <w:name w:val="List"/>
    <w:basedOn w:val="a"/>
    <w:uiPriority w:val="99"/>
    <w:rsid w:val="004F7503"/>
    <w:pPr>
      <w:widowControl/>
      <w:ind w:left="283" w:hanging="283"/>
    </w:pPr>
    <w:rPr>
      <w:sz w:val="24"/>
      <w:szCs w:val="24"/>
      <w:lang w:val="ru-RU" w:eastAsia="ru-RU"/>
    </w:rPr>
  </w:style>
  <w:style w:type="paragraph" w:styleId="aff0">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
    <w:autoRedefine/>
    <w:uiPriority w:val="99"/>
    <w:rsid w:val="004F7503"/>
    <w:pPr>
      <w:ind w:left="0" w:firstLine="0"/>
    </w:pPr>
    <w:rPr>
      <w:sz w:val="20"/>
      <w:szCs w:val="20"/>
    </w:rPr>
  </w:style>
  <w:style w:type="paragraph" w:styleId="2b">
    <w:name w:val="List 2"/>
    <w:basedOn w:val="a"/>
    <w:uiPriority w:val="99"/>
    <w:rsid w:val="004F7503"/>
    <w:pPr>
      <w:autoSpaceDE w:val="0"/>
      <w:autoSpaceDN w:val="0"/>
      <w:adjustRightInd w:val="0"/>
      <w:ind w:left="566" w:hanging="283"/>
    </w:pPr>
    <w:rPr>
      <w:b/>
      <w:bCs/>
      <w:sz w:val="20"/>
      <w:szCs w:val="20"/>
      <w:lang w:val="ru-RU" w:eastAsia="ru-RU"/>
    </w:rPr>
  </w:style>
  <w:style w:type="paragraph" w:customStyle="1" w:styleId="aff1">
    <w:name w:val="Знак Знак Знак Знак Знак Знак Знак Знак Знак Знак"/>
    <w:basedOn w:val="a"/>
    <w:uiPriority w:val="99"/>
    <w:rsid w:val="004F7503"/>
    <w:pPr>
      <w:widowControl/>
      <w:spacing w:after="160" w:line="240" w:lineRule="exact"/>
    </w:pPr>
    <w:rPr>
      <w:rFonts w:ascii="Verdana" w:hAnsi="Verdana" w:cs="Verdana"/>
      <w:sz w:val="20"/>
      <w:szCs w:val="20"/>
    </w:rPr>
  </w:style>
  <w:style w:type="paragraph" w:customStyle="1" w:styleId="st">
    <w:name w:val="st"/>
    <w:basedOn w:val="a"/>
    <w:uiPriority w:val="99"/>
    <w:rsid w:val="004F7503"/>
    <w:pPr>
      <w:widowControl/>
      <w:spacing w:before="20" w:after="20"/>
      <w:ind w:left="612" w:right="612"/>
      <w:jc w:val="both"/>
    </w:pPr>
    <w:rPr>
      <w:sz w:val="24"/>
      <w:szCs w:val="24"/>
      <w:lang w:val="ru-RU" w:eastAsia="ru-RU"/>
    </w:rPr>
  </w:style>
  <w:style w:type="character" w:customStyle="1" w:styleId="udar">
    <w:name w:val="udar"/>
    <w:basedOn w:val="a0"/>
    <w:uiPriority w:val="99"/>
    <w:rsid w:val="004F7503"/>
    <w:rPr>
      <w:rFonts w:cs="Times New Roman"/>
    </w:rPr>
  </w:style>
  <w:style w:type="paragraph" w:styleId="36">
    <w:name w:val="Body Text Indent 3"/>
    <w:basedOn w:val="a"/>
    <w:link w:val="37"/>
    <w:uiPriority w:val="99"/>
    <w:rsid w:val="004F7503"/>
    <w:pPr>
      <w:widowControl/>
      <w:spacing w:after="120"/>
      <w:ind w:left="283"/>
    </w:pPr>
    <w:rPr>
      <w:sz w:val="16"/>
      <w:szCs w:val="16"/>
      <w:lang w:val="ru-RU" w:eastAsia="ru-RU"/>
    </w:rPr>
  </w:style>
  <w:style w:type="character" w:customStyle="1" w:styleId="37">
    <w:name w:val="Основной текст с отступом 3 Знак"/>
    <w:basedOn w:val="a0"/>
    <w:link w:val="36"/>
    <w:uiPriority w:val="99"/>
    <w:rsid w:val="004F7503"/>
    <w:rPr>
      <w:rFonts w:ascii="Times New Roman" w:eastAsia="Times New Roman" w:hAnsi="Times New Roman" w:cs="Times New Roman"/>
      <w:sz w:val="16"/>
      <w:szCs w:val="16"/>
      <w:lang w:val="ru-RU" w:eastAsia="ru-RU"/>
    </w:rPr>
  </w:style>
  <w:style w:type="paragraph" w:customStyle="1" w:styleId="Style1">
    <w:name w:val="Style1"/>
    <w:basedOn w:val="a"/>
    <w:uiPriority w:val="99"/>
    <w:rsid w:val="004F7503"/>
    <w:pPr>
      <w:autoSpaceDE w:val="0"/>
      <w:autoSpaceDN w:val="0"/>
      <w:adjustRightInd w:val="0"/>
    </w:pPr>
    <w:rPr>
      <w:sz w:val="24"/>
      <w:szCs w:val="24"/>
      <w:lang w:val="ru-RU" w:eastAsia="ru-RU"/>
    </w:rPr>
  </w:style>
  <w:style w:type="paragraph" w:styleId="aff2">
    <w:name w:val="Title"/>
    <w:aliases w:val="Знак3"/>
    <w:basedOn w:val="a"/>
    <w:link w:val="aff3"/>
    <w:uiPriority w:val="99"/>
    <w:qFormat/>
    <w:rsid w:val="004F7503"/>
    <w:pPr>
      <w:widowControl/>
      <w:jc w:val="center"/>
    </w:pPr>
    <w:rPr>
      <w:b/>
      <w:sz w:val="20"/>
      <w:szCs w:val="24"/>
      <w:lang w:val="ru-RU" w:eastAsia="ru-RU"/>
    </w:rPr>
  </w:style>
  <w:style w:type="character" w:customStyle="1" w:styleId="aff3">
    <w:name w:val="Название Знак"/>
    <w:aliases w:val="Знак3 Знак"/>
    <w:basedOn w:val="a0"/>
    <w:link w:val="aff2"/>
    <w:uiPriority w:val="99"/>
    <w:rsid w:val="004F7503"/>
    <w:rPr>
      <w:rFonts w:ascii="Times New Roman" w:eastAsia="Times New Roman" w:hAnsi="Times New Roman" w:cs="Times New Roman"/>
      <w:b/>
      <w:sz w:val="20"/>
      <w:szCs w:val="24"/>
      <w:lang w:val="ru-RU" w:eastAsia="ru-RU"/>
    </w:rPr>
  </w:style>
  <w:style w:type="character" w:customStyle="1" w:styleId="TitleChar">
    <w:name w:val="Title Char"/>
    <w:aliases w:val="Знак3 Char"/>
    <w:basedOn w:val="a0"/>
    <w:uiPriority w:val="99"/>
    <w:locked/>
    <w:rsid w:val="004F7503"/>
    <w:rPr>
      <w:rFonts w:ascii="Cambria" w:hAnsi="Cambria" w:cs="Times New Roman"/>
      <w:b/>
      <w:kern w:val="28"/>
      <w:sz w:val="32"/>
    </w:rPr>
  </w:style>
  <w:style w:type="character" w:customStyle="1" w:styleId="2c">
    <w:name w:val="Знак Знак2"/>
    <w:uiPriority w:val="99"/>
    <w:rsid w:val="004F7503"/>
    <w:rPr>
      <w:rFonts w:eastAsia="Times New Roman"/>
      <w:kern w:val="1"/>
      <w:lang w:val="ru-RU"/>
    </w:rPr>
  </w:style>
  <w:style w:type="paragraph" w:styleId="aff4">
    <w:name w:val="Plain Text"/>
    <w:aliases w:val="Знак Знак Знак Знак,Знак Знак Знак"/>
    <w:basedOn w:val="a"/>
    <w:link w:val="aff5"/>
    <w:uiPriority w:val="99"/>
    <w:rsid w:val="004F7503"/>
    <w:pPr>
      <w:widowControl/>
      <w:spacing w:after="160" w:line="240" w:lineRule="exact"/>
    </w:pPr>
    <w:rPr>
      <w:rFonts w:ascii="Verdana" w:hAnsi="Verdana" w:cs="Verdana"/>
      <w:sz w:val="20"/>
      <w:szCs w:val="20"/>
    </w:rPr>
  </w:style>
  <w:style w:type="character" w:customStyle="1" w:styleId="aff5">
    <w:name w:val="Текст Знак"/>
    <w:aliases w:val="Знак Знак Знак Знак Знак2,Знак Знак Знак Знак1"/>
    <w:basedOn w:val="a0"/>
    <w:link w:val="aff4"/>
    <w:uiPriority w:val="99"/>
    <w:rsid w:val="004F7503"/>
    <w:rPr>
      <w:rFonts w:ascii="Verdana" w:eastAsia="Times New Roman" w:hAnsi="Verdana" w:cs="Verdana"/>
      <w:sz w:val="20"/>
      <w:szCs w:val="20"/>
    </w:rPr>
  </w:style>
  <w:style w:type="character" w:customStyle="1" w:styleId="CommentTextChar">
    <w:name w:val="Comment Text Char"/>
    <w:uiPriority w:val="99"/>
    <w:semiHidden/>
    <w:locked/>
    <w:rsid w:val="004F7503"/>
    <w:rPr>
      <w:rFonts w:ascii="Arial" w:hAnsi="Arial"/>
      <w:b/>
      <w:kern w:val="28"/>
      <w:sz w:val="32"/>
    </w:rPr>
  </w:style>
  <w:style w:type="paragraph" w:styleId="aff6">
    <w:name w:val="annotation text"/>
    <w:basedOn w:val="a"/>
    <w:link w:val="aff7"/>
    <w:uiPriority w:val="99"/>
    <w:semiHidden/>
    <w:rsid w:val="004F7503"/>
    <w:pPr>
      <w:widowControl/>
    </w:pPr>
    <w:rPr>
      <w:rFonts w:ascii="Arial" w:eastAsia="Calibri" w:hAnsi="Arial"/>
      <w:b/>
      <w:kern w:val="28"/>
      <w:sz w:val="32"/>
      <w:szCs w:val="20"/>
      <w:lang w:val="ru-RU" w:eastAsia="ru-RU"/>
    </w:rPr>
  </w:style>
  <w:style w:type="character" w:customStyle="1" w:styleId="aff7">
    <w:name w:val="Текст примечания Знак"/>
    <w:basedOn w:val="a0"/>
    <w:link w:val="aff6"/>
    <w:uiPriority w:val="99"/>
    <w:semiHidden/>
    <w:rsid w:val="004F7503"/>
    <w:rPr>
      <w:rFonts w:ascii="Arial" w:eastAsia="Calibri" w:hAnsi="Arial" w:cs="Times New Roman"/>
      <w:b/>
      <w:kern w:val="28"/>
      <w:sz w:val="32"/>
      <w:szCs w:val="20"/>
      <w:lang w:val="ru-RU" w:eastAsia="ru-RU"/>
    </w:rPr>
  </w:style>
  <w:style w:type="character" w:customStyle="1" w:styleId="16">
    <w:name w:val="Текст примечания Знак1"/>
    <w:basedOn w:val="a0"/>
    <w:uiPriority w:val="99"/>
    <w:semiHidden/>
    <w:rsid w:val="004F7503"/>
    <w:rPr>
      <w:rFonts w:ascii="Calibri" w:hAnsi="Calibri" w:cs="Times New Roman"/>
      <w:sz w:val="20"/>
      <w:szCs w:val="20"/>
      <w:lang w:eastAsia="ru-RU"/>
    </w:rPr>
  </w:style>
  <w:style w:type="paragraph" w:customStyle="1" w:styleId="aff8">
    <w:name w:val="Заголовок таблицы"/>
    <w:basedOn w:val="a"/>
    <w:uiPriority w:val="99"/>
    <w:rsid w:val="004F7503"/>
    <w:pPr>
      <w:suppressLineNumbers/>
      <w:suppressAutoHyphens/>
      <w:jc w:val="center"/>
    </w:pPr>
    <w:rPr>
      <w:rFonts w:ascii="Times" w:eastAsia="Calibri" w:hAnsi="Times"/>
      <w:b/>
      <w:bCs/>
      <w:sz w:val="24"/>
      <w:szCs w:val="20"/>
      <w:lang w:eastAsia="ru-RU"/>
    </w:rPr>
  </w:style>
  <w:style w:type="table" w:styleId="17">
    <w:name w:val="Table Grid 1"/>
    <w:basedOn w:val="a1"/>
    <w:uiPriority w:val="99"/>
    <w:rsid w:val="004F7503"/>
    <w:pPr>
      <w:widowControl/>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9">
    <w:name w:val="Новый"/>
    <w:basedOn w:val="a"/>
    <w:uiPriority w:val="99"/>
    <w:rsid w:val="004F7503"/>
    <w:pPr>
      <w:widowControl/>
      <w:spacing w:line="360" w:lineRule="auto"/>
      <w:ind w:firstLine="454"/>
      <w:jc w:val="both"/>
    </w:pPr>
    <w:rPr>
      <w:sz w:val="28"/>
      <w:szCs w:val="24"/>
      <w:lang w:val="ru-RU" w:eastAsia="ru-RU"/>
    </w:rPr>
  </w:style>
  <w:style w:type="paragraph" w:customStyle="1" w:styleId="affa">
    <w:name w:val="А_основной"/>
    <w:basedOn w:val="a"/>
    <w:link w:val="affb"/>
    <w:uiPriority w:val="99"/>
    <w:rsid w:val="004F7503"/>
    <w:pPr>
      <w:widowControl/>
      <w:spacing w:line="360" w:lineRule="auto"/>
      <w:ind w:firstLine="340"/>
      <w:jc w:val="both"/>
    </w:pPr>
    <w:rPr>
      <w:sz w:val="28"/>
      <w:szCs w:val="20"/>
      <w:lang w:val="ru-RU" w:eastAsia="ru-RU"/>
    </w:rPr>
  </w:style>
  <w:style w:type="character" w:customStyle="1" w:styleId="affb">
    <w:name w:val="А_основной Знак"/>
    <w:link w:val="affa"/>
    <w:uiPriority w:val="99"/>
    <w:locked/>
    <w:rsid w:val="004F7503"/>
    <w:rPr>
      <w:rFonts w:ascii="Times New Roman" w:eastAsia="Times New Roman" w:hAnsi="Times New Roman" w:cs="Times New Roman"/>
      <w:sz w:val="28"/>
      <w:szCs w:val="20"/>
      <w:lang w:val="ru-RU" w:eastAsia="ru-RU"/>
    </w:rPr>
  </w:style>
  <w:style w:type="paragraph" w:customStyle="1" w:styleId="Default">
    <w:name w:val="Default"/>
    <w:uiPriority w:val="99"/>
    <w:rsid w:val="004F7503"/>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affc">
    <w:name w:val="Стиль"/>
    <w:uiPriority w:val="99"/>
    <w:rsid w:val="004F7503"/>
    <w:pPr>
      <w:overflowPunct w:val="0"/>
      <w:autoSpaceDE w:val="0"/>
      <w:autoSpaceDN w:val="0"/>
      <w:adjustRightInd w:val="0"/>
    </w:pPr>
    <w:rPr>
      <w:rFonts w:ascii="Times New Roman" w:eastAsia="Times New Roman" w:hAnsi="Times New Roman" w:cs="Times New Roman"/>
      <w:sz w:val="24"/>
      <w:szCs w:val="20"/>
      <w:lang w:val="ru-RU" w:eastAsia="ru-RU"/>
    </w:rPr>
  </w:style>
  <w:style w:type="paragraph" w:customStyle="1" w:styleId="18">
    <w:name w:val="Текст1"/>
    <w:basedOn w:val="a"/>
    <w:uiPriority w:val="99"/>
    <w:rsid w:val="004F7503"/>
    <w:pPr>
      <w:widowControl/>
      <w:overflowPunct w:val="0"/>
      <w:autoSpaceDE w:val="0"/>
      <w:autoSpaceDN w:val="0"/>
      <w:adjustRightInd w:val="0"/>
      <w:textAlignment w:val="baseline"/>
    </w:pPr>
    <w:rPr>
      <w:rFonts w:ascii="Courier New" w:hAnsi="Courier New"/>
      <w:sz w:val="20"/>
      <w:szCs w:val="20"/>
      <w:lang w:val="en-GB" w:eastAsia="ru-RU"/>
    </w:rPr>
  </w:style>
  <w:style w:type="paragraph" w:customStyle="1" w:styleId="210">
    <w:name w:val="Основной текст 21"/>
    <w:basedOn w:val="a"/>
    <w:uiPriority w:val="99"/>
    <w:rsid w:val="004F7503"/>
    <w:pPr>
      <w:widowControl/>
      <w:overflowPunct w:val="0"/>
      <w:autoSpaceDE w:val="0"/>
      <w:autoSpaceDN w:val="0"/>
      <w:adjustRightInd w:val="0"/>
      <w:spacing w:line="360" w:lineRule="auto"/>
      <w:ind w:firstLine="709"/>
      <w:jc w:val="both"/>
      <w:textAlignment w:val="baseline"/>
    </w:pPr>
    <w:rPr>
      <w:sz w:val="28"/>
      <w:szCs w:val="20"/>
      <w:lang w:val="ru-RU" w:eastAsia="de-DE"/>
    </w:rPr>
  </w:style>
  <w:style w:type="paragraph" w:customStyle="1" w:styleId="19">
    <w:name w:val="Стиль1"/>
    <w:basedOn w:val="a"/>
    <w:uiPriority w:val="99"/>
    <w:rsid w:val="004F7503"/>
    <w:pPr>
      <w:widowControl/>
    </w:pPr>
    <w:rPr>
      <w:sz w:val="28"/>
      <w:szCs w:val="28"/>
      <w:lang w:val="ru-RU" w:eastAsia="ru-RU"/>
    </w:rPr>
  </w:style>
  <w:style w:type="paragraph" w:customStyle="1" w:styleId="38">
    <w:name w:val="Заголовок 3+"/>
    <w:basedOn w:val="a"/>
    <w:uiPriority w:val="99"/>
    <w:rsid w:val="004F7503"/>
    <w:pPr>
      <w:overflowPunct w:val="0"/>
      <w:autoSpaceDE w:val="0"/>
      <w:autoSpaceDN w:val="0"/>
      <w:adjustRightInd w:val="0"/>
      <w:spacing w:before="240"/>
      <w:jc w:val="center"/>
      <w:textAlignment w:val="baseline"/>
    </w:pPr>
    <w:rPr>
      <w:b/>
      <w:sz w:val="28"/>
      <w:szCs w:val="20"/>
      <w:lang w:val="ru-RU" w:eastAsia="ru-RU"/>
    </w:rPr>
  </w:style>
  <w:style w:type="character" w:customStyle="1" w:styleId="53">
    <w:name w:val="Знак Знак5"/>
    <w:uiPriority w:val="99"/>
    <w:rsid w:val="004F7503"/>
    <w:rPr>
      <w:rFonts w:eastAsia="Times New Roman"/>
      <w:b/>
      <w:sz w:val="24"/>
    </w:rPr>
  </w:style>
  <w:style w:type="paragraph" w:styleId="affd">
    <w:name w:val="annotation subject"/>
    <w:basedOn w:val="aff6"/>
    <w:next w:val="aff6"/>
    <w:link w:val="affe"/>
    <w:uiPriority w:val="99"/>
    <w:semiHidden/>
    <w:rsid w:val="004F7503"/>
    <w:rPr>
      <w:b w:val="0"/>
    </w:rPr>
  </w:style>
  <w:style w:type="character" w:customStyle="1" w:styleId="affe">
    <w:name w:val="Тема примечания Знак"/>
    <w:basedOn w:val="aff7"/>
    <w:link w:val="affd"/>
    <w:uiPriority w:val="99"/>
    <w:semiHidden/>
    <w:rsid w:val="004F7503"/>
    <w:rPr>
      <w:rFonts w:ascii="Arial" w:eastAsia="Calibri" w:hAnsi="Arial" w:cs="Times New Roman"/>
      <w:b w:val="0"/>
      <w:kern w:val="28"/>
      <w:sz w:val="32"/>
      <w:szCs w:val="20"/>
      <w:lang w:val="ru-RU" w:eastAsia="ru-RU"/>
    </w:rPr>
  </w:style>
  <w:style w:type="paragraph" w:styleId="afff">
    <w:name w:val="Document Map"/>
    <w:basedOn w:val="a"/>
    <w:link w:val="afff0"/>
    <w:uiPriority w:val="99"/>
    <w:semiHidden/>
    <w:rsid w:val="004F7503"/>
    <w:pPr>
      <w:widowControl/>
      <w:shd w:val="clear" w:color="auto" w:fill="000080"/>
    </w:pPr>
    <w:rPr>
      <w:rFonts w:ascii="Tahoma" w:eastAsia="Calibri" w:hAnsi="Tahoma"/>
      <w:sz w:val="20"/>
      <w:szCs w:val="20"/>
      <w:lang w:val="ru-RU" w:eastAsia="ru-RU"/>
    </w:rPr>
  </w:style>
  <w:style w:type="character" w:customStyle="1" w:styleId="afff0">
    <w:name w:val="Схема документа Знак"/>
    <w:basedOn w:val="a0"/>
    <w:link w:val="afff"/>
    <w:uiPriority w:val="99"/>
    <w:semiHidden/>
    <w:rsid w:val="004F7503"/>
    <w:rPr>
      <w:rFonts w:ascii="Tahoma" w:eastAsia="Calibri" w:hAnsi="Tahoma" w:cs="Times New Roman"/>
      <w:sz w:val="20"/>
      <w:szCs w:val="20"/>
      <w:shd w:val="clear" w:color="auto" w:fill="000080"/>
      <w:lang w:val="ru-RU" w:eastAsia="ru-RU"/>
    </w:rPr>
  </w:style>
  <w:style w:type="character" w:customStyle="1" w:styleId="124">
    <w:name w:val="Знак Знак12"/>
    <w:uiPriority w:val="99"/>
    <w:rsid w:val="004F7503"/>
    <w:rPr>
      <w:rFonts w:eastAsia="Times New Roman"/>
      <w:b/>
      <w:sz w:val="28"/>
    </w:rPr>
  </w:style>
  <w:style w:type="paragraph" w:customStyle="1" w:styleId="2d">
    <w:name w:val="текст 2 кл"/>
    <w:basedOn w:val="a"/>
    <w:uiPriority w:val="99"/>
    <w:rsid w:val="004F7503"/>
    <w:pPr>
      <w:autoSpaceDE w:val="0"/>
      <w:autoSpaceDN w:val="0"/>
      <w:spacing w:line="330" w:lineRule="exact"/>
      <w:ind w:firstLine="720"/>
    </w:pPr>
    <w:rPr>
      <w:rFonts w:eastAsia="MS Mincho"/>
      <w:sz w:val="30"/>
      <w:szCs w:val="30"/>
      <w:lang w:val="ru-RU" w:eastAsia="ja-JP"/>
    </w:rPr>
  </w:style>
  <w:style w:type="paragraph" w:customStyle="1" w:styleId="1-12">
    <w:name w:val="1-12 с отступом"/>
    <w:basedOn w:val="a"/>
    <w:uiPriority w:val="99"/>
    <w:rsid w:val="004F7503"/>
    <w:pPr>
      <w:overflowPunct w:val="0"/>
      <w:autoSpaceDE w:val="0"/>
      <w:autoSpaceDN w:val="0"/>
      <w:adjustRightInd w:val="0"/>
      <w:spacing w:line="360" w:lineRule="auto"/>
      <w:ind w:firstLine="709"/>
      <w:textAlignment w:val="baseline"/>
    </w:pPr>
    <w:rPr>
      <w:sz w:val="24"/>
      <w:szCs w:val="20"/>
      <w:lang w:val="ru-RU" w:eastAsia="ru-RU"/>
    </w:rPr>
  </w:style>
  <w:style w:type="paragraph" w:customStyle="1" w:styleId="Style2">
    <w:name w:val="Style2"/>
    <w:basedOn w:val="a"/>
    <w:uiPriority w:val="99"/>
    <w:rsid w:val="004F7503"/>
    <w:pPr>
      <w:autoSpaceDE w:val="0"/>
      <w:autoSpaceDN w:val="0"/>
      <w:adjustRightInd w:val="0"/>
    </w:pPr>
    <w:rPr>
      <w:rFonts w:ascii="Verdana" w:hAnsi="Verdana" w:cs="Verdana"/>
      <w:sz w:val="24"/>
      <w:szCs w:val="24"/>
      <w:lang w:val="ru-RU" w:eastAsia="ru-RU"/>
    </w:rPr>
  </w:style>
  <w:style w:type="paragraph" w:customStyle="1" w:styleId="Style3">
    <w:name w:val="Style3"/>
    <w:basedOn w:val="a"/>
    <w:uiPriority w:val="99"/>
    <w:rsid w:val="004F7503"/>
    <w:pPr>
      <w:autoSpaceDE w:val="0"/>
      <w:autoSpaceDN w:val="0"/>
      <w:adjustRightInd w:val="0"/>
    </w:pPr>
    <w:rPr>
      <w:rFonts w:ascii="Verdana" w:hAnsi="Verdana" w:cs="Verdana"/>
      <w:sz w:val="24"/>
      <w:szCs w:val="24"/>
      <w:lang w:val="ru-RU" w:eastAsia="ru-RU"/>
    </w:rPr>
  </w:style>
  <w:style w:type="paragraph" w:customStyle="1" w:styleId="Style27">
    <w:name w:val="Style27"/>
    <w:basedOn w:val="a"/>
    <w:uiPriority w:val="99"/>
    <w:rsid w:val="004F7503"/>
    <w:pPr>
      <w:autoSpaceDE w:val="0"/>
      <w:autoSpaceDN w:val="0"/>
      <w:adjustRightInd w:val="0"/>
    </w:pPr>
    <w:rPr>
      <w:rFonts w:ascii="Verdana" w:hAnsi="Verdana" w:cs="Verdana"/>
      <w:sz w:val="24"/>
      <w:szCs w:val="24"/>
      <w:lang w:val="ru-RU" w:eastAsia="ru-RU"/>
    </w:rPr>
  </w:style>
  <w:style w:type="paragraph" w:customStyle="1" w:styleId="Style41">
    <w:name w:val="Style41"/>
    <w:basedOn w:val="a"/>
    <w:uiPriority w:val="99"/>
    <w:rsid w:val="004F7503"/>
    <w:pPr>
      <w:autoSpaceDE w:val="0"/>
      <w:autoSpaceDN w:val="0"/>
      <w:adjustRightInd w:val="0"/>
    </w:pPr>
    <w:rPr>
      <w:rFonts w:ascii="Verdana" w:hAnsi="Verdana" w:cs="Verdana"/>
      <w:sz w:val="24"/>
      <w:szCs w:val="24"/>
      <w:lang w:val="ru-RU" w:eastAsia="ru-RU"/>
    </w:rPr>
  </w:style>
  <w:style w:type="character" w:customStyle="1" w:styleId="FontStyle63">
    <w:name w:val="Font Style63"/>
    <w:uiPriority w:val="99"/>
    <w:rsid w:val="004F7503"/>
    <w:rPr>
      <w:rFonts w:ascii="Times New Roman" w:hAnsi="Times New Roman"/>
      <w:b/>
      <w:i/>
      <w:sz w:val="22"/>
    </w:rPr>
  </w:style>
  <w:style w:type="character" w:customStyle="1" w:styleId="FontStyle68">
    <w:name w:val="Font Style68"/>
    <w:uiPriority w:val="99"/>
    <w:rsid w:val="004F7503"/>
    <w:rPr>
      <w:rFonts w:ascii="Times New Roman" w:hAnsi="Times New Roman"/>
      <w:sz w:val="22"/>
    </w:rPr>
  </w:style>
  <w:style w:type="character" w:customStyle="1" w:styleId="FontStyle70">
    <w:name w:val="Font Style70"/>
    <w:uiPriority w:val="99"/>
    <w:rsid w:val="004F7503"/>
    <w:rPr>
      <w:rFonts w:ascii="Times New Roman" w:hAnsi="Times New Roman"/>
      <w:i/>
      <w:sz w:val="22"/>
    </w:rPr>
  </w:style>
  <w:style w:type="paragraph" w:customStyle="1" w:styleId="1a">
    <w:name w:val="заголовок 1"/>
    <w:basedOn w:val="a"/>
    <w:next w:val="a"/>
    <w:uiPriority w:val="99"/>
    <w:rsid w:val="004F7503"/>
    <w:pPr>
      <w:keepNext/>
      <w:widowControl/>
      <w:autoSpaceDE w:val="0"/>
      <w:autoSpaceDN w:val="0"/>
      <w:jc w:val="both"/>
      <w:outlineLvl w:val="0"/>
    </w:pPr>
    <w:rPr>
      <w:b/>
      <w:bCs/>
      <w:sz w:val="28"/>
      <w:szCs w:val="28"/>
      <w:lang w:val="ru-RU" w:eastAsia="ru-RU"/>
    </w:rPr>
  </w:style>
  <w:style w:type="paragraph" w:customStyle="1" w:styleId="2e">
    <w:name w:val="заголовок 2"/>
    <w:basedOn w:val="a"/>
    <w:next w:val="a"/>
    <w:uiPriority w:val="99"/>
    <w:rsid w:val="004F7503"/>
    <w:pPr>
      <w:keepNext/>
      <w:widowControl/>
      <w:autoSpaceDE w:val="0"/>
      <w:autoSpaceDN w:val="0"/>
      <w:jc w:val="both"/>
      <w:outlineLvl w:val="1"/>
    </w:pPr>
    <w:rPr>
      <w:b/>
      <w:bCs/>
      <w:sz w:val="24"/>
      <w:szCs w:val="24"/>
      <w:lang w:val="ru-RU" w:eastAsia="ru-RU"/>
    </w:rPr>
  </w:style>
  <w:style w:type="paragraph" w:customStyle="1" w:styleId="39">
    <w:name w:val="заголовок 3"/>
    <w:basedOn w:val="a"/>
    <w:next w:val="a"/>
    <w:uiPriority w:val="99"/>
    <w:rsid w:val="004F7503"/>
    <w:pPr>
      <w:keepNext/>
      <w:widowControl/>
      <w:autoSpaceDE w:val="0"/>
      <w:autoSpaceDN w:val="0"/>
      <w:jc w:val="both"/>
      <w:outlineLvl w:val="2"/>
    </w:pPr>
    <w:rPr>
      <w:sz w:val="24"/>
      <w:szCs w:val="24"/>
      <w:lang w:val="ru-RU" w:eastAsia="ru-RU"/>
    </w:rPr>
  </w:style>
  <w:style w:type="paragraph" w:customStyle="1" w:styleId="43">
    <w:name w:val="заголовок 4"/>
    <w:basedOn w:val="a"/>
    <w:next w:val="a"/>
    <w:uiPriority w:val="99"/>
    <w:rsid w:val="004F7503"/>
    <w:pPr>
      <w:keepNext/>
      <w:widowControl/>
      <w:autoSpaceDE w:val="0"/>
      <w:autoSpaceDN w:val="0"/>
      <w:outlineLvl w:val="3"/>
    </w:pPr>
    <w:rPr>
      <w:sz w:val="24"/>
      <w:szCs w:val="24"/>
      <w:lang w:val="ru-RU" w:eastAsia="ru-RU"/>
    </w:rPr>
  </w:style>
  <w:style w:type="paragraph" w:customStyle="1" w:styleId="54">
    <w:name w:val="заголовок 5"/>
    <w:basedOn w:val="a"/>
    <w:next w:val="a"/>
    <w:uiPriority w:val="99"/>
    <w:rsid w:val="004F7503"/>
    <w:pPr>
      <w:keepNext/>
      <w:widowControl/>
      <w:autoSpaceDE w:val="0"/>
      <w:autoSpaceDN w:val="0"/>
      <w:jc w:val="center"/>
      <w:outlineLvl w:val="4"/>
    </w:pPr>
    <w:rPr>
      <w:b/>
      <w:bCs/>
      <w:sz w:val="28"/>
      <w:szCs w:val="28"/>
      <w:lang w:val="ru-RU" w:eastAsia="ru-RU"/>
    </w:rPr>
  </w:style>
  <w:style w:type="paragraph" w:customStyle="1" w:styleId="63">
    <w:name w:val="заголовок 6"/>
    <w:basedOn w:val="a"/>
    <w:next w:val="a"/>
    <w:uiPriority w:val="99"/>
    <w:rsid w:val="004F7503"/>
    <w:pPr>
      <w:keepNext/>
      <w:widowControl/>
      <w:autoSpaceDE w:val="0"/>
      <w:autoSpaceDN w:val="0"/>
      <w:outlineLvl w:val="5"/>
    </w:pPr>
    <w:rPr>
      <w:b/>
      <w:bCs/>
      <w:sz w:val="32"/>
      <w:szCs w:val="32"/>
      <w:lang w:val="ru-RU" w:eastAsia="ru-RU"/>
    </w:rPr>
  </w:style>
  <w:style w:type="paragraph" w:customStyle="1" w:styleId="75">
    <w:name w:val="заголовок 7"/>
    <w:basedOn w:val="a"/>
    <w:next w:val="a"/>
    <w:uiPriority w:val="99"/>
    <w:rsid w:val="004F7503"/>
    <w:pPr>
      <w:keepNext/>
      <w:widowControl/>
      <w:pBdr>
        <w:bottom w:val="single" w:sz="12" w:space="2" w:color="auto"/>
      </w:pBdr>
      <w:autoSpaceDE w:val="0"/>
      <w:autoSpaceDN w:val="0"/>
      <w:jc w:val="both"/>
      <w:outlineLvl w:val="6"/>
    </w:pPr>
    <w:rPr>
      <w:sz w:val="28"/>
      <w:szCs w:val="28"/>
      <w:lang w:val="ru-RU" w:eastAsia="ru-RU"/>
    </w:rPr>
  </w:style>
  <w:style w:type="paragraph" w:customStyle="1" w:styleId="81">
    <w:name w:val="заголовок 8"/>
    <w:basedOn w:val="a"/>
    <w:next w:val="a"/>
    <w:uiPriority w:val="99"/>
    <w:rsid w:val="004F7503"/>
    <w:pPr>
      <w:keepNext/>
      <w:widowControl/>
      <w:autoSpaceDE w:val="0"/>
      <w:autoSpaceDN w:val="0"/>
      <w:jc w:val="both"/>
      <w:outlineLvl w:val="7"/>
    </w:pPr>
    <w:rPr>
      <w:i/>
      <w:iCs/>
      <w:sz w:val="24"/>
      <w:szCs w:val="24"/>
      <w:lang w:val="ru-RU" w:eastAsia="ru-RU"/>
    </w:rPr>
  </w:style>
  <w:style w:type="character" w:customStyle="1" w:styleId="afff1">
    <w:name w:val="Основной шрифт"/>
    <w:uiPriority w:val="99"/>
    <w:rsid w:val="004F7503"/>
  </w:style>
  <w:style w:type="character" w:customStyle="1" w:styleId="afff2">
    <w:name w:val="номер страницы"/>
    <w:uiPriority w:val="99"/>
    <w:rsid w:val="004F7503"/>
  </w:style>
  <w:style w:type="paragraph" w:styleId="afff3">
    <w:name w:val="Block Text"/>
    <w:basedOn w:val="a"/>
    <w:uiPriority w:val="99"/>
    <w:rsid w:val="004F7503"/>
    <w:pPr>
      <w:widowControl/>
      <w:autoSpaceDE w:val="0"/>
      <w:autoSpaceDN w:val="0"/>
      <w:spacing w:line="360" w:lineRule="auto"/>
      <w:ind w:left="-57" w:right="57" w:firstLine="483"/>
      <w:jc w:val="both"/>
    </w:pPr>
    <w:rPr>
      <w:sz w:val="28"/>
      <w:szCs w:val="28"/>
      <w:lang w:val="ru-RU" w:eastAsia="ru-RU"/>
    </w:rPr>
  </w:style>
  <w:style w:type="paragraph" w:customStyle="1" w:styleId="afff4">
    <w:name w:val="текст сноски"/>
    <w:basedOn w:val="a"/>
    <w:uiPriority w:val="99"/>
    <w:rsid w:val="004F7503"/>
    <w:pPr>
      <w:widowControl/>
      <w:autoSpaceDE w:val="0"/>
      <w:autoSpaceDN w:val="0"/>
    </w:pPr>
    <w:rPr>
      <w:sz w:val="20"/>
      <w:szCs w:val="20"/>
      <w:lang w:val="ru-RU" w:eastAsia="ru-RU"/>
    </w:rPr>
  </w:style>
  <w:style w:type="character" w:customStyle="1" w:styleId="afff5">
    <w:name w:val="знак сноски"/>
    <w:uiPriority w:val="99"/>
    <w:rsid w:val="004F7503"/>
    <w:rPr>
      <w:vertAlign w:val="superscript"/>
    </w:rPr>
  </w:style>
  <w:style w:type="character" w:customStyle="1" w:styleId="TitleChar1">
    <w:name w:val="Title Char1"/>
    <w:uiPriority w:val="99"/>
    <w:locked/>
    <w:rsid w:val="004F7503"/>
    <w:rPr>
      <w:b/>
      <w:sz w:val="24"/>
      <w:lang w:val="ru-RU" w:eastAsia="ru-RU"/>
    </w:rPr>
  </w:style>
  <w:style w:type="paragraph" w:customStyle="1" w:styleId="BodyText21">
    <w:name w:val="Body Text 21"/>
    <w:basedOn w:val="a"/>
    <w:uiPriority w:val="99"/>
    <w:rsid w:val="004F7503"/>
    <w:pPr>
      <w:widowControl/>
      <w:autoSpaceDE w:val="0"/>
      <w:autoSpaceDN w:val="0"/>
      <w:spacing w:line="360" w:lineRule="auto"/>
      <w:jc w:val="both"/>
    </w:pPr>
    <w:rPr>
      <w:sz w:val="24"/>
      <w:szCs w:val="24"/>
      <w:lang w:val="ru-RU" w:eastAsia="ru-RU"/>
    </w:rPr>
  </w:style>
  <w:style w:type="character" w:customStyle="1" w:styleId="afff6">
    <w:name w:val="Знак Знак Знак Знак Знак"/>
    <w:aliases w:val="Знак Знак Знак Знак Знак1"/>
    <w:uiPriority w:val="99"/>
    <w:rsid w:val="004F7503"/>
    <w:rPr>
      <w:rFonts w:ascii="Consolas" w:hAnsi="Consolas"/>
      <w:sz w:val="21"/>
      <w:lang w:val="ru-RU" w:eastAsia="en-US"/>
    </w:rPr>
  </w:style>
  <w:style w:type="paragraph" w:customStyle="1" w:styleId="afff7">
    <w:name w:val="Содержимое таблицы"/>
    <w:basedOn w:val="a"/>
    <w:uiPriority w:val="99"/>
    <w:rsid w:val="004F7503"/>
    <w:pPr>
      <w:suppressLineNumbers/>
      <w:suppressAutoHyphens/>
    </w:pPr>
    <w:rPr>
      <w:rFonts w:eastAsia="SimSun" w:cs="Tahoma"/>
      <w:kern w:val="1"/>
      <w:sz w:val="24"/>
      <w:szCs w:val="24"/>
      <w:lang w:val="ru-RU" w:eastAsia="hi-IN" w:bidi="hi-IN"/>
    </w:rPr>
  </w:style>
  <w:style w:type="paragraph" w:customStyle="1" w:styleId="Zag1">
    <w:name w:val="Zag_1"/>
    <w:basedOn w:val="a"/>
    <w:uiPriority w:val="99"/>
    <w:rsid w:val="004F7503"/>
    <w:pPr>
      <w:autoSpaceDE w:val="0"/>
      <w:autoSpaceDN w:val="0"/>
      <w:adjustRightInd w:val="0"/>
      <w:spacing w:after="337" w:line="302" w:lineRule="exact"/>
      <w:jc w:val="center"/>
    </w:pPr>
    <w:rPr>
      <w:b/>
      <w:bCs/>
      <w:color w:val="000000"/>
      <w:sz w:val="24"/>
      <w:szCs w:val="24"/>
      <w:lang w:eastAsia="ru-RU"/>
    </w:rPr>
  </w:style>
  <w:style w:type="paragraph" w:customStyle="1" w:styleId="afff8">
    <w:name w:val="Ð¡Ð¾Ð´ÐµÑ€Ð¶Ð¸Ð¼Ð¾Ðµ Ñ‚Ð°Ð±Ð»Ð¸Ñ†Ñ‹"/>
    <w:basedOn w:val="a"/>
    <w:uiPriority w:val="99"/>
    <w:rsid w:val="004F7503"/>
    <w:pPr>
      <w:autoSpaceDE w:val="0"/>
      <w:autoSpaceDN w:val="0"/>
      <w:adjustRightInd w:val="0"/>
    </w:pPr>
    <w:rPr>
      <w:sz w:val="24"/>
      <w:szCs w:val="24"/>
      <w:lang w:val="ru-RU" w:eastAsia="ru-RU"/>
    </w:rPr>
  </w:style>
  <w:style w:type="paragraph" w:customStyle="1" w:styleId="msobodytextindentcxspmiddle">
    <w:name w:val="msobodytextindentcxspmiddle"/>
    <w:basedOn w:val="a"/>
    <w:uiPriority w:val="99"/>
    <w:rsid w:val="004F7503"/>
    <w:pPr>
      <w:widowControl/>
      <w:spacing w:before="100" w:beforeAutospacing="1" w:after="100" w:afterAutospacing="1"/>
    </w:pPr>
    <w:rPr>
      <w:sz w:val="24"/>
      <w:szCs w:val="24"/>
      <w:lang w:val="ru-RU" w:eastAsia="ru-RU"/>
    </w:rPr>
  </w:style>
  <w:style w:type="paragraph" w:customStyle="1" w:styleId="msobodytextindentcxsplast">
    <w:name w:val="msobodytextindentcxsplast"/>
    <w:basedOn w:val="a"/>
    <w:uiPriority w:val="99"/>
    <w:rsid w:val="004F7503"/>
    <w:pPr>
      <w:widowControl/>
      <w:spacing w:before="100" w:beforeAutospacing="1" w:after="100" w:afterAutospacing="1"/>
    </w:pPr>
    <w:rPr>
      <w:sz w:val="24"/>
      <w:szCs w:val="24"/>
      <w:lang w:val="ru-RU" w:eastAsia="ru-RU"/>
    </w:rPr>
  </w:style>
  <w:style w:type="paragraph" w:customStyle="1" w:styleId="msonormalcxsplast">
    <w:name w:val="msonormalcxsplast"/>
    <w:basedOn w:val="a"/>
    <w:uiPriority w:val="99"/>
    <w:rsid w:val="004F7503"/>
    <w:pPr>
      <w:widowControl/>
      <w:spacing w:before="100" w:beforeAutospacing="1" w:after="100" w:afterAutospacing="1"/>
    </w:pPr>
    <w:rPr>
      <w:sz w:val="24"/>
      <w:szCs w:val="24"/>
      <w:lang w:val="ru-RU" w:eastAsia="ru-RU"/>
    </w:rPr>
  </w:style>
  <w:style w:type="paragraph" w:customStyle="1" w:styleId="msobodytext2cxspmiddle">
    <w:name w:val="msobodytext2cxspmiddle"/>
    <w:basedOn w:val="a"/>
    <w:uiPriority w:val="99"/>
    <w:rsid w:val="004F7503"/>
    <w:pPr>
      <w:widowControl/>
      <w:spacing w:before="100" w:beforeAutospacing="1" w:after="100" w:afterAutospacing="1"/>
    </w:pPr>
    <w:rPr>
      <w:sz w:val="24"/>
      <w:szCs w:val="24"/>
      <w:lang w:val="ru-RU" w:eastAsia="ru-RU"/>
    </w:rPr>
  </w:style>
  <w:style w:type="paragraph" w:customStyle="1" w:styleId="msobodytext2cxsplast">
    <w:name w:val="msobodytext2cxsplast"/>
    <w:basedOn w:val="a"/>
    <w:uiPriority w:val="99"/>
    <w:rsid w:val="004F7503"/>
    <w:pPr>
      <w:widowControl/>
      <w:spacing w:before="100" w:beforeAutospacing="1" w:after="100" w:afterAutospacing="1"/>
    </w:pPr>
    <w:rPr>
      <w:sz w:val="24"/>
      <w:szCs w:val="24"/>
      <w:lang w:val="ru-RU" w:eastAsia="ru-RU"/>
    </w:rPr>
  </w:style>
  <w:style w:type="paragraph" w:styleId="afff9">
    <w:name w:val="Subtitle"/>
    <w:basedOn w:val="a"/>
    <w:next w:val="a"/>
    <w:link w:val="afffa"/>
    <w:uiPriority w:val="99"/>
    <w:qFormat/>
    <w:rsid w:val="004F7503"/>
    <w:pPr>
      <w:widowControl/>
      <w:spacing w:after="60"/>
      <w:jc w:val="center"/>
      <w:outlineLvl w:val="1"/>
    </w:pPr>
    <w:rPr>
      <w:rFonts w:ascii="Cambria" w:hAnsi="Cambria"/>
      <w:sz w:val="20"/>
      <w:szCs w:val="24"/>
      <w:lang w:val="ru-RU" w:eastAsia="ru-RU"/>
    </w:rPr>
  </w:style>
  <w:style w:type="character" w:customStyle="1" w:styleId="afffa">
    <w:name w:val="Подзаголовок Знак"/>
    <w:basedOn w:val="a0"/>
    <w:link w:val="afff9"/>
    <w:uiPriority w:val="99"/>
    <w:rsid w:val="004F7503"/>
    <w:rPr>
      <w:rFonts w:ascii="Cambria" w:eastAsia="Times New Roman" w:hAnsi="Cambria" w:cs="Times New Roman"/>
      <w:sz w:val="20"/>
      <w:szCs w:val="24"/>
      <w:lang w:val="ru-RU" w:eastAsia="ru-RU"/>
    </w:rPr>
  </w:style>
  <w:style w:type="character" w:customStyle="1" w:styleId="highlight">
    <w:name w:val="highlight"/>
    <w:basedOn w:val="a0"/>
    <w:uiPriority w:val="99"/>
    <w:rsid w:val="004F7503"/>
    <w:rPr>
      <w:rFonts w:cs="Times New Roman"/>
    </w:rPr>
  </w:style>
  <w:style w:type="paragraph" w:customStyle="1" w:styleId="afffb">
    <w:name w:val="Ξαϋχνϋι"/>
    <w:basedOn w:val="a"/>
    <w:uiPriority w:val="99"/>
    <w:rsid w:val="004F7503"/>
    <w:pPr>
      <w:autoSpaceDE w:val="0"/>
      <w:autoSpaceDN w:val="0"/>
      <w:adjustRightInd w:val="0"/>
    </w:pPr>
    <w:rPr>
      <w:rFonts w:ascii="Calibri" w:hAnsi="Calibri"/>
      <w:color w:val="000000"/>
      <w:sz w:val="24"/>
      <w:szCs w:val="24"/>
      <w:lang w:eastAsia="ru-RU"/>
    </w:rPr>
  </w:style>
  <w:style w:type="paragraph" w:customStyle="1" w:styleId="afffc">
    <w:name w:val="Νξβϋι"/>
    <w:basedOn w:val="a"/>
    <w:uiPriority w:val="99"/>
    <w:rsid w:val="004F7503"/>
    <w:pPr>
      <w:autoSpaceDE w:val="0"/>
      <w:autoSpaceDN w:val="0"/>
      <w:adjustRightInd w:val="0"/>
    </w:pPr>
    <w:rPr>
      <w:rFonts w:ascii="Calibri" w:hAnsi="Calibri"/>
      <w:color w:val="000000"/>
      <w:sz w:val="24"/>
      <w:szCs w:val="24"/>
      <w:lang w:eastAsia="ru-RU"/>
    </w:rPr>
  </w:style>
  <w:style w:type="paragraph" w:customStyle="1" w:styleId="zag4">
    <w:name w:val="zag_4"/>
    <w:basedOn w:val="a"/>
    <w:uiPriority w:val="99"/>
    <w:rsid w:val="004F7503"/>
    <w:pPr>
      <w:autoSpaceDE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a"/>
    <w:uiPriority w:val="99"/>
    <w:rsid w:val="004F7503"/>
    <w:pPr>
      <w:autoSpaceDE w:val="0"/>
      <w:autoSpaceDN w:val="0"/>
      <w:adjustRightInd w:val="0"/>
    </w:pPr>
    <w:rPr>
      <w:rFonts w:ascii="Arial" w:hAnsi="Arial" w:cs="Arial"/>
      <w:color w:val="000000"/>
      <w:sz w:val="24"/>
      <w:szCs w:val="24"/>
      <w:lang w:eastAsia="ru-RU"/>
    </w:rPr>
  </w:style>
  <w:style w:type="paragraph" w:customStyle="1" w:styleId="text2">
    <w:name w:val="text2"/>
    <w:basedOn w:val="a"/>
    <w:uiPriority w:val="99"/>
    <w:rsid w:val="004F7503"/>
    <w:pPr>
      <w:autoSpaceDE w:val="0"/>
      <w:autoSpaceDN w:val="0"/>
      <w:adjustRightInd w:val="0"/>
      <w:ind w:left="566" w:right="793"/>
      <w:jc w:val="both"/>
    </w:pPr>
    <w:rPr>
      <w:rFonts w:ascii="Calibri" w:hAnsi="Calibri"/>
      <w:color w:val="000000"/>
      <w:sz w:val="24"/>
      <w:szCs w:val="24"/>
      <w:lang w:eastAsia="ru-RU"/>
    </w:rPr>
  </w:style>
  <w:style w:type="paragraph" w:customStyle="1" w:styleId="1b">
    <w:name w:val="Номер 1"/>
    <w:basedOn w:val="1"/>
    <w:uiPriority w:val="99"/>
    <w:rsid w:val="004F7503"/>
    <w:pPr>
      <w:keepNext/>
      <w:widowControl/>
      <w:suppressAutoHyphens/>
      <w:autoSpaceDE w:val="0"/>
      <w:autoSpaceDN w:val="0"/>
      <w:adjustRightInd w:val="0"/>
      <w:spacing w:before="360" w:after="240" w:line="360" w:lineRule="auto"/>
      <w:ind w:left="0" w:right="0"/>
      <w:jc w:val="center"/>
    </w:pPr>
    <w:rPr>
      <w:rFonts w:ascii="Calibri" w:hAnsi="Calibri"/>
      <w:sz w:val="28"/>
      <w:szCs w:val="28"/>
      <w:lang w:val="ru-RU" w:eastAsia="ru-RU"/>
    </w:rPr>
  </w:style>
  <w:style w:type="paragraph" w:customStyle="1" w:styleId="2f">
    <w:name w:val="Номер 2"/>
    <w:basedOn w:val="3"/>
    <w:uiPriority w:val="99"/>
    <w:rsid w:val="004F7503"/>
    <w:pPr>
      <w:spacing w:before="120" w:after="120" w:line="360" w:lineRule="auto"/>
      <w:jc w:val="center"/>
    </w:pPr>
    <w:rPr>
      <w:rFonts w:ascii="Calibri" w:hAnsi="Calibri"/>
      <w:sz w:val="28"/>
      <w:szCs w:val="28"/>
    </w:rPr>
  </w:style>
  <w:style w:type="paragraph" w:customStyle="1" w:styleId="2f0">
    <w:name w:val="Абзац списка2"/>
    <w:basedOn w:val="a"/>
    <w:uiPriority w:val="99"/>
    <w:rsid w:val="004F7503"/>
    <w:pPr>
      <w:widowControl/>
      <w:spacing w:after="200" w:line="276" w:lineRule="auto"/>
      <w:ind w:left="720"/>
    </w:pPr>
    <w:rPr>
      <w:rFonts w:ascii="Calibri" w:hAnsi="Calibri" w:cs="Calibri"/>
      <w:lang w:val="ru-RU" w:eastAsia="ru-RU"/>
    </w:rPr>
  </w:style>
  <w:style w:type="character" w:customStyle="1" w:styleId="Osnova1">
    <w:name w:val="Osnova1"/>
    <w:uiPriority w:val="99"/>
    <w:rsid w:val="004F7503"/>
  </w:style>
  <w:style w:type="character" w:customStyle="1" w:styleId="Zag21">
    <w:name w:val="Zag_21"/>
    <w:uiPriority w:val="99"/>
    <w:rsid w:val="004F7503"/>
  </w:style>
  <w:style w:type="character" w:customStyle="1" w:styleId="Zag31">
    <w:name w:val="Zag_31"/>
    <w:uiPriority w:val="99"/>
    <w:rsid w:val="004F7503"/>
  </w:style>
  <w:style w:type="character" w:styleId="afffd">
    <w:name w:val="footnote reference"/>
    <w:basedOn w:val="a0"/>
    <w:uiPriority w:val="99"/>
    <w:semiHidden/>
    <w:rsid w:val="004F7503"/>
    <w:rPr>
      <w:rFonts w:cs="Times New Roman"/>
      <w:vertAlign w:val="superscript"/>
    </w:rPr>
  </w:style>
  <w:style w:type="paragraph" w:customStyle="1" w:styleId="c3">
    <w:name w:val="c3"/>
    <w:basedOn w:val="a"/>
    <w:uiPriority w:val="99"/>
    <w:rsid w:val="004F7503"/>
    <w:pPr>
      <w:widowControl/>
      <w:spacing w:before="100" w:beforeAutospacing="1" w:after="100" w:afterAutospacing="1"/>
    </w:pPr>
    <w:rPr>
      <w:sz w:val="24"/>
      <w:szCs w:val="24"/>
      <w:lang w:val="ru-RU" w:eastAsia="ru-RU"/>
    </w:rPr>
  </w:style>
  <w:style w:type="character" w:customStyle="1" w:styleId="c20">
    <w:name w:val="c20"/>
    <w:basedOn w:val="a0"/>
    <w:uiPriority w:val="99"/>
    <w:rsid w:val="004F7503"/>
    <w:rPr>
      <w:rFonts w:cs="Times New Roman"/>
    </w:rPr>
  </w:style>
  <w:style w:type="paragraph" w:customStyle="1" w:styleId="c11">
    <w:name w:val="c11"/>
    <w:basedOn w:val="a"/>
    <w:uiPriority w:val="99"/>
    <w:rsid w:val="004F7503"/>
    <w:pPr>
      <w:widowControl/>
      <w:spacing w:before="100" w:beforeAutospacing="1" w:after="100" w:afterAutospacing="1"/>
    </w:pPr>
    <w:rPr>
      <w:sz w:val="24"/>
      <w:szCs w:val="24"/>
      <w:lang w:val="ru-RU" w:eastAsia="ru-RU"/>
    </w:rPr>
  </w:style>
  <w:style w:type="paragraph" w:customStyle="1" w:styleId="c5">
    <w:name w:val="c5"/>
    <w:basedOn w:val="a"/>
    <w:uiPriority w:val="99"/>
    <w:rsid w:val="004F7503"/>
    <w:pPr>
      <w:widowControl/>
      <w:spacing w:before="100" w:beforeAutospacing="1" w:after="100" w:afterAutospacing="1"/>
    </w:pPr>
    <w:rPr>
      <w:sz w:val="24"/>
      <w:szCs w:val="24"/>
      <w:lang w:val="ru-RU" w:eastAsia="ru-RU"/>
    </w:rPr>
  </w:style>
  <w:style w:type="character" w:customStyle="1" w:styleId="c1">
    <w:name w:val="c1"/>
    <w:basedOn w:val="a0"/>
    <w:uiPriority w:val="99"/>
    <w:rsid w:val="004F7503"/>
    <w:rPr>
      <w:rFonts w:cs="Times New Roman"/>
    </w:rPr>
  </w:style>
  <w:style w:type="character" w:customStyle="1" w:styleId="c14">
    <w:name w:val="c14"/>
    <w:basedOn w:val="a0"/>
    <w:uiPriority w:val="99"/>
    <w:rsid w:val="004F7503"/>
    <w:rPr>
      <w:rFonts w:cs="Times New Roman"/>
    </w:rPr>
  </w:style>
  <w:style w:type="paragraph" w:customStyle="1" w:styleId="c2">
    <w:name w:val="c2"/>
    <w:basedOn w:val="a"/>
    <w:uiPriority w:val="99"/>
    <w:rsid w:val="004F7503"/>
    <w:pPr>
      <w:widowControl/>
      <w:spacing w:before="100" w:beforeAutospacing="1" w:after="100" w:afterAutospacing="1"/>
    </w:pPr>
    <w:rPr>
      <w:sz w:val="24"/>
      <w:szCs w:val="24"/>
      <w:lang w:val="ru-RU" w:eastAsia="ru-RU"/>
    </w:rPr>
  </w:style>
  <w:style w:type="character" w:customStyle="1" w:styleId="c18">
    <w:name w:val="c18"/>
    <w:basedOn w:val="a0"/>
    <w:uiPriority w:val="99"/>
    <w:rsid w:val="004F7503"/>
    <w:rPr>
      <w:rFonts w:cs="Times New Roman"/>
    </w:rPr>
  </w:style>
  <w:style w:type="paragraph" w:customStyle="1" w:styleId="c0">
    <w:name w:val="c0"/>
    <w:basedOn w:val="a"/>
    <w:uiPriority w:val="99"/>
    <w:rsid w:val="004F7503"/>
    <w:pPr>
      <w:widowControl/>
      <w:spacing w:before="100" w:beforeAutospacing="1" w:after="100" w:afterAutospacing="1"/>
    </w:pPr>
    <w:rPr>
      <w:sz w:val="24"/>
      <w:szCs w:val="24"/>
      <w:lang w:val="ru-RU" w:eastAsia="ru-RU"/>
    </w:rPr>
  </w:style>
  <w:style w:type="character" w:customStyle="1" w:styleId="c6">
    <w:name w:val="c6"/>
    <w:basedOn w:val="a0"/>
    <w:uiPriority w:val="99"/>
    <w:rsid w:val="004F7503"/>
    <w:rPr>
      <w:rFonts w:cs="Times New Roman"/>
    </w:rPr>
  </w:style>
  <w:style w:type="character" w:customStyle="1" w:styleId="c12">
    <w:name w:val="c12"/>
    <w:basedOn w:val="a0"/>
    <w:uiPriority w:val="99"/>
    <w:rsid w:val="004F7503"/>
    <w:rPr>
      <w:rFonts w:cs="Times New Roman"/>
    </w:rPr>
  </w:style>
  <w:style w:type="character" w:customStyle="1" w:styleId="c23">
    <w:name w:val="c23"/>
    <w:basedOn w:val="a0"/>
    <w:uiPriority w:val="99"/>
    <w:rsid w:val="004F7503"/>
    <w:rPr>
      <w:rFonts w:cs="Times New Roman"/>
    </w:rPr>
  </w:style>
  <w:style w:type="paragraph" w:customStyle="1" w:styleId="c9">
    <w:name w:val="c9"/>
    <w:basedOn w:val="a"/>
    <w:uiPriority w:val="99"/>
    <w:rsid w:val="004F7503"/>
    <w:pPr>
      <w:widowControl/>
      <w:spacing w:before="100" w:beforeAutospacing="1" w:after="100" w:afterAutospacing="1"/>
    </w:pPr>
    <w:rPr>
      <w:sz w:val="24"/>
      <w:szCs w:val="24"/>
      <w:lang w:val="ru-RU" w:eastAsia="ru-RU"/>
    </w:rPr>
  </w:style>
  <w:style w:type="paragraph" w:customStyle="1" w:styleId="search-excerpt">
    <w:name w:val="search-excerpt"/>
    <w:basedOn w:val="a"/>
    <w:uiPriority w:val="99"/>
    <w:rsid w:val="004F7503"/>
    <w:pPr>
      <w:widowControl/>
      <w:spacing w:before="100" w:beforeAutospacing="1" w:after="100" w:afterAutospacing="1"/>
    </w:pPr>
    <w:rPr>
      <w:sz w:val="24"/>
      <w:szCs w:val="24"/>
      <w:lang w:val="ru-RU" w:eastAsia="ru-RU"/>
    </w:rPr>
  </w:style>
  <w:style w:type="character" w:customStyle="1" w:styleId="b-share">
    <w:name w:val="b-share"/>
    <w:basedOn w:val="a0"/>
    <w:uiPriority w:val="99"/>
    <w:rsid w:val="004F7503"/>
    <w:rPr>
      <w:rFonts w:cs="Times New Roman"/>
    </w:rPr>
  </w:style>
  <w:style w:type="character" w:customStyle="1" w:styleId="b-sharetext">
    <w:name w:val="b-share__text"/>
    <w:basedOn w:val="a0"/>
    <w:uiPriority w:val="99"/>
    <w:rsid w:val="004F7503"/>
    <w:rPr>
      <w:rFonts w:cs="Times New Roman"/>
    </w:rPr>
  </w:style>
  <w:style w:type="character" w:customStyle="1" w:styleId="b-share-icon">
    <w:name w:val="b-share-icon"/>
    <w:basedOn w:val="a0"/>
    <w:uiPriority w:val="99"/>
    <w:rsid w:val="004F7503"/>
    <w:rPr>
      <w:rFonts w:cs="Times New Roman"/>
    </w:rPr>
  </w:style>
  <w:style w:type="paragraph" w:customStyle="1" w:styleId="3a">
    <w:name w:val="Абзац списка3"/>
    <w:basedOn w:val="a"/>
    <w:uiPriority w:val="99"/>
    <w:rsid w:val="004F7503"/>
    <w:pPr>
      <w:widowControl/>
      <w:spacing w:after="200" w:line="276" w:lineRule="auto"/>
      <w:ind w:left="720"/>
    </w:pPr>
    <w:rPr>
      <w:rFonts w:ascii="Calibri" w:hAnsi="Calibri"/>
      <w:lang w:val="ru-RU"/>
    </w:rPr>
  </w:style>
  <w:style w:type="character" w:styleId="afffe">
    <w:name w:val="endnote reference"/>
    <w:basedOn w:val="a0"/>
    <w:uiPriority w:val="99"/>
    <w:semiHidden/>
    <w:rsid w:val="004F7503"/>
    <w:rPr>
      <w:rFonts w:cs="Times New Roman"/>
      <w:vertAlign w:val="superscript"/>
    </w:rPr>
  </w:style>
  <w:style w:type="character" w:customStyle="1" w:styleId="1c">
    <w:name w:val="Название Знак1"/>
    <w:aliases w:val="Знак3 Знак1"/>
    <w:basedOn w:val="a0"/>
    <w:uiPriority w:val="99"/>
    <w:rsid w:val="004F7503"/>
    <w:rPr>
      <w:rFonts w:ascii="Cambria" w:hAnsi="Cambria" w:cs="Times New Roman"/>
      <w:color w:val="17365D"/>
      <w:spacing w:val="5"/>
      <w:kern w:val="28"/>
      <w:sz w:val="52"/>
      <w:szCs w:val="52"/>
    </w:rPr>
  </w:style>
  <w:style w:type="character" w:customStyle="1" w:styleId="320">
    <w:name w:val="Основной текст с отступом 3 Знак2"/>
    <w:basedOn w:val="a0"/>
    <w:uiPriority w:val="99"/>
    <w:semiHidden/>
    <w:locked/>
    <w:rsid w:val="004F7503"/>
    <w:rPr>
      <w:rFonts w:cs="Times New Roman"/>
      <w:sz w:val="16"/>
      <w:szCs w:val="16"/>
    </w:rPr>
  </w:style>
  <w:style w:type="character" w:customStyle="1" w:styleId="affff">
    <w:name w:val="Основной текст_"/>
    <w:basedOn w:val="a0"/>
    <w:link w:val="1d"/>
    <w:locked/>
    <w:rsid w:val="004F7503"/>
    <w:rPr>
      <w:rFonts w:cs="Times New Roman"/>
      <w:shd w:val="clear" w:color="auto" w:fill="FFFFFF"/>
    </w:rPr>
  </w:style>
  <w:style w:type="paragraph" w:customStyle="1" w:styleId="1d">
    <w:name w:val="Основной текст1"/>
    <w:basedOn w:val="a"/>
    <w:link w:val="affff"/>
    <w:autoRedefine/>
    <w:rsid w:val="004F7503"/>
    <w:pPr>
      <w:shd w:val="clear" w:color="auto" w:fill="FFFFFF"/>
    </w:pPr>
    <w:rPr>
      <w:rFonts w:asciiTheme="minorHAnsi" w:eastAsiaTheme="minorHAnsi" w:hAnsiTheme="minorHAnsi"/>
    </w:rPr>
  </w:style>
  <w:style w:type="character" w:customStyle="1" w:styleId="91">
    <w:name w:val="Заголовок 9 Знак1"/>
    <w:basedOn w:val="a0"/>
    <w:uiPriority w:val="99"/>
    <w:semiHidden/>
    <w:rsid w:val="004F7503"/>
    <w:rPr>
      <w:rFonts w:ascii="Cambria" w:hAnsi="Cambria" w:cs="Times New Roman"/>
      <w:i/>
      <w:iCs/>
      <w:color w:val="404040"/>
    </w:rPr>
  </w:style>
  <w:style w:type="character" w:customStyle="1" w:styleId="1e">
    <w:name w:val="Текст сноски Знак1"/>
    <w:basedOn w:val="a0"/>
    <w:uiPriority w:val="99"/>
    <w:semiHidden/>
    <w:rsid w:val="004F7503"/>
    <w:rPr>
      <w:rFonts w:cs="Times New Roman"/>
      <w:sz w:val="20"/>
      <w:szCs w:val="20"/>
    </w:rPr>
  </w:style>
  <w:style w:type="character" w:customStyle="1" w:styleId="1f">
    <w:name w:val="Верхний колонтитул Знак1"/>
    <w:basedOn w:val="a0"/>
    <w:uiPriority w:val="99"/>
    <w:semiHidden/>
    <w:rsid w:val="004F7503"/>
    <w:rPr>
      <w:rFonts w:cs="Times New Roman"/>
    </w:rPr>
  </w:style>
  <w:style w:type="character" w:customStyle="1" w:styleId="1f0">
    <w:name w:val="Нижний колонтитул Знак1"/>
    <w:basedOn w:val="a0"/>
    <w:uiPriority w:val="99"/>
    <w:semiHidden/>
    <w:rsid w:val="004F7503"/>
    <w:rPr>
      <w:rFonts w:cs="Times New Roman"/>
    </w:rPr>
  </w:style>
  <w:style w:type="character" w:customStyle="1" w:styleId="1f1">
    <w:name w:val="Подзаголовок Знак1"/>
    <w:basedOn w:val="a0"/>
    <w:uiPriority w:val="99"/>
    <w:rsid w:val="004F7503"/>
    <w:rPr>
      <w:rFonts w:ascii="Cambria" w:hAnsi="Cambria" w:cs="Times New Roman"/>
      <w:i/>
      <w:iCs/>
      <w:color w:val="4F81BD"/>
      <w:spacing w:val="15"/>
      <w:sz w:val="24"/>
      <w:szCs w:val="24"/>
    </w:rPr>
  </w:style>
  <w:style w:type="character" w:customStyle="1" w:styleId="211">
    <w:name w:val="Основной текст 2 Знак1"/>
    <w:basedOn w:val="a0"/>
    <w:uiPriority w:val="99"/>
    <w:semiHidden/>
    <w:rsid w:val="004F7503"/>
    <w:rPr>
      <w:rFonts w:cs="Times New Roman"/>
    </w:rPr>
  </w:style>
  <w:style w:type="character" w:customStyle="1" w:styleId="140">
    <w:name w:val="Стиль 14 пт полужирный"/>
    <w:uiPriority w:val="99"/>
    <w:rsid w:val="004F7503"/>
    <w:rPr>
      <w:b/>
      <w:spacing w:val="-3"/>
      <w:sz w:val="28"/>
    </w:rPr>
  </w:style>
  <w:style w:type="character" w:customStyle="1" w:styleId="110">
    <w:name w:val="Основной текст + 11"/>
    <w:aliases w:val="5 pt1,Полужирный1"/>
    <w:basedOn w:val="23"/>
    <w:uiPriority w:val="99"/>
    <w:rsid w:val="004F7503"/>
    <w:rPr>
      <w:rFonts w:ascii="Calibri" w:eastAsia="Times New Roman" w:hAnsi="Calibri" w:cs="Calibri"/>
      <w:b/>
      <w:bCs/>
      <w:i/>
      <w:iCs/>
      <w:color w:val="000000"/>
      <w:spacing w:val="0"/>
      <w:w w:val="100"/>
      <w:position w:val="0"/>
      <w:sz w:val="19"/>
      <w:szCs w:val="19"/>
      <w:shd w:val="clear" w:color="auto" w:fill="FFFFFF"/>
      <w:lang w:val="ru-RU"/>
    </w:rPr>
  </w:style>
  <w:style w:type="character" w:customStyle="1" w:styleId="affff0">
    <w:name w:val="Основной текст + Малые прописные"/>
    <w:basedOn w:val="affff"/>
    <w:uiPriority w:val="99"/>
    <w:rsid w:val="004F7503"/>
    <w:rPr>
      <w:rFonts w:ascii="Times New Roman" w:hAnsi="Times New Roman" w:cs="Times New Roman"/>
      <w:smallCaps/>
      <w:color w:val="000000"/>
      <w:spacing w:val="0"/>
      <w:w w:val="100"/>
      <w:position w:val="0"/>
      <w:sz w:val="23"/>
      <w:szCs w:val="23"/>
      <w:u w:val="none"/>
      <w:effect w:val="none"/>
      <w:shd w:val="clear" w:color="auto" w:fill="FFFFFF"/>
      <w:lang w:val="ru-RU"/>
    </w:rPr>
  </w:style>
  <w:style w:type="character" w:customStyle="1" w:styleId="affff1">
    <w:name w:val="Основной текст + Полужирный"/>
    <w:basedOn w:val="affff"/>
    <w:uiPriority w:val="99"/>
    <w:rsid w:val="004F7503"/>
    <w:rPr>
      <w:rFonts w:ascii="Times New Roman" w:hAnsi="Times New Roman" w:cs="Times New Roman"/>
      <w:b/>
      <w:bCs/>
      <w:color w:val="000000"/>
      <w:spacing w:val="0"/>
      <w:w w:val="100"/>
      <w:position w:val="0"/>
      <w:sz w:val="23"/>
      <w:szCs w:val="23"/>
      <w:u w:val="none"/>
      <w:effect w:val="none"/>
      <w:shd w:val="clear" w:color="auto" w:fill="FFFFFF"/>
      <w:lang w:val="ru-RU"/>
    </w:rPr>
  </w:style>
  <w:style w:type="character" w:customStyle="1" w:styleId="2f1">
    <w:name w:val="Основной текст (2) + Не курсив"/>
    <w:basedOn w:val="23"/>
    <w:uiPriority w:val="99"/>
    <w:rsid w:val="004F750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10">
    <w:name w:val="Основной текст с отступом 3 Знак1"/>
    <w:basedOn w:val="a0"/>
    <w:uiPriority w:val="99"/>
    <w:semiHidden/>
    <w:locked/>
    <w:rsid w:val="004F7503"/>
    <w:rPr>
      <w:rFonts w:cs="Times New Roman"/>
      <w:sz w:val="16"/>
      <w:szCs w:val="16"/>
    </w:rPr>
  </w:style>
  <w:style w:type="table" w:customStyle="1" w:styleId="2f2">
    <w:name w:val="Сетка таблицы2"/>
    <w:uiPriority w:val="99"/>
    <w:rsid w:val="004F7503"/>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4F7503"/>
    <w:pPr>
      <w:widowControl/>
    </w:pPr>
    <w:rPr>
      <w:rFonts w:ascii="Calibri" w:eastAsia="Calibri" w:hAnsi="Calibri" w:cs="Times New Roman"/>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
    <w:uiPriority w:val="99"/>
    <w:rsid w:val="004F7503"/>
    <w:pPr>
      <w:spacing w:before="15"/>
      <w:ind w:left="2020"/>
      <w:outlineLvl w:val="3"/>
    </w:pPr>
    <w:rPr>
      <w:b/>
      <w:bCs/>
      <w:i/>
      <w:sz w:val="28"/>
      <w:szCs w:val="28"/>
    </w:rPr>
  </w:style>
  <w:style w:type="table" w:customStyle="1" w:styleId="TableNormal1">
    <w:name w:val="Table Normal1"/>
    <w:uiPriority w:val="99"/>
    <w:semiHidden/>
    <w:rsid w:val="004F7503"/>
    <w:rPr>
      <w:rFonts w:ascii="Calibri" w:eastAsia="Calibri" w:hAnsi="Calibri" w:cs="Times New Roman"/>
    </w:rPr>
    <w:tblPr>
      <w:tblCellMar>
        <w:top w:w="0" w:type="dxa"/>
        <w:left w:w="0" w:type="dxa"/>
        <w:bottom w:w="0" w:type="dxa"/>
        <w:right w:w="0" w:type="dxa"/>
      </w:tblCellMar>
    </w:tblPr>
  </w:style>
  <w:style w:type="character" w:styleId="affff2">
    <w:name w:val="line number"/>
    <w:basedOn w:val="a0"/>
    <w:uiPriority w:val="99"/>
    <w:semiHidden/>
    <w:rsid w:val="004F7503"/>
    <w:rPr>
      <w:rFonts w:cs="Times New Roman"/>
    </w:rPr>
  </w:style>
  <w:style w:type="numbering" w:customStyle="1" w:styleId="WW8Num21">
    <w:name w:val="WW8Num21"/>
    <w:rsid w:val="004F7503"/>
    <w:pPr>
      <w:numPr>
        <w:numId w:val="78"/>
      </w:numPr>
    </w:pPr>
  </w:style>
  <w:style w:type="character" w:customStyle="1" w:styleId="WW8Num3z1">
    <w:name w:val="WW8Num3z1"/>
    <w:rsid w:val="004F7503"/>
    <w:rPr>
      <w:rFonts w:ascii="Courier New" w:hAnsi="Courier New" w:cs="Courier New"/>
    </w:rPr>
  </w:style>
  <w:style w:type="paragraph" w:customStyle="1" w:styleId="2f3">
    <w:name w:val="Основной текст2"/>
    <w:basedOn w:val="a"/>
    <w:rsid w:val="004F7503"/>
    <w:pPr>
      <w:shd w:val="clear" w:color="auto" w:fill="FFFFFF"/>
      <w:spacing w:line="274" w:lineRule="exact"/>
      <w:jc w:val="both"/>
    </w:pPr>
    <w:rPr>
      <w:color w:val="000000"/>
      <w:spacing w:val="3"/>
      <w:sz w:val="21"/>
      <w:szCs w:val="21"/>
      <w:lang w:val="ru-RU" w:eastAsia="ru-RU" w:bidi="ru-RU"/>
    </w:rPr>
  </w:style>
  <w:style w:type="character" w:customStyle="1" w:styleId="affff3">
    <w:name w:val="Подпись к таблице_"/>
    <w:link w:val="affff4"/>
    <w:rsid w:val="004F7503"/>
    <w:rPr>
      <w:rFonts w:eastAsia="Times New Roman"/>
      <w:spacing w:val="3"/>
      <w:sz w:val="21"/>
      <w:szCs w:val="21"/>
      <w:shd w:val="clear" w:color="auto" w:fill="FFFFFF"/>
    </w:rPr>
  </w:style>
  <w:style w:type="character" w:customStyle="1" w:styleId="0pt">
    <w:name w:val="Подпись к таблице + Курсив;Интервал 0 pt"/>
    <w:rsid w:val="004F750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affff4">
    <w:name w:val="Подпись к таблице"/>
    <w:basedOn w:val="a"/>
    <w:link w:val="affff3"/>
    <w:rsid w:val="004F7503"/>
    <w:pPr>
      <w:shd w:val="clear" w:color="auto" w:fill="FFFFFF"/>
      <w:spacing w:line="269" w:lineRule="exact"/>
    </w:pPr>
    <w:rPr>
      <w:rFonts w:asciiTheme="minorHAnsi" w:hAnsiTheme="minorHAnsi" w:cstheme="minorBidi"/>
      <w:spacing w:val="3"/>
      <w:sz w:val="21"/>
      <w:szCs w:val="21"/>
    </w:rPr>
  </w:style>
  <w:style w:type="character" w:customStyle="1" w:styleId="64">
    <w:name w:val="Основной текст (6)_"/>
    <w:basedOn w:val="a0"/>
    <w:link w:val="65"/>
    <w:locked/>
    <w:rsid w:val="004F7503"/>
    <w:rPr>
      <w:rFonts w:eastAsia="Times New Roman"/>
      <w:b/>
      <w:bCs/>
      <w:i/>
      <w:iCs/>
      <w:sz w:val="28"/>
      <w:szCs w:val="28"/>
      <w:shd w:val="clear" w:color="auto" w:fill="FFFFFF"/>
    </w:rPr>
  </w:style>
  <w:style w:type="paragraph" w:customStyle="1" w:styleId="65">
    <w:name w:val="Основной текст (6)"/>
    <w:basedOn w:val="a"/>
    <w:link w:val="64"/>
    <w:rsid w:val="004F7503"/>
    <w:pPr>
      <w:shd w:val="clear" w:color="auto" w:fill="FFFFFF"/>
      <w:spacing w:line="504" w:lineRule="exact"/>
      <w:ind w:firstLine="640"/>
      <w:jc w:val="both"/>
    </w:pPr>
    <w:rPr>
      <w:rFonts w:asciiTheme="minorHAnsi" w:hAnsiTheme="minorHAnsi" w:cstheme="minorBidi"/>
      <w:b/>
      <w:bCs/>
      <w:i/>
      <w:iCs/>
      <w:sz w:val="28"/>
      <w:szCs w:val="28"/>
    </w:rPr>
  </w:style>
  <w:style w:type="character" w:customStyle="1" w:styleId="2f4">
    <w:name w:val="Заголовок №2_"/>
    <w:basedOn w:val="a0"/>
    <w:link w:val="2f5"/>
    <w:locked/>
    <w:rsid w:val="004F7503"/>
    <w:rPr>
      <w:rFonts w:eastAsia="Times New Roman"/>
      <w:i/>
      <w:iCs/>
      <w:sz w:val="32"/>
      <w:szCs w:val="32"/>
      <w:shd w:val="clear" w:color="auto" w:fill="FFFFFF"/>
    </w:rPr>
  </w:style>
  <w:style w:type="paragraph" w:customStyle="1" w:styleId="2f5">
    <w:name w:val="Заголовок №2"/>
    <w:basedOn w:val="a"/>
    <w:link w:val="2f4"/>
    <w:rsid w:val="004F7503"/>
    <w:pPr>
      <w:shd w:val="clear" w:color="auto" w:fill="FFFFFF"/>
      <w:spacing w:before="300" w:after="300" w:line="0" w:lineRule="atLeast"/>
      <w:jc w:val="center"/>
      <w:outlineLvl w:val="1"/>
    </w:pPr>
    <w:rPr>
      <w:rFonts w:asciiTheme="minorHAnsi" w:hAnsiTheme="minorHAnsi" w:cstheme="minorBidi"/>
      <w:i/>
      <w:i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TableNormal">
    <w:name w:val="WW8Num2"/>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3215">
      <w:bodyDiv w:val="1"/>
      <w:marLeft w:val="0"/>
      <w:marRight w:val="0"/>
      <w:marTop w:val="0"/>
      <w:marBottom w:val="0"/>
      <w:divBdr>
        <w:top w:val="none" w:sz="0" w:space="0" w:color="auto"/>
        <w:left w:val="none" w:sz="0" w:space="0" w:color="auto"/>
        <w:bottom w:val="none" w:sz="0" w:space="0" w:color="auto"/>
        <w:right w:val="none" w:sz="0" w:space="0" w:color="auto"/>
      </w:divBdr>
    </w:div>
    <w:div w:id="1326280122">
      <w:bodyDiv w:val="1"/>
      <w:marLeft w:val="0"/>
      <w:marRight w:val="0"/>
      <w:marTop w:val="0"/>
      <w:marBottom w:val="0"/>
      <w:divBdr>
        <w:top w:val="none" w:sz="0" w:space="0" w:color="auto"/>
        <w:left w:val="none" w:sz="0" w:space="0" w:color="auto"/>
        <w:bottom w:val="none" w:sz="0" w:space="0" w:color="auto"/>
        <w:right w:val="none" w:sz="0" w:space="0" w:color="auto"/>
      </w:divBdr>
      <w:divsChild>
        <w:div w:id="2095198685">
          <w:marLeft w:val="0"/>
          <w:marRight w:val="0"/>
          <w:marTop w:val="15"/>
          <w:marBottom w:val="0"/>
          <w:divBdr>
            <w:top w:val="none" w:sz="0" w:space="0" w:color="auto"/>
            <w:left w:val="none" w:sz="0" w:space="0" w:color="auto"/>
            <w:bottom w:val="none" w:sz="0" w:space="0" w:color="auto"/>
            <w:right w:val="none" w:sz="0" w:space="0" w:color="auto"/>
          </w:divBdr>
          <w:divsChild>
            <w:div w:id="85275535">
              <w:marLeft w:val="0"/>
              <w:marRight w:val="0"/>
              <w:marTop w:val="0"/>
              <w:marBottom w:val="0"/>
              <w:divBdr>
                <w:top w:val="none" w:sz="0" w:space="0" w:color="auto"/>
                <w:left w:val="none" w:sz="0" w:space="0" w:color="auto"/>
                <w:bottom w:val="none" w:sz="0" w:space="0" w:color="auto"/>
                <w:right w:val="none" w:sz="0" w:space="0" w:color="auto"/>
              </w:divBdr>
              <w:divsChild>
                <w:div w:id="1920820150">
                  <w:marLeft w:val="0"/>
                  <w:marRight w:val="0"/>
                  <w:marTop w:val="0"/>
                  <w:marBottom w:val="0"/>
                  <w:divBdr>
                    <w:top w:val="none" w:sz="0" w:space="0" w:color="auto"/>
                    <w:left w:val="none" w:sz="0" w:space="0" w:color="auto"/>
                    <w:bottom w:val="none" w:sz="0" w:space="0" w:color="auto"/>
                    <w:right w:val="none" w:sz="0" w:space="0" w:color="auto"/>
                  </w:divBdr>
                </w:div>
                <w:div w:id="1828083643">
                  <w:marLeft w:val="0"/>
                  <w:marRight w:val="0"/>
                  <w:marTop w:val="0"/>
                  <w:marBottom w:val="0"/>
                  <w:divBdr>
                    <w:top w:val="none" w:sz="0" w:space="0" w:color="auto"/>
                    <w:left w:val="none" w:sz="0" w:space="0" w:color="auto"/>
                    <w:bottom w:val="none" w:sz="0" w:space="0" w:color="auto"/>
                    <w:right w:val="none" w:sz="0" w:space="0" w:color="auto"/>
                  </w:divBdr>
                </w:div>
                <w:div w:id="1200052611">
                  <w:marLeft w:val="0"/>
                  <w:marRight w:val="0"/>
                  <w:marTop w:val="0"/>
                  <w:marBottom w:val="0"/>
                  <w:divBdr>
                    <w:top w:val="none" w:sz="0" w:space="0" w:color="auto"/>
                    <w:left w:val="none" w:sz="0" w:space="0" w:color="auto"/>
                    <w:bottom w:val="none" w:sz="0" w:space="0" w:color="auto"/>
                    <w:right w:val="none" w:sz="0" w:space="0" w:color="auto"/>
                  </w:divBdr>
                </w:div>
                <w:div w:id="462235577">
                  <w:marLeft w:val="0"/>
                  <w:marRight w:val="0"/>
                  <w:marTop w:val="0"/>
                  <w:marBottom w:val="0"/>
                  <w:divBdr>
                    <w:top w:val="none" w:sz="0" w:space="0" w:color="auto"/>
                    <w:left w:val="none" w:sz="0" w:space="0" w:color="auto"/>
                    <w:bottom w:val="none" w:sz="0" w:space="0" w:color="auto"/>
                    <w:right w:val="none" w:sz="0" w:space="0" w:color="auto"/>
                  </w:divBdr>
                </w:div>
                <w:div w:id="1963031787">
                  <w:marLeft w:val="0"/>
                  <w:marRight w:val="0"/>
                  <w:marTop w:val="0"/>
                  <w:marBottom w:val="0"/>
                  <w:divBdr>
                    <w:top w:val="none" w:sz="0" w:space="0" w:color="auto"/>
                    <w:left w:val="none" w:sz="0" w:space="0" w:color="auto"/>
                    <w:bottom w:val="none" w:sz="0" w:space="0" w:color="auto"/>
                    <w:right w:val="none" w:sz="0" w:space="0" w:color="auto"/>
                  </w:divBdr>
                </w:div>
                <w:div w:id="2046370884">
                  <w:marLeft w:val="0"/>
                  <w:marRight w:val="0"/>
                  <w:marTop w:val="0"/>
                  <w:marBottom w:val="0"/>
                  <w:divBdr>
                    <w:top w:val="none" w:sz="0" w:space="0" w:color="auto"/>
                    <w:left w:val="none" w:sz="0" w:space="0" w:color="auto"/>
                    <w:bottom w:val="none" w:sz="0" w:space="0" w:color="auto"/>
                    <w:right w:val="none" w:sz="0" w:space="0" w:color="auto"/>
                  </w:divBdr>
                </w:div>
                <w:div w:id="1522622080">
                  <w:marLeft w:val="0"/>
                  <w:marRight w:val="0"/>
                  <w:marTop w:val="0"/>
                  <w:marBottom w:val="0"/>
                  <w:divBdr>
                    <w:top w:val="none" w:sz="0" w:space="0" w:color="auto"/>
                    <w:left w:val="none" w:sz="0" w:space="0" w:color="auto"/>
                    <w:bottom w:val="none" w:sz="0" w:space="0" w:color="auto"/>
                    <w:right w:val="none" w:sz="0" w:space="0" w:color="auto"/>
                  </w:divBdr>
                </w:div>
                <w:div w:id="1843886151">
                  <w:marLeft w:val="0"/>
                  <w:marRight w:val="0"/>
                  <w:marTop w:val="0"/>
                  <w:marBottom w:val="0"/>
                  <w:divBdr>
                    <w:top w:val="none" w:sz="0" w:space="0" w:color="auto"/>
                    <w:left w:val="none" w:sz="0" w:space="0" w:color="auto"/>
                    <w:bottom w:val="none" w:sz="0" w:space="0" w:color="auto"/>
                    <w:right w:val="none" w:sz="0" w:space="0" w:color="auto"/>
                  </w:divBdr>
                </w:div>
                <w:div w:id="1945576149">
                  <w:marLeft w:val="0"/>
                  <w:marRight w:val="0"/>
                  <w:marTop w:val="0"/>
                  <w:marBottom w:val="0"/>
                  <w:divBdr>
                    <w:top w:val="none" w:sz="0" w:space="0" w:color="auto"/>
                    <w:left w:val="none" w:sz="0" w:space="0" w:color="auto"/>
                    <w:bottom w:val="none" w:sz="0" w:space="0" w:color="auto"/>
                    <w:right w:val="none" w:sz="0" w:space="0" w:color="auto"/>
                  </w:divBdr>
                </w:div>
                <w:div w:id="1502814539">
                  <w:marLeft w:val="0"/>
                  <w:marRight w:val="0"/>
                  <w:marTop w:val="0"/>
                  <w:marBottom w:val="0"/>
                  <w:divBdr>
                    <w:top w:val="none" w:sz="0" w:space="0" w:color="auto"/>
                    <w:left w:val="none" w:sz="0" w:space="0" w:color="auto"/>
                    <w:bottom w:val="none" w:sz="0" w:space="0" w:color="auto"/>
                    <w:right w:val="none" w:sz="0" w:space="0" w:color="auto"/>
                  </w:divBdr>
                </w:div>
                <w:div w:id="1496800033">
                  <w:marLeft w:val="0"/>
                  <w:marRight w:val="0"/>
                  <w:marTop w:val="0"/>
                  <w:marBottom w:val="0"/>
                  <w:divBdr>
                    <w:top w:val="none" w:sz="0" w:space="0" w:color="auto"/>
                    <w:left w:val="none" w:sz="0" w:space="0" w:color="auto"/>
                    <w:bottom w:val="none" w:sz="0" w:space="0" w:color="auto"/>
                    <w:right w:val="none" w:sz="0" w:space="0" w:color="auto"/>
                  </w:divBdr>
                </w:div>
                <w:div w:id="734624796">
                  <w:marLeft w:val="0"/>
                  <w:marRight w:val="0"/>
                  <w:marTop w:val="0"/>
                  <w:marBottom w:val="0"/>
                  <w:divBdr>
                    <w:top w:val="none" w:sz="0" w:space="0" w:color="auto"/>
                    <w:left w:val="none" w:sz="0" w:space="0" w:color="auto"/>
                    <w:bottom w:val="none" w:sz="0" w:space="0" w:color="auto"/>
                    <w:right w:val="none" w:sz="0" w:space="0" w:color="auto"/>
                  </w:divBdr>
                </w:div>
                <w:div w:id="1689482162">
                  <w:marLeft w:val="0"/>
                  <w:marRight w:val="0"/>
                  <w:marTop w:val="0"/>
                  <w:marBottom w:val="0"/>
                  <w:divBdr>
                    <w:top w:val="none" w:sz="0" w:space="0" w:color="auto"/>
                    <w:left w:val="none" w:sz="0" w:space="0" w:color="auto"/>
                    <w:bottom w:val="none" w:sz="0" w:space="0" w:color="auto"/>
                    <w:right w:val="none" w:sz="0" w:space="0" w:color="auto"/>
                  </w:divBdr>
                </w:div>
                <w:div w:id="186792286">
                  <w:marLeft w:val="0"/>
                  <w:marRight w:val="0"/>
                  <w:marTop w:val="0"/>
                  <w:marBottom w:val="0"/>
                  <w:divBdr>
                    <w:top w:val="none" w:sz="0" w:space="0" w:color="auto"/>
                    <w:left w:val="none" w:sz="0" w:space="0" w:color="auto"/>
                    <w:bottom w:val="none" w:sz="0" w:space="0" w:color="auto"/>
                    <w:right w:val="none" w:sz="0" w:space="0" w:color="auto"/>
                  </w:divBdr>
                </w:div>
                <w:div w:id="1497189787">
                  <w:marLeft w:val="0"/>
                  <w:marRight w:val="0"/>
                  <w:marTop w:val="0"/>
                  <w:marBottom w:val="0"/>
                  <w:divBdr>
                    <w:top w:val="none" w:sz="0" w:space="0" w:color="auto"/>
                    <w:left w:val="none" w:sz="0" w:space="0" w:color="auto"/>
                    <w:bottom w:val="none" w:sz="0" w:space="0" w:color="auto"/>
                    <w:right w:val="none" w:sz="0" w:space="0" w:color="auto"/>
                  </w:divBdr>
                </w:div>
                <w:div w:id="1480658623">
                  <w:marLeft w:val="0"/>
                  <w:marRight w:val="0"/>
                  <w:marTop w:val="0"/>
                  <w:marBottom w:val="0"/>
                  <w:divBdr>
                    <w:top w:val="none" w:sz="0" w:space="0" w:color="auto"/>
                    <w:left w:val="none" w:sz="0" w:space="0" w:color="auto"/>
                    <w:bottom w:val="none" w:sz="0" w:space="0" w:color="auto"/>
                    <w:right w:val="none" w:sz="0" w:space="0" w:color="auto"/>
                  </w:divBdr>
                </w:div>
                <w:div w:id="1348563584">
                  <w:marLeft w:val="0"/>
                  <w:marRight w:val="0"/>
                  <w:marTop w:val="0"/>
                  <w:marBottom w:val="0"/>
                  <w:divBdr>
                    <w:top w:val="none" w:sz="0" w:space="0" w:color="auto"/>
                    <w:left w:val="none" w:sz="0" w:space="0" w:color="auto"/>
                    <w:bottom w:val="none" w:sz="0" w:space="0" w:color="auto"/>
                    <w:right w:val="none" w:sz="0" w:space="0" w:color="auto"/>
                  </w:divBdr>
                </w:div>
                <w:div w:id="1237326845">
                  <w:marLeft w:val="0"/>
                  <w:marRight w:val="0"/>
                  <w:marTop w:val="0"/>
                  <w:marBottom w:val="0"/>
                  <w:divBdr>
                    <w:top w:val="none" w:sz="0" w:space="0" w:color="auto"/>
                    <w:left w:val="none" w:sz="0" w:space="0" w:color="auto"/>
                    <w:bottom w:val="none" w:sz="0" w:space="0" w:color="auto"/>
                    <w:right w:val="none" w:sz="0" w:space="0" w:color="auto"/>
                  </w:divBdr>
                </w:div>
                <w:div w:id="1388339429">
                  <w:marLeft w:val="0"/>
                  <w:marRight w:val="0"/>
                  <w:marTop w:val="0"/>
                  <w:marBottom w:val="0"/>
                  <w:divBdr>
                    <w:top w:val="none" w:sz="0" w:space="0" w:color="auto"/>
                    <w:left w:val="none" w:sz="0" w:space="0" w:color="auto"/>
                    <w:bottom w:val="none" w:sz="0" w:space="0" w:color="auto"/>
                    <w:right w:val="none" w:sz="0" w:space="0" w:color="auto"/>
                  </w:divBdr>
                </w:div>
                <w:div w:id="1673338163">
                  <w:marLeft w:val="0"/>
                  <w:marRight w:val="0"/>
                  <w:marTop w:val="0"/>
                  <w:marBottom w:val="0"/>
                  <w:divBdr>
                    <w:top w:val="none" w:sz="0" w:space="0" w:color="auto"/>
                    <w:left w:val="none" w:sz="0" w:space="0" w:color="auto"/>
                    <w:bottom w:val="none" w:sz="0" w:space="0" w:color="auto"/>
                    <w:right w:val="none" w:sz="0" w:space="0" w:color="auto"/>
                  </w:divBdr>
                </w:div>
                <w:div w:id="789468725">
                  <w:marLeft w:val="0"/>
                  <w:marRight w:val="0"/>
                  <w:marTop w:val="0"/>
                  <w:marBottom w:val="0"/>
                  <w:divBdr>
                    <w:top w:val="none" w:sz="0" w:space="0" w:color="auto"/>
                    <w:left w:val="none" w:sz="0" w:space="0" w:color="auto"/>
                    <w:bottom w:val="none" w:sz="0" w:space="0" w:color="auto"/>
                    <w:right w:val="none" w:sz="0" w:space="0" w:color="auto"/>
                  </w:divBdr>
                </w:div>
                <w:div w:id="1544707333">
                  <w:marLeft w:val="0"/>
                  <w:marRight w:val="0"/>
                  <w:marTop w:val="0"/>
                  <w:marBottom w:val="0"/>
                  <w:divBdr>
                    <w:top w:val="none" w:sz="0" w:space="0" w:color="auto"/>
                    <w:left w:val="none" w:sz="0" w:space="0" w:color="auto"/>
                    <w:bottom w:val="none" w:sz="0" w:space="0" w:color="auto"/>
                    <w:right w:val="none" w:sz="0" w:space="0" w:color="auto"/>
                  </w:divBdr>
                </w:div>
                <w:div w:id="484054223">
                  <w:marLeft w:val="0"/>
                  <w:marRight w:val="0"/>
                  <w:marTop w:val="0"/>
                  <w:marBottom w:val="0"/>
                  <w:divBdr>
                    <w:top w:val="none" w:sz="0" w:space="0" w:color="auto"/>
                    <w:left w:val="none" w:sz="0" w:space="0" w:color="auto"/>
                    <w:bottom w:val="none" w:sz="0" w:space="0" w:color="auto"/>
                    <w:right w:val="none" w:sz="0" w:space="0" w:color="auto"/>
                  </w:divBdr>
                </w:div>
                <w:div w:id="1244602924">
                  <w:marLeft w:val="0"/>
                  <w:marRight w:val="0"/>
                  <w:marTop w:val="0"/>
                  <w:marBottom w:val="0"/>
                  <w:divBdr>
                    <w:top w:val="none" w:sz="0" w:space="0" w:color="auto"/>
                    <w:left w:val="none" w:sz="0" w:space="0" w:color="auto"/>
                    <w:bottom w:val="none" w:sz="0" w:space="0" w:color="auto"/>
                    <w:right w:val="none" w:sz="0" w:space="0" w:color="auto"/>
                  </w:divBdr>
                </w:div>
                <w:div w:id="304089963">
                  <w:marLeft w:val="0"/>
                  <w:marRight w:val="0"/>
                  <w:marTop w:val="0"/>
                  <w:marBottom w:val="0"/>
                  <w:divBdr>
                    <w:top w:val="none" w:sz="0" w:space="0" w:color="auto"/>
                    <w:left w:val="none" w:sz="0" w:space="0" w:color="auto"/>
                    <w:bottom w:val="none" w:sz="0" w:space="0" w:color="auto"/>
                    <w:right w:val="none" w:sz="0" w:space="0" w:color="auto"/>
                  </w:divBdr>
                </w:div>
                <w:div w:id="143667127">
                  <w:marLeft w:val="0"/>
                  <w:marRight w:val="0"/>
                  <w:marTop w:val="0"/>
                  <w:marBottom w:val="0"/>
                  <w:divBdr>
                    <w:top w:val="none" w:sz="0" w:space="0" w:color="auto"/>
                    <w:left w:val="none" w:sz="0" w:space="0" w:color="auto"/>
                    <w:bottom w:val="none" w:sz="0" w:space="0" w:color="auto"/>
                    <w:right w:val="none" w:sz="0" w:space="0" w:color="auto"/>
                  </w:divBdr>
                </w:div>
                <w:div w:id="547189103">
                  <w:marLeft w:val="0"/>
                  <w:marRight w:val="0"/>
                  <w:marTop w:val="0"/>
                  <w:marBottom w:val="0"/>
                  <w:divBdr>
                    <w:top w:val="none" w:sz="0" w:space="0" w:color="auto"/>
                    <w:left w:val="none" w:sz="0" w:space="0" w:color="auto"/>
                    <w:bottom w:val="none" w:sz="0" w:space="0" w:color="auto"/>
                    <w:right w:val="none" w:sz="0" w:space="0" w:color="auto"/>
                  </w:divBdr>
                </w:div>
                <w:div w:id="1558516074">
                  <w:marLeft w:val="0"/>
                  <w:marRight w:val="0"/>
                  <w:marTop w:val="0"/>
                  <w:marBottom w:val="0"/>
                  <w:divBdr>
                    <w:top w:val="none" w:sz="0" w:space="0" w:color="auto"/>
                    <w:left w:val="none" w:sz="0" w:space="0" w:color="auto"/>
                    <w:bottom w:val="none" w:sz="0" w:space="0" w:color="auto"/>
                    <w:right w:val="none" w:sz="0" w:space="0" w:color="auto"/>
                  </w:divBdr>
                </w:div>
                <w:div w:id="213275089">
                  <w:marLeft w:val="0"/>
                  <w:marRight w:val="0"/>
                  <w:marTop w:val="0"/>
                  <w:marBottom w:val="0"/>
                  <w:divBdr>
                    <w:top w:val="none" w:sz="0" w:space="0" w:color="auto"/>
                    <w:left w:val="none" w:sz="0" w:space="0" w:color="auto"/>
                    <w:bottom w:val="none" w:sz="0" w:space="0" w:color="auto"/>
                    <w:right w:val="none" w:sz="0" w:space="0" w:color="auto"/>
                  </w:divBdr>
                </w:div>
                <w:div w:id="1438137514">
                  <w:marLeft w:val="0"/>
                  <w:marRight w:val="0"/>
                  <w:marTop w:val="0"/>
                  <w:marBottom w:val="0"/>
                  <w:divBdr>
                    <w:top w:val="none" w:sz="0" w:space="0" w:color="auto"/>
                    <w:left w:val="none" w:sz="0" w:space="0" w:color="auto"/>
                    <w:bottom w:val="none" w:sz="0" w:space="0" w:color="auto"/>
                    <w:right w:val="none" w:sz="0" w:space="0" w:color="auto"/>
                  </w:divBdr>
                </w:div>
                <w:div w:id="1311129163">
                  <w:marLeft w:val="0"/>
                  <w:marRight w:val="0"/>
                  <w:marTop w:val="0"/>
                  <w:marBottom w:val="0"/>
                  <w:divBdr>
                    <w:top w:val="none" w:sz="0" w:space="0" w:color="auto"/>
                    <w:left w:val="none" w:sz="0" w:space="0" w:color="auto"/>
                    <w:bottom w:val="none" w:sz="0" w:space="0" w:color="auto"/>
                    <w:right w:val="none" w:sz="0" w:space="0" w:color="auto"/>
                  </w:divBdr>
                </w:div>
                <w:div w:id="1474561951">
                  <w:marLeft w:val="0"/>
                  <w:marRight w:val="0"/>
                  <w:marTop w:val="0"/>
                  <w:marBottom w:val="0"/>
                  <w:divBdr>
                    <w:top w:val="none" w:sz="0" w:space="0" w:color="auto"/>
                    <w:left w:val="none" w:sz="0" w:space="0" w:color="auto"/>
                    <w:bottom w:val="none" w:sz="0" w:space="0" w:color="auto"/>
                    <w:right w:val="none" w:sz="0" w:space="0" w:color="auto"/>
                  </w:divBdr>
                </w:div>
                <w:div w:id="1803689700">
                  <w:marLeft w:val="0"/>
                  <w:marRight w:val="0"/>
                  <w:marTop w:val="0"/>
                  <w:marBottom w:val="0"/>
                  <w:divBdr>
                    <w:top w:val="none" w:sz="0" w:space="0" w:color="auto"/>
                    <w:left w:val="none" w:sz="0" w:space="0" w:color="auto"/>
                    <w:bottom w:val="none" w:sz="0" w:space="0" w:color="auto"/>
                    <w:right w:val="none" w:sz="0" w:space="0" w:color="auto"/>
                  </w:divBdr>
                </w:div>
                <w:div w:id="871578419">
                  <w:marLeft w:val="0"/>
                  <w:marRight w:val="0"/>
                  <w:marTop w:val="0"/>
                  <w:marBottom w:val="0"/>
                  <w:divBdr>
                    <w:top w:val="none" w:sz="0" w:space="0" w:color="auto"/>
                    <w:left w:val="none" w:sz="0" w:space="0" w:color="auto"/>
                    <w:bottom w:val="none" w:sz="0" w:space="0" w:color="auto"/>
                    <w:right w:val="none" w:sz="0" w:space="0" w:color="auto"/>
                  </w:divBdr>
                </w:div>
                <w:div w:id="844327179">
                  <w:marLeft w:val="0"/>
                  <w:marRight w:val="0"/>
                  <w:marTop w:val="0"/>
                  <w:marBottom w:val="0"/>
                  <w:divBdr>
                    <w:top w:val="none" w:sz="0" w:space="0" w:color="auto"/>
                    <w:left w:val="none" w:sz="0" w:space="0" w:color="auto"/>
                    <w:bottom w:val="none" w:sz="0" w:space="0" w:color="auto"/>
                    <w:right w:val="none" w:sz="0" w:space="0" w:color="auto"/>
                  </w:divBdr>
                </w:div>
                <w:div w:id="1905752623">
                  <w:marLeft w:val="0"/>
                  <w:marRight w:val="0"/>
                  <w:marTop w:val="0"/>
                  <w:marBottom w:val="0"/>
                  <w:divBdr>
                    <w:top w:val="none" w:sz="0" w:space="0" w:color="auto"/>
                    <w:left w:val="none" w:sz="0" w:space="0" w:color="auto"/>
                    <w:bottom w:val="none" w:sz="0" w:space="0" w:color="auto"/>
                    <w:right w:val="none" w:sz="0" w:space="0" w:color="auto"/>
                  </w:divBdr>
                </w:div>
                <w:div w:id="2066565233">
                  <w:marLeft w:val="0"/>
                  <w:marRight w:val="0"/>
                  <w:marTop w:val="0"/>
                  <w:marBottom w:val="0"/>
                  <w:divBdr>
                    <w:top w:val="none" w:sz="0" w:space="0" w:color="auto"/>
                    <w:left w:val="none" w:sz="0" w:space="0" w:color="auto"/>
                    <w:bottom w:val="none" w:sz="0" w:space="0" w:color="auto"/>
                    <w:right w:val="none" w:sz="0" w:space="0" w:color="auto"/>
                  </w:divBdr>
                </w:div>
                <w:div w:id="1149058551">
                  <w:marLeft w:val="0"/>
                  <w:marRight w:val="0"/>
                  <w:marTop w:val="0"/>
                  <w:marBottom w:val="0"/>
                  <w:divBdr>
                    <w:top w:val="none" w:sz="0" w:space="0" w:color="auto"/>
                    <w:left w:val="none" w:sz="0" w:space="0" w:color="auto"/>
                    <w:bottom w:val="none" w:sz="0" w:space="0" w:color="auto"/>
                    <w:right w:val="none" w:sz="0" w:space="0" w:color="auto"/>
                  </w:divBdr>
                </w:div>
                <w:div w:id="1066342032">
                  <w:marLeft w:val="0"/>
                  <w:marRight w:val="0"/>
                  <w:marTop w:val="0"/>
                  <w:marBottom w:val="0"/>
                  <w:divBdr>
                    <w:top w:val="none" w:sz="0" w:space="0" w:color="auto"/>
                    <w:left w:val="none" w:sz="0" w:space="0" w:color="auto"/>
                    <w:bottom w:val="none" w:sz="0" w:space="0" w:color="auto"/>
                    <w:right w:val="none" w:sz="0" w:space="0" w:color="auto"/>
                  </w:divBdr>
                </w:div>
                <w:div w:id="386606962">
                  <w:marLeft w:val="0"/>
                  <w:marRight w:val="0"/>
                  <w:marTop w:val="0"/>
                  <w:marBottom w:val="0"/>
                  <w:divBdr>
                    <w:top w:val="none" w:sz="0" w:space="0" w:color="auto"/>
                    <w:left w:val="none" w:sz="0" w:space="0" w:color="auto"/>
                    <w:bottom w:val="none" w:sz="0" w:space="0" w:color="auto"/>
                    <w:right w:val="none" w:sz="0" w:space="0" w:color="auto"/>
                  </w:divBdr>
                </w:div>
                <w:div w:id="1333223330">
                  <w:marLeft w:val="0"/>
                  <w:marRight w:val="0"/>
                  <w:marTop w:val="0"/>
                  <w:marBottom w:val="0"/>
                  <w:divBdr>
                    <w:top w:val="none" w:sz="0" w:space="0" w:color="auto"/>
                    <w:left w:val="none" w:sz="0" w:space="0" w:color="auto"/>
                    <w:bottom w:val="none" w:sz="0" w:space="0" w:color="auto"/>
                    <w:right w:val="none" w:sz="0" w:space="0" w:color="auto"/>
                  </w:divBdr>
                </w:div>
                <w:div w:id="1792703422">
                  <w:marLeft w:val="0"/>
                  <w:marRight w:val="0"/>
                  <w:marTop w:val="0"/>
                  <w:marBottom w:val="0"/>
                  <w:divBdr>
                    <w:top w:val="none" w:sz="0" w:space="0" w:color="auto"/>
                    <w:left w:val="none" w:sz="0" w:space="0" w:color="auto"/>
                    <w:bottom w:val="none" w:sz="0" w:space="0" w:color="auto"/>
                    <w:right w:val="none" w:sz="0" w:space="0" w:color="auto"/>
                  </w:divBdr>
                </w:div>
                <w:div w:id="1353805290">
                  <w:marLeft w:val="0"/>
                  <w:marRight w:val="0"/>
                  <w:marTop w:val="0"/>
                  <w:marBottom w:val="0"/>
                  <w:divBdr>
                    <w:top w:val="none" w:sz="0" w:space="0" w:color="auto"/>
                    <w:left w:val="none" w:sz="0" w:space="0" w:color="auto"/>
                    <w:bottom w:val="none" w:sz="0" w:space="0" w:color="auto"/>
                    <w:right w:val="none" w:sz="0" w:space="0" w:color="auto"/>
                  </w:divBdr>
                </w:div>
                <w:div w:id="1524586177">
                  <w:marLeft w:val="0"/>
                  <w:marRight w:val="0"/>
                  <w:marTop w:val="0"/>
                  <w:marBottom w:val="0"/>
                  <w:divBdr>
                    <w:top w:val="none" w:sz="0" w:space="0" w:color="auto"/>
                    <w:left w:val="none" w:sz="0" w:space="0" w:color="auto"/>
                    <w:bottom w:val="none" w:sz="0" w:space="0" w:color="auto"/>
                    <w:right w:val="none" w:sz="0" w:space="0" w:color="auto"/>
                  </w:divBdr>
                </w:div>
                <w:div w:id="1095445167">
                  <w:marLeft w:val="0"/>
                  <w:marRight w:val="0"/>
                  <w:marTop w:val="0"/>
                  <w:marBottom w:val="0"/>
                  <w:divBdr>
                    <w:top w:val="none" w:sz="0" w:space="0" w:color="auto"/>
                    <w:left w:val="none" w:sz="0" w:space="0" w:color="auto"/>
                    <w:bottom w:val="none" w:sz="0" w:space="0" w:color="auto"/>
                    <w:right w:val="none" w:sz="0" w:space="0" w:color="auto"/>
                  </w:divBdr>
                </w:div>
                <w:div w:id="410008696">
                  <w:marLeft w:val="0"/>
                  <w:marRight w:val="0"/>
                  <w:marTop w:val="0"/>
                  <w:marBottom w:val="0"/>
                  <w:divBdr>
                    <w:top w:val="none" w:sz="0" w:space="0" w:color="auto"/>
                    <w:left w:val="none" w:sz="0" w:space="0" w:color="auto"/>
                    <w:bottom w:val="none" w:sz="0" w:space="0" w:color="auto"/>
                    <w:right w:val="none" w:sz="0" w:space="0" w:color="auto"/>
                  </w:divBdr>
                </w:div>
                <w:div w:id="1914580045">
                  <w:marLeft w:val="0"/>
                  <w:marRight w:val="0"/>
                  <w:marTop w:val="0"/>
                  <w:marBottom w:val="0"/>
                  <w:divBdr>
                    <w:top w:val="none" w:sz="0" w:space="0" w:color="auto"/>
                    <w:left w:val="none" w:sz="0" w:space="0" w:color="auto"/>
                    <w:bottom w:val="none" w:sz="0" w:space="0" w:color="auto"/>
                    <w:right w:val="none" w:sz="0" w:space="0" w:color="auto"/>
                  </w:divBdr>
                </w:div>
                <w:div w:id="557209812">
                  <w:marLeft w:val="0"/>
                  <w:marRight w:val="0"/>
                  <w:marTop w:val="0"/>
                  <w:marBottom w:val="0"/>
                  <w:divBdr>
                    <w:top w:val="none" w:sz="0" w:space="0" w:color="auto"/>
                    <w:left w:val="none" w:sz="0" w:space="0" w:color="auto"/>
                    <w:bottom w:val="none" w:sz="0" w:space="0" w:color="auto"/>
                    <w:right w:val="none" w:sz="0" w:space="0" w:color="auto"/>
                  </w:divBdr>
                </w:div>
                <w:div w:id="1743406478">
                  <w:marLeft w:val="0"/>
                  <w:marRight w:val="0"/>
                  <w:marTop w:val="0"/>
                  <w:marBottom w:val="0"/>
                  <w:divBdr>
                    <w:top w:val="none" w:sz="0" w:space="0" w:color="auto"/>
                    <w:left w:val="none" w:sz="0" w:space="0" w:color="auto"/>
                    <w:bottom w:val="none" w:sz="0" w:space="0" w:color="auto"/>
                    <w:right w:val="none" w:sz="0" w:space="0" w:color="auto"/>
                  </w:divBdr>
                </w:div>
                <w:div w:id="55127195">
                  <w:marLeft w:val="0"/>
                  <w:marRight w:val="0"/>
                  <w:marTop w:val="0"/>
                  <w:marBottom w:val="0"/>
                  <w:divBdr>
                    <w:top w:val="none" w:sz="0" w:space="0" w:color="auto"/>
                    <w:left w:val="none" w:sz="0" w:space="0" w:color="auto"/>
                    <w:bottom w:val="none" w:sz="0" w:space="0" w:color="auto"/>
                    <w:right w:val="none" w:sz="0" w:space="0" w:color="auto"/>
                  </w:divBdr>
                </w:div>
                <w:div w:id="1251743158">
                  <w:marLeft w:val="0"/>
                  <w:marRight w:val="0"/>
                  <w:marTop w:val="0"/>
                  <w:marBottom w:val="0"/>
                  <w:divBdr>
                    <w:top w:val="none" w:sz="0" w:space="0" w:color="auto"/>
                    <w:left w:val="none" w:sz="0" w:space="0" w:color="auto"/>
                    <w:bottom w:val="none" w:sz="0" w:space="0" w:color="auto"/>
                    <w:right w:val="none" w:sz="0" w:space="0" w:color="auto"/>
                  </w:divBdr>
                </w:div>
                <w:div w:id="1832283351">
                  <w:marLeft w:val="0"/>
                  <w:marRight w:val="0"/>
                  <w:marTop w:val="0"/>
                  <w:marBottom w:val="0"/>
                  <w:divBdr>
                    <w:top w:val="none" w:sz="0" w:space="0" w:color="auto"/>
                    <w:left w:val="none" w:sz="0" w:space="0" w:color="auto"/>
                    <w:bottom w:val="none" w:sz="0" w:space="0" w:color="auto"/>
                    <w:right w:val="none" w:sz="0" w:space="0" w:color="auto"/>
                  </w:divBdr>
                </w:div>
                <w:div w:id="711347174">
                  <w:marLeft w:val="0"/>
                  <w:marRight w:val="0"/>
                  <w:marTop w:val="0"/>
                  <w:marBottom w:val="0"/>
                  <w:divBdr>
                    <w:top w:val="none" w:sz="0" w:space="0" w:color="auto"/>
                    <w:left w:val="none" w:sz="0" w:space="0" w:color="auto"/>
                    <w:bottom w:val="none" w:sz="0" w:space="0" w:color="auto"/>
                    <w:right w:val="none" w:sz="0" w:space="0" w:color="auto"/>
                  </w:divBdr>
                </w:div>
                <w:div w:id="1415085667">
                  <w:marLeft w:val="0"/>
                  <w:marRight w:val="0"/>
                  <w:marTop w:val="0"/>
                  <w:marBottom w:val="0"/>
                  <w:divBdr>
                    <w:top w:val="none" w:sz="0" w:space="0" w:color="auto"/>
                    <w:left w:val="none" w:sz="0" w:space="0" w:color="auto"/>
                    <w:bottom w:val="none" w:sz="0" w:space="0" w:color="auto"/>
                    <w:right w:val="none" w:sz="0" w:space="0" w:color="auto"/>
                  </w:divBdr>
                </w:div>
                <w:div w:id="1524051624">
                  <w:marLeft w:val="0"/>
                  <w:marRight w:val="0"/>
                  <w:marTop w:val="0"/>
                  <w:marBottom w:val="0"/>
                  <w:divBdr>
                    <w:top w:val="none" w:sz="0" w:space="0" w:color="auto"/>
                    <w:left w:val="none" w:sz="0" w:space="0" w:color="auto"/>
                    <w:bottom w:val="none" w:sz="0" w:space="0" w:color="auto"/>
                    <w:right w:val="none" w:sz="0" w:space="0" w:color="auto"/>
                  </w:divBdr>
                </w:div>
                <w:div w:id="1965768484">
                  <w:marLeft w:val="0"/>
                  <w:marRight w:val="0"/>
                  <w:marTop w:val="0"/>
                  <w:marBottom w:val="0"/>
                  <w:divBdr>
                    <w:top w:val="none" w:sz="0" w:space="0" w:color="auto"/>
                    <w:left w:val="none" w:sz="0" w:space="0" w:color="auto"/>
                    <w:bottom w:val="none" w:sz="0" w:space="0" w:color="auto"/>
                    <w:right w:val="none" w:sz="0" w:space="0" w:color="auto"/>
                  </w:divBdr>
                </w:div>
                <w:div w:id="1652446622">
                  <w:marLeft w:val="0"/>
                  <w:marRight w:val="0"/>
                  <w:marTop w:val="0"/>
                  <w:marBottom w:val="0"/>
                  <w:divBdr>
                    <w:top w:val="none" w:sz="0" w:space="0" w:color="auto"/>
                    <w:left w:val="none" w:sz="0" w:space="0" w:color="auto"/>
                    <w:bottom w:val="none" w:sz="0" w:space="0" w:color="auto"/>
                    <w:right w:val="none" w:sz="0" w:space="0" w:color="auto"/>
                  </w:divBdr>
                </w:div>
                <w:div w:id="1097560628">
                  <w:marLeft w:val="0"/>
                  <w:marRight w:val="0"/>
                  <w:marTop w:val="0"/>
                  <w:marBottom w:val="0"/>
                  <w:divBdr>
                    <w:top w:val="none" w:sz="0" w:space="0" w:color="auto"/>
                    <w:left w:val="none" w:sz="0" w:space="0" w:color="auto"/>
                    <w:bottom w:val="none" w:sz="0" w:space="0" w:color="auto"/>
                    <w:right w:val="none" w:sz="0" w:space="0" w:color="auto"/>
                  </w:divBdr>
                </w:div>
                <w:div w:id="1301500567">
                  <w:marLeft w:val="0"/>
                  <w:marRight w:val="0"/>
                  <w:marTop w:val="0"/>
                  <w:marBottom w:val="0"/>
                  <w:divBdr>
                    <w:top w:val="none" w:sz="0" w:space="0" w:color="auto"/>
                    <w:left w:val="none" w:sz="0" w:space="0" w:color="auto"/>
                    <w:bottom w:val="none" w:sz="0" w:space="0" w:color="auto"/>
                    <w:right w:val="none" w:sz="0" w:space="0" w:color="auto"/>
                  </w:divBdr>
                </w:div>
                <w:div w:id="154225820">
                  <w:marLeft w:val="0"/>
                  <w:marRight w:val="0"/>
                  <w:marTop w:val="0"/>
                  <w:marBottom w:val="0"/>
                  <w:divBdr>
                    <w:top w:val="none" w:sz="0" w:space="0" w:color="auto"/>
                    <w:left w:val="none" w:sz="0" w:space="0" w:color="auto"/>
                    <w:bottom w:val="none" w:sz="0" w:space="0" w:color="auto"/>
                    <w:right w:val="none" w:sz="0" w:space="0" w:color="auto"/>
                  </w:divBdr>
                </w:div>
                <w:div w:id="553659258">
                  <w:marLeft w:val="0"/>
                  <w:marRight w:val="0"/>
                  <w:marTop w:val="0"/>
                  <w:marBottom w:val="0"/>
                  <w:divBdr>
                    <w:top w:val="none" w:sz="0" w:space="0" w:color="auto"/>
                    <w:left w:val="none" w:sz="0" w:space="0" w:color="auto"/>
                    <w:bottom w:val="none" w:sz="0" w:space="0" w:color="auto"/>
                    <w:right w:val="none" w:sz="0" w:space="0" w:color="auto"/>
                  </w:divBdr>
                </w:div>
                <w:div w:id="1785033281">
                  <w:marLeft w:val="0"/>
                  <w:marRight w:val="0"/>
                  <w:marTop w:val="0"/>
                  <w:marBottom w:val="0"/>
                  <w:divBdr>
                    <w:top w:val="none" w:sz="0" w:space="0" w:color="auto"/>
                    <w:left w:val="none" w:sz="0" w:space="0" w:color="auto"/>
                    <w:bottom w:val="none" w:sz="0" w:space="0" w:color="auto"/>
                    <w:right w:val="none" w:sz="0" w:space="0" w:color="auto"/>
                  </w:divBdr>
                </w:div>
                <w:div w:id="1198547124">
                  <w:marLeft w:val="0"/>
                  <w:marRight w:val="0"/>
                  <w:marTop w:val="0"/>
                  <w:marBottom w:val="0"/>
                  <w:divBdr>
                    <w:top w:val="none" w:sz="0" w:space="0" w:color="auto"/>
                    <w:left w:val="none" w:sz="0" w:space="0" w:color="auto"/>
                    <w:bottom w:val="none" w:sz="0" w:space="0" w:color="auto"/>
                    <w:right w:val="none" w:sz="0" w:space="0" w:color="auto"/>
                  </w:divBdr>
                </w:div>
                <w:div w:id="175198022">
                  <w:marLeft w:val="0"/>
                  <w:marRight w:val="0"/>
                  <w:marTop w:val="0"/>
                  <w:marBottom w:val="0"/>
                  <w:divBdr>
                    <w:top w:val="none" w:sz="0" w:space="0" w:color="auto"/>
                    <w:left w:val="none" w:sz="0" w:space="0" w:color="auto"/>
                    <w:bottom w:val="none" w:sz="0" w:space="0" w:color="auto"/>
                    <w:right w:val="none" w:sz="0" w:space="0" w:color="auto"/>
                  </w:divBdr>
                </w:div>
                <w:div w:id="1491409369">
                  <w:marLeft w:val="0"/>
                  <w:marRight w:val="0"/>
                  <w:marTop w:val="0"/>
                  <w:marBottom w:val="0"/>
                  <w:divBdr>
                    <w:top w:val="none" w:sz="0" w:space="0" w:color="auto"/>
                    <w:left w:val="none" w:sz="0" w:space="0" w:color="auto"/>
                    <w:bottom w:val="none" w:sz="0" w:space="0" w:color="auto"/>
                    <w:right w:val="none" w:sz="0" w:space="0" w:color="auto"/>
                  </w:divBdr>
                </w:div>
                <w:div w:id="892499855">
                  <w:marLeft w:val="0"/>
                  <w:marRight w:val="0"/>
                  <w:marTop w:val="0"/>
                  <w:marBottom w:val="0"/>
                  <w:divBdr>
                    <w:top w:val="none" w:sz="0" w:space="0" w:color="auto"/>
                    <w:left w:val="none" w:sz="0" w:space="0" w:color="auto"/>
                    <w:bottom w:val="none" w:sz="0" w:space="0" w:color="auto"/>
                    <w:right w:val="none" w:sz="0" w:space="0" w:color="auto"/>
                  </w:divBdr>
                </w:div>
                <w:div w:id="1680081842">
                  <w:marLeft w:val="0"/>
                  <w:marRight w:val="0"/>
                  <w:marTop w:val="0"/>
                  <w:marBottom w:val="0"/>
                  <w:divBdr>
                    <w:top w:val="none" w:sz="0" w:space="0" w:color="auto"/>
                    <w:left w:val="none" w:sz="0" w:space="0" w:color="auto"/>
                    <w:bottom w:val="none" w:sz="0" w:space="0" w:color="auto"/>
                    <w:right w:val="none" w:sz="0" w:space="0" w:color="auto"/>
                  </w:divBdr>
                </w:div>
                <w:div w:id="1176112188">
                  <w:marLeft w:val="0"/>
                  <w:marRight w:val="0"/>
                  <w:marTop w:val="0"/>
                  <w:marBottom w:val="0"/>
                  <w:divBdr>
                    <w:top w:val="none" w:sz="0" w:space="0" w:color="auto"/>
                    <w:left w:val="none" w:sz="0" w:space="0" w:color="auto"/>
                    <w:bottom w:val="none" w:sz="0" w:space="0" w:color="auto"/>
                    <w:right w:val="none" w:sz="0" w:space="0" w:color="auto"/>
                  </w:divBdr>
                </w:div>
                <w:div w:id="1893686767">
                  <w:marLeft w:val="0"/>
                  <w:marRight w:val="0"/>
                  <w:marTop w:val="0"/>
                  <w:marBottom w:val="0"/>
                  <w:divBdr>
                    <w:top w:val="none" w:sz="0" w:space="0" w:color="auto"/>
                    <w:left w:val="none" w:sz="0" w:space="0" w:color="auto"/>
                    <w:bottom w:val="none" w:sz="0" w:space="0" w:color="auto"/>
                    <w:right w:val="none" w:sz="0" w:space="0" w:color="auto"/>
                  </w:divBdr>
                </w:div>
                <w:div w:id="730885368">
                  <w:marLeft w:val="0"/>
                  <w:marRight w:val="0"/>
                  <w:marTop w:val="0"/>
                  <w:marBottom w:val="0"/>
                  <w:divBdr>
                    <w:top w:val="none" w:sz="0" w:space="0" w:color="auto"/>
                    <w:left w:val="none" w:sz="0" w:space="0" w:color="auto"/>
                    <w:bottom w:val="none" w:sz="0" w:space="0" w:color="auto"/>
                    <w:right w:val="none" w:sz="0" w:space="0" w:color="auto"/>
                  </w:divBdr>
                </w:div>
                <w:div w:id="346564205">
                  <w:marLeft w:val="0"/>
                  <w:marRight w:val="0"/>
                  <w:marTop w:val="0"/>
                  <w:marBottom w:val="0"/>
                  <w:divBdr>
                    <w:top w:val="none" w:sz="0" w:space="0" w:color="auto"/>
                    <w:left w:val="none" w:sz="0" w:space="0" w:color="auto"/>
                    <w:bottom w:val="none" w:sz="0" w:space="0" w:color="auto"/>
                    <w:right w:val="none" w:sz="0" w:space="0" w:color="auto"/>
                  </w:divBdr>
                </w:div>
                <w:div w:id="620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2664">
          <w:marLeft w:val="0"/>
          <w:marRight w:val="0"/>
          <w:marTop w:val="15"/>
          <w:marBottom w:val="0"/>
          <w:divBdr>
            <w:top w:val="none" w:sz="0" w:space="0" w:color="auto"/>
            <w:left w:val="none" w:sz="0" w:space="0" w:color="auto"/>
            <w:bottom w:val="none" w:sz="0" w:space="0" w:color="auto"/>
            <w:right w:val="none" w:sz="0" w:space="0" w:color="auto"/>
          </w:divBdr>
          <w:divsChild>
            <w:div w:id="1650793223">
              <w:marLeft w:val="0"/>
              <w:marRight w:val="0"/>
              <w:marTop w:val="0"/>
              <w:marBottom w:val="0"/>
              <w:divBdr>
                <w:top w:val="none" w:sz="0" w:space="0" w:color="auto"/>
                <w:left w:val="none" w:sz="0" w:space="0" w:color="auto"/>
                <w:bottom w:val="none" w:sz="0" w:space="0" w:color="auto"/>
                <w:right w:val="none" w:sz="0" w:space="0" w:color="auto"/>
              </w:divBdr>
              <w:divsChild>
                <w:div w:id="1930237813">
                  <w:marLeft w:val="0"/>
                  <w:marRight w:val="0"/>
                  <w:marTop w:val="0"/>
                  <w:marBottom w:val="0"/>
                  <w:divBdr>
                    <w:top w:val="none" w:sz="0" w:space="0" w:color="auto"/>
                    <w:left w:val="none" w:sz="0" w:space="0" w:color="auto"/>
                    <w:bottom w:val="none" w:sz="0" w:space="0" w:color="auto"/>
                    <w:right w:val="none" w:sz="0" w:space="0" w:color="auto"/>
                  </w:divBdr>
                </w:div>
                <w:div w:id="1705907358">
                  <w:marLeft w:val="0"/>
                  <w:marRight w:val="0"/>
                  <w:marTop w:val="0"/>
                  <w:marBottom w:val="0"/>
                  <w:divBdr>
                    <w:top w:val="none" w:sz="0" w:space="0" w:color="auto"/>
                    <w:left w:val="none" w:sz="0" w:space="0" w:color="auto"/>
                    <w:bottom w:val="none" w:sz="0" w:space="0" w:color="auto"/>
                    <w:right w:val="none" w:sz="0" w:space="0" w:color="auto"/>
                  </w:divBdr>
                </w:div>
                <w:div w:id="2099211940">
                  <w:marLeft w:val="0"/>
                  <w:marRight w:val="0"/>
                  <w:marTop w:val="0"/>
                  <w:marBottom w:val="0"/>
                  <w:divBdr>
                    <w:top w:val="none" w:sz="0" w:space="0" w:color="auto"/>
                    <w:left w:val="none" w:sz="0" w:space="0" w:color="auto"/>
                    <w:bottom w:val="none" w:sz="0" w:space="0" w:color="auto"/>
                    <w:right w:val="none" w:sz="0" w:space="0" w:color="auto"/>
                  </w:divBdr>
                </w:div>
                <w:div w:id="807164477">
                  <w:marLeft w:val="0"/>
                  <w:marRight w:val="0"/>
                  <w:marTop w:val="0"/>
                  <w:marBottom w:val="0"/>
                  <w:divBdr>
                    <w:top w:val="none" w:sz="0" w:space="0" w:color="auto"/>
                    <w:left w:val="none" w:sz="0" w:space="0" w:color="auto"/>
                    <w:bottom w:val="none" w:sz="0" w:space="0" w:color="auto"/>
                    <w:right w:val="none" w:sz="0" w:space="0" w:color="auto"/>
                  </w:divBdr>
                </w:div>
                <w:div w:id="2129351677">
                  <w:marLeft w:val="0"/>
                  <w:marRight w:val="0"/>
                  <w:marTop w:val="0"/>
                  <w:marBottom w:val="0"/>
                  <w:divBdr>
                    <w:top w:val="none" w:sz="0" w:space="0" w:color="auto"/>
                    <w:left w:val="none" w:sz="0" w:space="0" w:color="auto"/>
                    <w:bottom w:val="none" w:sz="0" w:space="0" w:color="auto"/>
                    <w:right w:val="none" w:sz="0" w:space="0" w:color="auto"/>
                  </w:divBdr>
                </w:div>
                <w:div w:id="924345559">
                  <w:marLeft w:val="0"/>
                  <w:marRight w:val="0"/>
                  <w:marTop w:val="0"/>
                  <w:marBottom w:val="0"/>
                  <w:divBdr>
                    <w:top w:val="none" w:sz="0" w:space="0" w:color="auto"/>
                    <w:left w:val="none" w:sz="0" w:space="0" w:color="auto"/>
                    <w:bottom w:val="none" w:sz="0" w:space="0" w:color="auto"/>
                    <w:right w:val="none" w:sz="0" w:space="0" w:color="auto"/>
                  </w:divBdr>
                </w:div>
                <w:div w:id="1038890098">
                  <w:marLeft w:val="0"/>
                  <w:marRight w:val="0"/>
                  <w:marTop w:val="0"/>
                  <w:marBottom w:val="0"/>
                  <w:divBdr>
                    <w:top w:val="none" w:sz="0" w:space="0" w:color="auto"/>
                    <w:left w:val="none" w:sz="0" w:space="0" w:color="auto"/>
                    <w:bottom w:val="none" w:sz="0" w:space="0" w:color="auto"/>
                    <w:right w:val="none" w:sz="0" w:space="0" w:color="auto"/>
                  </w:divBdr>
                </w:div>
                <w:div w:id="293561592">
                  <w:marLeft w:val="0"/>
                  <w:marRight w:val="0"/>
                  <w:marTop w:val="0"/>
                  <w:marBottom w:val="0"/>
                  <w:divBdr>
                    <w:top w:val="none" w:sz="0" w:space="0" w:color="auto"/>
                    <w:left w:val="none" w:sz="0" w:space="0" w:color="auto"/>
                    <w:bottom w:val="none" w:sz="0" w:space="0" w:color="auto"/>
                    <w:right w:val="none" w:sz="0" w:space="0" w:color="auto"/>
                  </w:divBdr>
                </w:div>
                <w:div w:id="701326924">
                  <w:marLeft w:val="0"/>
                  <w:marRight w:val="0"/>
                  <w:marTop w:val="0"/>
                  <w:marBottom w:val="0"/>
                  <w:divBdr>
                    <w:top w:val="none" w:sz="0" w:space="0" w:color="auto"/>
                    <w:left w:val="none" w:sz="0" w:space="0" w:color="auto"/>
                    <w:bottom w:val="none" w:sz="0" w:space="0" w:color="auto"/>
                    <w:right w:val="none" w:sz="0" w:space="0" w:color="auto"/>
                  </w:divBdr>
                </w:div>
                <w:div w:id="6367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0758">
      <w:bodyDiv w:val="1"/>
      <w:marLeft w:val="0"/>
      <w:marRight w:val="0"/>
      <w:marTop w:val="0"/>
      <w:marBottom w:val="0"/>
      <w:divBdr>
        <w:top w:val="none" w:sz="0" w:space="0" w:color="auto"/>
        <w:left w:val="none" w:sz="0" w:space="0" w:color="auto"/>
        <w:bottom w:val="none" w:sz="0" w:space="0" w:color="auto"/>
        <w:right w:val="none" w:sz="0" w:space="0" w:color="auto"/>
      </w:divBdr>
      <w:divsChild>
        <w:div w:id="1868714936">
          <w:marLeft w:val="0"/>
          <w:marRight w:val="0"/>
          <w:marTop w:val="15"/>
          <w:marBottom w:val="0"/>
          <w:divBdr>
            <w:top w:val="none" w:sz="0" w:space="0" w:color="auto"/>
            <w:left w:val="none" w:sz="0" w:space="0" w:color="auto"/>
            <w:bottom w:val="none" w:sz="0" w:space="0" w:color="auto"/>
            <w:right w:val="none" w:sz="0" w:space="0" w:color="auto"/>
          </w:divBdr>
          <w:divsChild>
            <w:div w:id="998537778">
              <w:marLeft w:val="0"/>
              <w:marRight w:val="0"/>
              <w:marTop w:val="0"/>
              <w:marBottom w:val="0"/>
              <w:divBdr>
                <w:top w:val="none" w:sz="0" w:space="0" w:color="auto"/>
                <w:left w:val="none" w:sz="0" w:space="0" w:color="auto"/>
                <w:bottom w:val="none" w:sz="0" w:space="0" w:color="auto"/>
                <w:right w:val="none" w:sz="0" w:space="0" w:color="auto"/>
              </w:divBdr>
              <w:divsChild>
                <w:div w:id="403332390">
                  <w:marLeft w:val="0"/>
                  <w:marRight w:val="0"/>
                  <w:marTop w:val="0"/>
                  <w:marBottom w:val="0"/>
                  <w:divBdr>
                    <w:top w:val="none" w:sz="0" w:space="0" w:color="auto"/>
                    <w:left w:val="none" w:sz="0" w:space="0" w:color="auto"/>
                    <w:bottom w:val="none" w:sz="0" w:space="0" w:color="auto"/>
                    <w:right w:val="none" w:sz="0" w:space="0" w:color="auto"/>
                  </w:divBdr>
                </w:div>
                <w:div w:id="359551616">
                  <w:marLeft w:val="0"/>
                  <w:marRight w:val="0"/>
                  <w:marTop w:val="0"/>
                  <w:marBottom w:val="0"/>
                  <w:divBdr>
                    <w:top w:val="none" w:sz="0" w:space="0" w:color="auto"/>
                    <w:left w:val="none" w:sz="0" w:space="0" w:color="auto"/>
                    <w:bottom w:val="none" w:sz="0" w:space="0" w:color="auto"/>
                    <w:right w:val="none" w:sz="0" w:space="0" w:color="auto"/>
                  </w:divBdr>
                </w:div>
                <w:div w:id="443580190">
                  <w:marLeft w:val="0"/>
                  <w:marRight w:val="0"/>
                  <w:marTop w:val="0"/>
                  <w:marBottom w:val="0"/>
                  <w:divBdr>
                    <w:top w:val="none" w:sz="0" w:space="0" w:color="auto"/>
                    <w:left w:val="none" w:sz="0" w:space="0" w:color="auto"/>
                    <w:bottom w:val="none" w:sz="0" w:space="0" w:color="auto"/>
                    <w:right w:val="none" w:sz="0" w:space="0" w:color="auto"/>
                  </w:divBdr>
                </w:div>
                <w:div w:id="1148940240">
                  <w:marLeft w:val="0"/>
                  <w:marRight w:val="0"/>
                  <w:marTop w:val="0"/>
                  <w:marBottom w:val="0"/>
                  <w:divBdr>
                    <w:top w:val="none" w:sz="0" w:space="0" w:color="auto"/>
                    <w:left w:val="none" w:sz="0" w:space="0" w:color="auto"/>
                    <w:bottom w:val="none" w:sz="0" w:space="0" w:color="auto"/>
                    <w:right w:val="none" w:sz="0" w:space="0" w:color="auto"/>
                  </w:divBdr>
                </w:div>
                <w:div w:id="922496449">
                  <w:marLeft w:val="0"/>
                  <w:marRight w:val="0"/>
                  <w:marTop w:val="0"/>
                  <w:marBottom w:val="0"/>
                  <w:divBdr>
                    <w:top w:val="none" w:sz="0" w:space="0" w:color="auto"/>
                    <w:left w:val="none" w:sz="0" w:space="0" w:color="auto"/>
                    <w:bottom w:val="none" w:sz="0" w:space="0" w:color="auto"/>
                    <w:right w:val="none" w:sz="0" w:space="0" w:color="auto"/>
                  </w:divBdr>
                </w:div>
                <w:div w:id="1302811916">
                  <w:marLeft w:val="0"/>
                  <w:marRight w:val="0"/>
                  <w:marTop w:val="0"/>
                  <w:marBottom w:val="0"/>
                  <w:divBdr>
                    <w:top w:val="none" w:sz="0" w:space="0" w:color="auto"/>
                    <w:left w:val="none" w:sz="0" w:space="0" w:color="auto"/>
                    <w:bottom w:val="none" w:sz="0" w:space="0" w:color="auto"/>
                    <w:right w:val="none" w:sz="0" w:space="0" w:color="auto"/>
                  </w:divBdr>
                </w:div>
                <w:div w:id="1282683119">
                  <w:marLeft w:val="0"/>
                  <w:marRight w:val="0"/>
                  <w:marTop w:val="0"/>
                  <w:marBottom w:val="0"/>
                  <w:divBdr>
                    <w:top w:val="none" w:sz="0" w:space="0" w:color="auto"/>
                    <w:left w:val="none" w:sz="0" w:space="0" w:color="auto"/>
                    <w:bottom w:val="none" w:sz="0" w:space="0" w:color="auto"/>
                    <w:right w:val="none" w:sz="0" w:space="0" w:color="auto"/>
                  </w:divBdr>
                </w:div>
                <w:div w:id="1228958498">
                  <w:marLeft w:val="0"/>
                  <w:marRight w:val="0"/>
                  <w:marTop w:val="0"/>
                  <w:marBottom w:val="0"/>
                  <w:divBdr>
                    <w:top w:val="none" w:sz="0" w:space="0" w:color="auto"/>
                    <w:left w:val="none" w:sz="0" w:space="0" w:color="auto"/>
                    <w:bottom w:val="none" w:sz="0" w:space="0" w:color="auto"/>
                    <w:right w:val="none" w:sz="0" w:space="0" w:color="auto"/>
                  </w:divBdr>
                </w:div>
                <w:div w:id="277568246">
                  <w:marLeft w:val="0"/>
                  <w:marRight w:val="0"/>
                  <w:marTop w:val="0"/>
                  <w:marBottom w:val="0"/>
                  <w:divBdr>
                    <w:top w:val="none" w:sz="0" w:space="0" w:color="auto"/>
                    <w:left w:val="none" w:sz="0" w:space="0" w:color="auto"/>
                    <w:bottom w:val="none" w:sz="0" w:space="0" w:color="auto"/>
                    <w:right w:val="none" w:sz="0" w:space="0" w:color="auto"/>
                  </w:divBdr>
                </w:div>
                <w:div w:id="601110682">
                  <w:marLeft w:val="0"/>
                  <w:marRight w:val="0"/>
                  <w:marTop w:val="0"/>
                  <w:marBottom w:val="0"/>
                  <w:divBdr>
                    <w:top w:val="none" w:sz="0" w:space="0" w:color="auto"/>
                    <w:left w:val="none" w:sz="0" w:space="0" w:color="auto"/>
                    <w:bottom w:val="none" w:sz="0" w:space="0" w:color="auto"/>
                    <w:right w:val="none" w:sz="0" w:space="0" w:color="auto"/>
                  </w:divBdr>
                </w:div>
                <w:div w:id="1932202106">
                  <w:marLeft w:val="0"/>
                  <w:marRight w:val="0"/>
                  <w:marTop w:val="0"/>
                  <w:marBottom w:val="0"/>
                  <w:divBdr>
                    <w:top w:val="none" w:sz="0" w:space="0" w:color="auto"/>
                    <w:left w:val="none" w:sz="0" w:space="0" w:color="auto"/>
                    <w:bottom w:val="none" w:sz="0" w:space="0" w:color="auto"/>
                    <w:right w:val="none" w:sz="0" w:space="0" w:color="auto"/>
                  </w:divBdr>
                </w:div>
                <w:div w:id="478612869">
                  <w:marLeft w:val="0"/>
                  <w:marRight w:val="0"/>
                  <w:marTop w:val="0"/>
                  <w:marBottom w:val="0"/>
                  <w:divBdr>
                    <w:top w:val="none" w:sz="0" w:space="0" w:color="auto"/>
                    <w:left w:val="none" w:sz="0" w:space="0" w:color="auto"/>
                    <w:bottom w:val="none" w:sz="0" w:space="0" w:color="auto"/>
                    <w:right w:val="none" w:sz="0" w:space="0" w:color="auto"/>
                  </w:divBdr>
                </w:div>
                <w:div w:id="932861820">
                  <w:marLeft w:val="0"/>
                  <w:marRight w:val="0"/>
                  <w:marTop w:val="0"/>
                  <w:marBottom w:val="0"/>
                  <w:divBdr>
                    <w:top w:val="none" w:sz="0" w:space="0" w:color="auto"/>
                    <w:left w:val="none" w:sz="0" w:space="0" w:color="auto"/>
                    <w:bottom w:val="none" w:sz="0" w:space="0" w:color="auto"/>
                    <w:right w:val="none" w:sz="0" w:space="0" w:color="auto"/>
                  </w:divBdr>
                </w:div>
                <w:div w:id="1362440895">
                  <w:marLeft w:val="0"/>
                  <w:marRight w:val="0"/>
                  <w:marTop w:val="0"/>
                  <w:marBottom w:val="0"/>
                  <w:divBdr>
                    <w:top w:val="none" w:sz="0" w:space="0" w:color="auto"/>
                    <w:left w:val="none" w:sz="0" w:space="0" w:color="auto"/>
                    <w:bottom w:val="none" w:sz="0" w:space="0" w:color="auto"/>
                    <w:right w:val="none" w:sz="0" w:space="0" w:color="auto"/>
                  </w:divBdr>
                </w:div>
                <w:div w:id="1731296912">
                  <w:marLeft w:val="0"/>
                  <w:marRight w:val="0"/>
                  <w:marTop w:val="0"/>
                  <w:marBottom w:val="0"/>
                  <w:divBdr>
                    <w:top w:val="none" w:sz="0" w:space="0" w:color="auto"/>
                    <w:left w:val="none" w:sz="0" w:space="0" w:color="auto"/>
                    <w:bottom w:val="none" w:sz="0" w:space="0" w:color="auto"/>
                    <w:right w:val="none" w:sz="0" w:space="0" w:color="auto"/>
                  </w:divBdr>
                </w:div>
                <w:div w:id="184759453">
                  <w:marLeft w:val="0"/>
                  <w:marRight w:val="0"/>
                  <w:marTop w:val="0"/>
                  <w:marBottom w:val="0"/>
                  <w:divBdr>
                    <w:top w:val="none" w:sz="0" w:space="0" w:color="auto"/>
                    <w:left w:val="none" w:sz="0" w:space="0" w:color="auto"/>
                    <w:bottom w:val="none" w:sz="0" w:space="0" w:color="auto"/>
                    <w:right w:val="none" w:sz="0" w:space="0" w:color="auto"/>
                  </w:divBdr>
                </w:div>
                <w:div w:id="341006928">
                  <w:marLeft w:val="0"/>
                  <w:marRight w:val="0"/>
                  <w:marTop w:val="0"/>
                  <w:marBottom w:val="0"/>
                  <w:divBdr>
                    <w:top w:val="none" w:sz="0" w:space="0" w:color="auto"/>
                    <w:left w:val="none" w:sz="0" w:space="0" w:color="auto"/>
                    <w:bottom w:val="none" w:sz="0" w:space="0" w:color="auto"/>
                    <w:right w:val="none" w:sz="0" w:space="0" w:color="auto"/>
                  </w:divBdr>
                </w:div>
                <w:div w:id="1233812122">
                  <w:marLeft w:val="0"/>
                  <w:marRight w:val="0"/>
                  <w:marTop w:val="0"/>
                  <w:marBottom w:val="0"/>
                  <w:divBdr>
                    <w:top w:val="none" w:sz="0" w:space="0" w:color="auto"/>
                    <w:left w:val="none" w:sz="0" w:space="0" w:color="auto"/>
                    <w:bottom w:val="none" w:sz="0" w:space="0" w:color="auto"/>
                    <w:right w:val="none" w:sz="0" w:space="0" w:color="auto"/>
                  </w:divBdr>
                </w:div>
                <w:div w:id="152306690">
                  <w:marLeft w:val="0"/>
                  <w:marRight w:val="0"/>
                  <w:marTop w:val="0"/>
                  <w:marBottom w:val="0"/>
                  <w:divBdr>
                    <w:top w:val="none" w:sz="0" w:space="0" w:color="auto"/>
                    <w:left w:val="none" w:sz="0" w:space="0" w:color="auto"/>
                    <w:bottom w:val="none" w:sz="0" w:space="0" w:color="auto"/>
                    <w:right w:val="none" w:sz="0" w:space="0" w:color="auto"/>
                  </w:divBdr>
                </w:div>
                <w:div w:id="1219780804">
                  <w:marLeft w:val="0"/>
                  <w:marRight w:val="0"/>
                  <w:marTop w:val="0"/>
                  <w:marBottom w:val="0"/>
                  <w:divBdr>
                    <w:top w:val="none" w:sz="0" w:space="0" w:color="auto"/>
                    <w:left w:val="none" w:sz="0" w:space="0" w:color="auto"/>
                    <w:bottom w:val="none" w:sz="0" w:space="0" w:color="auto"/>
                    <w:right w:val="none" w:sz="0" w:space="0" w:color="auto"/>
                  </w:divBdr>
                </w:div>
                <w:div w:id="1764301593">
                  <w:marLeft w:val="0"/>
                  <w:marRight w:val="0"/>
                  <w:marTop w:val="0"/>
                  <w:marBottom w:val="0"/>
                  <w:divBdr>
                    <w:top w:val="none" w:sz="0" w:space="0" w:color="auto"/>
                    <w:left w:val="none" w:sz="0" w:space="0" w:color="auto"/>
                    <w:bottom w:val="none" w:sz="0" w:space="0" w:color="auto"/>
                    <w:right w:val="none" w:sz="0" w:space="0" w:color="auto"/>
                  </w:divBdr>
                </w:div>
                <w:div w:id="627930879">
                  <w:marLeft w:val="0"/>
                  <w:marRight w:val="0"/>
                  <w:marTop w:val="0"/>
                  <w:marBottom w:val="0"/>
                  <w:divBdr>
                    <w:top w:val="none" w:sz="0" w:space="0" w:color="auto"/>
                    <w:left w:val="none" w:sz="0" w:space="0" w:color="auto"/>
                    <w:bottom w:val="none" w:sz="0" w:space="0" w:color="auto"/>
                    <w:right w:val="none" w:sz="0" w:space="0" w:color="auto"/>
                  </w:divBdr>
                </w:div>
                <w:div w:id="1119838751">
                  <w:marLeft w:val="0"/>
                  <w:marRight w:val="0"/>
                  <w:marTop w:val="0"/>
                  <w:marBottom w:val="0"/>
                  <w:divBdr>
                    <w:top w:val="none" w:sz="0" w:space="0" w:color="auto"/>
                    <w:left w:val="none" w:sz="0" w:space="0" w:color="auto"/>
                    <w:bottom w:val="none" w:sz="0" w:space="0" w:color="auto"/>
                    <w:right w:val="none" w:sz="0" w:space="0" w:color="auto"/>
                  </w:divBdr>
                </w:div>
                <w:div w:id="1548250706">
                  <w:marLeft w:val="0"/>
                  <w:marRight w:val="0"/>
                  <w:marTop w:val="0"/>
                  <w:marBottom w:val="0"/>
                  <w:divBdr>
                    <w:top w:val="none" w:sz="0" w:space="0" w:color="auto"/>
                    <w:left w:val="none" w:sz="0" w:space="0" w:color="auto"/>
                    <w:bottom w:val="none" w:sz="0" w:space="0" w:color="auto"/>
                    <w:right w:val="none" w:sz="0" w:space="0" w:color="auto"/>
                  </w:divBdr>
                </w:div>
                <w:div w:id="2023556128">
                  <w:marLeft w:val="0"/>
                  <w:marRight w:val="0"/>
                  <w:marTop w:val="0"/>
                  <w:marBottom w:val="0"/>
                  <w:divBdr>
                    <w:top w:val="none" w:sz="0" w:space="0" w:color="auto"/>
                    <w:left w:val="none" w:sz="0" w:space="0" w:color="auto"/>
                    <w:bottom w:val="none" w:sz="0" w:space="0" w:color="auto"/>
                    <w:right w:val="none" w:sz="0" w:space="0" w:color="auto"/>
                  </w:divBdr>
                </w:div>
                <w:div w:id="1437872570">
                  <w:marLeft w:val="0"/>
                  <w:marRight w:val="0"/>
                  <w:marTop w:val="0"/>
                  <w:marBottom w:val="0"/>
                  <w:divBdr>
                    <w:top w:val="none" w:sz="0" w:space="0" w:color="auto"/>
                    <w:left w:val="none" w:sz="0" w:space="0" w:color="auto"/>
                    <w:bottom w:val="none" w:sz="0" w:space="0" w:color="auto"/>
                    <w:right w:val="none" w:sz="0" w:space="0" w:color="auto"/>
                  </w:divBdr>
                </w:div>
                <w:div w:id="1100296585">
                  <w:marLeft w:val="0"/>
                  <w:marRight w:val="0"/>
                  <w:marTop w:val="0"/>
                  <w:marBottom w:val="0"/>
                  <w:divBdr>
                    <w:top w:val="none" w:sz="0" w:space="0" w:color="auto"/>
                    <w:left w:val="none" w:sz="0" w:space="0" w:color="auto"/>
                    <w:bottom w:val="none" w:sz="0" w:space="0" w:color="auto"/>
                    <w:right w:val="none" w:sz="0" w:space="0" w:color="auto"/>
                  </w:divBdr>
                </w:div>
                <w:div w:id="1760756034">
                  <w:marLeft w:val="0"/>
                  <w:marRight w:val="0"/>
                  <w:marTop w:val="0"/>
                  <w:marBottom w:val="0"/>
                  <w:divBdr>
                    <w:top w:val="none" w:sz="0" w:space="0" w:color="auto"/>
                    <w:left w:val="none" w:sz="0" w:space="0" w:color="auto"/>
                    <w:bottom w:val="none" w:sz="0" w:space="0" w:color="auto"/>
                    <w:right w:val="none" w:sz="0" w:space="0" w:color="auto"/>
                  </w:divBdr>
                </w:div>
                <w:div w:id="1255819765">
                  <w:marLeft w:val="0"/>
                  <w:marRight w:val="0"/>
                  <w:marTop w:val="0"/>
                  <w:marBottom w:val="0"/>
                  <w:divBdr>
                    <w:top w:val="none" w:sz="0" w:space="0" w:color="auto"/>
                    <w:left w:val="none" w:sz="0" w:space="0" w:color="auto"/>
                    <w:bottom w:val="none" w:sz="0" w:space="0" w:color="auto"/>
                    <w:right w:val="none" w:sz="0" w:space="0" w:color="auto"/>
                  </w:divBdr>
                </w:div>
                <w:div w:id="1651982623">
                  <w:marLeft w:val="0"/>
                  <w:marRight w:val="0"/>
                  <w:marTop w:val="0"/>
                  <w:marBottom w:val="0"/>
                  <w:divBdr>
                    <w:top w:val="none" w:sz="0" w:space="0" w:color="auto"/>
                    <w:left w:val="none" w:sz="0" w:space="0" w:color="auto"/>
                    <w:bottom w:val="none" w:sz="0" w:space="0" w:color="auto"/>
                    <w:right w:val="none" w:sz="0" w:space="0" w:color="auto"/>
                  </w:divBdr>
                </w:div>
                <w:div w:id="1654480305">
                  <w:marLeft w:val="0"/>
                  <w:marRight w:val="0"/>
                  <w:marTop w:val="0"/>
                  <w:marBottom w:val="0"/>
                  <w:divBdr>
                    <w:top w:val="none" w:sz="0" w:space="0" w:color="auto"/>
                    <w:left w:val="none" w:sz="0" w:space="0" w:color="auto"/>
                    <w:bottom w:val="none" w:sz="0" w:space="0" w:color="auto"/>
                    <w:right w:val="none" w:sz="0" w:space="0" w:color="auto"/>
                  </w:divBdr>
                </w:div>
                <w:div w:id="1977418132">
                  <w:marLeft w:val="0"/>
                  <w:marRight w:val="0"/>
                  <w:marTop w:val="0"/>
                  <w:marBottom w:val="0"/>
                  <w:divBdr>
                    <w:top w:val="none" w:sz="0" w:space="0" w:color="auto"/>
                    <w:left w:val="none" w:sz="0" w:space="0" w:color="auto"/>
                    <w:bottom w:val="none" w:sz="0" w:space="0" w:color="auto"/>
                    <w:right w:val="none" w:sz="0" w:space="0" w:color="auto"/>
                  </w:divBdr>
                </w:div>
                <w:div w:id="6643232">
                  <w:marLeft w:val="0"/>
                  <w:marRight w:val="0"/>
                  <w:marTop w:val="0"/>
                  <w:marBottom w:val="0"/>
                  <w:divBdr>
                    <w:top w:val="none" w:sz="0" w:space="0" w:color="auto"/>
                    <w:left w:val="none" w:sz="0" w:space="0" w:color="auto"/>
                    <w:bottom w:val="none" w:sz="0" w:space="0" w:color="auto"/>
                    <w:right w:val="none" w:sz="0" w:space="0" w:color="auto"/>
                  </w:divBdr>
                </w:div>
                <w:div w:id="174733275">
                  <w:marLeft w:val="0"/>
                  <w:marRight w:val="0"/>
                  <w:marTop w:val="0"/>
                  <w:marBottom w:val="0"/>
                  <w:divBdr>
                    <w:top w:val="none" w:sz="0" w:space="0" w:color="auto"/>
                    <w:left w:val="none" w:sz="0" w:space="0" w:color="auto"/>
                    <w:bottom w:val="none" w:sz="0" w:space="0" w:color="auto"/>
                    <w:right w:val="none" w:sz="0" w:space="0" w:color="auto"/>
                  </w:divBdr>
                </w:div>
                <w:div w:id="1484002802">
                  <w:marLeft w:val="0"/>
                  <w:marRight w:val="0"/>
                  <w:marTop w:val="0"/>
                  <w:marBottom w:val="0"/>
                  <w:divBdr>
                    <w:top w:val="none" w:sz="0" w:space="0" w:color="auto"/>
                    <w:left w:val="none" w:sz="0" w:space="0" w:color="auto"/>
                    <w:bottom w:val="none" w:sz="0" w:space="0" w:color="auto"/>
                    <w:right w:val="none" w:sz="0" w:space="0" w:color="auto"/>
                  </w:divBdr>
                </w:div>
                <w:div w:id="2067099475">
                  <w:marLeft w:val="0"/>
                  <w:marRight w:val="0"/>
                  <w:marTop w:val="0"/>
                  <w:marBottom w:val="0"/>
                  <w:divBdr>
                    <w:top w:val="none" w:sz="0" w:space="0" w:color="auto"/>
                    <w:left w:val="none" w:sz="0" w:space="0" w:color="auto"/>
                    <w:bottom w:val="none" w:sz="0" w:space="0" w:color="auto"/>
                    <w:right w:val="none" w:sz="0" w:space="0" w:color="auto"/>
                  </w:divBdr>
                </w:div>
                <w:div w:id="1683237947">
                  <w:marLeft w:val="0"/>
                  <w:marRight w:val="0"/>
                  <w:marTop w:val="0"/>
                  <w:marBottom w:val="0"/>
                  <w:divBdr>
                    <w:top w:val="none" w:sz="0" w:space="0" w:color="auto"/>
                    <w:left w:val="none" w:sz="0" w:space="0" w:color="auto"/>
                    <w:bottom w:val="none" w:sz="0" w:space="0" w:color="auto"/>
                    <w:right w:val="none" w:sz="0" w:space="0" w:color="auto"/>
                  </w:divBdr>
                </w:div>
                <w:div w:id="1701079491">
                  <w:marLeft w:val="0"/>
                  <w:marRight w:val="0"/>
                  <w:marTop w:val="0"/>
                  <w:marBottom w:val="0"/>
                  <w:divBdr>
                    <w:top w:val="none" w:sz="0" w:space="0" w:color="auto"/>
                    <w:left w:val="none" w:sz="0" w:space="0" w:color="auto"/>
                    <w:bottom w:val="none" w:sz="0" w:space="0" w:color="auto"/>
                    <w:right w:val="none" w:sz="0" w:space="0" w:color="auto"/>
                  </w:divBdr>
                </w:div>
                <w:div w:id="268781144">
                  <w:marLeft w:val="0"/>
                  <w:marRight w:val="0"/>
                  <w:marTop w:val="0"/>
                  <w:marBottom w:val="0"/>
                  <w:divBdr>
                    <w:top w:val="none" w:sz="0" w:space="0" w:color="auto"/>
                    <w:left w:val="none" w:sz="0" w:space="0" w:color="auto"/>
                    <w:bottom w:val="none" w:sz="0" w:space="0" w:color="auto"/>
                    <w:right w:val="none" w:sz="0" w:space="0" w:color="auto"/>
                  </w:divBdr>
                </w:div>
                <w:div w:id="881592769">
                  <w:marLeft w:val="0"/>
                  <w:marRight w:val="0"/>
                  <w:marTop w:val="0"/>
                  <w:marBottom w:val="0"/>
                  <w:divBdr>
                    <w:top w:val="none" w:sz="0" w:space="0" w:color="auto"/>
                    <w:left w:val="none" w:sz="0" w:space="0" w:color="auto"/>
                    <w:bottom w:val="none" w:sz="0" w:space="0" w:color="auto"/>
                    <w:right w:val="none" w:sz="0" w:space="0" w:color="auto"/>
                  </w:divBdr>
                </w:div>
                <w:div w:id="1303343215">
                  <w:marLeft w:val="0"/>
                  <w:marRight w:val="0"/>
                  <w:marTop w:val="0"/>
                  <w:marBottom w:val="0"/>
                  <w:divBdr>
                    <w:top w:val="none" w:sz="0" w:space="0" w:color="auto"/>
                    <w:left w:val="none" w:sz="0" w:space="0" w:color="auto"/>
                    <w:bottom w:val="none" w:sz="0" w:space="0" w:color="auto"/>
                    <w:right w:val="none" w:sz="0" w:space="0" w:color="auto"/>
                  </w:divBdr>
                </w:div>
                <w:div w:id="2002004178">
                  <w:marLeft w:val="0"/>
                  <w:marRight w:val="0"/>
                  <w:marTop w:val="0"/>
                  <w:marBottom w:val="0"/>
                  <w:divBdr>
                    <w:top w:val="none" w:sz="0" w:space="0" w:color="auto"/>
                    <w:left w:val="none" w:sz="0" w:space="0" w:color="auto"/>
                    <w:bottom w:val="none" w:sz="0" w:space="0" w:color="auto"/>
                    <w:right w:val="none" w:sz="0" w:space="0" w:color="auto"/>
                  </w:divBdr>
                </w:div>
                <w:div w:id="98915396">
                  <w:marLeft w:val="0"/>
                  <w:marRight w:val="0"/>
                  <w:marTop w:val="0"/>
                  <w:marBottom w:val="0"/>
                  <w:divBdr>
                    <w:top w:val="none" w:sz="0" w:space="0" w:color="auto"/>
                    <w:left w:val="none" w:sz="0" w:space="0" w:color="auto"/>
                    <w:bottom w:val="none" w:sz="0" w:space="0" w:color="auto"/>
                    <w:right w:val="none" w:sz="0" w:space="0" w:color="auto"/>
                  </w:divBdr>
                </w:div>
                <w:div w:id="1525509304">
                  <w:marLeft w:val="0"/>
                  <w:marRight w:val="0"/>
                  <w:marTop w:val="0"/>
                  <w:marBottom w:val="0"/>
                  <w:divBdr>
                    <w:top w:val="none" w:sz="0" w:space="0" w:color="auto"/>
                    <w:left w:val="none" w:sz="0" w:space="0" w:color="auto"/>
                    <w:bottom w:val="none" w:sz="0" w:space="0" w:color="auto"/>
                    <w:right w:val="none" w:sz="0" w:space="0" w:color="auto"/>
                  </w:divBdr>
                </w:div>
                <w:div w:id="128402109">
                  <w:marLeft w:val="0"/>
                  <w:marRight w:val="0"/>
                  <w:marTop w:val="0"/>
                  <w:marBottom w:val="0"/>
                  <w:divBdr>
                    <w:top w:val="none" w:sz="0" w:space="0" w:color="auto"/>
                    <w:left w:val="none" w:sz="0" w:space="0" w:color="auto"/>
                    <w:bottom w:val="none" w:sz="0" w:space="0" w:color="auto"/>
                    <w:right w:val="none" w:sz="0" w:space="0" w:color="auto"/>
                  </w:divBdr>
                </w:div>
                <w:div w:id="2055347035">
                  <w:marLeft w:val="0"/>
                  <w:marRight w:val="0"/>
                  <w:marTop w:val="0"/>
                  <w:marBottom w:val="0"/>
                  <w:divBdr>
                    <w:top w:val="none" w:sz="0" w:space="0" w:color="auto"/>
                    <w:left w:val="none" w:sz="0" w:space="0" w:color="auto"/>
                    <w:bottom w:val="none" w:sz="0" w:space="0" w:color="auto"/>
                    <w:right w:val="none" w:sz="0" w:space="0" w:color="auto"/>
                  </w:divBdr>
                </w:div>
                <w:div w:id="2013677350">
                  <w:marLeft w:val="0"/>
                  <w:marRight w:val="0"/>
                  <w:marTop w:val="0"/>
                  <w:marBottom w:val="0"/>
                  <w:divBdr>
                    <w:top w:val="none" w:sz="0" w:space="0" w:color="auto"/>
                    <w:left w:val="none" w:sz="0" w:space="0" w:color="auto"/>
                    <w:bottom w:val="none" w:sz="0" w:space="0" w:color="auto"/>
                    <w:right w:val="none" w:sz="0" w:space="0" w:color="auto"/>
                  </w:divBdr>
                </w:div>
                <w:div w:id="219831269">
                  <w:marLeft w:val="0"/>
                  <w:marRight w:val="0"/>
                  <w:marTop w:val="0"/>
                  <w:marBottom w:val="0"/>
                  <w:divBdr>
                    <w:top w:val="none" w:sz="0" w:space="0" w:color="auto"/>
                    <w:left w:val="none" w:sz="0" w:space="0" w:color="auto"/>
                    <w:bottom w:val="none" w:sz="0" w:space="0" w:color="auto"/>
                    <w:right w:val="none" w:sz="0" w:space="0" w:color="auto"/>
                  </w:divBdr>
                </w:div>
                <w:div w:id="1894078766">
                  <w:marLeft w:val="0"/>
                  <w:marRight w:val="0"/>
                  <w:marTop w:val="0"/>
                  <w:marBottom w:val="0"/>
                  <w:divBdr>
                    <w:top w:val="none" w:sz="0" w:space="0" w:color="auto"/>
                    <w:left w:val="none" w:sz="0" w:space="0" w:color="auto"/>
                    <w:bottom w:val="none" w:sz="0" w:space="0" w:color="auto"/>
                    <w:right w:val="none" w:sz="0" w:space="0" w:color="auto"/>
                  </w:divBdr>
                </w:div>
                <w:div w:id="1282298642">
                  <w:marLeft w:val="0"/>
                  <w:marRight w:val="0"/>
                  <w:marTop w:val="0"/>
                  <w:marBottom w:val="0"/>
                  <w:divBdr>
                    <w:top w:val="none" w:sz="0" w:space="0" w:color="auto"/>
                    <w:left w:val="none" w:sz="0" w:space="0" w:color="auto"/>
                    <w:bottom w:val="none" w:sz="0" w:space="0" w:color="auto"/>
                    <w:right w:val="none" w:sz="0" w:space="0" w:color="auto"/>
                  </w:divBdr>
                </w:div>
                <w:div w:id="2096659456">
                  <w:marLeft w:val="0"/>
                  <w:marRight w:val="0"/>
                  <w:marTop w:val="0"/>
                  <w:marBottom w:val="0"/>
                  <w:divBdr>
                    <w:top w:val="none" w:sz="0" w:space="0" w:color="auto"/>
                    <w:left w:val="none" w:sz="0" w:space="0" w:color="auto"/>
                    <w:bottom w:val="none" w:sz="0" w:space="0" w:color="auto"/>
                    <w:right w:val="none" w:sz="0" w:space="0" w:color="auto"/>
                  </w:divBdr>
                </w:div>
                <w:div w:id="1089354834">
                  <w:marLeft w:val="0"/>
                  <w:marRight w:val="0"/>
                  <w:marTop w:val="0"/>
                  <w:marBottom w:val="0"/>
                  <w:divBdr>
                    <w:top w:val="none" w:sz="0" w:space="0" w:color="auto"/>
                    <w:left w:val="none" w:sz="0" w:space="0" w:color="auto"/>
                    <w:bottom w:val="none" w:sz="0" w:space="0" w:color="auto"/>
                    <w:right w:val="none" w:sz="0" w:space="0" w:color="auto"/>
                  </w:divBdr>
                </w:div>
                <w:div w:id="1094978705">
                  <w:marLeft w:val="0"/>
                  <w:marRight w:val="0"/>
                  <w:marTop w:val="0"/>
                  <w:marBottom w:val="0"/>
                  <w:divBdr>
                    <w:top w:val="none" w:sz="0" w:space="0" w:color="auto"/>
                    <w:left w:val="none" w:sz="0" w:space="0" w:color="auto"/>
                    <w:bottom w:val="none" w:sz="0" w:space="0" w:color="auto"/>
                    <w:right w:val="none" w:sz="0" w:space="0" w:color="auto"/>
                  </w:divBdr>
                </w:div>
                <w:div w:id="394284909">
                  <w:marLeft w:val="0"/>
                  <w:marRight w:val="0"/>
                  <w:marTop w:val="0"/>
                  <w:marBottom w:val="0"/>
                  <w:divBdr>
                    <w:top w:val="none" w:sz="0" w:space="0" w:color="auto"/>
                    <w:left w:val="none" w:sz="0" w:space="0" w:color="auto"/>
                    <w:bottom w:val="none" w:sz="0" w:space="0" w:color="auto"/>
                    <w:right w:val="none" w:sz="0" w:space="0" w:color="auto"/>
                  </w:divBdr>
                </w:div>
                <w:div w:id="528252331">
                  <w:marLeft w:val="0"/>
                  <w:marRight w:val="0"/>
                  <w:marTop w:val="0"/>
                  <w:marBottom w:val="0"/>
                  <w:divBdr>
                    <w:top w:val="none" w:sz="0" w:space="0" w:color="auto"/>
                    <w:left w:val="none" w:sz="0" w:space="0" w:color="auto"/>
                    <w:bottom w:val="none" w:sz="0" w:space="0" w:color="auto"/>
                    <w:right w:val="none" w:sz="0" w:space="0" w:color="auto"/>
                  </w:divBdr>
                </w:div>
                <w:div w:id="1040126955">
                  <w:marLeft w:val="0"/>
                  <w:marRight w:val="0"/>
                  <w:marTop w:val="0"/>
                  <w:marBottom w:val="0"/>
                  <w:divBdr>
                    <w:top w:val="none" w:sz="0" w:space="0" w:color="auto"/>
                    <w:left w:val="none" w:sz="0" w:space="0" w:color="auto"/>
                    <w:bottom w:val="none" w:sz="0" w:space="0" w:color="auto"/>
                    <w:right w:val="none" w:sz="0" w:space="0" w:color="auto"/>
                  </w:divBdr>
                </w:div>
                <w:div w:id="511384254">
                  <w:marLeft w:val="0"/>
                  <w:marRight w:val="0"/>
                  <w:marTop w:val="0"/>
                  <w:marBottom w:val="0"/>
                  <w:divBdr>
                    <w:top w:val="none" w:sz="0" w:space="0" w:color="auto"/>
                    <w:left w:val="none" w:sz="0" w:space="0" w:color="auto"/>
                    <w:bottom w:val="none" w:sz="0" w:space="0" w:color="auto"/>
                    <w:right w:val="none" w:sz="0" w:space="0" w:color="auto"/>
                  </w:divBdr>
                </w:div>
                <w:div w:id="97143559">
                  <w:marLeft w:val="0"/>
                  <w:marRight w:val="0"/>
                  <w:marTop w:val="0"/>
                  <w:marBottom w:val="0"/>
                  <w:divBdr>
                    <w:top w:val="none" w:sz="0" w:space="0" w:color="auto"/>
                    <w:left w:val="none" w:sz="0" w:space="0" w:color="auto"/>
                    <w:bottom w:val="none" w:sz="0" w:space="0" w:color="auto"/>
                    <w:right w:val="none" w:sz="0" w:space="0" w:color="auto"/>
                  </w:divBdr>
                </w:div>
                <w:div w:id="1936131052">
                  <w:marLeft w:val="0"/>
                  <w:marRight w:val="0"/>
                  <w:marTop w:val="0"/>
                  <w:marBottom w:val="0"/>
                  <w:divBdr>
                    <w:top w:val="none" w:sz="0" w:space="0" w:color="auto"/>
                    <w:left w:val="none" w:sz="0" w:space="0" w:color="auto"/>
                    <w:bottom w:val="none" w:sz="0" w:space="0" w:color="auto"/>
                    <w:right w:val="none" w:sz="0" w:space="0" w:color="auto"/>
                  </w:divBdr>
                </w:div>
                <w:div w:id="2045014092">
                  <w:marLeft w:val="0"/>
                  <w:marRight w:val="0"/>
                  <w:marTop w:val="0"/>
                  <w:marBottom w:val="0"/>
                  <w:divBdr>
                    <w:top w:val="none" w:sz="0" w:space="0" w:color="auto"/>
                    <w:left w:val="none" w:sz="0" w:space="0" w:color="auto"/>
                    <w:bottom w:val="none" w:sz="0" w:space="0" w:color="auto"/>
                    <w:right w:val="none" w:sz="0" w:space="0" w:color="auto"/>
                  </w:divBdr>
                </w:div>
                <w:div w:id="1209611828">
                  <w:marLeft w:val="0"/>
                  <w:marRight w:val="0"/>
                  <w:marTop w:val="0"/>
                  <w:marBottom w:val="0"/>
                  <w:divBdr>
                    <w:top w:val="none" w:sz="0" w:space="0" w:color="auto"/>
                    <w:left w:val="none" w:sz="0" w:space="0" w:color="auto"/>
                    <w:bottom w:val="none" w:sz="0" w:space="0" w:color="auto"/>
                    <w:right w:val="none" w:sz="0" w:space="0" w:color="auto"/>
                  </w:divBdr>
                </w:div>
                <w:div w:id="1949042966">
                  <w:marLeft w:val="0"/>
                  <w:marRight w:val="0"/>
                  <w:marTop w:val="0"/>
                  <w:marBottom w:val="0"/>
                  <w:divBdr>
                    <w:top w:val="none" w:sz="0" w:space="0" w:color="auto"/>
                    <w:left w:val="none" w:sz="0" w:space="0" w:color="auto"/>
                    <w:bottom w:val="none" w:sz="0" w:space="0" w:color="auto"/>
                    <w:right w:val="none" w:sz="0" w:space="0" w:color="auto"/>
                  </w:divBdr>
                </w:div>
                <w:div w:id="307174422">
                  <w:marLeft w:val="0"/>
                  <w:marRight w:val="0"/>
                  <w:marTop w:val="0"/>
                  <w:marBottom w:val="0"/>
                  <w:divBdr>
                    <w:top w:val="none" w:sz="0" w:space="0" w:color="auto"/>
                    <w:left w:val="none" w:sz="0" w:space="0" w:color="auto"/>
                    <w:bottom w:val="none" w:sz="0" w:space="0" w:color="auto"/>
                    <w:right w:val="none" w:sz="0" w:space="0" w:color="auto"/>
                  </w:divBdr>
                </w:div>
                <w:div w:id="168373628">
                  <w:marLeft w:val="0"/>
                  <w:marRight w:val="0"/>
                  <w:marTop w:val="0"/>
                  <w:marBottom w:val="0"/>
                  <w:divBdr>
                    <w:top w:val="none" w:sz="0" w:space="0" w:color="auto"/>
                    <w:left w:val="none" w:sz="0" w:space="0" w:color="auto"/>
                    <w:bottom w:val="none" w:sz="0" w:space="0" w:color="auto"/>
                    <w:right w:val="none" w:sz="0" w:space="0" w:color="auto"/>
                  </w:divBdr>
                </w:div>
                <w:div w:id="291592566">
                  <w:marLeft w:val="0"/>
                  <w:marRight w:val="0"/>
                  <w:marTop w:val="0"/>
                  <w:marBottom w:val="0"/>
                  <w:divBdr>
                    <w:top w:val="none" w:sz="0" w:space="0" w:color="auto"/>
                    <w:left w:val="none" w:sz="0" w:space="0" w:color="auto"/>
                    <w:bottom w:val="none" w:sz="0" w:space="0" w:color="auto"/>
                    <w:right w:val="none" w:sz="0" w:space="0" w:color="auto"/>
                  </w:divBdr>
                </w:div>
                <w:div w:id="766540780">
                  <w:marLeft w:val="0"/>
                  <w:marRight w:val="0"/>
                  <w:marTop w:val="0"/>
                  <w:marBottom w:val="0"/>
                  <w:divBdr>
                    <w:top w:val="none" w:sz="0" w:space="0" w:color="auto"/>
                    <w:left w:val="none" w:sz="0" w:space="0" w:color="auto"/>
                    <w:bottom w:val="none" w:sz="0" w:space="0" w:color="auto"/>
                    <w:right w:val="none" w:sz="0" w:space="0" w:color="auto"/>
                  </w:divBdr>
                </w:div>
                <w:div w:id="1200240889">
                  <w:marLeft w:val="0"/>
                  <w:marRight w:val="0"/>
                  <w:marTop w:val="0"/>
                  <w:marBottom w:val="0"/>
                  <w:divBdr>
                    <w:top w:val="none" w:sz="0" w:space="0" w:color="auto"/>
                    <w:left w:val="none" w:sz="0" w:space="0" w:color="auto"/>
                    <w:bottom w:val="none" w:sz="0" w:space="0" w:color="auto"/>
                    <w:right w:val="none" w:sz="0" w:space="0" w:color="auto"/>
                  </w:divBdr>
                </w:div>
                <w:div w:id="1191800941">
                  <w:marLeft w:val="0"/>
                  <w:marRight w:val="0"/>
                  <w:marTop w:val="0"/>
                  <w:marBottom w:val="0"/>
                  <w:divBdr>
                    <w:top w:val="none" w:sz="0" w:space="0" w:color="auto"/>
                    <w:left w:val="none" w:sz="0" w:space="0" w:color="auto"/>
                    <w:bottom w:val="none" w:sz="0" w:space="0" w:color="auto"/>
                    <w:right w:val="none" w:sz="0" w:space="0" w:color="auto"/>
                  </w:divBdr>
                </w:div>
                <w:div w:id="1001275431">
                  <w:marLeft w:val="0"/>
                  <w:marRight w:val="0"/>
                  <w:marTop w:val="0"/>
                  <w:marBottom w:val="0"/>
                  <w:divBdr>
                    <w:top w:val="none" w:sz="0" w:space="0" w:color="auto"/>
                    <w:left w:val="none" w:sz="0" w:space="0" w:color="auto"/>
                    <w:bottom w:val="none" w:sz="0" w:space="0" w:color="auto"/>
                    <w:right w:val="none" w:sz="0" w:space="0" w:color="auto"/>
                  </w:divBdr>
                </w:div>
                <w:div w:id="718019414">
                  <w:marLeft w:val="0"/>
                  <w:marRight w:val="0"/>
                  <w:marTop w:val="0"/>
                  <w:marBottom w:val="0"/>
                  <w:divBdr>
                    <w:top w:val="none" w:sz="0" w:space="0" w:color="auto"/>
                    <w:left w:val="none" w:sz="0" w:space="0" w:color="auto"/>
                    <w:bottom w:val="none" w:sz="0" w:space="0" w:color="auto"/>
                    <w:right w:val="none" w:sz="0" w:space="0" w:color="auto"/>
                  </w:divBdr>
                </w:div>
                <w:div w:id="811679677">
                  <w:marLeft w:val="0"/>
                  <w:marRight w:val="0"/>
                  <w:marTop w:val="0"/>
                  <w:marBottom w:val="0"/>
                  <w:divBdr>
                    <w:top w:val="none" w:sz="0" w:space="0" w:color="auto"/>
                    <w:left w:val="none" w:sz="0" w:space="0" w:color="auto"/>
                    <w:bottom w:val="none" w:sz="0" w:space="0" w:color="auto"/>
                    <w:right w:val="none" w:sz="0" w:space="0" w:color="auto"/>
                  </w:divBdr>
                </w:div>
                <w:div w:id="10969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04">
          <w:marLeft w:val="0"/>
          <w:marRight w:val="0"/>
          <w:marTop w:val="15"/>
          <w:marBottom w:val="0"/>
          <w:divBdr>
            <w:top w:val="none" w:sz="0" w:space="0" w:color="auto"/>
            <w:left w:val="none" w:sz="0" w:space="0" w:color="auto"/>
            <w:bottom w:val="none" w:sz="0" w:space="0" w:color="auto"/>
            <w:right w:val="none" w:sz="0" w:space="0" w:color="auto"/>
          </w:divBdr>
          <w:divsChild>
            <w:div w:id="562327617">
              <w:marLeft w:val="0"/>
              <w:marRight w:val="0"/>
              <w:marTop w:val="0"/>
              <w:marBottom w:val="0"/>
              <w:divBdr>
                <w:top w:val="none" w:sz="0" w:space="0" w:color="auto"/>
                <w:left w:val="none" w:sz="0" w:space="0" w:color="auto"/>
                <w:bottom w:val="none" w:sz="0" w:space="0" w:color="auto"/>
                <w:right w:val="none" w:sz="0" w:space="0" w:color="auto"/>
              </w:divBdr>
              <w:divsChild>
                <w:div w:id="1371758021">
                  <w:marLeft w:val="0"/>
                  <w:marRight w:val="0"/>
                  <w:marTop w:val="0"/>
                  <w:marBottom w:val="0"/>
                  <w:divBdr>
                    <w:top w:val="none" w:sz="0" w:space="0" w:color="auto"/>
                    <w:left w:val="none" w:sz="0" w:space="0" w:color="auto"/>
                    <w:bottom w:val="none" w:sz="0" w:space="0" w:color="auto"/>
                    <w:right w:val="none" w:sz="0" w:space="0" w:color="auto"/>
                  </w:divBdr>
                </w:div>
                <w:div w:id="2133405464">
                  <w:marLeft w:val="0"/>
                  <w:marRight w:val="0"/>
                  <w:marTop w:val="0"/>
                  <w:marBottom w:val="0"/>
                  <w:divBdr>
                    <w:top w:val="none" w:sz="0" w:space="0" w:color="auto"/>
                    <w:left w:val="none" w:sz="0" w:space="0" w:color="auto"/>
                    <w:bottom w:val="none" w:sz="0" w:space="0" w:color="auto"/>
                    <w:right w:val="none" w:sz="0" w:space="0" w:color="auto"/>
                  </w:divBdr>
                </w:div>
                <w:div w:id="1234049506">
                  <w:marLeft w:val="0"/>
                  <w:marRight w:val="0"/>
                  <w:marTop w:val="0"/>
                  <w:marBottom w:val="0"/>
                  <w:divBdr>
                    <w:top w:val="none" w:sz="0" w:space="0" w:color="auto"/>
                    <w:left w:val="none" w:sz="0" w:space="0" w:color="auto"/>
                    <w:bottom w:val="none" w:sz="0" w:space="0" w:color="auto"/>
                    <w:right w:val="none" w:sz="0" w:space="0" w:color="auto"/>
                  </w:divBdr>
                </w:div>
                <w:div w:id="1881360267">
                  <w:marLeft w:val="0"/>
                  <w:marRight w:val="0"/>
                  <w:marTop w:val="0"/>
                  <w:marBottom w:val="0"/>
                  <w:divBdr>
                    <w:top w:val="none" w:sz="0" w:space="0" w:color="auto"/>
                    <w:left w:val="none" w:sz="0" w:space="0" w:color="auto"/>
                    <w:bottom w:val="none" w:sz="0" w:space="0" w:color="auto"/>
                    <w:right w:val="none" w:sz="0" w:space="0" w:color="auto"/>
                  </w:divBdr>
                </w:div>
                <w:div w:id="745105070">
                  <w:marLeft w:val="0"/>
                  <w:marRight w:val="0"/>
                  <w:marTop w:val="0"/>
                  <w:marBottom w:val="0"/>
                  <w:divBdr>
                    <w:top w:val="none" w:sz="0" w:space="0" w:color="auto"/>
                    <w:left w:val="none" w:sz="0" w:space="0" w:color="auto"/>
                    <w:bottom w:val="none" w:sz="0" w:space="0" w:color="auto"/>
                    <w:right w:val="none" w:sz="0" w:space="0" w:color="auto"/>
                  </w:divBdr>
                </w:div>
                <w:div w:id="1083913010">
                  <w:marLeft w:val="0"/>
                  <w:marRight w:val="0"/>
                  <w:marTop w:val="0"/>
                  <w:marBottom w:val="0"/>
                  <w:divBdr>
                    <w:top w:val="none" w:sz="0" w:space="0" w:color="auto"/>
                    <w:left w:val="none" w:sz="0" w:space="0" w:color="auto"/>
                    <w:bottom w:val="none" w:sz="0" w:space="0" w:color="auto"/>
                    <w:right w:val="none" w:sz="0" w:space="0" w:color="auto"/>
                  </w:divBdr>
                </w:div>
                <w:div w:id="356271742">
                  <w:marLeft w:val="0"/>
                  <w:marRight w:val="0"/>
                  <w:marTop w:val="0"/>
                  <w:marBottom w:val="0"/>
                  <w:divBdr>
                    <w:top w:val="none" w:sz="0" w:space="0" w:color="auto"/>
                    <w:left w:val="none" w:sz="0" w:space="0" w:color="auto"/>
                    <w:bottom w:val="none" w:sz="0" w:space="0" w:color="auto"/>
                    <w:right w:val="none" w:sz="0" w:space="0" w:color="auto"/>
                  </w:divBdr>
                </w:div>
                <w:div w:id="1996060008">
                  <w:marLeft w:val="0"/>
                  <w:marRight w:val="0"/>
                  <w:marTop w:val="0"/>
                  <w:marBottom w:val="0"/>
                  <w:divBdr>
                    <w:top w:val="none" w:sz="0" w:space="0" w:color="auto"/>
                    <w:left w:val="none" w:sz="0" w:space="0" w:color="auto"/>
                    <w:bottom w:val="none" w:sz="0" w:space="0" w:color="auto"/>
                    <w:right w:val="none" w:sz="0" w:space="0" w:color="auto"/>
                  </w:divBdr>
                </w:div>
                <w:div w:id="863323293">
                  <w:marLeft w:val="0"/>
                  <w:marRight w:val="0"/>
                  <w:marTop w:val="0"/>
                  <w:marBottom w:val="0"/>
                  <w:divBdr>
                    <w:top w:val="none" w:sz="0" w:space="0" w:color="auto"/>
                    <w:left w:val="none" w:sz="0" w:space="0" w:color="auto"/>
                    <w:bottom w:val="none" w:sz="0" w:space="0" w:color="auto"/>
                    <w:right w:val="none" w:sz="0" w:space="0" w:color="auto"/>
                  </w:divBdr>
                </w:div>
                <w:div w:id="17188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1E8B-AF24-43D0-A18B-DFD30BDC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188</Pages>
  <Words>100426</Words>
  <Characters>572433</Characters>
  <Application>Microsoft Office Word</Application>
  <DocSecurity>0</DocSecurity>
  <Lines>4770</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 А С</dc:creator>
  <cp:lastModifiedBy>Галашева Вера Вл</cp:lastModifiedBy>
  <cp:revision>60</cp:revision>
  <cp:lastPrinted>2016-04-01T08:27:00Z</cp:lastPrinted>
  <dcterms:created xsi:type="dcterms:W3CDTF">2016-03-23T13:32:00Z</dcterms:created>
  <dcterms:modified xsi:type="dcterms:W3CDTF">2018-11-04T14:31:00Z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2015-11-07T00:00:00Z</vt:filetime>
  </property>
  <property fmtid="{D5CDD505-2E9C-101B-9397-08002B2CF9AE}" pid="3" name="Creator">
    <vt:lpwstr>Microsoft® Office Word 2007</vt:lpwstr>
  </property>
  <property fmtid="{D5CDD505-2E9C-101B-9397-08002B2CF9AE}" pid="4" name="LastSaved">
    <vt:filetime>2016-03-23T00:00:00Z</vt:filetime>
  </property>
</Properties>
</file>